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21" w:rsidRPr="006A464D" w:rsidRDefault="00CF05A1" w:rsidP="0003626A">
      <w:pPr>
        <w:pStyle w:val="afffffff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05pt;margin-top:10.05pt;width:546pt;height:30.4pt;z-index:251660288">
            <v:shadow on="t" color="#868686" opacity=".5" offset="6pt,-6pt"/>
            <v:textpath style="font-family:&quot;Bookman Old Style&quot;;font-weight:bold;v-text-kern:t" trim="t" fitpath="t" string="ВЕСТНИК ХОМУТОВСКОГО ПОСЕЛЕНИЯ"/>
          </v:shape>
        </w:pict>
      </w:r>
    </w:p>
    <w:p w:rsidR="00510221" w:rsidRPr="006A464D" w:rsidRDefault="00510221" w:rsidP="00294B0D">
      <w:pPr>
        <w:ind w:left="0" w:right="142" w:firstLine="426"/>
        <w:rPr>
          <w:sz w:val="18"/>
          <w:szCs w:val="18"/>
        </w:rPr>
      </w:pPr>
    </w:p>
    <w:p w:rsidR="00510221" w:rsidRPr="006A464D" w:rsidRDefault="00510221" w:rsidP="00294B0D">
      <w:pPr>
        <w:ind w:left="0" w:right="142"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510221" w:rsidRPr="006A464D" w:rsidTr="00276511">
        <w:trPr>
          <w:trHeight w:val="852"/>
        </w:trPr>
        <w:tc>
          <w:tcPr>
            <w:tcW w:w="2558" w:type="dxa"/>
            <w:tcBorders>
              <w:top w:val="nil"/>
              <w:left w:val="nil"/>
              <w:bottom w:val="nil"/>
              <w:right w:val="nil"/>
            </w:tcBorders>
          </w:tcPr>
          <w:p w:rsidR="003F5DD5" w:rsidRDefault="003F5DD5" w:rsidP="00294B0D">
            <w:pPr>
              <w:tabs>
                <w:tab w:val="left" w:pos="4384"/>
              </w:tabs>
              <w:ind w:left="0" w:right="142" w:firstLine="426"/>
              <w:jc w:val="center"/>
              <w:rPr>
                <w:i/>
                <w:sz w:val="18"/>
                <w:szCs w:val="18"/>
              </w:rPr>
            </w:pPr>
          </w:p>
          <w:p w:rsidR="0067748A" w:rsidRDefault="0005529B" w:rsidP="002A7624">
            <w:pPr>
              <w:tabs>
                <w:tab w:val="left" w:pos="4384"/>
              </w:tabs>
              <w:ind w:left="0" w:right="142" w:firstLine="426"/>
              <w:jc w:val="center"/>
              <w:rPr>
                <w:i/>
                <w:sz w:val="18"/>
                <w:szCs w:val="18"/>
              </w:rPr>
            </w:pPr>
            <w:r>
              <w:rPr>
                <w:i/>
                <w:sz w:val="18"/>
                <w:szCs w:val="18"/>
              </w:rPr>
              <w:t>15</w:t>
            </w:r>
            <w:r w:rsidR="004642AD">
              <w:rPr>
                <w:i/>
                <w:sz w:val="18"/>
                <w:szCs w:val="18"/>
              </w:rPr>
              <w:t xml:space="preserve"> Сентября</w:t>
            </w:r>
          </w:p>
          <w:p w:rsidR="002A0101" w:rsidRDefault="0076694B" w:rsidP="002A7624">
            <w:pPr>
              <w:tabs>
                <w:tab w:val="left" w:pos="4384"/>
              </w:tabs>
              <w:ind w:left="0" w:right="142" w:firstLine="426"/>
              <w:jc w:val="center"/>
              <w:rPr>
                <w:i/>
                <w:sz w:val="18"/>
                <w:szCs w:val="18"/>
              </w:rPr>
            </w:pPr>
            <w:r>
              <w:rPr>
                <w:i/>
                <w:sz w:val="18"/>
                <w:szCs w:val="18"/>
              </w:rPr>
              <w:t>2022</w:t>
            </w:r>
            <w:r w:rsidR="00510221" w:rsidRPr="006A464D">
              <w:rPr>
                <w:i/>
                <w:sz w:val="18"/>
                <w:szCs w:val="18"/>
              </w:rPr>
              <w:t>г.</w:t>
            </w:r>
          </w:p>
          <w:p w:rsidR="00510221" w:rsidRPr="006A464D" w:rsidRDefault="002A0101" w:rsidP="002A7624">
            <w:pPr>
              <w:tabs>
                <w:tab w:val="left" w:pos="4384"/>
              </w:tabs>
              <w:ind w:left="0" w:right="142" w:firstLine="426"/>
              <w:jc w:val="center"/>
              <w:rPr>
                <w:b/>
                <w:i/>
                <w:sz w:val="18"/>
                <w:szCs w:val="18"/>
              </w:rPr>
            </w:pPr>
            <w:r>
              <w:rPr>
                <w:i/>
                <w:sz w:val="18"/>
                <w:szCs w:val="18"/>
              </w:rPr>
              <w:t>№</w:t>
            </w:r>
            <w:r w:rsidR="00510221" w:rsidRPr="006A464D">
              <w:rPr>
                <w:b/>
                <w:i/>
                <w:sz w:val="18"/>
                <w:szCs w:val="18"/>
              </w:rPr>
              <w:t xml:space="preserve"> </w:t>
            </w:r>
            <w:r w:rsidR="003624E9">
              <w:rPr>
                <w:b/>
                <w:i/>
                <w:sz w:val="18"/>
                <w:szCs w:val="18"/>
              </w:rPr>
              <w:t>2</w:t>
            </w:r>
            <w:r w:rsidR="002A7624">
              <w:rPr>
                <w:b/>
                <w:i/>
                <w:sz w:val="18"/>
                <w:szCs w:val="18"/>
              </w:rPr>
              <w:t>7</w:t>
            </w:r>
          </w:p>
        </w:tc>
        <w:tc>
          <w:tcPr>
            <w:tcW w:w="7617" w:type="dxa"/>
            <w:tcBorders>
              <w:top w:val="nil"/>
              <w:left w:val="nil"/>
              <w:bottom w:val="nil"/>
              <w:right w:val="nil"/>
            </w:tcBorders>
          </w:tcPr>
          <w:p w:rsidR="00510221" w:rsidRPr="006A464D" w:rsidRDefault="00510221" w:rsidP="00294B0D">
            <w:pPr>
              <w:tabs>
                <w:tab w:val="left" w:pos="4384"/>
              </w:tabs>
              <w:ind w:left="0" w:right="142" w:firstLine="426"/>
              <w:rPr>
                <w:sz w:val="18"/>
                <w:szCs w:val="18"/>
              </w:rPr>
            </w:pPr>
          </w:p>
          <w:p w:rsidR="00510221" w:rsidRPr="006A464D" w:rsidRDefault="00510221" w:rsidP="00294B0D">
            <w:pPr>
              <w:tabs>
                <w:tab w:val="left" w:pos="4384"/>
              </w:tabs>
              <w:ind w:left="0" w:right="142" w:firstLine="426"/>
              <w:rPr>
                <w:b/>
                <w:i/>
                <w:sz w:val="18"/>
                <w:szCs w:val="18"/>
              </w:rPr>
            </w:pPr>
            <w:r w:rsidRPr="006A464D">
              <w:rPr>
                <w:b/>
                <w:i/>
                <w:sz w:val="18"/>
                <w:szCs w:val="18"/>
              </w:rPr>
              <w:t xml:space="preserve">Учредитель газеты – администрация Хомутовского </w:t>
            </w:r>
          </w:p>
          <w:p w:rsidR="00510221" w:rsidRPr="006A464D" w:rsidRDefault="00510221" w:rsidP="00294B0D">
            <w:pPr>
              <w:tabs>
                <w:tab w:val="left" w:pos="4384"/>
              </w:tabs>
              <w:ind w:left="0" w:right="142" w:firstLine="426"/>
              <w:rPr>
                <w:b/>
                <w:i/>
                <w:sz w:val="18"/>
                <w:szCs w:val="18"/>
              </w:rPr>
            </w:pPr>
            <w:r w:rsidRPr="006A464D">
              <w:rPr>
                <w:b/>
                <w:i/>
                <w:sz w:val="18"/>
                <w:szCs w:val="18"/>
              </w:rPr>
              <w:t>муниципального образования</w:t>
            </w:r>
          </w:p>
        </w:tc>
      </w:tr>
    </w:tbl>
    <w:p w:rsidR="00510221" w:rsidRPr="006A464D" w:rsidRDefault="00510221" w:rsidP="00294B0D">
      <w:pPr>
        <w:tabs>
          <w:tab w:val="left" w:pos="4384"/>
        </w:tabs>
        <w:ind w:left="0" w:right="142" w:firstLine="426"/>
        <w:rPr>
          <w:i/>
          <w:sz w:val="18"/>
          <w:szCs w:val="18"/>
        </w:rPr>
      </w:pPr>
      <w:r w:rsidRPr="006A464D">
        <w:rPr>
          <w:i/>
          <w:sz w:val="18"/>
          <w:szCs w:val="18"/>
        </w:rPr>
        <w:t>Цена: бесплатно</w:t>
      </w:r>
    </w:p>
    <w:p w:rsidR="00510221" w:rsidRPr="006A464D" w:rsidRDefault="00510221" w:rsidP="00294B0D">
      <w:pPr>
        <w:tabs>
          <w:tab w:val="left" w:pos="4384"/>
        </w:tabs>
        <w:ind w:left="0" w:right="142" w:firstLine="426"/>
        <w:rPr>
          <w:i/>
          <w:sz w:val="18"/>
          <w:szCs w:val="18"/>
        </w:rPr>
      </w:pPr>
    </w:p>
    <w:p w:rsidR="00510221" w:rsidRPr="006A464D" w:rsidRDefault="00510221" w:rsidP="00294B0D">
      <w:pPr>
        <w:ind w:left="0" w:right="-142" w:firstLine="426"/>
        <w:rPr>
          <w:sz w:val="18"/>
          <w:szCs w:val="18"/>
        </w:rPr>
      </w:pPr>
      <w:r w:rsidRPr="006A464D">
        <w:rPr>
          <w:i/>
          <w:noProof/>
          <w:sz w:val="18"/>
          <w:szCs w:val="18"/>
        </w:rPr>
        <mc:AlternateContent>
          <mc:Choice Requires="wps">
            <w:drawing>
              <wp:anchor distT="0" distB="0" distL="114300" distR="114300" simplePos="0" relativeHeight="251659264" behindDoc="0" locked="0" layoutInCell="1" allowOverlap="1" wp14:anchorId="16ADB1C6" wp14:editId="2089A92E">
                <wp:simplePos x="0" y="0"/>
                <wp:positionH relativeFrom="column">
                  <wp:posOffset>-373380</wp:posOffset>
                </wp:positionH>
                <wp:positionV relativeFrom="paragraph">
                  <wp:posOffset>19050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pt" to="52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" strokeweight="3pt"/>
            </w:pict>
          </mc:Fallback>
        </mc:AlternateContent>
      </w:r>
    </w:p>
    <w:p w:rsidR="00FD22FE" w:rsidRPr="00FD22FE" w:rsidRDefault="00FD22FE" w:rsidP="00294B0D">
      <w:pPr>
        <w:tabs>
          <w:tab w:val="left" w:pos="426"/>
          <w:tab w:val="left" w:pos="3976"/>
        </w:tabs>
        <w:ind w:left="0" w:right="-142" w:firstLine="426"/>
        <w:jc w:val="center"/>
        <w:rPr>
          <w:sz w:val="18"/>
          <w:szCs w:val="18"/>
        </w:rPr>
      </w:pPr>
    </w:p>
    <w:p w:rsidR="00FD22FE" w:rsidRPr="00FD22FE" w:rsidRDefault="00FD22FE" w:rsidP="00294B0D">
      <w:pPr>
        <w:tabs>
          <w:tab w:val="left" w:pos="426"/>
          <w:tab w:val="left" w:pos="3976"/>
        </w:tabs>
        <w:ind w:left="0" w:right="-142" w:firstLine="426"/>
        <w:jc w:val="center"/>
        <w:rPr>
          <w:sz w:val="18"/>
          <w:szCs w:val="18"/>
        </w:rPr>
      </w:pPr>
    </w:p>
    <w:p w:rsidR="00CE7BD8" w:rsidRPr="00CE7BD8" w:rsidRDefault="00CE7BD8" w:rsidP="00294B0D">
      <w:pPr>
        <w:tabs>
          <w:tab w:val="left" w:pos="426"/>
          <w:tab w:val="left" w:pos="3976"/>
        </w:tabs>
        <w:ind w:left="0" w:right="-142" w:firstLine="426"/>
        <w:jc w:val="center"/>
        <w:rPr>
          <w:sz w:val="18"/>
          <w:szCs w:val="18"/>
        </w:rPr>
      </w:pPr>
    </w:p>
    <w:p w:rsidR="00801120" w:rsidRPr="007A6408" w:rsidRDefault="00801120" w:rsidP="00801120">
      <w:pPr>
        <w:tabs>
          <w:tab w:val="left" w:pos="426"/>
          <w:tab w:val="left" w:pos="3976"/>
        </w:tabs>
        <w:ind w:left="0" w:right="-142" w:firstLine="426"/>
        <w:jc w:val="center"/>
        <w:rPr>
          <w:b/>
          <w:sz w:val="18"/>
          <w:szCs w:val="18"/>
        </w:rPr>
      </w:pPr>
      <w:r w:rsidRPr="007A6408">
        <w:rPr>
          <w:sz w:val="18"/>
          <w:szCs w:val="18"/>
        </w:rPr>
        <w:t>РОССИЙСКАЯ ФЕДЕРАЦИЯ</w:t>
      </w:r>
    </w:p>
    <w:p w:rsidR="00801120" w:rsidRPr="007A6408" w:rsidRDefault="00801120" w:rsidP="00801120">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801120" w:rsidRPr="007A6408" w:rsidRDefault="00801120" w:rsidP="00801120">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801120" w:rsidRDefault="00801120" w:rsidP="00801120">
      <w:pPr>
        <w:tabs>
          <w:tab w:val="left" w:pos="426"/>
          <w:tab w:val="left" w:pos="3976"/>
        </w:tabs>
        <w:ind w:left="426" w:right="282" w:firstLine="426"/>
        <w:jc w:val="center"/>
        <w:rPr>
          <w:b/>
          <w:bCs/>
          <w:sz w:val="18"/>
          <w:szCs w:val="18"/>
        </w:rPr>
      </w:pPr>
      <w:r w:rsidRPr="007A6408">
        <w:rPr>
          <w:b/>
          <w:bCs/>
          <w:sz w:val="18"/>
          <w:szCs w:val="18"/>
        </w:rPr>
        <w:t>АДМИНИСТРАЦИЯ</w:t>
      </w:r>
    </w:p>
    <w:p w:rsidR="00801120" w:rsidRPr="007A6408" w:rsidRDefault="00801120" w:rsidP="00801120">
      <w:pPr>
        <w:tabs>
          <w:tab w:val="left" w:pos="426"/>
          <w:tab w:val="left" w:pos="3976"/>
        </w:tabs>
        <w:ind w:left="426" w:right="282" w:firstLine="426"/>
        <w:jc w:val="center"/>
        <w:rPr>
          <w:b/>
          <w:bCs/>
          <w:sz w:val="18"/>
          <w:szCs w:val="18"/>
        </w:rPr>
      </w:pPr>
      <w:r>
        <w:rPr>
          <w:b/>
          <w:bCs/>
          <w:sz w:val="18"/>
          <w:szCs w:val="18"/>
        </w:rPr>
        <w:t>ПОСТАНОВЛЕНИЕ</w:t>
      </w:r>
    </w:p>
    <w:p w:rsidR="00801120" w:rsidRPr="007A6408" w:rsidRDefault="00EB21F3" w:rsidP="00801120">
      <w:pPr>
        <w:tabs>
          <w:tab w:val="left" w:pos="426"/>
          <w:tab w:val="left" w:pos="3976"/>
        </w:tabs>
        <w:ind w:left="426" w:right="282" w:firstLine="426"/>
        <w:rPr>
          <w:sz w:val="18"/>
          <w:szCs w:val="18"/>
        </w:rPr>
      </w:pPr>
      <w:r>
        <w:rPr>
          <w:bCs/>
          <w:sz w:val="18"/>
          <w:szCs w:val="18"/>
          <w:u w:val="single"/>
        </w:rPr>
        <w:t>12</w:t>
      </w:r>
      <w:r w:rsidR="001E15E1">
        <w:rPr>
          <w:bCs/>
          <w:sz w:val="18"/>
          <w:szCs w:val="18"/>
          <w:u w:val="single"/>
        </w:rPr>
        <w:t>.09</w:t>
      </w:r>
      <w:r w:rsidR="00801120" w:rsidRPr="00B20ADA">
        <w:rPr>
          <w:sz w:val="18"/>
          <w:szCs w:val="18"/>
          <w:u w:val="single"/>
        </w:rPr>
        <w:t>.2022</w:t>
      </w:r>
      <w:r w:rsidR="00801120">
        <w:rPr>
          <w:sz w:val="18"/>
          <w:szCs w:val="18"/>
          <w:u w:val="single"/>
        </w:rPr>
        <w:t xml:space="preserve">  № </w:t>
      </w:r>
      <w:r>
        <w:rPr>
          <w:sz w:val="18"/>
          <w:szCs w:val="18"/>
          <w:u w:val="single"/>
        </w:rPr>
        <w:t>800</w:t>
      </w:r>
      <w:r w:rsidR="001E15E1">
        <w:rPr>
          <w:sz w:val="18"/>
          <w:szCs w:val="18"/>
          <w:u w:val="single"/>
        </w:rPr>
        <w:t xml:space="preserve"> </w:t>
      </w:r>
      <w:proofErr w:type="spellStart"/>
      <w:r w:rsidR="001E15E1">
        <w:rPr>
          <w:sz w:val="18"/>
          <w:szCs w:val="18"/>
          <w:u w:val="single"/>
        </w:rPr>
        <w:t>пз</w:t>
      </w:r>
      <w:proofErr w:type="spellEnd"/>
    </w:p>
    <w:p w:rsidR="00801120" w:rsidRPr="007A6408" w:rsidRDefault="00801120" w:rsidP="00801120">
      <w:pPr>
        <w:tabs>
          <w:tab w:val="left" w:pos="426"/>
          <w:tab w:val="left" w:pos="3976"/>
        </w:tabs>
        <w:ind w:left="426" w:right="282" w:firstLine="426"/>
        <w:rPr>
          <w:sz w:val="18"/>
          <w:szCs w:val="18"/>
        </w:rPr>
      </w:pPr>
      <w:r w:rsidRPr="007A6408">
        <w:rPr>
          <w:sz w:val="18"/>
          <w:szCs w:val="18"/>
        </w:rPr>
        <w:t xml:space="preserve">       с. Хомутово </w:t>
      </w:r>
    </w:p>
    <w:p w:rsidR="00801120" w:rsidRPr="00CC1778" w:rsidRDefault="00801120" w:rsidP="00801120">
      <w:pPr>
        <w:tabs>
          <w:tab w:val="left" w:pos="426"/>
          <w:tab w:val="left" w:pos="3976"/>
        </w:tabs>
        <w:ind w:left="426" w:right="282" w:firstLine="426"/>
        <w:rPr>
          <w:sz w:val="18"/>
          <w:szCs w:val="18"/>
        </w:rPr>
      </w:pPr>
      <w:r>
        <w:rPr>
          <w:sz w:val="18"/>
          <w:szCs w:val="18"/>
        </w:rPr>
        <w:t xml:space="preserve"> </w:t>
      </w:r>
    </w:p>
    <w:p w:rsidR="001E15E1" w:rsidRDefault="00EB21F3" w:rsidP="00EB21F3">
      <w:pPr>
        <w:tabs>
          <w:tab w:val="left" w:pos="0"/>
          <w:tab w:val="left" w:pos="3976"/>
        </w:tabs>
        <w:ind w:left="0" w:right="-1" w:firstLine="426"/>
        <w:rPr>
          <w:sz w:val="18"/>
          <w:szCs w:val="18"/>
        </w:rPr>
      </w:pPr>
      <w:r w:rsidRPr="00EB21F3">
        <w:rPr>
          <w:sz w:val="18"/>
          <w:szCs w:val="18"/>
        </w:rPr>
        <w:t>О предоставлении разрешения</w:t>
      </w:r>
      <w:r>
        <w:rPr>
          <w:sz w:val="18"/>
          <w:szCs w:val="18"/>
        </w:rPr>
        <w:t xml:space="preserve"> </w:t>
      </w:r>
      <w:r w:rsidRPr="00EB21F3">
        <w:rPr>
          <w:sz w:val="18"/>
          <w:szCs w:val="18"/>
        </w:rPr>
        <w:t>на отклонение от предельных параметров</w:t>
      </w:r>
      <w:r>
        <w:rPr>
          <w:sz w:val="18"/>
          <w:szCs w:val="18"/>
        </w:rPr>
        <w:t xml:space="preserve"> </w:t>
      </w:r>
      <w:r w:rsidRPr="00EB21F3">
        <w:rPr>
          <w:sz w:val="18"/>
          <w:szCs w:val="18"/>
        </w:rPr>
        <w:t>разрешенного строительства, реконструкции объектов капитального строительства</w:t>
      </w:r>
      <w:r>
        <w:rPr>
          <w:sz w:val="18"/>
          <w:szCs w:val="18"/>
        </w:rPr>
        <w:t>.</w:t>
      </w:r>
    </w:p>
    <w:p w:rsidR="00EB21F3" w:rsidRDefault="00EB21F3" w:rsidP="00EB21F3">
      <w:pPr>
        <w:tabs>
          <w:tab w:val="left" w:pos="0"/>
          <w:tab w:val="left" w:pos="3976"/>
        </w:tabs>
        <w:ind w:left="0" w:right="-1" w:firstLine="426"/>
        <w:rPr>
          <w:sz w:val="18"/>
          <w:szCs w:val="18"/>
        </w:rPr>
      </w:pPr>
    </w:p>
    <w:p w:rsidR="00B27018" w:rsidRPr="00B27018" w:rsidRDefault="00B27018" w:rsidP="00B27018">
      <w:pPr>
        <w:tabs>
          <w:tab w:val="left" w:pos="0"/>
          <w:tab w:val="left" w:pos="3976"/>
        </w:tabs>
        <w:ind w:left="0" w:right="-1" w:firstLine="426"/>
        <w:rPr>
          <w:sz w:val="18"/>
          <w:szCs w:val="18"/>
        </w:rPr>
      </w:pPr>
      <w:proofErr w:type="gramStart"/>
      <w:r w:rsidRPr="00B27018">
        <w:rPr>
          <w:sz w:val="18"/>
          <w:szCs w:val="18"/>
        </w:rPr>
        <w:t xml:space="preserve">В соответствии со ст. 14 Федерального закона от 06.10.2003 № 131-ФЗ «Об общих принципах организации местного самоуправления в Российской Федерации», ст. 40 Градостроительного кодекса РФ от 29.12.2004 № 190-ФЗ,  ст. 6 Устава </w:t>
      </w:r>
      <w:proofErr w:type="spellStart"/>
      <w:r w:rsidRPr="00B27018">
        <w:rPr>
          <w:sz w:val="18"/>
          <w:szCs w:val="18"/>
        </w:rPr>
        <w:t>Хомутовского</w:t>
      </w:r>
      <w:proofErr w:type="spellEnd"/>
      <w:r w:rsidRPr="00B27018">
        <w:rPr>
          <w:sz w:val="18"/>
          <w:szCs w:val="18"/>
        </w:rPr>
        <w:t xml:space="preserve"> муниципального образования,  на основании рекомендаций комиссии по подготовке правил землепользования и застройки </w:t>
      </w:r>
      <w:proofErr w:type="spellStart"/>
      <w:r w:rsidRPr="00B27018">
        <w:rPr>
          <w:sz w:val="18"/>
          <w:szCs w:val="18"/>
        </w:rPr>
        <w:t>Хомутовского</w:t>
      </w:r>
      <w:proofErr w:type="spellEnd"/>
      <w:r w:rsidRPr="00B27018">
        <w:rPr>
          <w:sz w:val="18"/>
          <w:szCs w:val="18"/>
        </w:rPr>
        <w:t xml:space="preserve"> муниципального образования от 31.08.2022г., рассмотрев заявление гр. </w:t>
      </w:r>
      <w:proofErr w:type="spellStart"/>
      <w:r w:rsidRPr="00B27018">
        <w:rPr>
          <w:sz w:val="18"/>
          <w:szCs w:val="18"/>
        </w:rPr>
        <w:t>Салиевой</w:t>
      </w:r>
      <w:proofErr w:type="spellEnd"/>
      <w:r w:rsidRPr="00B27018">
        <w:rPr>
          <w:sz w:val="18"/>
          <w:szCs w:val="18"/>
        </w:rPr>
        <w:t xml:space="preserve"> </w:t>
      </w:r>
      <w:proofErr w:type="spellStart"/>
      <w:r w:rsidRPr="00B27018">
        <w:rPr>
          <w:sz w:val="18"/>
          <w:szCs w:val="18"/>
        </w:rPr>
        <w:t>Фариды</w:t>
      </w:r>
      <w:proofErr w:type="spellEnd"/>
      <w:r w:rsidRPr="00B27018">
        <w:rPr>
          <w:sz w:val="18"/>
          <w:szCs w:val="18"/>
        </w:rPr>
        <w:t xml:space="preserve"> </w:t>
      </w:r>
      <w:proofErr w:type="spellStart"/>
      <w:r w:rsidRPr="00B27018">
        <w:rPr>
          <w:sz w:val="18"/>
          <w:szCs w:val="18"/>
        </w:rPr>
        <w:t>Тахировны</w:t>
      </w:r>
      <w:proofErr w:type="spellEnd"/>
      <w:r w:rsidRPr="00B27018">
        <w:rPr>
          <w:sz w:val="18"/>
          <w:szCs w:val="18"/>
        </w:rPr>
        <w:t xml:space="preserve"> и представленные</w:t>
      </w:r>
      <w:proofErr w:type="gramEnd"/>
      <w:r w:rsidRPr="00B27018">
        <w:rPr>
          <w:sz w:val="18"/>
          <w:szCs w:val="18"/>
        </w:rPr>
        <w:t xml:space="preserve"> документы, администрация </w:t>
      </w:r>
      <w:proofErr w:type="spellStart"/>
      <w:r w:rsidRPr="00B27018">
        <w:rPr>
          <w:sz w:val="18"/>
          <w:szCs w:val="18"/>
        </w:rPr>
        <w:t>Хомутовского</w:t>
      </w:r>
      <w:proofErr w:type="spellEnd"/>
      <w:r w:rsidRPr="00B27018">
        <w:rPr>
          <w:sz w:val="18"/>
          <w:szCs w:val="18"/>
        </w:rPr>
        <w:t xml:space="preserve"> муниципального образования</w:t>
      </w:r>
    </w:p>
    <w:p w:rsidR="00B27018" w:rsidRPr="00B27018" w:rsidRDefault="00B27018" w:rsidP="00B27018">
      <w:pPr>
        <w:tabs>
          <w:tab w:val="left" w:pos="0"/>
          <w:tab w:val="left" w:pos="3976"/>
        </w:tabs>
        <w:ind w:left="0" w:right="-1" w:firstLine="426"/>
        <w:rPr>
          <w:sz w:val="18"/>
          <w:szCs w:val="18"/>
        </w:rPr>
      </w:pPr>
    </w:p>
    <w:p w:rsidR="00B27018" w:rsidRDefault="00B27018" w:rsidP="00B27018">
      <w:pPr>
        <w:tabs>
          <w:tab w:val="left" w:pos="0"/>
          <w:tab w:val="left" w:pos="3976"/>
        </w:tabs>
        <w:ind w:left="0" w:right="-1" w:firstLine="426"/>
        <w:rPr>
          <w:sz w:val="18"/>
          <w:szCs w:val="18"/>
        </w:rPr>
      </w:pPr>
      <w:r w:rsidRPr="00B27018">
        <w:rPr>
          <w:sz w:val="18"/>
          <w:szCs w:val="18"/>
        </w:rPr>
        <w:t>ПОСТАНОВЛЯЕТ:</w:t>
      </w:r>
    </w:p>
    <w:p w:rsidR="00B27018" w:rsidRPr="00B27018" w:rsidRDefault="00B27018" w:rsidP="00B27018">
      <w:pPr>
        <w:tabs>
          <w:tab w:val="left" w:pos="0"/>
          <w:tab w:val="left" w:pos="3976"/>
        </w:tabs>
        <w:ind w:left="0" w:right="-1" w:firstLine="426"/>
        <w:rPr>
          <w:sz w:val="18"/>
          <w:szCs w:val="18"/>
        </w:rPr>
      </w:pPr>
    </w:p>
    <w:p w:rsidR="00B27018" w:rsidRPr="00B27018" w:rsidRDefault="00B27018" w:rsidP="00B27018">
      <w:pPr>
        <w:tabs>
          <w:tab w:val="left" w:pos="0"/>
          <w:tab w:val="left" w:pos="3976"/>
        </w:tabs>
        <w:ind w:left="0" w:right="-1" w:firstLine="426"/>
        <w:rPr>
          <w:sz w:val="18"/>
          <w:szCs w:val="18"/>
        </w:rPr>
      </w:pPr>
      <w:r>
        <w:rPr>
          <w:sz w:val="18"/>
          <w:szCs w:val="18"/>
        </w:rPr>
        <w:t>1.</w:t>
      </w:r>
      <w:r w:rsidRPr="00B27018">
        <w:rPr>
          <w:sz w:val="18"/>
          <w:szCs w:val="18"/>
        </w:rPr>
        <w:t>Предоставить разрешение на отклонение от предельных параметров разрешенного строительства, реконструкции объектов капитального строительства, установленных в градостроительном регламенте с основным видом разрешенного использования земельного участка «индивидуальные жилые дома с приусадебными земельными участками», в отношении:</w:t>
      </w:r>
    </w:p>
    <w:p w:rsidR="00B27018" w:rsidRPr="00B27018" w:rsidRDefault="00B27018" w:rsidP="00B27018">
      <w:pPr>
        <w:tabs>
          <w:tab w:val="left" w:pos="0"/>
          <w:tab w:val="left" w:pos="3976"/>
        </w:tabs>
        <w:ind w:left="0" w:right="-1" w:firstLine="426"/>
        <w:rPr>
          <w:sz w:val="18"/>
          <w:szCs w:val="18"/>
        </w:rPr>
      </w:pPr>
      <w:r w:rsidRPr="00B27018">
        <w:rPr>
          <w:sz w:val="18"/>
          <w:szCs w:val="18"/>
        </w:rPr>
        <w:t>1) земельного участка ЗУ</w:t>
      </w:r>
      <w:proofErr w:type="gramStart"/>
      <w:r w:rsidRPr="00B27018">
        <w:rPr>
          <w:sz w:val="18"/>
          <w:szCs w:val="18"/>
        </w:rPr>
        <w:t>1</w:t>
      </w:r>
      <w:proofErr w:type="gramEnd"/>
      <w:r w:rsidRPr="00B27018">
        <w:rPr>
          <w:sz w:val="18"/>
          <w:szCs w:val="18"/>
        </w:rPr>
        <w:t xml:space="preserve">, площадью 615 </w:t>
      </w:r>
      <w:proofErr w:type="spellStart"/>
      <w:r w:rsidRPr="00B27018">
        <w:rPr>
          <w:sz w:val="18"/>
          <w:szCs w:val="18"/>
        </w:rPr>
        <w:t>кв.м</w:t>
      </w:r>
      <w:proofErr w:type="spellEnd"/>
      <w:r w:rsidRPr="00B27018">
        <w:rPr>
          <w:sz w:val="18"/>
          <w:szCs w:val="18"/>
        </w:rPr>
        <w:t>., образованного в результате раздела земельного участка с кадастровым номером 38:06:100801:13040, расположенного по адресу: Иркутская область, Иркутский район, с. Хомутово, ул. Облепиховая, 4 в части уменьшения минимального размера фронтальной  стороны земельного участка с 16 метров до 15 метров.</w:t>
      </w:r>
    </w:p>
    <w:p w:rsidR="00B27018" w:rsidRPr="00B27018" w:rsidRDefault="00B27018" w:rsidP="00B27018">
      <w:pPr>
        <w:tabs>
          <w:tab w:val="left" w:pos="0"/>
          <w:tab w:val="left" w:pos="3976"/>
        </w:tabs>
        <w:ind w:left="0" w:right="-1" w:firstLine="426"/>
        <w:rPr>
          <w:sz w:val="18"/>
          <w:szCs w:val="18"/>
        </w:rPr>
      </w:pPr>
      <w:r w:rsidRPr="00B27018">
        <w:rPr>
          <w:sz w:val="18"/>
          <w:szCs w:val="18"/>
        </w:rPr>
        <w:t>2) земельного участка ЗУ</w:t>
      </w:r>
      <w:proofErr w:type="gramStart"/>
      <w:r w:rsidRPr="00B27018">
        <w:rPr>
          <w:sz w:val="18"/>
          <w:szCs w:val="18"/>
        </w:rPr>
        <w:t>2</w:t>
      </w:r>
      <w:proofErr w:type="gramEnd"/>
      <w:r w:rsidRPr="00B27018">
        <w:rPr>
          <w:sz w:val="18"/>
          <w:szCs w:val="18"/>
        </w:rPr>
        <w:t xml:space="preserve">, площадью 615 </w:t>
      </w:r>
      <w:proofErr w:type="spellStart"/>
      <w:r w:rsidRPr="00B27018">
        <w:rPr>
          <w:sz w:val="18"/>
          <w:szCs w:val="18"/>
        </w:rPr>
        <w:t>кв.м</w:t>
      </w:r>
      <w:proofErr w:type="spellEnd"/>
      <w:r w:rsidRPr="00B27018">
        <w:rPr>
          <w:sz w:val="18"/>
          <w:szCs w:val="18"/>
        </w:rPr>
        <w:t>., образованного в результате раздела земельного участка с кадастровым номером 38:06:100801:13040, расположенного по адресу: Иркутская область, Иркутский район, с. Хомутово, ул. Облепиховая, 4  в части уменьшения минимального размера фронтальной  стороны земельного участка с 16 метров до 15 метров.</w:t>
      </w:r>
    </w:p>
    <w:p w:rsidR="00B27018" w:rsidRPr="00B27018" w:rsidRDefault="00B27018" w:rsidP="00B27018">
      <w:pPr>
        <w:tabs>
          <w:tab w:val="left" w:pos="0"/>
          <w:tab w:val="left" w:pos="3976"/>
        </w:tabs>
        <w:ind w:left="0" w:right="-1" w:firstLine="426"/>
        <w:rPr>
          <w:sz w:val="18"/>
          <w:szCs w:val="18"/>
        </w:rPr>
      </w:pPr>
      <w:r w:rsidRPr="00B27018">
        <w:rPr>
          <w:sz w:val="18"/>
          <w:szCs w:val="18"/>
        </w:rPr>
        <w:t>2. Опубликовать настоящее постановление в установленном законом порядке.</w:t>
      </w:r>
    </w:p>
    <w:p w:rsidR="00B27018" w:rsidRPr="00B27018" w:rsidRDefault="00B27018" w:rsidP="00B27018">
      <w:pPr>
        <w:tabs>
          <w:tab w:val="left" w:pos="0"/>
          <w:tab w:val="left" w:pos="3976"/>
        </w:tabs>
        <w:ind w:left="0" w:right="-1" w:firstLine="426"/>
        <w:rPr>
          <w:sz w:val="18"/>
          <w:szCs w:val="18"/>
        </w:rPr>
      </w:pPr>
      <w:r w:rsidRPr="00B27018">
        <w:rPr>
          <w:sz w:val="18"/>
          <w:szCs w:val="18"/>
        </w:rPr>
        <w:t xml:space="preserve">3. </w:t>
      </w:r>
      <w:proofErr w:type="gramStart"/>
      <w:r w:rsidRPr="00B27018">
        <w:rPr>
          <w:sz w:val="18"/>
          <w:szCs w:val="18"/>
        </w:rPr>
        <w:t>Контроль за</w:t>
      </w:r>
      <w:proofErr w:type="gramEnd"/>
      <w:r w:rsidRPr="00B27018">
        <w:rPr>
          <w:sz w:val="18"/>
          <w:szCs w:val="18"/>
        </w:rPr>
        <w:t xml:space="preserve"> исполнением настоящего постановления возложить на Заместителя Главы администрации </w:t>
      </w:r>
      <w:proofErr w:type="spellStart"/>
      <w:r w:rsidRPr="00B27018">
        <w:rPr>
          <w:sz w:val="18"/>
          <w:szCs w:val="18"/>
        </w:rPr>
        <w:t>Хомутовского</w:t>
      </w:r>
      <w:proofErr w:type="spellEnd"/>
      <w:r w:rsidRPr="00B27018">
        <w:rPr>
          <w:sz w:val="18"/>
          <w:szCs w:val="18"/>
        </w:rPr>
        <w:t xml:space="preserve"> муниципального образования.</w:t>
      </w:r>
    </w:p>
    <w:p w:rsidR="00B27018" w:rsidRPr="00B27018" w:rsidRDefault="00B27018" w:rsidP="00B27018">
      <w:pPr>
        <w:tabs>
          <w:tab w:val="left" w:pos="0"/>
          <w:tab w:val="left" w:pos="3976"/>
        </w:tabs>
        <w:ind w:left="0" w:right="-1" w:firstLine="426"/>
        <w:rPr>
          <w:sz w:val="18"/>
          <w:szCs w:val="18"/>
        </w:rPr>
      </w:pPr>
    </w:p>
    <w:p w:rsidR="00B27018" w:rsidRPr="00B27018" w:rsidRDefault="00B27018" w:rsidP="00B27018">
      <w:pPr>
        <w:tabs>
          <w:tab w:val="left" w:pos="0"/>
          <w:tab w:val="left" w:pos="3976"/>
        </w:tabs>
        <w:ind w:left="0" w:right="-1" w:firstLine="426"/>
        <w:rPr>
          <w:sz w:val="18"/>
          <w:szCs w:val="18"/>
        </w:rPr>
      </w:pPr>
    </w:p>
    <w:p w:rsidR="00B27018" w:rsidRPr="00B27018" w:rsidRDefault="00B27018" w:rsidP="00B27018">
      <w:pPr>
        <w:tabs>
          <w:tab w:val="left" w:pos="0"/>
          <w:tab w:val="left" w:pos="3976"/>
        </w:tabs>
        <w:ind w:left="0" w:right="-1" w:firstLine="426"/>
        <w:jc w:val="center"/>
        <w:rPr>
          <w:i/>
          <w:sz w:val="18"/>
          <w:szCs w:val="18"/>
        </w:rPr>
      </w:pPr>
      <w:proofErr w:type="gramStart"/>
      <w:r w:rsidRPr="00B27018">
        <w:rPr>
          <w:i/>
          <w:sz w:val="18"/>
          <w:szCs w:val="18"/>
        </w:rPr>
        <w:t>Исполняющий</w:t>
      </w:r>
      <w:proofErr w:type="gramEnd"/>
      <w:r w:rsidRPr="00B27018">
        <w:rPr>
          <w:i/>
          <w:sz w:val="18"/>
          <w:szCs w:val="18"/>
        </w:rPr>
        <w:t xml:space="preserve"> обязанности</w:t>
      </w:r>
    </w:p>
    <w:p w:rsidR="00B27018" w:rsidRPr="00B27018" w:rsidRDefault="00B27018" w:rsidP="00B27018">
      <w:pPr>
        <w:tabs>
          <w:tab w:val="left" w:pos="0"/>
          <w:tab w:val="left" w:pos="3976"/>
        </w:tabs>
        <w:ind w:left="0" w:right="-1" w:firstLine="426"/>
        <w:jc w:val="right"/>
        <w:rPr>
          <w:i/>
          <w:sz w:val="18"/>
          <w:szCs w:val="18"/>
        </w:rPr>
      </w:pPr>
      <w:r w:rsidRPr="00B27018">
        <w:rPr>
          <w:i/>
          <w:sz w:val="18"/>
          <w:szCs w:val="18"/>
        </w:rPr>
        <w:t xml:space="preserve">Главы администрации                            </w:t>
      </w:r>
      <w:r>
        <w:rPr>
          <w:i/>
          <w:sz w:val="18"/>
          <w:szCs w:val="18"/>
        </w:rPr>
        <w:t xml:space="preserve">     </w:t>
      </w:r>
      <w:r w:rsidRPr="00B27018">
        <w:rPr>
          <w:i/>
          <w:sz w:val="18"/>
          <w:szCs w:val="18"/>
        </w:rPr>
        <w:t xml:space="preserve">                                        А.В. Иваненко  </w:t>
      </w:r>
    </w:p>
    <w:p w:rsidR="00EB21F3" w:rsidRDefault="00EB21F3" w:rsidP="00EB21F3">
      <w:pPr>
        <w:tabs>
          <w:tab w:val="left" w:pos="0"/>
          <w:tab w:val="left" w:pos="3976"/>
        </w:tabs>
        <w:ind w:left="0" w:right="-1" w:firstLine="426"/>
        <w:rPr>
          <w:sz w:val="18"/>
          <w:szCs w:val="18"/>
        </w:rPr>
      </w:pPr>
    </w:p>
    <w:p w:rsidR="001E15E1" w:rsidRDefault="001E15E1">
      <w:pPr>
        <w:tabs>
          <w:tab w:val="left" w:pos="426"/>
          <w:tab w:val="left" w:pos="3976"/>
        </w:tabs>
        <w:ind w:left="426" w:right="141" w:firstLine="426"/>
        <w:rPr>
          <w:sz w:val="18"/>
          <w:szCs w:val="18"/>
        </w:rPr>
      </w:pPr>
    </w:p>
    <w:p w:rsidR="00884BC8" w:rsidRPr="007A6408" w:rsidRDefault="00884BC8" w:rsidP="00884BC8">
      <w:pPr>
        <w:tabs>
          <w:tab w:val="left" w:pos="426"/>
          <w:tab w:val="left" w:pos="3976"/>
        </w:tabs>
        <w:ind w:left="0" w:right="-142" w:firstLine="426"/>
        <w:jc w:val="center"/>
        <w:rPr>
          <w:b/>
          <w:sz w:val="18"/>
          <w:szCs w:val="18"/>
        </w:rPr>
      </w:pPr>
      <w:r w:rsidRPr="007A6408">
        <w:rPr>
          <w:sz w:val="18"/>
          <w:szCs w:val="18"/>
        </w:rPr>
        <w:t>РОССИЙСКАЯ ФЕДЕРАЦИЯ</w:t>
      </w:r>
    </w:p>
    <w:p w:rsidR="00884BC8" w:rsidRPr="007A6408" w:rsidRDefault="00884BC8" w:rsidP="00884BC8">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884BC8" w:rsidRPr="007A6408" w:rsidRDefault="00884BC8" w:rsidP="00884BC8">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884BC8" w:rsidRDefault="00884BC8" w:rsidP="00884BC8">
      <w:pPr>
        <w:tabs>
          <w:tab w:val="left" w:pos="426"/>
          <w:tab w:val="left" w:pos="3976"/>
        </w:tabs>
        <w:ind w:left="426" w:right="282" w:firstLine="426"/>
        <w:jc w:val="center"/>
        <w:rPr>
          <w:b/>
          <w:bCs/>
          <w:sz w:val="18"/>
          <w:szCs w:val="18"/>
        </w:rPr>
      </w:pPr>
      <w:r w:rsidRPr="007A6408">
        <w:rPr>
          <w:b/>
          <w:bCs/>
          <w:sz w:val="18"/>
          <w:szCs w:val="18"/>
        </w:rPr>
        <w:t>АДМИНИСТРАЦИЯ</w:t>
      </w:r>
    </w:p>
    <w:p w:rsidR="00884BC8" w:rsidRPr="007A6408" w:rsidRDefault="00884BC8" w:rsidP="00884BC8">
      <w:pPr>
        <w:tabs>
          <w:tab w:val="left" w:pos="426"/>
          <w:tab w:val="left" w:pos="3976"/>
        </w:tabs>
        <w:ind w:left="426" w:right="282" w:firstLine="426"/>
        <w:jc w:val="center"/>
        <w:rPr>
          <w:b/>
          <w:bCs/>
          <w:sz w:val="18"/>
          <w:szCs w:val="18"/>
        </w:rPr>
      </w:pPr>
      <w:r>
        <w:rPr>
          <w:b/>
          <w:bCs/>
          <w:sz w:val="18"/>
          <w:szCs w:val="18"/>
        </w:rPr>
        <w:t>ПОСТАНОВЛЕНИЕ</w:t>
      </w:r>
    </w:p>
    <w:p w:rsidR="00884BC8" w:rsidRPr="007A6408" w:rsidRDefault="00884BC8" w:rsidP="00884BC8">
      <w:pPr>
        <w:tabs>
          <w:tab w:val="left" w:pos="426"/>
          <w:tab w:val="left" w:pos="3976"/>
        </w:tabs>
        <w:ind w:left="426" w:right="282" w:firstLine="426"/>
        <w:rPr>
          <w:sz w:val="18"/>
          <w:szCs w:val="18"/>
        </w:rPr>
      </w:pPr>
      <w:r>
        <w:rPr>
          <w:bCs/>
          <w:sz w:val="18"/>
          <w:szCs w:val="18"/>
          <w:u w:val="single"/>
        </w:rPr>
        <w:t>12.09</w:t>
      </w:r>
      <w:r w:rsidRPr="00B20ADA">
        <w:rPr>
          <w:sz w:val="18"/>
          <w:szCs w:val="18"/>
          <w:u w:val="single"/>
        </w:rPr>
        <w:t>.2022</w:t>
      </w:r>
      <w:r>
        <w:rPr>
          <w:sz w:val="18"/>
          <w:szCs w:val="18"/>
          <w:u w:val="single"/>
        </w:rPr>
        <w:t xml:space="preserve">  № 80</w:t>
      </w:r>
      <w:r w:rsidR="004C52DA">
        <w:rPr>
          <w:sz w:val="18"/>
          <w:szCs w:val="18"/>
          <w:u w:val="single"/>
        </w:rPr>
        <w:t>1</w:t>
      </w:r>
      <w:r>
        <w:rPr>
          <w:sz w:val="18"/>
          <w:szCs w:val="18"/>
          <w:u w:val="single"/>
        </w:rPr>
        <w:t xml:space="preserve"> </w:t>
      </w:r>
      <w:proofErr w:type="spellStart"/>
      <w:r>
        <w:rPr>
          <w:sz w:val="18"/>
          <w:szCs w:val="18"/>
          <w:u w:val="single"/>
        </w:rPr>
        <w:t>пз</w:t>
      </w:r>
      <w:proofErr w:type="spellEnd"/>
    </w:p>
    <w:p w:rsidR="00884BC8" w:rsidRPr="007A6408" w:rsidRDefault="00884BC8" w:rsidP="00884BC8">
      <w:pPr>
        <w:tabs>
          <w:tab w:val="left" w:pos="426"/>
          <w:tab w:val="left" w:pos="3976"/>
        </w:tabs>
        <w:ind w:left="426" w:right="282" w:firstLine="426"/>
        <w:rPr>
          <w:sz w:val="18"/>
          <w:szCs w:val="18"/>
        </w:rPr>
      </w:pPr>
      <w:r w:rsidRPr="007A6408">
        <w:rPr>
          <w:sz w:val="18"/>
          <w:szCs w:val="18"/>
        </w:rPr>
        <w:t xml:space="preserve">       с. Хомутово </w:t>
      </w:r>
    </w:p>
    <w:p w:rsidR="00884BC8" w:rsidRPr="00CC1778" w:rsidRDefault="00884BC8" w:rsidP="00884BC8">
      <w:pPr>
        <w:tabs>
          <w:tab w:val="left" w:pos="426"/>
          <w:tab w:val="left" w:pos="3976"/>
        </w:tabs>
        <w:ind w:left="426" w:right="282" w:firstLine="426"/>
        <w:rPr>
          <w:sz w:val="18"/>
          <w:szCs w:val="18"/>
        </w:rPr>
      </w:pPr>
      <w:r>
        <w:rPr>
          <w:sz w:val="18"/>
          <w:szCs w:val="18"/>
        </w:rPr>
        <w:t xml:space="preserve"> </w:t>
      </w:r>
    </w:p>
    <w:p w:rsidR="00B364AC" w:rsidRDefault="0026239B" w:rsidP="0026239B">
      <w:pPr>
        <w:tabs>
          <w:tab w:val="left" w:pos="3976"/>
        </w:tabs>
        <w:ind w:left="0" w:right="141" w:firstLine="284"/>
        <w:rPr>
          <w:sz w:val="18"/>
          <w:szCs w:val="18"/>
        </w:rPr>
      </w:pPr>
      <w:r w:rsidRPr="0026239B">
        <w:rPr>
          <w:sz w:val="18"/>
          <w:szCs w:val="18"/>
        </w:rPr>
        <w:t>О предоставлении разрешения</w:t>
      </w:r>
      <w:r>
        <w:rPr>
          <w:sz w:val="18"/>
          <w:szCs w:val="18"/>
        </w:rPr>
        <w:t xml:space="preserve"> </w:t>
      </w:r>
      <w:r w:rsidRPr="0026239B">
        <w:rPr>
          <w:sz w:val="18"/>
          <w:szCs w:val="18"/>
        </w:rPr>
        <w:t>на условно разрешенный вид</w:t>
      </w:r>
      <w:r>
        <w:rPr>
          <w:sz w:val="18"/>
          <w:szCs w:val="18"/>
        </w:rPr>
        <w:t xml:space="preserve"> </w:t>
      </w:r>
      <w:r w:rsidRPr="0026239B">
        <w:rPr>
          <w:sz w:val="18"/>
          <w:szCs w:val="18"/>
        </w:rPr>
        <w:t>использования земельного участка</w:t>
      </w:r>
      <w:r>
        <w:rPr>
          <w:sz w:val="18"/>
          <w:szCs w:val="18"/>
        </w:rPr>
        <w:t>.</w:t>
      </w:r>
    </w:p>
    <w:p w:rsidR="0026239B" w:rsidRDefault="0026239B" w:rsidP="0026239B">
      <w:pPr>
        <w:tabs>
          <w:tab w:val="left" w:pos="3976"/>
        </w:tabs>
        <w:ind w:left="0" w:right="141" w:firstLine="284"/>
        <w:rPr>
          <w:sz w:val="18"/>
          <w:szCs w:val="18"/>
        </w:rPr>
      </w:pPr>
    </w:p>
    <w:p w:rsidR="005418A1" w:rsidRDefault="005418A1" w:rsidP="0003626A">
      <w:pPr>
        <w:tabs>
          <w:tab w:val="left" w:pos="3976"/>
        </w:tabs>
        <w:ind w:left="0" w:right="-1" w:firstLine="284"/>
        <w:rPr>
          <w:sz w:val="18"/>
          <w:szCs w:val="18"/>
        </w:rPr>
      </w:pPr>
      <w:proofErr w:type="gramStart"/>
      <w:r w:rsidRPr="005418A1">
        <w:rPr>
          <w:sz w:val="18"/>
          <w:szCs w:val="18"/>
        </w:rPr>
        <w:t xml:space="preserve">В соответствии со ст. 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ст. 6 Устава </w:t>
      </w:r>
      <w:proofErr w:type="spellStart"/>
      <w:r w:rsidRPr="005418A1">
        <w:rPr>
          <w:sz w:val="18"/>
          <w:szCs w:val="18"/>
        </w:rPr>
        <w:t>Хомутовского</w:t>
      </w:r>
      <w:proofErr w:type="spellEnd"/>
      <w:r w:rsidRPr="005418A1">
        <w:rPr>
          <w:sz w:val="18"/>
          <w:szCs w:val="18"/>
        </w:rPr>
        <w:t xml:space="preserve"> муниципального образования,  на основании рекомендаций комиссии по подготовке правил землепользования и застройки </w:t>
      </w:r>
      <w:proofErr w:type="spellStart"/>
      <w:r w:rsidRPr="005418A1">
        <w:rPr>
          <w:sz w:val="18"/>
          <w:szCs w:val="18"/>
        </w:rPr>
        <w:t>Хомутовского</w:t>
      </w:r>
      <w:proofErr w:type="spellEnd"/>
      <w:proofErr w:type="gramEnd"/>
      <w:r w:rsidRPr="005418A1">
        <w:rPr>
          <w:sz w:val="18"/>
          <w:szCs w:val="18"/>
        </w:rPr>
        <w:t xml:space="preserve"> муниципального образования от 31.08.2022, рассмотрев заявление </w:t>
      </w:r>
      <w:proofErr w:type="spellStart"/>
      <w:r w:rsidRPr="005418A1">
        <w:rPr>
          <w:sz w:val="18"/>
          <w:szCs w:val="18"/>
        </w:rPr>
        <w:t>Чувашовой</w:t>
      </w:r>
      <w:proofErr w:type="spellEnd"/>
      <w:r w:rsidRPr="005418A1">
        <w:rPr>
          <w:sz w:val="18"/>
          <w:szCs w:val="18"/>
        </w:rPr>
        <w:t xml:space="preserve"> Ирины Петровны и представленные документы, Администрация </w:t>
      </w:r>
      <w:proofErr w:type="spellStart"/>
      <w:r w:rsidRPr="005418A1">
        <w:rPr>
          <w:sz w:val="18"/>
          <w:szCs w:val="18"/>
        </w:rPr>
        <w:t>Хомутовского</w:t>
      </w:r>
      <w:proofErr w:type="spellEnd"/>
      <w:r w:rsidRPr="005418A1">
        <w:rPr>
          <w:sz w:val="18"/>
          <w:szCs w:val="18"/>
        </w:rPr>
        <w:t xml:space="preserve"> муниципального образования</w:t>
      </w:r>
    </w:p>
    <w:p w:rsidR="005418A1" w:rsidRPr="005418A1" w:rsidRDefault="005418A1" w:rsidP="0003626A">
      <w:pPr>
        <w:tabs>
          <w:tab w:val="left" w:pos="3976"/>
        </w:tabs>
        <w:ind w:left="0" w:right="-1" w:firstLine="284"/>
        <w:rPr>
          <w:sz w:val="18"/>
          <w:szCs w:val="18"/>
        </w:rPr>
      </w:pPr>
    </w:p>
    <w:p w:rsidR="005418A1" w:rsidRPr="005418A1" w:rsidRDefault="005418A1" w:rsidP="0003626A">
      <w:pPr>
        <w:tabs>
          <w:tab w:val="left" w:pos="3976"/>
        </w:tabs>
        <w:ind w:left="0" w:right="-1" w:firstLine="284"/>
        <w:rPr>
          <w:sz w:val="18"/>
          <w:szCs w:val="18"/>
        </w:rPr>
      </w:pPr>
      <w:r w:rsidRPr="005418A1">
        <w:rPr>
          <w:sz w:val="18"/>
          <w:szCs w:val="18"/>
        </w:rPr>
        <w:lastRenderedPageBreak/>
        <w:t>ПОСТАНОВЛЯЕТ:</w:t>
      </w:r>
    </w:p>
    <w:p w:rsidR="005418A1" w:rsidRPr="005418A1" w:rsidRDefault="005418A1" w:rsidP="0003626A">
      <w:pPr>
        <w:tabs>
          <w:tab w:val="left" w:pos="3976"/>
        </w:tabs>
        <w:ind w:left="0" w:right="-1" w:firstLine="284"/>
        <w:rPr>
          <w:sz w:val="18"/>
          <w:szCs w:val="18"/>
        </w:rPr>
      </w:pPr>
      <w:r w:rsidRPr="005418A1">
        <w:rPr>
          <w:sz w:val="18"/>
          <w:szCs w:val="18"/>
        </w:rPr>
        <w:t xml:space="preserve">1. Предоставить разрешение на условно разрешенный вид использования земельного участка 2, площадью 200 </w:t>
      </w:r>
      <w:proofErr w:type="spellStart"/>
      <w:r w:rsidRPr="005418A1">
        <w:rPr>
          <w:sz w:val="18"/>
          <w:szCs w:val="18"/>
        </w:rPr>
        <w:t>кв.м</w:t>
      </w:r>
      <w:proofErr w:type="spellEnd"/>
      <w:r w:rsidRPr="005418A1">
        <w:rPr>
          <w:sz w:val="18"/>
          <w:szCs w:val="18"/>
        </w:rPr>
        <w:t>., образованного в результате раздела земельного участка с кадастровым номером 38:36:000017:207, расположенного по адресу: Российская Федерация, Иркутская область, Иркутский район, "Магазины".</w:t>
      </w:r>
    </w:p>
    <w:p w:rsidR="005418A1" w:rsidRPr="005418A1" w:rsidRDefault="005418A1" w:rsidP="0003626A">
      <w:pPr>
        <w:tabs>
          <w:tab w:val="left" w:pos="3976"/>
        </w:tabs>
        <w:ind w:left="0" w:right="-1" w:firstLine="284"/>
        <w:rPr>
          <w:sz w:val="18"/>
          <w:szCs w:val="18"/>
        </w:rPr>
      </w:pPr>
      <w:r w:rsidRPr="005418A1">
        <w:rPr>
          <w:sz w:val="18"/>
          <w:szCs w:val="18"/>
        </w:rPr>
        <w:t>2. Опубликовать настоящее постановление в установленном законом порядке.</w:t>
      </w:r>
    </w:p>
    <w:p w:rsidR="005418A1" w:rsidRPr="005418A1" w:rsidRDefault="005418A1" w:rsidP="0003626A">
      <w:pPr>
        <w:tabs>
          <w:tab w:val="left" w:pos="3976"/>
        </w:tabs>
        <w:ind w:left="0" w:right="-1" w:firstLine="284"/>
        <w:rPr>
          <w:sz w:val="18"/>
          <w:szCs w:val="18"/>
        </w:rPr>
      </w:pPr>
      <w:r w:rsidRPr="005418A1">
        <w:rPr>
          <w:sz w:val="18"/>
          <w:szCs w:val="18"/>
        </w:rPr>
        <w:t xml:space="preserve">3. </w:t>
      </w:r>
      <w:proofErr w:type="gramStart"/>
      <w:r w:rsidRPr="005418A1">
        <w:rPr>
          <w:sz w:val="18"/>
          <w:szCs w:val="18"/>
        </w:rPr>
        <w:t>Контроль за</w:t>
      </w:r>
      <w:proofErr w:type="gramEnd"/>
      <w:r w:rsidRPr="005418A1">
        <w:rPr>
          <w:sz w:val="18"/>
          <w:szCs w:val="18"/>
        </w:rPr>
        <w:t xml:space="preserve"> исполнением настоящего постановления возложить на Заместителя Главы администрации </w:t>
      </w:r>
      <w:proofErr w:type="spellStart"/>
      <w:r w:rsidRPr="005418A1">
        <w:rPr>
          <w:sz w:val="18"/>
          <w:szCs w:val="18"/>
        </w:rPr>
        <w:t>Хомутовского</w:t>
      </w:r>
      <w:proofErr w:type="spellEnd"/>
      <w:r w:rsidRPr="005418A1">
        <w:rPr>
          <w:sz w:val="18"/>
          <w:szCs w:val="18"/>
        </w:rPr>
        <w:t xml:space="preserve"> муниципального образования.</w:t>
      </w:r>
    </w:p>
    <w:p w:rsidR="005418A1" w:rsidRPr="005418A1" w:rsidRDefault="005418A1" w:rsidP="0003626A">
      <w:pPr>
        <w:tabs>
          <w:tab w:val="left" w:pos="3976"/>
        </w:tabs>
        <w:ind w:left="0" w:right="-1" w:firstLine="284"/>
        <w:rPr>
          <w:sz w:val="18"/>
          <w:szCs w:val="18"/>
        </w:rPr>
      </w:pPr>
    </w:p>
    <w:p w:rsidR="005418A1" w:rsidRPr="005418A1" w:rsidRDefault="005418A1" w:rsidP="0003626A">
      <w:pPr>
        <w:tabs>
          <w:tab w:val="left" w:pos="3976"/>
        </w:tabs>
        <w:ind w:left="0" w:right="-1" w:firstLine="284"/>
        <w:rPr>
          <w:sz w:val="18"/>
          <w:szCs w:val="18"/>
        </w:rPr>
      </w:pPr>
    </w:p>
    <w:p w:rsidR="005418A1" w:rsidRPr="005418A1" w:rsidRDefault="005418A1" w:rsidP="0003626A">
      <w:pPr>
        <w:tabs>
          <w:tab w:val="left" w:pos="3976"/>
        </w:tabs>
        <w:ind w:left="0" w:right="-1" w:firstLine="284"/>
        <w:jc w:val="center"/>
        <w:rPr>
          <w:i/>
          <w:sz w:val="18"/>
          <w:szCs w:val="18"/>
        </w:rPr>
      </w:pPr>
      <w:proofErr w:type="gramStart"/>
      <w:r w:rsidRPr="005418A1">
        <w:rPr>
          <w:i/>
          <w:sz w:val="18"/>
          <w:szCs w:val="18"/>
        </w:rPr>
        <w:t>Исполняющий</w:t>
      </w:r>
      <w:proofErr w:type="gramEnd"/>
      <w:r w:rsidRPr="005418A1">
        <w:rPr>
          <w:i/>
          <w:sz w:val="18"/>
          <w:szCs w:val="18"/>
        </w:rPr>
        <w:t xml:space="preserve"> обязанности</w:t>
      </w:r>
    </w:p>
    <w:p w:rsidR="0026239B" w:rsidRDefault="005418A1" w:rsidP="0003626A">
      <w:pPr>
        <w:tabs>
          <w:tab w:val="left" w:pos="3976"/>
        </w:tabs>
        <w:ind w:left="0" w:right="-1" w:firstLine="284"/>
        <w:jc w:val="right"/>
        <w:rPr>
          <w:i/>
          <w:sz w:val="18"/>
          <w:szCs w:val="18"/>
        </w:rPr>
      </w:pPr>
      <w:r w:rsidRPr="005418A1">
        <w:rPr>
          <w:i/>
          <w:sz w:val="18"/>
          <w:szCs w:val="18"/>
        </w:rPr>
        <w:t xml:space="preserve">Главы администрации         </w:t>
      </w:r>
      <w:r>
        <w:rPr>
          <w:i/>
          <w:sz w:val="18"/>
          <w:szCs w:val="18"/>
        </w:rPr>
        <w:t xml:space="preserve">            </w:t>
      </w:r>
      <w:r w:rsidRPr="005418A1">
        <w:rPr>
          <w:i/>
          <w:sz w:val="18"/>
          <w:szCs w:val="18"/>
        </w:rPr>
        <w:t xml:space="preserve">                                                    А.В. Иваненко</w:t>
      </w:r>
    </w:p>
    <w:p w:rsidR="003D2636" w:rsidRDefault="003D2636" w:rsidP="003D2636">
      <w:pPr>
        <w:tabs>
          <w:tab w:val="left" w:pos="426"/>
          <w:tab w:val="left" w:pos="3976"/>
        </w:tabs>
        <w:ind w:left="0" w:right="-142" w:firstLine="426"/>
        <w:jc w:val="center"/>
        <w:rPr>
          <w:sz w:val="18"/>
          <w:szCs w:val="18"/>
        </w:rPr>
      </w:pPr>
    </w:p>
    <w:p w:rsidR="003D2636" w:rsidRDefault="003D2636" w:rsidP="003D2636">
      <w:pPr>
        <w:tabs>
          <w:tab w:val="left" w:pos="426"/>
          <w:tab w:val="left" w:pos="3976"/>
        </w:tabs>
        <w:ind w:left="0" w:right="-142" w:firstLine="426"/>
        <w:jc w:val="center"/>
        <w:rPr>
          <w:sz w:val="18"/>
          <w:szCs w:val="18"/>
        </w:rPr>
      </w:pPr>
    </w:p>
    <w:p w:rsidR="003D2636" w:rsidRDefault="003D2636" w:rsidP="003D2636">
      <w:pPr>
        <w:tabs>
          <w:tab w:val="left" w:pos="426"/>
          <w:tab w:val="left" w:pos="3976"/>
        </w:tabs>
        <w:ind w:left="0" w:right="-142" w:firstLine="426"/>
        <w:jc w:val="center"/>
        <w:rPr>
          <w:sz w:val="18"/>
          <w:szCs w:val="18"/>
        </w:rPr>
      </w:pPr>
    </w:p>
    <w:p w:rsidR="003D2636" w:rsidRPr="007A6408" w:rsidRDefault="003D2636" w:rsidP="003D2636">
      <w:pPr>
        <w:tabs>
          <w:tab w:val="left" w:pos="426"/>
          <w:tab w:val="left" w:pos="3976"/>
        </w:tabs>
        <w:ind w:left="0" w:right="-142" w:firstLine="426"/>
        <w:jc w:val="center"/>
        <w:rPr>
          <w:b/>
          <w:sz w:val="18"/>
          <w:szCs w:val="18"/>
        </w:rPr>
      </w:pPr>
      <w:r w:rsidRPr="007A6408">
        <w:rPr>
          <w:sz w:val="18"/>
          <w:szCs w:val="18"/>
        </w:rPr>
        <w:t>РОССИЙСКАЯ ФЕДЕРАЦИЯ</w:t>
      </w:r>
    </w:p>
    <w:p w:rsidR="003D2636" w:rsidRPr="007A6408" w:rsidRDefault="003D2636" w:rsidP="003D2636">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3D2636" w:rsidRPr="007A6408" w:rsidRDefault="003D2636" w:rsidP="003D2636">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3D2636" w:rsidRDefault="003D2636" w:rsidP="003D2636">
      <w:pPr>
        <w:tabs>
          <w:tab w:val="left" w:pos="426"/>
          <w:tab w:val="left" w:pos="3976"/>
        </w:tabs>
        <w:ind w:left="426" w:right="282" w:firstLine="426"/>
        <w:jc w:val="center"/>
        <w:rPr>
          <w:b/>
          <w:bCs/>
          <w:sz w:val="18"/>
          <w:szCs w:val="18"/>
        </w:rPr>
      </w:pPr>
      <w:r w:rsidRPr="007A6408">
        <w:rPr>
          <w:b/>
          <w:bCs/>
          <w:sz w:val="18"/>
          <w:szCs w:val="18"/>
        </w:rPr>
        <w:t>АДМИНИСТРАЦИЯ</w:t>
      </w:r>
    </w:p>
    <w:p w:rsidR="003D2636" w:rsidRPr="007A6408" w:rsidRDefault="003D2636" w:rsidP="003D2636">
      <w:pPr>
        <w:tabs>
          <w:tab w:val="left" w:pos="426"/>
          <w:tab w:val="left" w:pos="3976"/>
        </w:tabs>
        <w:ind w:left="426" w:right="282" w:firstLine="426"/>
        <w:jc w:val="center"/>
        <w:rPr>
          <w:b/>
          <w:bCs/>
          <w:sz w:val="18"/>
          <w:szCs w:val="18"/>
        </w:rPr>
      </w:pPr>
      <w:r>
        <w:rPr>
          <w:b/>
          <w:bCs/>
          <w:sz w:val="18"/>
          <w:szCs w:val="18"/>
        </w:rPr>
        <w:t>ПОСТАНОВЛЕНИЕ</w:t>
      </w:r>
    </w:p>
    <w:p w:rsidR="003D2636" w:rsidRPr="007A6408" w:rsidRDefault="003D2636" w:rsidP="003D2636">
      <w:pPr>
        <w:tabs>
          <w:tab w:val="left" w:pos="426"/>
          <w:tab w:val="left" w:pos="3976"/>
        </w:tabs>
        <w:ind w:left="426" w:right="282" w:firstLine="426"/>
        <w:rPr>
          <w:sz w:val="18"/>
          <w:szCs w:val="18"/>
        </w:rPr>
      </w:pPr>
      <w:r>
        <w:rPr>
          <w:bCs/>
          <w:sz w:val="18"/>
          <w:szCs w:val="18"/>
          <w:u w:val="single"/>
        </w:rPr>
        <w:t>14.09</w:t>
      </w:r>
      <w:r w:rsidRPr="00B20ADA">
        <w:rPr>
          <w:sz w:val="18"/>
          <w:szCs w:val="18"/>
          <w:u w:val="single"/>
        </w:rPr>
        <w:t>.2022</w:t>
      </w:r>
      <w:r>
        <w:rPr>
          <w:sz w:val="18"/>
          <w:szCs w:val="18"/>
          <w:u w:val="single"/>
        </w:rPr>
        <w:t xml:space="preserve">  № 220 о/д</w:t>
      </w:r>
    </w:p>
    <w:p w:rsidR="003D2636" w:rsidRPr="007A6408" w:rsidRDefault="003D2636" w:rsidP="003D2636">
      <w:pPr>
        <w:tabs>
          <w:tab w:val="left" w:pos="426"/>
          <w:tab w:val="left" w:pos="3976"/>
        </w:tabs>
        <w:ind w:left="426" w:right="282" w:firstLine="426"/>
        <w:rPr>
          <w:sz w:val="18"/>
          <w:szCs w:val="18"/>
        </w:rPr>
      </w:pPr>
      <w:r w:rsidRPr="007A6408">
        <w:rPr>
          <w:sz w:val="18"/>
          <w:szCs w:val="18"/>
        </w:rPr>
        <w:t xml:space="preserve">       с. Хомутово </w:t>
      </w:r>
    </w:p>
    <w:p w:rsidR="003D2636" w:rsidRPr="00CC1778" w:rsidRDefault="003D2636" w:rsidP="003D2636">
      <w:pPr>
        <w:tabs>
          <w:tab w:val="left" w:pos="426"/>
          <w:tab w:val="left" w:pos="3976"/>
        </w:tabs>
        <w:ind w:left="426" w:right="282" w:firstLine="426"/>
        <w:rPr>
          <w:sz w:val="18"/>
          <w:szCs w:val="18"/>
        </w:rPr>
      </w:pPr>
      <w:r>
        <w:rPr>
          <w:sz w:val="18"/>
          <w:szCs w:val="18"/>
        </w:rPr>
        <w:t xml:space="preserve"> </w:t>
      </w:r>
    </w:p>
    <w:p w:rsidR="003D2636" w:rsidRDefault="003D2636" w:rsidP="003D2636">
      <w:pPr>
        <w:tabs>
          <w:tab w:val="left" w:pos="0"/>
          <w:tab w:val="left" w:pos="3976"/>
        </w:tabs>
        <w:ind w:left="0" w:right="-1" w:firstLine="426"/>
        <w:rPr>
          <w:sz w:val="18"/>
          <w:szCs w:val="18"/>
        </w:rPr>
      </w:pPr>
      <w:r w:rsidRPr="003D2636">
        <w:rPr>
          <w:sz w:val="18"/>
          <w:szCs w:val="18"/>
        </w:rPr>
        <w:t xml:space="preserve">Об исключении из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на территории </w:t>
      </w:r>
      <w:proofErr w:type="spellStart"/>
      <w:r w:rsidRPr="003D2636">
        <w:rPr>
          <w:sz w:val="18"/>
          <w:szCs w:val="18"/>
        </w:rPr>
        <w:t>Хомутовского</w:t>
      </w:r>
      <w:proofErr w:type="spellEnd"/>
      <w:r w:rsidRPr="003D2636">
        <w:rPr>
          <w:sz w:val="18"/>
          <w:szCs w:val="18"/>
        </w:rPr>
        <w:t xml:space="preserve"> муниципального образования</w:t>
      </w:r>
      <w:r>
        <w:rPr>
          <w:sz w:val="18"/>
          <w:szCs w:val="18"/>
        </w:rPr>
        <w:t>.</w:t>
      </w:r>
    </w:p>
    <w:p w:rsidR="003D2636" w:rsidRDefault="003D2636" w:rsidP="003D2636">
      <w:pPr>
        <w:tabs>
          <w:tab w:val="left" w:pos="0"/>
          <w:tab w:val="left" w:pos="3976"/>
        </w:tabs>
        <w:ind w:left="0" w:right="-1" w:firstLine="426"/>
        <w:rPr>
          <w:sz w:val="18"/>
          <w:szCs w:val="18"/>
        </w:rPr>
      </w:pPr>
    </w:p>
    <w:p w:rsidR="003D2636" w:rsidRDefault="003D2636" w:rsidP="003D2636">
      <w:pPr>
        <w:tabs>
          <w:tab w:val="left" w:pos="0"/>
          <w:tab w:val="left" w:pos="3976"/>
        </w:tabs>
        <w:ind w:left="0" w:right="-1" w:firstLine="426"/>
        <w:rPr>
          <w:sz w:val="18"/>
          <w:szCs w:val="18"/>
        </w:rPr>
      </w:pPr>
      <w:proofErr w:type="gramStart"/>
      <w:r w:rsidRPr="003D2636">
        <w:rPr>
          <w:sz w:val="18"/>
          <w:szCs w:val="18"/>
        </w:rPr>
        <w:t>В соответствии  п.7 Постановления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(далее - Правила),  на основа-</w:t>
      </w:r>
      <w:proofErr w:type="spellStart"/>
      <w:r w:rsidRPr="003D2636">
        <w:rPr>
          <w:sz w:val="18"/>
          <w:szCs w:val="18"/>
        </w:rPr>
        <w:t>нии</w:t>
      </w:r>
      <w:proofErr w:type="spellEnd"/>
      <w:r w:rsidRPr="003D2636">
        <w:rPr>
          <w:sz w:val="18"/>
          <w:szCs w:val="18"/>
        </w:rPr>
        <w:t xml:space="preserve"> заявления</w:t>
      </w:r>
      <w:proofErr w:type="gramEnd"/>
      <w:r w:rsidRPr="003D2636">
        <w:rPr>
          <w:sz w:val="18"/>
          <w:szCs w:val="18"/>
        </w:rPr>
        <w:t xml:space="preserve"> ООО «Александровское» (</w:t>
      </w:r>
      <w:proofErr w:type="spellStart"/>
      <w:r w:rsidRPr="003D2636">
        <w:rPr>
          <w:sz w:val="18"/>
          <w:szCs w:val="18"/>
        </w:rPr>
        <w:t>вх</w:t>
      </w:r>
      <w:proofErr w:type="spellEnd"/>
      <w:r w:rsidRPr="003D2636">
        <w:rPr>
          <w:sz w:val="18"/>
          <w:szCs w:val="18"/>
        </w:rPr>
        <w:t xml:space="preserve">. № 4532-22 от  12.09.2022),             руководствуясь     Уставом </w:t>
      </w:r>
      <w:proofErr w:type="spellStart"/>
      <w:r w:rsidRPr="003D2636">
        <w:rPr>
          <w:sz w:val="18"/>
          <w:szCs w:val="18"/>
        </w:rPr>
        <w:t>Хомутовского</w:t>
      </w:r>
      <w:proofErr w:type="spellEnd"/>
      <w:r w:rsidRPr="003D2636">
        <w:rPr>
          <w:sz w:val="18"/>
          <w:szCs w:val="18"/>
        </w:rPr>
        <w:t xml:space="preserve"> муниципального образования,    Администрация      </w:t>
      </w:r>
      <w:proofErr w:type="spellStart"/>
      <w:r w:rsidRPr="003D2636">
        <w:rPr>
          <w:sz w:val="18"/>
          <w:szCs w:val="18"/>
        </w:rPr>
        <w:t>Хомутовского</w:t>
      </w:r>
      <w:proofErr w:type="spellEnd"/>
      <w:r w:rsidRPr="003D2636">
        <w:rPr>
          <w:sz w:val="18"/>
          <w:szCs w:val="18"/>
        </w:rPr>
        <w:t xml:space="preserve"> муниципального образования </w:t>
      </w:r>
    </w:p>
    <w:p w:rsidR="003D2636" w:rsidRPr="003D2636" w:rsidRDefault="003D2636" w:rsidP="003D2636">
      <w:pPr>
        <w:tabs>
          <w:tab w:val="left" w:pos="0"/>
          <w:tab w:val="left" w:pos="3976"/>
        </w:tabs>
        <w:ind w:left="0" w:right="-1" w:firstLine="426"/>
        <w:rPr>
          <w:sz w:val="18"/>
          <w:szCs w:val="18"/>
        </w:rPr>
      </w:pPr>
    </w:p>
    <w:p w:rsidR="003D2636" w:rsidRDefault="003D2636" w:rsidP="003D2636">
      <w:pPr>
        <w:tabs>
          <w:tab w:val="left" w:pos="0"/>
          <w:tab w:val="left" w:pos="3976"/>
        </w:tabs>
        <w:ind w:left="0" w:right="-1" w:firstLine="426"/>
        <w:rPr>
          <w:sz w:val="18"/>
          <w:szCs w:val="18"/>
        </w:rPr>
      </w:pPr>
      <w:r w:rsidRPr="003D2636">
        <w:rPr>
          <w:sz w:val="18"/>
          <w:szCs w:val="18"/>
        </w:rPr>
        <w:t>ПОСТАНОВЛЯЕТ:</w:t>
      </w:r>
    </w:p>
    <w:p w:rsidR="003D2636" w:rsidRPr="003D2636" w:rsidRDefault="003D2636" w:rsidP="003D2636">
      <w:pPr>
        <w:tabs>
          <w:tab w:val="left" w:pos="0"/>
          <w:tab w:val="left" w:pos="3976"/>
        </w:tabs>
        <w:ind w:left="0" w:right="-1" w:firstLine="426"/>
        <w:rPr>
          <w:sz w:val="18"/>
          <w:szCs w:val="18"/>
        </w:rPr>
      </w:pPr>
    </w:p>
    <w:p w:rsidR="003D2636" w:rsidRPr="003D2636" w:rsidRDefault="003D2636" w:rsidP="003D2636">
      <w:pPr>
        <w:tabs>
          <w:tab w:val="left" w:pos="0"/>
          <w:tab w:val="left" w:pos="3976"/>
        </w:tabs>
        <w:ind w:left="0" w:right="-1" w:firstLine="426"/>
        <w:rPr>
          <w:sz w:val="18"/>
          <w:szCs w:val="18"/>
        </w:rPr>
      </w:pPr>
      <w:r w:rsidRPr="003D2636">
        <w:rPr>
          <w:sz w:val="18"/>
          <w:szCs w:val="18"/>
        </w:rPr>
        <w:t>1. Исключить управляющую компанию ООО «Александровское» (ИНН 3827018909) из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3D2636" w:rsidRPr="003D2636" w:rsidRDefault="003D2636" w:rsidP="003D2636">
      <w:pPr>
        <w:tabs>
          <w:tab w:val="left" w:pos="0"/>
          <w:tab w:val="left" w:pos="3976"/>
        </w:tabs>
        <w:ind w:left="0" w:right="-1" w:firstLine="426"/>
        <w:rPr>
          <w:sz w:val="18"/>
          <w:szCs w:val="18"/>
        </w:rPr>
      </w:pPr>
      <w:r w:rsidRPr="003D2636">
        <w:rPr>
          <w:sz w:val="18"/>
          <w:szCs w:val="18"/>
        </w:rPr>
        <w:t>2. Опубликовать настоящее Постановление в установленном  законом  порядке.</w:t>
      </w:r>
    </w:p>
    <w:p w:rsidR="003D2636" w:rsidRPr="003D2636" w:rsidRDefault="003D2636" w:rsidP="003D2636">
      <w:pPr>
        <w:tabs>
          <w:tab w:val="left" w:pos="0"/>
          <w:tab w:val="left" w:pos="3976"/>
        </w:tabs>
        <w:ind w:left="0" w:right="-1" w:firstLine="426"/>
        <w:rPr>
          <w:sz w:val="18"/>
          <w:szCs w:val="18"/>
        </w:rPr>
      </w:pPr>
      <w:r w:rsidRPr="003D2636">
        <w:rPr>
          <w:sz w:val="18"/>
          <w:szCs w:val="18"/>
        </w:rPr>
        <w:t xml:space="preserve">3. </w:t>
      </w:r>
      <w:proofErr w:type="gramStart"/>
      <w:r w:rsidRPr="003D2636">
        <w:rPr>
          <w:sz w:val="18"/>
          <w:szCs w:val="18"/>
        </w:rPr>
        <w:t>Контроль за</w:t>
      </w:r>
      <w:proofErr w:type="gramEnd"/>
      <w:r w:rsidRPr="003D2636">
        <w:rPr>
          <w:sz w:val="18"/>
          <w:szCs w:val="18"/>
        </w:rPr>
        <w:t xml:space="preserve"> исполнением настоящего Постановления оставляю за     заместителем Главы администрации.</w:t>
      </w:r>
    </w:p>
    <w:p w:rsidR="003D2636" w:rsidRPr="003D2636" w:rsidRDefault="003D2636" w:rsidP="003D2636">
      <w:pPr>
        <w:tabs>
          <w:tab w:val="left" w:pos="0"/>
          <w:tab w:val="left" w:pos="3976"/>
        </w:tabs>
        <w:ind w:left="0" w:right="-1" w:firstLine="426"/>
        <w:rPr>
          <w:sz w:val="18"/>
          <w:szCs w:val="18"/>
        </w:rPr>
      </w:pPr>
    </w:p>
    <w:p w:rsidR="003D2636" w:rsidRPr="003D2636" w:rsidRDefault="003D2636" w:rsidP="003D2636">
      <w:pPr>
        <w:tabs>
          <w:tab w:val="left" w:pos="0"/>
          <w:tab w:val="left" w:pos="3976"/>
        </w:tabs>
        <w:ind w:left="0" w:right="-1" w:firstLine="426"/>
        <w:rPr>
          <w:sz w:val="18"/>
          <w:szCs w:val="18"/>
        </w:rPr>
      </w:pPr>
    </w:p>
    <w:p w:rsidR="003D2636" w:rsidRDefault="003D2636" w:rsidP="00085D0D">
      <w:pPr>
        <w:tabs>
          <w:tab w:val="left" w:pos="0"/>
          <w:tab w:val="left" w:pos="3976"/>
        </w:tabs>
        <w:ind w:left="0" w:right="-1" w:firstLine="426"/>
        <w:jc w:val="right"/>
        <w:rPr>
          <w:i/>
          <w:sz w:val="18"/>
          <w:szCs w:val="18"/>
        </w:rPr>
      </w:pPr>
      <w:r w:rsidRPr="00085D0D">
        <w:rPr>
          <w:i/>
          <w:sz w:val="18"/>
          <w:szCs w:val="18"/>
        </w:rPr>
        <w:t xml:space="preserve">Глава                          В.М. </w:t>
      </w:r>
      <w:proofErr w:type="spellStart"/>
      <w:r w:rsidRPr="00085D0D">
        <w:rPr>
          <w:i/>
          <w:sz w:val="18"/>
          <w:szCs w:val="18"/>
        </w:rPr>
        <w:t>Колмаченко</w:t>
      </w:r>
      <w:proofErr w:type="spellEnd"/>
    </w:p>
    <w:p w:rsidR="009F43C8" w:rsidRDefault="009F43C8" w:rsidP="00085D0D">
      <w:pPr>
        <w:tabs>
          <w:tab w:val="left" w:pos="0"/>
          <w:tab w:val="left" w:pos="3976"/>
        </w:tabs>
        <w:ind w:left="0" w:right="-1" w:firstLine="426"/>
        <w:jc w:val="right"/>
        <w:rPr>
          <w:i/>
          <w:sz w:val="18"/>
          <w:szCs w:val="18"/>
        </w:rPr>
      </w:pPr>
    </w:p>
    <w:p w:rsidR="008A729D" w:rsidRDefault="008A729D" w:rsidP="00085D0D">
      <w:pPr>
        <w:tabs>
          <w:tab w:val="left" w:pos="0"/>
          <w:tab w:val="left" w:pos="3976"/>
        </w:tabs>
        <w:ind w:left="0" w:right="-1" w:firstLine="426"/>
        <w:jc w:val="right"/>
        <w:rPr>
          <w:i/>
          <w:sz w:val="18"/>
          <w:szCs w:val="18"/>
        </w:rPr>
      </w:pPr>
    </w:p>
    <w:p w:rsidR="008A729D" w:rsidRDefault="008A729D" w:rsidP="00085D0D">
      <w:pPr>
        <w:tabs>
          <w:tab w:val="left" w:pos="0"/>
          <w:tab w:val="left" w:pos="3976"/>
        </w:tabs>
        <w:ind w:left="0" w:right="-1" w:firstLine="426"/>
        <w:jc w:val="right"/>
        <w:rPr>
          <w:i/>
          <w:sz w:val="18"/>
          <w:szCs w:val="18"/>
        </w:rPr>
      </w:pPr>
    </w:p>
    <w:p w:rsidR="008A729D" w:rsidRDefault="008A729D" w:rsidP="00085D0D">
      <w:pPr>
        <w:tabs>
          <w:tab w:val="left" w:pos="0"/>
          <w:tab w:val="left" w:pos="3976"/>
        </w:tabs>
        <w:ind w:left="0" w:right="-1" w:firstLine="426"/>
        <w:jc w:val="right"/>
        <w:rPr>
          <w:i/>
          <w:sz w:val="18"/>
          <w:szCs w:val="18"/>
        </w:rPr>
      </w:pPr>
    </w:p>
    <w:p w:rsidR="00782FAC" w:rsidRDefault="00782FAC" w:rsidP="00782FAC">
      <w:pPr>
        <w:tabs>
          <w:tab w:val="left" w:pos="426"/>
          <w:tab w:val="left" w:pos="3976"/>
        </w:tabs>
        <w:ind w:left="0" w:right="-142" w:firstLine="426"/>
        <w:jc w:val="center"/>
        <w:rPr>
          <w:sz w:val="18"/>
          <w:szCs w:val="18"/>
        </w:rPr>
      </w:pPr>
    </w:p>
    <w:p w:rsidR="00782FAC" w:rsidRPr="007A6408" w:rsidRDefault="00782FAC" w:rsidP="00782FAC">
      <w:pPr>
        <w:tabs>
          <w:tab w:val="left" w:pos="426"/>
          <w:tab w:val="left" w:pos="3976"/>
        </w:tabs>
        <w:ind w:left="0" w:right="-142" w:firstLine="426"/>
        <w:jc w:val="center"/>
        <w:rPr>
          <w:b/>
          <w:sz w:val="18"/>
          <w:szCs w:val="18"/>
        </w:rPr>
      </w:pPr>
      <w:r w:rsidRPr="007A6408">
        <w:rPr>
          <w:sz w:val="18"/>
          <w:szCs w:val="18"/>
        </w:rPr>
        <w:t>РОССИЙСКАЯ ФЕДЕРАЦИЯ</w:t>
      </w:r>
    </w:p>
    <w:p w:rsidR="00782FAC" w:rsidRPr="007A6408" w:rsidRDefault="00782FAC" w:rsidP="00782FAC">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782FAC" w:rsidRPr="007A6408" w:rsidRDefault="00782FAC" w:rsidP="00782FAC">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782FAC" w:rsidRDefault="00782FAC" w:rsidP="00782FAC">
      <w:pPr>
        <w:tabs>
          <w:tab w:val="left" w:pos="426"/>
          <w:tab w:val="left" w:pos="3976"/>
        </w:tabs>
        <w:ind w:left="426" w:right="282" w:firstLine="426"/>
        <w:jc w:val="center"/>
        <w:rPr>
          <w:b/>
          <w:bCs/>
          <w:sz w:val="18"/>
          <w:szCs w:val="18"/>
        </w:rPr>
      </w:pPr>
      <w:r w:rsidRPr="007A6408">
        <w:rPr>
          <w:b/>
          <w:bCs/>
          <w:sz w:val="18"/>
          <w:szCs w:val="18"/>
        </w:rPr>
        <w:t>АДМИНИСТРАЦИЯ</w:t>
      </w:r>
    </w:p>
    <w:p w:rsidR="00782FAC" w:rsidRPr="007A6408" w:rsidRDefault="00782FAC" w:rsidP="00782FAC">
      <w:pPr>
        <w:tabs>
          <w:tab w:val="left" w:pos="426"/>
          <w:tab w:val="left" w:pos="3976"/>
        </w:tabs>
        <w:ind w:left="426" w:right="282" w:firstLine="426"/>
        <w:jc w:val="center"/>
        <w:rPr>
          <w:b/>
          <w:bCs/>
          <w:sz w:val="18"/>
          <w:szCs w:val="18"/>
        </w:rPr>
      </w:pPr>
      <w:r>
        <w:rPr>
          <w:b/>
          <w:bCs/>
          <w:sz w:val="18"/>
          <w:szCs w:val="18"/>
        </w:rPr>
        <w:t>ПОСТАНОВЛЕНИЕ</w:t>
      </w:r>
    </w:p>
    <w:p w:rsidR="00782FAC" w:rsidRPr="007A6408" w:rsidRDefault="00782FAC" w:rsidP="00782FAC">
      <w:pPr>
        <w:tabs>
          <w:tab w:val="left" w:pos="426"/>
          <w:tab w:val="left" w:pos="3976"/>
        </w:tabs>
        <w:ind w:left="426" w:right="282" w:firstLine="426"/>
        <w:rPr>
          <w:sz w:val="18"/>
          <w:szCs w:val="18"/>
        </w:rPr>
      </w:pPr>
      <w:r>
        <w:rPr>
          <w:bCs/>
          <w:sz w:val="18"/>
          <w:szCs w:val="18"/>
          <w:u w:val="single"/>
        </w:rPr>
        <w:t>20.09</w:t>
      </w:r>
      <w:r w:rsidRPr="00B20ADA">
        <w:rPr>
          <w:sz w:val="18"/>
          <w:szCs w:val="18"/>
          <w:u w:val="single"/>
        </w:rPr>
        <w:t>.2022</w:t>
      </w:r>
      <w:r>
        <w:rPr>
          <w:sz w:val="18"/>
          <w:szCs w:val="18"/>
          <w:u w:val="single"/>
        </w:rPr>
        <w:t xml:space="preserve">  № 222 о/д</w:t>
      </w:r>
    </w:p>
    <w:p w:rsidR="00782FAC" w:rsidRPr="007A6408" w:rsidRDefault="00782FAC" w:rsidP="00782FAC">
      <w:pPr>
        <w:tabs>
          <w:tab w:val="left" w:pos="426"/>
          <w:tab w:val="left" w:pos="3976"/>
        </w:tabs>
        <w:ind w:left="426" w:right="282" w:firstLine="426"/>
        <w:rPr>
          <w:sz w:val="18"/>
          <w:szCs w:val="18"/>
        </w:rPr>
      </w:pPr>
      <w:r w:rsidRPr="007A6408">
        <w:rPr>
          <w:sz w:val="18"/>
          <w:szCs w:val="18"/>
        </w:rPr>
        <w:t xml:space="preserve">       с. Хомутово </w:t>
      </w:r>
    </w:p>
    <w:p w:rsidR="00782FAC" w:rsidRPr="00CC1778" w:rsidRDefault="00782FAC" w:rsidP="00782FAC">
      <w:pPr>
        <w:tabs>
          <w:tab w:val="left" w:pos="426"/>
          <w:tab w:val="left" w:pos="3976"/>
        </w:tabs>
        <w:ind w:left="426" w:right="282" w:firstLine="426"/>
        <w:rPr>
          <w:sz w:val="18"/>
          <w:szCs w:val="18"/>
        </w:rPr>
      </w:pPr>
      <w:r>
        <w:rPr>
          <w:sz w:val="18"/>
          <w:szCs w:val="18"/>
        </w:rPr>
        <w:t xml:space="preserve"> </w:t>
      </w:r>
    </w:p>
    <w:p w:rsidR="008A729D" w:rsidRDefault="006F6796" w:rsidP="009D113F">
      <w:pPr>
        <w:tabs>
          <w:tab w:val="left" w:pos="0"/>
          <w:tab w:val="left" w:pos="3976"/>
        </w:tabs>
        <w:ind w:left="0" w:right="-1" w:firstLine="426"/>
        <w:rPr>
          <w:sz w:val="18"/>
          <w:szCs w:val="18"/>
        </w:rPr>
      </w:pPr>
      <w:r w:rsidRPr="006F6796">
        <w:rPr>
          <w:sz w:val="18"/>
          <w:szCs w:val="18"/>
        </w:rPr>
        <w:t xml:space="preserve">О проведении месячника по санитарной очистке территории населенных пунктов </w:t>
      </w:r>
      <w:proofErr w:type="spellStart"/>
      <w:r w:rsidRPr="006F6796">
        <w:rPr>
          <w:sz w:val="18"/>
          <w:szCs w:val="18"/>
        </w:rPr>
        <w:t>Хомутовского</w:t>
      </w:r>
      <w:proofErr w:type="spellEnd"/>
      <w:r w:rsidRPr="006F6796">
        <w:rPr>
          <w:sz w:val="18"/>
          <w:szCs w:val="18"/>
        </w:rPr>
        <w:t xml:space="preserve"> муниципального образования</w:t>
      </w:r>
      <w:r w:rsidR="009D113F">
        <w:rPr>
          <w:sz w:val="18"/>
          <w:szCs w:val="18"/>
        </w:rPr>
        <w:t>.</w:t>
      </w:r>
    </w:p>
    <w:p w:rsidR="009D113F" w:rsidRDefault="009D113F" w:rsidP="009D113F">
      <w:pPr>
        <w:tabs>
          <w:tab w:val="left" w:pos="0"/>
          <w:tab w:val="left" w:pos="3976"/>
        </w:tabs>
        <w:ind w:left="0" w:right="-1" w:firstLine="426"/>
        <w:rPr>
          <w:sz w:val="18"/>
          <w:szCs w:val="18"/>
        </w:rPr>
      </w:pPr>
    </w:p>
    <w:p w:rsidR="006F6796" w:rsidRDefault="006F6796" w:rsidP="006F6796">
      <w:pPr>
        <w:tabs>
          <w:tab w:val="left" w:pos="0"/>
          <w:tab w:val="left" w:pos="3976"/>
        </w:tabs>
        <w:ind w:left="0" w:right="-1" w:firstLine="426"/>
        <w:rPr>
          <w:sz w:val="18"/>
          <w:szCs w:val="18"/>
        </w:rPr>
      </w:pPr>
      <w:proofErr w:type="gramStart"/>
      <w:r w:rsidRPr="006F6796">
        <w:rPr>
          <w:sz w:val="18"/>
          <w:szCs w:val="18"/>
        </w:rPr>
        <w:t xml:space="preserve">В соответствии со ст. 14 Федерального Закона от 06.10.2003 №131-ФЗ «Об общих принципах организации местного самоуправления в Российской Федерации», Федеральным законом от 24.06.1998 №89-ФЗ "Об отходах производства и потребления", ст. 2 Закона Иркутской области от 03.11.2016 №96-ОЗ «О закреплении за сельскими поселениями Иркутской области вопросов местного значения», Правилами содержания и благоустройства территории </w:t>
      </w:r>
      <w:proofErr w:type="spellStart"/>
      <w:r w:rsidRPr="006F6796">
        <w:rPr>
          <w:sz w:val="18"/>
          <w:szCs w:val="18"/>
        </w:rPr>
        <w:t>Хомутовского</w:t>
      </w:r>
      <w:proofErr w:type="spellEnd"/>
      <w:r w:rsidRPr="006F6796">
        <w:rPr>
          <w:sz w:val="18"/>
          <w:szCs w:val="18"/>
        </w:rPr>
        <w:t xml:space="preserve"> МО утвержденными Решением Думы </w:t>
      </w:r>
      <w:proofErr w:type="spellStart"/>
      <w:r w:rsidRPr="006F6796">
        <w:rPr>
          <w:sz w:val="18"/>
          <w:szCs w:val="18"/>
        </w:rPr>
        <w:t>Хомутовского</w:t>
      </w:r>
      <w:proofErr w:type="spellEnd"/>
      <w:r w:rsidRPr="006F6796">
        <w:rPr>
          <w:sz w:val="18"/>
          <w:szCs w:val="18"/>
        </w:rPr>
        <w:t xml:space="preserve"> МО №02-08</w:t>
      </w:r>
      <w:proofErr w:type="gramEnd"/>
      <w:r w:rsidRPr="006F6796">
        <w:rPr>
          <w:sz w:val="18"/>
          <w:szCs w:val="18"/>
        </w:rPr>
        <w:t xml:space="preserve">/д от 26.10.2017, руководствуясь ст. 6 Устава </w:t>
      </w:r>
      <w:proofErr w:type="spellStart"/>
      <w:r w:rsidRPr="006F6796">
        <w:rPr>
          <w:sz w:val="18"/>
          <w:szCs w:val="18"/>
        </w:rPr>
        <w:t>Хомутовского</w:t>
      </w:r>
      <w:proofErr w:type="spellEnd"/>
      <w:r w:rsidRPr="006F6796">
        <w:rPr>
          <w:sz w:val="18"/>
          <w:szCs w:val="18"/>
        </w:rPr>
        <w:t xml:space="preserve"> муниципального образования, в целях принятия мер по предупреждению инфекционных заболеваний и создания благоприятной окружающей среды для проживания, улучшения санитарно-гигиенического состояния </w:t>
      </w:r>
      <w:proofErr w:type="spellStart"/>
      <w:r w:rsidRPr="006F6796">
        <w:rPr>
          <w:sz w:val="18"/>
          <w:szCs w:val="18"/>
        </w:rPr>
        <w:t>Хомутовского</w:t>
      </w:r>
      <w:proofErr w:type="spellEnd"/>
      <w:r w:rsidRPr="006F6796">
        <w:rPr>
          <w:sz w:val="18"/>
          <w:szCs w:val="18"/>
        </w:rPr>
        <w:t xml:space="preserve"> муниципального образования, Администрация </w:t>
      </w:r>
      <w:proofErr w:type="spellStart"/>
      <w:r w:rsidRPr="006F6796">
        <w:rPr>
          <w:sz w:val="18"/>
          <w:szCs w:val="18"/>
        </w:rPr>
        <w:t>Хомутовского</w:t>
      </w:r>
      <w:proofErr w:type="spellEnd"/>
      <w:r w:rsidRPr="006F6796">
        <w:rPr>
          <w:sz w:val="18"/>
          <w:szCs w:val="18"/>
        </w:rPr>
        <w:t xml:space="preserve"> муниципального образования</w:t>
      </w:r>
    </w:p>
    <w:p w:rsidR="006F6796" w:rsidRPr="006F6796" w:rsidRDefault="006F6796" w:rsidP="006F6796">
      <w:pPr>
        <w:tabs>
          <w:tab w:val="left" w:pos="0"/>
          <w:tab w:val="left" w:pos="3976"/>
        </w:tabs>
        <w:ind w:left="0" w:right="-1" w:firstLine="426"/>
        <w:rPr>
          <w:sz w:val="18"/>
          <w:szCs w:val="18"/>
        </w:rPr>
      </w:pPr>
    </w:p>
    <w:p w:rsidR="006F6796" w:rsidRPr="006F6796" w:rsidRDefault="006F6796" w:rsidP="006F6796">
      <w:pPr>
        <w:tabs>
          <w:tab w:val="left" w:pos="0"/>
          <w:tab w:val="left" w:pos="3976"/>
        </w:tabs>
        <w:ind w:left="0" w:right="-1" w:firstLine="426"/>
        <w:rPr>
          <w:sz w:val="18"/>
          <w:szCs w:val="18"/>
        </w:rPr>
      </w:pPr>
    </w:p>
    <w:p w:rsidR="006F6796" w:rsidRDefault="006F6796" w:rsidP="006F6796">
      <w:pPr>
        <w:tabs>
          <w:tab w:val="left" w:pos="0"/>
          <w:tab w:val="left" w:pos="3976"/>
        </w:tabs>
        <w:ind w:left="0" w:right="-1" w:firstLine="426"/>
        <w:rPr>
          <w:sz w:val="18"/>
          <w:szCs w:val="18"/>
        </w:rPr>
      </w:pPr>
      <w:r w:rsidRPr="006F6796">
        <w:rPr>
          <w:sz w:val="18"/>
          <w:szCs w:val="18"/>
        </w:rPr>
        <w:t>ПОСТАНОВЛЯЕТ:</w:t>
      </w:r>
    </w:p>
    <w:p w:rsidR="006F6796" w:rsidRPr="006F6796" w:rsidRDefault="006F6796" w:rsidP="006F6796">
      <w:pPr>
        <w:tabs>
          <w:tab w:val="left" w:pos="0"/>
          <w:tab w:val="left" w:pos="3976"/>
        </w:tabs>
        <w:ind w:left="0" w:right="-1" w:firstLine="426"/>
        <w:rPr>
          <w:sz w:val="18"/>
          <w:szCs w:val="18"/>
        </w:rPr>
      </w:pPr>
    </w:p>
    <w:p w:rsidR="006F6796" w:rsidRPr="006F6796" w:rsidRDefault="006F6796" w:rsidP="006F6796">
      <w:pPr>
        <w:tabs>
          <w:tab w:val="left" w:pos="0"/>
          <w:tab w:val="left" w:pos="3976"/>
        </w:tabs>
        <w:ind w:left="0" w:right="-1" w:firstLine="426"/>
        <w:rPr>
          <w:sz w:val="18"/>
          <w:szCs w:val="18"/>
        </w:rPr>
      </w:pPr>
      <w:r>
        <w:rPr>
          <w:sz w:val="18"/>
          <w:szCs w:val="18"/>
        </w:rPr>
        <w:lastRenderedPageBreak/>
        <w:t>1.</w:t>
      </w:r>
      <w:r w:rsidRPr="006F6796">
        <w:rPr>
          <w:sz w:val="18"/>
          <w:szCs w:val="18"/>
        </w:rPr>
        <w:t xml:space="preserve">Провести месячник по санитарной очистке населенных пунктов </w:t>
      </w:r>
      <w:proofErr w:type="spellStart"/>
      <w:r w:rsidRPr="006F6796">
        <w:rPr>
          <w:sz w:val="18"/>
          <w:szCs w:val="18"/>
        </w:rPr>
        <w:t>Хомутовского</w:t>
      </w:r>
      <w:proofErr w:type="spellEnd"/>
      <w:r w:rsidRPr="006F6796">
        <w:rPr>
          <w:sz w:val="18"/>
          <w:szCs w:val="18"/>
        </w:rPr>
        <w:t xml:space="preserve"> муниципального образования с 23 сентября по 23 октября 2022 года в соответствии с графиком мероприятий  (приложение №1). </w:t>
      </w:r>
    </w:p>
    <w:p w:rsidR="006F6796" w:rsidRPr="006F6796" w:rsidRDefault="006F6796" w:rsidP="006F6796">
      <w:pPr>
        <w:tabs>
          <w:tab w:val="left" w:pos="0"/>
          <w:tab w:val="left" w:pos="3976"/>
        </w:tabs>
        <w:ind w:left="0" w:right="-1" w:firstLine="426"/>
        <w:rPr>
          <w:sz w:val="18"/>
          <w:szCs w:val="18"/>
        </w:rPr>
      </w:pPr>
      <w:r>
        <w:rPr>
          <w:sz w:val="18"/>
          <w:szCs w:val="18"/>
        </w:rPr>
        <w:t>2.</w:t>
      </w:r>
      <w:r w:rsidRPr="006F6796">
        <w:rPr>
          <w:sz w:val="18"/>
          <w:szCs w:val="18"/>
        </w:rPr>
        <w:t xml:space="preserve">Рекомендовать руководителям организаций, предприятий, учреждений, независимо от форм собственности, индивидуальным предпринимателям, находящимся на территории </w:t>
      </w:r>
      <w:proofErr w:type="spellStart"/>
      <w:r w:rsidRPr="006F6796">
        <w:rPr>
          <w:sz w:val="18"/>
          <w:szCs w:val="18"/>
        </w:rPr>
        <w:t>Хомутовского</w:t>
      </w:r>
      <w:proofErr w:type="spellEnd"/>
      <w:r w:rsidRPr="006F6796">
        <w:rPr>
          <w:sz w:val="18"/>
          <w:szCs w:val="18"/>
        </w:rPr>
        <w:t xml:space="preserve"> МО обеспечить уборку закрепленных за ними территорий, производственных и иных зданий, торговых павильонов, ремонт их фасадов.</w:t>
      </w:r>
    </w:p>
    <w:p w:rsidR="006F6796" w:rsidRPr="006F6796" w:rsidRDefault="006F6796" w:rsidP="006F6796">
      <w:pPr>
        <w:tabs>
          <w:tab w:val="left" w:pos="0"/>
          <w:tab w:val="left" w:pos="3976"/>
        </w:tabs>
        <w:ind w:left="0" w:right="-1" w:firstLine="426"/>
        <w:rPr>
          <w:sz w:val="18"/>
          <w:szCs w:val="18"/>
        </w:rPr>
      </w:pPr>
      <w:r w:rsidRPr="006F6796">
        <w:rPr>
          <w:sz w:val="18"/>
          <w:szCs w:val="18"/>
        </w:rPr>
        <w:t xml:space="preserve">3. Директору МКУ ХЭС </w:t>
      </w:r>
      <w:proofErr w:type="spellStart"/>
      <w:r w:rsidRPr="006F6796">
        <w:rPr>
          <w:sz w:val="18"/>
          <w:szCs w:val="18"/>
        </w:rPr>
        <w:t>Хомутовского</w:t>
      </w:r>
      <w:proofErr w:type="spellEnd"/>
      <w:r w:rsidRPr="006F6796">
        <w:rPr>
          <w:sz w:val="18"/>
          <w:szCs w:val="18"/>
        </w:rPr>
        <w:t xml:space="preserve"> МО обеспечить уборку закрепленных за учреждением территорий. </w:t>
      </w:r>
    </w:p>
    <w:p w:rsidR="006F6796" w:rsidRPr="006F6796" w:rsidRDefault="006F6796" w:rsidP="006F6796">
      <w:pPr>
        <w:tabs>
          <w:tab w:val="left" w:pos="0"/>
          <w:tab w:val="left" w:pos="3976"/>
        </w:tabs>
        <w:ind w:left="0" w:right="-1" w:firstLine="426"/>
        <w:rPr>
          <w:sz w:val="18"/>
          <w:szCs w:val="18"/>
        </w:rPr>
      </w:pPr>
      <w:r w:rsidRPr="006F6796">
        <w:rPr>
          <w:sz w:val="18"/>
          <w:szCs w:val="18"/>
        </w:rPr>
        <w:t xml:space="preserve">4. Генеральному директору МУК КСК </w:t>
      </w:r>
      <w:proofErr w:type="spellStart"/>
      <w:r w:rsidRPr="006F6796">
        <w:rPr>
          <w:sz w:val="18"/>
          <w:szCs w:val="18"/>
        </w:rPr>
        <w:t>Хомутовского</w:t>
      </w:r>
      <w:proofErr w:type="spellEnd"/>
      <w:r w:rsidRPr="006F6796">
        <w:rPr>
          <w:sz w:val="18"/>
          <w:szCs w:val="18"/>
        </w:rPr>
        <w:t xml:space="preserve"> МО обеспечить уборку закрепленных за учреждением территорий.</w:t>
      </w:r>
    </w:p>
    <w:p w:rsidR="006F6796" w:rsidRPr="006F6796" w:rsidRDefault="006F6796" w:rsidP="006F6796">
      <w:pPr>
        <w:tabs>
          <w:tab w:val="left" w:pos="0"/>
          <w:tab w:val="left" w:pos="3976"/>
        </w:tabs>
        <w:ind w:left="0" w:right="-1" w:firstLine="426"/>
        <w:rPr>
          <w:sz w:val="18"/>
          <w:szCs w:val="18"/>
        </w:rPr>
      </w:pPr>
      <w:r w:rsidRPr="006F6796">
        <w:rPr>
          <w:sz w:val="18"/>
          <w:szCs w:val="18"/>
        </w:rPr>
        <w:t xml:space="preserve">5. Информационному центру произвести информирование населения  в средствах массовой информации, социальных сетях и </w:t>
      </w:r>
      <w:proofErr w:type="spellStart"/>
      <w:r w:rsidRPr="006F6796">
        <w:rPr>
          <w:sz w:val="18"/>
          <w:szCs w:val="18"/>
        </w:rPr>
        <w:t>мессенджерах</w:t>
      </w:r>
      <w:proofErr w:type="spellEnd"/>
      <w:r w:rsidRPr="006F6796">
        <w:rPr>
          <w:sz w:val="18"/>
          <w:szCs w:val="18"/>
        </w:rPr>
        <w:t xml:space="preserve">  о проведении месячника по санитарной очистке территории.</w:t>
      </w:r>
    </w:p>
    <w:p w:rsidR="006F6796" w:rsidRPr="006F6796" w:rsidRDefault="006F6796" w:rsidP="006F6796">
      <w:pPr>
        <w:tabs>
          <w:tab w:val="left" w:pos="0"/>
          <w:tab w:val="left" w:pos="3976"/>
        </w:tabs>
        <w:ind w:left="0" w:right="-1" w:firstLine="426"/>
        <w:rPr>
          <w:sz w:val="18"/>
          <w:szCs w:val="18"/>
        </w:rPr>
      </w:pPr>
      <w:r w:rsidRPr="006F6796">
        <w:rPr>
          <w:sz w:val="18"/>
          <w:szCs w:val="18"/>
        </w:rPr>
        <w:t xml:space="preserve">6. Начальнику отдела муниципального земельного, лесного контроля и соблюдения правил благоустройства администрации </w:t>
      </w:r>
      <w:proofErr w:type="spellStart"/>
      <w:r w:rsidRPr="006F6796">
        <w:rPr>
          <w:sz w:val="18"/>
          <w:szCs w:val="18"/>
        </w:rPr>
        <w:t>Хомутовского</w:t>
      </w:r>
      <w:proofErr w:type="spellEnd"/>
      <w:r w:rsidRPr="006F6796">
        <w:rPr>
          <w:sz w:val="18"/>
          <w:szCs w:val="18"/>
        </w:rPr>
        <w:t xml:space="preserve"> МО:</w:t>
      </w:r>
    </w:p>
    <w:p w:rsidR="006F6796" w:rsidRPr="006F6796" w:rsidRDefault="006F6796" w:rsidP="006F6796">
      <w:pPr>
        <w:tabs>
          <w:tab w:val="left" w:pos="0"/>
          <w:tab w:val="left" w:pos="3976"/>
        </w:tabs>
        <w:ind w:left="0" w:right="-1" w:firstLine="426"/>
        <w:rPr>
          <w:sz w:val="18"/>
          <w:szCs w:val="18"/>
        </w:rPr>
      </w:pPr>
      <w:r w:rsidRPr="006F6796">
        <w:rPr>
          <w:sz w:val="18"/>
          <w:szCs w:val="18"/>
        </w:rPr>
        <w:t>6.1. ознакомить руководителей предприятий, организаций, учреждений, независимо от форм собственности, индивидуальных предпринимателей с данным постановлением;</w:t>
      </w:r>
    </w:p>
    <w:p w:rsidR="006F6796" w:rsidRPr="006F6796" w:rsidRDefault="006F6796" w:rsidP="006F6796">
      <w:pPr>
        <w:tabs>
          <w:tab w:val="left" w:pos="0"/>
          <w:tab w:val="left" w:pos="3976"/>
        </w:tabs>
        <w:ind w:left="0" w:right="-1" w:firstLine="426"/>
        <w:rPr>
          <w:sz w:val="18"/>
          <w:szCs w:val="18"/>
        </w:rPr>
      </w:pPr>
      <w:proofErr w:type="gramStart"/>
      <w:r w:rsidRPr="006F6796">
        <w:rPr>
          <w:sz w:val="18"/>
          <w:szCs w:val="18"/>
        </w:rPr>
        <w:t xml:space="preserve">6.2. организовать профилактические рейды, посредством распространения памяток по содержанию и благоустройству территории специалистами отдела муниципального земельного, лесного контроля и соблюдения правил  благоустройства в период проведения санитарной очистки территории </w:t>
      </w:r>
      <w:proofErr w:type="spellStart"/>
      <w:r w:rsidRPr="006F6796">
        <w:rPr>
          <w:sz w:val="18"/>
          <w:szCs w:val="18"/>
        </w:rPr>
        <w:t>Хомутовского</w:t>
      </w:r>
      <w:proofErr w:type="spellEnd"/>
      <w:r w:rsidRPr="006F6796">
        <w:rPr>
          <w:sz w:val="18"/>
          <w:szCs w:val="18"/>
        </w:rPr>
        <w:t xml:space="preserve"> МО с целью побуждения граждан на уборку придомовых территорий от сухой растительности, захламления и (или) загромождения строительными материалами, мусором и другими предметами;</w:t>
      </w:r>
      <w:proofErr w:type="gramEnd"/>
    </w:p>
    <w:p w:rsidR="006F6796" w:rsidRPr="006F6796" w:rsidRDefault="006F6796" w:rsidP="006F6796">
      <w:pPr>
        <w:tabs>
          <w:tab w:val="left" w:pos="0"/>
          <w:tab w:val="left" w:pos="3976"/>
        </w:tabs>
        <w:ind w:left="0" w:right="-1" w:firstLine="426"/>
        <w:rPr>
          <w:sz w:val="18"/>
          <w:szCs w:val="18"/>
        </w:rPr>
      </w:pPr>
      <w:r w:rsidRPr="006F6796">
        <w:rPr>
          <w:sz w:val="18"/>
          <w:szCs w:val="18"/>
        </w:rPr>
        <w:t xml:space="preserve">7. Председателям товариществ собственников жилья, руководителям управляющих организаций, обслуживающих жилищный фонд </w:t>
      </w:r>
      <w:proofErr w:type="spellStart"/>
      <w:r w:rsidRPr="006F6796">
        <w:rPr>
          <w:sz w:val="18"/>
          <w:szCs w:val="18"/>
        </w:rPr>
        <w:t>Хомутовского</w:t>
      </w:r>
      <w:proofErr w:type="spellEnd"/>
      <w:r w:rsidRPr="006F6796">
        <w:rPr>
          <w:sz w:val="18"/>
          <w:szCs w:val="18"/>
        </w:rPr>
        <w:t xml:space="preserve"> МО рекомендовать организовать работы по санитарной очистке придомовых территорий, подвалов, чердаков многоквартирных домов, очистить фасады домов и входные двери от рекламных листов и объявлений.</w:t>
      </w:r>
    </w:p>
    <w:p w:rsidR="006F6796" w:rsidRPr="006F6796" w:rsidRDefault="006F6796" w:rsidP="006F6796">
      <w:pPr>
        <w:tabs>
          <w:tab w:val="left" w:pos="0"/>
          <w:tab w:val="left" w:pos="3976"/>
        </w:tabs>
        <w:ind w:left="0" w:right="-1" w:firstLine="426"/>
        <w:rPr>
          <w:sz w:val="18"/>
          <w:szCs w:val="18"/>
        </w:rPr>
      </w:pPr>
      <w:r w:rsidRPr="006F6796">
        <w:rPr>
          <w:sz w:val="18"/>
          <w:szCs w:val="18"/>
        </w:rPr>
        <w:t>8. Опубликовать настоящее постановление в установленном законом порядке.</w:t>
      </w:r>
    </w:p>
    <w:p w:rsidR="006F6796" w:rsidRPr="006F6796" w:rsidRDefault="006F6796" w:rsidP="006F6796">
      <w:pPr>
        <w:tabs>
          <w:tab w:val="left" w:pos="0"/>
          <w:tab w:val="left" w:pos="3976"/>
        </w:tabs>
        <w:ind w:left="0" w:right="-1" w:firstLine="426"/>
        <w:rPr>
          <w:sz w:val="18"/>
          <w:szCs w:val="18"/>
        </w:rPr>
      </w:pPr>
      <w:r w:rsidRPr="006F6796">
        <w:rPr>
          <w:sz w:val="18"/>
          <w:szCs w:val="18"/>
        </w:rPr>
        <w:t xml:space="preserve">9. </w:t>
      </w:r>
      <w:proofErr w:type="gramStart"/>
      <w:r w:rsidRPr="006F6796">
        <w:rPr>
          <w:sz w:val="18"/>
          <w:szCs w:val="18"/>
        </w:rPr>
        <w:t>Контроль за</w:t>
      </w:r>
      <w:proofErr w:type="gramEnd"/>
      <w:r w:rsidRPr="006F6796">
        <w:rPr>
          <w:sz w:val="18"/>
          <w:szCs w:val="18"/>
        </w:rPr>
        <w:t xml:space="preserve"> исполнением настоящего постановления возложить на Заместителя Главы администрации.</w:t>
      </w:r>
    </w:p>
    <w:p w:rsidR="006F6796" w:rsidRPr="006F6796" w:rsidRDefault="006F6796" w:rsidP="006F6796">
      <w:pPr>
        <w:tabs>
          <w:tab w:val="left" w:pos="0"/>
          <w:tab w:val="left" w:pos="3976"/>
        </w:tabs>
        <w:ind w:left="0" w:right="-1" w:firstLine="426"/>
        <w:rPr>
          <w:sz w:val="18"/>
          <w:szCs w:val="18"/>
        </w:rPr>
      </w:pPr>
    </w:p>
    <w:p w:rsidR="006F6796" w:rsidRPr="006F6796" w:rsidRDefault="006F6796" w:rsidP="006F6796">
      <w:pPr>
        <w:tabs>
          <w:tab w:val="left" w:pos="0"/>
          <w:tab w:val="left" w:pos="3976"/>
        </w:tabs>
        <w:ind w:left="0" w:right="-1" w:firstLine="426"/>
        <w:rPr>
          <w:sz w:val="18"/>
          <w:szCs w:val="18"/>
        </w:rPr>
      </w:pPr>
    </w:p>
    <w:p w:rsidR="006F6796" w:rsidRPr="00E25A85" w:rsidRDefault="006F6796" w:rsidP="00E25A85">
      <w:pPr>
        <w:tabs>
          <w:tab w:val="left" w:pos="0"/>
          <w:tab w:val="left" w:pos="3976"/>
        </w:tabs>
        <w:ind w:left="0" w:right="-1" w:firstLine="426"/>
        <w:jc w:val="right"/>
        <w:rPr>
          <w:i/>
          <w:sz w:val="18"/>
          <w:szCs w:val="18"/>
        </w:rPr>
      </w:pPr>
    </w:p>
    <w:p w:rsidR="006F6796" w:rsidRPr="00E25A85" w:rsidRDefault="006F6796" w:rsidP="00E25A85">
      <w:pPr>
        <w:tabs>
          <w:tab w:val="left" w:pos="0"/>
          <w:tab w:val="left" w:pos="3976"/>
        </w:tabs>
        <w:ind w:left="0" w:right="-1" w:firstLine="426"/>
        <w:jc w:val="right"/>
        <w:rPr>
          <w:i/>
          <w:sz w:val="18"/>
          <w:szCs w:val="18"/>
        </w:rPr>
      </w:pPr>
      <w:r w:rsidRPr="00E25A85">
        <w:rPr>
          <w:i/>
          <w:sz w:val="18"/>
          <w:szCs w:val="18"/>
        </w:rPr>
        <w:t>Глава администрации</w:t>
      </w:r>
      <w:r w:rsidRPr="00E25A85">
        <w:rPr>
          <w:i/>
          <w:sz w:val="18"/>
          <w:szCs w:val="18"/>
        </w:rPr>
        <w:tab/>
        <w:t xml:space="preserve">       В.М. </w:t>
      </w:r>
      <w:proofErr w:type="spellStart"/>
      <w:r w:rsidRPr="00E25A85">
        <w:rPr>
          <w:i/>
          <w:sz w:val="18"/>
          <w:szCs w:val="18"/>
        </w:rPr>
        <w:t>Колмаченко</w:t>
      </w:r>
      <w:proofErr w:type="spellEnd"/>
    </w:p>
    <w:p w:rsidR="00E25A85" w:rsidRPr="00E25A85" w:rsidRDefault="00E25A85" w:rsidP="00E25A85">
      <w:pPr>
        <w:tabs>
          <w:tab w:val="left" w:pos="0"/>
          <w:tab w:val="left" w:pos="3976"/>
        </w:tabs>
        <w:ind w:left="0" w:right="-1" w:firstLine="426"/>
        <w:jc w:val="right"/>
        <w:rPr>
          <w:i/>
          <w:sz w:val="18"/>
          <w:szCs w:val="18"/>
        </w:rPr>
      </w:pPr>
    </w:p>
    <w:p w:rsidR="00E25A85" w:rsidRDefault="00E25A85" w:rsidP="00E25A85">
      <w:pPr>
        <w:tabs>
          <w:tab w:val="left" w:pos="0"/>
          <w:tab w:val="left" w:pos="3976"/>
        </w:tabs>
        <w:ind w:left="0" w:right="-1" w:firstLine="426"/>
        <w:jc w:val="right"/>
        <w:rPr>
          <w:i/>
          <w:sz w:val="18"/>
          <w:szCs w:val="18"/>
        </w:rPr>
      </w:pPr>
    </w:p>
    <w:p w:rsidR="00E25A85" w:rsidRDefault="00E25A85" w:rsidP="00E25A85">
      <w:pPr>
        <w:tabs>
          <w:tab w:val="left" w:pos="0"/>
          <w:tab w:val="left" w:pos="3976"/>
        </w:tabs>
        <w:ind w:left="0" w:right="-1" w:firstLine="426"/>
        <w:jc w:val="right"/>
        <w:rPr>
          <w:i/>
          <w:sz w:val="18"/>
          <w:szCs w:val="18"/>
        </w:rPr>
      </w:pPr>
    </w:p>
    <w:p w:rsidR="00E25A85" w:rsidRPr="00E25A85" w:rsidRDefault="00E25A85" w:rsidP="00E25A85">
      <w:pPr>
        <w:tabs>
          <w:tab w:val="left" w:pos="0"/>
          <w:tab w:val="left" w:pos="3976"/>
        </w:tabs>
        <w:ind w:left="0" w:right="-1" w:firstLine="426"/>
        <w:jc w:val="right"/>
        <w:rPr>
          <w:i/>
          <w:sz w:val="18"/>
          <w:szCs w:val="18"/>
        </w:rPr>
      </w:pPr>
      <w:r w:rsidRPr="00E25A85">
        <w:rPr>
          <w:i/>
          <w:sz w:val="18"/>
          <w:szCs w:val="18"/>
        </w:rPr>
        <w:t>Приложение №1</w:t>
      </w:r>
    </w:p>
    <w:p w:rsidR="00E25A85" w:rsidRPr="00E25A85" w:rsidRDefault="00E25A85" w:rsidP="00E25A85">
      <w:pPr>
        <w:tabs>
          <w:tab w:val="left" w:pos="0"/>
          <w:tab w:val="left" w:pos="3976"/>
        </w:tabs>
        <w:ind w:left="0" w:right="-1" w:firstLine="426"/>
        <w:jc w:val="right"/>
        <w:rPr>
          <w:i/>
          <w:sz w:val="18"/>
          <w:szCs w:val="18"/>
        </w:rPr>
      </w:pPr>
      <w:r w:rsidRPr="00E25A85">
        <w:rPr>
          <w:i/>
          <w:sz w:val="18"/>
          <w:szCs w:val="18"/>
        </w:rPr>
        <w:t xml:space="preserve">к постановлению администрации </w:t>
      </w:r>
    </w:p>
    <w:p w:rsidR="00E25A85" w:rsidRPr="00E25A85" w:rsidRDefault="00E25A85" w:rsidP="00E25A85">
      <w:pPr>
        <w:tabs>
          <w:tab w:val="left" w:pos="0"/>
          <w:tab w:val="left" w:pos="3976"/>
        </w:tabs>
        <w:ind w:left="0" w:right="-1" w:firstLine="426"/>
        <w:jc w:val="right"/>
        <w:rPr>
          <w:i/>
          <w:sz w:val="18"/>
          <w:szCs w:val="18"/>
        </w:rPr>
      </w:pPr>
      <w:proofErr w:type="spellStart"/>
      <w:r w:rsidRPr="00E25A85">
        <w:rPr>
          <w:i/>
          <w:sz w:val="18"/>
          <w:szCs w:val="18"/>
        </w:rPr>
        <w:t>Хомутовского</w:t>
      </w:r>
      <w:proofErr w:type="spellEnd"/>
      <w:r w:rsidRPr="00E25A85">
        <w:rPr>
          <w:i/>
          <w:sz w:val="18"/>
          <w:szCs w:val="18"/>
        </w:rPr>
        <w:t xml:space="preserve"> муниципального образования</w:t>
      </w:r>
    </w:p>
    <w:p w:rsidR="00E25A85" w:rsidRPr="00E25A85" w:rsidRDefault="00E25A85" w:rsidP="00E25A85">
      <w:pPr>
        <w:tabs>
          <w:tab w:val="left" w:pos="0"/>
          <w:tab w:val="left" w:pos="3976"/>
        </w:tabs>
        <w:ind w:left="0" w:right="-1" w:firstLine="426"/>
        <w:jc w:val="right"/>
        <w:rPr>
          <w:i/>
          <w:sz w:val="18"/>
          <w:szCs w:val="18"/>
        </w:rPr>
      </w:pPr>
      <w:r w:rsidRPr="00E25A85">
        <w:rPr>
          <w:i/>
          <w:sz w:val="18"/>
          <w:szCs w:val="18"/>
        </w:rPr>
        <w:t>от «</w:t>
      </w:r>
      <w:r>
        <w:rPr>
          <w:i/>
          <w:sz w:val="18"/>
          <w:szCs w:val="18"/>
          <w:u w:val="single"/>
        </w:rPr>
        <w:t>20</w:t>
      </w:r>
      <w:r w:rsidRPr="00E25A85">
        <w:rPr>
          <w:i/>
          <w:sz w:val="18"/>
          <w:szCs w:val="18"/>
        </w:rPr>
        <w:t>»_</w:t>
      </w:r>
      <w:r>
        <w:rPr>
          <w:i/>
          <w:sz w:val="18"/>
          <w:szCs w:val="18"/>
          <w:u w:val="single"/>
        </w:rPr>
        <w:t>09</w:t>
      </w:r>
      <w:r w:rsidRPr="00E25A85">
        <w:rPr>
          <w:i/>
          <w:sz w:val="18"/>
          <w:szCs w:val="18"/>
        </w:rPr>
        <w:t>_202</w:t>
      </w:r>
      <w:r w:rsidR="00CF05A1">
        <w:rPr>
          <w:i/>
          <w:sz w:val="18"/>
          <w:szCs w:val="18"/>
        </w:rPr>
        <w:t>2</w:t>
      </w:r>
      <w:r w:rsidRPr="00E25A85">
        <w:rPr>
          <w:i/>
          <w:sz w:val="18"/>
          <w:szCs w:val="18"/>
        </w:rPr>
        <w:t xml:space="preserve"> №_</w:t>
      </w:r>
      <w:r w:rsidR="00CF05A1">
        <w:rPr>
          <w:i/>
          <w:sz w:val="18"/>
          <w:szCs w:val="18"/>
          <w:u w:val="single"/>
        </w:rPr>
        <w:t>222 о/д</w:t>
      </w:r>
      <w:r w:rsidRPr="00E25A85">
        <w:rPr>
          <w:i/>
          <w:sz w:val="18"/>
          <w:szCs w:val="18"/>
        </w:rPr>
        <w:t>_</w:t>
      </w:r>
    </w:p>
    <w:p w:rsidR="00E25A85" w:rsidRPr="00E25A85" w:rsidRDefault="00E25A85" w:rsidP="00E25A85">
      <w:pPr>
        <w:tabs>
          <w:tab w:val="left" w:pos="0"/>
          <w:tab w:val="left" w:pos="3976"/>
        </w:tabs>
        <w:ind w:left="0" w:right="-1" w:firstLine="426"/>
        <w:jc w:val="right"/>
        <w:rPr>
          <w:i/>
          <w:sz w:val="18"/>
          <w:szCs w:val="18"/>
        </w:rPr>
      </w:pPr>
    </w:p>
    <w:p w:rsidR="00E25A85" w:rsidRPr="00E25A85" w:rsidRDefault="00E25A85" w:rsidP="00E25A85">
      <w:pPr>
        <w:tabs>
          <w:tab w:val="left" w:pos="0"/>
          <w:tab w:val="left" w:pos="3976"/>
        </w:tabs>
        <w:ind w:left="0" w:right="-1" w:firstLine="426"/>
        <w:rPr>
          <w:sz w:val="18"/>
          <w:szCs w:val="18"/>
        </w:rPr>
      </w:pPr>
    </w:p>
    <w:p w:rsidR="00E25A85" w:rsidRPr="00E25A85" w:rsidRDefault="00E25A85" w:rsidP="00CF05A1">
      <w:pPr>
        <w:tabs>
          <w:tab w:val="left" w:pos="0"/>
          <w:tab w:val="left" w:pos="3976"/>
        </w:tabs>
        <w:ind w:left="0" w:right="-1" w:firstLine="426"/>
        <w:jc w:val="center"/>
        <w:rPr>
          <w:sz w:val="18"/>
          <w:szCs w:val="18"/>
        </w:rPr>
      </w:pPr>
      <w:r w:rsidRPr="00E25A85">
        <w:rPr>
          <w:sz w:val="18"/>
          <w:szCs w:val="18"/>
        </w:rPr>
        <w:t xml:space="preserve">График </w:t>
      </w:r>
      <w:proofErr w:type="spellStart"/>
      <w:r w:rsidRPr="00E25A85">
        <w:rPr>
          <w:sz w:val="18"/>
          <w:szCs w:val="18"/>
        </w:rPr>
        <w:t>меропрпиятий</w:t>
      </w:r>
      <w:proofErr w:type="spellEnd"/>
      <w:r w:rsidRPr="00E25A85">
        <w:rPr>
          <w:sz w:val="18"/>
          <w:szCs w:val="18"/>
        </w:rPr>
        <w:t xml:space="preserve"> по организации и проведению месячника по санитарной очистке</w:t>
      </w:r>
    </w:p>
    <w:p w:rsidR="00E25A85" w:rsidRPr="00E25A85" w:rsidRDefault="00E25A85" w:rsidP="00E25A85">
      <w:pPr>
        <w:tabs>
          <w:tab w:val="left" w:pos="0"/>
          <w:tab w:val="left" w:pos="3976"/>
        </w:tabs>
        <w:ind w:left="0" w:right="-1" w:firstLine="426"/>
        <w:rPr>
          <w:sz w:val="18"/>
          <w:szCs w:val="18"/>
        </w:rPr>
      </w:pPr>
    </w:p>
    <w:tbl>
      <w:tblPr>
        <w:tblStyle w:val="aa"/>
        <w:tblW w:w="0" w:type="auto"/>
        <w:tblLook w:val="04A0" w:firstRow="1" w:lastRow="0" w:firstColumn="1" w:lastColumn="0" w:noHBand="0" w:noVBand="1"/>
      </w:tblPr>
      <w:tblGrid>
        <w:gridCol w:w="783"/>
        <w:gridCol w:w="3578"/>
        <w:gridCol w:w="1701"/>
        <w:gridCol w:w="3933"/>
      </w:tblGrid>
      <w:tr w:rsidR="00E25A85" w:rsidRPr="00E25A85" w:rsidTr="005D718B">
        <w:tc>
          <w:tcPr>
            <w:tcW w:w="783" w:type="dxa"/>
          </w:tcPr>
          <w:p w:rsidR="00E25A85" w:rsidRPr="00E25A85" w:rsidRDefault="00E25A85" w:rsidP="00E25A85">
            <w:pPr>
              <w:tabs>
                <w:tab w:val="left" w:pos="0"/>
                <w:tab w:val="left" w:pos="3976"/>
              </w:tabs>
              <w:ind w:left="0" w:right="-1" w:firstLine="426"/>
              <w:rPr>
                <w:sz w:val="18"/>
                <w:szCs w:val="18"/>
              </w:rPr>
            </w:pPr>
            <w:r w:rsidRPr="00E25A85">
              <w:rPr>
                <w:sz w:val="18"/>
                <w:szCs w:val="18"/>
              </w:rPr>
              <w:t>№</w:t>
            </w:r>
            <w:proofErr w:type="spellStart"/>
            <w:r w:rsidRPr="00E25A85">
              <w:rPr>
                <w:sz w:val="18"/>
                <w:szCs w:val="18"/>
              </w:rPr>
              <w:t>пп</w:t>
            </w:r>
            <w:proofErr w:type="spellEnd"/>
          </w:p>
        </w:tc>
        <w:tc>
          <w:tcPr>
            <w:tcW w:w="3578" w:type="dxa"/>
          </w:tcPr>
          <w:p w:rsidR="00E25A85" w:rsidRPr="00E25A85" w:rsidRDefault="00E25A85" w:rsidP="00E25A85">
            <w:pPr>
              <w:tabs>
                <w:tab w:val="left" w:pos="0"/>
                <w:tab w:val="left" w:pos="3976"/>
              </w:tabs>
              <w:ind w:left="0" w:right="-1" w:firstLine="426"/>
              <w:rPr>
                <w:sz w:val="18"/>
                <w:szCs w:val="18"/>
              </w:rPr>
            </w:pPr>
            <w:r w:rsidRPr="00E25A85">
              <w:rPr>
                <w:sz w:val="18"/>
                <w:szCs w:val="18"/>
              </w:rPr>
              <w:t>Мероприятие</w:t>
            </w:r>
          </w:p>
        </w:tc>
        <w:tc>
          <w:tcPr>
            <w:tcW w:w="1701" w:type="dxa"/>
          </w:tcPr>
          <w:p w:rsidR="00E25A85" w:rsidRPr="00E25A85" w:rsidRDefault="00E25A85" w:rsidP="00E25A85">
            <w:pPr>
              <w:tabs>
                <w:tab w:val="left" w:pos="0"/>
                <w:tab w:val="left" w:pos="3976"/>
              </w:tabs>
              <w:ind w:left="0" w:right="-1" w:firstLine="426"/>
              <w:rPr>
                <w:sz w:val="18"/>
                <w:szCs w:val="18"/>
              </w:rPr>
            </w:pPr>
            <w:r w:rsidRPr="00E25A85">
              <w:rPr>
                <w:sz w:val="18"/>
                <w:szCs w:val="18"/>
              </w:rPr>
              <w:t>Срок проведения</w:t>
            </w:r>
          </w:p>
        </w:tc>
        <w:tc>
          <w:tcPr>
            <w:tcW w:w="3933" w:type="dxa"/>
          </w:tcPr>
          <w:p w:rsidR="00E25A85" w:rsidRPr="00E25A85" w:rsidRDefault="00E25A85" w:rsidP="00E25A85">
            <w:pPr>
              <w:tabs>
                <w:tab w:val="left" w:pos="0"/>
                <w:tab w:val="left" w:pos="3976"/>
              </w:tabs>
              <w:ind w:left="0" w:right="-1" w:firstLine="426"/>
              <w:rPr>
                <w:sz w:val="18"/>
                <w:szCs w:val="18"/>
              </w:rPr>
            </w:pPr>
            <w:r w:rsidRPr="00E25A85">
              <w:rPr>
                <w:sz w:val="18"/>
                <w:szCs w:val="18"/>
              </w:rPr>
              <w:t>Ответственный</w:t>
            </w:r>
          </w:p>
        </w:tc>
      </w:tr>
      <w:tr w:rsidR="00E25A85" w:rsidRPr="00E25A85" w:rsidTr="005D718B">
        <w:tc>
          <w:tcPr>
            <w:tcW w:w="783" w:type="dxa"/>
          </w:tcPr>
          <w:p w:rsidR="00E25A85" w:rsidRPr="00E25A85" w:rsidRDefault="00E25A85" w:rsidP="00E25A85">
            <w:pPr>
              <w:tabs>
                <w:tab w:val="left" w:pos="0"/>
                <w:tab w:val="left" w:pos="3976"/>
              </w:tabs>
              <w:ind w:left="0" w:right="-1" w:firstLine="426"/>
              <w:rPr>
                <w:sz w:val="18"/>
                <w:szCs w:val="18"/>
              </w:rPr>
            </w:pPr>
            <w:r w:rsidRPr="00E25A85">
              <w:rPr>
                <w:sz w:val="18"/>
                <w:szCs w:val="18"/>
              </w:rPr>
              <w:t>1</w:t>
            </w:r>
          </w:p>
        </w:tc>
        <w:tc>
          <w:tcPr>
            <w:tcW w:w="3578" w:type="dxa"/>
          </w:tcPr>
          <w:p w:rsidR="00E25A85" w:rsidRPr="00E25A85" w:rsidRDefault="00E25A85" w:rsidP="00E25A85">
            <w:pPr>
              <w:tabs>
                <w:tab w:val="left" w:pos="0"/>
                <w:tab w:val="left" w:pos="3976"/>
              </w:tabs>
              <w:ind w:left="0" w:right="-1" w:firstLine="426"/>
              <w:rPr>
                <w:sz w:val="18"/>
                <w:szCs w:val="18"/>
              </w:rPr>
            </w:pPr>
            <w:r w:rsidRPr="00E25A85">
              <w:rPr>
                <w:sz w:val="18"/>
                <w:szCs w:val="18"/>
              </w:rPr>
              <w:t xml:space="preserve">Объявить месячник по санитарной очистке и благоустройству населенных пунктов </w:t>
            </w:r>
            <w:proofErr w:type="spellStart"/>
            <w:r w:rsidRPr="00E25A85">
              <w:rPr>
                <w:sz w:val="18"/>
                <w:szCs w:val="18"/>
              </w:rPr>
              <w:t>Хомутовского</w:t>
            </w:r>
            <w:proofErr w:type="spellEnd"/>
            <w:r w:rsidRPr="00E25A85">
              <w:rPr>
                <w:sz w:val="18"/>
                <w:szCs w:val="18"/>
              </w:rPr>
              <w:t xml:space="preserve"> МО</w:t>
            </w:r>
          </w:p>
        </w:tc>
        <w:tc>
          <w:tcPr>
            <w:tcW w:w="1701" w:type="dxa"/>
          </w:tcPr>
          <w:p w:rsidR="00E25A85" w:rsidRPr="00E25A85" w:rsidRDefault="00E25A85" w:rsidP="00E25A85">
            <w:pPr>
              <w:tabs>
                <w:tab w:val="left" w:pos="0"/>
                <w:tab w:val="left" w:pos="3976"/>
              </w:tabs>
              <w:ind w:left="0" w:right="-1" w:firstLine="426"/>
              <w:rPr>
                <w:sz w:val="18"/>
                <w:szCs w:val="18"/>
              </w:rPr>
            </w:pPr>
            <w:r w:rsidRPr="00E25A85">
              <w:rPr>
                <w:sz w:val="18"/>
                <w:szCs w:val="18"/>
              </w:rPr>
              <w:t>С 23.09.2022</w:t>
            </w:r>
          </w:p>
        </w:tc>
        <w:tc>
          <w:tcPr>
            <w:tcW w:w="3933" w:type="dxa"/>
          </w:tcPr>
          <w:p w:rsidR="00E25A85" w:rsidRPr="00E25A85" w:rsidRDefault="00E25A85" w:rsidP="00E25A85">
            <w:pPr>
              <w:tabs>
                <w:tab w:val="left" w:pos="0"/>
                <w:tab w:val="left" w:pos="3976"/>
              </w:tabs>
              <w:ind w:left="0" w:right="-1" w:firstLine="426"/>
              <w:rPr>
                <w:sz w:val="18"/>
                <w:szCs w:val="18"/>
              </w:rPr>
            </w:pPr>
            <w:r w:rsidRPr="00E25A85">
              <w:rPr>
                <w:sz w:val="18"/>
                <w:szCs w:val="18"/>
              </w:rPr>
              <w:t>Начальник отдела муниципального земельного, лесного контроля и соблюдения правил благоустройства (Гурова Т.И.)</w:t>
            </w:r>
          </w:p>
          <w:p w:rsidR="00E25A85" w:rsidRPr="00E25A85" w:rsidRDefault="00E25A85" w:rsidP="00E25A85">
            <w:pPr>
              <w:tabs>
                <w:tab w:val="left" w:pos="0"/>
                <w:tab w:val="left" w:pos="3976"/>
              </w:tabs>
              <w:ind w:left="0" w:right="-1" w:firstLine="426"/>
              <w:rPr>
                <w:sz w:val="18"/>
                <w:szCs w:val="18"/>
              </w:rPr>
            </w:pPr>
            <w:r w:rsidRPr="00E25A85">
              <w:rPr>
                <w:sz w:val="18"/>
                <w:szCs w:val="18"/>
              </w:rPr>
              <w:t>Информационный центр (</w:t>
            </w:r>
            <w:proofErr w:type="spellStart"/>
            <w:r w:rsidRPr="00E25A85">
              <w:rPr>
                <w:sz w:val="18"/>
                <w:szCs w:val="18"/>
              </w:rPr>
              <w:t>Зиборова</w:t>
            </w:r>
            <w:proofErr w:type="spellEnd"/>
            <w:r w:rsidRPr="00E25A85">
              <w:rPr>
                <w:sz w:val="18"/>
                <w:szCs w:val="18"/>
              </w:rPr>
              <w:t xml:space="preserve"> Н.А.)</w:t>
            </w:r>
          </w:p>
        </w:tc>
      </w:tr>
      <w:tr w:rsidR="00E25A85" w:rsidRPr="00E25A85" w:rsidTr="005D718B">
        <w:tc>
          <w:tcPr>
            <w:tcW w:w="783" w:type="dxa"/>
          </w:tcPr>
          <w:p w:rsidR="00E25A85" w:rsidRPr="00E25A85" w:rsidRDefault="00E25A85" w:rsidP="00E25A85">
            <w:pPr>
              <w:tabs>
                <w:tab w:val="left" w:pos="0"/>
                <w:tab w:val="left" w:pos="3976"/>
              </w:tabs>
              <w:ind w:left="0" w:right="-1" w:firstLine="426"/>
              <w:rPr>
                <w:sz w:val="18"/>
                <w:szCs w:val="18"/>
              </w:rPr>
            </w:pPr>
            <w:r w:rsidRPr="00E25A85">
              <w:rPr>
                <w:sz w:val="18"/>
                <w:szCs w:val="18"/>
              </w:rPr>
              <w:t>2</w:t>
            </w:r>
          </w:p>
        </w:tc>
        <w:tc>
          <w:tcPr>
            <w:tcW w:w="3578" w:type="dxa"/>
          </w:tcPr>
          <w:p w:rsidR="00E25A85" w:rsidRPr="00E25A85" w:rsidRDefault="00E25A85" w:rsidP="00E25A85">
            <w:pPr>
              <w:tabs>
                <w:tab w:val="left" w:pos="0"/>
                <w:tab w:val="left" w:pos="3976"/>
              </w:tabs>
              <w:ind w:left="0" w:right="-1" w:firstLine="426"/>
              <w:rPr>
                <w:sz w:val="18"/>
                <w:szCs w:val="18"/>
              </w:rPr>
            </w:pPr>
            <w:r w:rsidRPr="00E25A85">
              <w:rPr>
                <w:sz w:val="18"/>
                <w:szCs w:val="18"/>
              </w:rPr>
              <w:t>Провести субботник по очистке населенных пунктов в местах общего пользования с привлечением населения</w:t>
            </w:r>
          </w:p>
        </w:tc>
        <w:tc>
          <w:tcPr>
            <w:tcW w:w="1701" w:type="dxa"/>
          </w:tcPr>
          <w:p w:rsidR="00E25A85" w:rsidRPr="00E25A85" w:rsidRDefault="00E25A85" w:rsidP="00E25A85">
            <w:pPr>
              <w:tabs>
                <w:tab w:val="left" w:pos="0"/>
                <w:tab w:val="left" w:pos="3976"/>
              </w:tabs>
              <w:ind w:left="0" w:right="-1" w:firstLine="426"/>
              <w:rPr>
                <w:sz w:val="18"/>
                <w:szCs w:val="18"/>
              </w:rPr>
            </w:pPr>
            <w:r w:rsidRPr="00E25A85">
              <w:rPr>
                <w:sz w:val="18"/>
                <w:szCs w:val="18"/>
              </w:rPr>
              <w:t>По отдельному плану</w:t>
            </w:r>
          </w:p>
        </w:tc>
        <w:tc>
          <w:tcPr>
            <w:tcW w:w="3933" w:type="dxa"/>
          </w:tcPr>
          <w:p w:rsidR="00E25A85" w:rsidRPr="00E25A85" w:rsidRDefault="00E25A85" w:rsidP="00E25A85">
            <w:pPr>
              <w:tabs>
                <w:tab w:val="left" w:pos="0"/>
                <w:tab w:val="left" w:pos="3976"/>
              </w:tabs>
              <w:ind w:left="0" w:right="-1" w:firstLine="426"/>
              <w:rPr>
                <w:sz w:val="18"/>
                <w:szCs w:val="18"/>
              </w:rPr>
            </w:pPr>
            <w:r w:rsidRPr="00E25A85">
              <w:rPr>
                <w:sz w:val="18"/>
                <w:szCs w:val="18"/>
              </w:rPr>
              <w:t>Начальник отдела муниципального земельного, лесного контроля и соблюдения правил благоустройства (Гурова Т.И.)</w:t>
            </w:r>
          </w:p>
          <w:p w:rsidR="00E25A85" w:rsidRPr="00E25A85" w:rsidRDefault="00E25A85" w:rsidP="00E25A85">
            <w:pPr>
              <w:tabs>
                <w:tab w:val="left" w:pos="0"/>
                <w:tab w:val="left" w:pos="3976"/>
              </w:tabs>
              <w:ind w:left="0" w:right="-1" w:firstLine="426"/>
              <w:rPr>
                <w:sz w:val="18"/>
                <w:szCs w:val="18"/>
              </w:rPr>
            </w:pPr>
            <w:r w:rsidRPr="00E25A85">
              <w:rPr>
                <w:sz w:val="18"/>
                <w:szCs w:val="18"/>
              </w:rPr>
              <w:t>Начальник социального отдела (</w:t>
            </w:r>
            <w:proofErr w:type="spellStart"/>
            <w:r w:rsidRPr="00E25A85">
              <w:rPr>
                <w:sz w:val="18"/>
                <w:szCs w:val="18"/>
              </w:rPr>
              <w:t>Гуневич</w:t>
            </w:r>
            <w:proofErr w:type="spellEnd"/>
            <w:r w:rsidRPr="00E25A85">
              <w:rPr>
                <w:sz w:val="18"/>
                <w:szCs w:val="18"/>
              </w:rPr>
              <w:t xml:space="preserve"> Л.Л.)</w:t>
            </w:r>
          </w:p>
          <w:p w:rsidR="00E25A85" w:rsidRPr="00E25A85" w:rsidRDefault="00E25A85" w:rsidP="00E25A85">
            <w:pPr>
              <w:tabs>
                <w:tab w:val="left" w:pos="0"/>
                <w:tab w:val="left" w:pos="3976"/>
              </w:tabs>
              <w:ind w:left="0" w:right="-1" w:firstLine="426"/>
              <w:rPr>
                <w:sz w:val="18"/>
                <w:szCs w:val="18"/>
              </w:rPr>
            </w:pPr>
          </w:p>
        </w:tc>
      </w:tr>
      <w:tr w:rsidR="00E25A85" w:rsidRPr="00E25A85" w:rsidTr="005D718B">
        <w:tc>
          <w:tcPr>
            <w:tcW w:w="783" w:type="dxa"/>
          </w:tcPr>
          <w:p w:rsidR="00E25A85" w:rsidRPr="00E25A85" w:rsidRDefault="00E25A85" w:rsidP="00E25A85">
            <w:pPr>
              <w:tabs>
                <w:tab w:val="left" w:pos="0"/>
                <w:tab w:val="left" w:pos="3976"/>
              </w:tabs>
              <w:ind w:left="0" w:right="-1" w:firstLine="426"/>
              <w:rPr>
                <w:sz w:val="18"/>
                <w:szCs w:val="18"/>
              </w:rPr>
            </w:pPr>
            <w:r w:rsidRPr="00E25A85">
              <w:rPr>
                <w:sz w:val="18"/>
                <w:szCs w:val="18"/>
              </w:rPr>
              <w:t>3</w:t>
            </w:r>
          </w:p>
        </w:tc>
        <w:tc>
          <w:tcPr>
            <w:tcW w:w="3578" w:type="dxa"/>
          </w:tcPr>
          <w:p w:rsidR="00E25A85" w:rsidRPr="00E25A85" w:rsidRDefault="00E25A85" w:rsidP="00E25A85">
            <w:pPr>
              <w:tabs>
                <w:tab w:val="left" w:pos="0"/>
                <w:tab w:val="left" w:pos="3976"/>
              </w:tabs>
              <w:ind w:left="0" w:right="-1" w:firstLine="426"/>
              <w:rPr>
                <w:sz w:val="18"/>
                <w:szCs w:val="18"/>
              </w:rPr>
            </w:pPr>
            <w:r w:rsidRPr="00E25A85">
              <w:rPr>
                <w:sz w:val="18"/>
                <w:szCs w:val="18"/>
              </w:rPr>
              <w:t xml:space="preserve">Подвести итоги проведения месячника по санитарной очистке населенных пунктов </w:t>
            </w:r>
            <w:proofErr w:type="spellStart"/>
            <w:r w:rsidRPr="00E25A85">
              <w:rPr>
                <w:sz w:val="18"/>
                <w:szCs w:val="18"/>
              </w:rPr>
              <w:t>Хомутовского</w:t>
            </w:r>
            <w:proofErr w:type="spellEnd"/>
            <w:r w:rsidRPr="00E25A85">
              <w:rPr>
                <w:sz w:val="18"/>
                <w:szCs w:val="18"/>
              </w:rPr>
              <w:t xml:space="preserve"> МО</w:t>
            </w:r>
          </w:p>
        </w:tc>
        <w:tc>
          <w:tcPr>
            <w:tcW w:w="1701" w:type="dxa"/>
          </w:tcPr>
          <w:p w:rsidR="00E25A85" w:rsidRPr="00E25A85" w:rsidRDefault="00E25A85" w:rsidP="00E25A85">
            <w:pPr>
              <w:tabs>
                <w:tab w:val="left" w:pos="0"/>
                <w:tab w:val="left" w:pos="3976"/>
              </w:tabs>
              <w:ind w:left="0" w:right="-1" w:firstLine="426"/>
              <w:rPr>
                <w:sz w:val="18"/>
                <w:szCs w:val="18"/>
              </w:rPr>
            </w:pPr>
            <w:r w:rsidRPr="00E25A85">
              <w:rPr>
                <w:sz w:val="18"/>
                <w:szCs w:val="18"/>
              </w:rPr>
              <w:t>До 27.10.2022</w:t>
            </w:r>
          </w:p>
        </w:tc>
        <w:tc>
          <w:tcPr>
            <w:tcW w:w="3933" w:type="dxa"/>
          </w:tcPr>
          <w:p w:rsidR="00E25A85" w:rsidRPr="00E25A85" w:rsidRDefault="00E25A85" w:rsidP="00E25A85">
            <w:pPr>
              <w:tabs>
                <w:tab w:val="left" w:pos="0"/>
                <w:tab w:val="left" w:pos="3976"/>
              </w:tabs>
              <w:ind w:left="0" w:right="-1" w:firstLine="426"/>
              <w:rPr>
                <w:sz w:val="18"/>
                <w:szCs w:val="18"/>
              </w:rPr>
            </w:pPr>
            <w:r w:rsidRPr="00E25A85">
              <w:rPr>
                <w:sz w:val="18"/>
                <w:szCs w:val="18"/>
              </w:rPr>
              <w:t>Начальник отдела муниципального земельного, лесного контроля и соблюдения правил благоустройства (Гурова Т.И.)</w:t>
            </w:r>
          </w:p>
        </w:tc>
      </w:tr>
    </w:tbl>
    <w:p w:rsidR="00E25A85" w:rsidRPr="00E25A85" w:rsidRDefault="00E25A85" w:rsidP="00E25A85">
      <w:pPr>
        <w:tabs>
          <w:tab w:val="left" w:pos="0"/>
          <w:tab w:val="left" w:pos="3976"/>
        </w:tabs>
        <w:ind w:left="0" w:right="-1" w:firstLine="426"/>
        <w:rPr>
          <w:sz w:val="18"/>
          <w:szCs w:val="18"/>
        </w:rPr>
      </w:pPr>
    </w:p>
    <w:p w:rsidR="00E25A85" w:rsidRPr="00E25A85" w:rsidRDefault="00E25A85" w:rsidP="00E25A85">
      <w:pPr>
        <w:tabs>
          <w:tab w:val="left" w:pos="0"/>
          <w:tab w:val="left" w:pos="3976"/>
        </w:tabs>
        <w:ind w:left="0" w:right="-1" w:firstLine="426"/>
        <w:rPr>
          <w:sz w:val="18"/>
          <w:szCs w:val="18"/>
        </w:rPr>
      </w:pPr>
    </w:p>
    <w:p w:rsidR="00E25A85" w:rsidRPr="00E25A85" w:rsidRDefault="00E25A85" w:rsidP="00E25A85">
      <w:pPr>
        <w:tabs>
          <w:tab w:val="left" w:pos="0"/>
          <w:tab w:val="left" w:pos="3976"/>
        </w:tabs>
        <w:ind w:left="0" w:right="-1" w:firstLine="426"/>
        <w:rPr>
          <w:sz w:val="18"/>
          <w:szCs w:val="18"/>
        </w:rPr>
      </w:pPr>
    </w:p>
    <w:p w:rsidR="00E25A85" w:rsidRPr="00CF05A1" w:rsidRDefault="00E25A85" w:rsidP="00CF05A1">
      <w:pPr>
        <w:tabs>
          <w:tab w:val="left" w:pos="0"/>
          <w:tab w:val="left" w:pos="3976"/>
        </w:tabs>
        <w:ind w:left="0" w:right="-1" w:firstLine="426"/>
        <w:jc w:val="center"/>
        <w:rPr>
          <w:i/>
          <w:sz w:val="18"/>
          <w:szCs w:val="18"/>
        </w:rPr>
      </w:pPr>
      <w:r w:rsidRPr="00CF05A1">
        <w:rPr>
          <w:i/>
          <w:sz w:val="18"/>
          <w:szCs w:val="18"/>
        </w:rPr>
        <w:t>Начальник отдела муниципального земельного,</w:t>
      </w:r>
    </w:p>
    <w:p w:rsidR="00E25A85" w:rsidRPr="00CF05A1" w:rsidRDefault="00E25A85" w:rsidP="00CF05A1">
      <w:pPr>
        <w:tabs>
          <w:tab w:val="left" w:pos="0"/>
          <w:tab w:val="left" w:pos="3976"/>
        </w:tabs>
        <w:ind w:left="0" w:right="-1" w:firstLine="426"/>
        <w:jc w:val="right"/>
        <w:rPr>
          <w:i/>
          <w:sz w:val="18"/>
          <w:szCs w:val="18"/>
        </w:rPr>
      </w:pPr>
      <w:r w:rsidRPr="00CF05A1">
        <w:rPr>
          <w:i/>
          <w:sz w:val="18"/>
          <w:szCs w:val="18"/>
        </w:rPr>
        <w:t>лесного контроля и соблюдения правил благоустройства</w:t>
      </w:r>
      <w:r w:rsidRPr="00CF05A1">
        <w:rPr>
          <w:i/>
          <w:sz w:val="18"/>
          <w:szCs w:val="18"/>
        </w:rPr>
        <w:tab/>
      </w:r>
      <w:r w:rsidRPr="00CF05A1">
        <w:rPr>
          <w:i/>
          <w:sz w:val="18"/>
          <w:szCs w:val="18"/>
        </w:rPr>
        <w:tab/>
        <w:t xml:space="preserve">     </w:t>
      </w:r>
      <w:r w:rsidR="00CF05A1">
        <w:rPr>
          <w:i/>
          <w:sz w:val="18"/>
          <w:szCs w:val="18"/>
        </w:rPr>
        <w:t xml:space="preserve">                           </w:t>
      </w:r>
      <w:bookmarkStart w:id="0" w:name="_GoBack"/>
      <w:bookmarkEnd w:id="0"/>
      <w:r w:rsidRPr="00CF05A1">
        <w:rPr>
          <w:i/>
          <w:sz w:val="18"/>
          <w:szCs w:val="18"/>
        </w:rPr>
        <w:t xml:space="preserve">   Т.И. Гурова</w:t>
      </w:r>
    </w:p>
    <w:p w:rsidR="00E25A85" w:rsidRPr="00E25A85" w:rsidRDefault="00E25A85" w:rsidP="00E25A85">
      <w:pPr>
        <w:tabs>
          <w:tab w:val="left" w:pos="0"/>
          <w:tab w:val="left" w:pos="3976"/>
        </w:tabs>
        <w:ind w:left="0" w:right="-1" w:firstLine="426"/>
        <w:rPr>
          <w:sz w:val="18"/>
          <w:szCs w:val="18"/>
        </w:rPr>
      </w:pPr>
    </w:p>
    <w:p w:rsidR="00E25A85" w:rsidRPr="006F6796" w:rsidRDefault="00E25A85" w:rsidP="006F6796">
      <w:pPr>
        <w:tabs>
          <w:tab w:val="left" w:pos="0"/>
          <w:tab w:val="left" w:pos="3976"/>
        </w:tabs>
        <w:ind w:left="0" w:right="-1" w:firstLine="426"/>
        <w:rPr>
          <w:sz w:val="18"/>
          <w:szCs w:val="18"/>
        </w:rPr>
      </w:pPr>
    </w:p>
    <w:p w:rsidR="006F6796" w:rsidRPr="00782FAC" w:rsidRDefault="006F6796" w:rsidP="006F6796">
      <w:pPr>
        <w:tabs>
          <w:tab w:val="left" w:pos="0"/>
          <w:tab w:val="left" w:pos="3976"/>
        </w:tabs>
        <w:ind w:left="0" w:right="-1" w:firstLine="426"/>
        <w:rPr>
          <w:sz w:val="18"/>
          <w:szCs w:val="18"/>
        </w:rPr>
      </w:pPr>
    </w:p>
    <w:p w:rsidR="009F43C8" w:rsidRDefault="009F43C8" w:rsidP="00085D0D">
      <w:pPr>
        <w:tabs>
          <w:tab w:val="left" w:pos="0"/>
          <w:tab w:val="left" w:pos="3976"/>
        </w:tabs>
        <w:ind w:left="0" w:right="-1" w:firstLine="426"/>
        <w:jc w:val="right"/>
        <w:rPr>
          <w:i/>
          <w:sz w:val="18"/>
          <w:szCs w:val="18"/>
        </w:rPr>
      </w:pPr>
    </w:p>
    <w:p w:rsidR="009F43C8" w:rsidRPr="009F43C8" w:rsidRDefault="009F43C8" w:rsidP="008A729D">
      <w:pPr>
        <w:tabs>
          <w:tab w:val="left" w:pos="0"/>
          <w:tab w:val="left" w:pos="3976"/>
        </w:tabs>
        <w:ind w:left="0" w:right="-1" w:firstLine="426"/>
        <w:jc w:val="center"/>
        <w:rPr>
          <w:sz w:val="18"/>
          <w:szCs w:val="18"/>
        </w:rPr>
      </w:pPr>
      <w:r w:rsidRPr="009F43C8">
        <w:rPr>
          <w:sz w:val="18"/>
          <w:szCs w:val="18"/>
        </w:rPr>
        <w:t>Сообщение о возможном установлении публичного сервитута в границах, согласно прилагаемой схеме.</w:t>
      </w:r>
    </w:p>
    <w:p w:rsidR="009F43C8" w:rsidRPr="009F43C8" w:rsidRDefault="009F43C8" w:rsidP="009F43C8">
      <w:pPr>
        <w:tabs>
          <w:tab w:val="left" w:pos="0"/>
          <w:tab w:val="left" w:pos="3976"/>
        </w:tabs>
        <w:ind w:left="0" w:right="-1" w:firstLine="426"/>
        <w:rPr>
          <w:sz w:val="18"/>
          <w:szCs w:val="18"/>
        </w:rPr>
      </w:pPr>
      <w:r w:rsidRPr="009F43C8">
        <w:rPr>
          <w:sz w:val="18"/>
          <w:szCs w:val="18"/>
        </w:rPr>
        <w:t xml:space="preserve">    </w:t>
      </w:r>
    </w:p>
    <w:p w:rsidR="009F43C8" w:rsidRPr="009F43C8" w:rsidRDefault="009F43C8" w:rsidP="009F43C8">
      <w:pPr>
        <w:tabs>
          <w:tab w:val="left" w:pos="0"/>
          <w:tab w:val="left" w:pos="3976"/>
        </w:tabs>
        <w:ind w:left="0" w:right="-1" w:firstLine="426"/>
        <w:rPr>
          <w:sz w:val="18"/>
          <w:szCs w:val="18"/>
        </w:rPr>
      </w:pPr>
      <w:r>
        <w:rPr>
          <w:sz w:val="18"/>
          <w:szCs w:val="18"/>
        </w:rPr>
        <w:t>1.</w:t>
      </w:r>
      <w:r w:rsidRPr="009F43C8">
        <w:rPr>
          <w:sz w:val="18"/>
          <w:szCs w:val="18"/>
        </w:rPr>
        <w:t>Орган рассматривающий ходатайство об установлении публичного сервитута: администрация Иркутского районного муниципального образования.</w:t>
      </w:r>
    </w:p>
    <w:p w:rsidR="009F43C8" w:rsidRPr="009F43C8" w:rsidRDefault="009F43C8" w:rsidP="009F43C8">
      <w:pPr>
        <w:tabs>
          <w:tab w:val="left" w:pos="0"/>
          <w:tab w:val="left" w:pos="3976"/>
        </w:tabs>
        <w:ind w:left="0" w:right="-1" w:firstLine="426"/>
        <w:rPr>
          <w:sz w:val="18"/>
          <w:szCs w:val="18"/>
        </w:rPr>
      </w:pPr>
      <w:r>
        <w:rPr>
          <w:sz w:val="18"/>
          <w:szCs w:val="18"/>
        </w:rPr>
        <w:t>2.</w:t>
      </w:r>
      <w:r w:rsidRPr="009F43C8">
        <w:rPr>
          <w:sz w:val="18"/>
          <w:szCs w:val="18"/>
        </w:rPr>
        <w:t xml:space="preserve">Цель установления публичного сервитута: размещение объекта электросетевого хозяйства «КТП 10/0,4 </w:t>
      </w:r>
      <w:proofErr w:type="spellStart"/>
      <w:r w:rsidRPr="009F43C8">
        <w:rPr>
          <w:sz w:val="18"/>
          <w:szCs w:val="18"/>
        </w:rPr>
        <w:t>кВ</w:t>
      </w:r>
      <w:proofErr w:type="spellEnd"/>
      <w:r w:rsidRPr="009F43C8">
        <w:rPr>
          <w:sz w:val="18"/>
          <w:szCs w:val="18"/>
        </w:rPr>
        <w:t xml:space="preserve"> с </w:t>
      </w:r>
      <w:proofErr w:type="gramStart"/>
      <w:r w:rsidRPr="009F43C8">
        <w:rPr>
          <w:sz w:val="18"/>
          <w:szCs w:val="18"/>
        </w:rPr>
        <w:t>ВЛ</w:t>
      </w:r>
      <w:proofErr w:type="gramEnd"/>
      <w:r w:rsidRPr="009F43C8">
        <w:rPr>
          <w:sz w:val="18"/>
          <w:szCs w:val="18"/>
        </w:rPr>
        <w:t xml:space="preserve"> 0,4 </w:t>
      </w:r>
      <w:proofErr w:type="spellStart"/>
      <w:r w:rsidRPr="009F43C8">
        <w:rPr>
          <w:sz w:val="18"/>
          <w:szCs w:val="18"/>
        </w:rPr>
        <w:t>кВ</w:t>
      </w:r>
      <w:proofErr w:type="spellEnd"/>
      <w:r w:rsidRPr="009F43C8">
        <w:rPr>
          <w:sz w:val="18"/>
          <w:szCs w:val="18"/>
        </w:rPr>
        <w:t xml:space="preserve"> и линейным ответвлением от ВЛ 10 </w:t>
      </w:r>
      <w:proofErr w:type="spellStart"/>
      <w:r w:rsidRPr="009F43C8">
        <w:rPr>
          <w:sz w:val="18"/>
          <w:szCs w:val="18"/>
        </w:rPr>
        <w:t>кВ</w:t>
      </w:r>
      <w:proofErr w:type="spellEnd"/>
      <w:r w:rsidRPr="009F43C8">
        <w:rPr>
          <w:sz w:val="18"/>
          <w:szCs w:val="18"/>
        </w:rPr>
        <w:t xml:space="preserve"> Хомутово-</w:t>
      </w:r>
      <w:proofErr w:type="spellStart"/>
      <w:r w:rsidRPr="009F43C8">
        <w:rPr>
          <w:sz w:val="18"/>
          <w:szCs w:val="18"/>
        </w:rPr>
        <w:t>Турская</w:t>
      </w:r>
      <w:proofErr w:type="spellEnd"/>
      <w:r w:rsidRPr="009F43C8">
        <w:rPr>
          <w:sz w:val="18"/>
          <w:szCs w:val="18"/>
        </w:rPr>
        <w:t>, с. Хомутово», ходатайство Открытого акционерного общества «Иркутская электросетевая компания».</w:t>
      </w:r>
    </w:p>
    <w:p w:rsidR="009F43C8" w:rsidRPr="009F43C8" w:rsidRDefault="009F43C8" w:rsidP="009F43C8">
      <w:pPr>
        <w:tabs>
          <w:tab w:val="left" w:pos="0"/>
          <w:tab w:val="left" w:pos="3976"/>
        </w:tabs>
        <w:ind w:left="0" w:right="-1" w:firstLine="426"/>
        <w:rPr>
          <w:sz w:val="18"/>
          <w:szCs w:val="18"/>
        </w:rPr>
      </w:pPr>
      <w:r>
        <w:rPr>
          <w:sz w:val="18"/>
          <w:szCs w:val="18"/>
        </w:rPr>
        <w:t>3.</w:t>
      </w:r>
      <w:r w:rsidRPr="009F43C8">
        <w:rPr>
          <w:sz w:val="18"/>
          <w:szCs w:val="18"/>
        </w:rPr>
        <w:t xml:space="preserve">Публичный сервитут площадью 3330 </w:t>
      </w:r>
      <w:proofErr w:type="spellStart"/>
      <w:r w:rsidRPr="009F43C8">
        <w:rPr>
          <w:sz w:val="18"/>
          <w:szCs w:val="18"/>
        </w:rPr>
        <w:t>кв.м</w:t>
      </w:r>
      <w:proofErr w:type="spellEnd"/>
      <w:r w:rsidRPr="009F43C8">
        <w:rPr>
          <w:sz w:val="18"/>
          <w:szCs w:val="18"/>
        </w:rPr>
        <w:t>., расположенный по адресу: Иркутская область, Иркутский район, в границах согласно приложению 1, в том числе:</w:t>
      </w:r>
    </w:p>
    <w:p w:rsidR="009F43C8" w:rsidRPr="009F43C8" w:rsidRDefault="009F43C8" w:rsidP="009F43C8">
      <w:pPr>
        <w:tabs>
          <w:tab w:val="left" w:pos="0"/>
          <w:tab w:val="left" w:pos="3976"/>
        </w:tabs>
        <w:ind w:left="0" w:right="-1" w:firstLine="426"/>
        <w:rPr>
          <w:sz w:val="18"/>
          <w:szCs w:val="18"/>
        </w:rPr>
      </w:pPr>
      <w:r w:rsidRPr="009F43C8">
        <w:rPr>
          <w:sz w:val="18"/>
          <w:szCs w:val="18"/>
        </w:rPr>
        <w:lastRenderedPageBreak/>
        <w:t xml:space="preserve">- на части земельного участка с кадастровым номером 38:06:000000:9816, расположенного по адресу: </w:t>
      </w:r>
      <w:proofErr w:type="gramStart"/>
      <w:r w:rsidRPr="009F43C8">
        <w:rPr>
          <w:sz w:val="18"/>
          <w:szCs w:val="18"/>
        </w:rPr>
        <w:t xml:space="preserve">Российская Федерация, Иркутская область, Иркутский муниципальный район, </w:t>
      </w:r>
      <w:proofErr w:type="spellStart"/>
      <w:r w:rsidRPr="009F43C8">
        <w:rPr>
          <w:sz w:val="18"/>
          <w:szCs w:val="18"/>
        </w:rPr>
        <w:t>Хомутовское</w:t>
      </w:r>
      <w:proofErr w:type="spellEnd"/>
      <w:r w:rsidRPr="009F43C8">
        <w:rPr>
          <w:sz w:val="18"/>
          <w:szCs w:val="18"/>
        </w:rPr>
        <w:t xml:space="preserve"> сельское поселение, с. Хомутово, ул. Кирова, площадью 196 </w:t>
      </w:r>
      <w:proofErr w:type="spellStart"/>
      <w:r w:rsidRPr="009F43C8">
        <w:rPr>
          <w:sz w:val="18"/>
          <w:szCs w:val="18"/>
        </w:rPr>
        <w:t>кв.м</w:t>
      </w:r>
      <w:proofErr w:type="spellEnd"/>
      <w:r w:rsidRPr="009F43C8">
        <w:rPr>
          <w:sz w:val="18"/>
          <w:szCs w:val="18"/>
        </w:rPr>
        <w:t>.,</w:t>
      </w:r>
      <w:proofErr w:type="gramEnd"/>
    </w:p>
    <w:p w:rsidR="009F43C8" w:rsidRPr="009F43C8" w:rsidRDefault="009F43C8" w:rsidP="009F43C8">
      <w:pPr>
        <w:tabs>
          <w:tab w:val="left" w:pos="0"/>
          <w:tab w:val="left" w:pos="3976"/>
        </w:tabs>
        <w:ind w:left="0" w:right="-1" w:firstLine="426"/>
        <w:rPr>
          <w:sz w:val="18"/>
          <w:szCs w:val="18"/>
        </w:rPr>
      </w:pPr>
      <w:r w:rsidRPr="009F43C8">
        <w:rPr>
          <w:sz w:val="18"/>
          <w:szCs w:val="18"/>
        </w:rPr>
        <w:t xml:space="preserve">- на землях государственная </w:t>
      </w:r>
      <w:proofErr w:type="gramStart"/>
      <w:r w:rsidRPr="009F43C8">
        <w:rPr>
          <w:sz w:val="18"/>
          <w:szCs w:val="18"/>
        </w:rPr>
        <w:t>собственность</w:t>
      </w:r>
      <w:proofErr w:type="gramEnd"/>
      <w:r w:rsidRPr="009F43C8">
        <w:rPr>
          <w:sz w:val="18"/>
          <w:szCs w:val="18"/>
        </w:rPr>
        <w:t xml:space="preserve"> на которые не разграничена, расположенных по адресу: Иркутская область, Иркутский район, площадью             3134 </w:t>
      </w:r>
      <w:proofErr w:type="spellStart"/>
      <w:r w:rsidRPr="009F43C8">
        <w:rPr>
          <w:sz w:val="18"/>
          <w:szCs w:val="18"/>
        </w:rPr>
        <w:t>кв.м</w:t>
      </w:r>
      <w:proofErr w:type="spellEnd"/>
      <w:r w:rsidRPr="009F43C8">
        <w:rPr>
          <w:sz w:val="18"/>
          <w:szCs w:val="18"/>
        </w:rPr>
        <w:t>.</w:t>
      </w:r>
    </w:p>
    <w:p w:rsidR="009F43C8" w:rsidRPr="009F43C8" w:rsidRDefault="009F43C8" w:rsidP="009F43C8">
      <w:pPr>
        <w:tabs>
          <w:tab w:val="left" w:pos="0"/>
          <w:tab w:val="left" w:pos="3976"/>
        </w:tabs>
        <w:ind w:left="0" w:right="-1" w:firstLine="426"/>
        <w:rPr>
          <w:sz w:val="18"/>
          <w:szCs w:val="18"/>
        </w:rPr>
      </w:pPr>
      <w:r>
        <w:rPr>
          <w:sz w:val="18"/>
          <w:szCs w:val="18"/>
        </w:rPr>
        <w:t>4.</w:t>
      </w:r>
      <w:r w:rsidRPr="009F43C8">
        <w:rPr>
          <w:sz w:val="18"/>
          <w:szCs w:val="18"/>
        </w:rPr>
        <w:t xml:space="preserve">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664007,                       г. Иркутск, ул. Декабрьских Событий, д. 119а, этаж 2, </w:t>
      </w:r>
      <w:proofErr w:type="spellStart"/>
      <w:r w:rsidRPr="009F43C8">
        <w:rPr>
          <w:sz w:val="18"/>
          <w:szCs w:val="18"/>
        </w:rPr>
        <w:t>каб</w:t>
      </w:r>
      <w:proofErr w:type="spellEnd"/>
      <w:r w:rsidRPr="009F43C8">
        <w:rPr>
          <w:sz w:val="18"/>
          <w:szCs w:val="18"/>
        </w:rPr>
        <w:t>. 211, вторник, четверг с 08-00 до 17-00, перерыв с 12-00 до 12-48. Срок подачи заявлений об учете прав на земельные участки: 15 календарных дней со дня опубликования настоящего сообщения.</w:t>
      </w:r>
    </w:p>
    <w:p w:rsidR="009F43C8" w:rsidRPr="009F43C8" w:rsidRDefault="009F43C8" w:rsidP="009F43C8">
      <w:pPr>
        <w:tabs>
          <w:tab w:val="left" w:pos="0"/>
          <w:tab w:val="left" w:pos="3976"/>
        </w:tabs>
        <w:ind w:left="0" w:right="-1" w:firstLine="426"/>
        <w:rPr>
          <w:sz w:val="18"/>
          <w:szCs w:val="18"/>
        </w:rPr>
      </w:pPr>
      <w:r w:rsidRPr="009F43C8">
        <w:rPr>
          <w:sz w:val="18"/>
          <w:szCs w:val="18"/>
        </w:rPr>
        <w:t xml:space="preserve">5. Настоящее сообщение подлежит опубликованию в газете «Ангарские огни», размещению в информационно-телекоммуникационной сети «Интернет» на официальном сайте Иркутского районного муниципального образования www.irkraion.ru </w:t>
      </w:r>
    </w:p>
    <w:p w:rsidR="009F43C8" w:rsidRPr="009F43C8" w:rsidRDefault="009F43C8" w:rsidP="009F43C8">
      <w:pPr>
        <w:tabs>
          <w:tab w:val="left" w:pos="0"/>
          <w:tab w:val="left" w:pos="3976"/>
        </w:tabs>
        <w:ind w:left="0" w:right="-1" w:firstLine="426"/>
        <w:rPr>
          <w:sz w:val="18"/>
          <w:szCs w:val="18"/>
        </w:rPr>
      </w:pPr>
      <w:r>
        <w:rPr>
          <w:sz w:val="18"/>
          <w:szCs w:val="18"/>
        </w:rPr>
        <w:t>6.</w:t>
      </w:r>
      <w:r w:rsidRPr="009F43C8">
        <w:rPr>
          <w:sz w:val="18"/>
          <w:szCs w:val="18"/>
        </w:rPr>
        <w:t xml:space="preserve">Публичный сервитут необходим для размещения объекта электросетевого хозяйства «КТП 10/0,4 </w:t>
      </w:r>
      <w:proofErr w:type="spellStart"/>
      <w:r w:rsidRPr="009F43C8">
        <w:rPr>
          <w:sz w:val="18"/>
          <w:szCs w:val="18"/>
        </w:rPr>
        <w:t>кВ</w:t>
      </w:r>
      <w:proofErr w:type="spellEnd"/>
      <w:r w:rsidRPr="009F43C8">
        <w:rPr>
          <w:sz w:val="18"/>
          <w:szCs w:val="18"/>
        </w:rPr>
        <w:t xml:space="preserve"> с </w:t>
      </w:r>
      <w:proofErr w:type="gramStart"/>
      <w:r w:rsidRPr="009F43C8">
        <w:rPr>
          <w:sz w:val="18"/>
          <w:szCs w:val="18"/>
        </w:rPr>
        <w:t>ВЛ</w:t>
      </w:r>
      <w:proofErr w:type="gramEnd"/>
      <w:r w:rsidRPr="009F43C8">
        <w:rPr>
          <w:sz w:val="18"/>
          <w:szCs w:val="18"/>
        </w:rPr>
        <w:t xml:space="preserve"> 0,4 </w:t>
      </w:r>
      <w:proofErr w:type="spellStart"/>
      <w:r w:rsidRPr="009F43C8">
        <w:rPr>
          <w:sz w:val="18"/>
          <w:szCs w:val="18"/>
        </w:rPr>
        <w:t>кВ</w:t>
      </w:r>
      <w:proofErr w:type="spellEnd"/>
      <w:r w:rsidRPr="009F43C8">
        <w:rPr>
          <w:sz w:val="18"/>
          <w:szCs w:val="18"/>
        </w:rPr>
        <w:t xml:space="preserve"> и линейным ответвлением от ВЛ 10 </w:t>
      </w:r>
      <w:proofErr w:type="spellStart"/>
      <w:r w:rsidRPr="009F43C8">
        <w:rPr>
          <w:sz w:val="18"/>
          <w:szCs w:val="18"/>
        </w:rPr>
        <w:t>кВ</w:t>
      </w:r>
      <w:proofErr w:type="spellEnd"/>
      <w:r w:rsidRPr="009F43C8">
        <w:rPr>
          <w:sz w:val="18"/>
          <w:szCs w:val="18"/>
        </w:rPr>
        <w:t xml:space="preserve"> Хомутово-</w:t>
      </w:r>
      <w:proofErr w:type="spellStart"/>
      <w:r w:rsidRPr="009F43C8">
        <w:rPr>
          <w:sz w:val="18"/>
          <w:szCs w:val="18"/>
        </w:rPr>
        <w:t>Турская</w:t>
      </w:r>
      <w:proofErr w:type="spellEnd"/>
      <w:r w:rsidRPr="009F43C8">
        <w:rPr>
          <w:sz w:val="18"/>
          <w:szCs w:val="18"/>
        </w:rPr>
        <w:t>, с. Хомутово».</w:t>
      </w:r>
    </w:p>
    <w:p w:rsidR="009F43C8" w:rsidRPr="009F43C8" w:rsidRDefault="009F43C8" w:rsidP="009F43C8">
      <w:pPr>
        <w:tabs>
          <w:tab w:val="left" w:pos="0"/>
          <w:tab w:val="left" w:pos="3976"/>
        </w:tabs>
        <w:ind w:left="0" w:right="-1" w:firstLine="426"/>
        <w:rPr>
          <w:sz w:val="18"/>
          <w:szCs w:val="18"/>
        </w:rPr>
      </w:pPr>
      <w:r w:rsidRPr="009F43C8">
        <w:rPr>
          <w:sz w:val="18"/>
          <w:szCs w:val="18"/>
        </w:rPr>
        <w:t>Выбор места размещения линейного объекта обусловлен технологическими требованиями, экономической целесообразностью и минимально возможными пересечениями с земельными участками, находящимися в частной собственности.</w:t>
      </w:r>
    </w:p>
    <w:p w:rsidR="008A729D" w:rsidRDefault="009F43C8" w:rsidP="009F43C8">
      <w:pPr>
        <w:tabs>
          <w:tab w:val="left" w:pos="0"/>
          <w:tab w:val="left" w:pos="3976"/>
        </w:tabs>
        <w:ind w:left="0" w:right="-1" w:firstLine="426"/>
        <w:rPr>
          <w:sz w:val="18"/>
          <w:szCs w:val="18"/>
        </w:rPr>
      </w:pPr>
      <w:r>
        <w:rPr>
          <w:sz w:val="18"/>
          <w:szCs w:val="18"/>
        </w:rPr>
        <w:t>7.</w:t>
      </w:r>
      <w:r w:rsidRPr="009F43C8">
        <w:rPr>
          <w:sz w:val="18"/>
          <w:szCs w:val="18"/>
        </w:rPr>
        <w:t>Описание местоположения границ публичного сервитута: схема расположения границ публичного сервитута,  приложение к настоящему сообщению.</w:t>
      </w:r>
    </w:p>
    <w:p w:rsidR="008A729D" w:rsidRDefault="008A729D" w:rsidP="009F43C8">
      <w:pPr>
        <w:tabs>
          <w:tab w:val="left" w:pos="0"/>
          <w:tab w:val="left" w:pos="3976"/>
        </w:tabs>
        <w:ind w:left="0" w:right="-1" w:firstLine="426"/>
        <w:rPr>
          <w:sz w:val="18"/>
          <w:szCs w:val="18"/>
        </w:rPr>
      </w:pPr>
    </w:p>
    <w:p w:rsidR="008A729D" w:rsidRDefault="008A729D" w:rsidP="009F43C8">
      <w:pPr>
        <w:tabs>
          <w:tab w:val="left" w:pos="0"/>
          <w:tab w:val="left" w:pos="3976"/>
        </w:tabs>
        <w:ind w:left="0" w:right="-1" w:firstLine="426"/>
        <w:rPr>
          <w:sz w:val="18"/>
          <w:szCs w:val="18"/>
        </w:rPr>
      </w:pPr>
    </w:p>
    <w:p w:rsidR="009F43C8" w:rsidRPr="008A729D" w:rsidRDefault="009F43C8" w:rsidP="008A729D">
      <w:pPr>
        <w:tabs>
          <w:tab w:val="left" w:pos="0"/>
          <w:tab w:val="left" w:pos="3976"/>
        </w:tabs>
        <w:ind w:left="0" w:right="-1" w:firstLine="426"/>
        <w:jc w:val="center"/>
        <w:rPr>
          <w:i/>
          <w:sz w:val="18"/>
          <w:szCs w:val="18"/>
        </w:rPr>
      </w:pPr>
      <w:proofErr w:type="gramStart"/>
      <w:r w:rsidRPr="008A729D">
        <w:rPr>
          <w:i/>
          <w:sz w:val="18"/>
          <w:szCs w:val="18"/>
        </w:rPr>
        <w:t>Исполняющая</w:t>
      </w:r>
      <w:proofErr w:type="gramEnd"/>
      <w:r w:rsidRPr="008A729D">
        <w:rPr>
          <w:i/>
          <w:sz w:val="18"/>
          <w:szCs w:val="18"/>
        </w:rPr>
        <w:t xml:space="preserve"> обязанности</w:t>
      </w:r>
    </w:p>
    <w:p w:rsidR="009F43C8" w:rsidRDefault="009F43C8" w:rsidP="008A729D">
      <w:pPr>
        <w:tabs>
          <w:tab w:val="left" w:pos="0"/>
          <w:tab w:val="left" w:pos="3976"/>
        </w:tabs>
        <w:ind w:left="0" w:right="-1" w:firstLine="426"/>
        <w:jc w:val="right"/>
        <w:rPr>
          <w:i/>
          <w:sz w:val="18"/>
          <w:szCs w:val="18"/>
        </w:rPr>
      </w:pPr>
      <w:r w:rsidRPr="008A729D">
        <w:rPr>
          <w:i/>
          <w:sz w:val="18"/>
          <w:szCs w:val="18"/>
        </w:rPr>
        <w:t>председателя Комитета                                                                   О.В. Морозова</w:t>
      </w:r>
    </w:p>
    <w:p w:rsidR="00684089" w:rsidRDefault="00684089" w:rsidP="008A729D">
      <w:pPr>
        <w:tabs>
          <w:tab w:val="left" w:pos="0"/>
          <w:tab w:val="left" w:pos="3976"/>
        </w:tabs>
        <w:ind w:left="0" w:right="-1" w:firstLine="426"/>
        <w:jc w:val="right"/>
        <w:rPr>
          <w:i/>
          <w:sz w:val="18"/>
          <w:szCs w:val="18"/>
        </w:rPr>
      </w:pPr>
    </w:p>
    <w:p w:rsidR="00684089" w:rsidRDefault="00684089" w:rsidP="008A729D">
      <w:pPr>
        <w:tabs>
          <w:tab w:val="left" w:pos="0"/>
          <w:tab w:val="left" w:pos="3976"/>
        </w:tabs>
        <w:ind w:left="0" w:right="-1" w:firstLine="426"/>
        <w:jc w:val="right"/>
        <w:rPr>
          <w:i/>
          <w:sz w:val="18"/>
          <w:szCs w:val="18"/>
        </w:rPr>
      </w:pPr>
    </w:p>
    <w:p w:rsidR="00684089" w:rsidRPr="001811F9" w:rsidRDefault="00684089" w:rsidP="00684089">
      <w:pPr>
        <w:tabs>
          <w:tab w:val="left" w:pos="0"/>
          <w:tab w:val="left" w:pos="3976"/>
        </w:tabs>
        <w:ind w:left="0" w:right="-1" w:firstLine="426"/>
        <w:jc w:val="left"/>
        <w:rPr>
          <w:sz w:val="18"/>
          <w:szCs w:val="18"/>
        </w:rPr>
      </w:pPr>
    </w:p>
    <w:p w:rsidR="001811F9" w:rsidRPr="001811F9" w:rsidRDefault="001811F9" w:rsidP="001811F9">
      <w:pPr>
        <w:tabs>
          <w:tab w:val="left" w:pos="0"/>
          <w:tab w:val="left" w:pos="3976"/>
        </w:tabs>
        <w:ind w:left="0" w:right="-1" w:firstLine="426"/>
        <w:jc w:val="right"/>
        <w:rPr>
          <w:i/>
          <w:sz w:val="18"/>
          <w:szCs w:val="18"/>
        </w:rPr>
      </w:pPr>
      <w:r w:rsidRPr="001811F9">
        <w:rPr>
          <w:i/>
          <w:sz w:val="18"/>
          <w:szCs w:val="18"/>
        </w:rPr>
        <w:t xml:space="preserve">Приложение № 1 </w:t>
      </w:r>
      <w:proofErr w:type="gramStart"/>
      <w:r w:rsidRPr="001811F9">
        <w:rPr>
          <w:i/>
          <w:sz w:val="18"/>
          <w:szCs w:val="18"/>
        </w:rPr>
        <w:t>к</w:t>
      </w:r>
      <w:proofErr w:type="gramEnd"/>
    </w:p>
    <w:p w:rsidR="001811F9" w:rsidRPr="001811F9" w:rsidRDefault="001811F9" w:rsidP="001811F9">
      <w:pPr>
        <w:tabs>
          <w:tab w:val="left" w:pos="0"/>
          <w:tab w:val="left" w:pos="3976"/>
        </w:tabs>
        <w:ind w:left="0" w:right="-1" w:firstLine="426"/>
        <w:jc w:val="right"/>
        <w:rPr>
          <w:i/>
          <w:sz w:val="18"/>
          <w:szCs w:val="18"/>
        </w:rPr>
      </w:pPr>
      <w:r w:rsidRPr="001811F9">
        <w:rPr>
          <w:i/>
          <w:sz w:val="18"/>
          <w:szCs w:val="18"/>
        </w:rPr>
        <w:t>Постановлению Администрации</w:t>
      </w:r>
    </w:p>
    <w:p w:rsidR="001811F9" w:rsidRPr="001811F9" w:rsidRDefault="001811F9" w:rsidP="001811F9">
      <w:pPr>
        <w:tabs>
          <w:tab w:val="left" w:pos="0"/>
          <w:tab w:val="left" w:pos="3976"/>
        </w:tabs>
        <w:ind w:left="0" w:right="-1" w:firstLine="426"/>
        <w:jc w:val="right"/>
        <w:rPr>
          <w:i/>
          <w:sz w:val="18"/>
          <w:szCs w:val="18"/>
        </w:rPr>
      </w:pPr>
      <w:r w:rsidRPr="001811F9">
        <w:rPr>
          <w:i/>
          <w:sz w:val="18"/>
          <w:szCs w:val="18"/>
        </w:rPr>
        <w:t>муниципального образования</w:t>
      </w:r>
    </w:p>
    <w:p w:rsidR="001811F9" w:rsidRPr="001811F9" w:rsidRDefault="001811F9" w:rsidP="001811F9">
      <w:pPr>
        <w:tabs>
          <w:tab w:val="left" w:pos="0"/>
          <w:tab w:val="left" w:pos="3976"/>
        </w:tabs>
        <w:ind w:left="0" w:right="-1" w:firstLine="426"/>
        <w:jc w:val="right"/>
        <w:rPr>
          <w:i/>
          <w:sz w:val="18"/>
          <w:szCs w:val="18"/>
        </w:rPr>
      </w:pPr>
      <w:r w:rsidRPr="001811F9">
        <w:rPr>
          <w:i/>
          <w:sz w:val="18"/>
          <w:szCs w:val="18"/>
        </w:rPr>
        <w:t>Иркутского района</w:t>
      </w:r>
    </w:p>
    <w:p w:rsidR="001811F9" w:rsidRPr="001811F9" w:rsidRDefault="001811F9" w:rsidP="001811F9">
      <w:pPr>
        <w:tabs>
          <w:tab w:val="left" w:pos="0"/>
          <w:tab w:val="left" w:pos="3976"/>
        </w:tabs>
        <w:ind w:left="0" w:right="-1" w:firstLine="426"/>
        <w:jc w:val="right"/>
        <w:rPr>
          <w:i/>
          <w:sz w:val="18"/>
          <w:szCs w:val="18"/>
        </w:rPr>
      </w:pPr>
      <w:r w:rsidRPr="001811F9">
        <w:rPr>
          <w:i/>
          <w:sz w:val="18"/>
          <w:szCs w:val="18"/>
        </w:rPr>
        <w:t>№ _____ от  «___» ________  2022 г.</w:t>
      </w:r>
    </w:p>
    <w:p w:rsidR="001811F9" w:rsidRPr="001811F9" w:rsidRDefault="001811F9" w:rsidP="001811F9">
      <w:pPr>
        <w:tabs>
          <w:tab w:val="left" w:pos="0"/>
          <w:tab w:val="left" w:pos="3976"/>
        </w:tabs>
        <w:ind w:left="0" w:right="-1" w:firstLine="426"/>
        <w:rPr>
          <w:sz w:val="18"/>
          <w:szCs w:val="18"/>
          <w:u w:val="single"/>
        </w:rPr>
      </w:pPr>
    </w:p>
    <w:p w:rsidR="001811F9" w:rsidRPr="001811F9" w:rsidRDefault="001811F9" w:rsidP="001811F9">
      <w:pPr>
        <w:tabs>
          <w:tab w:val="left" w:pos="0"/>
          <w:tab w:val="left" w:pos="3976"/>
        </w:tabs>
        <w:ind w:left="0" w:right="-1" w:firstLine="426"/>
        <w:rPr>
          <w:sz w:val="18"/>
          <w:szCs w:val="18"/>
          <w:u w:val="single"/>
        </w:rPr>
      </w:pPr>
    </w:p>
    <w:p w:rsidR="001811F9" w:rsidRPr="001811F9" w:rsidRDefault="001811F9" w:rsidP="001811F9">
      <w:pPr>
        <w:tabs>
          <w:tab w:val="left" w:pos="0"/>
          <w:tab w:val="left" w:pos="3976"/>
        </w:tabs>
        <w:ind w:left="0" w:right="-1" w:firstLine="426"/>
        <w:jc w:val="center"/>
        <w:rPr>
          <w:b/>
          <w:sz w:val="18"/>
          <w:szCs w:val="18"/>
        </w:rPr>
      </w:pPr>
      <w:r w:rsidRPr="001811F9">
        <w:rPr>
          <w:b/>
          <w:sz w:val="18"/>
          <w:szCs w:val="18"/>
        </w:rPr>
        <w:t>СХЕМА РАСПОЛОЖЕНИЯ  ГРАНИЦ  ПУБЛИЧНОГО СЕРВИТУТА</w:t>
      </w:r>
    </w:p>
    <w:tbl>
      <w:tblPr>
        <w:tblW w:w="105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04"/>
        <w:gridCol w:w="3719"/>
        <w:gridCol w:w="4075"/>
      </w:tblGrid>
      <w:tr w:rsidR="001811F9" w:rsidRPr="001811F9" w:rsidTr="0038193D">
        <w:tc>
          <w:tcPr>
            <w:tcW w:w="10598" w:type="dxa"/>
            <w:gridSpan w:val="3"/>
            <w:tcBorders>
              <w:top w:val="double" w:sz="4" w:space="0" w:color="auto"/>
              <w:left w:val="double" w:sz="4" w:space="0" w:color="auto"/>
              <w:bottom w:val="single" w:sz="4" w:space="0" w:color="auto"/>
              <w:right w:val="double" w:sz="4" w:space="0" w:color="auto"/>
            </w:tcBorders>
            <w:hideMark/>
          </w:tcPr>
          <w:p w:rsidR="001811F9" w:rsidRPr="001811F9" w:rsidRDefault="001811F9" w:rsidP="001811F9">
            <w:pPr>
              <w:tabs>
                <w:tab w:val="left" w:pos="0"/>
                <w:tab w:val="left" w:pos="3976"/>
              </w:tabs>
              <w:ind w:left="0" w:right="-1" w:firstLine="426"/>
              <w:rPr>
                <w:sz w:val="18"/>
                <w:szCs w:val="18"/>
              </w:rPr>
            </w:pPr>
            <w:r w:rsidRPr="001811F9">
              <w:rPr>
                <w:sz w:val="18"/>
                <w:szCs w:val="18"/>
              </w:rPr>
              <w:t xml:space="preserve">Система координат </w:t>
            </w:r>
            <w:proofErr w:type="gramStart"/>
            <w:r w:rsidRPr="001811F9">
              <w:rPr>
                <w:sz w:val="18"/>
                <w:szCs w:val="18"/>
              </w:rPr>
              <w:t>МСК</w:t>
            </w:r>
            <w:proofErr w:type="gramEnd"/>
            <w:r w:rsidRPr="001811F9">
              <w:rPr>
                <w:sz w:val="18"/>
                <w:szCs w:val="18"/>
              </w:rPr>
              <w:t xml:space="preserve"> -38, зона 3  </w:t>
            </w:r>
          </w:p>
        </w:tc>
      </w:tr>
      <w:tr w:rsidR="001811F9" w:rsidRPr="001811F9" w:rsidTr="0038193D">
        <w:tc>
          <w:tcPr>
            <w:tcW w:w="10598" w:type="dxa"/>
            <w:gridSpan w:val="3"/>
            <w:tcBorders>
              <w:top w:val="single" w:sz="4" w:space="0" w:color="auto"/>
              <w:left w:val="double" w:sz="4" w:space="0" w:color="auto"/>
              <w:bottom w:val="single" w:sz="4" w:space="0" w:color="auto"/>
              <w:right w:val="double" w:sz="4" w:space="0" w:color="auto"/>
            </w:tcBorders>
            <w:hideMark/>
          </w:tcPr>
          <w:p w:rsidR="001811F9" w:rsidRPr="001811F9" w:rsidRDefault="001811F9" w:rsidP="001811F9">
            <w:pPr>
              <w:tabs>
                <w:tab w:val="left" w:pos="0"/>
                <w:tab w:val="left" w:pos="3976"/>
              </w:tabs>
              <w:ind w:left="0" w:right="-1" w:firstLine="426"/>
              <w:rPr>
                <w:sz w:val="18"/>
                <w:szCs w:val="18"/>
              </w:rPr>
            </w:pPr>
            <w:r w:rsidRPr="001811F9">
              <w:rPr>
                <w:sz w:val="18"/>
                <w:szCs w:val="18"/>
              </w:rPr>
              <w:t>Площадь  устанавливаемого публичного сервитута – 3330 м</w:t>
            </w:r>
            <w:proofErr w:type="gramStart"/>
            <w:r w:rsidRPr="001811F9">
              <w:rPr>
                <w:sz w:val="18"/>
                <w:szCs w:val="18"/>
                <w:vertAlign w:val="superscript"/>
              </w:rPr>
              <w:t>2</w:t>
            </w:r>
            <w:proofErr w:type="gramEnd"/>
          </w:p>
        </w:tc>
      </w:tr>
      <w:tr w:rsidR="001811F9" w:rsidRPr="001811F9" w:rsidTr="0038193D">
        <w:tc>
          <w:tcPr>
            <w:tcW w:w="10598" w:type="dxa"/>
            <w:gridSpan w:val="3"/>
            <w:tcBorders>
              <w:top w:val="single" w:sz="4" w:space="0" w:color="auto"/>
              <w:left w:val="double" w:sz="4" w:space="0" w:color="auto"/>
              <w:bottom w:val="single" w:sz="4" w:space="0" w:color="auto"/>
              <w:right w:val="double" w:sz="4" w:space="0" w:color="auto"/>
            </w:tcBorders>
            <w:hideMark/>
          </w:tcPr>
          <w:p w:rsidR="001811F9" w:rsidRPr="001811F9" w:rsidRDefault="001811F9" w:rsidP="001811F9">
            <w:pPr>
              <w:tabs>
                <w:tab w:val="left" w:pos="0"/>
                <w:tab w:val="left" w:pos="3976"/>
              </w:tabs>
              <w:ind w:left="0" w:right="-1" w:firstLine="426"/>
              <w:rPr>
                <w:sz w:val="18"/>
                <w:szCs w:val="18"/>
              </w:rPr>
            </w:pPr>
            <w:r w:rsidRPr="001811F9">
              <w:rPr>
                <w:sz w:val="18"/>
                <w:szCs w:val="18"/>
              </w:rPr>
              <w:t>Публичный сервитут испрашивается на земельном участке с кадастровым номером 38:06:000000:9816 - 196 м</w:t>
            </w:r>
            <w:proofErr w:type="gramStart"/>
            <w:r w:rsidRPr="001811F9">
              <w:rPr>
                <w:sz w:val="18"/>
                <w:szCs w:val="18"/>
                <w:vertAlign w:val="superscript"/>
              </w:rPr>
              <w:t>2</w:t>
            </w:r>
            <w:proofErr w:type="gramEnd"/>
          </w:p>
        </w:tc>
      </w:tr>
      <w:tr w:rsidR="001811F9" w:rsidRPr="001811F9" w:rsidTr="0038193D">
        <w:tc>
          <w:tcPr>
            <w:tcW w:w="10598" w:type="dxa"/>
            <w:gridSpan w:val="3"/>
            <w:tcBorders>
              <w:top w:val="single" w:sz="4" w:space="0" w:color="auto"/>
              <w:left w:val="double" w:sz="4" w:space="0" w:color="auto"/>
              <w:bottom w:val="single" w:sz="4" w:space="0" w:color="auto"/>
              <w:right w:val="double" w:sz="4" w:space="0" w:color="auto"/>
            </w:tcBorders>
            <w:hideMark/>
          </w:tcPr>
          <w:p w:rsidR="001811F9" w:rsidRPr="001811F9" w:rsidRDefault="001811F9" w:rsidP="001811F9">
            <w:pPr>
              <w:tabs>
                <w:tab w:val="left" w:pos="0"/>
                <w:tab w:val="left" w:pos="3976"/>
              </w:tabs>
              <w:ind w:left="0" w:right="-1" w:firstLine="426"/>
              <w:rPr>
                <w:sz w:val="18"/>
                <w:szCs w:val="18"/>
              </w:rPr>
            </w:pPr>
            <w:r w:rsidRPr="001811F9">
              <w:rPr>
                <w:sz w:val="18"/>
                <w:szCs w:val="18"/>
              </w:rPr>
              <w:t>Публичный сервитут испрашивается на землях государственная собственность, на которые не разграничена-3134 м</w:t>
            </w:r>
            <w:proofErr w:type="gramStart"/>
            <w:r w:rsidRPr="001811F9">
              <w:rPr>
                <w:sz w:val="18"/>
                <w:szCs w:val="18"/>
                <w:vertAlign w:val="superscript"/>
              </w:rPr>
              <w:t>2</w:t>
            </w:r>
            <w:proofErr w:type="gramEnd"/>
          </w:p>
        </w:tc>
      </w:tr>
      <w:tr w:rsidR="001811F9" w:rsidRPr="001811F9" w:rsidTr="0038193D">
        <w:tc>
          <w:tcPr>
            <w:tcW w:w="2804" w:type="dxa"/>
            <w:vMerge w:val="restart"/>
            <w:tcBorders>
              <w:top w:val="single" w:sz="4" w:space="0" w:color="auto"/>
              <w:left w:val="double" w:sz="4" w:space="0" w:color="auto"/>
              <w:bottom w:val="single" w:sz="4" w:space="0" w:color="auto"/>
              <w:right w:val="single" w:sz="4" w:space="0" w:color="auto"/>
            </w:tcBorders>
            <w:vAlign w:val="center"/>
            <w:hideMark/>
          </w:tcPr>
          <w:p w:rsidR="001811F9" w:rsidRPr="001811F9" w:rsidRDefault="001811F9" w:rsidP="001811F9">
            <w:pPr>
              <w:tabs>
                <w:tab w:val="left" w:pos="0"/>
                <w:tab w:val="left" w:pos="3976"/>
              </w:tabs>
              <w:ind w:left="0" w:right="-1" w:firstLine="426"/>
              <w:rPr>
                <w:sz w:val="18"/>
                <w:szCs w:val="18"/>
              </w:rPr>
            </w:pPr>
            <w:r w:rsidRPr="001811F9">
              <w:rPr>
                <w:sz w:val="18"/>
                <w:szCs w:val="18"/>
              </w:rPr>
              <w:t>Обозначение характерных точек границ</w:t>
            </w:r>
          </w:p>
        </w:tc>
        <w:tc>
          <w:tcPr>
            <w:tcW w:w="7794" w:type="dxa"/>
            <w:gridSpan w:val="2"/>
            <w:tcBorders>
              <w:top w:val="single" w:sz="4" w:space="0" w:color="auto"/>
              <w:left w:val="single" w:sz="4" w:space="0" w:color="auto"/>
              <w:bottom w:val="single" w:sz="4" w:space="0" w:color="auto"/>
              <w:right w:val="double" w:sz="4" w:space="0" w:color="auto"/>
            </w:tcBorders>
            <w:vAlign w:val="center"/>
            <w:hideMark/>
          </w:tcPr>
          <w:p w:rsidR="001811F9" w:rsidRPr="001811F9" w:rsidRDefault="001811F9" w:rsidP="001811F9">
            <w:pPr>
              <w:tabs>
                <w:tab w:val="left" w:pos="0"/>
                <w:tab w:val="left" w:pos="3976"/>
              </w:tabs>
              <w:ind w:left="0" w:right="-1" w:firstLine="426"/>
              <w:rPr>
                <w:sz w:val="18"/>
                <w:szCs w:val="18"/>
                <w:lang w:val="en-US"/>
              </w:rPr>
            </w:pPr>
            <w:r w:rsidRPr="001811F9">
              <w:rPr>
                <w:sz w:val="18"/>
                <w:szCs w:val="18"/>
              </w:rPr>
              <w:t xml:space="preserve">Координаты, </w:t>
            </w:r>
            <w:proofErr w:type="gramStart"/>
            <w:r w:rsidRPr="001811F9">
              <w:rPr>
                <w:sz w:val="18"/>
                <w:szCs w:val="18"/>
              </w:rPr>
              <w:t>м</w:t>
            </w:r>
            <w:proofErr w:type="gramEnd"/>
          </w:p>
        </w:tc>
      </w:tr>
      <w:tr w:rsidR="001811F9" w:rsidRPr="001811F9" w:rsidTr="0038193D">
        <w:tc>
          <w:tcPr>
            <w:tcW w:w="2804" w:type="dxa"/>
            <w:vMerge/>
            <w:tcBorders>
              <w:top w:val="single" w:sz="4" w:space="0" w:color="auto"/>
              <w:left w:val="double" w:sz="4" w:space="0" w:color="auto"/>
              <w:bottom w:val="single" w:sz="4" w:space="0" w:color="auto"/>
              <w:right w:val="single" w:sz="4" w:space="0" w:color="auto"/>
            </w:tcBorders>
            <w:vAlign w:val="center"/>
            <w:hideMark/>
          </w:tcPr>
          <w:p w:rsidR="001811F9" w:rsidRPr="001811F9" w:rsidRDefault="001811F9" w:rsidP="001811F9">
            <w:pPr>
              <w:tabs>
                <w:tab w:val="left" w:pos="0"/>
                <w:tab w:val="left" w:pos="3976"/>
              </w:tabs>
              <w:ind w:left="0" w:right="-1" w:firstLine="426"/>
              <w:rPr>
                <w:sz w:val="18"/>
                <w:szCs w:val="18"/>
              </w:rPr>
            </w:pPr>
          </w:p>
        </w:tc>
        <w:tc>
          <w:tcPr>
            <w:tcW w:w="3719" w:type="dxa"/>
            <w:tcBorders>
              <w:top w:val="single" w:sz="4" w:space="0" w:color="auto"/>
              <w:left w:val="single" w:sz="4" w:space="0" w:color="auto"/>
              <w:bottom w:val="single" w:sz="4" w:space="0" w:color="auto"/>
              <w:right w:val="single" w:sz="4" w:space="0" w:color="auto"/>
            </w:tcBorders>
            <w:vAlign w:val="center"/>
            <w:hideMark/>
          </w:tcPr>
          <w:p w:rsidR="001811F9" w:rsidRPr="001811F9" w:rsidRDefault="001811F9" w:rsidP="001811F9">
            <w:pPr>
              <w:tabs>
                <w:tab w:val="left" w:pos="0"/>
                <w:tab w:val="left" w:pos="3976"/>
              </w:tabs>
              <w:ind w:left="0" w:right="-1" w:firstLine="426"/>
              <w:rPr>
                <w:sz w:val="18"/>
                <w:szCs w:val="18"/>
              </w:rPr>
            </w:pPr>
            <w:r w:rsidRPr="001811F9">
              <w:rPr>
                <w:sz w:val="18"/>
                <w:szCs w:val="18"/>
                <w:lang w:val="en-US"/>
              </w:rPr>
              <w:t>X</w:t>
            </w:r>
          </w:p>
        </w:tc>
        <w:tc>
          <w:tcPr>
            <w:tcW w:w="4075" w:type="dxa"/>
            <w:tcBorders>
              <w:top w:val="single" w:sz="4" w:space="0" w:color="auto"/>
              <w:left w:val="single" w:sz="4" w:space="0" w:color="auto"/>
              <w:bottom w:val="single" w:sz="4" w:space="0" w:color="auto"/>
              <w:right w:val="double" w:sz="4" w:space="0" w:color="auto"/>
            </w:tcBorders>
            <w:vAlign w:val="center"/>
            <w:hideMark/>
          </w:tcPr>
          <w:p w:rsidR="001811F9" w:rsidRPr="001811F9" w:rsidRDefault="001811F9" w:rsidP="001811F9">
            <w:pPr>
              <w:tabs>
                <w:tab w:val="left" w:pos="0"/>
                <w:tab w:val="left" w:pos="3976"/>
              </w:tabs>
              <w:ind w:left="0" w:right="-1" w:firstLine="426"/>
              <w:rPr>
                <w:sz w:val="18"/>
                <w:szCs w:val="18"/>
                <w:lang w:val="en-US"/>
              </w:rPr>
            </w:pPr>
            <w:r w:rsidRPr="001811F9">
              <w:rPr>
                <w:sz w:val="18"/>
                <w:szCs w:val="18"/>
                <w:lang w:val="en-US"/>
              </w:rPr>
              <w:t>Y</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center"/>
            <w:hideMark/>
          </w:tcPr>
          <w:p w:rsidR="001811F9" w:rsidRPr="001811F9" w:rsidRDefault="001811F9" w:rsidP="001811F9">
            <w:pPr>
              <w:tabs>
                <w:tab w:val="left" w:pos="0"/>
                <w:tab w:val="left" w:pos="3976"/>
              </w:tabs>
              <w:ind w:left="0" w:right="-1" w:firstLine="426"/>
              <w:rPr>
                <w:sz w:val="18"/>
                <w:szCs w:val="18"/>
              </w:rPr>
            </w:pPr>
            <w:r w:rsidRPr="001811F9">
              <w:rPr>
                <w:sz w:val="18"/>
                <w:szCs w:val="18"/>
              </w:rPr>
              <w:t>1</w:t>
            </w:r>
          </w:p>
        </w:tc>
        <w:tc>
          <w:tcPr>
            <w:tcW w:w="3719" w:type="dxa"/>
            <w:tcBorders>
              <w:top w:val="single" w:sz="4" w:space="0" w:color="auto"/>
              <w:left w:val="single" w:sz="4" w:space="0" w:color="auto"/>
              <w:bottom w:val="single" w:sz="4" w:space="0" w:color="auto"/>
              <w:right w:val="single" w:sz="4" w:space="0" w:color="auto"/>
            </w:tcBorders>
            <w:vAlign w:val="center"/>
            <w:hideMark/>
          </w:tcPr>
          <w:p w:rsidR="001811F9" w:rsidRPr="001811F9" w:rsidRDefault="001811F9" w:rsidP="001811F9">
            <w:pPr>
              <w:tabs>
                <w:tab w:val="left" w:pos="0"/>
                <w:tab w:val="left" w:pos="3976"/>
              </w:tabs>
              <w:ind w:left="0" w:right="-1" w:firstLine="426"/>
              <w:rPr>
                <w:sz w:val="18"/>
                <w:szCs w:val="18"/>
              </w:rPr>
            </w:pPr>
            <w:r w:rsidRPr="001811F9">
              <w:rPr>
                <w:sz w:val="18"/>
                <w:szCs w:val="18"/>
              </w:rPr>
              <w:t>2</w:t>
            </w:r>
          </w:p>
        </w:tc>
        <w:tc>
          <w:tcPr>
            <w:tcW w:w="4075" w:type="dxa"/>
            <w:tcBorders>
              <w:top w:val="single" w:sz="4" w:space="0" w:color="auto"/>
              <w:left w:val="single" w:sz="4" w:space="0" w:color="auto"/>
              <w:bottom w:val="single" w:sz="4" w:space="0" w:color="auto"/>
              <w:right w:val="double" w:sz="4" w:space="0" w:color="auto"/>
            </w:tcBorders>
            <w:vAlign w:val="center"/>
            <w:hideMark/>
          </w:tcPr>
          <w:p w:rsidR="001811F9" w:rsidRPr="001811F9" w:rsidRDefault="001811F9" w:rsidP="001811F9">
            <w:pPr>
              <w:tabs>
                <w:tab w:val="left" w:pos="0"/>
                <w:tab w:val="left" w:pos="3976"/>
              </w:tabs>
              <w:ind w:left="0" w:right="-1" w:firstLine="426"/>
              <w:rPr>
                <w:sz w:val="18"/>
                <w:szCs w:val="18"/>
              </w:rPr>
            </w:pPr>
            <w:r w:rsidRPr="001811F9">
              <w:rPr>
                <w:sz w:val="18"/>
                <w:szCs w:val="18"/>
              </w:rPr>
              <w:t>3</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w:t>
            </w:r>
            <w:proofErr w:type="gramStart"/>
            <w:r w:rsidRPr="001811F9">
              <w:rPr>
                <w:sz w:val="18"/>
                <w:szCs w:val="18"/>
              </w:rPr>
              <w:t>1</w:t>
            </w:r>
            <w:proofErr w:type="gramEnd"/>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407714,34</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3344002,65</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w:t>
            </w:r>
            <w:proofErr w:type="gramStart"/>
            <w:r w:rsidRPr="001811F9">
              <w:rPr>
                <w:sz w:val="18"/>
                <w:szCs w:val="18"/>
              </w:rPr>
              <w:t>2</w:t>
            </w:r>
            <w:proofErr w:type="gramEnd"/>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407716,42</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3343998,54</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н3</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407735,13</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3344007,60</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w:t>
            </w:r>
            <w:proofErr w:type="gramStart"/>
            <w:r w:rsidRPr="001811F9">
              <w:rPr>
                <w:sz w:val="18"/>
                <w:szCs w:val="18"/>
              </w:rPr>
              <w:t>4</w:t>
            </w:r>
            <w:proofErr w:type="gramEnd"/>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407754,19</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3344016,96</w:t>
            </w:r>
          </w:p>
        </w:tc>
      </w:tr>
      <w:tr w:rsidR="001811F9" w:rsidRPr="001811F9" w:rsidTr="0038193D">
        <w:trPr>
          <w:trHeight w:val="113"/>
        </w:trPr>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н5</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407774,03</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3344026,77</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w:t>
            </w:r>
            <w:proofErr w:type="gramStart"/>
            <w:r w:rsidRPr="001811F9">
              <w:rPr>
                <w:sz w:val="18"/>
                <w:szCs w:val="18"/>
              </w:rPr>
              <w:t>6</w:t>
            </w:r>
            <w:proofErr w:type="gramEnd"/>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407793,75</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3344036,48</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w:t>
            </w:r>
            <w:proofErr w:type="gramStart"/>
            <w:r w:rsidRPr="001811F9">
              <w:rPr>
                <w:sz w:val="18"/>
                <w:szCs w:val="18"/>
              </w:rPr>
              <w:t>7</w:t>
            </w:r>
            <w:proofErr w:type="gramEnd"/>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407813,16</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3344045,91</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н8</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407832,98</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3344055,47</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w:t>
            </w:r>
            <w:proofErr w:type="gramStart"/>
            <w:r w:rsidRPr="001811F9">
              <w:rPr>
                <w:sz w:val="18"/>
                <w:szCs w:val="18"/>
              </w:rPr>
              <w:t>9</w:t>
            </w:r>
            <w:proofErr w:type="gramEnd"/>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407850,87</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3344064,44</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н10</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407862,30</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3344069,72</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н11</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407872,65</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3344074,76</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н12</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407873,84</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3344075,39</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н13</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407874,09</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3344074,91</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н14</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407877,18</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3344076,31</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н15</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407878,98</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3344077,22</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н16</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407878,86</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3344077,46</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н17</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407882,03</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3344078,91</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н18</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407916,51</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3344094,74</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н19</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407948,84</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3344109,85</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н20</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407979,87</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3344124,29</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н21</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408011,61</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3344139,12</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н22</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408043,56</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3344154,10</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н23</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408075,32</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3344168,83</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н24</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408106,85</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3344183,45</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н25</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408138,68</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3344198,56</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н26</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408150,80</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3344200,82</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н27</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408148,68</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3344204,23</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н28</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408133,10</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3344229,25</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н29</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408117,18</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3344254,68</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н30</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408101,74</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3344279,19</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lastRenderedPageBreak/>
              <w:t>н31</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408119,81</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3344288,19</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н32</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408118,08</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3344293,46</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н33</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408113,13</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3344291,01</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н34</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408093,84</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3344281,39</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н35</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408097,50</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3344275,59</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н36</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408112,52</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3344251,74</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н37</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408128,44</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3344226,33</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н38</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408141,89</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3344204,74</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н39</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408136,96</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3344203,82</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н40</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408104,49</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3344188,41</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н41</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408073,00</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3344173,81</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н42</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408041,24</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3344159,08</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н43</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408009,27</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3344144,10</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н44</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407977,55</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3344129,27</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н45</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407946,52</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3344114,83</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н46</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407914,19</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3344099,72</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н47</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407879,73</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3344083,91</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н48</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407876,32</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3344082,34</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н49</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407876,08</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3344082,81</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н50</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407871,21</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3344080,27</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н51</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407871,76</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3344079,40</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н52</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407870,60</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3344078,77</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н53</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407850,55</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3344068,93</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н54</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407831,02</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3344059,53</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н55</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407811,20</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3344049,97</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н56</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407791,79</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3344040,52</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н57</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407772,05</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3344030,81</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н58</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407752,19</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3344021,00</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н59</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407733,15</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3344011,64</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w:t>
            </w:r>
            <w:proofErr w:type="gramStart"/>
            <w:r w:rsidRPr="001811F9">
              <w:rPr>
                <w:sz w:val="18"/>
                <w:szCs w:val="18"/>
              </w:rPr>
              <w:t>1</w:t>
            </w:r>
            <w:proofErr w:type="gramEnd"/>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407714,34</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3344002,65</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н60</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408108,55</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3344323,46</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н61</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408096,20</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3344362,19</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н62</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408095,06</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3344368,55</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н63</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408089,78</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3344367,01</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н64</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408090,78</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3344361,12</w:t>
            </w:r>
          </w:p>
        </w:tc>
      </w:tr>
      <w:tr w:rsidR="001811F9" w:rsidRPr="001811F9" w:rsidTr="0038193D">
        <w:tc>
          <w:tcPr>
            <w:tcW w:w="2804" w:type="dxa"/>
            <w:tcBorders>
              <w:top w:val="single" w:sz="4" w:space="0" w:color="auto"/>
              <w:left w:val="doub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н65</w:t>
            </w:r>
          </w:p>
        </w:tc>
        <w:tc>
          <w:tcPr>
            <w:tcW w:w="3719" w:type="dxa"/>
            <w:tcBorders>
              <w:top w:val="single" w:sz="4" w:space="0" w:color="auto"/>
              <w:left w:val="single" w:sz="4" w:space="0" w:color="auto"/>
              <w:bottom w:val="sing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408102,61</w:t>
            </w:r>
          </w:p>
        </w:tc>
        <w:tc>
          <w:tcPr>
            <w:tcW w:w="4075" w:type="dxa"/>
            <w:tcBorders>
              <w:top w:val="single" w:sz="4" w:space="0" w:color="auto"/>
              <w:left w:val="single" w:sz="4" w:space="0" w:color="auto"/>
              <w:bottom w:val="sing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3344323,94</w:t>
            </w:r>
          </w:p>
        </w:tc>
      </w:tr>
      <w:tr w:rsidR="001811F9" w:rsidRPr="001811F9" w:rsidTr="0038193D">
        <w:tc>
          <w:tcPr>
            <w:tcW w:w="2804" w:type="dxa"/>
            <w:tcBorders>
              <w:top w:val="single" w:sz="4" w:space="0" w:color="auto"/>
              <w:left w:val="double" w:sz="4" w:space="0" w:color="auto"/>
              <w:bottom w:val="doub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н60</w:t>
            </w:r>
          </w:p>
        </w:tc>
        <w:tc>
          <w:tcPr>
            <w:tcW w:w="3719" w:type="dxa"/>
            <w:tcBorders>
              <w:top w:val="single" w:sz="4" w:space="0" w:color="auto"/>
              <w:left w:val="single" w:sz="4" w:space="0" w:color="auto"/>
              <w:bottom w:val="double" w:sz="4" w:space="0" w:color="auto"/>
              <w:right w:val="sing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408108,55</w:t>
            </w:r>
          </w:p>
        </w:tc>
        <w:tc>
          <w:tcPr>
            <w:tcW w:w="4075" w:type="dxa"/>
            <w:tcBorders>
              <w:top w:val="single" w:sz="4" w:space="0" w:color="auto"/>
              <w:left w:val="single" w:sz="4" w:space="0" w:color="auto"/>
              <w:bottom w:val="double" w:sz="4" w:space="0" w:color="auto"/>
              <w:right w:val="double" w:sz="4" w:space="0" w:color="auto"/>
            </w:tcBorders>
            <w:vAlign w:val="bottom"/>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3344323,46</w:t>
            </w:r>
          </w:p>
        </w:tc>
      </w:tr>
    </w:tbl>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tbl>
      <w:tblPr>
        <w:tblpPr w:leftFromText="180" w:rightFromText="180" w:vertAnchor="text" w:horzAnchor="margin" w:tblpY="-5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8753"/>
      </w:tblGrid>
      <w:tr w:rsidR="001811F9" w:rsidRPr="001811F9" w:rsidTr="0038193D">
        <w:trPr>
          <w:trHeight w:val="422"/>
        </w:trPr>
        <w:tc>
          <w:tcPr>
            <w:tcW w:w="1845" w:type="dxa"/>
            <w:tcBorders>
              <w:top w:val="single" w:sz="4" w:space="0" w:color="auto"/>
              <w:left w:val="single" w:sz="4" w:space="0" w:color="auto"/>
              <w:bottom w:val="single" w:sz="4" w:space="0" w:color="auto"/>
              <w:right w:val="single" w:sz="4" w:space="0" w:color="auto"/>
            </w:tcBorders>
            <w:vAlign w:val="center"/>
            <w:hideMark/>
          </w:tcPr>
          <w:p w:rsidR="001811F9" w:rsidRPr="001811F9" w:rsidRDefault="001811F9" w:rsidP="001811F9">
            <w:pPr>
              <w:tabs>
                <w:tab w:val="left" w:pos="0"/>
                <w:tab w:val="left" w:pos="3976"/>
              </w:tabs>
              <w:ind w:left="0" w:right="-1" w:firstLine="426"/>
              <w:rPr>
                <w:sz w:val="18"/>
                <w:szCs w:val="18"/>
              </w:rPr>
            </w:pPr>
            <w:r w:rsidRPr="001811F9">
              <w:rPr>
                <w:sz w:val="18"/>
                <w:szCs w:val="18"/>
              </w:rPr>
              <w:t xml:space="preserve">Площадь, </w:t>
            </w:r>
            <w:proofErr w:type="spellStart"/>
            <w:r w:rsidRPr="001811F9">
              <w:rPr>
                <w:sz w:val="18"/>
                <w:szCs w:val="18"/>
              </w:rPr>
              <w:t>кв.м</w:t>
            </w:r>
            <w:proofErr w:type="spellEnd"/>
            <w:r w:rsidRPr="001811F9">
              <w:rPr>
                <w:sz w:val="18"/>
                <w:szCs w:val="18"/>
              </w:rPr>
              <w:t>.</w:t>
            </w:r>
          </w:p>
        </w:tc>
        <w:tc>
          <w:tcPr>
            <w:tcW w:w="8753" w:type="dxa"/>
            <w:tcBorders>
              <w:top w:val="single" w:sz="4" w:space="0" w:color="auto"/>
              <w:left w:val="single" w:sz="4" w:space="0" w:color="auto"/>
              <w:bottom w:val="single" w:sz="4" w:space="0" w:color="auto"/>
              <w:right w:val="single" w:sz="4" w:space="0" w:color="auto"/>
            </w:tcBorders>
            <w:vAlign w:val="center"/>
            <w:hideMark/>
          </w:tcPr>
          <w:p w:rsidR="001811F9" w:rsidRPr="001811F9" w:rsidRDefault="001811F9" w:rsidP="001811F9">
            <w:pPr>
              <w:tabs>
                <w:tab w:val="left" w:pos="0"/>
                <w:tab w:val="left" w:pos="3976"/>
              </w:tabs>
              <w:ind w:left="0" w:right="-1" w:firstLine="426"/>
              <w:rPr>
                <w:sz w:val="18"/>
                <w:szCs w:val="18"/>
              </w:rPr>
            </w:pPr>
            <w:r w:rsidRPr="001811F9">
              <w:rPr>
                <w:sz w:val="18"/>
                <w:szCs w:val="18"/>
              </w:rPr>
              <w:t>Цель установления публичного сервитута</w:t>
            </w:r>
          </w:p>
        </w:tc>
      </w:tr>
      <w:tr w:rsidR="001811F9" w:rsidRPr="001811F9" w:rsidTr="0038193D">
        <w:trPr>
          <w:trHeight w:val="695"/>
        </w:trPr>
        <w:tc>
          <w:tcPr>
            <w:tcW w:w="1845" w:type="dxa"/>
            <w:tcBorders>
              <w:top w:val="single" w:sz="4" w:space="0" w:color="auto"/>
              <w:left w:val="single" w:sz="4" w:space="0" w:color="auto"/>
              <w:bottom w:val="single" w:sz="4" w:space="0" w:color="auto"/>
              <w:right w:val="single" w:sz="4" w:space="0" w:color="auto"/>
            </w:tcBorders>
            <w:vAlign w:val="center"/>
            <w:hideMark/>
          </w:tcPr>
          <w:p w:rsidR="001811F9" w:rsidRPr="001811F9" w:rsidRDefault="001811F9" w:rsidP="001811F9">
            <w:pPr>
              <w:tabs>
                <w:tab w:val="left" w:pos="0"/>
                <w:tab w:val="left" w:pos="3976"/>
              </w:tabs>
              <w:ind w:left="0" w:right="-1" w:firstLine="426"/>
              <w:rPr>
                <w:sz w:val="18"/>
                <w:szCs w:val="18"/>
              </w:rPr>
            </w:pPr>
            <w:r w:rsidRPr="001811F9">
              <w:rPr>
                <w:sz w:val="18"/>
                <w:szCs w:val="18"/>
              </w:rPr>
              <w:t>3330 м</w:t>
            </w:r>
            <w:proofErr w:type="gramStart"/>
            <w:r w:rsidRPr="001811F9">
              <w:rPr>
                <w:sz w:val="18"/>
                <w:szCs w:val="18"/>
                <w:vertAlign w:val="superscript"/>
              </w:rPr>
              <w:t>2</w:t>
            </w:r>
            <w:proofErr w:type="gramEnd"/>
          </w:p>
        </w:tc>
        <w:tc>
          <w:tcPr>
            <w:tcW w:w="8753" w:type="dxa"/>
            <w:tcBorders>
              <w:top w:val="single" w:sz="4" w:space="0" w:color="auto"/>
              <w:left w:val="single" w:sz="4" w:space="0" w:color="auto"/>
              <w:bottom w:val="single" w:sz="4" w:space="0" w:color="auto"/>
              <w:right w:val="single" w:sz="4" w:space="0" w:color="auto"/>
            </w:tcBorders>
            <w:vAlign w:val="center"/>
            <w:hideMark/>
          </w:tcPr>
          <w:p w:rsidR="001811F9" w:rsidRPr="001811F9" w:rsidRDefault="001811F9" w:rsidP="001811F9">
            <w:pPr>
              <w:tabs>
                <w:tab w:val="left" w:pos="0"/>
                <w:tab w:val="left" w:pos="3976"/>
              </w:tabs>
              <w:ind w:left="0" w:right="-1" w:firstLine="426"/>
              <w:rPr>
                <w:sz w:val="18"/>
                <w:szCs w:val="18"/>
              </w:rPr>
            </w:pPr>
            <w:r w:rsidRPr="001811F9">
              <w:rPr>
                <w:sz w:val="18"/>
                <w:szCs w:val="18"/>
              </w:rPr>
              <w:t xml:space="preserve">Для размещения объекта электросетевого хозяйства: «КТП 10/0.4 </w:t>
            </w:r>
            <w:proofErr w:type="spellStart"/>
            <w:r w:rsidRPr="001811F9">
              <w:rPr>
                <w:sz w:val="18"/>
                <w:szCs w:val="18"/>
              </w:rPr>
              <w:t>кВ</w:t>
            </w:r>
            <w:proofErr w:type="spellEnd"/>
            <w:r w:rsidRPr="001811F9">
              <w:rPr>
                <w:sz w:val="18"/>
                <w:szCs w:val="18"/>
              </w:rPr>
              <w:t xml:space="preserve"> с </w:t>
            </w:r>
            <w:proofErr w:type="gramStart"/>
            <w:r w:rsidRPr="001811F9">
              <w:rPr>
                <w:sz w:val="18"/>
                <w:szCs w:val="18"/>
              </w:rPr>
              <w:t>ВЛ</w:t>
            </w:r>
            <w:proofErr w:type="gramEnd"/>
            <w:r w:rsidRPr="001811F9">
              <w:rPr>
                <w:sz w:val="18"/>
                <w:szCs w:val="18"/>
              </w:rPr>
              <w:t xml:space="preserve"> 0.4 </w:t>
            </w:r>
            <w:proofErr w:type="spellStart"/>
            <w:r w:rsidRPr="001811F9">
              <w:rPr>
                <w:sz w:val="18"/>
                <w:szCs w:val="18"/>
              </w:rPr>
              <w:t>кВ</w:t>
            </w:r>
            <w:proofErr w:type="spellEnd"/>
            <w:r w:rsidRPr="001811F9">
              <w:rPr>
                <w:sz w:val="18"/>
                <w:szCs w:val="18"/>
              </w:rPr>
              <w:t xml:space="preserve"> и линейным ответвлением от ВЛ 10 </w:t>
            </w:r>
            <w:proofErr w:type="spellStart"/>
            <w:r w:rsidRPr="001811F9">
              <w:rPr>
                <w:sz w:val="18"/>
                <w:szCs w:val="18"/>
              </w:rPr>
              <w:t>кВ</w:t>
            </w:r>
            <w:proofErr w:type="spellEnd"/>
            <w:r w:rsidRPr="001811F9">
              <w:rPr>
                <w:sz w:val="18"/>
                <w:szCs w:val="18"/>
              </w:rPr>
              <w:t xml:space="preserve"> Хомутово-</w:t>
            </w:r>
            <w:proofErr w:type="spellStart"/>
            <w:r w:rsidRPr="001811F9">
              <w:rPr>
                <w:sz w:val="18"/>
                <w:szCs w:val="18"/>
              </w:rPr>
              <w:t>Турская</w:t>
            </w:r>
            <w:proofErr w:type="spellEnd"/>
            <w:r w:rsidRPr="001811F9">
              <w:rPr>
                <w:sz w:val="18"/>
                <w:szCs w:val="18"/>
              </w:rPr>
              <w:t>, с. Хомутово»</w:t>
            </w:r>
          </w:p>
        </w:tc>
      </w:tr>
    </w:tbl>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tbl>
      <w:tblPr>
        <w:tblW w:w="10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12"/>
      </w:tblGrid>
      <w:tr w:rsidR="001811F9" w:rsidRPr="001811F9" w:rsidTr="0038193D">
        <w:trPr>
          <w:trHeight w:val="14854"/>
        </w:trPr>
        <w:tc>
          <w:tcPr>
            <w:tcW w:w="10212" w:type="dxa"/>
            <w:tcBorders>
              <w:top w:val="double" w:sz="4" w:space="0" w:color="auto"/>
              <w:left w:val="double" w:sz="4" w:space="0" w:color="auto"/>
              <w:bottom w:val="double" w:sz="4" w:space="0" w:color="auto"/>
              <w:right w:val="double" w:sz="4" w:space="0" w:color="auto"/>
            </w:tcBorders>
            <w:vAlign w:val="bottom"/>
          </w:tcPr>
          <w:p w:rsidR="001811F9" w:rsidRPr="001811F9" w:rsidRDefault="001811F9" w:rsidP="001811F9">
            <w:pPr>
              <w:tabs>
                <w:tab w:val="left" w:pos="0"/>
                <w:tab w:val="left" w:pos="3976"/>
              </w:tabs>
              <w:ind w:left="0" w:right="-1" w:firstLine="426"/>
              <w:rPr>
                <w:b/>
                <w:sz w:val="18"/>
                <w:szCs w:val="18"/>
              </w:rPr>
            </w:pPr>
            <w:r w:rsidRPr="001811F9">
              <w:rPr>
                <w:sz w:val="18"/>
                <w:szCs w:val="18"/>
              </w:rPr>
              <w:lastRenderedPageBreak/>
              <w:br w:type="page"/>
            </w:r>
          </w:p>
          <w:p w:rsidR="001811F9" w:rsidRPr="001811F9" w:rsidRDefault="001811F9" w:rsidP="001811F9">
            <w:pPr>
              <w:tabs>
                <w:tab w:val="left" w:pos="0"/>
                <w:tab w:val="left" w:pos="3976"/>
              </w:tabs>
              <w:ind w:left="0" w:right="-1" w:firstLine="426"/>
              <w:rPr>
                <w:b/>
                <w:sz w:val="18"/>
                <w:szCs w:val="18"/>
              </w:rPr>
            </w:pPr>
            <w:r w:rsidRPr="001811F9">
              <w:rPr>
                <w:b/>
                <w:sz w:val="18"/>
                <w:szCs w:val="18"/>
              </w:rPr>
              <w:t>СХЕМА РАСПОЛОЖЕНИЯ  ГРАНИЦ  ПУБЛИЧНОГО СЕРВИТУТА</w:t>
            </w: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r w:rsidRPr="001811F9">
              <w:rPr>
                <w:noProof/>
                <w:sz w:val="18"/>
                <w:szCs w:val="18"/>
              </w:rPr>
              <w:drawing>
                <wp:anchor distT="0" distB="0" distL="114300" distR="114300" simplePos="0" relativeHeight="251662336" behindDoc="0" locked="0" layoutInCell="1" allowOverlap="1" wp14:anchorId="4971B3D4" wp14:editId="2A0CB764">
                  <wp:simplePos x="0" y="0"/>
                  <wp:positionH relativeFrom="column">
                    <wp:posOffset>173355</wp:posOffset>
                  </wp:positionH>
                  <wp:positionV relativeFrom="paragraph">
                    <wp:posOffset>-4445</wp:posOffset>
                  </wp:positionV>
                  <wp:extent cx="5848350" cy="5648325"/>
                  <wp:effectExtent l="19050" t="19050" r="19050" b="28575"/>
                  <wp:wrapNone/>
                  <wp:docPr id="21" name="Рисунок 21" descr="Описание: Карта ПС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рта ПС 12.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564832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1811F9">
              <w:rPr>
                <w:noProof/>
                <w:sz w:val="18"/>
                <w:szCs w:val="18"/>
              </w:rPr>
              <mc:AlternateContent>
                <mc:Choice Requires="wps">
                  <w:drawing>
                    <wp:anchor distT="0" distB="0" distL="114300" distR="114300" simplePos="0" relativeHeight="251678720" behindDoc="0" locked="0" layoutInCell="1" allowOverlap="1" wp14:anchorId="44E435F8" wp14:editId="01F73F3E">
                      <wp:simplePos x="0" y="0"/>
                      <wp:positionH relativeFrom="column">
                        <wp:posOffset>1099185</wp:posOffset>
                      </wp:positionH>
                      <wp:positionV relativeFrom="paragraph">
                        <wp:posOffset>2176780</wp:posOffset>
                      </wp:positionV>
                      <wp:extent cx="577215" cy="229870"/>
                      <wp:effectExtent l="13335" t="5080" r="9525"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229870"/>
                              </a:xfrm>
                              <a:prstGeom prst="rect">
                                <a:avLst/>
                              </a:prstGeom>
                              <a:solidFill>
                                <a:schemeClr val="bg1">
                                  <a:lumMod val="100000"/>
                                  <a:lumOff val="0"/>
                                </a:schemeClr>
                              </a:solidFill>
                              <a:ln w="9525">
                                <a:solidFill>
                                  <a:srgbClr val="000000"/>
                                </a:solidFill>
                                <a:miter lim="800000"/>
                                <a:headEnd/>
                                <a:tailEnd/>
                              </a:ln>
                            </wps:spPr>
                            <wps:txbx>
                              <w:txbxContent>
                                <w:p w:rsidR="006F6796" w:rsidRDefault="006F6796" w:rsidP="001811F9">
                                  <w:pPr>
                                    <w:jc w:val="center"/>
                                    <w:rPr>
                                      <w:sz w:val="17"/>
                                      <w:szCs w:val="17"/>
                                    </w:rPr>
                                  </w:pPr>
                                  <w:r>
                                    <w:rPr>
                                      <w:sz w:val="17"/>
                                      <w:szCs w:val="17"/>
                                    </w:rPr>
                                    <w:t>Лист 1</w:t>
                                  </w:r>
                                </w:p>
                                <w:p w:rsidR="006F6796" w:rsidRDefault="006F6796" w:rsidP="001811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86.55pt;margin-top:171.4pt;width:45.45pt;height:1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" fillcolor="white [3212]">
                      <v:textbox>
                        <w:txbxContent>
                          <w:p w:rsidR="006F6796" w:rsidRDefault="006F6796" w:rsidP="001811F9">
                            <w:pPr>
                              <w:jc w:val="center"/>
                              <w:rPr>
                                <w:sz w:val="17"/>
                                <w:szCs w:val="17"/>
                              </w:rPr>
                            </w:pPr>
                            <w:r>
                              <w:rPr>
                                <w:sz w:val="17"/>
                                <w:szCs w:val="17"/>
                              </w:rPr>
                              <w:t>Лист 1</w:t>
                            </w:r>
                          </w:p>
                          <w:p w:rsidR="006F6796" w:rsidRDefault="006F6796" w:rsidP="001811F9">
                            <w:pPr>
                              <w:rPr>
                                <w:sz w:val="20"/>
                                <w:szCs w:val="20"/>
                              </w:rPr>
                            </w:pPr>
                          </w:p>
                        </w:txbxContent>
                      </v:textbox>
                    </v:rect>
                  </w:pict>
                </mc:Fallback>
              </mc:AlternateContent>
            </w:r>
            <w:r w:rsidRPr="001811F9">
              <w:rPr>
                <w:noProof/>
                <w:sz w:val="18"/>
                <w:szCs w:val="18"/>
              </w:rPr>
              <mc:AlternateContent>
                <mc:Choice Requires="wps">
                  <w:drawing>
                    <wp:anchor distT="0" distB="0" distL="114300" distR="114300" simplePos="0" relativeHeight="251679744" behindDoc="0" locked="0" layoutInCell="1" allowOverlap="1" wp14:anchorId="0541E054" wp14:editId="4B47AFD6">
                      <wp:simplePos x="0" y="0"/>
                      <wp:positionH relativeFrom="column">
                        <wp:posOffset>2406015</wp:posOffset>
                      </wp:positionH>
                      <wp:positionV relativeFrom="paragraph">
                        <wp:posOffset>222885</wp:posOffset>
                      </wp:positionV>
                      <wp:extent cx="560070" cy="234315"/>
                      <wp:effectExtent l="5715" t="13335" r="571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34315"/>
                              </a:xfrm>
                              <a:prstGeom prst="rect">
                                <a:avLst/>
                              </a:prstGeom>
                              <a:solidFill>
                                <a:schemeClr val="bg1">
                                  <a:lumMod val="100000"/>
                                  <a:lumOff val="0"/>
                                </a:schemeClr>
                              </a:solidFill>
                              <a:ln w="9525">
                                <a:solidFill>
                                  <a:srgbClr val="000000"/>
                                </a:solidFill>
                                <a:miter lim="800000"/>
                                <a:headEnd/>
                                <a:tailEnd/>
                              </a:ln>
                            </wps:spPr>
                            <wps:txbx>
                              <w:txbxContent>
                                <w:p w:rsidR="006F6796" w:rsidRDefault="006F6796" w:rsidP="001811F9">
                                  <w:pPr>
                                    <w:jc w:val="center"/>
                                    <w:rPr>
                                      <w:sz w:val="17"/>
                                      <w:szCs w:val="17"/>
                                    </w:rPr>
                                  </w:pPr>
                                  <w:r>
                                    <w:rPr>
                                      <w:sz w:val="17"/>
                                      <w:szCs w:val="17"/>
                                    </w:rPr>
                                    <w:t>Лист 2</w:t>
                                  </w:r>
                                </w:p>
                                <w:p w:rsidR="006F6796" w:rsidRDefault="006F6796" w:rsidP="001811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189.45pt;margin-top:17.55pt;width:44.1pt;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" fillcolor="white [3212]">
                      <v:textbox>
                        <w:txbxContent>
                          <w:p w:rsidR="006F6796" w:rsidRDefault="006F6796" w:rsidP="001811F9">
                            <w:pPr>
                              <w:jc w:val="center"/>
                              <w:rPr>
                                <w:sz w:val="17"/>
                                <w:szCs w:val="17"/>
                              </w:rPr>
                            </w:pPr>
                            <w:r>
                              <w:rPr>
                                <w:sz w:val="17"/>
                                <w:szCs w:val="17"/>
                              </w:rPr>
                              <w:t>Лист 2</w:t>
                            </w:r>
                          </w:p>
                          <w:p w:rsidR="006F6796" w:rsidRDefault="006F6796" w:rsidP="001811F9">
                            <w:pPr>
                              <w:rPr>
                                <w:sz w:val="20"/>
                                <w:szCs w:val="20"/>
                              </w:rPr>
                            </w:pPr>
                          </w:p>
                        </w:txbxContent>
                      </v:textbox>
                    </v:rect>
                  </w:pict>
                </mc:Fallback>
              </mc:AlternateContent>
            </w:r>
            <w:r w:rsidRPr="001811F9">
              <w:rPr>
                <w:noProof/>
                <w:sz w:val="18"/>
                <w:szCs w:val="18"/>
              </w:rPr>
              <mc:AlternateContent>
                <mc:Choice Requires="wps">
                  <w:drawing>
                    <wp:anchor distT="0" distB="0" distL="114300" distR="114300" simplePos="0" relativeHeight="251680768" behindDoc="0" locked="0" layoutInCell="1" allowOverlap="1" wp14:anchorId="183193DC" wp14:editId="41021911">
                      <wp:simplePos x="0" y="0"/>
                      <wp:positionH relativeFrom="column">
                        <wp:posOffset>931545</wp:posOffset>
                      </wp:positionH>
                      <wp:positionV relativeFrom="paragraph">
                        <wp:posOffset>2092325</wp:posOffset>
                      </wp:positionV>
                      <wp:extent cx="2352675" cy="2682240"/>
                      <wp:effectExtent l="7620" t="6350" r="11430" b="69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682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73.35pt;margin-top:164.75pt;width:185.25pt;height:21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" filled="f"/>
                  </w:pict>
                </mc:Fallback>
              </mc:AlternateContent>
            </w:r>
            <w:r w:rsidRPr="001811F9">
              <w:rPr>
                <w:noProof/>
                <w:sz w:val="18"/>
                <w:szCs w:val="18"/>
              </w:rPr>
              <mc:AlternateContent>
                <mc:Choice Requires="wps">
                  <w:drawing>
                    <wp:anchor distT="0" distB="0" distL="114300" distR="114300" simplePos="0" relativeHeight="251681792" behindDoc="0" locked="0" layoutInCell="1" allowOverlap="1" wp14:anchorId="08887938" wp14:editId="769F1D3A">
                      <wp:simplePos x="0" y="0"/>
                      <wp:positionH relativeFrom="column">
                        <wp:posOffset>2291715</wp:posOffset>
                      </wp:positionH>
                      <wp:positionV relativeFrom="paragraph">
                        <wp:posOffset>151765</wp:posOffset>
                      </wp:positionV>
                      <wp:extent cx="2472690" cy="2682240"/>
                      <wp:effectExtent l="5715" t="8890" r="762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2682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80.45pt;margin-top:11.95pt;width:194.7pt;height:21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" filled="f"/>
                  </w:pict>
                </mc:Fallback>
              </mc:AlternateContent>
            </w: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Default="001811F9" w:rsidP="001811F9">
            <w:pPr>
              <w:tabs>
                <w:tab w:val="left" w:pos="0"/>
                <w:tab w:val="left" w:pos="3976"/>
              </w:tabs>
              <w:ind w:left="0" w:right="-1" w:firstLine="426"/>
              <w:rPr>
                <w:b/>
                <w:sz w:val="18"/>
                <w:szCs w:val="18"/>
              </w:rPr>
            </w:pPr>
          </w:p>
          <w:p w:rsidR="0038193D" w:rsidRDefault="0038193D" w:rsidP="001811F9">
            <w:pPr>
              <w:tabs>
                <w:tab w:val="left" w:pos="0"/>
                <w:tab w:val="left" w:pos="3976"/>
              </w:tabs>
              <w:ind w:left="0" w:right="-1" w:firstLine="426"/>
              <w:rPr>
                <w:b/>
                <w:sz w:val="18"/>
                <w:szCs w:val="18"/>
              </w:rPr>
            </w:pPr>
          </w:p>
          <w:p w:rsidR="0038193D" w:rsidRDefault="0038193D" w:rsidP="001811F9">
            <w:pPr>
              <w:tabs>
                <w:tab w:val="left" w:pos="0"/>
                <w:tab w:val="left" w:pos="3976"/>
              </w:tabs>
              <w:ind w:left="0" w:right="-1" w:firstLine="426"/>
              <w:rPr>
                <w:b/>
                <w:sz w:val="18"/>
                <w:szCs w:val="18"/>
              </w:rPr>
            </w:pPr>
          </w:p>
          <w:p w:rsidR="0038193D" w:rsidRDefault="0038193D" w:rsidP="001811F9">
            <w:pPr>
              <w:tabs>
                <w:tab w:val="left" w:pos="0"/>
                <w:tab w:val="left" w:pos="3976"/>
              </w:tabs>
              <w:ind w:left="0" w:right="-1" w:firstLine="426"/>
              <w:rPr>
                <w:b/>
                <w:sz w:val="18"/>
                <w:szCs w:val="18"/>
              </w:rPr>
            </w:pPr>
          </w:p>
          <w:p w:rsidR="0038193D" w:rsidRDefault="0038193D" w:rsidP="001811F9">
            <w:pPr>
              <w:tabs>
                <w:tab w:val="left" w:pos="0"/>
                <w:tab w:val="left" w:pos="3976"/>
              </w:tabs>
              <w:ind w:left="0" w:right="-1" w:firstLine="426"/>
              <w:rPr>
                <w:b/>
                <w:sz w:val="18"/>
                <w:szCs w:val="18"/>
              </w:rPr>
            </w:pPr>
          </w:p>
          <w:p w:rsidR="0038193D" w:rsidRDefault="0038193D" w:rsidP="001811F9">
            <w:pPr>
              <w:tabs>
                <w:tab w:val="left" w:pos="0"/>
                <w:tab w:val="left" w:pos="3976"/>
              </w:tabs>
              <w:ind w:left="0" w:right="-1" w:firstLine="426"/>
              <w:rPr>
                <w:b/>
                <w:sz w:val="18"/>
                <w:szCs w:val="18"/>
              </w:rPr>
            </w:pPr>
          </w:p>
          <w:p w:rsidR="0038193D" w:rsidRPr="001811F9" w:rsidRDefault="0038193D"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r w:rsidRPr="001811F9">
              <w:rPr>
                <w:b/>
                <w:sz w:val="18"/>
                <w:szCs w:val="18"/>
              </w:rPr>
              <w:t>Масштаб 1: 6000</w:t>
            </w:r>
          </w:p>
          <w:p w:rsidR="001811F9" w:rsidRPr="001811F9" w:rsidRDefault="001811F9" w:rsidP="001811F9">
            <w:pPr>
              <w:tabs>
                <w:tab w:val="left" w:pos="0"/>
                <w:tab w:val="left" w:pos="3976"/>
              </w:tabs>
              <w:ind w:left="0" w:right="-1" w:firstLine="426"/>
              <w:rPr>
                <w:b/>
                <w:sz w:val="18"/>
                <w:szCs w:val="18"/>
              </w:rPr>
            </w:pPr>
            <w:r w:rsidRPr="001811F9">
              <w:rPr>
                <w:b/>
                <w:bCs/>
                <w:sz w:val="18"/>
                <w:szCs w:val="18"/>
              </w:rPr>
              <w:t xml:space="preserve">     </w:t>
            </w:r>
          </w:p>
          <w:p w:rsidR="001811F9" w:rsidRPr="001811F9" w:rsidRDefault="001811F9" w:rsidP="001811F9">
            <w:pPr>
              <w:tabs>
                <w:tab w:val="left" w:pos="0"/>
                <w:tab w:val="left" w:pos="3976"/>
              </w:tabs>
              <w:ind w:left="0" w:right="-1" w:firstLine="426"/>
              <w:rPr>
                <w:b/>
                <w:bCs/>
                <w:sz w:val="18"/>
                <w:szCs w:val="18"/>
              </w:rPr>
            </w:pPr>
            <w:r w:rsidRPr="001811F9">
              <w:rPr>
                <w:b/>
                <w:bCs/>
                <w:sz w:val="18"/>
                <w:szCs w:val="18"/>
              </w:rPr>
              <w:t xml:space="preserve">        Условные обозначения: </w:t>
            </w:r>
          </w:p>
          <w:p w:rsidR="001811F9" w:rsidRPr="001811F9" w:rsidRDefault="001811F9" w:rsidP="001811F9">
            <w:pPr>
              <w:tabs>
                <w:tab w:val="left" w:pos="0"/>
                <w:tab w:val="left" w:pos="3976"/>
              </w:tabs>
              <w:ind w:left="0" w:right="-1" w:firstLine="426"/>
              <w:rPr>
                <w:sz w:val="18"/>
                <w:szCs w:val="18"/>
              </w:rPr>
            </w:pPr>
            <w:r w:rsidRPr="001811F9">
              <w:rPr>
                <w:bCs/>
                <w:iCs/>
                <w:sz w:val="18"/>
                <w:szCs w:val="18"/>
              </w:rPr>
              <w:t xml:space="preserve">         </w:t>
            </w:r>
            <w:r w:rsidRPr="001811F9">
              <w:rPr>
                <w:noProof/>
                <w:sz w:val="18"/>
                <w:szCs w:val="18"/>
              </w:rPr>
              <mc:AlternateContent>
                <mc:Choice Requires="wps">
                  <w:drawing>
                    <wp:anchor distT="0" distB="0" distL="114300" distR="114300" simplePos="0" relativeHeight="251675648" behindDoc="0" locked="0" layoutInCell="1" allowOverlap="1" wp14:anchorId="513129A3" wp14:editId="66173DE3">
                      <wp:simplePos x="0" y="0"/>
                      <wp:positionH relativeFrom="column">
                        <wp:posOffset>296545</wp:posOffset>
                      </wp:positionH>
                      <wp:positionV relativeFrom="paragraph">
                        <wp:posOffset>38735</wp:posOffset>
                      </wp:positionV>
                      <wp:extent cx="161925" cy="95250"/>
                      <wp:effectExtent l="10795" t="10160" r="8255"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525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3.35pt;margin-top:3.05pt;width:12.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" strokecolor="red"/>
                  </w:pict>
                </mc:Fallback>
              </mc:AlternateContent>
            </w:r>
            <w:r w:rsidRPr="001811F9">
              <w:rPr>
                <w:sz w:val="18"/>
                <w:szCs w:val="18"/>
              </w:rPr>
              <w:t xml:space="preserve">      </w:t>
            </w:r>
            <w:r w:rsidRPr="001811F9">
              <w:rPr>
                <w:b/>
                <w:bCs/>
                <w:sz w:val="18"/>
                <w:szCs w:val="18"/>
              </w:rPr>
              <w:t>--</w:t>
            </w:r>
            <w:r w:rsidRPr="001811F9">
              <w:rPr>
                <w:sz w:val="18"/>
                <w:szCs w:val="18"/>
              </w:rPr>
              <w:t xml:space="preserve"> граница образуемой части  земельного участка (проектные границы публичного сервитута);</w:t>
            </w:r>
          </w:p>
          <w:p w:rsidR="001811F9" w:rsidRPr="001811F9" w:rsidRDefault="001811F9" w:rsidP="001811F9">
            <w:pPr>
              <w:tabs>
                <w:tab w:val="left" w:pos="0"/>
                <w:tab w:val="left" w:pos="3976"/>
              </w:tabs>
              <w:ind w:left="0" w:right="-1" w:firstLine="426"/>
              <w:rPr>
                <w:sz w:val="18"/>
                <w:szCs w:val="18"/>
              </w:rPr>
            </w:pPr>
            <w:r w:rsidRPr="001811F9">
              <w:rPr>
                <w:noProof/>
                <w:sz w:val="18"/>
                <w:szCs w:val="18"/>
              </w:rPr>
              <mc:AlternateContent>
                <mc:Choice Requires="wps">
                  <w:drawing>
                    <wp:anchor distT="0" distB="0" distL="114300" distR="114300" simplePos="0" relativeHeight="251676672" behindDoc="0" locked="0" layoutInCell="1" allowOverlap="1" wp14:anchorId="24AE07FB" wp14:editId="4374EBD8">
                      <wp:simplePos x="0" y="0"/>
                      <wp:positionH relativeFrom="column">
                        <wp:posOffset>294640</wp:posOffset>
                      </wp:positionH>
                      <wp:positionV relativeFrom="paragraph">
                        <wp:posOffset>33655</wp:posOffset>
                      </wp:positionV>
                      <wp:extent cx="161925" cy="95250"/>
                      <wp:effectExtent l="8890" t="14605" r="1016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5250"/>
                              </a:xfrm>
                              <a:prstGeom prst="rect">
                                <a:avLst/>
                              </a:prstGeom>
                              <a:solidFill>
                                <a:srgbClr val="FFFFFF"/>
                              </a:solidFill>
                              <a:ln w="12700">
                                <a:solidFill>
                                  <a:schemeClr val="accent6">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3.2pt;margin-top:2.65pt;width:12.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" strokecolor="#974706 [1609]" strokeweight="1pt"/>
                  </w:pict>
                </mc:Fallback>
              </mc:AlternateContent>
            </w:r>
            <w:r w:rsidRPr="001811F9">
              <w:rPr>
                <w:sz w:val="18"/>
                <w:szCs w:val="18"/>
              </w:rPr>
              <w:t xml:space="preserve">               -- граница земельного участка, сведения о котором внесены в ЕГРН;</w:t>
            </w:r>
          </w:p>
          <w:p w:rsidR="001811F9" w:rsidRPr="001811F9" w:rsidRDefault="001811F9" w:rsidP="001811F9">
            <w:pPr>
              <w:tabs>
                <w:tab w:val="left" w:pos="0"/>
                <w:tab w:val="left" w:pos="3976"/>
              </w:tabs>
              <w:ind w:left="0" w:right="-1" w:firstLine="426"/>
              <w:rPr>
                <w:sz w:val="18"/>
                <w:szCs w:val="18"/>
              </w:rPr>
            </w:pPr>
            <w:r w:rsidRPr="001811F9">
              <w:rPr>
                <w:sz w:val="18"/>
                <w:szCs w:val="18"/>
              </w:rPr>
              <w:t xml:space="preserve">               </w:t>
            </w:r>
            <w:r w:rsidRPr="001811F9">
              <w:rPr>
                <w:noProof/>
                <w:sz w:val="18"/>
                <w:szCs w:val="18"/>
              </w:rPr>
              <mc:AlternateContent>
                <mc:Choice Requires="wps">
                  <w:drawing>
                    <wp:anchor distT="0" distB="0" distL="114300" distR="114300" simplePos="0" relativeHeight="251677696" behindDoc="0" locked="0" layoutInCell="1" allowOverlap="1" wp14:anchorId="77889821" wp14:editId="4E4121F3">
                      <wp:simplePos x="0" y="0"/>
                      <wp:positionH relativeFrom="column">
                        <wp:posOffset>292735</wp:posOffset>
                      </wp:positionH>
                      <wp:positionV relativeFrom="paragraph">
                        <wp:posOffset>86360</wp:posOffset>
                      </wp:positionV>
                      <wp:extent cx="233045" cy="0"/>
                      <wp:effectExtent l="6985" t="10160" r="7620" b="88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3.05pt;margin-top:6.8pt;width:18.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" strokecolor="#00b050"/>
                  </w:pict>
                </mc:Fallback>
              </mc:AlternateContent>
            </w:r>
            <w:r w:rsidRPr="001811F9">
              <w:rPr>
                <w:sz w:val="18"/>
                <w:szCs w:val="18"/>
              </w:rPr>
              <w:t xml:space="preserve">  -- контур сооружения; </w:t>
            </w:r>
          </w:p>
          <w:p w:rsidR="001811F9" w:rsidRPr="001811F9" w:rsidRDefault="001811F9" w:rsidP="001811F9">
            <w:pPr>
              <w:tabs>
                <w:tab w:val="left" w:pos="0"/>
                <w:tab w:val="left" w:pos="3976"/>
              </w:tabs>
              <w:ind w:left="0" w:right="-1" w:firstLine="426"/>
              <w:rPr>
                <w:sz w:val="18"/>
                <w:szCs w:val="18"/>
              </w:rPr>
            </w:pPr>
            <w:r w:rsidRPr="001811F9">
              <w:rPr>
                <w:sz w:val="18"/>
                <w:szCs w:val="18"/>
              </w:rPr>
              <w:t xml:space="preserve">        </w:t>
            </w:r>
            <w:r w:rsidRPr="001811F9">
              <w:rPr>
                <w:b/>
                <w:sz w:val="18"/>
                <w:szCs w:val="18"/>
              </w:rPr>
              <w:t xml:space="preserve">38:06:100101 </w:t>
            </w:r>
            <w:r w:rsidRPr="001811F9">
              <w:rPr>
                <w:sz w:val="18"/>
                <w:szCs w:val="18"/>
              </w:rPr>
              <w:t xml:space="preserve">– кадастровый номер квартала  </w:t>
            </w:r>
          </w:p>
          <w:p w:rsidR="001811F9" w:rsidRPr="001811F9" w:rsidRDefault="001811F9" w:rsidP="001811F9">
            <w:pPr>
              <w:tabs>
                <w:tab w:val="left" w:pos="0"/>
                <w:tab w:val="left" w:pos="3976"/>
              </w:tabs>
              <w:ind w:left="0" w:right="-1" w:firstLine="426"/>
              <w:rPr>
                <w:sz w:val="18"/>
                <w:szCs w:val="18"/>
              </w:rPr>
            </w:pPr>
            <w:r w:rsidRPr="001811F9">
              <w:rPr>
                <w:sz w:val="18"/>
                <w:szCs w:val="18"/>
              </w:rPr>
              <w:t xml:space="preserve">       38:06:000000:9816 – кадастровый номер земельного участка;</w:t>
            </w:r>
          </w:p>
          <w:p w:rsidR="001811F9" w:rsidRPr="001811F9" w:rsidRDefault="001811F9" w:rsidP="001811F9">
            <w:pPr>
              <w:tabs>
                <w:tab w:val="left" w:pos="0"/>
                <w:tab w:val="left" w:pos="3976"/>
              </w:tabs>
              <w:ind w:left="0" w:right="-1" w:firstLine="426"/>
              <w:rPr>
                <w:sz w:val="18"/>
                <w:szCs w:val="18"/>
              </w:rPr>
            </w:pPr>
            <w:r w:rsidRPr="001811F9">
              <w:rPr>
                <w:sz w:val="18"/>
                <w:szCs w:val="18"/>
              </w:rPr>
              <w:t xml:space="preserve">        </w:t>
            </w: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r w:rsidRPr="001811F9">
              <w:rPr>
                <w:sz w:val="18"/>
                <w:szCs w:val="18"/>
              </w:rPr>
              <w:t xml:space="preserve">        </w:t>
            </w: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r w:rsidRPr="001811F9">
              <w:rPr>
                <w:noProof/>
                <w:sz w:val="18"/>
                <w:szCs w:val="18"/>
              </w:rPr>
              <w:lastRenderedPageBreak/>
              <w:drawing>
                <wp:anchor distT="0" distB="0" distL="114300" distR="114300" simplePos="0" relativeHeight="251664384" behindDoc="0" locked="0" layoutInCell="1" allowOverlap="1" wp14:anchorId="33C039C6" wp14:editId="70753A3E">
                  <wp:simplePos x="0" y="0"/>
                  <wp:positionH relativeFrom="column">
                    <wp:posOffset>325755</wp:posOffset>
                  </wp:positionH>
                  <wp:positionV relativeFrom="paragraph">
                    <wp:posOffset>43180</wp:posOffset>
                  </wp:positionV>
                  <wp:extent cx="5313045" cy="5981700"/>
                  <wp:effectExtent l="19050" t="19050" r="20955" b="19050"/>
                  <wp:wrapNone/>
                  <wp:docPr id="13" name="Рисунок 13" descr="Описание: Лист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Лист 1.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3045" cy="598170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1811F9">
              <w:rPr>
                <w:noProof/>
                <w:sz w:val="18"/>
                <w:szCs w:val="18"/>
              </w:rPr>
              <mc:AlternateContent>
                <mc:Choice Requires="wps">
                  <w:drawing>
                    <wp:anchor distT="0" distB="0" distL="114300" distR="114300" simplePos="0" relativeHeight="251669504" behindDoc="0" locked="0" layoutInCell="1" allowOverlap="1" wp14:anchorId="5C484A24" wp14:editId="5C513D63">
                      <wp:simplePos x="0" y="0"/>
                      <wp:positionH relativeFrom="column">
                        <wp:posOffset>456565</wp:posOffset>
                      </wp:positionH>
                      <wp:positionV relativeFrom="paragraph">
                        <wp:posOffset>182880</wp:posOffset>
                      </wp:positionV>
                      <wp:extent cx="549910" cy="236855"/>
                      <wp:effectExtent l="8890" t="11430" r="12700"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236855"/>
                              </a:xfrm>
                              <a:prstGeom prst="rect">
                                <a:avLst/>
                              </a:prstGeom>
                              <a:solidFill>
                                <a:srgbClr val="FFFFFF"/>
                              </a:solidFill>
                              <a:ln w="9525">
                                <a:solidFill>
                                  <a:srgbClr val="000000"/>
                                </a:solidFill>
                                <a:miter lim="800000"/>
                                <a:headEnd/>
                                <a:tailEnd/>
                              </a:ln>
                            </wps:spPr>
                            <wps:txbx>
                              <w:txbxContent>
                                <w:p w:rsidR="006F6796" w:rsidRDefault="006F6796" w:rsidP="001811F9">
                                  <w:pPr>
                                    <w:rPr>
                                      <w:sz w:val="18"/>
                                      <w:szCs w:val="18"/>
                                    </w:rPr>
                                  </w:pPr>
                                  <w:r>
                                    <w:rPr>
                                      <w:sz w:val="18"/>
                                      <w:szCs w:val="18"/>
                                    </w:rPr>
                                    <w:t>Лист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35.95pt;margin-top:14.4pt;width:43.3pt;height:1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">
                      <v:textbox>
                        <w:txbxContent>
                          <w:p w:rsidR="006F6796" w:rsidRDefault="006F6796" w:rsidP="001811F9">
                            <w:pPr>
                              <w:rPr>
                                <w:sz w:val="18"/>
                                <w:szCs w:val="18"/>
                              </w:rPr>
                            </w:pPr>
                            <w:r>
                              <w:rPr>
                                <w:sz w:val="18"/>
                                <w:szCs w:val="18"/>
                              </w:rPr>
                              <w:t>Лист 1</w:t>
                            </w:r>
                          </w:p>
                        </w:txbxContent>
                      </v:textbox>
                    </v:rect>
                  </w:pict>
                </mc:Fallback>
              </mc:AlternateContent>
            </w: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Default="001811F9" w:rsidP="001811F9">
            <w:pPr>
              <w:tabs>
                <w:tab w:val="left" w:pos="0"/>
                <w:tab w:val="left" w:pos="3976"/>
              </w:tabs>
              <w:ind w:left="0" w:right="-1" w:firstLine="426"/>
              <w:rPr>
                <w:sz w:val="18"/>
                <w:szCs w:val="18"/>
              </w:rPr>
            </w:pPr>
          </w:p>
          <w:p w:rsidR="0038193D" w:rsidRDefault="0038193D" w:rsidP="001811F9">
            <w:pPr>
              <w:tabs>
                <w:tab w:val="left" w:pos="0"/>
                <w:tab w:val="left" w:pos="3976"/>
              </w:tabs>
              <w:ind w:left="0" w:right="-1" w:firstLine="426"/>
              <w:rPr>
                <w:sz w:val="18"/>
                <w:szCs w:val="18"/>
              </w:rPr>
            </w:pPr>
          </w:p>
          <w:p w:rsidR="0038193D" w:rsidRDefault="0038193D" w:rsidP="001811F9">
            <w:pPr>
              <w:tabs>
                <w:tab w:val="left" w:pos="0"/>
                <w:tab w:val="left" w:pos="3976"/>
              </w:tabs>
              <w:ind w:left="0" w:right="-1" w:firstLine="426"/>
              <w:rPr>
                <w:sz w:val="18"/>
                <w:szCs w:val="18"/>
              </w:rPr>
            </w:pPr>
          </w:p>
          <w:p w:rsidR="0038193D" w:rsidRDefault="0038193D" w:rsidP="001811F9">
            <w:pPr>
              <w:tabs>
                <w:tab w:val="left" w:pos="0"/>
                <w:tab w:val="left" w:pos="3976"/>
              </w:tabs>
              <w:ind w:left="0" w:right="-1" w:firstLine="426"/>
              <w:rPr>
                <w:sz w:val="18"/>
                <w:szCs w:val="18"/>
              </w:rPr>
            </w:pPr>
          </w:p>
          <w:p w:rsidR="0038193D" w:rsidRDefault="0038193D" w:rsidP="001811F9">
            <w:pPr>
              <w:tabs>
                <w:tab w:val="left" w:pos="0"/>
                <w:tab w:val="left" w:pos="3976"/>
              </w:tabs>
              <w:ind w:left="0" w:right="-1" w:firstLine="426"/>
              <w:rPr>
                <w:sz w:val="18"/>
                <w:szCs w:val="18"/>
              </w:rPr>
            </w:pPr>
          </w:p>
          <w:p w:rsidR="0038193D" w:rsidRDefault="0038193D" w:rsidP="001811F9">
            <w:pPr>
              <w:tabs>
                <w:tab w:val="left" w:pos="0"/>
                <w:tab w:val="left" w:pos="3976"/>
              </w:tabs>
              <w:ind w:left="0" w:right="-1" w:firstLine="426"/>
              <w:rPr>
                <w:sz w:val="18"/>
                <w:szCs w:val="18"/>
              </w:rPr>
            </w:pPr>
          </w:p>
          <w:p w:rsidR="0038193D" w:rsidRDefault="0038193D" w:rsidP="001811F9">
            <w:pPr>
              <w:tabs>
                <w:tab w:val="left" w:pos="0"/>
                <w:tab w:val="left" w:pos="3976"/>
              </w:tabs>
              <w:ind w:left="0" w:right="-1" w:firstLine="426"/>
              <w:rPr>
                <w:sz w:val="18"/>
                <w:szCs w:val="18"/>
              </w:rPr>
            </w:pPr>
          </w:p>
          <w:p w:rsidR="0038193D" w:rsidRPr="001811F9" w:rsidRDefault="0038193D"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b/>
                <w:sz w:val="18"/>
                <w:szCs w:val="18"/>
              </w:rPr>
            </w:pPr>
            <w:r w:rsidRPr="001811F9">
              <w:rPr>
                <w:b/>
                <w:sz w:val="18"/>
                <w:szCs w:val="18"/>
              </w:rPr>
              <w:t>Масштаб 1: 3000</w:t>
            </w: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bCs/>
                <w:sz w:val="18"/>
                <w:szCs w:val="18"/>
              </w:rPr>
            </w:pPr>
            <w:r w:rsidRPr="001811F9">
              <w:rPr>
                <w:b/>
                <w:bCs/>
                <w:sz w:val="18"/>
                <w:szCs w:val="18"/>
              </w:rPr>
              <w:t xml:space="preserve">        Условные обозначения: </w:t>
            </w:r>
          </w:p>
          <w:p w:rsidR="001811F9" w:rsidRPr="001811F9" w:rsidRDefault="001811F9" w:rsidP="001811F9">
            <w:pPr>
              <w:tabs>
                <w:tab w:val="left" w:pos="0"/>
                <w:tab w:val="left" w:pos="3976"/>
              </w:tabs>
              <w:ind w:left="0" w:right="-1" w:firstLine="426"/>
              <w:rPr>
                <w:sz w:val="18"/>
                <w:szCs w:val="18"/>
              </w:rPr>
            </w:pPr>
            <w:r w:rsidRPr="001811F9">
              <w:rPr>
                <w:bCs/>
                <w:iCs/>
                <w:sz w:val="18"/>
                <w:szCs w:val="18"/>
              </w:rPr>
              <w:t xml:space="preserve">         </w:t>
            </w:r>
            <w:r w:rsidRPr="001811F9">
              <w:rPr>
                <w:noProof/>
                <w:sz w:val="18"/>
                <w:szCs w:val="18"/>
              </w:rPr>
              <mc:AlternateContent>
                <mc:Choice Requires="wps">
                  <w:drawing>
                    <wp:anchor distT="0" distB="0" distL="114300" distR="114300" simplePos="0" relativeHeight="251665408" behindDoc="0" locked="0" layoutInCell="1" allowOverlap="1" wp14:anchorId="33ACF7E6" wp14:editId="0DAF12D7">
                      <wp:simplePos x="0" y="0"/>
                      <wp:positionH relativeFrom="column">
                        <wp:posOffset>296545</wp:posOffset>
                      </wp:positionH>
                      <wp:positionV relativeFrom="paragraph">
                        <wp:posOffset>38735</wp:posOffset>
                      </wp:positionV>
                      <wp:extent cx="161925" cy="95250"/>
                      <wp:effectExtent l="10795" t="10160" r="8255"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525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3.35pt;margin-top:3.05pt;width:12.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" strokecolor="red"/>
                  </w:pict>
                </mc:Fallback>
              </mc:AlternateContent>
            </w:r>
            <w:r w:rsidRPr="001811F9">
              <w:rPr>
                <w:sz w:val="18"/>
                <w:szCs w:val="18"/>
              </w:rPr>
              <w:t xml:space="preserve">      </w:t>
            </w:r>
            <w:r w:rsidRPr="001811F9">
              <w:rPr>
                <w:b/>
                <w:bCs/>
                <w:sz w:val="18"/>
                <w:szCs w:val="18"/>
              </w:rPr>
              <w:t>--</w:t>
            </w:r>
            <w:r w:rsidRPr="001811F9">
              <w:rPr>
                <w:sz w:val="18"/>
                <w:szCs w:val="18"/>
              </w:rPr>
              <w:t xml:space="preserve"> граница образуемой части  земельного участка (проектные границы публичного сервитута);</w:t>
            </w:r>
          </w:p>
          <w:p w:rsidR="001811F9" w:rsidRPr="001811F9" w:rsidRDefault="001811F9" w:rsidP="001811F9">
            <w:pPr>
              <w:tabs>
                <w:tab w:val="left" w:pos="0"/>
                <w:tab w:val="left" w:pos="3976"/>
              </w:tabs>
              <w:ind w:left="0" w:right="-1" w:firstLine="426"/>
              <w:rPr>
                <w:sz w:val="18"/>
                <w:szCs w:val="18"/>
              </w:rPr>
            </w:pPr>
            <w:r w:rsidRPr="001811F9">
              <w:rPr>
                <w:noProof/>
                <w:sz w:val="18"/>
                <w:szCs w:val="18"/>
              </w:rPr>
              <mc:AlternateContent>
                <mc:Choice Requires="wps">
                  <w:drawing>
                    <wp:anchor distT="0" distB="0" distL="114300" distR="114300" simplePos="0" relativeHeight="251667456" behindDoc="0" locked="0" layoutInCell="1" allowOverlap="1" wp14:anchorId="1072853F" wp14:editId="146E6BC6">
                      <wp:simplePos x="0" y="0"/>
                      <wp:positionH relativeFrom="column">
                        <wp:posOffset>294640</wp:posOffset>
                      </wp:positionH>
                      <wp:positionV relativeFrom="paragraph">
                        <wp:posOffset>33655</wp:posOffset>
                      </wp:positionV>
                      <wp:extent cx="161925" cy="95250"/>
                      <wp:effectExtent l="8890" t="14605" r="1016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5250"/>
                              </a:xfrm>
                              <a:prstGeom prst="rect">
                                <a:avLst/>
                              </a:prstGeom>
                              <a:solidFill>
                                <a:srgbClr val="FFFFFF"/>
                              </a:solidFill>
                              <a:ln w="12700">
                                <a:solidFill>
                                  <a:schemeClr val="accent6">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3.2pt;margin-top:2.65pt;width:12.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" strokecolor="#974706 [1609]" strokeweight="1pt"/>
                  </w:pict>
                </mc:Fallback>
              </mc:AlternateContent>
            </w:r>
            <w:r w:rsidRPr="001811F9">
              <w:rPr>
                <w:sz w:val="18"/>
                <w:szCs w:val="18"/>
              </w:rPr>
              <w:t xml:space="preserve">               -- граница земельного участка, сведения о котором внесены в ЕГРН;</w:t>
            </w:r>
          </w:p>
          <w:p w:rsidR="001811F9" w:rsidRPr="001811F9" w:rsidRDefault="001811F9" w:rsidP="001811F9">
            <w:pPr>
              <w:tabs>
                <w:tab w:val="left" w:pos="0"/>
                <w:tab w:val="left" w:pos="3976"/>
              </w:tabs>
              <w:ind w:left="0" w:right="-1" w:firstLine="426"/>
              <w:rPr>
                <w:sz w:val="18"/>
                <w:szCs w:val="18"/>
              </w:rPr>
            </w:pPr>
            <w:r w:rsidRPr="001811F9">
              <w:rPr>
                <w:sz w:val="18"/>
                <w:szCs w:val="18"/>
              </w:rPr>
              <w:t xml:space="preserve">               </w:t>
            </w:r>
            <w:r w:rsidRPr="001811F9">
              <w:rPr>
                <w:noProof/>
                <w:sz w:val="18"/>
                <w:szCs w:val="18"/>
              </w:rPr>
              <mc:AlternateContent>
                <mc:Choice Requires="wps">
                  <w:drawing>
                    <wp:anchor distT="0" distB="0" distL="114300" distR="114300" simplePos="0" relativeHeight="251668480" behindDoc="0" locked="0" layoutInCell="1" allowOverlap="1" wp14:anchorId="6B295302" wp14:editId="2B6269E4">
                      <wp:simplePos x="0" y="0"/>
                      <wp:positionH relativeFrom="column">
                        <wp:posOffset>292735</wp:posOffset>
                      </wp:positionH>
                      <wp:positionV relativeFrom="paragraph">
                        <wp:posOffset>86360</wp:posOffset>
                      </wp:positionV>
                      <wp:extent cx="233045" cy="0"/>
                      <wp:effectExtent l="6985" t="10160" r="7620" b="88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05pt;margin-top:6.8pt;width:18.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" strokecolor="#00b050"/>
                  </w:pict>
                </mc:Fallback>
              </mc:AlternateContent>
            </w:r>
            <w:r w:rsidRPr="001811F9">
              <w:rPr>
                <w:sz w:val="18"/>
                <w:szCs w:val="18"/>
              </w:rPr>
              <w:t xml:space="preserve">  -- контур сооружения; </w:t>
            </w:r>
          </w:p>
          <w:p w:rsidR="001811F9" w:rsidRPr="001811F9" w:rsidRDefault="001811F9" w:rsidP="001811F9">
            <w:pPr>
              <w:tabs>
                <w:tab w:val="left" w:pos="0"/>
                <w:tab w:val="left" w:pos="3976"/>
              </w:tabs>
              <w:ind w:left="0" w:right="-1" w:firstLine="426"/>
              <w:rPr>
                <w:sz w:val="18"/>
                <w:szCs w:val="18"/>
              </w:rPr>
            </w:pPr>
            <w:r w:rsidRPr="001811F9">
              <w:rPr>
                <w:sz w:val="18"/>
                <w:szCs w:val="18"/>
              </w:rPr>
              <w:t xml:space="preserve">        </w:t>
            </w:r>
            <w:r w:rsidRPr="001811F9">
              <w:rPr>
                <w:b/>
                <w:sz w:val="18"/>
                <w:szCs w:val="18"/>
              </w:rPr>
              <w:t xml:space="preserve">38:06:100101 </w:t>
            </w:r>
            <w:r w:rsidRPr="001811F9">
              <w:rPr>
                <w:sz w:val="18"/>
                <w:szCs w:val="18"/>
              </w:rPr>
              <w:t xml:space="preserve">– кадастровый номер квартала  </w:t>
            </w:r>
          </w:p>
          <w:p w:rsidR="001811F9" w:rsidRPr="001811F9" w:rsidRDefault="001811F9" w:rsidP="001811F9">
            <w:pPr>
              <w:tabs>
                <w:tab w:val="left" w:pos="0"/>
                <w:tab w:val="left" w:pos="3976"/>
              </w:tabs>
              <w:ind w:left="0" w:right="-1" w:firstLine="426"/>
              <w:rPr>
                <w:sz w:val="18"/>
                <w:szCs w:val="18"/>
              </w:rPr>
            </w:pPr>
            <w:r w:rsidRPr="001811F9">
              <w:rPr>
                <w:sz w:val="18"/>
                <w:szCs w:val="18"/>
              </w:rPr>
              <w:t xml:space="preserve">       38:06:100101:1873 – кадастровый номер земельного участка;</w:t>
            </w:r>
          </w:p>
          <w:p w:rsidR="001811F9" w:rsidRPr="001811F9" w:rsidRDefault="001811F9" w:rsidP="001811F9">
            <w:pPr>
              <w:tabs>
                <w:tab w:val="left" w:pos="0"/>
                <w:tab w:val="left" w:pos="3976"/>
              </w:tabs>
              <w:ind w:left="0" w:right="-1" w:firstLine="426"/>
              <w:rPr>
                <w:sz w:val="18"/>
                <w:szCs w:val="18"/>
              </w:rPr>
            </w:pPr>
            <w:r w:rsidRPr="001811F9">
              <w:rPr>
                <w:noProof/>
                <w:sz w:val="18"/>
                <w:szCs w:val="18"/>
              </w:rPr>
              <mc:AlternateContent>
                <mc:Choice Requires="wps">
                  <w:drawing>
                    <wp:anchor distT="0" distB="0" distL="114300" distR="114300" simplePos="0" relativeHeight="251666432" behindDoc="0" locked="0" layoutInCell="1" allowOverlap="1" wp14:anchorId="79851489" wp14:editId="0171BB44">
                      <wp:simplePos x="0" y="0"/>
                      <wp:positionH relativeFrom="column">
                        <wp:posOffset>294640</wp:posOffset>
                      </wp:positionH>
                      <wp:positionV relativeFrom="paragraph">
                        <wp:posOffset>46990</wp:posOffset>
                      </wp:positionV>
                      <wp:extent cx="63500" cy="46355"/>
                      <wp:effectExtent l="8890" t="8890" r="13335" b="1143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00" cy="463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23.2pt;margin-top:3.7pt;width:5pt;height:3.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" fillcolor="black"/>
                  </w:pict>
                </mc:Fallback>
              </mc:AlternateContent>
            </w:r>
            <w:r w:rsidRPr="001811F9">
              <w:rPr>
                <w:sz w:val="18"/>
                <w:szCs w:val="18"/>
              </w:rPr>
              <w:t xml:space="preserve">            н</w:t>
            </w:r>
            <w:proofErr w:type="gramStart"/>
            <w:r w:rsidRPr="001811F9">
              <w:rPr>
                <w:sz w:val="18"/>
                <w:szCs w:val="18"/>
              </w:rPr>
              <w:t>1</w:t>
            </w:r>
            <w:proofErr w:type="gramEnd"/>
            <w:r w:rsidRPr="001811F9">
              <w:rPr>
                <w:sz w:val="18"/>
                <w:szCs w:val="18"/>
              </w:rPr>
              <w:t xml:space="preserve"> – поворотная точка</w:t>
            </w: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r w:rsidRPr="001811F9">
              <w:rPr>
                <w:noProof/>
                <w:sz w:val="18"/>
                <w:szCs w:val="18"/>
              </w:rPr>
              <w:drawing>
                <wp:anchor distT="0" distB="0" distL="114300" distR="114300" simplePos="0" relativeHeight="251663360" behindDoc="0" locked="0" layoutInCell="1" allowOverlap="1" wp14:anchorId="0329DDF9" wp14:editId="78354AC2">
                  <wp:simplePos x="0" y="0"/>
                  <wp:positionH relativeFrom="column">
                    <wp:posOffset>497205</wp:posOffset>
                  </wp:positionH>
                  <wp:positionV relativeFrom="paragraph">
                    <wp:posOffset>-4445</wp:posOffset>
                  </wp:positionV>
                  <wp:extent cx="5314950" cy="5981700"/>
                  <wp:effectExtent l="0" t="0" r="0" b="0"/>
                  <wp:wrapNone/>
                  <wp:docPr id="7" name="Рисунок 7" descr="Описание: Лист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ист 2.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5981700"/>
                          </a:xfrm>
                          <a:prstGeom prst="rect">
                            <a:avLst/>
                          </a:prstGeom>
                          <a:noFill/>
                        </pic:spPr>
                      </pic:pic>
                    </a:graphicData>
                  </a:graphic>
                  <wp14:sizeRelH relativeFrom="page">
                    <wp14:pctWidth>0</wp14:pctWidth>
                  </wp14:sizeRelH>
                  <wp14:sizeRelV relativeFrom="page">
                    <wp14:pctHeight>0</wp14:pctHeight>
                  </wp14:sizeRelV>
                </wp:anchor>
              </w:drawing>
            </w:r>
            <w:r w:rsidRPr="001811F9">
              <w:rPr>
                <w:noProof/>
                <w:sz w:val="18"/>
                <w:szCs w:val="18"/>
              </w:rPr>
              <mc:AlternateContent>
                <mc:Choice Requires="wps">
                  <w:drawing>
                    <wp:anchor distT="0" distB="0" distL="114300" distR="114300" simplePos="0" relativeHeight="251670528" behindDoc="0" locked="0" layoutInCell="1" allowOverlap="1" wp14:anchorId="2F81EDBF" wp14:editId="268A8DE2">
                      <wp:simplePos x="0" y="0"/>
                      <wp:positionH relativeFrom="column">
                        <wp:posOffset>624205</wp:posOffset>
                      </wp:positionH>
                      <wp:positionV relativeFrom="paragraph">
                        <wp:posOffset>109855</wp:posOffset>
                      </wp:positionV>
                      <wp:extent cx="565785" cy="236855"/>
                      <wp:effectExtent l="5080" t="5080" r="1016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236855"/>
                              </a:xfrm>
                              <a:prstGeom prst="rect">
                                <a:avLst/>
                              </a:prstGeom>
                              <a:solidFill>
                                <a:srgbClr val="FFFFFF"/>
                              </a:solidFill>
                              <a:ln w="9525">
                                <a:solidFill>
                                  <a:srgbClr val="000000"/>
                                </a:solidFill>
                                <a:miter lim="800000"/>
                                <a:headEnd/>
                                <a:tailEnd/>
                              </a:ln>
                            </wps:spPr>
                            <wps:txbx>
                              <w:txbxContent>
                                <w:p w:rsidR="006F6796" w:rsidRDefault="006F6796" w:rsidP="001811F9">
                                  <w:pPr>
                                    <w:rPr>
                                      <w:sz w:val="20"/>
                                      <w:szCs w:val="20"/>
                                    </w:rPr>
                                  </w:pPr>
                                  <w:r>
                                    <w:rPr>
                                      <w:sz w:val="20"/>
                                      <w:szCs w:val="20"/>
                                    </w:rPr>
                                    <w:t>Лист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49.15pt;margin-top:8.65pt;width:44.55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">
                      <v:textbox>
                        <w:txbxContent>
                          <w:p w:rsidR="006F6796" w:rsidRDefault="006F6796" w:rsidP="001811F9">
                            <w:pPr>
                              <w:rPr>
                                <w:sz w:val="20"/>
                                <w:szCs w:val="20"/>
                              </w:rPr>
                            </w:pPr>
                            <w:r>
                              <w:rPr>
                                <w:sz w:val="20"/>
                                <w:szCs w:val="20"/>
                              </w:rPr>
                              <w:t>Лист 2</w:t>
                            </w:r>
                          </w:p>
                        </w:txbxContent>
                      </v:textbox>
                    </v:rect>
                  </w:pict>
                </mc:Fallback>
              </mc:AlternateContent>
            </w: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Default="001811F9" w:rsidP="001811F9">
            <w:pPr>
              <w:tabs>
                <w:tab w:val="left" w:pos="0"/>
                <w:tab w:val="left" w:pos="3976"/>
              </w:tabs>
              <w:ind w:left="0" w:right="-1" w:firstLine="426"/>
              <w:rPr>
                <w:sz w:val="18"/>
                <w:szCs w:val="18"/>
              </w:rPr>
            </w:pPr>
          </w:p>
          <w:p w:rsidR="0038193D" w:rsidRDefault="0038193D" w:rsidP="001811F9">
            <w:pPr>
              <w:tabs>
                <w:tab w:val="left" w:pos="0"/>
                <w:tab w:val="left" w:pos="3976"/>
              </w:tabs>
              <w:ind w:left="0" w:right="-1" w:firstLine="426"/>
              <w:rPr>
                <w:sz w:val="18"/>
                <w:szCs w:val="18"/>
              </w:rPr>
            </w:pPr>
          </w:p>
          <w:p w:rsidR="0038193D" w:rsidRDefault="0038193D" w:rsidP="001811F9">
            <w:pPr>
              <w:tabs>
                <w:tab w:val="left" w:pos="0"/>
                <w:tab w:val="left" w:pos="3976"/>
              </w:tabs>
              <w:ind w:left="0" w:right="-1" w:firstLine="426"/>
              <w:rPr>
                <w:sz w:val="18"/>
                <w:szCs w:val="18"/>
              </w:rPr>
            </w:pPr>
          </w:p>
          <w:p w:rsidR="0038193D" w:rsidRDefault="0038193D" w:rsidP="001811F9">
            <w:pPr>
              <w:tabs>
                <w:tab w:val="left" w:pos="0"/>
                <w:tab w:val="left" w:pos="3976"/>
              </w:tabs>
              <w:ind w:left="0" w:right="-1" w:firstLine="426"/>
              <w:rPr>
                <w:sz w:val="18"/>
                <w:szCs w:val="18"/>
              </w:rPr>
            </w:pPr>
          </w:p>
          <w:p w:rsidR="0038193D" w:rsidRDefault="0038193D" w:rsidP="001811F9">
            <w:pPr>
              <w:tabs>
                <w:tab w:val="left" w:pos="0"/>
                <w:tab w:val="left" w:pos="3976"/>
              </w:tabs>
              <w:ind w:left="0" w:right="-1" w:firstLine="426"/>
              <w:rPr>
                <w:sz w:val="18"/>
                <w:szCs w:val="18"/>
              </w:rPr>
            </w:pPr>
          </w:p>
          <w:p w:rsidR="0038193D" w:rsidRDefault="0038193D" w:rsidP="001811F9">
            <w:pPr>
              <w:tabs>
                <w:tab w:val="left" w:pos="0"/>
                <w:tab w:val="left" w:pos="3976"/>
              </w:tabs>
              <w:ind w:left="0" w:right="-1" w:firstLine="426"/>
              <w:rPr>
                <w:sz w:val="18"/>
                <w:szCs w:val="18"/>
              </w:rPr>
            </w:pPr>
          </w:p>
          <w:p w:rsidR="0038193D" w:rsidRDefault="0038193D" w:rsidP="001811F9">
            <w:pPr>
              <w:tabs>
                <w:tab w:val="left" w:pos="0"/>
                <w:tab w:val="left" w:pos="3976"/>
              </w:tabs>
              <w:ind w:left="0" w:right="-1" w:firstLine="426"/>
              <w:rPr>
                <w:sz w:val="18"/>
                <w:szCs w:val="18"/>
              </w:rPr>
            </w:pPr>
          </w:p>
          <w:p w:rsidR="0038193D" w:rsidRDefault="0038193D" w:rsidP="001811F9">
            <w:pPr>
              <w:tabs>
                <w:tab w:val="left" w:pos="0"/>
                <w:tab w:val="left" w:pos="3976"/>
              </w:tabs>
              <w:ind w:left="0" w:right="-1" w:firstLine="426"/>
              <w:rPr>
                <w:sz w:val="18"/>
                <w:szCs w:val="18"/>
              </w:rPr>
            </w:pPr>
          </w:p>
          <w:p w:rsidR="0038193D" w:rsidRPr="001811F9" w:rsidRDefault="0038193D"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b/>
                <w:sz w:val="18"/>
                <w:szCs w:val="18"/>
              </w:rPr>
            </w:pPr>
          </w:p>
          <w:p w:rsidR="001811F9" w:rsidRPr="001811F9" w:rsidRDefault="001811F9" w:rsidP="001811F9">
            <w:pPr>
              <w:tabs>
                <w:tab w:val="left" w:pos="0"/>
                <w:tab w:val="left" w:pos="3976"/>
              </w:tabs>
              <w:ind w:left="0" w:right="-1" w:firstLine="426"/>
              <w:rPr>
                <w:b/>
                <w:sz w:val="18"/>
                <w:szCs w:val="18"/>
              </w:rPr>
            </w:pPr>
            <w:r w:rsidRPr="001811F9">
              <w:rPr>
                <w:b/>
                <w:sz w:val="18"/>
                <w:szCs w:val="18"/>
              </w:rPr>
              <w:t>Масштаб 1: 3000</w:t>
            </w:r>
          </w:p>
          <w:p w:rsidR="001811F9" w:rsidRPr="001811F9" w:rsidRDefault="001811F9" w:rsidP="001811F9">
            <w:pPr>
              <w:tabs>
                <w:tab w:val="left" w:pos="0"/>
                <w:tab w:val="left" w:pos="3976"/>
              </w:tabs>
              <w:ind w:left="0" w:right="-1" w:firstLine="426"/>
              <w:rPr>
                <w:sz w:val="18"/>
                <w:szCs w:val="18"/>
              </w:rPr>
            </w:pPr>
            <w:r w:rsidRPr="001811F9">
              <w:rPr>
                <w:bCs/>
                <w:iCs/>
                <w:sz w:val="18"/>
                <w:szCs w:val="18"/>
              </w:rPr>
              <w:t xml:space="preserve">      </w:t>
            </w:r>
          </w:p>
          <w:p w:rsidR="001811F9" w:rsidRPr="001811F9" w:rsidRDefault="001811F9" w:rsidP="001811F9">
            <w:pPr>
              <w:tabs>
                <w:tab w:val="left" w:pos="0"/>
                <w:tab w:val="left" w:pos="3976"/>
              </w:tabs>
              <w:ind w:left="0" w:right="-1" w:firstLine="426"/>
              <w:rPr>
                <w:b/>
                <w:bCs/>
                <w:sz w:val="18"/>
                <w:szCs w:val="18"/>
              </w:rPr>
            </w:pPr>
            <w:r w:rsidRPr="001811F9">
              <w:rPr>
                <w:b/>
                <w:bCs/>
                <w:sz w:val="18"/>
                <w:szCs w:val="18"/>
              </w:rPr>
              <w:t xml:space="preserve">         Условные обозначения: </w:t>
            </w:r>
          </w:p>
          <w:p w:rsidR="001811F9" w:rsidRPr="001811F9" w:rsidRDefault="001811F9" w:rsidP="001811F9">
            <w:pPr>
              <w:tabs>
                <w:tab w:val="left" w:pos="0"/>
                <w:tab w:val="left" w:pos="3976"/>
              </w:tabs>
              <w:ind w:left="0" w:right="-1" w:firstLine="426"/>
              <w:rPr>
                <w:sz w:val="18"/>
                <w:szCs w:val="18"/>
              </w:rPr>
            </w:pPr>
            <w:r w:rsidRPr="001811F9">
              <w:rPr>
                <w:bCs/>
                <w:iCs/>
                <w:sz w:val="18"/>
                <w:szCs w:val="18"/>
              </w:rPr>
              <w:t xml:space="preserve">         </w:t>
            </w:r>
            <w:r w:rsidRPr="001811F9">
              <w:rPr>
                <w:noProof/>
                <w:sz w:val="18"/>
                <w:szCs w:val="18"/>
              </w:rPr>
              <mc:AlternateContent>
                <mc:Choice Requires="wps">
                  <w:drawing>
                    <wp:anchor distT="0" distB="0" distL="114300" distR="114300" simplePos="0" relativeHeight="251671552" behindDoc="0" locked="0" layoutInCell="1" allowOverlap="1" wp14:anchorId="2C71D43F" wp14:editId="25E830C2">
                      <wp:simplePos x="0" y="0"/>
                      <wp:positionH relativeFrom="column">
                        <wp:posOffset>296545</wp:posOffset>
                      </wp:positionH>
                      <wp:positionV relativeFrom="paragraph">
                        <wp:posOffset>38735</wp:posOffset>
                      </wp:positionV>
                      <wp:extent cx="161925" cy="95250"/>
                      <wp:effectExtent l="10795" t="10160" r="825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525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3.35pt;margin-top:3.05pt;width:12.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" strokecolor="red"/>
                  </w:pict>
                </mc:Fallback>
              </mc:AlternateContent>
            </w:r>
            <w:r w:rsidRPr="001811F9">
              <w:rPr>
                <w:sz w:val="18"/>
                <w:szCs w:val="18"/>
              </w:rPr>
              <w:t xml:space="preserve">      </w:t>
            </w:r>
            <w:r w:rsidRPr="001811F9">
              <w:rPr>
                <w:b/>
                <w:bCs/>
                <w:sz w:val="18"/>
                <w:szCs w:val="18"/>
              </w:rPr>
              <w:t>--</w:t>
            </w:r>
            <w:r w:rsidRPr="001811F9">
              <w:rPr>
                <w:sz w:val="18"/>
                <w:szCs w:val="18"/>
              </w:rPr>
              <w:t xml:space="preserve"> граница образуемой части  земельного участка (проектные границы публичного сервитута);</w:t>
            </w:r>
          </w:p>
          <w:p w:rsidR="001811F9" w:rsidRPr="001811F9" w:rsidRDefault="001811F9" w:rsidP="001811F9">
            <w:pPr>
              <w:tabs>
                <w:tab w:val="left" w:pos="0"/>
                <w:tab w:val="left" w:pos="3976"/>
              </w:tabs>
              <w:ind w:left="0" w:right="-1" w:firstLine="426"/>
              <w:rPr>
                <w:sz w:val="18"/>
                <w:szCs w:val="18"/>
              </w:rPr>
            </w:pPr>
            <w:r w:rsidRPr="001811F9">
              <w:rPr>
                <w:noProof/>
                <w:sz w:val="18"/>
                <w:szCs w:val="18"/>
              </w:rPr>
              <mc:AlternateContent>
                <mc:Choice Requires="wps">
                  <w:drawing>
                    <wp:anchor distT="0" distB="0" distL="114300" distR="114300" simplePos="0" relativeHeight="251673600" behindDoc="0" locked="0" layoutInCell="1" allowOverlap="1" wp14:anchorId="57A33AF9" wp14:editId="2C1A3AA6">
                      <wp:simplePos x="0" y="0"/>
                      <wp:positionH relativeFrom="column">
                        <wp:posOffset>294640</wp:posOffset>
                      </wp:positionH>
                      <wp:positionV relativeFrom="paragraph">
                        <wp:posOffset>33655</wp:posOffset>
                      </wp:positionV>
                      <wp:extent cx="161925" cy="95250"/>
                      <wp:effectExtent l="8890" t="14605" r="1016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5250"/>
                              </a:xfrm>
                              <a:prstGeom prst="rect">
                                <a:avLst/>
                              </a:prstGeom>
                              <a:solidFill>
                                <a:srgbClr val="FFFFFF"/>
                              </a:solidFill>
                              <a:ln w="12700">
                                <a:solidFill>
                                  <a:schemeClr val="accent6">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3.2pt;margin-top:2.65pt;width:12.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" strokecolor="#974706 [1609]" strokeweight="1pt"/>
                  </w:pict>
                </mc:Fallback>
              </mc:AlternateContent>
            </w:r>
            <w:r w:rsidRPr="001811F9">
              <w:rPr>
                <w:sz w:val="18"/>
                <w:szCs w:val="18"/>
              </w:rPr>
              <w:t xml:space="preserve">               -- граница земельного участка, сведения о котором внесены в ЕГРН;</w:t>
            </w:r>
          </w:p>
          <w:p w:rsidR="001811F9" w:rsidRPr="001811F9" w:rsidRDefault="001811F9" w:rsidP="001811F9">
            <w:pPr>
              <w:tabs>
                <w:tab w:val="left" w:pos="0"/>
                <w:tab w:val="left" w:pos="3976"/>
              </w:tabs>
              <w:ind w:left="0" w:right="-1" w:firstLine="426"/>
              <w:rPr>
                <w:sz w:val="18"/>
                <w:szCs w:val="18"/>
              </w:rPr>
            </w:pPr>
            <w:r w:rsidRPr="001811F9">
              <w:rPr>
                <w:sz w:val="18"/>
                <w:szCs w:val="18"/>
              </w:rPr>
              <w:t xml:space="preserve">               </w:t>
            </w:r>
            <w:r w:rsidRPr="001811F9">
              <w:rPr>
                <w:noProof/>
                <w:sz w:val="18"/>
                <w:szCs w:val="18"/>
              </w:rPr>
              <mc:AlternateContent>
                <mc:Choice Requires="wps">
                  <w:drawing>
                    <wp:anchor distT="0" distB="0" distL="114300" distR="114300" simplePos="0" relativeHeight="251674624" behindDoc="0" locked="0" layoutInCell="1" allowOverlap="1" wp14:anchorId="0548C421" wp14:editId="5398E6F3">
                      <wp:simplePos x="0" y="0"/>
                      <wp:positionH relativeFrom="column">
                        <wp:posOffset>292735</wp:posOffset>
                      </wp:positionH>
                      <wp:positionV relativeFrom="paragraph">
                        <wp:posOffset>86360</wp:posOffset>
                      </wp:positionV>
                      <wp:extent cx="233045" cy="0"/>
                      <wp:effectExtent l="6985" t="10160" r="7620" b="88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9525">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05pt;margin-top:6.8pt;width:18.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" strokecolor="#974706 [1609]"/>
                  </w:pict>
                </mc:Fallback>
              </mc:AlternateContent>
            </w:r>
            <w:r w:rsidRPr="001811F9">
              <w:rPr>
                <w:sz w:val="18"/>
                <w:szCs w:val="18"/>
              </w:rPr>
              <w:t xml:space="preserve">  -- контур сооружения; </w:t>
            </w:r>
          </w:p>
          <w:p w:rsidR="001811F9" w:rsidRPr="001811F9" w:rsidRDefault="001811F9" w:rsidP="001811F9">
            <w:pPr>
              <w:tabs>
                <w:tab w:val="left" w:pos="0"/>
                <w:tab w:val="left" w:pos="3976"/>
              </w:tabs>
              <w:ind w:left="0" w:right="-1" w:firstLine="426"/>
              <w:rPr>
                <w:sz w:val="18"/>
                <w:szCs w:val="18"/>
              </w:rPr>
            </w:pPr>
            <w:r w:rsidRPr="001811F9">
              <w:rPr>
                <w:sz w:val="18"/>
                <w:szCs w:val="18"/>
              </w:rPr>
              <w:t xml:space="preserve">        </w:t>
            </w:r>
            <w:r w:rsidRPr="001811F9">
              <w:rPr>
                <w:b/>
                <w:sz w:val="18"/>
                <w:szCs w:val="18"/>
              </w:rPr>
              <w:t xml:space="preserve">38:06:100101 </w:t>
            </w:r>
            <w:r w:rsidRPr="001811F9">
              <w:rPr>
                <w:sz w:val="18"/>
                <w:szCs w:val="18"/>
              </w:rPr>
              <w:t xml:space="preserve">– кадастровый номер квартала  </w:t>
            </w:r>
          </w:p>
          <w:p w:rsidR="001811F9" w:rsidRPr="001811F9" w:rsidRDefault="001811F9" w:rsidP="001811F9">
            <w:pPr>
              <w:tabs>
                <w:tab w:val="left" w:pos="0"/>
                <w:tab w:val="left" w:pos="3976"/>
              </w:tabs>
              <w:ind w:left="0" w:right="-1" w:firstLine="426"/>
              <w:rPr>
                <w:sz w:val="18"/>
                <w:szCs w:val="18"/>
              </w:rPr>
            </w:pPr>
            <w:r w:rsidRPr="001811F9">
              <w:rPr>
                <w:sz w:val="18"/>
                <w:szCs w:val="18"/>
              </w:rPr>
              <w:t xml:space="preserve">       38:06:000000:9816 – кадастровый номер земельного участка;</w:t>
            </w:r>
          </w:p>
          <w:p w:rsidR="001811F9" w:rsidRPr="001811F9" w:rsidRDefault="001811F9" w:rsidP="001811F9">
            <w:pPr>
              <w:tabs>
                <w:tab w:val="left" w:pos="0"/>
                <w:tab w:val="left" w:pos="3976"/>
              </w:tabs>
              <w:ind w:left="0" w:right="-1" w:firstLine="426"/>
              <w:rPr>
                <w:sz w:val="18"/>
                <w:szCs w:val="18"/>
              </w:rPr>
            </w:pPr>
            <w:r w:rsidRPr="001811F9">
              <w:rPr>
                <w:noProof/>
                <w:sz w:val="18"/>
                <w:szCs w:val="18"/>
              </w:rPr>
              <mc:AlternateContent>
                <mc:Choice Requires="wps">
                  <w:drawing>
                    <wp:anchor distT="0" distB="0" distL="114300" distR="114300" simplePos="0" relativeHeight="251672576" behindDoc="0" locked="0" layoutInCell="1" allowOverlap="1" wp14:anchorId="2BE0E4A0" wp14:editId="6DAF9AA0">
                      <wp:simplePos x="0" y="0"/>
                      <wp:positionH relativeFrom="column">
                        <wp:posOffset>294640</wp:posOffset>
                      </wp:positionH>
                      <wp:positionV relativeFrom="paragraph">
                        <wp:posOffset>46990</wp:posOffset>
                      </wp:positionV>
                      <wp:extent cx="63500" cy="46355"/>
                      <wp:effectExtent l="8890" t="8890" r="1333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00" cy="463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23.2pt;margin-top:3.7pt;width:5pt;height:3.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" fillcolor="black"/>
                  </w:pict>
                </mc:Fallback>
              </mc:AlternateContent>
            </w:r>
            <w:r w:rsidRPr="001811F9">
              <w:rPr>
                <w:sz w:val="18"/>
                <w:szCs w:val="18"/>
              </w:rPr>
              <w:t xml:space="preserve">            н</w:t>
            </w:r>
            <w:proofErr w:type="gramStart"/>
            <w:r w:rsidRPr="001811F9">
              <w:rPr>
                <w:sz w:val="18"/>
                <w:szCs w:val="18"/>
              </w:rPr>
              <w:t>1</w:t>
            </w:r>
            <w:proofErr w:type="gramEnd"/>
            <w:r w:rsidRPr="001811F9">
              <w:rPr>
                <w:sz w:val="18"/>
                <w:szCs w:val="18"/>
              </w:rPr>
              <w:t xml:space="preserve"> – поворотная точка</w:t>
            </w: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p>
          <w:p w:rsidR="001811F9" w:rsidRPr="001811F9" w:rsidRDefault="001811F9" w:rsidP="001811F9">
            <w:pPr>
              <w:tabs>
                <w:tab w:val="left" w:pos="0"/>
                <w:tab w:val="left" w:pos="3976"/>
              </w:tabs>
              <w:ind w:left="0" w:right="-1" w:firstLine="426"/>
              <w:rPr>
                <w:sz w:val="18"/>
                <w:szCs w:val="18"/>
              </w:rPr>
            </w:pPr>
            <w:r w:rsidRPr="001811F9">
              <w:rPr>
                <w:sz w:val="18"/>
                <w:szCs w:val="18"/>
              </w:rPr>
              <w:t>Заместитель Мэра района                                                                                                                    Е.Ю. Емельянова</w:t>
            </w:r>
          </w:p>
          <w:p w:rsidR="001811F9" w:rsidRPr="001811F9" w:rsidRDefault="001811F9" w:rsidP="001811F9">
            <w:pPr>
              <w:tabs>
                <w:tab w:val="left" w:pos="0"/>
                <w:tab w:val="left" w:pos="3976"/>
              </w:tabs>
              <w:ind w:left="0" w:right="-1" w:firstLine="426"/>
              <w:rPr>
                <w:sz w:val="18"/>
                <w:szCs w:val="18"/>
              </w:rPr>
            </w:pPr>
          </w:p>
        </w:tc>
      </w:tr>
    </w:tbl>
    <w:p w:rsidR="001811F9" w:rsidRPr="001811F9" w:rsidRDefault="001811F9" w:rsidP="001811F9">
      <w:pPr>
        <w:tabs>
          <w:tab w:val="left" w:pos="0"/>
          <w:tab w:val="left" w:pos="3976"/>
        </w:tabs>
        <w:ind w:left="0" w:right="-1" w:firstLine="426"/>
        <w:rPr>
          <w:sz w:val="18"/>
          <w:szCs w:val="18"/>
        </w:rPr>
      </w:pPr>
    </w:p>
    <w:p w:rsidR="003D2636" w:rsidRDefault="003D2636" w:rsidP="003D2636">
      <w:pPr>
        <w:tabs>
          <w:tab w:val="left" w:pos="0"/>
          <w:tab w:val="left" w:pos="3976"/>
        </w:tabs>
        <w:ind w:left="0" w:right="-1" w:firstLine="426"/>
        <w:rPr>
          <w:sz w:val="18"/>
          <w:szCs w:val="18"/>
        </w:rPr>
      </w:pPr>
    </w:p>
    <w:p w:rsidR="00482690" w:rsidRPr="00913E28" w:rsidRDefault="00482690" w:rsidP="00482690">
      <w:pPr>
        <w:tabs>
          <w:tab w:val="left" w:pos="3976"/>
        </w:tabs>
        <w:ind w:left="0" w:right="141" w:firstLine="284"/>
        <w:rPr>
          <w:sz w:val="18"/>
          <w:szCs w:val="18"/>
        </w:rPr>
      </w:pPr>
    </w:p>
    <w:sectPr w:rsidR="00482690" w:rsidRPr="00913E28" w:rsidSect="00801120">
      <w:headerReference w:type="default" r:id="rId12"/>
      <w:pgSz w:w="11909" w:h="16834"/>
      <w:pgMar w:top="1135" w:right="569" w:bottom="1134" w:left="85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96" w:rsidRDefault="006F6796" w:rsidP="00BD744E">
      <w:r>
        <w:separator/>
      </w:r>
    </w:p>
  </w:endnote>
  <w:endnote w:type="continuationSeparator" w:id="0">
    <w:p w:rsidR="006F6796" w:rsidRDefault="006F6796"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96" w:rsidRDefault="006F6796" w:rsidP="00BD744E">
      <w:r>
        <w:separator/>
      </w:r>
    </w:p>
  </w:footnote>
  <w:footnote w:type="continuationSeparator" w:id="0">
    <w:p w:rsidR="006F6796" w:rsidRDefault="006F6796"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96" w:rsidRPr="00B14374" w:rsidRDefault="006F6796" w:rsidP="00A37FE9">
    <w:pPr>
      <w:pStyle w:val="afb"/>
      <w:jc w:val="center"/>
    </w:pPr>
    <w:r w:rsidRPr="00B14374">
      <w:fldChar w:fldCharType="begin"/>
    </w:r>
    <w:r w:rsidRPr="00B14374">
      <w:instrText>PAGE   \* MERGEFORMAT</w:instrText>
    </w:r>
    <w:r w:rsidRPr="00B14374">
      <w:fldChar w:fldCharType="separate"/>
    </w:r>
    <w:r w:rsidR="00CF05A1">
      <w:rPr>
        <w:noProof/>
      </w:rPr>
      <w:t>4</w:t>
    </w:r>
    <w:r w:rsidRPr="00B1437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FFFFFFFE"/>
    <w:multiLevelType w:val="singleLevel"/>
    <w:tmpl w:val="721E47BA"/>
    <w:lvl w:ilvl="0">
      <w:numFmt w:val="bullet"/>
      <w:lvlText w:val="*"/>
      <w:lvlJc w:val="left"/>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4">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6">
    <w:nsid w:val="00000012"/>
    <w:multiLevelType w:val="singleLevel"/>
    <w:tmpl w:val="00000012"/>
    <w:name w:val="WW8Num18"/>
    <w:lvl w:ilvl="0">
      <w:start w:val="1"/>
      <w:numFmt w:val="decimal"/>
      <w:lvlText w:val="%1."/>
      <w:lvlJc w:val="left"/>
      <w:pPr>
        <w:tabs>
          <w:tab w:val="num" w:pos="0"/>
        </w:tabs>
        <w:ind w:left="644" w:hanging="360"/>
      </w:pPr>
    </w:lvl>
  </w:abstractNum>
  <w:abstractNum w:abstractNumId="7">
    <w:nsid w:val="034405BA"/>
    <w:multiLevelType w:val="multilevel"/>
    <w:tmpl w:val="FFAC3628"/>
    <w:lvl w:ilvl="0">
      <w:start w:val="2"/>
      <w:numFmt w:val="decimal"/>
      <w:lvlText w:val="%1."/>
      <w:lvlJc w:val="left"/>
      <w:pPr>
        <w:ind w:left="420" w:hanging="420"/>
      </w:pPr>
      <w:rPr>
        <w:rFonts w:cs="Times New Roman" w:hint="default"/>
      </w:rPr>
    </w:lvl>
    <w:lvl w:ilvl="1">
      <w:start w:val="4"/>
      <w:numFmt w:val="decimal"/>
      <w:lvlText w:val="%1.%2."/>
      <w:lvlJc w:val="left"/>
      <w:pPr>
        <w:ind w:left="1288" w:hanging="72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760" w:hanging="108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9240" w:hanging="1440"/>
      </w:pPr>
      <w:rPr>
        <w:rFonts w:cs="Times New Roman" w:hint="default"/>
      </w:rPr>
    </w:lvl>
    <w:lvl w:ilvl="6">
      <w:start w:val="1"/>
      <w:numFmt w:val="decimal"/>
      <w:lvlText w:val="%1.%2.%3.%4.%5.%6.%7."/>
      <w:lvlJc w:val="left"/>
      <w:pPr>
        <w:ind w:left="11160" w:hanging="1800"/>
      </w:pPr>
      <w:rPr>
        <w:rFonts w:cs="Times New Roman" w:hint="default"/>
      </w:rPr>
    </w:lvl>
    <w:lvl w:ilvl="7">
      <w:start w:val="1"/>
      <w:numFmt w:val="decimal"/>
      <w:lvlText w:val="%1.%2.%3.%4.%5.%6.%7.%8."/>
      <w:lvlJc w:val="left"/>
      <w:pPr>
        <w:ind w:left="12720" w:hanging="1800"/>
      </w:pPr>
      <w:rPr>
        <w:rFonts w:cs="Times New Roman" w:hint="default"/>
      </w:rPr>
    </w:lvl>
    <w:lvl w:ilvl="8">
      <w:start w:val="1"/>
      <w:numFmt w:val="decimal"/>
      <w:lvlText w:val="%1.%2.%3.%4.%5.%6.%7.%8.%9."/>
      <w:lvlJc w:val="left"/>
      <w:pPr>
        <w:ind w:left="14640" w:hanging="2160"/>
      </w:pPr>
      <w:rPr>
        <w:rFonts w:cs="Times New Roman" w:hint="default"/>
      </w:rPr>
    </w:lvl>
  </w:abstractNum>
  <w:abstractNum w:abstractNumId="8">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12778E"/>
    <w:multiLevelType w:val="hybridMultilevel"/>
    <w:tmpl w:val="94F4C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7D59F7"/>
    <w:multiLevelType w:val="singleLevel"/>
    <w:tmpl w:val="6A2EDB72"/>
    <w:lvl w:ilvl="0">
      <w:start w:val="2"/>
      <w:numFmt w:val="decimal"/>
      <w:lvlText w:val="3.%1."/>
      <w:legacy w:legacy="1" w:legacySpace="0" w:legacyIndent="418"/>
      <w:lvlJc w:val="left"/>
      <w:rPr>
        <w:rFonts w:ascii="Times New Roman" w:hAnsi="Times New Roman" w:cs="Times New Roman" w:hint="default"/>
      </w:rPr>
    </w:lvl>
  </w:abstractNum>
  <w:abstractNum w:abstractNumId="11">
    <w:nsid w:val="106517DC"/>
    <w:multiLevelType w:val="multilevel"/>
    <w:tmpl w:val="EA02F1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0967788"/>
    <w:multiLevelType w:val="multilevel"/>
    <w:tmpl w:val="0ECE395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nsid w:val="16EB5F1D"/>
    <w:multiLevelType w:val="hybridMultilevel"/>
    <w:tmpl w:val="95C41ACC"/>
    <w:lvl w:ilvl="0" w:tplc="605E74DC">
      <w:start w:val="1"/>
      <w:numFmt w:val="decimal"/>
      <w:lvlText w:val="%1."/>
      <w:lvlJc w:val="left"/>
      <w:pPr>
        <w:ind w:left="2036" w:hanging="1185"/>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FB34ABF"/>
    <w:multiLevelType w:val="multilevel"/>
    <w:tmpl w:val="7A3019B0"/>
    <w:lvl w:ilvl="0">
      <w:start w:val="2"/>
      <w:numFmt w:val="decimal"/>
      <w:lvlText w:val="%1."/>
      <w:lvlJc w:val="left"/>
      <w:pPr>
        <w:ind w:left="645" w:hanging="645"/>
      </w:pPr>
      <w:rPr>
        <w:rFonts w:cs="Times New Roman" w:hint="default"/>
      </w:rPr>
    </w:lvl>
    <w:lvl w:ilvl="1">
      <w:start w:val="4"/>
      <w:numFmt w:val="decimal"/>
      <w:lvlText w:val="%1.%2."/>
      <w:lvlJc w:val="left"/>
      <w:pPr>
        <w:ind w:left="2043" w:hanging="720"/>
      </w:pPr>
      <w:rPr>
        <w:rFonts w:cs="Times New Roman" w:hint="default"/>
      </w:rPr>
    </w:lvl>
    <w:lvl w:ilvl="2">
      <w:start w:val="2"/>
      <w:numFmt w:val="decimal"/>
      <w:lvlText w:val="%1.%2.%3."/>
      <w:lvlJc w:val="left"/>
      <w:pPr>
        <w:ind w:left="3366" w:hanging="720"/>
      </w:pPr>
      <w:rPr>
        <w:rFonts w:cs="Times New Roman" w:hint="default"/>
      </w:rPr>
    </w:lvl>
    <w:lvl w:ilvl="3">
      <w:start w:val="1"/>
      <w:numFmt w:val="decimal"/>
      <w:lvlText w:val="%1.%2.%3.%4."/>
      <w:lvlJc w:val="left"/>
      <w:pPr>
        <w:ind w:left="5049" w:hanging="1080"/>
      </w:pPr>
      <w:rPr>
        <w:rFonts w:cs="Times New Roman" w:hint="default"/>
      </w:rPr>
    </w:lvl>
    <w:lvl w:ilvl="4">
      <w:start w:val="1"/>
      <w:numFmt w:val="decimal"/>
      <w:lvlText w:val="%1.%2.%3.%4.%5."/>
      <w:lvlJc w:val="left"/>
      <w:pPr>
        <w:ind w:left="6372" w:hanging="1080"/>
      </w:pPr>
      <w:rPr>
        <w:rFonts w:cs="Times New Roman" w:hint="default"/>
      </w:rPr>
    </w:lvl>
    <w:lvl w:ilvl="5">
      <w:start w:val="1"/>
      <w:numFmt w:val="decimal"/>
      <w:lvlText w:val="%1.%2.%3.%4.%5.%6."/>
      <w:lvlJc w:val="left"/>
      <w:pPr>
        <w:ind w:left="8055" w:hanging="1440"/>
      </w:pPr>
      <w:rPr>
        <w:rFonts w:cs="Times New Roman" w:hint="default"/>
      </w:rPr>
    </w:lvl>
    <w:lvl w:ilvl="6">
      <w:start w:val="1"/>
      <w:numFmt w:val="decimal"/>
      <w:lvlText w:val="%1.%2.%3.%4.%5.%6.%7."/>
      <w:lvlJc w:val="left"/>
      <w:pPr>
        <w:ind w:left="9738" w:hanging="1800"/>
      </w:pPr>
      <w:rPr>
        <w:rFonts w:cs="Times New Roman" w:hint="default"/>
      </w:rPr>
    </w:lvl>
    <w:lvl w:ilvl="7">
      <w:start w:val="1"/>
      <w:numFmt w:val="decimal"/>
      <w:lvlText w:val="%1.%2.%3.%4.%5.%6.%7.%8."/>
      <w:lvlJc w:val="left"/>
      <w:pPr>
        <w:ind w:left="11061" w:hanging="1800"/>
      </w:pPr>
      <w:rPr>
        <w:rFonts w:cs="Times New Roman" w:hint="default"/>
      </w:rPr>
    </w:lvl>
    <w:lvl w:ilvl="8">
      <w:start w:val="1"/>
      <w:numFmt w:val="decimal"/>
      <w:lvlText w:val="%1.%2.%3.%4.%5.%6.%7.%8.%9."/>
      <w:lvlJc w:val="left"/>
      <w:pPr>
        <w:ind w:left="12744" w:hanging="2160"/>
      </w:pPr>
      <w:rPr>
        <w:rFonts w:cs="Times New Roman" w:hint="default"/>
      </w:rPr>
    </w:lvl>
  </w:abstractNum>
  <w:abstractNum w:abstractNumId="15">
    <w:nsid w:val="1FDB58DA"/>
    <w:multiLevelType w:val="hybridMultilevel"/>
    <w:tmpl w:val="FB60401C"/>
    <w:lvl w:ilvl="0" w:tplc="78C213CA">
      <w:start w:val="6"/>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7">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B2B5782"/>
    <w:multiLevelType w:val="singleLevel"/>
    <w:tmpl w:val="CDB8C4F2"/>
    <w:lvl w:ilvl="0">
      <w:start w:val="3"/>
      <w:numFmt w:val="decimal"/>
      <w:lvlText w:val="1.%1."/>
      <w:legacy w:legacy="1" w:legacySpace="0" w:legacyIndent="422"/>
      <w:lvlJc w:val="left"/>
      <w:rPr>
        <w:rFonts w:ascii="Times New Roman" w:hAnsi="Times New Roman" w:cs="Times New Roman" w:hint="default"/>
      </w:rPr>
    </w:lvl>
  </w:abstractNum>
  <w:abstractNum w:abstractNumId="2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1">
    <w:nsid w:val="3F2C3C54"/>
    <w:multiLevelType w:val="hybridMultilevel"/>
    <w:tmpl w:val="3FF29724"/>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16456A"/>
    <w:multiLevelType w:val="hybridMultilevel"/>
    <w:tmpl w:val="8F369B70"/>
    <w:lvl w:ilvl="0" w:tplc="A79A52A0">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nsid w:val="41B03BA1"/>
    <w:multiLevelType w:val="hybridMultilevel"/>
    <w:tmpl w:val="75E08082"/>
    <w:lvl w:ilvl="0" w:tplc="78C213CA">
      <w:start w:val="1"/>
      <w:numFmt w:val="decimal"/>
      <w:lvlText w:val="%1."/>
      <w:lvlJc w:val="left"/>
      <w:pPr>
        <w:ind w:left="4613" w:hanging="360"/>
      </w:pPr>
      <w:rPr>
        <w:rFonts w:hint="default"/>
        <w:b w:val="0"/>
        <w:color w:val="auto"/>
      </w:rPr>
    </w:lvl>
    <w:lvl w:ilvl="1" w:tplc="04190019">
      <w:start w:val="1"/>
      <w:numFmt w:val="lowerLetter"/>
      <w:lvlText w:val="%2."/>
      <w:lvlJc w:val="left"/>
      <w:pPr>
        <w:ind w:left="5335" w:hanging="360"/>
      </w:pPr>
    </w:lvl>
    <w:lvl w:ilvl="2" w:tplc="0419001B" w:tentative="1">
      <w:start w:val="1"/>
      <w:numFmt w:val="lowerRoman"/>
      <w:lvlText w:val="%3."/>
      <w:lvlJc w:val="right"/>
      <w:pPr>
        <w:ind w:left="6055" w:hanging="180"/>
      </w:pPr>
    </w:lvl>
    <w:lvl w:ilvl="3" w:tplc="0419000F" w:tentative="1">
      <w:start w:val="1"/>
      <w:numFmt w:val="decimal"/>
      <w:lvlText w:val="%4."/>
      <w:lvlJc w:val="left"/>
      <w:pPr>
        <w:ind w:left="6775" w:hanging="360"/>
      </w:pPr>
    </w:lvl>
    <w:lvl w:ilvl="4" w:tplc="04190019" w:tentative="1">
      <w:start w:val="1"/>
      <w:numFmt w:val="lowerLetter"/>
      <w:lvlText w:val="%5."/>
      <w:lvlJc w:val="left"/>
      <w:pPr>
        <w:ind w:left="7495" w:hanging="360"/>
      </w:pPr>
    </w:lvl>
    <w:lvl w:ilvl="5" w:tplc="0419001B" w:tentative="1">
      <w:start w:val="1"/>
      <w:numFmt w:val="lowerRoman"/>
      <w:lvlText w:val="%6."/>
      <w:lvlJc w:val="right"/>
      <w:pPr>
        <w:ind w:left="8215" w:hanging="180"/>
      </w:pPr>
    </w:lvl>
    <w:lvl w:ilvl="6" w:tplc="0419000F" w:tentative="1">
      <w:start w:val="1"/>
      <w:numFmt w:val="decimal"/>
      <w:lvlText w:val="%7."/>
      <w:lvlJc w:val="left"/>
      <w:pPr>
        <w:ind w:left="8935" w:hanging="360"/>
      </w:pPr>
    </w:lvl>
    <w:lvl w:ilvl="7" w:tplc="04190019" w:tentative="1">
      <w:start w:val="1"/>
      <w:numFmt w:val="lowerLetter"/>
      <w:lvlText w:val="%8."/>
      <w:lvlJc w:val="left"/>
      <w:pPr>
        <w:ind w:left="9655" w:hanging="360"/>
      </w:pPr>
    </w:lvl>
    <w:lvl w:ilvl="8" w:tplc="0419001B" w:tentative="1">
      <w:start w:val="1"/>
      <w:numFmt w:val="lowerRoman"/>
      <w:lvlText w:val="%9."/>
      <w:lvlJc w:val="right"/>
      <w:pPr>
        <w:ind w:left="10375" w:hanging="180"/>
      </w:pPr>
    </w:lvl>
  </w:abstractNum>
  <w:abstractNum w:abstractNumId="24">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6">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2E97D7C"/>
    <w:multiLevelType w:val="multilevel"/>
    <w:tmpl w:val="7A3A6812"/>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9">
    <w:nsid w:val="5A791A47"/>
    <w:multiLevelType w:val="multilevel"/>
    <w:tmpl w:val="70A8532E"/>
    <w:lvl w:ilvl="0">
      <w:start w:val="1"/>
      <w:numFmt w:val="decimal"/>
      <w:lvlText w:val="%1."/>
      <w:lvlJc w:val="left"/>
      <w:pPr>
        <w:ind w:left="1699" w:hanging="99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0">
    <w:nsid w:val="5DB8322B"/>
    <w:multiLevelType w:val="hybridMultilevel"/>
    <w:tmpl w:val="D4405B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027638"/>
    <w:multiLevelType w:val="hybridMultilevel"/>
    <w:tmpl w:val="911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3A5681"/>
    <w:multiLevelType w:val="hybridMultilevel"/>
    <w:tmpl w:val="D0807724"/>
    <w:lvl w:ilvl="0" w:tplc="08FC0358">
      <w:numFmt w:val="bullet"/>
      <w:lvlText w:val="-"/>
      <w:lvlJc w:val="left"/>
      <w:pPr>
        <w:ind w:left="153" w:hanging="213"/>
      </w:pPr>
      <w:rPr>
        <w:rFonts w:hint="default"/>
        <w:w w:val="99"/>
      </w:rPr>
    </w:lvl>
    <w:lvl w:ilvl="1" w:tplc="A0265328">
      <w:numFmt w:val="bullet"/>
      <w:lvlText w:val="•"/>
      <w:lvlJc w:val="left"/>
      <w:pPr>
        <w:ind w:left="1204" w:hanging="213"/>
      </w:pPr>
      <w:rPr>
        <w:rFonts w:hint="default"/>
      </w:rPr>
    </w:lvl>
    <w:lvl w:ilvl="2" w:tplc="916A055C">
      <w:numFmt w:val="bullet"/>
      <w:lvlText w:val="•"/>
      <w:lvlJc w:val="left"/>
      <w:pPr>
        <w:ind w:left="2249" w:hanging="213"/>
      </w:pPr>
      <w:rPr>
        <w:rFonts w:hint="default"/>
      </w:rPr>
    </w:lvl>
    <w:lvl w:ilvl="3" w:tplc="E7B0CB72">
      <w:numFmt w:val="bullet"/>
      <w:lvlText w:val="•"/>
      <w:lvlJc w:val="left"/>
      <w:pPr>
        <w:ind w:left="3293" w:hanging="213"/>
      </w:pPr>
      <w:rPr>
        <w:rFonts w:hint="default"/>
      </w:rPr>
    </w:lvl>
    <w:lvl w:ilvl="4" w:tplc="564E40B2">
      <w:numFmt w:val="bullet"/>
      <w:lvlText w:val="•"/>
      <w:lvlJc w:val="left"/>
      <w:pPr>
        <w:ind w:left="4338" w:hanging="213"/>
      </w:pPr>
      <w:rPr>
        <w:rFonts w:hint="default"/>
      </w:rPr>
    </w:lvl>
    <w:lvl w:ilvl="5" w:tplc="76E25F2C">
      <w:numFmt w:val="bullet"/>
      <w:lvlText w:val="•"/>
      <w:lvlJc w:val="left"/>
      <w:pPr>
        <w:ind w:left="5383" w:hanging="213"/>
      </w:pPr>
      <w:rPr>
        <w:rFonts w:hint="default"/>
      </w:rPr>
    </w:lvl>
    <w:lvl w:ilvl="6" w:tplc="A7002408">
      <w:numFmt w:val="bullet"/>
      <w:lvlText w:val="•"/>
      <w:lvlJc w:val="left"/>
      <w:pPr>
        <w:ind w:left="6427" w:hanging="213"/>
      </w:pPr>
      <w:rPr>
        <w:rFonts w:hint="default"/>
      </w:rPr>
    </w:lvl>
    <w:lvl w:ilvl="7" w:tplc="BD30925A">
      <w:numFmt w:val="bullet"/>
      <w:lvlText w:val="•"/>
      <w:lvlJc w:val="left"/>
      <w:pPr>
        <w:ind w:left="7472" w:hanging="213"/>
      </w:pPr>
      <w:rPr>
        <w:rFonts w:hint="default"/>
      </w:rPr>
    </w:lvl>
    <w:lvl w:ilvl="8" w:tplc="0128CFE8">
      <w:numFmt w:val="bullet"/>
      <w:lvlText w:val="•"/>
      <w:lvlJc w:val="left"/>
      <w:pPr>
        <w:ind w:left="8517" w:hanging="213"/>
      </w:pPr>
      <w:rPr>
        <w:rFonts w:hint="default"/>
      </w:rPr>
    </w:lvl>
  </w:abstractNum>
  <w:abstractNum w:abstractNumId="34">
    <w:nsid w:val="7EC81162"/>
    <w:multiLevelType w:val="multilevel"/>
    <w:tmpl w:val="08EA7AB4"/>
    <w:lvl w:ilvl="0">
      <w:start w:val="1"/>
      <w:numFmt w:val="decimal"/>
      <w:lvlText w:val="%1."/>
      <w:lvlJc w:val="left"/>
      <w:pPr>
        <w:ind w:left="219" w:hanging="360"/>
      </w:pPr>
      <w:rPr>
        <w:rFonts w:hint="default"/>
      </w:rPr>
    </w:lvl>
    <w:lvl w:ilvl="1">
      <w:start w:val="1"/>
      <w:numFmt w:val="decimal"/>
      <w:isLgl/>
      <w:lvlText w:val="%1.%2."/>
      <w:lvlJc w:val="left"/>
      <w:pPr>
        <w:ind w:left="687" w:hanging="780"/>
      </w:pPr>
      <w:rPr>
        <w:rFonts w:hint="default"/>
      </w:rPr>
    </w:lvl>
    <w:lvl w:ilvl="2">
      <w:start w:val="1"/>
      <w:numFmt w:val="decimal"/>
      <w:isLgl/>
      <w:lvlText w:val="%1.%2.%3."/>
      <w:lvlJc w:val="left"/>
      <w:pPr>
        <w:ind w:left="735" w:hanging="780"/>
      </w:pPr>
      <w:rPr>
        <w:rFonts w:hint="default"/>
      </w:rPr>
    </w:lvl>
    <w:lvl w:ilvl="3">
      <w:start w:val="1"/>
      <w:numFmt w:val="decimal"/>
      <w:isLgl/>
      <w:lvlText w:val="%1.%2.%3.%4."/>
      <w:lvlJc w:val="left"/>
      <w:pPr>
        <w:ind w:left="783" w:hanging="780"/>
      </w:pPr>
      <w:rPr>
        <w:rFonts w:hint="default"/>
      </w:rPr>
    </w:lvl>
    <w:lvl w:ilvl="4">
      <w:start w:val="1"/>
      <w:numFmt w:val="decimal"/>
      <w:isLgl/>
      <w:lvlText w:val="%1.%2.%3.%4.%5."/>
      <w:lvlJc w:val="left"/>
      <w:pPr>
        <w:ind w:left="831" w:hanging="780"/>
      </w:pPr>
      <w:rPr>
        <w:rFonts w:hint="default"/>
      </w:rPr>
    </w:lvl>
    <w:lvl w:ilvl="5">
      <w:start w:val="1"/>
      <w:numFmt w:val="decimal"/>
      <w:isLgl/>
      <w:lvlText w:val="%1.%2.%3.%4.%5.%6."/>
      <w:lvlJc w:val="left"/>
      <w:pPr>
        <w:ind w:left="1179" w:hanging="1080"/>
      </w:pPr>
      <w:rPr>
        <w:rFonts w:hint="default"/>
      </w:rPr>
    </w:lvl>
    <w:lvl w:ilvl="6">
      <w:start w:val="1"/>
      <w:numFmt w:val="decimal"/>
      <w:isLgl/>
      <w:lvlText w:val="%1.%2.%3.%4.%5.%6.%7."/>
      <w:lvlJc w:val="left"/>
      <w:pPr>
        <w:ind w:left="1227" w:hanging="1080"/>
      </w:pPr>
      <w:rPr>
        <w:rFonts w:hint="default"/>
      </w:rPr>
    </w:lvl>
    <w:lvl w:ilvl="7">
      <w:start w:val="1"/>
      <w:numFmt w:val="decimal"/>
      <w:isLgl/>
      <w:lvlText w:val="%1.%2.%3.%4.%5.%6.%7.%8."/>
      <w:lvlJc w:val="left"/>
      <w:pPr>
        <w:ind w:left="1275" w:hanging="1080"/>
      </w:pPr>
      <w:rPr>
        <w:rFonts w:hint="default"/>
      </w:rPr>
    </w:lvl>
    <w:lvl w:ilvl="8">
      <w:start w:val="1"/>
      <w:numFmt w:val="decimal"/>
      <w:isLgl/>
      <w:lvlText w:val="%1.%2.%3.%4.%5.%6.%7.%8.%9."/>
      <w:lvlJc w:val="left"/>
      <w:pPr>
        <w:ind w:left="1683" w:hanging="1440"/>
      </w:pPr>
      <w:rPr>
        <w:rFont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8"/>
  </w:num>
  <w:num w:numId="5">
    <w:abstractNumId w:val="17"/>
  </w:num>
  <w:num w:numId="6">
    <w:abstractNumId w:val="20"/>
  </w:num>
  <w:num w:numId="7">
    <w:abstractNumId w:val="8"/>
  </w:num>
  <w:num w:numId="8">
    <w:abstractNumId w:val="24"/>
  </w:num>
  <w:num w:numId="9">
    <w:abstractNumId w:val="28"/>
  </w:num>
  <w:num w:numId="10">
    <w:abstractNumId w:val="25"/>
  </w:num>
  <w:num w:numId="11">
    <w:abstractNumId w:val="19"/>
  </w:num>
  <w:num w:numId="12">
    <w:abstractNumId w:val="2"/>
    <w:lvlOverride w:ilvl="0">
      <w:lvl w:ilvl="0">
        <w:numFmt w:val="bullet"/>
        <w:lvlText w:val="-"/>
        <w:legacy w:legacy="1" w:legacySpace="0" w:legacyIndent="139"/>
        <w:lvlJc w:val="left"/>
        <w:rPr>
          <w:rFonts w:ascii="Times New Roman" w:hAnsi="Times New Roman" w:hint="default"/>
        </w:rPr>
      </w:lvl>
    </w:lvlOverride>
  </w:num>
  <w:num w:numId="13">
    <w:abstractNumId w:val="2"/>
    <w:lvlOverride w:ilvl="0">
      <w:lvl w:ilvl="0">
        <w:numFmt w:val="bullet"/>
        <w:lvlText w:val="-"/>
        <w:legacy w:legacy="1" w:legacySpace="0" w:legacyIndent="144"/>
        <w:lvlJc w:val="left"/>
        <w:rPr>
          <w:rFonts w:ascii="Times New Roman" w:hAnsi="Times New Roman" w:hint="default"/>
        </w:rPr>
      </w:lvl>
    </w:lvlOverride>
  </w:num>
  <w:num w:numId="14">
    <w:abstractNumId w:val="10"/>
  </w:num>
  <w:num w:numId="15">
    <w:abstractNumId w:val="32"/>
  </w:num>
  <w:num w:numId="16">
    <w:abstractNumId w:val="9"/>
  </w:num>
  <w:num w:numId="17">
    <w:abstractNumId w:val="11"/>
  </w:num>
  <w:num w:numId="18">
    <w:abstractNumId w:val="23"/>
  </w:num>
  <w:num w:numId="19">
    <w:abstractNumId w:val="15"/>
  </w:num>
  <w:num w:numId="20">
    <w:abstractNumId w:val="34"/>
  </w:num>
  <w:num w:numId="21">
    <w:abstractNumId w:val="29"/>
  </w:num>
  <w:num w:numId="22">
    <w:abstractNumId w:val="13"/>
  </w:num>
  <w:num w:numId="23">
    <w:abstractNumId w:val="27"/>
  </w:num>
  <w:num w:numId="24">
    <w:abstractNumId w:val="1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0"/>
  </w:num>
  <w:num w:numId="29">
    <w:abstractNumId w:val="22"/>
  </w:num>
  <w:num w:numId="30">
    <w:abstractNumId w:val="21"/>
  </w:num>
  <w:num w:numId="31">
    <w:abstractNumId w:val="7"/>
  </w:num>
  <w:num w:numId="32">
    <w:abstractNumId w:val="14"/>
  </w:num>
  <w:num w:numId="33">
    <w:abstractNumId w:val="33"/>
  </w:num>
  <w:num w:numId="34">
    <w:abstractNumId w:val="31"/>
  </w:num>
  <w:num w:numId="3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0"/>
  <w:drawingGridHorizontalSpacing w:val="120"/>
  <w:drawingGridVerticalSpacing w:val="381"/>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09CC"/>
    <w:rsid w:val="000010C2"/>
    <w:rsid w:val="000011AB"/>
    <w:rsid w:val="00001C30"/>
    <w:rsid w:val="00002ADB"/>
    <w:rsid w:val="00002BD9"/>
    <w:rsid w:val="000031FB"/>
    <w:rsid w:val="00003577"/>
    <w:rsid w:val="00003A00"/>
    <w:rsid w:val="00004BBD"/>
    <w:rsid w:val="0000543C"/>
    <w:rsid w:val="00005F8C"/>
    <w:rsid w:val="000070CD"/>
    <w:rsid w:val="000075A7"/>
    <w:rsid w:val="00007B61"/>
    <w:rsid w:val="000100A2"/>
    <w:rsid w:val="000109CB"/>
    <w:rsid w:val="00010C9B"/>
    <w:rsid w:val="0001142F"/>
    <w:rsid w:val="00012532"/>
    <w:rsid w:val="000128B2"/>
    <w:rsid w:val="000138C4"/>
    <w:rsid w:val="00013E5B"/>
    <w:rsid w:val="00013F3E"/>
    <w:rsid w:val="0001442E"/>
    <w:rsid w:val="00015A2C"/>
    <w:rsid w:val="0001601D"/>
    <w:rsid w:val="000165EC"/>
    <w:rsid w:val="00016B05"/>
    <w:rsid w:val="00016FD2"/>
    <w:rsid w:val="000176C8"/>
    <w:rsid w:val="00017F05"/>
    <w:rsid w:val="00020041"/>
    <w:rsid w:val="00020D21"/>
    <w:rsid w:val="000222BA"/>
    <w:rsid w:val="0002368D"/>
    <w:rsid w:val="00023E2D"/>
    <w:rsid w:val="00024D7C"/>
    <w:rsid w:val="00024EE2"/>
    <w:rsid w:val="00027800"/>
    <w:rsid w:val="000278EC"/>
    <w:rsid w:val="00027992"/>
    <w:rsid w:val="00027FC6"/>
    <w:rsid w:val="00030830"/>
    <w:rsid w:val="00030B6C"/>
    <w:rsid w:val="000316E2"/>
    <w:rsid w:val="00031CA5"/>
    <w:rsid w:val="00032CE3"/>
    <w:rsid w:val="00032D8F"/>
    <w:rsid w:val="00032F2F"/>
    <w:rsid w:val="000335A1"/>
    <w:rsid w:val="00033635"/>
    <w:rsid w:val="00033B0C"/>
    <w:rsid w:val="000349F0"/>
    <w:rsid w:val="00035516"/>
    <w:rsid w:val="000357CA"/>
    <w:rsid w:val="0003583A"/>
    <w:rsid w:val="00035F15"/>
    <w:rsid w:val="0003626A"/>
    <w:rsid w:val="000366C9"/>
    <w:rsid w:val="00036BAF"/>
    <w:rsid w:val="00036ED3"/>
    <w:rsid w:val="00036FB9"/>
    <w:rsid w:val="0003715B"/>
    <w:rsid w:val="00040B45"/>
    <w:rsid w:val="00040D8F"/>
    <w:rsid w:val="00041475"/>
    <w:rsid w:val="000416F7"/>
    <w:rsid w:val="000418E7"/>
    <w:rsid w:val="0004194B"/>
    <w:rsid w:val="00042AA9"/>
    <w:rsid w:val="000430C7"/>
    <w:rsid w:val="0004346A"/>
    <w:rsid w:val="00043524"/>
    <w:rsid w:val="000444A1"/>
    <w:rsid w:val="0004575F"/>
    <w:rsid w:val="00046476"/>
    <w:rsid w:val="000467C7"/>
    <w:rsid w:val="00046B10"/>
    <w:rsid w:val="00046B75"/>
    <w:rsid w:val="00047544"/>
    <w:rsid w:val="000477E1"/>
    <w:rsid w:val="000509AE"/>
    <w:rsid w:val="00050B8C"/>
    <w:rsid w:val="00050D59"/>
    <w:rsid w:val="00050ED6"/>
    <w:rsid w:val="00051347"/>
    <w:rsid w:val="00051593"/>
    <w:rsid w:val="000515C7"/>
    <w:rsid w:val="00051B06"/>
    <w:rsid w:val="00051DE8"/>
    <w:rsid w:val="0005435F"/>
    <w:rsid w:val="000543F8"/>
    <w:rsid w:val="000546F2"/>
    <w:rsid w:val="00054D4B"/>
    <w:rsid w:val="0005529B"/>
    <w:rsid w:val="0005581B"/>
    <w:rsid w:val="000563CA"/>
    <w:rsid w:val="000565B3"/>
    <w:rsid w:val="000565F9"/>
    <w:rsid w:val="000566C9"/>
    <w:rsid w:val="000572B3"/>
    <w:rsid w:val="0005790D"/>
    <w:rsid w:val="0006043E"/>
    <w:rsid w:val="00061107"/>
    <w:rsid w:val="00061CB4"/>
    <w:rsid w:val="0006204C"/>
    <w:rsid w:val="0006530B"/>
    <w:rsid w:val="00065707"/>
    <w:rsid w:val="00065EBA"/>
    <w:rsid w:val="00066500"/>
    <w:rsid w:val="00067B51"/>
    <w:rsid w:val="00067C0A"/>
    <w:rsid w:val="00070161"/>
    <w:rsid w:val="000701E9"/>
    <w:rsid w:val="0007059B"/>
    <w:rsid w:val="000709CE"/>
    <w:rsid w:val="00071B52"/>
    <w:rsid w:val="00071E07"/>
    <w:rsid w:val="00071F87"/>
    <w:rsid w:val="000732AA"/>
    <w:rsid w:val="0007332D"/>
    <w:rsid w:val="00073419"/>
    <w:rsid w:val="00073502"/>
    <w:rsid w:val="0007383A"/>
    <w:rsid w:val="00074065"/>
    <w:rsid w:val="00074382"/>
    <w:rsid w:val="00074A7B"/>
    <w:rsid w:val="00074C57"/>
    <w:rsid w:val="00075B84"/>
    <w:rsid w:val="00076875"/>
    <w:rsid w:val="00077345"/>
    <w:rsid w:val="00077EFF"/>
    <w:rsid w:val="0008022C"/>
    <w:rsid w:val="000802D7"/>
    <w:rsid w:val="00080C8C"/>
    <w:rsid w:val="0008183D"/>
    <w:rsid w:val="00081BFB"/>
    <w:rsid w:val="000834D5"/>
    <w:rsid w:val="00084683"/>
    <w:rsid w:val="00085292"/>
    <w:rsid w:val="00085440"/>
    <w:rsid w:val="00085D0D"/>
    <w:rsid w:val="00087F94"/>
    <w:rsid w:val="00090C70"/>
    <w:rsid w:val="00090D87"/>
    <w:rsid w:val="00090DC5"/>
    <w:rsid w:val="0009165A"/>
    <w:rsid w:val="00091839"/>
    <w:rsid w:val="00092288"/>
    <w:rsid w:val="00093730"/>
    <w:rsid w:val="00093D7E"/>
    <w:rsid w:val="00094583"/>
    <w:rsid w:val="00094DDC"/>
    <w:rsid w:val="00095E83"/>
    <w:rsid w:val="00096327"/>
    <w:rsid w:val="000966B8"/>
    <w:rsid w:val="00096AE8"/>
    <w:rsid w:val="000A03F0"/>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91C"/>
    <w:rsid w:val="000A7E85"/>
    <w:rsid w:val="000B04FC"/>
    <w:rsid w:val="000B0501"/>
    <w:rsid w:val="000B0B04"/>
    <w:rsid w:val="000B0FC1"/>
    <w:rsid w:val="000B10D6"/>
    <w:rsid w:val="000B11DB"/>
    <w:rsid w:val="000B121F"/>
    <w:rsid w:val="000B2270"/>
    <w:rsid w:val="000B267C"/>
    <w:rsid w:val="000B2A11"/>
    <w:rsid w:val="000B324E"/>
    <w:rsid w:val="000B3678"/>
    <w:rsid w:val="000B3AC5"/>
    <w:rsid w:val="000B3ADC"/>
    <w:rsid w:val="000B3D53"/>
    <w:rsid w:val="000B3DAA"/>
    <w:rsid w:val="000B3DB1"/>
    <w:rsid w:val="000B4874"/>
    <w:rsid w:val="000B48D0"/>
    <w:rsid w:val="000B5360"/>
    <w:rsid w:val="000B6F20"/>
    <w:rsid w:val="000B7E3F"/>
    <w:rsid w:val="000C07DA"/>
    <w:rsid w:val="000C1D3E"/>
    <w:rsid w:val="000C2439"/>
    <w:rsid w:val="000C2509"/>
    <w:rsid w:val="000C255B"/>
    <w:rsid w:val="000C25C6"/>
    <w:rsid w:val="000C35F9"/>
    <w:rsid w:val="000C48DB"/>
    <w:rsid w:val="000C4D39"/>
    <w:rsid w:val="000C50F9"/>
    <w:rsid w:val="000C5B17"/>
    <w:rsid w:val="000C6191"/>
    <w:rsid w:val="000C6C08"/>
    <w:rsid w:val="000C737C"/>
    <w:rsid w:val="000D0E99"/>
    <w:rsid w:val="000D201C"/>
    <w:rsid w:val="000D2463"/>
    <w:rsid w:val="000D24FB"/>
    <w:rsid w:val="000D323D"/>
    <w:rsid w:val="000D349B"/>
    <w:rsid w:val="000D374B"/>
    <w:rsid w:val="000D40F6"/>
    <w:rsid w:val="000D4153"/>
    <w:rsid w:val="000D486C"/>
    <w:rsid w:val="000D4DC2"/>
    <w:rsid w:val="000D4FC2"/>
    <w:rsid w:val="000D5DF5"/>
    <w:rsid w:val="000D6E0F"/>
    <w:rsid w:val="000D718D"/>
    <w:rsid w:val="000D7BB2"/>
    <w:rsid w:val="000E0143"/>
    <w:rsid w:val="000E1236"/>
    <w:rsid w:val="000E1A1B"/>
    <w:rsid w:val="000E1A95"/>
    <w:rsid w:val="000E28DA"/>
    <w:rsid w:val="000E2EBB"/>
    <w:rsid w:val="000E2F9F"/>
    <w:rsid w:val="000E3456"/>
    <w:rsid w:val="000E359B"/>
    <w:rsid w:val="000E5131"/>
    <w:rsid w:val="000E5B9E"/>
    <w:rsid w:val="000E63A3"/>
    <w:rsid w:val="000E6D55"/>
    <w:rsid w:val="000E7020"/>
    <w:rsid w:val="000E79A5"/>
    <w:rsid w:val="000F029E"/>
    <w:rsid w:val="000F0BDB"/>
    <w:rsid w:val="000F0E67"/>
    <w:rsid w:val="000F14FD"/>
    <w:rsid w:val="000F17CE"/>
    <w:rsid w:val="000F1BC9"/>
    <w:rsid w:val="000F1C94"/>
    <w:rsid w:val="000F2442"/>
    <w:rsid w:val="000F3252"/>
    <w:rsid w:val="000F339A"/>
    <w:rsid w:val="000F378B"/>
    <w:rsid w:val="000F3853"/>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1790"/>
    <w:rsid w:val="00103DB2"/>
    <w:rsid w:val="0010509D"/>
    <w:rsid w:val="00107076"/>
    <w:rsid w:val="00107E9A"/>
    <w:rsid w:val="00110306"/>
    <w:rsid w:val="00111264"/>
    <w:rsid w:val="00111E21"/>
    <w:rsid w:val="00112A24"/>
    <w:rsid w:val="00112E74"/>
    <w:rsid w:val="00114060"/>
    <w:rsid w:val="0011412A"/>
    <w:rsid w:val="00114865"/>
    <w:rsid w:val="001149CB"/>
    <w:rsid w:val="00116C8F"/>
    <w:rsid w:val="001177B1"/>
    <w:rsid w:val="00117AE8"/>
    <w:rsid w:val="00117F1E"/>
    <w:rsid w:val="00117F27"/>
    <w:rsid w:val="001202B2"/>
    <w:rsid w:val="0012136E"/>
    <w:rsid w:val="00121CA5"/>
    <w:rsid w:val="00121FE0"/>
    <w:rsid w:val="00122A43"/>
    <w:rsid w:val="00122AAC"/>
    <w:rsid w:val="00122DA8"/>
    <w:rsid w:val="00123145"/>
    <w:rsid w:val="001239F2"/>
    <w:rsid w:val="0012438F"/>
    <w:rsid w:val="0012467A"/>
    <w:rsid w:val="001255B9"/>
    <w:rsid w:val="00125727"/>
    <w:rsid w:val="00126BCA"/>
    <w:rsid w:val="00126C60"/>
    <w:rsid w:val="0012705B"/>
    <w:rsid w:val="00127181"/>
    <w:rsid w:val="00127E11"/>
    <w:rsid w:val="0013064B"/>
    <w:rsid w:val="00130AAB"/>
    <w:rsid w:val="00130E18"/>
    <w:rsid w:val="00131AF5"/>
    <w:rsid w:val="00131C0E"/>
    <w:rsid w:val="001322D0"/>
    <w:rsid w:val="00133DE6"/>
    <w:rsid w:val="00134A76"/>
    <w:rsid w:val="001356CC"/>
    <w:rsid w:val="00135F8C"/>
    <w:rsid w:val="001363AD"/>
    <w:rsid w:val="0013649B"/>
    <w:rsid w:val="00136B27"/>
    <w:rsid w:val="0013741E"/>
    <w:rsid w:val="00137585"/>
    <w:rsid w:val="001408DB"/>
    <w:rsid w:val="00140BC9"/>
    <w:rsid w:val="0014127E"/>
    <w:rsid w:val="0014245D"/>
    <w:rsid w:val="0014295B"/>
    <w:rsid w:val="00142A81"/>
    <w:rsid w:val="0014357A"/>
    <w:rsid w:val="0014375E"/>
    <w:rsid w:val="00143C43"/>
    <w:rsid w:val="0014401D"/>
    <w:rsid w:val="00144456"/>
    <w:rsid w:val="00144459"/>
    <w:rsid w:val="00145860"/>
    <w:rsid w:val="0014719B"/>
    <w:rsid w:val="001477B8"/>
    <w:rsid w:val="001478C2"/>
    <w:rsid w:val="001509AD"/>
    <w:rsid w:val="001512CF"/>
    <w:rsid w:val="0015191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1F6"/>
    <w:rsid w:val="001635F4"/>
    <w:rsid w:val="00163898"/>
    <w:rsid w:val="00163D72"/>
    <w:rsid w:val="001640DD"/>
    <w:rsid w:val="001641BE"/>
    <w:rsid w:val="00164204"/>
    <w:rsid w:val="00164C1E"/>
    <w:rsid w:val="00164F59"/>
    <w:rsid w:val="001652D6"/>
    <w:rsid w:val="00165FF2"/>
    <w:rsid w:val="00166064"/>
    <w:rsid w:val="001667A5"/>
    <w:rsid w:val="00166954"/>
    <w:rsid w:val="00166DA3"/>
    <w:rsid w:val="0016751F"/>
    <w:rsid w:val="001676D1"/>
    <w:rsid w:val="001677F6"/>
    <w:rsid w:val="00170C1A"/>
    <w:rsid w:val="00171038"/>
    <w:rsid w:val="00171085"/>
    <w:rsid w:val="001715C4"/>
    <w:rsid w:val="0017160B"/>
    <w:rsid w:val="00172557"/>
    <w:rsid w:val="00172593"/>
    <w:rsid w:val="00172E32"/>
    <w:rsid w:val="0017301D"/>
    <w:rsid w:val="00173416"/>
    <w:rsid w:val="00173BF4"/>
    <w:rsid w:val="00173E50"/>
    <w:rsid w:val="00174D55"/>
    <w:rsid w:val="001750B7"/>
    <w:rsid w:val="001759B1"/>
    <w:rsid w:val="00176168"/>
    <w:rsid w:val="00176464"/>
    <w:rsid w:val="001768FF"/>
    <w:rsid w:val="00177692"/>
    <w:rsid w:val="00177770"/>
    <w:rsid w:val="00177CE1"/>
    <w:rsid w:val="00180394"/>
    <w:rsid w:val="00180704"/>
    <w:rsid w:val="00180B2B"/>
    <w:rsid w:val="00181048"/>
    <w:rsid w:val="001811F9"/>
    <w:rsid w:val="00181402"/>
    <w:rsid w:val="00182372"/>
    <w:rsid w:val="001823AD"/>
    <w:rsid w:val="00183607"/>
    <w:rsid w:val="00183E24"/>
    <w:rsid w:val="00184B0F"/>
    <w:rsid w:val="00184CB7"/>
    <w:rsid w:val="00184EA2"/>
    <w:rsid w:val="00185C4B"/>
    <w:rsid w:val="00185ED7"/>
    <w:rsid w:val="00185FB8"/>
    <w:rsid w:val="001868AC"/>
    <w:rsid w:val="0018777A"/>
    <w:rsid w:val="00187BF6"/>
    <w:rsid w:val="00187E5E"/>
    <w:rsid w:val="00187EA6"/>
    <w:rsid w:val="00187F6F"/>
    <w:rsid w:val="00191529"/>
    <w:rsid w:val="00191968"/>
    <w:rsid w:val="00192DB9"/>
    <w:rsid w:val="001932BE"/>
    <w:rsid w:val="00193936"/>
    <w:rsid w:val="00193FB4"/>
    <w:rsid w:val="001942B3"/>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48B"/>
    <w:rsid w:val="001A258B"/>
    <w:rsid w:val="001A2B5E"/>
    <w:rsid w:val="001A2FDB"/>
    <w:rsid w:val="001A3372"/>
    <w:rsid w:val="001A37D1"/>
    <w:rsid w:val="001A3E7E"/>
    <w:rsid w:val="001A4C08"/>
    <w:rsid w:val="001A500B"/>
    <w:rsid w:val="001A545D"/>
    <w:rsid w:val="001B05BB"/>
    <w:rsid w:val="001B0AAA"/>
    <w:rsid w:val="001B15A3"/>
    <w:rsid w:val="001B16B2"/>
    <w:rsid w:val="001B1A02"/>
    <w:rsid w:val="001B1D93"/>
    <w:rsid w:val="001B20BC"/>
    <w:rsid w:val="001B2307"/>
    <w:rsid w:val="001B3A69"/>
    <w:rsid w:val="001B3BAD"/>
    <w:rsid w:val="001B4386"/>
    <w:rsid w:val="001B4FB8"/>
    <w:rsid w:val="001B6B67"/>
    <w:rsid w:val="001B6C54"/>
    <w:rsid w:val="001B6E50"/>
    <w:rsid w:val="001B6EC6"/>
    <w:rsid w:val="001B71CF"/>
    <w:rsid w:val="001B7544"/>
    <w:rsid w:val="001B7666"/>
    <w:rsid w:val="001B76F6"/>
    <w:rsid w:val="001B7A34"/>
    <w:rsid w:val="001C0B7E"/>
    <w:rsid w:val="001C0DBF"/>
    <w:rsid w:val="001C278C"/>
    <w:rsid w:val="001C2ECD"/>
    <w:rsid w:val="001C4D90"/>
    <w:rsid w:val="001C574D"/>
    <w:rsid w:val="001C6EC0"/>
    <w:rsid w:val="001C7124"/>
    <w:rsid w:val="001C7429"/>
    <w:rsid w:val="001C75AE"/>
    <w:rsid w:val="001C766B"/>
    <w:rsid w:val="001D0D4D"/>
    <w:rsid w:val="001D1405"/>
    <w:rsid w:val="001D18AB"/>
    <w:rsid w:val="001D1B63"/>
    <w:rsid w:val="001D24D2"/>
    <w:rsid w:val="001D2CA9"/>
    <w:rsid w:val="001D4155"/>
    <w:rsid w:val="001D4427"/>
    <w:rsid w:val="001D4983"/>
    <w:rsid w:val="001D5B04"/>
    <w:rsid w:val="001D5CE7"/>
    <w:rsid w:val="001D5DD2"/>
    <w:rsid w:val="001D6078"/>
    <w:rsid w:val="001D6C7A"/>
    <w:rsid w:val="001D70D3"/>
    <w:rsid w:val="001E037A"/>
    <w:rsid w:val="001E04FA"/>
    <w:rsid w:val="001E0A8A"/>
    <w:rsid w:val="001E0D49"/>
    <w:rsid w:val="001E15E1"/>
    <w:rsid w:val="001E161C"/>
    <w:rsid w:val="001E1662"/>
    <w:rsid w:val="001E1736"/>
    <w:rsid w:val="001E2320"/>
    <w:rsid w:val="001E2395"/>
    <w:rsid w:val="001E2B13"/>
    <w:rsid w:val="001E434F"/>
    <w:rsid w:val="001E4B6A"/>
    <w:rsid w:val="001E55FF"/>
    <w:rsid w:val="001E5C81"/>
    <w:rsid w:val="001E655A"/>
    <w:rsid w:val="001E690A"/>
    <w:rsid w:val="001F14BA"/>
    <w:rsid w:val="001F1979"/>
    <w:rsid w:val="001F1FC4"/>
    <w:rsid w:val="001F20D9"/>
    <w:rsid w:val="001F39EA"/>
    <w:rsid w:val="001F4556"/>
    <w:rsid w:val="001F4719"/>
    <w:rsid w:val="001F523A"/>
    <w:rsid w:val="001F5C13"/>
    <w:rsid w:val="001F6362"/>
    <w:rsid w:val="001F673F"/>
    <w:rsid w:val="001F695A"/>
    <w:rsid w:val="001F7E46"/>
    <w:rsid w:val="0020033A"/>
    <w:rsid w:val="00200610"/>
    <w:rsid w:val="002009EF"/>
    <w:rsid w:val="0020168E"/>
    <w:rsid w:val="00201942"/>
    <w:rsid w:val="00201E82"/>
    <w:rsid w:val="00202BCA"/>
    <w:rsid w:val="00202F0E"/>
    <w:rsid w:val="0020301B"/>
    <w:rsid w:val="00203146"/>
    <w:rsid w:val="00203E63"/>
    <w:rsid w:val="0020440C"/>
    <w:rsid w:val="002045F4"/>
    <w:rsid w:val="002046CD"/>
    <w:rsid w:val="002055FB"/>
    <w:rsid w:val="00207878"/>
    <w:rsid w:val="00207909"/>
    <w:rsid w:val="00207BCA"/>
    <w:rsid w:val="00210DCB"/>
    <w:rsid w:val="0021159D"/>
    <w:rsid w:val="002119AC"/>
    <w:rsid w:val="002123B3"/>
    <w:rsid w:val="00212C34"/>
    <w:rsid w:val="00213BFB"/>
    <w:rsid w:val="00214983"/>
    <w:rsid w:val="0021563E"/>
    <w:rsid w:val="0021624E"/>
    <w:rsid w:val="0021632B"/>
    <w:rsid w:val="00216B07"/>
    <w:rsid w:val="00216EB7"/>
    <w:rsid w:val="00217609"/>
    <w:rsid w:val="0021795E"/>
    <w:rsid w:val="00217DF3"/>
    <w:rsid w:val="00220DDA"/>
    <w:rsid w:val="0022182E"/>
    <w:rsid w:val="002219EB"/>
    <w:rsid w:val="00221AD4"/>
    <w:rsid w:val="00222526"/>
    <w:rsid w:val="0022299C"/>
    <w:rsid w:val="00222EE7"/>
    <w:rsid w:val="0022336F"/>
    <w:rsid w:val="00223A49"/>
    <w:rsid w:val="00223D1A"/>
    <w:rsid w:val="00224476"/>
    <w:rsid w:val="002246B9"/>
    <w:rsid w:val="00224E36"/>
    <w:rsid w:val="00224EB9"/>
    <w:rsid w:val="00225F23"/>
    <w:rsid w:val="00227C47"/>
    <w:rsid w:val="00230A69"/>
    <w:rsid w:val="00230F2C"/>
    <w:rsid w:val="00232068"/>
    <w:rsid w:val="00232782"/>
    <w:rsid w:val="002335CD"/>
    <w:rsid w:val="00233CAD"/>
    <w:rsid w:val="00233EC8"/>
    <w:rsid w:val="00234517"/>
    <w:rsid w:val="002349E3"/>
    <w:rsid w:val="00234EE6"/>
    <w:rsid w:val="00234EF4"/>
    <w:rsid w:val="0023532E"/>
    <w:rsid w:val="00235920"/>
    <w:rsid w:val="002359E4"/>
    <w:rsid w:val="002364A5"/>
    <w:rsid w:val="002365BF"/>
    <w:rsid w:val="00236DA6"/>
    <w:rsid w:val="00237423"/>
    <w:rsid w:val="002378DA"/>
    <w:rsid w:val="00237BC0"/>
    <w:rsid w:val="00240436"/>
    <w:rsid w:val="002404D8"/>
    <w:rsid w:val="0024166E"/>
    <w:rsid w:val="00241DFD"/>
    <w:rsid w:val="0024296B"/>
    <w:rsid w:val="0024341E"/>
    <w:rsid w:val="002437C5"/>
    <w:rsid w:val="002446B9"/>
    <w:rsid w:val="002451F4"/>
    <w:rsid w:val="00245BB2"/>
    <w:rsid w:val="00246EDB"/>
    <w:rsid w:val="002470C6"/>
    <w:rsid w:val="0024785C"/>
    <w:rsid w:val="00250176"/>
    <w:rsid w:val="002509FD"/>
    <w:rsid w:val="0025114F"/>
    <w:rsid w:val="00252DE1"/>
    <w:rsid w:val="00252E33"/>
    <w:rsid w:val="002536F1"/>
    <w:rsid w:val="00254657"/>
    <w:rsid w:val="00254C23"/>
    <w:rsid w:val="00254D78"/>
    <w:rsid w:val="002550AF"/>
    <w:rsid w:val="0025548F"/>
    <w:rsid w:val="00255B78"/>
    <w:rsid w:val="00256699"/>
    <w:rsid w:val="00256984"/>
    <w:rsid w:val="00256BDA"/>
    <w:rsid w:val="002575C7"/>
    <w:rsid w:val="002579FB"/>
    <w:rsid w:val="00257AC9"/>
    <w:rsid w:val="00257C84"/>
    <w:rsid w:val="00257D22"/>
    <w:rsid w:val="00257DA8"/>
    <w:rsid w:val="002604FE"/>
    <w:rsid w:val="00260746"/>
    <w:rsid w:val="0026080B"/>
    <w:rsid w:val="00261041"/>
    <w:rsid w:val="002614DC"/>
    <w:rsid w:val="002614F3"/>
    <w:rsid w:val="0026239B"/>
    <w:rsid w:val="0026337D"/>
    <w:rsid w:val="0026377D"/>
    <w:rsid w:val="00263D30"/>
    <w:rsid w:val="00263F7A"/>
    <w:rsid w:val="00264648"/>
    <w:rsid w:val="00264B05"/>
    <w:rsid w:val="00264C4F"/>
    <w:rsid w:val="002650D3"/>
    <w:rsid w:val="00265265"/>
    <w:rsid w:val="0026527F"/>
    <w:rsid w:val="00265C5B"/>
    <w:rsid w:val="00265C71"/>
    <w:rsid w:val="00266844"/>
    <w:rsid w:val="002669CC"/>
    <w:rsid w:val="00267591"/>
    <w:rsid w:val="00270300"/>
    <w:rsid w:val="0027105C"/>
    <w:rsid w:val="00271E99"/>
    <w:rsid w:val="00272228"/>
    <w:rsid w:val="002725BF"/>
    <w:rsid w:val="00272CBC"/>
    <w:rsid w:val="00272D15"/>
    <w:rsid w:val="00274179"/>
    <w:rsid w:val="00274229"/>
    <w:rsid w:val="00274B87"/>
    <w:rsid w:val="00274E04"/>
    <w:rsid w:val="00275461"/>
    <w:rsid w:val="0027575C"/>
    <w:rsid w:val="00276511"/>
    <w:rsid w:val="00276CE0"/>
    <w:rsid w:val="0027732B"/>
    <w:rsid w:val="00277598"/>
    <w:rsid w:val="00277B18"/>
    <w:rsid w:val="0028044D"/>
    <w:rsid w:val="00280BE6"/>
    <w:rsid w:val="00280FF2"/>
    <w:rsid w:val="00281E60"/>
    <w:rsid w:val="00281EE1"/>
    <w:rsid w:val="00282898"/>
    <w:rsid w:val="00283010"/>
    <w:rsid w:val="00283322"/>
    <w:rsid w:val="00285250"/>
    <w:rsid w:val="00285A9F"/>
    <w:rsid w:val="00285E11"/>
    <w:rsid w:val="00286020"/>
    <w:rsid w:val="002867B6"/>
    <w:rsid w:val="00286C62"/>
    <w:rsid w:val="002874D1"/>
    <w:rsid w:val="00287D44"/>
    <w:rsid w:val="00290042"/>
    <w:rsid w:val="00290BCF"/>
    <w:rsid w:val="002926EA"/>
    <w:rsid w:val="002928FE"/>
    <w:rsid w:val="00293154"/>
    <w:rsid w:val="00293156"/>
    <w:rsid w:val="00293291"/>
    <w:rsid w:val="00293611"/>
    <w:rsid w:val="00294B0D"/>
    <w:rsid w:val="00294F81"/>
    <w:rsid w:val="00295546"/>
    <w:rsid w:val="0029594D"/>
    <w:rsid w:val="0029598E"/>
    <w:rsid w:val="002961D0"/>
    <w:rsid w:val="002968D6"/>
    <w:rsid w:val="00297040"/>
    <w:rsid w:val="0029776E"/>
    <w:rsid w:val="002A0101"/>
    <w:rsid w:val="002A02A1"/>
    <w:rsid w:val="002A05F1"/>
    <w:rsid w:val="002A0A45"/>
    <w:rsid w:val="002A0B71"/>
    <w:rsid w:val="002A1BD3"/>
    <w:rsid w:val="002A245F"/>
    <w:rsid w:val="002A2483"/>
    <w:rsid w:val="002A276F"/>
    <w:rsid w:val="002A298A"/>
    <w:rsid w:val="002A2E49"/>
    <w:rsid w:val="002A3578"/>
    <w:rsid w:val="002A37F3"/>
    <w:rsid w:val="002A3C91"/>
    <w:rsid w:val="002A43C8"/>
    <w:rsid w:val="002A4E1B"/>
    <w:rsid w:val="002A5111"/>
    <w:rsid w:val="002A5135"/>
    <w:rsid w:val="002A5302"/>
    <w:rsid w:val="002A5E6C"/>
    <w:rsid w:val="002A5E7B"/>
    <w:rsid w:val="002A68E0"/>
    <w:rsid w:val="002A6A6A"/>
    <w:rsid w:val="002A7624"/>
    <w:rsid w:val="002A7A95"/>
    <w:rsid w:val="002B0445"/>
    <w:rsid w:val="002B0C30"/>
    <w:rsid w:val="002B1707"/>
    <w:rsid w:val="002B1E47"/>
    <w:rsid w:val="002B2229"/>
    <w:rsid w:val="002B2EF7"/>
    <w:rsid w:val="002B4C27"/>
    <w:rsid w:val="002B4D7D"/>
    <w:rsid w:val="002B4ED9"/>
    <w:rsid w:val="002B50BF"/>
    <w:rsid w:val="002B5171"/>
    <w:rsid w:val="002B51D4"/>
    <w:rsid w:val="002B573D"/>
    <w:rsid w:val="002B5D9B"/>
    <w:rsid w:val="002B6557"/>
    <w:rsid w:val="002B67FC"/>
    <w:rsid w:val="002B69B9"/>
    <w:rsid w:val="002B6B9A"/>
    <w:rsid w:val="002B6D43"/>
    <w:rsid w:val="002B72D2"/>
    <w:rsid w:val="002B7C77"/>
    <w:rsid w:val="002B7D52"/>
    <w:rsid w:val="002C0D25"/>
    <w:rsid w:val="002C1AC0"/>
    <w:rsid w:val="002C1CC9"/>
    <w:rsid w:val="002C2810"/>
    <w:rsid w:val="002C397C"/>
    <w:rsid w:val="002C3A38"/>
    <w:rsid w:val="002C4017"/>
    <w:rsid w:val="002C4408"/>
    <w:rsid w:val="002C4B16"/>
    <w:rsid w:val="002C5BF6"/>
    <w:rsid w:val="002C5D76"/>
    <w:rsid w:val="002C5E1B"/>
    <w:rsid w:val="002C682C"/>
    <w:rsid w:val="002C6D12"/>
    <w:rsid w:val="002C7742"/>
    <w:rsid w:val="002C7821"/>
    <w:rsid w:val="002D0D6C"/>
    <w:rsid w:val="002D1D30"/>
    <w:rsid w:val="002D2126"/>
    <w:rsid w:val="002D217D"/>
    <w:rsid w:val="002D40E1"/>
    <w:rsid w:val="002D42C3"/>
    <w:rsid w:val="002D590F"/>
    <w:rsid w:val="002D6308"/>
    <w:rsid w:val="002D680D"/>
    <w:rsid w:val="002D69E4"/>
    <w:rsid w:val="002D7E08"/>
    <w:rsid w:val="002D7FEB"/>
    <w:rsid w:val="002E0C88"/>
    <w:rsid w:val="002E0FB2"/>
    <w:rsid w:val="002E133F"/>
    <w:rsid w:val="002E1B18"/>
    <w:rsid w:val="002E258D"/>
    <w:rsid w:val="002E33B2"/>
    <w:rsid w:val="002E47C5"/>
    <w:rsid w:val="002E488D"/>
    <w:rsid w:val="002E6823"/>
    <w:rsid w:val="002E6A63"/>
    <w:rsid w:val="002E6BA2"/>
    <w:rsid w:val="002E7C5E"/>
    <w:rsid w:val="002F02E2"/>
    <w:rsid w:val="002F0DA7"/>
    <w:rsid w:val="002F1FA0"/>
    <w:rsid w:val="002F212D"/>
    <w:rsid w:val="002F2587"/>
    <w:rsid w:val="002F2AB4"/>
    <w:rsid w:val="002F2E1E"/>
    <w:rsid w:val="002F32F3"/>
    <w:rsid w:val="002F4214"/>
    <w:rsid w:val="002F46DD"/>
    <w:rsid w:val="002F4C49"/>
    <w:rsid w:val="002F571B"/>
    <w:rsid w:val="002F5D20"/>
    <w:rsid w:val="002F5D69"/>
    <w:rsid w:val="002F5E98"/>
    <w:rsid w:val="002F6E7E"/>
    <w:rsid w:val="002F7989"/>
    <w:rsid w:val="00300096"/>
    <w:rsid w:val="00300606"/>
    <w:rsid w:val="00300F7D"/>
    <w:rsid w:val="00301879"/>
    <w:rsid w:val="00301A67"/>
    <w:rsid w:val="00301F19"/>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B54"/>
    <w:rsid w:val="00306E9C"/>
    <w:rsid w:val="00307BEC"/>
    <w:rsid w:val="003100D7"/>
    <w:rsid w:val="00310A2D"/>
    <w:rsid w:val="00310D26"/>
    <w:rsid w:val="00310D7A"/>
    <w:rsid w:val="00311B6C"/>
    <w:rsid w:val="003126D3"/>
    <w:rsid w:val="00312AA2"/>
    <w:rsid w:val="00312C11"/>
    <w:rsid w:val="00312EF0"/>
    <w:rsid w:val="00312FC2"/>
    <w:rsid w:val="00314057"/>
    <w:rsid w:val="00315040"/>
    <w:rsid w:val="003151C7"/>
    <w:rsid w:val="00315A05"/>
    <w:rsid w:val="00315C72"/>
    <w:rsid w:val="00316147"/>
    <w:rsid w:val="0031681E"/>
    <w:rsid w:val="00317A2E"/>
    <w:rsid w:val="0032074A"/>
    <w:rsid w:val="003215EF"/>
    <w:rsid w:val="00321DC3"/>
    <w:rsid w:val="003229A0"/>
    <w:rsid w:val="00322DFD"/>
    <w:rsid w:val="00323BC2"/>
    <w:rsid w:val="0032441A"/>
    <w:rsid w:val="00324530"/>
    <w:rsid w:val="0032487C"/>
    <w:rsid w:val="00324D29"/>
    <w:rsid w:val="003252DB"/>
    <w:rsid w:val="003266A3"/>
    <w:rsid w:val="00326909"/>
    <w:rsid w:val="00327324"/>
    <w:rsid w:val="003279CD"/>
    <w:rsid w:val="00330975"/>
    <w:rsid w:val="00330CB9"/>
    <w:rsid w:val="00330E81"/>
    <w:rsid w:val="0033148E"/>
    <w:rsid w:val="00331BA1"/>
    <w:rsid w:val="00331BB2"/>
    <w:rsid w:val="00331C6C"/>
    <w:rsid w:val="0033212C"/>
    <w:rsid w:val="00332269"/>
    <w:rsid w:val="003323D2"/>
    <w:rsid w:val="00332517"/>
    <w:rsid w:val="00332EC9"/>
    <w:rsid w:val="00334167"/>
    <w:rsid w:val="00334BDF"/>
    <w:rsid w:val="00334EA9"/>
    <w:rsid w:val="003362C5"/>
    <w:rsid w:val="00336A87"/>
    <w:rsid w:val="00336AF1"/>
    <w:rsid w:val="00336B97"/>
    <w:rsid w:val="00336CEB"/>
    <w:rsid w:val="003370F8"/>
    <w:rsid w:val="00337B2C"/>
    <w:rsid w:val="00337F63"/>
    <w:rsid w:val="00337FA2"/>
    <w:rsid w:val="003405DE"/>
    <w:rsid w:val="003415D3"/>
    <w:rsid w:val="00341A7B"/>
    <w:rsid w:val="00341D4B"/>
    <w:rsid w:val="00342537"/>
    <w:rsid w:val="0034324A"/>
    <w:rsid w:val="003446C8"/>
    <w:rsid w:val="00345334"/>
    <w:rsid w:val="00345979"/>
    <w:rsid w:val="003463CF"/>
    <w:rsid w:val="00347375"/>
    <w:rsid w:val="00347418"/>
    <w:rsid w:val="00350250"/>
    <w:rsid w:val="00350E95"/>
    <w:rsid w:val="0035114C"/>
    <w:rsid w:val="003511D1"/>
    <w:rsid w:val="003517D9"/>
    <w:rsid w:val="0035196B"/>
    <w:rsid w:val="00351E1E"/>
    <w:rsid w:val="00352476"/>
    <w:rsid w:val="003534BB"/>
    <w:rsid w:val="00353C37"/>
    <w:rsid w:val="003540CF"/>
    <w:rsid w:val="00354339"/>
    <w:rsid w:val="00356238"/>
    <w:rsid w:val="00356A3D"/>
    <w:rsid w:val="00356CD7"/>
    <w:rsid w:val="0035701D"/>
    <w:rsid w:val="003574D1"/>
    <w:rsid w:val="00357598"/>
    <w:rsid w:val="0036015F"/>
    <w:rsid w:val="00360354"/>
    <w:rsid w:val="00360383"/>
    <w:rsid w:val="00360612"/>
    <w:rsid w:val="003609BB"/>
    <w:rsid w:val="00360E10"/>
    <w:rsid w:val="00360F4B"/>
    <w:rsid w:val="00360FC0"/>
    <w:rsid w:val="00361287"/>
    <w:rsid w:val="003618B7"/>
    <w:rsid w:val="003624E9"/>
    <w:rsid w:val="0036308A"/>
    <w:rsid w:val="00363324"/>
    <w:rsid w:val="00363A54"/>
    <w:rsid w:val="0036454D"/>
    <w:rsid w:val="0036541C"/>
    <w:rsid w:val="00366963"/>
    <w:rsid w:val="003671DB"/>
    <w:rsid w:val="00367946"/>
    <w:rsid w:val="0036797A"/>
    <w:rsid w:val="00367D5F"/>
    <w:rsid w:val="00370CA4"/>
    <w:rsid w:val="003712CF"/>
    <w:rsid w:val="003719AD"/>
    <w:rsid w:val="00371FD5"/>
    <w:rsid w:val="003725B4"/>
    <w:rsid w:val="00373B7C"/>
    <w:rsid w:val="00374166"/>
    <w:rsid w:val="00374296"/>
    <w:rsid w:val="003759E2"/>
    <w:rsid w:val="00376554"/>
    <w:rsid w:val="00377355"/>
    <w:rsid w:val="00377658"/>
    <w:rsid w:val="0037793D"/>
    <w:rsid w:val="00377CA8"/>
    <w:rsid w:val="00377EC8"/>
    <w:rsid w:val="00380877"/>
    <w:rsid w:val="00380EE2"/>
    <w:rsid w:val="003815BD"/>
    <w:rsid w:val="0038193D"/>
    <w:rsid w:val="003819F2"/>
    <w:rsid w:val="00381AA5"/>
    <w:rsid w:val="00381E9C"/>
    <w:rsid w:val="003837B3"/>
    <w:rsid w:val="00384671"/>
    <w:rsid w:val="003847FA"/>
    <w:rsid w:val="00384908"/>
    <w:rsid w:val="0038490D"/>
    <w:rsid w:val="00384D1E"/>
    <w:rsid w:val="00385069"/>
    <w:rsid w:val="00385611"/>
    <w:rsid w:val="00385C6E"/>
    <w:rsid w:val="00385F1A"/>
    <w:rsid w:val="0038654D"/>
    <w:rsid w:val="003866EC"/>
    <w:rsid w:val="00386A71"/>
    <w:rsid w:val="00386AB5"/>
    <w:rsid w:val="00386D47"/>
    <w:rsid w:val="003873DE"/>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2E92"/>
    <w:rsid w:val="00393ABD"/>
    <w:rsid w:val="00393F5A"/>
    <w:rsid w:val="003945C0"/>
    <w:rsid w:val="003946A6"/>
    <w:rsid w:val="00395736"/>
    <w:rsid w:val="00396F03"/>
    <w:rsid w:val="003A0CED"/>
    <w:rsid w:val="003A1AB9"/>
    <w:rsid w:val="003A2849"/>
    <w:rsid w:val="003A33E0"/>
    <w:rsid w:val="003A3C64"/>
    <w:rsid w:val="003A4025"/>
    <w:rsid w:val="003A40C0"/>
    <w:rsid w:val="003A5113"/>
    <w:rsid w:val="003A526E"/>
    <w:rsid w:val="003A5621"/>
    <w:rsid w:val="003A571B"/>
    <w:rsid w:val="003A5954"/>
    <w:rsid w:val="003A5EFB"/>
    <w:rsid w:val="003A6CDD"/>
    <w:rsid w:val="003B00D2"/>
    <w:rsid w:val="003B0848"/>
    <w:rsid w:val="003B0C0C"/>
    <w:rsid w:val="003B27F7"/>
    <w:rsid w:val="003B3E76"/>
    <w:rsid w:val="003B4355"/>
    <w:rsid w:val="003B4933"/>
    <w:rsid w:val="003B4A39"/>
    <w:rsid w:val="003B4F56"/>
    <w:rsid w:val="003B62A9"/>
    <w:rsid w:val="003B66A6"/>
    <w:rsid w:val="003B69B7"/>
    <w:rsid w:val="003B7176"/>
    <w:rsid w:val="003B7574"/>
    <w:rsid w:val="003B7A32"/>
    <w:rsid w:val="003C0A96"/>
    <w:rsid w:val="003C0B7A"/>
    <w:rsid w:val="003C14E9"/>
    <w:rsid w:val="003C1BF9"/>
    <w:rsid w:val="003C264E"/>
    <w:rsid w:val="003C33FE"/>
    <w:rsid w:val="003C3D7D"/>
    <w:rsid w:val="003C4AF0"/>
    <w:rsid w:val="003C580A"/>
    <w:rsid w:val="003C6529"/>
    <w:rsid w:val="003C6F52"/>
    <w:rsid w:val="003C7454"/>
    <w:rsid w:val="003C7751"/>
    <w:rsid w:val="003D0CAA"/>
    <w:rsid w:val="003D158C"/>
    <w:rsid w:val="003D15D4"/>
    <w:rsid w:val="003D1EEC"/>
    <w:rsid w:val="003D2636"/>
    <w:rsid w:val="003D2C68"/>
    <w:rsid w:val="003D3340"/>
    <w:rsid w:val="003D3952"/>
    <w:rsid w:val="003D3D7C"/>
    <w:rsid w:val="003D3F56"/>
    <w:rsid w:val="003D41EB"/>
    <w:rsid w:val="003D41F5"/>
    <w:rsid w:val="003D458C"/>
    <w:rsid w:val="003D557F"/>
    <w:rsid w:val="003D68AD"/>
    <w:rsid w:val="003D68B8"/>
    <w:rsid w:val="003D6B02"/>
    <w:rsid w:val="003D70BE"/>
    <w:rsid w:val="003D7746"/>
    <w:rsid w:val="003D79A8"/>
    <w:rsid w:val="003E005A"/>
    <w:rsid w:val="003E07F6"/>
    <w:rsid w:val="003E1465"/>
    <w:rsid w:val="003E1B1A"/>
    <w:rsid w:val="003E2336"/>
    <w:rsid w:val="003E2EA3"/>
    <w:rsid w:val="003E2EA9"/>
    <w:rsid w:val="003E3638"/>
    <w:rsid w:val="003E3642"/>
    <w:rsid w:val="003E3C3F"/>
    <w:rsid w:val="003E4116"/>
    <w:rsid w:val="003E5684"/>
    <w:rsid w:val="003E5B8B"/>
    <w:rsid w:val="003E7492"/>
    <w:rsid w:val="003E760C"/>
    <w:rsid w:val="003E763C"/>
    <w:rsid w:val="003E7AE2"/>
    <w:rsid w:val="003E7EFE"/>
    <w:rsid w:val="003E7F55"/>
    <w:rsid w:val="003E7F7C"/>
    <w:rsid w:val="003E7FA3"/>
    <w:rsid w:val="003F0061"/>
    <w:rsid w:val="003F02C7"/>
    <w:rsid w:val="003F0E24"/>
    <w:rsid w:val="003F1BD4"/>
    <w:rsid w:val="003F2442"/>
    <w:rsid w:val="003F2FC6"/>
    <w:rsid w:val="003F31EC"/>
    <w:rsid w:val="003F46F3"/>
    <w:rsid w:val="003F4862"/>
    <w:rsid w:val="003F5193"/>
    <w:rsid w:val="003F51FC"/>
    <w:rsid w:val="003F548A"/>
    <w:rsid w:val="003F5826"/>
    <w:rsid w:val="003F58DE"/>
    <w:rsid w:val="003F5B56"/>
    <w:rsid w:val="003F5DD5"/>
    <w:rsid w:val="003F6047"/>
    <w:rsid w:val="003F6386"/>
    <w:rsid w:val="003F67DD"/>
    <w:rsid w:val="003F694A"/>
    <w:rsid w:val="003F7467"/>
    <w:rsid w:val="003F7A64"/>
    <w:rsid w:val="004002C7"/>
    <w:rsid w:val="004005A2"/>
    <w:rsid w:val="00401608"/>
    <w:rsid w:val="004020F5"/>
    <w:rsid w:val="0040257A"/>
    <w:rsid w:val="00402870"/>
    <w:rsid w:val="0040368F"/>
    <w:rsid w:val="00403789"/>
    <w:rsid w:val="00403F91"/>
    <w:rsid w:val="00404E43"/>
    <w:rsid w:val="00406643"/>
    <w:rsid w:val="0040674B"/>
    <w:rsid w:val="00407543"/>
    <w:rsid w:val="004076DA"/>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2ED"/>
    <w:rsid w:val="00424D75"/>
    <w:rsid w:val="00424F23"/>
    <w:rsid w:val="004252FD"/>
    <w:rsid w:val="00425B47"/>
    <w:rsid w:val="00426614"/>
    <w:rsid w:val="00426CC3"/>
    <w:rsid w:val="0042715F"/>
    <w:rsid w:val="00427B12"/>
    <w:rsid w:val="00427D94"/>
    <w:rsid w:val="00427E50"/>
    <w:rsid w:val="00427E7B"/>
    <w:rsid w:val="00430442"/>
    <w:rsid w:val="004315D0"/>
    <w:rsid w:val="00431E64"/>
    <w:rsid w:val="004336CC"/>
    <w:rsid w:val="0043421B"/>
    <w:rsid w:val="00434775"/>
    <w:rsid w:val="00434CAE"/>
    <w:rsid w:val="00434D45"/>
    <w:rsid w:val="00435BEF"/>
    <w:rsid w:val="00436F79"/>
    <w:rsid w:val="00436FAD"/>
    <w:rsid w:val="004377FE"/>
    <w:rsid w:val="004401CB"/>
    <w:rsid w:val="004409B0"/>
    <w:rsid w:val="00440EC1"/>
    <w:rsid w:val="004422A9"/>
    <w:rsid w:val="00442837"/>
    <w:rsid w:val="004429BB"/>
    <w:rsid w:val="00442AC8"/>
    <w:rsid w:val="00442D1D"/>
    <w:rsid w:val="00443055"/>
    <w:rsid w:val="0044306F"/>
    <w:rsid w:val="00443732"/>
    <w:rsid w:val="00443E1B"/>
    <w:rsid w:val="004442C3"/>
    <w:rsid w:val="004447D1"/>
    <w:rsid w:val="00444B25"/>
    <w:rsid w:val="004453A5"/>
    <w:rsid w:val="00445D4C"/>
    <w:rsid w:val="00445F96"/>
    <w:rsid w:val="004464C0"/>
    <w:rsid w:val="00446683"/>
    <w:rsid w:val="00446889"/>
    <w:rsid w:val="00447CFC"/>
    <w:rsid w:val="00447EC8"/>
    <w:rsid w:val="004505EF"/>
    <w:rsid w:val="004522F2"/>
    <w:rsid w:val="00452DC6"/>
    <w:rsid w:val="004537C5"/>
    <w:rsid w:val="00453858"/>
    <w:rsid w:val="0045481F"/>
    <w:rsid w:val="00454EB7"/>
    <w:rsid w:val="00455150"/>
    <w:rsid w:val="00455B59"/>
    <w:rsid w:val="00455BB1"/>
    <w:rsid w:val="00455C63"/>
    <w:rsid w:val="00455C6E"/>
    <w:rsid w:val="00455EBD"/>
    <w:rsid w:val="00456E29"/>
    <w:rsid w:val="00457AD5"/>
    <w:rsid w:val="00457DD6"/>
    <w:rsid w:val="00460E83"/>
    <w:rsid w:val="00460EC9"/>
    <w:rsid w:val="00460F3E"/>
    <w:rsid w:val="00461ADE"/>
    <w:rsid w:val="00461ED0"/>
    <w:rsid w:val="00461EDD"/>
    <w:rsid w:val="004623F1"/>
    <w:rsid w:val="00462E9C"/>
    <w:rsid w:val="004640AA"/>
    <w:rsid w:val="004642AD"/>
    <w:rsid w:val="004646DE"/>
    <w:rsid w:val="0046483E"/>
    <w:rsid w:val="0046513F"/>
    <w:rsid w:val="004659C1"/>
    <w:rsid w:val="00466C94"/>
    <w:rsid w:val="004675C4"/>
    <w:rsid w:val="00467771"/>
    <w:rsid w:val="004706FC"/>
    <w:rsid w:val="004708A9"/>
    <w:rsid w:val="00471374"/>
    <w:rsid w:val="00471B35"/>
    <w:rsid w:val="00471DE4"/>
    <w:rsid w:val="0047218B"/>
    <w:rsid w:val="0047286F"/>
    <w:rsid w:val="00472E41"/>
    <w:rsid w:val="00473486"/>
    <w:rsid w:val="00473C10"/>
    <w:rsid w:val="00474621"/>
    <w:rsid w:val="00475111"/>
    <w:rsid w:val="004757BF"/>
    <w:rsid w:val="00475A40"/>
    <w:rsid w:val="0047693E"/>
    <w:rsid w:val="00477101"/>
    <w:rsid w:val="00477717"/>
    <w:rsid w:val="00480CFB"/>
    <w:rsid w:val="00481272"/>
    <w:rsid w:val="00481C2D"/>
    <w:rsid w:val="00482255"/>
    <w:rsid w:val="00482365"/>
    <w:rsid w:val="00482690"/>
    <w:rsid w:val="004833FF"/>
    <w:rsid w:val="00483605"/>
    <w:rsid w:val="0048397A"/>
    <w:rsid w:val="00484270"/>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244"/>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1F11"/>
    <w:rsid w:val="004A1F38"/>
    <w:rsid w:val="004A2670"/>
    <w:rsid w:val="004A2DCB"/>
    <w:rsid w:val="004A2DE0"/>
    <w:rsid w:val="004A2DE2"/>
    <w:rsid w:val="004A3D06"/>
    <w:rsid w:val="004A46A9"/>
    <w:rsid w:val="004A4781"/>
    <w:rsid w:val="004A52C2"/>
    <w:rsid w:val="004A644C"/>
    <w:rsid w:val="004A73DF"/>
    <w:rsid w:val="004B011E"/>
    <w:rsid w:val="004B1679"/>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2DA"/>
    <w:rsid w:val="004C5324"/>
    <w:rsid w:val="004C5A6E"/>
    <w:rsid w:val="004C61DA"/>
    <w:rsid w:val="004C6C79"/>
    <w:rsid w:val="004C6D82"/>
    <w:rsid w:val="004C7040"/>
    <w:rsid w:val="004C7625"/>
    <w:rsid w:val="004C7714"/>
    <w:rsid w:val="004C792C"/>
    <w:rsid w:val="004C7950"/>
    <w:rsid w:val="004D0BEB"/>
    <w:rsid w:val="004D1252"/>
    <w:rsid w:val="004D1EE7"/>
    <w:rsid w:val="004D24FE"/>
    <w:rsid w:val="004D2F7B"/>
    <w:rsid w:val="004D3FD4"/>
    <w:rsid w:val="004D41AB"/>
    <w:rsid w:val="004D424F"/>
    <w:rsid w:val="004D4B02"/>
    <w:rsid w:val="004D4EC7"/>
    <w:rsid w:val="004D59AE"/>
    <w:rsid w:val="004D669B"/>
    <w:rsid w:val="004D78E2"/>
    <w:rsid w:val="004D7C7C"/>
    <w:rsid w:val="004E0613"/>
    <w:rsid w:val="004E0769"/>
    <w:rsid w:val="004E07C3"/>
    <w:rsid w:val="004E0C96"/>
    <w:rsid w:val="004E0DFD"/>
    <w:rsid w:val="004E111D"/>
    <w:rsid w:val="004E2728"/>
    <w:rsid w:val="004E2CE8"/>
    <w:rsid w:val="004E2FB3"/>
    <w:rsid w:val="004E3B4A"/>
    <w:rsid w:val="004E44C4"/>
    <w:rsid w:val="004E4948"/>
    <w:rsid w:val="004E51B9"/>
    <w:rsid w:val="004E680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5473"/>
    <w:rsid w:val="005055A8"/>
    <w:rsid w:val="00506CAD"/>
    <w:rsid w:val="005070A3"/>
    <w:rsid w:val="00507DFA"/>
    <w:rsid w:val="00510221"/>
    <w:rsid w:val="005116B2"/>
    <w:rsid w:val="00513BE2"/>
    <w:rsid w:val="00513F75"/>
    <w:rsid w:val="00514962"/>
    <w:rsid w:val="00515F71"/>
    <w:rsid w:val="0051636D"/>
    <w:rsid w:val="005164DC"/>
    <w:rsid w:val="00516BD3"/>
    <w:rsid w:val="00516E2C"/>
    <w:rsid w:val="00517DCE"/>
    <w:rsid w:val="00520402"/>
    <w:rsid w:val="00521025"/>
    <w:rsid w:val="005215BB"/>
    <w:rsid w:val="00521845"/>
    <w:rsid w:val="00521C34"/>
    <w:rsid w:val="00522A6A"/>
    <w:rsid w:val="005238F1"/>
    <w:rsid w:val="00523C35"/>
    <w:rsid w:val="00523DD0"/>
    <w:rsid w:val="00523F80"/>
    <w:rsid w:val="00526D0C"/>
    <w:rsid w:val="005279DC"/>
    <w:rsid w:val="00527DA2"/>
    <w:rsid w:val="00530295"/>
    <w:rsid w:val="00530819"/>
    <w:rsid w:val="00530CBB"/>
    <w:rsid w:val="0053168F"/>
    <w:rsid w:val="00531FC8"/>
    <w:rsid w:val="00532B95"/>
    <w:rsid w:val="00533415"/>
    <w:rsid w:val="005334BB"/>
    <w:rsid w:val="00533D6A"/>
    <w:rsid w:val="00533F89"/>
    <w:rsid w:val="00534494"/>
    <w:rsid w:val="00534716"/>
    <w:rsid w:val="00534D7A"/>
    <w:rsid w:val="00535231"/>
    <w:rsid w:val="00535248"/>
    <w:rsid w:val="00535DA6"/>
    <w:rsid w:val="005367B7"/>
    <w:rsid w:val="00536D94"/>
    <w:rsid w:val="005376D5"/>
    <w:rsid w:val="00541067"/>
    <w:rsid w:val="00541133"/>
    <w:rsid w:val="005418A1"/>
    <w:rsid w:val="00541F23"/>
    <w:rsid w:val="005421B9"/>
    <w:rsid w:val="00542A40"/>
    <w:rsid w:val="00542CDC"/>
    <w:rsid w:val="00545513"/>
    <w:rsid w:val="0054562A"/>
    <w:rsid w:val="00545E56"/>
    <w:rsid w:val="0054611E"/>
    <w:rsid w:val="0054631D"/>
    <w:rsid w:val="005465E9"/>
    <w:rsid w:val="00546DFB"/>
    <w:rsid w:val="0054721D"/>
    <w:rsid w:val="00547A1E"/>
    <w:rsid w:val="00550A16"/>
    <w:rsid w:val="0055100D"/>
    <w:rsid w:val="00551787"/>
    <w:rsid w:val="005517E8"/>
    <w:rsid w:val="00551EB1"/>
    <w:rsid w:val="00552258"/>
    <w:rsid w:val="00552579"/>
    <w:rsid w:val="0055267E"/>
    <w:rsid w:val="00552BDB"/>
    <w:rsid w:val="00552C22"/>
    <w:rsid w:val="00552DDC"/>
    <w:rsid w:val="0055301A"/>
    <w:rsid w:val="00553BAC"/>
    <w:rsid w:val="00553C5D"/>
    <w:rsid w:val="00553E0C"/>
    <w:rsid w:val="00553F41"/>
    <w:rsid w:val="0055680E"/>
    <w:rsid w:val="00556825"/>
    <w:rsid w:val="00556CB3"/>
    <w:rsid w:val="005570C7"/>
    <w:rsid w:val="00557489"/>
    <w:rsid w:val="005607CF"/>
    <w:rsid w:val="00560DF5"/>
    <w:rsid w:val="00560FDB"/>
    <w:rsid w:val="0056106A"/>
    <w:rsid w:val="00561F34"/>
    <w:rsid w:val="00562BC3"/>
    <w:rsid w:val="00563613"/>
    <w:rsid w:val="00563667"/>
    <w:rsid w:val="00563DC5"/>
    <w:rsid w:val="00564807"/>
    <w:rsid w:val="00564CB2"/>
    <w:rsid w:val="00564F6D"/>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4B30"/>
    <w:rsid w:val="00574C04"/>
    <w:rsid w:val="00575B61"/>
    <w:rsid w:val="00576997"/>
    <w:rsid w:val="00576DBA"/>
    <w:rsid w:val="00577483"/>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5661"/>
    <w:rsid w:val="00596681"/>
    <w:rsid w:val="00597188"/>
    <w:rsid w:val="005972F9"/>
    <w:rsid w:val="005975C6"/>
    <w:rsid w:val="005A040F"/>
    <w:rsid w:val="005A1E0E"/>
    <w:rsid w:val="005A24DB"/>
    <w:rsid w:val="005A2BB9"/>
    <w:rsid w:val="005A3312"/>
    <w:rsid w:val="005A341F"/>
    <w:rsid w:val="005A4332"/>
    <w:rsid w:val="005A450D"/>
    <w:rsid w:val="005A46E4"/>
    <w:rsid w:val="005A476A"/>
    <w:rsid w:val="005A5068"/>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570"/>
    <w:rsid w:val="005B2AB5"/>
    <w:rsid w:val="005B2E00"/>
    <w:rsid w:val="005B46AD"/>
    <w:rsid w:val="005B48C9"/>
    <w:rsid w:val="005B51C6"/>
    <w:rsid w:val="005B5293"/>
    <w:rsid w:val="005B52B2"/>
    <w:rsid w:val="005B5633"/>
    <w:rsid w:val="005B6E45"/>
    <w:rsid w:val="005C0CC2"/>
    <w:rsid w:val="005C1AE1"/>
    <w:rsid w:val="005C1F87"/>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52E0"/>
    <w:rsid w:val="005D560A"/>
    <w:rsid w:val="005D5F87"/>
    <w:rsid w:val="005D6427"/>
    <w:rsid w:val="005D654B"/>
    <w:rsid w:val="005D6C51"/>
    <w:rsid w:val="005D72B6"/>
    <w:rsid w:val="005D7857"/>
    <w:rsid w:val="005E05E5"/>
    <w:rsid w:val="005E1581"/>
    <w:rsid w:val="005E1753"/>
    <w:rsid w:val="005E1DA5"/>
    <w:rsid w:val="005E309E"/>
    <w:rsid w:val="005E3A33"/>
    <w:rsid w:val="005E3C71"/>
    <w:rsid w:val="005E43BF"/>
    <w:rsid w:val="005E4E22"/>
    <w:rsid w:val="005E5518"/>
    <w:rsid w:val="005E57BD"/>
    <w:rsid w:val="005E58DD"/>
    <w:rsid w:val="005E5AF4"/>
    <w:rsid w:val="005E5BA6"/>
    <w:rsid w:val="005E6CDD"/>
    <w:rsid w:val="005E7512"/>
    <w:rsid w:val="005E7720"/>
    <w:rsid w:val="005E773D"/>
    <w:rsid w:val="005E7A11"/>
    <w:rsid w:val="005F0815"/>
    <w:rsid w:val="005F09A7"/>
    <w:rsid w:val="005F0BC2"/>
    <w:rsid w:val="005F1C5C"/>
    <w:rsid w:val="005F2BDD"/>
    <w:rsid w:val="005F3542"/>
    <w:rsid w:val="005F3E0F"/>
    <w:rsid w:val="005F4EB2"/>
    <w:rsid w:val="005F57F4"/>
    <w:rsid w:val="005F5B36"/>
    <w:rsid w:val="005F5F50"/>
    <w:rsid w:val="005F67FC"/>
    <w:rsid w:val="005F69A2"/>
    <w:rsid w:val="005F7697"/>
    <w:rsid w:val="005F7DDC"/>
    <w:rsid w:val="00600126"/>
    <w:rsid w:val="00600191"/>
    <w:rsid w:val="006001E8"/>
    <w:rsid w:val="006009B1"/>
    <w:rsid w:val="00600AE9"/>
    <w:rsid w:val="006011E9"/>
    <w:rsid w:val="00601FD5"/>
    <w:rsid w:val="00602222"/>
    <w:rsid w:val="0060268C"/>
    <w:rsid w:val="00602887"/>
    <w:rsid w:val="00602F93"/>
    <w:rsid w:val="006031D0"/>
    <w:rsid w:val="006034BF"/>
    <w:rsid w:val="00603ADD"/>
    <w:rsid w:val="00603E33"/>
    <w:rsid w:val="00605643"/>
    <w:rsid w:val="00605AC0"/>
    <w:rsid w:val="00606062"/>
    <w:rsid w:val="0060667F"/>
    <w:rsid w:val="006069A6"/>
    <w:rsid w:val="00606C40"/>
    <w:rsid w:val="0060700E"/>
    <w:rsid w:val="006075DA"/>
    <w:rsid w:val="00607663"/>
    <w:rsid w:val="00607672"/>
    <w:rsid w:val="00607ACA"/>
    <w:rsid w:val="00607C6E"/>
    <w:rsid w:val="00610294"/>
    <w:rsid w:val="0061062C"/>
    <w:rsid w:val="006109F5"/>
    <w:rsid w:val="00611C7E"/>
    <w:rsid w:val="00611E43"/>
    <w:rsid w:val="00612090"/>
    <w:rsid w:val="00612426"/>
    <w:rsid w:val="00612848"/>
    <w:rsid w:val="00612AD5"/>
    <w:rsid w:val="0061348D"/>
    <w:rsid w:val="00613A7D"/>
    <w:rsid w:val="00614536"/>
    <w:rsid w:val="006146DD"/>
    <w:rsid w:val="00615345"/>
    <w:rsid w:val="00615775"/>
    <w:rsid w:val="00615789"/>
    <w:rsid w:val="00616DFD"/>
    <w:rsid w:val="00617D21"/>
    <w:rsid w:val="00620154"/>
    <w:rsid w:val="006210E0"/>
    <w:rsid w:val="0062222C"/>
    <w:rsid w:val="006223FE"/>
    <w:rsid w:val="00622B03"/>
    <w:rsid w:val="006231CA"/>
    <w:rsid w:val="00624365"/>
    <w:rsid w:val="0062521C"/>
    <w:rsid w:val="00625853"/>
    <w:rsid w:val="00626371"/>
    <w:rsid w:val="00626D48"/>
    <w:rsid w:val="00626E15"/>
    <w:rsid w:val="0062780D"/>
    <w:rsid w:val="006279FD"/>
    <w:rsid w:val="00627C8E"/>
    <w:rsid w:val="0063027C"/>
    <w:rsid w:val="0063076D"/>
    <w:rsid w:val="00631A30"/>
    <w:rsid w:val="00631E4E"/>
    <w:rsid w:val="00632443"/>
    <w:rsid w:val="00632CB2"/>
    <w:rsid w:val="00633801"/>
    <w:rsid w:val="006341EE"/>
    <w:rsid w:val="006345AB"/>
    <w:rsid w:val="006356B2"/>
    <w:rsid w:val="006358EA"/>
    <w:rsid w:val="0063650E"/>
    <w:rsid w:val="00637FB8"/>
    <w:rsid w:val="00640262"/>
    <w:rsid w:val="006403D3"/>
    <w:rsid w:val="0064069B"/>
    <w:rsid w:val="00640CE0"/>
    <w:rsid w:val="0064111A"/>
    <w:rsid w:val="0064195C"/>
    <w:rsid w:val="00641FBD"/>
    <w:rsid w:val="00642186"/>
    <w:rsid w:val="006426E4"/>
    <w:rsid w:val="00642B0D"/>
    <w:rsid w:val="00642E38"/>
    <w:rsid w:val="00642F03"/>
    <w:rsid w:val="00643E52"/>
    <w:rsid w:val="00646416"/>
    <w:rsid w:val="00646CE6"/>
    <w:rsid w:val="00647805"/>
    <w:rsid w:val="00647815"/>
    <w:rsid w:val="00650082"/>
    <w:rsid w:val="0065031B"/>
    <w:rsid w:val="00650351"/>
    <w:rsid w:val="00650690"/>
    <w:rsid w:val="0065074B"/>
    <w:rsid w:val="006517BA"/>
    <w:rsid w:val="00651ECA"/>
    <w:rsid w:val="0065203E"/>
    <w:rsid w:val="0065285F"/>
    <w:rsid w:val="00655943"/>
    <w:rsid w:val="00655CCB"/>
    <w:rsid w:val="00655D24"/>
    <w:rsid w:val="00656717"/>
    <w:rsid w:val="00656747"/>
    <w:rsid w:val="0065785C"/>
    <w:rsid w:val="006579F5"/>
    <w:rsid w:val="00660217"/>
    <w:rsid w:val="00660430"/>
    <w:rsid w:val="00660C1C"/>
    <w:rsid w:val="00660FEC"/>
    <w:rsid w:val="0066128D"/>
    <w:rsid w:val="006618BD"/>
    <w:rsid w:val="00662874"/>
    <w:rsid w:val="006628E2"/>
    <w:rsid w:val="006629B7"/>
    <w:rsid w:val="00663087"/>
    <w:rsid w:val="00663B45"/>
    <w:rsid w:val="0066412D"/>
    <w:rsid w:val="00664FE0"/>
    <w:rsid w:val="00665748"/>
    <w:rsid w:val="00665F92"/>
    <w:rsid w:val="00666376"/>
    <w:rsid w:val="00667628"/>
    <w:rsid w:val="00667D50"/>
    <w:rsid w:val="00667F96"/>
    <w:rsid w:val="00670E9E"/>
    <w:rsid w:val="00670F03"/>
    <w:rsid w:val="00671239"/>
    <w:rsid w:val="00671695"/>
    <w:rsid w:val="00671EE2"/>
    <w:rsid w:val="0067242D"/>
    <w:rsid w:val="00672581"/>
    <w:rsid w:val="00673C00"/>
    <w:rsid w:val="00674153"/>
    <w:rsid w:val="00674B40"/>
    <w:rsid w:val="00674D10"/>
    <w:rsid w:val="00674F6D"/>
    <w:rsid w:val="00676282"/>
    <w:rsid w:val="006773B3"/>
    <w:rsid w:val="0067748A"/>
    <w:rsid w:val="00677F1A"/>
    <w:rsid w:val="00680D4E"/>
    <w:rsid w:val="006814A9"/>
    <w:rsid w:val="00681B5A"/>
    <w:rsid w:val="00681D5E"/>
    <w:rsid w:val="00682AAB"/>
    <w:rsid w:val="00682ABC"/>
    <w:rsid w:val="006830C4"/>
    <w:rsid w:val="0068329C"/>
    <w:rsid w:val="006834E2"/>
    <w:rsid w:val="0068357D"/>
    <w:rsid w:val="00683C22"/>
    <w:rsid w:val="00683E68"/>
    <w:rsid w:val="00684089"/>
    <w:rsid w:val="0068449A"/>
    <w:rsid w:val="00684B97"/>
    <w:rsid w:val="00684DA0"/>
    <w:rsid w:val="00684F6E"/>
    <w:rsid w:val="00685713"/>
    <w:rsid w:val="0068572B"/>
    <w:rsid w:val="006863F0"/>
    <w:rsid w:val="00686B77"/>
    <w:rsid w:val="00686D18"/>
    <w:rsid w:val="00687788"/>
    <w:rsid w:val="00687C85"/>
    <w:rsid w:val="00687DD0"/>
    <w:rsid w:val="00690ADB"/>
    <w:rsid w:val="0069190C"/>
    <w:rsid w:val="00691CF5"/>
    <w:rsid w:val="00692D43"/>
    <w:rsid w:val="00693CFF"/>
    <w:rsid w:val="00694C9E"/>
    <w:rsid w:val="00694FFB"/>
    <w:rsid w:val="006950EE"/>
    <w:rsid w:val="00695FF9"/>
    <w:rsid w:val="00696969"/>
    <w:rsid w:val="006969CF"/>
    <w:rsid w:val="00697340"/>
    <w:rsid w:val="006A0907"/>
    <w:rsid w:val="006A0C98"/>
    <w:rsid w:val="006A1BB9"/>
    <w:rsid w:val="006A2F78"/>
    <w:rsid w:val="006A3569"/>
    <w:rsid w:val="006A4549"/>
    <w:rsid w:val="006A464D"/>
    <w:rsid w:val="006A6050"/>
    <w:rsid w:val="006A60CA"/>
    <w:rsid w:val="006A7377"/>
    <w:rsid w:val="006A769C"/>
    <w:rsid w:val="006A7E2A"/>
    <w:rsid w:val="006B17D3"/>
    <w:rsid w:val="006B1B3F"/>
    <w:rsid w:val="006B1E81"/>
    <w:rsid w:val="006B2324"/>
    <w:rsid w:val="006B30CB"/>
    <w:rsid w:val="006B3DB1"/>
    <w:rsid w:val="006B3F7B"/>
    <w:rsid w:val="006B4306"/>
    <w:rsid w:val="006B431E"/>
    <w:rsid w:val="006B4A8B"/>
    <w:rsid w:val="006B504E"/>
    <w:rsid w:val="006B56B4"/>
    <w:rsid w:val="006B6CBC"/>
    <w:rsid w:val="006C011F"/>
    <w:rsid w:val="006C0718"/>
    <w:rsid w:val="006C24E0"/>
    <w:rsid w:val="006C2664"/>
    <w:rsid w:val="006C2E2D"/>
    <w:rsid w:val="006C3122"/>
    <w:rsid w:val="006C32B2"/>
    <w:rsid w:val="006C348F"/>
    <w:rsid w:val="006C366E"/>
    <w:rsid w:val="006C37D2"/>
    <w:rsid w:val="006C393D"/>
    <w:rsid w:val="006C3DEF"/>
    <w:rsid w:val="006C56D1"/>
    <w:rsid w:val="006C56EF"/>
    <w:rsid w:val="006C5981"/>
    <w:rsid w:val="006C5E63"/>
    <w:rsid w:val="006C63E8"/>
    <w:rsid w:val="006C719A"/>
    <w:rsid w:val="006C7A0A"/>
    <w:rsid w:val="006C7C56"/>
    <w:rsid w:val="006C7EFE"/>
    <w:rsid w:val="006D035B"/>
    <w:rsid w:val="006D0E1D"/>
    <w:rsid w:val="006D1A35"/>
    <w:rsid w:val="006D1B3D"/>
    <w:rsid w:val="006D2B97"/>
    <w:rsid w:val="006D2FBC"/>
    <w:rsid w:val="006D3710"/>
    <w:rsid w:val="006D3A74"/>
    <w:rsid w:val="006D3BAC"/>
    <w:rsid w:val="006D4E5C"/>
    <w:rsid w:val="006D5056"/>
    <w:rsid w:val="006D5FBC"/>
    <w:rsid w:val="006D7FD0"/>
    <w:rsid w:val="006E02A6"/>
    <w:rsid w:val="006E0EED"/>
    <w:rsid w:val="006E1CE5"/>
    <w:rsid w:val="006E219C"/>
    <w:rsid w:val="006E2356"/>
    <w:rsid w:val="006E247E"/>
    <w:rsid w:val="006E2880"/>
    <w:rsid w:val="006E530C"/>
    <w:rsid w:val="006E6C7E"/>
    <w:rsid w:val="006E6DB9"/>
    <w:rsid w:val="006F027D"/>
    <w:rsid w:val="006F0798"/>
    <w:rsid w:val="006F0FF9"/>
    <w:rsid w:val="006F1204"/>
    <w:rsid w:val="006F182B"/>
    <w:rsid w:val="006F1A03"/>
    <w:rsid w:val="006F2093"/>
    <w:rsid w:val="006F2334"/>
    <w:rsid w:val="006F36F1"/>
    <w:rsid w:val="006F39BF"/>
    <w:rsid w:val="006F43AC"/>
    <w:rsid w:val="006F451E"/>
    <w:rsid w:val="006F5A5E"/>
    <w:rsid w:val="006F5FAA"/>
    <w:rsid w:val="006F613C"/>
    <w:rsid w:val="006F65A9"/>
    <w:rsid w:val="006F6796"/>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B0D"/>
    <w:rsid w:val="0071002B"/>
    <w:rsid w:val="00710857"/>
    <w:rsid w:val="00710EED"/>
    <w:rsid w:val="00711005"/>
    <w:rsid w:val="00711796"/>
    <w:rsid w:val="00711C4E"/>
    <w:rsid w:val="007120A8"/>
    <w:rsid w:val="00712360"/>
    <w:rsid w:val="0071253A"/>
    <w:rsid w:val="007136EB"/>
    <w:rsid w:val="007137B8"/>
    <w:rsid w:val="00713B80"/>
    <w:rsid w:val="007140D1"/>
    <w:rsid w:val="00714F62"/>
    <w:rsid w:val="00715403"/>
    <w:rsid w:val="0071544F"/>
    <w:rsid w:val="0071593D"/>
    <w:rsid w:val="00715963"/>
    <w:rsid w:val="00715B3E"/>
    <w:rsid w:val="00715D61"/>
    <w:rsid w:val="00715F85"/>
    <w:rsid w:val="00716252"/>
    <w:rsid w:val="00717158"/>
    <w:rsid w:val="00717537"/>
    <w:rsid w:val="00717552"/>
    <w:rsid w:val="007218C9"/>
    <w:rsid w:val="00721C5F"/>
    <w:rsid w:val="00721F56"/>
    <w:rsid w:val="00721F65"/>
    <w:rsid w:val="00722077"/>
    <w:rsid w:val="00722486"/>
    <w:rsid w:val="007230DD"/>
    <w:rsid w:val="00723415"/>
    <w:rsid w:val="00723DE5"/>
    <w:rsid w:val="0072414D"/>
    <w:rsid w:val="007251DC"/>
    <w:rsid w:val="00725780"/>
    <w:rsid w:val="00725939"/>
    <w:rsid w:val="007262B7"/>
    <w:rsid w:val="00726F03"/>
    <w:rsid w:val="00727275"/>
    <w:rsid w:val="00727C0C"/>
    <w:rsid w:val="0073039E"/>
    <w:rsid w:val="007303B4"/>
    <w:rsid w:val="00730682"/>
    <w:rsid w:val="00730E95"/>
    <w:rsid w:val="007315F9"/>
    <w:rsid w:val="007319B5"/>
    <w:rsid w:val="00733554"/>
    <w:rsid w:val="00733C5D"/>
    <w:rsid w:val="00734516"/>
    <w:rsid w:val="00734BAE"/>
    <w:rsid w:val="007350F2"/>
    <w:rsid w:val="007357D7"/>
    <w:rsid w:val="00735FD6"/>
    <w:rsid w:val="00736032"/>
    <w:rsid w:val="00736F6D"/>
    <w:rsid w:val="00737336"/>
    <w:rsid w:val="00737694"/>
    <w:rsid w:val="007376D0"/>
    <w:rsid w:val="007376DE"/>
    <w:rsid w:val="00737C95"/>
    <w:rsid w:val="00737D1F"/>
    <w:rsid w:val="00740A17"/>
    <w:rsid w:val="00740B0C"/>
    <w:rsid w:val="007410D4"/>
    <w:rsid w:val="00742E22"/>
    <w:rsid w:val="00743662"/>
    <w:rsid w:val="00743977"/>
    <w:rsid w:val="007440AB"/>
    <w:rsid w:val="00744B4B"/>
    <w:rsid w:val="00744D7F"/>
    <w:rsid w:val="00745237"/>
    <w:rsid w:val="00745BCD"/>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057"/>
    <w:rsid w:val="00762C42"/>
    <w:rsid w:val="00763672"/>
    <w:rsid w:val="00763BAC"/>
    <w:rsid w:val="007644BF"/>
    <w:rsid w:val="00765638"/>
    <w:rsid w:val="0076694B"/>
    <w:rsid w:val="00766E27"/>
    <w:rsid w:val="00767348"/>
    <w:rsid w:val="00767779"/>
    <w:rsid w:val="00767CA3"/>
    <w:rsid w:val="0077074C"/>
    <w:rsid w:val="00771A02"/>
    <w:rsid w:val="00771D19"/>
    <w:rsid w:val="00771F1E"/>
    <w:rsid w:val="00771F5B"/>
    <w:rsid w:val="00772D81"/>
    <w:rsid w:val="00772FD5"/>
    <w:rsid w:val="007733D2"/>
    <w:rsid w:val="00775369"/>
    <w:rsid w:val="00775DF9"/>
    <w:rsid w:val="00777526"/>
    <w:rsid w:val="0077756B"/>
    <w:rsid w:val="00780199"/>
    <w:rsid w:val="00780D06"/>
    <w:rsid w:val="0078174A"/>
    <w:rsid w:val="007817B0"/>
    <w:rsid w:val="007818EB"/>
    <w:rsid w:val="00781B02"/>
    <w:rsid w:val="00782731"/>
    <w:rsid w:val="00782FAC"/>
    <w:rsid w:val="0078338B"/>
    <w:rsid w:val="007838AC"/>
    <w:rsid w:val="00784326"/>
    <w:rsid w:val="007857D1"/>
    <w:rsid w:val="00786C7D"/>
    <w:rsid w:val="00786FFA"/>
    <w:rsid w:val="007870D3"/>
    <w:rsid w:val="00787FD5"/>
    <w:rsid w:val="0079052E"/>
    <w:rsid w:val="00792032"/>
    <w:rsid w:val="0079212C"/>
    <w:rsid w:val="00792E9C"/>
    <w:rsid w:val="00793564"/>
    <w:rsid w:val="007947E7"/>
    <w:rsid w:val="00794DB3"/>
    <w:rsid w:val="00794DE9"/>
    <w:rsid w:val="007953F5"/>
    <w:rsid w:val="00795A56"/>
    <w:rsid w:val="00795A5B"/>
    <w:rsid w:val="0079632F"/>
    <w:rsid w:val="00797200"/>
    <w:rsid w:val="007A0338"/>
    <w:rsid w:val="007A04CB"/>
    <w:rsid w:val="007A09DC"/>
    <w:rsid w:val="007A1674"/>
    <w:rsid w:val="007A19D8"/>
    <w:rsid w:val="007A1F3B"/>
    <w:rsid w:val="007A2442"/>
    <w:rsid w:val="007A26C1"/>
    <w:rsid w:val="007A32F3"/>
    <w:rsid w:val="007A3716"/>
    <w:rsid w:val="007A53C9"/>
    <w:rsid w:val="007A6408"/>
    <w:rsid w:val="007A6C57"/>
    <w:rsid w:val="007A70F7"/>
    <w:rsid w:val="007A7113"/>
    <w:rsid w:val="007A751A"/>
    <w:rsid w:val="007A75D2"/>
    <w:rsid w:val="007A7D08"/>
    <w:rsid w:val="007A7ED6"/>
    <w:rsid w:val="007A7F99"/>
    <w:rsid w:val="007B03D9"/>
    <w:rsid w:val="007B128A"/>
    <w:rsid w:val="007B16DC"/>
    <w:rsid w:val="007B1A72"/>
    <w:rsid w:val="007B34F6"/>
    <w:rsid w:val="007B3B0E"/>
    <w:rsid w:val="007B3C7C"/>
    <w:rsid w:val="007B3F28"/>
    <w:rsid w:val="007B4193"/>
    <w:rsid w:val="007B47E8"/>
    <w:rsid w:val="007B502D"/>
    <w:rsid w:val="007B5CEA"/>
    <w:rsid w:val="007B5ED5"/>
    <w:rsid w:val="007B60ED"/>
    <w:rsid w:val="007B6165"/>
    <w:rsid w:val="007B7AEE"/>
    <w:rsid w:val="007B7DA7"/>
    <w:rsid w:val="007B7DE1"/>
    <w:rsid w:val="007C0CE4"/>
    <w:rsid w:val="007C0EC8"/>
    <w:rsid w:val="007C2737"/>
    <w:rsid w:val="007C3A22"/>
    <w:rsid w:val="007C3BA5"/>
    <w:rsid w:val="007C3C2D"/>
    <w:rsid w:val="007C41D7"/>
    <w:rsid w:val="007C672A"/>
    <w:rsid w:val="007C6902"/>
    <w:rsid w:val="007C77F1"/>
    <w:rsid w:val="007C78E2"/>
    <w:rsid w:val="007C7F33"/>
    <w:rsid w:val="007D218D"/>
    <w:rsid w:val="007D2CDD"/>
    <w:rsid w:val="007D325A"/>
    <w:rsid w:val="007D35EE"/>
    <w:rsid w:val="007D3ACC"/>
    <w:rsid w:val="007D41EC"/>
    <w:rsid w:val="007D53A1"/>
    <w:rsid w:val="007D59D5"/>
    <w:rsid w:val="007D5A53"/>
    <w:rsid w:val="007D5BC5"/>
    <w:rsid w:val="007D6395"/>
    <w:rsid w:val="007D66BF"/>
    <w:rsid w:val="007D698C"/>
    <w:rsid w:val="007D6C1F"/>
    <w:rsid w:val="007D7FC0"/>
    <w:rsid w:val="007D7FF1"/>
    <w:rsid w:val="007E0347"/>
    <w:rsid w:val="007E09BE"/>
    <w:rsid w:val="007E0A10"/>
    <w:rsid w:val="007E0EAA"/>
    <w:rsid w:val="007E11B5"/>
    <w:rsid w:val="007E1294"/>
    <w:rsid w:val="007E1C3E"/>
    <w:rsid w:val="007E3620"/>
    <w:rsid w:val="007E405E"/>
    <w:rsid w:val="007E4820"/>
    <w:rsid w:val="007E4857"/>
    <w:rsid w:val="007E5101"/>
    <w:rsid w:val="007E5263"/>
    <w:rsid w:val="007E560B"/>
    <w:rsid w:val="007E6912"/>
    <w:rsid w:val="007E6BB3"/>
    <w:rsid w:val="007E73EE"/>
    <w:rsid w:val="007E748E"/>
    <w:rsid w:val="007E7AA9"/>
    <w:rsid w:val="007E7EF7"/>
    <w:rsid w:val="007F0219"/>
    <w:rsid w:val="007F02D0"/>
    <w:rsid w:val="007F0364"/>
    <w:rsid w:val="007F038F"/>
    <w:rsid w:val="007F044D"/>
    <w:rsid w:val="007F0EFB"/>
    <w:rsid w:val="007F105F"/>
    <w:rsid w:val="007F177C"/>
    <w:rsid w:val="007F31DB"/>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120"/>
    <w:rsid w:val="0080122B"/>
    <w:rsid w:val="0080136A"/>
    <w:rsid w:val="008014C1"/>
    <w:rsid w:val="008026C8"/>
    <w:rsid w:val="008026FB"/>
    <w:rsid w:val="00802AD4"/>
    <w:rsid w:val="008032EF"/>
    <w:rsid w:val="0080455E"/>
    <w:rsid w:val="00805031"/>
    <w:rsid w:val="0080549B"/>
    <w:rsid w:val="00805E23"/>
    <w:rsid w:val="00806583"/>
    <w:rsid w:val="00807254"/>
    <w:rsid w:val="00807471"/>
    <w:rsid w:val="008105EC"/>
    <w:rsid w:val="0081196C"/>
    <w:rsid w:val="00812BA1"/>
    <w:rsid w:val="00812C3A"/>
    <w:rsid w:val="00812EFF"/>
    <w:rsid w:val="008133EB"/>
    <w:rsid w:val="008163AA"/>
    <w:rsid w:val="0081681D"/>
    <w:rsid w:val="00816A38"/>
    <w:rsid w:val="00817901"/>
    <w:rsid w:val="00817F5A"/>
    <w:rsid w:val="0082019B"/>
    <w:rsid w:val="00820A2B"/>
    <w:rsid w:val="0082152E"/>
    <w:rsid w:val="00821869"/>
    <w:rsid w:val="00822756"/>
    <w:rsid w:val="00822DD7"/>
    <w:rsid w:val="00823048"/>
    <w:rsid w:val="008233B1"/>
    <w:rsid w:val="00824C3C"/>
    <w:rsid w:val="00825389"/>
    <w:rsid w:val="00825509"/>
    <w:rsid w:val="0082560A"/>
    <w:rsid w:val="0082601F"/>
    <w:rsid w:val="00826260"/>
    <w:rsid w:val="0082651D"/>
    <w:rsid w:val="00826BD1"/>
    <w:rsid w:val="00830CC8"/>
    <w:rsid w:val="00830FC1"/>
    <w:rsid w:val="0083183A"/>
    <w:rsid w:val="008318F9"/>
    <w:rsid w:val="00831BF5"/>
    <w:rsid w:val="00833A89"/>
    <w:rsid w:val="00833C10"/>
    <w:rsid w:val="00833CB4"/>
    <w:rsid w:val="00834644"/>
    <w:rsid w:val="00834870"/>
    <w:rsid w:val="008349F1"/>
    <w:rsid w:val="00834AF6"/>
    <w:rsid w:val="00834B1F"/>
    <w:rsid w:val="00834BB5"/>
    <w:rsid w:val="00835B8B"/>
    <w:rsid w:val="00836892"/>
    <w:rsid w:val="00836961"/>
    <w:rsid w:val="008404A9"/>
    <w:rsid w:val="008406D8"/>
    <w:rsid w:val="00840863"/>
    <w:rsid w:val="008411B8"/>
    <w:rsid w:val="008422DB"/>
    <w:rsid w:val="008424A0"/>
    <w:rsid w:val="00843625"/>
    <w:rsid w:val="00843B03"/>
    <w:rsid w:val="00843B64"/>
    <w:rsid w:val="00843D89"/>
    <w:rsid w:val="00843DA1"/>
    <w:rsid w:val="008449E4"/>
    <w:rsid w:val="00844CC8"/>
    <w:rsid w:val="0084508A"/>
    <w:rsid w:val="008458C3"/>
    <w:rsid w:val="0084603F"/>
    <w:rsid w:val="0084653C"/>
    <w:rsid w:val="00846785"/>
    <w:rsid w:val="00846DD5"/>
    <w:rsid w:val="00846E73"/>
    <w:rsid w:val="008501C6"/>
    <w:rsid w:val="00851532"/>
    <w:rsid w:val="008518AB"/>
    <w:rsid w:val="00851CAA"/>
    <w:rsid w:val="00851D10"/>
    <w:rsid w:val="008524E1"/>
    <w:rsid w:val="00852C77"/>
    <w:rsid w:val="00853416"/>
    <w:rsid w:val="00853FC6"/>
    <w:rsid w:val="008542F4"/>
    <w:rsid w:val="00855426"/>
    <w:rsid w:val="00855694"/>
    <w:rsid w:val="008556BC"/>
    <w:rsid w:val="008561A5"/>
    <w:rsid w:val="008578A1"/>
    <w:rsid w:val="00857CEA"/>
    <w:rsid w:val="00860BE3"/>
    <w:rsid w:val="00860C79"/>
    <w:rsid w:val="00861A05"/>
    <w:rsid w:val="00861C0B"/>
    <w:rsid w:val="00862961"/>
    <w:rsid w:val="008634C8"/>
    <w:rsid w:val="00863629"/>
    <w:rsid w:val="00864838"/>
    <w:rsid w:val="00864B38"/>
    <w:rsid w:val="00865AB8"/>
    <w:rsid w:val="0086631A"/>
    <w:rsid w:val="00867227"/>
    <w:rsid w:val="008674D0"/>
    <w:rsid w:val="0086780B"/>
    <w:rsid w:val="00870167"/>
    <w:rsid w:val="00870267"/>
    <w:rsid w:val="00870618"/>
    <w:rsid w:val="00870B87"/>
    <w:rsid w:val="008711EE"/>
    <w:rsid w:val="00872186"/>
    <w:rsid w:val="008732E7"/>
    <w:rsid w:val="008737AE"/>
    <w:rsid w:val="00874275"/>
    <w:rsid w:val="008757BD"/>
    <w:rsid w:val="0087635D"/>
    <w:rsid w:val="0087763B"/>
    <w:rsid w:val="0087771F"/>
    <w:rsid w:val="008778AC"/>
    <w:rsid w:val="00877AC8"/>
    <w:rsid w:val="00880468"/>
    <w:rsid w:val="0088052D"/>
    <w:rsid w:val="00880982"/>
    <w:rsid w:val="00880C7A"/>
    <w:rsid w:val="00880EE4"/>
    <w:rsid w:val="008811FC"/>
    <w:rsid w:val="00881462"/>
    <w:rsid w:val="00882311"/>
    <w:rsid w:val="00882A68"/>
    <w:rsid w:val="00882E25"/>
    <w:rsid w:val="008834F5"/>
    <w:rsid w:val="00883637"/>
    <w:rsid w:val="00884315"/>
    <w:rsid w:val="00884580"/>
    <w:rsid w:val="008846ED"/>
    <w:rsid w:val="00884722"/>
    <w:rsid w:val="0088479A"/>
    <w:rsid w:val="008848B0"/>
    <w:rsid w:val="00884BC8"/>
    <w:rsid w:val="00884CE5"/>
    <w:rsid w:val="00884FDB"/>
    <w:rsid w:val="00885208"/>
    <w:rsid w:val="0088597D"/>
    <w:rsid w:val="00885A97"/>
    <w:rsid w:val="0088639C"/>
    <w:rsid w:val="00886542"/>
    <w:rsid w:val="0088693A"/>
    <w:rsid w:val="00886BFC"/>
    <w:rsid w:val="00886CCB"/>
    <w:rsid w:val="0088767B"/>
    <w:rsid w:val="0089008B"/>
    <w:rsid w:val="0089106A"/>
    <w:rsid w:val="008920E9"/>
    <w:rsid w:val="008931F2"/>
    <w:rsid w:val="00893651"/>
    <w:rsid w:val="00893A80"/>
    <w:rsid w:val="0089447E"/>
    <w:rsid w:val="00894E35"/>
    <w:rsid w:val="0089567B"/>
    <w:rsid w:val="00896703"/>
    <w:rsid w:val="00896F5C"/>
    <w:rsid w:val="00897083"/>
    <w:rsid w:val="0089728E"/>
    <w:rsid w:val="00897349"/>
    <w:rsid w:val="008A01DE"/>
    <w:rsid w:val="008A0CB1"/>
    <w:rsid w:val="008A0D09"/>
    <w:rsid w:val="008A0EFF"/>
    <w:rsid w:val="008A1E48"/>
    <w:rsid w:val="008A2267"/>
    <w:rsid w:val="008A2C2C"/>
    <w:rsid w:val="008A2CDC"/>
    <w:rsid w:val="008A3236"/>
    <w:rsid w:val="008A3CFF"/>
    <w:rsid w:val="008A3F18"/>
    <w:rsid w:val="008A4BF2"/>
    <w:rsid w:val="008A521F"/>
    <w:rsid w:val="008A6C02"/>
    <w:rsid w:val="008A729D"/>
    <w:rsid w:val="008A792E"/>
    <w:rsid w:val="008A7B82"/>
    <w:rsid w:val="008B0590"/>
    <w:rsid w:val="008B1484"/>
    <w:rsid w:val="008B17F5"/>
    <w:rsid w:val="008B1BA6"/>
    <w:rsid w:val="008B2B31"/>
    <w:rsid w:val="008B2C55"/>
    <w:rsid w:val="008B433D"/>
    <w:rsid w:val="008B5484"/>
    <w:rsid w:val="008B5C62"/>
    <w:rsid w:val="008B6AFF"/>
    <w:rsid w:val="008B7634"/>
    <w:rsid w:val="008B79B8"/>
    <w:rsid w:val="008B7DB0"/>
    <w:rsid w:val="008B7F50"/>
    <w:rsid w:val="008C0662"/>
    <w:rsid w:val="008C211B"/>
    <w:rsid w:val="008C23DA"/>
    <w:rsid w:val="008C319E"/>
    <w:rsid w:val="008C3D24"/>
    <w:rsid w:val="008C4128"/>
    <w:rsid w:val="008C51F0"/>
    <w:rsid w:val="008C55C3"/>
    <w:rsid w:val="008C670D"/>
    <w:rsid w:val="008C6A77"/>
    <w:rsid w:val="008C759B"/>
    <w:rsid w:val="008C79DB"/>
    <w:rsid w:val="008C7E40"/>
    <w:rsid w:val="008D084B"/>
    <w:rsid w:val="008D1105"/>
    <w:rsid w:val="008D163D"/>
    <w:rsid w:val="008D17A0"/>
    <w:rsid w:val="008D24B9"/>
    <w:rsid w:val="008D2EBC"/>
    <w:rsid w:val="008D3240"/>
    <w:rsid w:val="008D3685"/>
    <w:rsid w:val="008D422C"/>
    <w:rsid w:val="008D4814"/>
    <w:rsid w:val="008D4965"/>
    <w:rsid w:val="008D4FD3"/>
    <w:rsid w:val="008D7656"/>
    <w:rsid w:val="008D76CC"/>
    <w:rsid w:val="008D77DC"/>
    <w:rsid w:val="008E0E3C"/>
    <w:rsid w:val="008E1381"/>
    <w:rsid w:val="008E164F"/>
    <w:rsid w:val="008E1B06"/>
    <w:rsid w:val="008E2928"/>
    <w:rsid w:val="008E3A01"/>
    <w:rsid w:val="008E3EAD"/>
    <w:rsid w:val="008E3FE0"/>
    <w:rsid w:val="008E4741"/>
    <w:rsid w:val="008E4A2F"/>
    <w:rsid w:val="008E5380"/>
    <w:rsid w:val="008E5ECF"/>
    <w:rsid w:val="008E6285"/>
    <w:rsid w:val="008E6642"/>
    <w:rsid w:val="008E7B4F"/>
    <w:rsid w:val="008E7E88"/>
    <w:rsid w:val="008F1585"/>
    <w:rsid w:val="008F2550"/>
    <w:rsid w:val="008F3808"/>
    <w:rsid w:val="008F3CAA"/>
    <w:rsid w:val="008F4626"/>
    <w:rsid w:val="008F4A3A"/>
    <w:rsid w:val="008F4C0D"/>
    <w:rsid w:val="008F571D"/>
    <w:rsid w:val="008F630C"/>
    <w:rsid w:val="008F69D7"/>
    <w:rsid w:val="008F6AF9"/>
    <w:rsid w:val="008F6C89"/>
    <w:rsid w:val="008F6CDC"/>
    <w:rsid w:val="008F73A3"/>
    <w:rsid w:val="008F7B66"/>
    <w:rsid w:val="00901ADF"/>
    <w:rsid w:val="00901EBC"/>
    <w:rsid w:val="00903059"/>
    <w:rsid w:val="009030EA"/>
    <w:rsid w:val="009036FA"/>
    <w:rsid w:val="00903A3A"/>
    <w:rsid w:val="00904F3B"/>
    <w:rsid w:val="00905C60"/>
    <w:rsid w:val="00906E8E"/>
    <w:rsid w:val="0090703E"/>
    <w:rsid w:val="009073CB"/>
    <w:rsid w:val="00907AA9"/>
    <w:rsid w:val="0091061E"/>
    <w:rsid w:val="0091272E"/>
    <w:rsid w:val="00913B62"/>
    <w:rsid w:val="00913E28"/>
    <w:rsid w:val="009149B0"/>
    <w:rsid w:val="00914D13"/>
    <w:rsid w:val="00915944"/>
    <w:rsid w:val="00916181"/>
    <w:rsid w:val="009170BB"/>
    <w:rsid w:val="00917111"/>
    <w:rsid w:val="00917C80"/>
    <w:rsid w:val="00917EF8"/>
    <w:rsid w:val="00920379"/>
    <w:rsid w:val="009209EB"/>
    <w:rsid w:val="00920B5E"/>
    <w:rsid w:val="00921A25"/>
    <w:rsid w:val="00921C79"/>
    <w:rsid w:val="009225CB"/>
    <w:rsid w:val="009227AB"/>
    <w:rsid w:val="00922BA5"/>
    <w:rsid w:val="009237CB"/>
    <w:rsid w:val="0092398E"/>
    <w:rsid w:val="00924730"/>
    <w:rsid w:val="00925089"/>
    <w:rsid w:val="0092572A"/>
    <w:rsid w:val="00925F93"/>
    <w:rsid w:val="009261A6"/>
    <w:rsid w:val="00926365"/>
    <w:rsid w:val="009266AA"/>
    <w:rsid w:val="009274E1"/>
    <w:rsid w:val="009309EC"/>
    <w:rsid w:val="009311F7"/>
    <w:rsid w:val="0093297A"/>
    <w:rsid w:val="0093346F"/>
    <w:rsid w:val="00933FBE"/>
    <w:rsid w:val="00934EBB"/>
    <w:rsid w:val="009351BA"/>
    <w:rsid w:val="0093590A"/>
    <w:rsid w:val="009359D7"/>
    <w:rsid w:val="00935BDC"/>
    <w:rsid w:val="00935C27"/>
    <w:rsid w:val="00935F02"/>
    <w:rsid w:val="00936383"/>
    <w:rsid w:val="00936999"/>
    <w:rsid w:val="00936AD7"/>
    <w:rsid w:val="00936F0E"/>
    <w:rsid w:val="00937306"/>
    <w:rsid w:val="00937BDB"/>
    <w:rsid w:val="00937D5F"/>
    <w:rsid w:val="00937D99"/>
    <w:rsid w:val="00940682"/>
    <w:rsid w:val="0094078B"/>
    <w:rsid w:val="00940972"/>
    <w:rsid w:val="0094161E"/>
    <w:rsid w:val="00942F85"/>
    <w:rsid w:val="00943569"/>
    <w:rsid w:val="00943692"/>
    <w:rsid w:val="00943736"/>
    <w:rsid w:val="00943A77"/>
    <w:rsid w:val="0094482F"/>
    <w:rsid w:val="00944A7D"/>
    <w:rsid w:val="00945F14"/>
    <w:rsid w:val="00947175"/>
    <w:rsid w:val="009476E5"/>
    <w:rsid w:val="00947758"/>
    <w:rsid w:val="00950029"/>
    <w:rsid w:val="00950D9D"/>
    <w:rsid w:val="009511C5"/>
    <w:rsid w:val="00951541"/>
    <w:rsid w:val="0095181D"/>
    <w:rsid w:val="00952415"/>
    <w:rsid w:val="009541B9"/>
    <w:rsid w:val="0095426C"/>
    <w:rsid w:val="0095518C"/>
    <w:rsid w:val="00955AC9"/>
    <w:rsid w:val="00955C67"/>
    <w:rsid w:val="00955D98"/>
    <w:rsid w:val="00955F0A"/>
    <w:rsid w:val="009560A5"/>
    <w:rsid w:val="00956CF8"/>
    <w:rsid w:val="00957314"/>
    <w:rsid w:val="00957D45"/>
    <w:rsid w:val="009612D4"/>
    <w:rsid w:val="00961CB8"/>
    <w:rsid w:val="00963C75"/>
    <w:rsid w:val="00963E35"/>
    <w:rsid w:val="00964432"/>
    <w:rsid w:val="009667B9"/>
    <w:rsid w:val="00966CF6"/>
    <w:rsid w:val="00967320"/>
    <w:rsid w:val="00970267"/>
    <w:rsid w:val="009705CB"/>
    <w:rsid w:val="00970BF4"/>
    <w:rsid w:val="00971898"/>
    <w:rsid w:val="0097231C"/>
    <w:rsid w:val="0097334D"/>
    <w:rsid w:val="00973428"/>
    <w:rsid w:val="00973839"/>
    <w:rsid w:val="00973EC3"/>
    <w:rsid w:val="0097452B"/>
    <w:rsid w:val="009745BC"/>
    <w:rsid w:val="00975DA1"/>
    <w:rsid w:val="00976B79"/>
    <w:rsid w:val="00977788"/>
    <w:rsid w:val="00977882"/>
    <w:rsid w:val="00977925"/>
    <w:rsid w:val="00980142"/>
    <w:rsid w:val="00981202"/>
    <w:rsid w:val="0098143D"/>
    <w:rsid w:val="009817A2"/>
    <w:rsid w:val="009818CD"/>
    <w:rsid w:val="00981BF3"/>
    <w:rsid w:val="00981ECB"/>
    <w:rsid w:val="00981F07"/>
    <w:rsid w:val="00983C92"/>
    <w:rsid w:val="0098409D"/>
    <w:rsid w:val="00984A05"/>
    <w:rsid w:val="00984A64"/>
    <w:rsid w:val="009859AF"/>
    <w:rsid w:val="0098659F"/>
    <w:rsid w:val="0098660D"/>
    <w:rsid w:val="00986D9C"/>
    <w:rsid w:val="00987187"/>
    <w:rsid w:val="0098769D"/>
    <w:rsid w:val="009879E9"/>
    <w:rsid w:val="009900FE"/>
    <w:rsid w:val="00990225"/>
    <w:rsid w:val="00990480"/>
    <w:rsid w:val="00990B94"/>
    <w:rsid w:val="00991457"/>
    <w:rsid w:val="00991977"/>
    <w:rsid w:val="00992894"/>
    <w:rsid w:val="00992C27"/>
    <w:rsid w:val="0099319F"/>
    <w:rsid w:val="00993228"/>
    <w:rsid w:val="009935D1"/>
    <w:rsid w:val="00993B09"/>
    <w:rsid w:val="00993D34"/>
    <w:rsid w:val="009946F4"/>
    <w:rsid w:val="00994AC1"/>
    <w:rsid w:val="00994F80"/>
    <w:rsid w:val="00995130"/>
    <w:rsid w:val="00995303"/>
    <w:rsid w:val="00995887"/>
    <w:rsid w:val="00996EBB"/>
    <w:rsid w:val="00997136"/>
    <w:rsid w:val="00997496"/>
    <w:rsid w:val="009978AB"/>
    <w:rsid w:val="00997B76"/>
    <w:rsid w:val="00997F19"/>
    <w:rsid w:val="009A015B"/>
    <w:rsid w:val="009A04C5"/>
    <w:rsid w:val="009A15A5"/>
    <w:rsid w:val="009A2CD5"/>
    <w:rsid w:val="009A2FB0"/>
    <w:rsid w:val="009A30F7"/>
    <w:rsid w:val="009A364A"/>
    <w:rsid w:val="009A39B5"/>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4D1"/>
    <w:rsid w:val="009C0A48"/>
    <w:rsid w:val="009C0BA4"/>
    <w:rsid w:val="009C0C1C"/>
    <w:rsid w:val="009C206B"/>
    <w:rsid w:val="009C257B"/>
    <w:rsid w:val="009C26ED"/>
    <w:rsid w:val="009C277C"/>
    <w:rsid w:val="009C3451"/>
    <w:rsid w:val="009C5AA1"/>
    <w:rsid w:val="009C62CF"/>
    <w:rsid w:val="009C7450"/>
    <w:rsid w:val="009C76E4"/>
    <w:rsid w:val="009C7772"/>
    <w:rsid w:val="009D07EB"/>
    <w:rsid w:val="009D08C6"/>
    <w:rsid w:val="009D113F"/>
    <w:rsid w:val="009D1993"/>
    <w:rsid w:val="009D2D43"/>
    <w:rsid w:val="009D2E2B"/>
    <w:rsid w:val="009D342D"/>
    <w:rsid w:val="009D3C21"/>
    <w:rsid w:val="009D3E38"/>
    <w:rsid w:val="009D3F6D"/>
    <w:rsid w:val="009D4342"/>
    <w:rsid w:val="009D44EB"/>
    <w:rsid w:val="009D4925"/>
    <w:rsid w:val="009D5F38"/>
    <w:rsid w:val="009D61C2"/>
    <w:rsid w:val="009D6312"/>
    <w:rsid w:val="009D63D7"/>
    <w:rsid w:val="009D641B"/>
    <w:rsid w:val="009D752F"/>
    <w:rsid w:val="009D7B5C"/>
    <w:rsid w:val="009D7E20"/>
    <w:rsid w:val="009E037E"/>
    <w:rsid w:val="009E0890"/>
    <w:rsid w:val="009E32B7"/>
    <w:rsid w:val="009E451A"/>
    <w:rsid w:val="009E5F20"/>
    <w:rsid w:val="009E6377"/>
    <w:rsid w:val="009E66B4"/>
    <w:rsid w:val="009E7B56"/>
    <w:rsid w:val="009E7EAB"/>
    <w:rsid w:val="009F06A2"/>
    <w:rsid w:val="009F08AA"/>
    <w:rsid w:val="009F0911"/>
    <w:rsid w:val="009F1408"/>
    <w:rsid w:val="009F2015"/>
    <w:rsid w:val="009F2677"/>
    <w:rsid w:val="009F3479"/>
    <w:rsid w:val="009F38BA"/>
    <w:rsid w:val="009F3AD7"/>
    <w:rsid w:val="009F3D67"/>
    <w:rsid w:val="009F41F2"/>
    <w:rsid w:val="009F43C8"/>
    <w:rsid w:val="009F4DA8"/>
    <w:rsid w:val="009F6879"/>
    <w:rsid w:val="009F6E6C"/>
    <w:rsid w:val="009F77BF"/>
    <w:rsid w:val="009F78C4"/>
    <w:rsid w:val="009F7B34"/>
    <w:rsid w:val="00A00599"/>
    <w:rsid w:val="00A058D9"/>
    <w:rsid w:val="00A0605D"/>
    <w:rsid w:val="00A06257"/>
    <w:rsid w:val="00A06350"/>
    <w:rsid w:val="00A06639"/>
    <w:rsid w:val="00A072DE"/>
    <w:rsid w:val="00A10056"/>
    <w:rsid w:val="00A111B2"/>
    <w:rsid w:val="00A11E26"/>
    <w:rsid w:val="00A12B70"/>
    <w:rsid w:val="00A12BA7"/>
    <w:rsid w:val="00A12E83"/>
    <w:rsid w:val="00A13421"/>
    <w:rsid w:val="00A13E25"/>
    <w:rsid w:val="00A14003"/>
    <w:rsid w:val="00A15195"/>
    <w:rsid w:val="00A151DC"/>
    <w:rsid w:val="00A15775"/>
    <w:rsid w:val="00A15C30"/>
    <w:rsid w:val="00A166CC"/>
    <w:rsid w:val="00A16E53"/>
    <w:rsid w:val="00A17337"/>
    <w:rsid w:val="00A17CE2"/>
    <w:rsid w:val="00A2012F"/>
    <w:rsid w:val="00A20EDA"/>
    <w:rsid w:val="00A20FC7"/>
    <w:rsid w:val="00A21FF4"/>
    <w:rsid w:val="00A22ACE"/>
    <w:rsid w:val="00A22EE7"/>
    <w:rsid w:val="00A22FF0"/>
    <w:rsid w:val="00A2387E"/>
    <w:rsid w:val="00A23D9B"/>
    <w:rsid w:val="00A23DF8"/>
    <w:rsid w:val="00A2450C"/>
    <w:rsid w:val="00A24F4D"/>
    <w:rsid w:val="00A25475"/>
    <w:rsid w:val="00A26B3A"/>
    <w:rsid w:val="00A270BA"/>
    <w:rsid w:val="00A27327"/>
    <w:rsid w:val="00A27BDE"/>
    <w:rsid w:val="00A30191"/>
    <w:rsid w:val="00A30B81"/>
    <w:rsid w:val="00A31FE2"/>
    <w:rsid w:val="00A333EB"/>
    <w:rsid w:val="00A337B8"/>
    <w:rsid w:val="00A33D90"/>
    <w:rsid w:val="00A3458E"/>
    <w:rsid w:val="00A34611"/>
    <w:rsid w:val="00A35476"/>
    <w:rsid w:val="00A3560E"/>
    <w:rsid w:val="00A35F68"/>
    <w:rsid w:val="00A365D2"/>
    <w:rsid w:val="00A368F5"/>
    <w:rsid w:val="00A36F45"/>
    <w:rsid w:val="00A3779A"/>
    <w:rsid w:val="00A37F28"/>
    <w:rsid w:val="00A37FE9"/>
    <w:rsid w:val="00A41079"/>
    <w:rsid w:val="00A412E1"/>
    <w:rsid w:val="00A41DF8"/>
    <w:rsid w:val="00A422B9"/>
    <w:rsid w:val="00A423D0"/>
    <w:rsid w:val="00A427AC"/>
    <w:rsid w:val="00A42CEE"/>
    <w:rsid w:val="00A4337E"/>
    <w:rsid w:val="00A434AB"/>
    <w:rsid w:val="00A440C0"/>
    <w:rsid w:val="00A448C4"/>
    <w:rsid w:val="00A457E0"/>
    <w:rsid w:val="00A45DFC"/>
    <w:rsid w:val="00A46152"/>
    <w:rsid w:val="00A4615C"/>
    <w:rsid w:val="00A471D9"/>
    <w:rsid w:val="00A47251"/>
    <w:rsid w:val="00A47527"/>
    <w:rsid w:val="00A5087D"/>
    <w:rsid w:val="00A51500"/>
    <w:rsid w:val="00A51853"/>
    <w:rsid w:val="00A51A0E"/>
    <w:rsid w:val="00A51E8E"/>
    <w:rsid w:val="00A51EDC"/>
    <w:rsid w:val="00A52B7C"/>
    <w:rsid w:val="00A5325B"/>
    <w:rsid w:val="00A53AB2"/>
    <w:rsid w:val="00A53E3A"/>
    <w:rsid w:val="00A54729"/>
    <w:rsid w:val="00A54A01"/>
    <w:rsid w:val="00A54E24"/>
    <w:rsid w:val="00A55B2A"/>
    <w:rsid w:val="00A55F42"/>
    <w:rsid w:val="00A57172"/>
    <w:rsid w:val="00A5745F"/>
    <w:rsid w:val="00A57CA6"/>
    <w:rsid w:val="00A57E2C"/>
    <w:rsid w:val="00A57EC4"/>
    <w:rsid w:val="00A57FC2"/>
    <w:rsid w:val="00A60341"/>
    <w:rsid w:val="00A60898"/>
    <w:rsid w:val="00A60F92"/>
    <w:rsid w:val="00A620D2"/>
    <w:rsid w:val="00A62159"/>
    <w:rsid w:val="00A62360"/>
    <w:rsid w:val="00A627EF"/>
    <w:rsid w:val="00A6299B"/>
    <w:rsid w:val="00A636D6"/>
    <w:rsid w:val="00A636FD"/>
    <w:rsid w:val="00A63717"/>
    <w:rsid w:val="00A64868"/>
    <w:rsid w:val="00A64DED"/>
    <w:rsid w:val="00A65E22"/>
    <w:rsid w:val="00A65FBA"/>
    <w:rsid w:val="00A660A0"/>
    <w:rsid w:val="00A6653F"/>
    <w:rsid w:val="00A665AD"/>
    <w:rsid w:val="00A7008D"/>
    <w:rsid w:val="00A701B0"/>
    <w:rsid w:val="00A7089E"/>
    <w:rsid w:val="00A73158"/>
    <w:rsid w:val="00A731A6"/>
    <w:rsid w:val="00A73287"/>
    <w:rsid w:val="00A734B0"/>
    <w:rsid w:val="00A73FF0"/>
    <w:rsid w:val="00A745FE"/>
    <w:rsid w:val="00A74988"/>
    <w:rsid w:val="00A7502D"/>
    <w:rsid w:val="00A755D7"/>
    <w:rsid w:val="00A75999"/>
    <w:rsid w:val="00A75F8C"/>
    <w:rsid w:val="00A77796"/>
    <w:rsid w:val="00A80143"/>
    <w:rsid w:val="00A80970"/>
    <w:rsid w:val="00A80E53"/>
    <w:rsid w:val="00A812D1"/>
    <w:rsid w:val="00A81B55"/>
    <w:rsid w:val="00A8248B"/>
    <w:rsid w:val="00A8285F"/>
    <w:rsid w:val="00A82860"/>
    <w:rsid w:val="00A82D70"/>
    <w:rsid w:val="00A8391F"/>
    <w:rsid w:val="00A84B17"/>
    <w:rsid w:val="00A84EE1"/>
    <w:rsid w:val="00A8573F"/>
    <w:rsid w:val="00A85D44"/>
    <w:rsid w:val="00A85E62"/>
    <w:rsid w:val="00A8612E"/>
    <w:rsid w:val="00A86CB2"/>
    <w:rsid w:val="00A8720D"/>
    <w:rsid w:val="00A87B2F"/>
    <w:rsid w:val="00A87D3B"/>
    <w:rsid w:val="00A87FCA"/>
    <w:rsid w:val="00A91003"/>
    <w:rsid w:val="00A915FE"/>
    <w:rsid w:val="00A926BA"/>
    <w:rsid w:val="00A926EC"/>
    <w:rsid w:val="00A92B0A"/>
    <w:rsid w:val="00A92B51"/>
    <w:rsid w:val="00A92D83"/>
    <w:rsid w:val="00A933B2"/>
    <w:rsid w:val="00A9369F"/>
    <w:rsid w:val="00A937CA"/>
    <w:rsid w:val="00A93B21"/>
    <w:rsid w:val="00A93C79"/>
    <w:rsid w:val="00A94365"/>
    <w:rsid w:val="00A94972"/>
    <w:rsid w:val="00A94A0A"/>
    <w:rsid w:val="00A95187"/>
    <w:rsid w:val="00A954CE"/>
    <w:rsid w:val="00A95705"/>
    <w:rsid w:val="00A960B7"/>
    <w:rsid w:val="00A96423"/>
    <w:rsid w:val="00A97078"/>
    <w:rsid w:val="00AA000F"/>
    <w:rsid w:val="00AA0E28"/>
    <w:rsid w:val="00AA160A"/>
    <w:rsid w:val="00AA2876"/>
    <w:rsid w:val="00AA315E"/>
    <w:rsid w:val="00AA3B83"/>
    <w:rsid w:val="00AA49E2"/>
    <w:rsid w:val="00AA52AB"/>
    <w:rsid w:val="00AA5597"/>
    <w:rsid w:val="00AA691A"/>
    <w:rsid w:val="00AA769D"/>
    <w:rsid w:val="00AB00C7"/>
    <w:rsid w:val="00AB096B"/>
    <w:rsid w:val="00AB123C"/>
    <w:rsid w:val="00AB154C"/>
    <w:rsid w:val="00AB1980"/>
    <w:rsid w:val="00AB227F"/>
    <w:rsid w:val="00AB257E"/>
    <w:rsid w:val="00AB2823"/>
    <w:rsid w:val="00AB427E"/>
    <w:rsid w:val="00AB42C7"/>
    <w:rsid w:val="00AB43A0"/>
    <w:rsid w:val="00AB4BF2"/>
    <w:rsid w:val="00AB4DFB"/>
    <w:rsid w:val="00AB5180"/>
    <w:rsid w:val="00AB5B64"/>
    <w:rsid w:val="00AB60EF"/>
    <w:rsid w:val="00AB6244"/>
    <w:rsid w:val="00AB6359"/>
    <w:rsid w:val="00AB6728"/>
    <w:rsid w:val="00AB69CE"/>
    <w:rsid w:val="00AB741C"/>
    <w:rsid w:val="00AC0511"/>
    <w:rsid w:val="00AC0946"/>
    <w:rsid w:val="00AC0B68"/>
    <w:rsid w:val="00AC0FB3"/>
    <w:rsid w:val="00AC1B80"/>
    <w:rsid w:val="00AC2A80"/>
    <w:rsid w:val="00AC39BB"/>
    <w:rsid w:val="00AC4696"/>
    <w:rsid w:val="00AC55B6"/>
    <w:rsid w:val="00AC56AF"/>
    <w:rsid w:val="00AC5D24"/>
    <w:rsid w:val="00AC5E08"/>
    <w:rsid w:val="00AC7439"/>
    <w:rsid w:val="00AC76A2"/>
    <w:rsid w:val="00AC7D32"/>
    <w:rsid w:val="00AD064D"/>
    <w:rsid w:val="00AD081F"/>
    <w:rsid w:val="00AD0D3D"/>
    <w:rsid w:val="00AD1A4F"/>
    <w:rsid w:val="00AD1D72"/>
    <w:rsid w:val="00AD240E"/>
    <w:rsid w:val="00AD337A"/>
    <w:rsid w:val="00AD4196"/>
    <w:rsid w:val="00AD44BC"/>
    <w:rsid w:val="00AD5A3E"/>
    <w:rsid w:val="00AD5A43"/>
    <w:rsid w:val="00AD5C0D"/>
    <w:rsid w:val="00AD5F1A"/>
    <w:rsid w:val="00AD793D"/>
    <w:rsid w:val="00AD7F21"/>
    <w:rsid w:val="00AE0F31"/>
    <w:rsid w:val="00AE1233"/>
    <w:rsid w:val="00AE2386"/>
    <w:rsid w:val="00AE2D96"/>
    <w:rsid w:val="00AE3446"/>
    <w:rsid w:val="00AE3FA3"/>
    <w:rsid w:val="00AE40B5"/>
    <w:rsid w:val="00AE4282"/>
    <w:rsid w:val="00AE42CA"/>
    <w:rsid w:val="00AE4DD3"/>
    <w:rsid w:val="00AE563B"/>
    <w:rsid w:val="00AE579A"/>
    <w:rsid w:val="00AE73CA"/>
    <w:rsid w:val="00AE7A97"/>
    <w:rsid w:val="00AE7BC5"/>
    <w:rsid w:val="00AE7D70"/>
    <w:rsid w:val="00AE7E83"/>
    <w:rsid w:val="00AF02AD"/>
    <w:rsid w:val="00AF05A4"/>
    <w:rsid w:val="00AF0825"/>
    <w:rsid w:val="00AF12EC"/>
    <w:rsid w:val="00AF171F"/>
    <w:rsid w:val="00AF19DB"/>
    <w:rsid w:val="00AF22AF"/>
    <w:rsid w:val="00AF253D"/>
    <w:rsid w:val="00AF2727"/>
    <w:rsid w:val="00AF2CF4"/>
    <w:rsid w:val="00AF36C9"/>
    <w:rsid w:val="00AF44D7"/>
    <w:rsid w:val="00AF5C62"/>
    <w:rsid w:val="00AF6243"/>
    <w:rsid w:val="00AF625A"/>
    <w:rsid w:val="00AF6BC6"/>
    <w:rsid w:val="00B0087A"/>
    <w:rsid w:val="00B00E30"/>
    <w:rsid w:val="00B0113C"/>
    <w:rsid w:val="00B01310"/>
    <w:rsid w:val="00B01DDC"/>
    <w:rsid w:val="00B01F8F"/>
    <w:rsid w:val="00B022D6"/>
    <w:rsid w:val="00B02770"/>
    <w:rsid w:val="00B03983"/>
    <w:rsid w:val="00B043AE"/>
    <w:rsid w:val="00B045C6"/>
    <w:rsid w:val="00B04908"/>
    <w:rsid w:val="00B04EA0"/>
    <w:rsid w:val="00B052D3"/>
    <w:rsid w:val="00B05668"/>
    <w:rsid w:val="00B05C96"/>
    <w:rsid w:val="00B06382"/>
    <w:rsid w:val="00B07120"/>
    <w:rsid w:val="00B0721F"/>
    <w:rsid w:val="00B078E6"/>
    <w:rsid w:val="00B07B04"/>
    <w:rsid w:val="00B10229"/>
    <w:rsid w:val="00B107E5"/>
    <w:rsid w:val="00B10EEA"/>
    <w:rsid w:val="00B11C59"/>
    <w:rsid w:val="00B12410"/>
    <w:rsid w:val="00B12529"/>
    <w:rsid w:val="00B12E09"/>
    <w:rsid w:val="00B13660"/>
    <w:rsid w:val="00B13CEE"/>
    <w:rsid w:val="00B14689"/>
    <w:rsid w:val="00B151F9"/>
    <w:rsid w:val="00B155B8"/>
    <w:rsid w:val="00B159F9"/>
    <w:rsid w:val="00B15A2B"/>
    <w:rsid w:val="00B161B6"/>
    <w:rsid w:val="00B16AAF"/>
    <w:rsid w:val="00B17687"/>
    <w:rsid w:val="00B204CB"/>
    <w:rsid w:val="00B20ADA"/>
    <w:rsid w:val="00B210DF"/>
    <w:rsid w:val="00B2199C"/>
    <w:rsid w:val="00B21BA5"/>
    <w:rsid w:val="00B21BD3"/>
    <w:rsid w:val="00B21CE4"/>
    <w:rsid w:val="00B226E1"/>
    <w:rsid w:val="00B22A79"/>
    <w:rsid w:val="00B22A99"/>
    <w:rsid w:val="00B231A3"/>
    <w:rsid w:val="00B23223"/>
    <w:rsid w:val="00B24D4A"/>
    <w:rsid w:val="00B2520D"/>
    <w:rsid w:val="00B253F8"/>
    <w:rsid w:val="00B256E0"/>
    <w:rsid w:val="00B2678A"/>
    <w:rsid w:val="00B27018"/>
    <w:rsid w:val="00B271FA"/>
    <w:rsid w:val="00B27762"/>
    <w:rsid w:val="00B27930"/>
    <w:rsid w:val="00B27934"/>
    <w:rsid w:val="00B2794E"/>
    <w:rsid w:val="00B30A76"/>
    <w:rsid w:val="00B31B5B"/>
    <w:rsid w:val="00B31C70"/>
    <w:rsid w:val="00B323DB"/>
    <w:rsid w:val="00B33156"/>
    <w:rsid w:val="00B33227"/>
    <w:rsid w:val="00B3331A"/>
    <w:rsid w:val="00B33356"/>
    <w:rsid w:val="00B3337A"/>
    <w:rsid w:val="00B3478A"/>
    <w:rsid w:val="00B35D11"/>
    <w:rsid w:val="00B36041"/>
    <w:rsid w:val="00B361C5"/>
    <w:rsid w:val="00B364AC"/>
    <w:rsid w:val="00B370F5"/>
    <w:rsid w:val="00B3742E"/>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1FE"/>
    <w:rsid w:val="00B46DCF"/>
    <w:rsid w:val="00B46F43"/>
    <w:rsid w:val="00B47EA8"/>
    <w:rsid w:val="00B50BE7"/>
    <w:rsid w:val="00B5136C"/>
    <w:rsid w:val="00B514E4"/>
    <w:rsid w:val="00B51554"/>
    <w:rsid w:val="00B52397"/>
    <w:rsid w:val="00B52F22"/>
    <w:rsid w:val="00B53166"/>
    <w:rsid w:val="00B539EA"/>
    <w:rsid w:val="00B541C0"/>
    <w:rsid w:val="00B547EB"/>
    <w:rsid w:val="00B55CE7"/>
    <w:rsid w:val="00B5637E"/>
    <w:rsid w:val="00B564EF"/>
    <w:rsid w:val="00B570E2"/>
    <w:rsid w:val="00B571C6"/>
    <w:rsid w:val="00B576AF"/>
    <w:rsid w:val="00B6025D"/>
    <w:rsid w:val="00B60B53"/>
    <w:rsid w:val="00B60E38"/>
    <w:rsid w:val="00B613C4"/>
    <w:rsid w:val="00B613F0"/>
    <w:rsid w:val="00B61757"/>
    <w:rsid w:val="00B61DCC"/>
    <w:rsid w:val="00B61DD5"/>
    <w:rsid w:val="00B61E72"/>
    <w:rsid w:val="00B62CA6"/>
    <w:rsid w:val="00B6400C"/>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336"/>
    <w:rsid w:val="00B758F9"/>
    <w:rsid w:val="00B75FB5"/>
    <w:rsid w:val="00B76525"/>
    <w:rsid w:val="00B767F8"/>
    <w:rsid w:val="00B77568"/>
    <w:rsid w:val="00B77748"/>
    <w:rsid w:val="00B77E31"/>
    <w:rsid w:val="00B77F02"/>
    <w:rsid w:val="00B80174"/>
    <w:rsid w:val="00B803AE"/>
    <w:rsid w:val="00B80C92"/>
    <w:rsid w:val="00B80EB4"/>
    <w:rsid w:val="00B815E1"/>
    <w:rsid w:val="00B82456"/>
    <w:rsid w:val="00B82C16"/>
    <w:rsid w:val="00B83307"/>
    <w:rsid w:val="00B838A9"/>
    <w:rsid w:val="00B83C9E"/>
    <w:rsid w:val="00B83EAB"/>
    <w:rsid w:val="00B8493C"/>
    <w:rsid w:val="00B84D34"/>
    <w:rsid w:val="00B85143"/>
    <w:rsid w:val="00B85504"/>
    <w:rsid w:val="00B86731"/>
    <w:rsid w:val="00B867CD"/>
    <w:rsid w:val="00B869F1"/>
    <w:rsid w:val="00B8710A"/>
    <w:rsid w:val="00B87458"/>
    <w:rsid w:val="00B904DF"/>
    <w:rsid w:val="00B905EF"/>
    <w:rsid w:val="00B906CE"/>
    <w:rsid w:val="00B909FD"/>
    <w:rsid w:val="00B91391"/>
    <w:rsid w:val="00B91FAF"/>
    <w:rsid w:val="00B921EB"/>
    <w:rsid w:val="00B926DF"/>
    <w:rsid w:val="00B92A9B"/>
    <w:rsid w:val="00B9369B"/>
    <w:rsid w:val="00B93791"/>
    <w:rsid w:val="00B93A2A"/>
    <w:rsid w:val="00B94021"/>
    <w:rsid w:val="00B947CF"/>
    <w:rsid w:val="00B94E6E"/>
    <w:rsid w:val="00B957CF"/>
    <w:rsid w:val="00B95985"/>
    <w:rsid w:val="00B969C3"/>
    <w:rsid w:val="00B969EC"/>
    <w:rsid w:val="00BA041A"/>
    <w:rsid w:val="00BA1A8D"/>
    <w:rsid w:val="00BA2045"/>
    <w:rsid w:val="00BA207B"/>
    <w:rsid w:val="00BA23B7"/>
    <w:rsid w:val="00BA25FB"/>
    <w:rsid w:val="00BA3809"/>
    <w:rsid w:val="00BA42F1"/>
    <w:rsid w:val="00BA7615"/>
    <w:rsid w:val="00BA764E"/>
    <w:rsid w:val="00BB0060"/>
    <w:rsid w:val="00BB016E"/>
    <w:rsid w:val="00BB01EE"/>
    <w:rsid w:val="00BB01FE"/>
    <w:rsid w:val="00BB06C1"/>
    <w:rsid w:val="00BB0871"/>
    <w:rsid w:val="00BB0D8D"/>
    <w:rsid w:val="00BB19C1"/>
    <w:rsid w:val="00BB1D9C"/>
    <w:rsid w:val="00BB1E6D"/>
    <w:rsid w:val="00BB297A"/>
    <w:rsid w:val="00BB3798"/>
    <w:rsid w:val="00BB3DB3"/>
    <w:rsid w:val="00BB3EF0"/>
    <w:rsid w:val="00BB5A35"/>
    <w:rsid w:val="00BB5C27"/>
    <w:rsid w:val="00BB644C"/>
    <w:rsid w:val="00BB6712"/>
    <w:rsid w:val="00BB6A50"/>
    <w:rsid w:val="00BB7AC2"/>
    <w:rsid w:val="00BC0C95"/>
    <w:rsid w:val="00BC1442"/>
    <w:rsid w:val="00BC1566"/>
    <w:rsid w:val="00BC17B1"/>
    <w:rsid w:val="00BC1EC8"/>
    <w:rsid w:val="00BC201F"/>
    <w:rsid w:val="00BC232E"/>
    <w:rsid w:val="00BC291F"/>
    <w:rsid w:val="00BC3FEA"/>
    <w:rsid w:val="00BC422C"/>
    <w:rsid w:val="00BC4EC1"/>
    <w:rsid w:val="00BC5551"/>
    <w:rsid w:val="00BC6983"/>
    <w:rsid w:val="00BC6CE0"/>
    <w:rsid w:val="00BC71CA"/>
    <w:rsid w:val="00BD0830"/>
    <w:rsid w:val="00BD0E40"/>
    <w:rsid w:val="00BD16AD"/>
    <w:rsid w:val="00BD1789"/>
    <w:rsid w:val="00BD2639"/>
    <w:rsid w:val="00BD27B1"/>
    <w:rsid w:val="00BD2F04"/>
    <w:rsid w:val="00BD3025"/>
    <w:rsid w:val="00BD419D"/>
    <w:rsid w:val="00BD4279"/>
    <w:rsid w:val="00BD744E"/>
    <w:rsid w:val="00BE046A"/>
    <w:rsid w:val="00BE1459"/>
    <w:rsid w:val="00BE155F"/>
    <w:rsid w:val="00BE195E"/>
    <w:rsid w:val="00BE3487"/>
    <w:rsid w:val="00BE3A30"/>
    <w:rsid w:val="00BE3C32"/>
    <w:rsid w:val="00BE3F7E"/>
    <w:rsid w:val="00BE54D6"/>
    <w:rsid w:val="00BE599D"/>
    <w:rsid w:val="00BE6351"/>
    <w:rsid w:val="00BE6806"/>
    <w:rsid w:val="00BE6C70"/>
    <w:rsid w:val="00BF01CD"/>
    <w:rsid w:val="00BF072D"/>
    <w:rsid w:val="00BF3157"/>
    <w:rsid w:val="00BF3822"/>
    <w:rsid w:val="00BF3982"/>
    <w:rsid w:val="00BF3B4A"/>
    <w:rsid w:val="00BF3C8E"/>
    <w:rsid w:val="00BF4370"/>
    <w:rsid w:val="00BF4542"/>
    <w:rsid w:val="00BF4AB1"/>
    <w:rsid w:val="00BF56DC"/>
    <w:rsid w:val="00BF59B8"/>
    <w:rsid w:val="00BF6171"/>
    <w:rsid w:val="00BF6A3A"/>
    <w:rsid w:val="00BF6B11"/>
    <w:rsid w:val="00BF6BE8"/>
    <w:rsid w:val="00BF7D5E"/>
    <w:rsid w:val="00C00474"/>
    <w:rsid w:val="00C00869"/>
    <w:rsid w:val="00C00925"/>
    <w:rsid w:val="00C017CB"/>
    <w:rsid w:val="00C01EA2"/>
    <w:rsid w:val="00C025BA"/>
    <w:rsid w:val="00C02859"/>
    <w:rsid w:val="00C02EF1"/>
    <w:rsid w:val="00C0336A"/>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07F84"/>
    <w:rsid w:val="00C106AD"/>
    <w:rsid w:val="00C10B9A"/>
    <w:rsid w:val="00C1104D"/>
    <w:rsid w:val="00C11793"/>
    <w:rsid w:val="00C11C9F"/>
    <w:rsid w:val="00C11E98"/>
    <w:rsid w:val="00C11ECD"/>
    <w:rsid w:val="00C120E1"/>
    <w:rsid w:val="00C124F5"/>
    <w:rsid w:val="00C12AB3"/>
    <w:rsid w:val="00C1498B"/>
    <w:rsid w:val="00C149A8"/>
    <w:rsid w:val="00C14C42"/>
    <w:rsid w:val="00C14C48"/>
    <w:rsid w:val="00C156D0"/>
    <w:rsid w:val="00C16022"/>
    <w:rsid w:val="00C16D0F"/>
    <w:rsid w:val="00C17436"/>
    <w:rsid w:val="00C17584"/>
    <w:rsid w:val="00C1791E"/>
    <w:rsid w:val="00C17B99"/>
    <w:rsid w:val="00C17DFE"/>
    <w:rsid w:val="00C20714"/>
    <w:rsid w:val="00C20792"/>
    <w:rsid w:val="00C20843"/>
    <w:rsid w:val="00C2152E"/>
    <w:rsid w:val="00C21768"/>
    <w:rsid w:val="00C21E59"/>
    <w:rsid w:val="00C21EB1"/>
    <w:rsid w:val="00C2253C"/>
    <w:rsid w:val="00C22DE6"/>
    <w:rsid w:val="00C23372"/>
    <w:rsid w:val="00C238C5"/>
    <w:rsid w:val="00C23AA7"/>
    <w:rsid w:val="00C23EB6"/>
    <w:rsid w:val="00C2512B"/>
    <w:rsid w:val="00C257AA"/>
    <w:rsid w:val="00C27671"/>
    <w:rsid w:val="00C27A18"/>
    <w:rsid w:val="00C30618"/>
    <w:rsid w:val="00C30633"/>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4D3"/>
    <w:rsid w:val="00C439B8"/>
    <w:rsid w:val="00C43D28"/>
    <w:rsid w:val="00C43FF1"/>
    <w:rsid w:val="00C456D0"/>
    <w:rsid w:val="00C46B2C"/>
    <w:rsid w:val="00C46E74"/>
    <w:rsid w:val="00C472CA"/>
    <w:rsid w:val="00C47504"/>
    <w:rsid w:val="00C47CC7"/>
    <w:rsid w:val="00C50314"/>
    <w:rsid w:val="00C506A1"/>
    <w:rsid w:val="00C50868"/>
    <w:rsid w:val="00C50AEF"/>
    <w:rsid w:val="00C51F06"/>
    <w:rsid w:val="00C5258D"/>
    <w:rsid w:val="00C53175"/>
    <w:rsid w:val="00C53E93"/>
    <w:rsid w:val="00C546B4"/>
    <w:rsid w:val="00C546B5"/>
    <w:rsid w:val="00C54988"/>
    <w:rsid w:val="00C54DC9"/>
    <w:rsid w:val="00C55774"/>
    <w:rsid w:val="00C55C32"/>
    <w:rsid w:val="00C5614B"/>
    <w:rsid w:val="00C564F5"/>
    <w:rsid w:val="00C56DD8"/>
    <w:rsid w:val="00C570E2"/>
    <w:rsid w:val="00C573D6"/>
    <w:rsid w:val="00C606A3"/>
    <w:rsid w:val="00C60994"/>
    <w:rsid w:val="00C60A25"/>
    <w:rsid w:val="00C61426"/>
    <w:rsid w:val="00C618D1"/>
    <w:rsid w:val="00C618FE"/>
    <w:rsid w:val="00C61AF3"/>
    <w:rsid w:val="00C62E06"/>
    <w:rsid w:val="00C632EB"/>
    <w:rsid w:val="00C641E1"/>
    <w:rsid w:val="00C642F4"/>
    <w:rsid w:val="00C64370"/>
    <w:rsid w:val="00C64921"/>
    <w:rsid w:val="00C65EC3"/>
    <w:rsid w:val="00C66105"/>
    <w:rsid w:val="00C6623A"/>
    <w:rsid w:val="00C66720"/>
    <w:rsid w:val="00C67108"/>
    <w:rsid w:val="00C67BE4"/>
    <w:rsid w:val="00C67DD5"/>
    <w:rsid w:val="00C70263"/>
    <w:rsid w:val="00C707DB"/>
    <w:rsid w:val="00C70BB2"/>
    <w:rsid w:val="00C71148"/>
    <w:rsid w:val="00C713A5"/>
    <w:rsid w:val="00C715F3"/>
    <w:rsid w:val="00C7200B"/>
    <w:rsid w:val="00C723C5"/>
    <w:rsid w:val="00C72754"/>
    <w:rsid w:val="00C73219"/>
    <w:rsid w:val="00C7332C"/>
    <w:rsid w:val="00C73E37"/>
    <w:rsid w:val="00C73E5C"/>
    <w:rsid w:val="00C75873"/>
    <w:rsid w:val="00C7595F"/>
    <w:rsid w:val="00C75A4E"/>
    <w:rsid w:val="00C75F2A"/>
    <w:rsid w:val="00C76110"/>
    <w:rsid w:val="00C809D0"/>
    <w:rsid w:val="00C80E89"/>
    <w:rsid w:val="00C82FAE"/>
    <w:rsid w:val="00C82FDA"/>
    <w:rsid w:val="00C841BC"/>
    <w:rsid w:val="00C86226"/>
    <w:rsid w:val="00C864A3"/>
    <w:rsid w:val="00C87303"/>
    <w:rsid w:val="00C87F7C"/>
    <w:rsid w:val="00C90D92"/>
    <w:rsid w:val="00C91036"/>
    <w:rsid w:val="00C911BD"/>
    <w:rsid w:val="00C91547"/>
    <w:rsid w:val="00C915E6"/>
    <w:rsid w:val="00C93666"/>
    <w:rsid w:val="00C93753"/>
    <w:rsid w:val="00C937B9"/>
    <w:rsid w:val="00C93906"/>
    <w:rsid w:val="00C93A07"/>
    <w:rsid w:val="00C93E0D"/>
    <w:rsid w:val="00C93FE0"/>
    <w:rsid w:val="00C9468C"/>
    <w:rsid w:val="00C956EB"/>
    <w:rsid w:val="00C95ED2"/>
    <w:rsid w:val="00C9627D"/>
    <w:rsid w:val="00C96309"/>
    <w:rsid w:val="00C9702E"/>
    <w:rsid w:val="00C978F9"/>
    <w:rsid w:val="00C97A74"/>
    <w:rsid w:val="00C97E48"/>
    <w:rsid w:val="00CA065B"/>
    <w:rsid w:val="00CA1DC7"/>
    <w:rsid w:val="00CA2330"/>
    <w:rsid w:val="00CA27B4"/>
    <w:rsid w:val="00CA2AA2"/>
    <w:rsid w:val="00CA2F96"/>
    <w:rsid w:val="00CA319D"/>
    <w:rsid w:val="00CA5E09"/>
    <w:rsid w:val="00CA5F0C"/>
    <w:rsid w:val="00CA6B2C"/>
    <w:rsid w:val="00CA7675"/>
    <w:rsid w:val="00CB05A0"/>
    <w:rsid w:val="00CB081B"/>
    <w:rsid w:val="00CB1603"/>
    <w:rsid w:val="00CB1F4D"/>
    <w:rsid w:val="00CB213B"/>
    <w:rsid w:val="00CB2263"/>
    <w:rsid w:val="00CB2503"/>
    <w:rsid w:val="00CB2B97"/>
    <w:rsid w:val="00CB2F7C"/>
    <w:rsid w:val="00CB3A23"/>
    <w:rsid w:val="00CB4CB3"/>
    <w:rsid w:val="00CB5C19"/>
    <w:rsid w:val="00CB64A1"/>
    <w:rsid w:val="00CB6782"/>
    <w:rsid w:val="00CB6C06"/>
    <w:rsid w:val="00CB6E20"/>
    <w:rsid w:val="00CB7335"/>
    <w:rsid w:val="00CB765A"/>
    <w:rsid w:val="00CB774D"/>
    <w:rsid w:val="00CB795F"/>
    <w:rsid w:val="00CC1410"/>
    <w:rsid w:val="00CC1778"/>
    <w:rsid w:val="00CC1EFF"/>
    <w:rsid w:val="00CC22C3"/>
    <w:rsid w:val="00CC2BDF"/>
    <w:rsid w:val="00CC2E6E"/>
    <w:rsid w:val="00CC3166"/>
    <w:rsid w:val="00CC379D"/>
    <w:rsid w:val="00CC3E39"/>
    <w:rsid w:val="00CC4206"/>
    <w:rsid w:val="00CC45B2"/>
    <w:rsid w:val="00CC4B27"/>
    <w:rsid w:val="00CC5005"/>
    <w:rsid w:val="00CC595A"/>
    <w:rsid w:val="00CC6A25"/>
    <w:rsid w:val="00CC6BDE"/>
    <w:rsid w:val="00CC6FFB"/>
    <w:rsid w:val="00CC7595"/>
    <w:rsid w:val="00CC7728"/>
    <w:rsid w:val="00CD0664"/>
    <w:rsid w:val="00CD0BAD"/>
    <w:rsid w:val="00CD0D5C"/>
    <w:rsid w:val="00CD0D8D"/>
    <w:rsid w:val="00CD0E82"/>
    <w:rsid w:val="00CD0FCE"/>
    <w:rsid w:val="00CD27B0"/>
    <w:rsid w:val="00CD2B80"/>
    <w:rsid w:val="00CD322B"/>
    <w:rsid w:val="00CD357E"/>
    <w:rsid w:val="00CD35F1"/>
    <w:rsid w:val="00CD35FF"/>
    <w:rsid w:val="00CD3A71"/>
    <w:rsid w:val="00CD3E87"/>
    <w:rsid w:val="00CD45F0"/>
    <w:rsid w:val="00CD5064"/>
    <w:rsid w:val="00CD5C30"/>
    <w:rsid w:val="00CD62CD"/>
    <w:rsid w:val="00CD7919"/>
    <w:rsid w:val="00CE0784"/>
    <w:rsid w:val="00CE0DB5"/>
    <w:rsid w:val="00CE17B7"/>
    <w:rsid w:val="00CE211D"/>
    <w:rsid w:val="00CE2B6B"/>
    <w:rsid w:val="00CE2F39"/>
    <w:rsid w:val="00CE330A"/>
    <w:rsid w:val="00CE36DE"/>
    <w:rsid w:val="00CE5718"/>
    <w:rsid w:val="00CE589C"/>
    <w:rsid w:val="00CE5E93"/>
    <w:rsid w:val="00CE6239"/>
    <w:rsid w:val="00CE6F2C"/>
    <w:rsid w:val="00CE6F5D"/>
    <w:rsid w:val="00CE76C3"/>
    <w:rsid w:val="00CE7A38"/>
    <w:rsid w:val="00CE7BD8"/>
    <w:rsid w:val="00CF04D4"/>
    <w:rsid w:val="00CF05A1"/>
    <w:rsid w:val="00CF07DF"/>
    <w:rsid w:val="00CF0905"/>
    <w:rsid w:val="00CF0A26"/>
    <w:rsid w:val="00CF0E60"/>
    <w:rsid w:val="00CF16DE"/>
    <w:rsid w:val="00CF177E"/>
    <w:rsid w:val="00CF1BB2"/>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093"/>
    <w:rsid w:val="00D03D8C"/>
    <w:rsid w:val="00D04722"/>
    <w:rsid w:val="00D04A5D"/>
    <w:rsid w:val="00D04C72"/>
    <w:rsid w:val="00D055D9"/>
    <w:rsid w:val="00D062CD"/>
    <w:rsid w:val="00D06CBA"/>
    <w:rsid w:val="00D07C17"/>
    <w:rsid w:val="00D07F25"/>
    <w:rsid w:val="00D10575"/>
    <w:rsid w:val="00D11304"/>
    <w:rsid w:val="00D11F71"/>
    <w:rsid w:val="00D12712"/>
    <w:rsid w:val="00D13244"/>
    <w:rsid w:val="00D132D8"/>
    <w:rsid w:val="00D1350B"/>
    <w:rsid w:val="00D13ACD"/>
    <w:rsid w:val="00D13D27"/>
    <w:rsid w:val="00D14196"/>
    <w:rsid w:val="00D14532"/>
    <w:rsid w:val="00D1464A"/>
    <w:rsid w:val="00D157A7"/>
    <w:rsid w:val="00D16B07"/>
    <w:rsid w:val="00D16ECB"/>
    <w:rsid w:val="00D21BC6"/>
    <w:rsid w:val="00D22496"/>
    <w:rsid w:val="00D2264C"/>
    <w:rsid w:val="00D2288F"/>
    <w:rsid w:val="00D22DFD"/>
    <w:rsid w:val="00D25DCB"/>
    <w:rsid w:val="00D26604"/>
    <w:rsid w:val="00D273EF"/>
    <w:rsid w:val="00D30204"/>
    <w:rsid w:val="00D30263"/>
    <w:rsid w:val="00D30CEF"/>
    <w:rsid w:val="00D30D60"/>
    <w:rsid w:val="00D30ED3"/>
    <w:rsid w:val="00D31202"/>
    <w:rsid w:val="00D32379"/>
    <w:rsid w:val="00D33219"/>
    <w:rsid w:val="00D3389F"/>
    <w:rsid w:val="00D338C3"/>
    <w:rsid w:val="00D33CD2"/>
    <w:rsid w:val="00D33D74"/>
    <w:rsid w:val="00D35011"/>
    <w:rsid w:val="00D35B14"/>
    <w:rsid w:val="00D35B3A"/>
    <w:rsid w:val="00D35B65"/>
    <w:rsid w:val="00D35C37"/>
    <w:rsid w:val="00D3708D"/>
    <w:rsid w:val="00D37CC4"/>
    <w:rsid w:val="00D37D6A"/>
    <w:rsid w:val="00D40F9F"/>
    <w:rsid w:val="00D4142E"/>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46D66"/>
    <w:rsid w:val="00D50342"/>
    <w:rsid w:val="00D509B2"/>
    <w:rsid w:val="00D50E07"/>
    <w:rsid w:val="00D51677"/>
    <w:rsid w:val="00D5186B"/>
    <w:rsid w:val="00D5191E"/>
    <w:rsid w:val="00D51BF1"/>
    <w:rsid w:val="00D52B59"/>
    <w:rsid w:val="00D530C0"/>
    <w:rsid w:val="00D53624"/>
    <w:rsid w:val="00D5366E"/>
    <w:rsid w:val="00D53766"/>
    <w:rsid w:val="00D53EAE"/>
    <w:rsid w:val="00D543BD"/>
    <w:rsid w:val="00D55160"/>
    <w:rsid w:val="00D553CB"/>
    <w:rsid w:val="00D555A5"/>
    <w:rsid w:val="00D55F2D"/>
    <w:rsid w:val="00D5715C"/>
    <w:rsid w:val="00D60725"/>
    <w:rsid w:val="00D611FC"/>
    <w:rsid w:val="00D62016"/>
    <w:rsid w:val="00D6248D"/>
    <w:rsid w:val="00D63CFA"/>
    <w:rsid w:val="00D65A54"/>
    <w:rsid w:val="00D65A5F"/>
    <w:rsid w:val="00D660F5"/>
    <w:rsid w:val="00D66293"/>
    <w:rsid w:val="00D6656A"/>
    <w:rsid w:val="00D66D1C"/>
    <w:rsid w:val="00D709A1"/>
    <w:rsid w:val="00D70A6E"/>
    <w:rsid w:val="00D71645"/>
    <w:rsid w:val="00D71BAB"/>
    <w:rsid w:val="00D71CD5"/>
    <w:rsid w:val="00D71D09"/>
    <w:rsid w:val="00D726C7"/>
    <w:rsid w:val="00D72903"/>
    <w:rsid w:val="00D7336E"/>
    <w:rsid w:val="00D7369E"/>
    <w:rsid w:val="00D73875"/>
    <w:rsid w:val="00D738BB"/>
    <w:rsid w:val="00D73C1E"/>
    <w:rsid w:val="00D74132"/>
    <w:rsid w:val="00D74654"/>
    <w:rsid w:val="00D74AF2"/>
    <w:rsid w:val="00D76461"/>
    <w:rsid w:val="00D76F8F"/>
    <w:rsid w:val="00D771DC"/>
    <w:rsid w:val="00D77397"/>
    <w:rsid w:val="00D80D74"/>
    <w:rsid w:val="00D8217E"/>
    <w:rsid w:val="00D83365"/>
    <w:rsid w:val="00D83B52"/>
    <w:rsid w:val="00D84015"/>
    <w:rsid w:val="00D85B02"/>
    <w:rsid w:val="00D85BFD"/>
    <w:rsid w:val="00D8622A"/>
    <w:rsid w:val="00D86595"/>
    <w:rsid w:val="00D86C21"/>
    <w:rsid w:val="00D87AAA"/>
    <w:rsid w:val="00D87F3B"/>
    <w:rsid w:val="00D9056B"/>
    <w:rsid w:val="00D907C2"/>
    <w:rsid w:val="00D90A9C"/>
    <w:rsid w:val="00D90D98"/>
    <w:rsid w:val="00D91271"/>
    <w:rsid w:val="00D91656"/>
    <w:rsid w:val="00D91760"/>
    <w:rsid w:val="00D91897"/>
    <w:rsid w:val="00D92CCD"/>
    <w:rsid w:val="00D92EDA"/>
    <w:rsid w:val="00D93D7E"/>
    <w:rsid w:val="00D93F25"/>
    <w:rsid w:val="00D944CB"/>
    <w:rsid w:val="00D949EE"/>
    <w:rsid w:val="00D94B8A"/>
    <w:rsid w:val="00D95598"/>
    <w:rsid w:val="00D9590E"/>
    <w:rsid w:val="00D95EB6"/>
    <w:rsid w:val="00D95EF3"/>
    <w:rsid w:val="00D96C49"/>
    <w:rsid w:val="00D96D44"/>
    <w:rsid w:val="00D97BA4"/>
    <w:rsid w:val="00DA00F6"/>
    <w:rsid w:val="00DA1D1F"/>
    <w:rsid w:val="00DA2374"/>
    <w:rsid w:val="00DA242A"/>
    <w:rsid w:val="00DA2BAC"/>
    <w:rsid w:val="00DA3402"/>
    <w:rsid w:val="00DA3C6D"/>
    <w:rsid w:val="00DA4608"/>
    <w:rsid w:val="00DA4747"/>
    <w:rsid w:val="00DA599D"/>
    <w:rsid w:val="00DA5BA7"/>
    <w:rsid w:val="00DA5EE6"/>
    <w:rsid w:val="00DA5F82"/>
    <w:rsid w:val="00DA62FE"/>
    <w:rsid w:val="00DA6E71"/>
    <w:rsid w:val="00DA78E3"/>
    <w:rsid w:val="00DB04EA"/>
    <w:rsid w:val="00DB0CAB"/>
    <w:rsid w:val="00DB10E7"/>
    <w:rsid w:val="00DB147C"/>
    <w:rsid w:val="00DB1ED1"/>
    <w:rsid w:val="00DB2E60"/>
    <w:rsid w:val="00DB2EB0"/>
    <w:rsid w:val="00DB39F5"/>
    <w:rsid w:val="00DB4B32"/>
    <w:rsid w:val="00DB5DF4"/>
    <w:rsid w:val="00DB5DF5"/>
    <w:rsid w:val="00DB6207"/>
    <w:rsid w:val="00DB7452"/>
    <w:rsid w:val="00DC07FB"/>
    <w:rsid w:val="00DC1802"/>
    <w:rsid w:val="00DC1840"/>
    <w:rsid w:val="00DC1E95"/>
    <w:rsid w:val="00DC2762"/>
    <w:rsid w:val="00DC2DF0"/>
    <w:rsid w:val="00DC341A"/>
    <w:rsid w:val="00DC359B"/>
    <w:rsid w:val="00DC4053"/>
    <w:rsid w:val="00DC49E4"/>
    <w:rsid w:val="00DC62AC"/>
    <w:rsid w:val="00DC66D9"/>
    <w:rsid w:val="00DC6850"/>
    <w:rsid w:val="00DC6CA7"/>
    <w:rsid w:val="00DC773D"/>
    <w:rsid w:val="00DC7A2C"/>
    <w:rsid w:val="00DC7F97"/>
    <w:rsid w:val="00DD02A8"/>
    <w:rsid w:val="00DD03E3"/>
    <w:rsid w:val="00DD0BFB"/>
    <w:rsid w:val="00DD0F80"/>
    <w:rsid w:val="00DD1195"/>
    <w:rsid w:val="00DD2DCE"/>
    <w:rsid w:val="00DD2F68"/>
    <w:rsid w:val="00DD3376"/>
    <w:rsid w:val="00DD464B"/>
    <w:rsid w:val="00DD6CA7"/>
    <w:rsid w:val="00DD7CD9"/>
    <w:rsid w:val="00DE062D"/>
    <w:rsid w:val="00DE08AD"/>
    <w:rsid w:val="00DE0D3C"/>
    <w:rsid w:val="00DE1297"/>
    <w:rsid w:val="00DE1A58"/>
    <w:rsid w:val="00DE1C34"/>
    <w:rsid w:val="00DE1F1B"/>
    <w:rsid w:val="00DE2B49"/>
    <w:rsid w:val="00DE393A"/>
    <w:rsid w:val="00DE4059"/>
    <w:rsid w:val="00DE47B5"/>
    <w:rsid w:val="00DE48B9"/>
    <w:rsid w:val="00DE4997"/>
    <w:rsid w:val="00DE6CAE"/>
    <w:rsid w:val="00DE7B2B"/>
    <w:rsid w:val="00DE7B2F"/>
    <w:rsid w:val="00DF094C"/>
    <w:rsid w:val="00DF113D"/>
    <w:rsid w:val="00DF1422"/>
    <w:rsid w:val="00DF21EC"/>
    <w:rsid w:val="00DF297A"/>
    <w:rsid w:val="00DF2A27"/>
    <w:rsid w:val="00DF2F8B"/>
    <w:rsid w:val="00DF33B8"/>
    <w:rsid w:val="00DF3635"/>
    <w:rsid w:val="00DF39FB"/>
    <w:rsid w:val="00DF4086"/>
    <w:rsid w:val="00DF49D6"/>
    <w:rsid w:val="00DF4B39"/>
    <w:rsid w:val="00DF4E41"/>
    <w:rsid w:val="00DF5631"/>
    <w:rsid w:val="00DF60EC"/>
    <w:rsid w:val="00DF6346"/>
    <w:rsid w:val="00DF6CC9"/>
    <w:rsid w:val="00DF6E23"/>
    <w:rsid w:val="00DF73D7"/>
    <w:rsid w:val="00E0018E"/>
    <w:rsid w:val="00E0089B"/>
    <w:rsid w:val="00E0159A"/>
    <w:rsid w:val="00E01881"/>
    <w:rsid w:val="00E0281B"/>
    <w:rsid w:val="00E02FD3"/>
    <w:rsid w:val="00E0301F"/>
    <w:rsid w:val="00E03741"/>
    <w:rsid w:val="00E03F27"/>
    <w:rsid w:val="00E043DB"/>
    <w:rsid w:val="00E04F24"/>
    <w:rsid w:val="00E0629E"/>
    <w:rsid w:val="00E0732B"/>
    <w:rsid w:val="00E0771F"/>
    <w:rsid w:val="00E07722"/>
    <w:rsid w:val="00E078C2"/>
    <w:rsid w:val="00E07BF2"/>
    <w:rsid w:val="00E07D05"/>
    <w:rsid w:val="00E10338"/>
    <w:rsid w:val="00E10576"/>
    <w:rsid w:val="00E1080A"/>
    <w:rsid w:val="00E11047"/>
    <w:rsid w:val="00E114E7"/>
    <w:rsid w:val="00E11641"/>
    <w:rsid w:val="00E122DF"/>
    <w:rsid w:val="00E12C06"/>
    <w:rsid w:val="00E15A03"/>
    <w:rsid w:val="00E15C00"/>
    <w:rsid w:val="00E1610F"/>
    <w:rsid w:val="00E16214"/>
    <w:rsid w:val="00E1657E"/>
    <w:rsid w:val="00E16A92"/>
    <w:rsid w:val="00E17756"/>
    <w:rsid w:val="00E17B3E"/>
    <w:rsid w:val="00E204E3"/>
    <w:rsid w:val="00E2189D"/>
    <w:rsid w:val="00E22193"/>
    <w:rsid w:val="00E23707"/>
    <w:rsid w:val="00E243B1"/>
    <w:rsid w:val="00E24775"/>
    <w:rsid w:val="00E25A85"/>
    <w:rsid w:val="00E25B93"/>
    <w:rsid w:val="00E25D7B"/>
    <w:rsid w:val="00E26C5A"/>
    <w:rsid w:val="00E27083"/>
    <w:rsid w:val="00E271C8"/>
    <w:rsid w:val="00E273E2"/>
    <w:rsid w:val="00E30D55"/>
    <w:rsid w:val="00E3194F"/>
    <w:rsid w:val="00E31A72"/>
    <w:rsid w:val="00E31EC7"/>
    <w:rsid w:val="00E32C5D"/>
    <w:rsid w:val="00E33730"/>
    <w:rsid w:val="00E338EC"/>
    <w:rsid w:val="00E33F7F"/>
    <w:rsid w:val="00E3440D"/>
    <w:rsid w:val="00E34776"/>
    <w:rsid w:val="00E34A29"/>
    <w:rsid w:val="00E34CAF"/>
    <w:rsid w:val="00E355A6"/>
    <w:rsid w:val="00E35D06"/>
    <w:rsid w:val="00E35F17"/>
    <w:rsid w:val="00E367FC"/>
    <w:rsid w:val="00E36AD0"/>
    <w:rsid w:val="00E3746D"/>
    <w:rsid w:val="00E37528"/>
    <w:rsid w:val="00E37587"/>
    <w:rsid w:val="00E37F1F"/>
    <w:rsid w:val="00E40008"/>
    <w:rsid w:val="00E404FE"/>
    <w:rsid w:val="00E41C60"/>
    <w:rsid w:val="00E43977"/>
    <w:rsid w:val="00E44362"/>
    <w:rsid w:val="00E446EC"/>
    <w:rsid w:val="00E451E4"/>
    <w:rsid w:val="00E45206"/>
    <w:rsid w:val="00E4533A"/>
    <w:rsid w:val="00E45D9F"/>
    <w:rsid w:val="00E4687F"/>
    <w:rsid w:val="00E502EB"/>
    <w:rsid w:val="00E5083E"/>
    <w:rsid w:val="00E51143"/>
    <w:rsid w:val="00E51C2F"/>
    <w:rsid w:val="00E51DF6"/>
    <w:rsid w:val="00E528FB"/>
    <w:rsid w:val="00E53052"/>
    <w:rsid w:val="00E54BD7"/>
    <w:rsid w:val="00E56F3D"/>
    <w:rsid w:val="00E5707E"/>
    <w:rsid w:val="00E57FA2"/>
    <w:rsid w:val="00E6015B"/>
    <w:rsid w:val="00E60459"/>
    <w:rsid w:val="00E606E9"/>
    <w:rsid w:val="00E6071F"/>
    <w:rsid w:val="00E6092D"/>
    <w:rsid w:val="00E60E62"/>
    <w:rsid w:val="00E61000"/>
    <w:rsid w:val="00E61178"/>
    <w:rsid w:val="00E61C87"/>
    <w:rsid w:val="00E61D51"/>
    <w:rsid w:val="00E62284"/>
    <w:rsid w:val="00E63AB8"/>
    <w:rsid w:val="00E63B6C"/>
    <w:rsid w:val="00E645A7"/>
    <w:rsid w:val="00E647A0"/>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C09"/>
    <w:rsid w:val="00E71F90"/>
    <w:rsid w:val="00E72392"/>
    <w:rsid w:val="00E727D2"/>
    <w:rsid w:val="00E72825"/>
    <w:rsid w:val="00E72E4F"/>
    <w:rsid w:val="00E73719"/>
    <w:rsid w:val="00E739DC"/>
    <w:rsid w:val="00E73A59"/>
    <w:rsid w:val="00E73ACB"/>
    <w:rsid w:val="00E73E3C"/>
    <w:rsid w:val="00E747AA"/>
    <w:rsid w:val="00E74EF8"/>
    <w:rsid w:val="00E750B9"/>
    <w:rsid w:val="00E75384"/>
    <w:rsid w:val="00E7620D"/>
    <w:rsid w:val="00E776EF"/>
    <w:rsid w:val="00E779A6"/>
    <w:rsid w:val="00E80591"/>
    <w:rsid w:val="00E806D8"/>
    <w:rsid w:val="00E81F64"/>
    <w:rsid w:val="00E826FB"/>
    <w:rsid w:val="00E82707"/>
    <w:rsid w:val="00E82805"/>
    <w:rsid w:val="00E8285C"/>
    <w:rsid w:val="00E83FA2"/>
    <w:rsid w:val="00E83FC1"/>
    <w:rsid w:val="00E8563B"/>
    <w:rsid w:val="00E859E3"/>
    <w:rsid w:val="00E85B87"/>
    <w:rsid w:val="00E86300"/>
    <w:rsid w:val="00E86D9D"/>
    <w:rsid w:val="00E8702F"/>
    <w:rsid w:val="00E872CC"/>
    <w:rsid w:val="00E87BD7"/>
    <w:rsid w:val="00E900CD"/>
    <w:rsid w:val="00E90B6F"/>
    <w:rsid w:val="00E90B9F"/>
    <w:rsid w:val="00E91431"/>
    <w:rsid w:val="00E92D64"/>
    <w:rsid w:val="00E92FB0"/>
    <w:rsid w:val="00E932FE"/>
    <w:rsid w:val="00E94DAB"/>
    <w:rsid w:val="00E953E8"/>
    <w:rsid w:val="00E958BF"/>
    <w:rsid w:val="00E958F3"/>
    <w:rsid w:val="00E95E74"/>
    <w:rsid w:val="00E96F44"/>
    <w:rsid w:val="00E973AC"/>
    <w:rsid w:val="00E9796B"/>
    <w:rsid w:val="00EA08B5"/>
    <w:rsid w:val="00EA0EB3"/>
    <w:rsid w:val="00EA15E9"/>
    <w:rsid w:val="00EA1FE4"/>
    <w:rsid w:val="00EA2984"/>
    <w:rsid w:val="00EA30F1"/>
    <w:rsid w:val="00EA31F4"/>
    <w:rsid w:val="00EA3601"/>
    <w:rsid w:val="00EA3956"/>
    <w:rsid w:val="00EA3B55"/>
    <w:rsid w:val="00EA4ADA"/>
    <w:rsid w:val="00EA5C48"/>
    <w:rsid w:val="00EA5F23"/>
    <w:rsid w:val="00EA7353"/>
    <w:rsid w:val="00EA77DE"/>
    <w:rsid w:val="00EB03DC"/>
    <w:rsid w:val="00EB05FF"/>
    <w:rsid w:val="00EB1AF3"/>
    <w:rsid w:val="00EB1D67"/>
    <w:rsid w:val="00EB21F3"/>
    <w:rsid w:val="00EB239B"/>
    <w:rsid w:val="00EB2595"/>
    <w:rsid w:val="00EB3E30"/>
    <w:rsid w:val="00EB5525"/>
    <w:rsid w:val="00EB571D"/>
    <w:rsid w:val="00EB7330"/>
    <w:rsid w:val="00EB734B"/>
    <w:rsid w:val="00EC03CC"/>
    <w:rsid w:val="00EC0582"/>
    <w:rsid w:val="00EC0819"/>
    <w:rsid w:val="00EC0E56"/>
    <w:rsid w:val="00EC0EA2"/>
    <w:rsid w:val="00EC115B"/>
    <w:rsid w:val="00EC137A"/>
    <w:rsid w:val="00EC3186"/>
    <w:rsid w:val="00EC56CC"/>
    <w:rsid w:val="00EC5CA5"/>
    <w:rsid w:val="00EC6445"/>
    <w:rsid w:val="00EC7980"/>
    <w:rsid w:val="00ED0B23"/>
    <w:rsid w:val="00ED1B36"/>
    <w:rsid w:val="00ED26C3"/>
    <w:rsid w:val="00ED43C6"/>
    <w:rsid w:val="00ED4806"/>
    <w:rsid w:val="00ED564F"/>
    <w:rsid w:val="00ED7D30"/>
    <w:rsid w:val="00EE016C"/>
    <w:rsid w:val="00EE0888"/>
    <w:rsid w:val="00EE0C40"/>
    <w:rsid w:val="00EE1453"/>
    <w:rsid w:val="00EE1B9D"/>
    <w:rsid w:val="00EE1DDD"/>
    <w:rsid w:val="00EE1E4D"/>
    <w:rsid w:val="00EE1E83"/>
    <w:rsid w:val="00EE24F4"/>
    <w:rsid w:val="00EE2F7D"/>
    <w:rsid w:val="00EE5581"/>
    <w:rsid w:val="00EE6006"/>
    <w:rsid w:val="00EE7359"/>
    <w:rsid w:val="00EF0181"/>
    <w:rsid w:val="00EF0253"/>
    <w:rsid w:val="00EF0259"/>
    <w:rsid w:val="00EF06A3"/>
    <w:rsid w:val="00EF06E0"/>
    <w:rsid w:val="00EF0A8E"/>
    <w:rsid w:val="00EF10E1"/>
    <w:rsid w:val="00EF2598"/>
    <w:rsid w:val="00EF5228"/>
    <w:rsid w:val="00EF529B"/>
    <w:rsid w:val="00EF5D71"/>
    <w:rsid w:val="00EF6392"/>
    <w:rsid w:val="00EF676B"/>
    <w:rsid w:val="00EF6BAC"/>
    <w:rsid w:val="00EF6F13"/>
    <w:rsid w:val="00F01663"/>
    <w:rsid w:val="00F02675"/>
    <w:rsid w:val="00F0430A"/>
    <w:rsid w:val="00F050F5"/>
    <w:rsid w:val="00F0516B"/>
    <w:rsid w:val="00F05551"/>
    <w:rsid w:val="00F06049"/>
    <w:rsid w:val="00F06135"/>
    <w:rsid w:val="00F06234"/>
    <w:rsid w:val="00F07EE0"/>
    <w:rsid w:val="00F10325"/>
    <w:rsid w:val="00F10DC0"/>
    <w:rsid w:val="00F11982"/>
    <w:rsid w:val="00F120DE"/>
    <w:rsid w:val="00F1233D"/>
    <w:rsid w:val="00F13272"/>
    <w:rsid w:val="00F146DF"/>
    <w:rsid w:val="00F15A43"/>
    <w:rsid w:val="00F15ABC"/>
    <w:rsid w:val="00F16610"/>
    <w:rsid w:val="00F16B1D"/>
    <w:rsid w:val="00F16FE7"/>
    <w:rsid w:val="00F17084"/>
    <w:rsid w:val="00F17383"/>
    <w:rsid w:val="00F202A1"/>
    <w:rsid w:val="00F20FD4"/>
    <w:rsid w:val="00F2114D"/>
    <w:rsid w:val="00F21214"/>
    <w:rsid w:val="00F21887"/>
    <w:rsid w:val="00F21D93"/>
    <w:rsid w:val="00F21E56"/>
    <w:rsid w:val="00F22072"/>
    <w:rsid w:val="00F224F0"/>
    <w:rsid w:val="00F23AEF"/>
    <w:rsid w:val="00F24768"/>
    <w:rsid w:val="00F24DD8"/>
    <w:rsid w:val="00F24E53"/>
    <w:rsid w:val="00F24EF5"/>
    <w:rsid w:val="00F25765"/>
    <w:rsid w:val="00F25808"/>
    <w:rsid w:val="00F25C82"/>
    <w:rsid w:val="00F262CA"/>
    <w:rsid w:val="00F26CD7"/>
    <w:rsid w:val="00F27350"/>
    <w:rsid w:val="00F27408"/>
    <w:rsid w:val="00F27F5B"/>
    <w:rsid w:val="00F30A9C"/>
    <w:rsid w:val="00F30B89"/>
    <w:rsid w:val="00F32BD1"/>
    <w:rsid w:val="00F33AA4"/>
    <w:rsid w:val="00F3422D"/>
    <w:rsid w:val="00F3561F"/>
    <w:rsid w:val="00F356BB"/>
    <w:rsid w:val="00F35864"/>
    <w:rsid w:val="00F361BA"/>
    <w:rsid w:val="00F361BB"/>
    <w:rsid w:val="00F3662E"/>
    <w:rsid w:val="00F36BD5"/>
    <w:rsid w:val="00F36E00"/>
    <w:rsid w:val="00F37A6F"/>
    <w:rsid w:val="00F40103"/>
    <w:rsid w:val="00F402C5"/>
    <w:rsid w:val="00F4051E"/>
    <w:rsid w:val="00F40545"/>
    <w:rsid w:val="00F40C50"/>
    <w:rsid w:val="00F40ECC"/>
    <w:rsid w:val="00F41258"/>
    <w:rsid w:val="00F4179F"/>
    <w:rsid w:val="00F424AE"/>
    <w:rsid w:val="00F428C0"/>
    <w:rsid w:val="00F42C22"/>
    <w:rsid w:val="00F43E0D"/>
    <w:rsid w:val="00F4476C"/>
    <w:rsid w:val="00F447DB"/>
    <w:rsid w:val="00F44CC5"/>
    <w:rsid w:val="00F455C6"/>
    <w:rsid w:val="00F46C00"/>
    <w:rsid w:val="00F470E5"/>
    <w:rsid w:val="00F478C0"/>
    <w:rsid w:val="00F47ECD"/>
    <w:rsid w:val="00F50224"/>
    <w:rsid w:val="00F50AF7"/>
    <w:rsid w:val="00F50E13"/>
    <w:rsid w:val="00F50F55"/>
    <w:rsid w:val="00F5135F"/>
    <w:rsid w:val="00F519DE"/>
    <w:rsid w:val="00F51CAB"/>
    <w:rsid w:val="00F51DAA"/>
    <w:rsid w:val="00F51F31"/>
    <w:rsid w:val="00F521C9"/>
    <w:rsid w:val="00F52D70"/>
    <w:rsid w:val="00F54366"/>
    <w:rsid w:val="00F543FE"/>
    <w:rsid w:val="00F54928"/>
    <w:rsid w:val="00F54C3F"/>
    <w:rsid w:val="00F54F01"/>
    <w:rsid w:val="00F554AB"/>
    <w:rsid w:val="00F559FF"/>
    <w:rsid w:val="00F563B3"/>
    <w:rsid w:val="00F5646F"/>
    <w:rsid w:val="00F5768F"/>
    <w:rsid w:val="00F60865"/>
    <w:rsid w:val="00F60C2B"/>
    <w:rsid w:val="00F61629"/>
    <w:rsid w:val="00F61CD5"/>
    <w:rsid w:val="00F61FE7"/>
    <w:rsid w:val="00F631CA"/>
    <w:rsid w:val="00F64016"/>
    <w:rsid w:val="00F649E4"/>
    <w:rsid w:val="00F65658"/>
    <w:rsid w:val="00F664E6"/>
    <w:rsid w:val="00F66790"/>
    <w:rsid w:val="00F674BB"/>
    <w:rsid w:val="00F6762D"/>
    <w:rsid w:val="00F703FC"/>
    <w:rsid w:val="00F706C7"/>
    <w:rsid w:val="00F7075E"/>
    <w:rsid w:val="00F70B43"/>
    <w:rsid w:val="00F70DFF"/>
    <w:rsid w:val="00F72EB6"/>
    <w:rsid w:val="00F734D5"/>
    <w:rsid w:val="00F73699"/>
    <w:rsid w:val="00F73BF9"/>
    <w:rsid w:val="00F73F82"/>
    <w:rsid w:val="00F741ED"/>
    <w:rsid w:val="00F74FE4"/>
    <w:rsid w:val="00F75EBE"/>
    <w:rsid w:val="00F76E98"/>
    <w:rsid w:val="00F771C3"/>
    <w:rsid w:val="00F7742F"/>
    <w:rsid w:val="00F77CC2"/>
    <w:rsid w:val="00F80092"/>
    <w:rsid w:val="00F8037B"/>
    <w:rsid w:val="00F8058E"/>
    <w:rsid w:val="00F809C6"/>
    <w:rsid w:val="00F80B7A"/>
    <w:rsid w:val="00F80BA0"/>
    <w:rsid w:val="00F80C78"/>
    <w:rsid w:val="00F80E46"/>
    <w:rsid w:val="00F81237"/>
    <w:rsid w:val="00F8187C"/>
    <w:rsid w:val="00F81A32"/>
    <w:rsid w:val="00F81BE5"/>
    <w:rsid w:val="00F81DD5"/>
    <w:rsid w:val="00F81FF0"/>
    <w:rsid w:val="00F828B3"/>
    <w:rsid w:val="00F82A4C"/>
    <w:rsid w:val="00F82BE2"/>
    <w:rsid w:val="00F830F9"/>
    <w:rsid w:val="00F83E61"/>
    <w:rsid w:val="00F84AAB"/>
    <w:rsid w:val="00F8576C"/>
    <w:rsid w:val="00F85BEE"/>
    <w:rsid w:val="00F861C5"/>
    <w:rsid w:val="00F862AA"/>
    <w:rsid w:val="00F86745"/>
    <w:rsid w:val="00F86870"/>
    <w:rsid w:val="00F86C12"/>
    <w:rsid w:val="00F873A0"/>
    <w:rsid w:val="00F875AE"/>
    <w:rsid w:val="00F879C2"/>
    <w:rsid w:val="00F90FF8"/>
    <w:rsid w:val="00F91F4E"/>
    <w:rsid w:val="00F934E6"/>
    <w:rsid w:val="00F93A69"/>
    <w:rsid w:val="00F94084"/>
    <w:rsid w:val="00F94423"/>
    <w:rsid w:val="00F94B45"/>
    <w:rsid w:val="00F951A4"/>
    <w:rsid w:val="00F95A8A"/>
    <w:rsid w:val="00F95F88"/>
    <w:rsid w:val="00F96012"/>
    <w:rsid w:val="00F96B53"/>
    <w:rsid w:val="00F96C9A"/>
    <w:rsid w:val="00F96E19"/>
    <w:rsid w:val="00F97010"/>
    <w:rsid w:val="00F970DD"/>
    <w:rsid w:val="00FA11F8"/>
    <w:rsid w:val="00FA1529"/>
    <w:rsid w:val="00FA1995"/>
    <w:rsid w:val="00FA2746"/>
    <w:rsid w:val="00FA3026"/>
    <w:rsid w:val="00FA3851"/>
    <w:rsid w:val="00FA3B46"/>
    <w:rsid w:val="00FA454F"/>
    <w:rsid w:val="00FA4C8D"/>
    <w:rsid w:val="00FA504E"/>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1F04"/>
    <w:rsid w:val="00FC23D4"/>
    <w:rsid w:val="00FC289B"/>
    <w:rsid w:val="00FC31CE"/>
    <w:rsid w:val="00FC38A5"/>
    <w:rsid w:val="00FC3FDD"/>
    <w:rsid w:val="00FC4326"/>
    <w:rsid w:val="00FC4814"/>
    <w:rsid w:val="00FC505F"/>
    <w:rsid w:val="00FC5D4A"/>
    <w:rsid w:val="00FC72D4"/>
    <w:rsid w:val="00FC7F40"/>
    <w:rsid w:val="00FD05B2"/>
    <w:rsid w:val="00FD07F4"/>
    <w:rsid w:val="00FD10A5"/>
    <w:rsid w:val="00FD1E12"/>
    <w:rsid w:val="00FD1ECD"/>
    <w:rsid w:val="00FD22FE"/>
    <w:rsid w:val="00FD236F"/>
    <w:rsid w:val="00FD3290"/>
    <w:rsid w:val="00FD3773"/>
    <w:rsid w:val="00FD3CA0"/>
    <w:rsid w:val="00FD4201"/>
    <w:rsid w:val="00FD4B40"/>
    <w:rsid w:val="00FD522F"/>
    <w:rsid w:val="00FD5CDC"/>
    <w:rsid w:val="00FD6402"/>
    <w:rsid w:val="00FD659E"/>
    <w:rsid w:val="00FD6EB2"/>
    <w:rsid w:val="00FD7283"/>
    <w:rsid w:val="00FD72DB"/>
    <w:rsid w:val="00FE0520"/>
    <w:rsid w:val="00FE0989"/>
    <w:rsid w:val="00FE0B5F"/>
    <w:rsid w:val="00FE1466"/>
    <w:rsid w:val="00FE1A74"/>
    <w:rsid w:val="00FE233D"/>
    <w:rsid w:val="00FE23F4"/>
    <w:rsid w:val="00FE2925"/>
    <w:rsid w:val="00FE33C8"/>
    <w:rsid w:val="00FE3B14"/>
    <w:rsid w:val="00FE3D9A"/>
    <w:rsid w:val="00FE49FC"/>
    <w:rsid w:val="00FE4A85"/>
    <w:rsid w:val="00FE4C19"/>
    <w:rsid w:val="00FE56FD"/>
    <w:rsid w:val="00FE58F1"/>
    <w:rsid w:val="00FE5BBC"/>
    <w:rsid w:val="00FE5F33"/>
    <w:rsid w:val="00FE6554"/>
    <w:rsid w:val="00FE7527"/>
    <w:rsid w:val="00FE7B0C"/>
    <w:rsid w:val="00FE7C14"/>
    <w:rsid w:val="00FE7D26"/>
    <w:rsid w:val="00FF0892"/>
    <w:rsid w:val="00FF0DFF"/>
    <w:rsid w:val="00FF0ED7"/>
    <w:rsid w:val="00FF14C2"/>
    <w:rsid w:val="00FF194C"/>
    <w:rsid w:val="00FF1A13"/>
    <w:rsid w:val="00FF1AB3"/>
    <w:rsid w:val="00FF27E1"/>
    <w:rsid w:val="00FF2C09"/>
    <w:rsid w:val="00FF322B"/>
    <w:rsid w:val="00FF453F"/>
    <w:rsid w:val="00FF4A88"/>
    <w:rsid w:val="00FF4D7C"/>
    <w:rsid w:val="00FF5196"/>
    <w:rsid w:val="00FF5381"/>
    <w:rsid w:val="00FF6257"/>
    <w:rsid w:val="00FF665B"/>
    <w:rsid w:val="00FF69DF"/>
    <w:rsid w:val="00FF6EE7"/>
    <w:rsid w:val="00FF72E0"/>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B461FE"/>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3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uiPriority w:val="99"/>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1"/>
    <w:qFormat/>
    <w:rsid w:val="00235920"/>
    <w:pPr>
      <w:spacing w:after="120"/>
    </w:pPr>
  </w:style>
  <w:style w:type="character" w:customStyle="1" w:styleId="af8">
    <w:name w:val="Основной текст Знак"/>
    <w:aliases w:val="Знак1 Знак Знак"/>
    <w:link w:val="af7"/>
    <w:uiPriority w:val="1"/>
    <w:rsid w:val="00235920"/>
    <w:rPr>
      <w:rFonts w:eastAsia="Times New Roman"/>
      <w:sz w:val="24"/>
      <w:szCs w:val="24"/>
      <w:lang w:eastAsia="ru-RU"/>
    </w:rPr>
  </w:style>
  <w:style w:type="paragraph" w:styleId="af9">
    <w:name w:val="List Paragraph"/>
    <w:basedOn w:val="a6"/>
    <w:link w:val="afa"/>
    <w:uiPriority w:val="1"/>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B461FE"/>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3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uiPriority w:val="99"/>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1"/>
    <w:qFormat/>
    <w:rsid w:val="00235920"/>
    <w:pPr>
      <w:spacing w:after="120"/>
    </w:pPr>
  </w:style>
  <w:style w:type="character" w:customStyle="1" w:styleId="af8">
    <w:name w:val="Основной текст Знак"/>
    <w:aliases w:val="Знак1 Знак Знак"/>
    <w:link w:val="af7"/>
    <w:uiPriority w:val="1"/>
    <w:rsid w:val="00235920"/>
    <w:rPr>
      <w:rFonts w:eastAsia="Times New Roman"/>
      <w:sz w:val="24"/>
      <w:szCs w:val="24"/>
      <w:lang w:eastAsia="ru-RU"/>
    </w:rPr>
  </w:style>
  <w:style w:type="paragraph" w:styleId="af9">
    <w:name w:val="List Paragraph"/>
    <w:basedOn w:val="a6"/>
    <w:link w:val="afa"/>
    <w:uiPriority w:val="1"/>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8652432">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53554196">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3677588">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5730951">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5891782">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27500410">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4828262">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87468219">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1924035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38853690">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69646332">
      <w:bodyDiv w:val="1"/>
      <w:marLeft w:val="0"/>
      <w:marRight w:val="0"/>
      <w:marTop w:val="0"/>
      <w:marBottom w:val="0"/>
      <w:divBdr>
        <w:top w:val="none" w:sz="0" w:space="0" w:color="auto"/>
        <w:left w:val="none" w:sz="0" w:space="0" w:color="auto"/>
        <w:bottom w:val="none" w:sz="0" w:space="0" w:color="auto"/>
        <w:right w:val="none" w:sz="0" w:space="0" w:color="auto"/>
      </w:divBdr>
    </w:div>
    <w:div w:id="37010958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6802886">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17793184">
      <w:bodyDiv w:val="1"/>
      <w:marLeft w:val="0"/>
      <w:marRight w:val="0"/>
      <w:marTop w:val="0"/>
      <w:marBottom w:val="0"/>
      <w:divBdr>
        <w:top w:val="none" w:sz="0" w:space="0" w:color="auto"/>
        <w:left w:val="none" w:sz="0" w:space="0" w:color="auto"/>
        <w:bottom w:val="none" w:sz="0" w:space="0" w:color="auto"/>
        <w:right w:val="none" w:sz="0" w:space="0" w:color="auto"/>
      </w:divBdr>
    </w:div>
    <w:div w:id="418523046">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596330437">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57923020">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5865598">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2457970">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25297717">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65152259">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389159">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36916768">
      <w:bodyDiv w:val="1"/>
      <w:marLeft w:val="0"/>
      <w:marRight w:val="0"/>
      <w:marTop w:val="0"/>
      <w:marBottom w:val="0"/>
      <w:divBdr>
        <w:top w:val="none" w:sz="0" w:space="0" w:color="auto"/>
        <w:left w:val="none" w:sz="0" w:space="0" w:color="auto"/>
        <w:bottom w:val="none" w:sz="0" w:space="0" w:color="auto"/>
        <w:right w:val="none" w:sz="0" w:space="0" w:color="auto"/>
      </w:divBdr>
    </w:div>
    <w:div w:id="844170055">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28739343">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7978606">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5933880">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7712690">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13687933">
      <w:bodyDiv w:val="1"/>
      <w:marLeft w:val="0"/>
      <w:marRight w:val="0"/>
      <w:marTop w:val="0"/>
      <w:marBottom w:val="0"/>
      <w:divBdr>
        <w:top w:val="none" w:sz="0" w:space="0" w:color="auto"/>
        <w:left w:val="none" w:sz="0" w:space="0" w:color="auto"/>
        <w:bottom w:val="none" w:sz="0" w:space="0" w:color="auto"/>
        <w:right w:val="none" w:sz="0" w:space="0" w:color="auto"/>
      </w:divBdr>
    </w:div>
    <w:div w:id="1219441804">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4988515">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8388955">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42203021">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2652297">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3716845">
      <w:bodyDiv w:val="1"/>
      <w:marLeft w:val="0"/>
      <w:marRight w:val="0"/>
      <w:marTop w:val="0"/>
      <w:marBottom w:val="0"/>
      <w:divBdr>
        <w:top w:val="none" w:sz="0" w:space="0" w:color="auto"/>
        <w:left w:val="none" w:sz="0" w:space="0" w:color="auto"/>
        <w:bottom w:val="none" w:sz="0" w:space="0" w:color="auto"/>
        <w:right w:val="none" w:sz="0" w:space="0" w:color="auto"/>
      </w:divBdr>
    </w:div>
    <w:div w:id="1475757209">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85142674">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46547075">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79305555">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4571785">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3664472">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56189594">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6842126">
      <w:bodyDiv w:val="1"/>
      <w:marLeft w:val="0"/>
      <w:marRight w:val="0"/>
      <w:marTop w:val="0"/>
      <w:marBottom w:val="0"/>
      <w:divBdr>
        <w:top w:val="none" w:sz="0" w:space="0" w:color="auto"/>
        <w:left w:val="none" w:sz="0" w:space="0" w:color="auto"/>
        <w:bottom w:val="none" w:sz="0" w:space="0" w:color="auto"/>
        <w:right w:val="none" w:sz="0" w:space="0" w:color="auto"/>
      </w:divBdr>
    </w:div>
    <w:div w:id="1907911742">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14407426">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5934432">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7872558">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3114065">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BAF8C-1186-4B04-AF16-E360934A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9</Pages>
  <Words>2515</Words>
  <Characters>14337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261</cp:revision>
  <cp:lastPrinted>2019-12-26T07:15:00Z</cp:lastPrinted>
  <dcterms:created xsi:type="dcterms:W3CDTF">2021-11-11T05:30:00Z</dcterms:created>
  <dcterms:modified xsi:type="dcterms:W3CDTF">2022-09-26T05:47:00Z</dcterms:modified>
</cp:coreProperties>
</file>