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643ED0" w:rsidP="00C36466">
      <w:pPr>
        <w:ind w:left="0" w:firstLine="567"/>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E0301F" w:rsidP="003A6CDD">
            <w:pPr>
              <w:tabs>
                <w:tab w:val="left" w:pos="4384"/>
              </w:tabs>
              <w:ind w:left="0" w:firstLine="0"/>
              <w:rPr>
                <w:i/>
              </w:rPr>
            </w:pPr>
            <w:r>
              <w:rPr>
                <w:i/>
              </w:rPr>
              <w:t xml:space="preserve">    </w:t>
            </w:r>
            <w:r w:rsidR="00386AB5">
              <w:rPr>
                <w:i/>
              </w:rPr>
              <w:t xml:space="preserve"> </w:t>
            </w:r>
            <w:r>
              <w:rPr>
                <w:i/>
              </w:rPr>
              <w:t>ФЕВРАЛЬ</w:t>
            </w:r>
          </w:p>
          <w:p w:rsidR="008674D0" w:rsidRPr="00EC137A" w:rsidRDefault="00386AB5" w:rsidP="00C36466">
            <w:pPr>
              <w:tabs>
                <w:tab w:val="left" w:pos="4384"/>
              </w:tabs>
              <w:ind w:left="0" w:firstLine="567"/>
              <w:jc w:val="left"/>
              <w:rPr>
                <w:i/>
              </w:rPr>
            </w:pPr>
            <w:r>
              <w:rPr>
                <w:i/>
              </w:rPr>
              <w:t>2020</w:t>
            </w:r>
            <w:r w:rsidR="008674D0" w:rsidRPr="00EC137A">
              <w:rPr>
                <w:i/>
              </w:rPr>
              <w:t>г.</w:t>
            </w:r>
          </w:p>
          <w:p w:rsidR="008674D0" w:rsidRPr="00EC137A" w:rsidRDefault="00386AB5" w:rsidP="00E0301F">
            <w:pPr>
              <w:tabs>
                <w:tab w:val="left" w:pos="4384"/>
              </w:tabs>
              <w:ind w:left="0" w:firstLine="567"/>
              <w:jc w:val="left"/>
              <w:rPr>
                <w:b/>
                <w:i/>
              </w:rPr>
            </w:pPr>
            <w:r>
              <w:rPr>
                <w:b/>
                <w:i/>
              </w:rPr>
              <w:t xml:space="preserve"> </w:t>
            </w:r>
            <w:r w:rsidR="001A1F2D" w:rsidRPr="00EC137A">
              <w:rPr>
                <w:b/>
                <w:i/>
              </w:rPr>
              <w:t>№</w:t>
            </w:r>
            <w:r w:rsidR="006C719A">
              <w:rPr>
                <w:b/>
                <w:i/>
              </w:rPr>
              <w:t xml:space="preserve"> </w:t>
            </w:r>
            <w:r w:rsidR="00E0301F">
              <w:rPr>
                <w:b/>
                <w:i/>
              </w:rPr>
              <w:t>3</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160B56" w:rsidP="00160B56">
      <w:pPr>
        <w:tabs>
          <w:tab w:val="left" w:pos="4384"/>
        </w:tabs>
        <w:ind w:left="0" w:firstLine="0"/>
        <w:jc w:val="left"/>
        <w:rPr>
          <w:i/>
        </w:rPr>
      </w:pPr>
      <w:r>
        <w:rPr>
          <w:i/>
        </w:rPr>
        <w:t xml:space="preserve">   </w:t>
      </w:r>
      <w:r w:rsidR="00235920" w:rsidRPr="00EC137A">
        <w:rPr>
          <w:i/>
        </w:rPr>
        <w:t>Цена: бесплатно</w:t>
      </w:r>
    </w:p>
    <w:p w:rsidR="00E0301F" w:rsidRPr="00474621" w:rsidRDefault="0022182E" w:rsidP="00474621">
      <w:pPr>
        <w:tabs>
          <w:tab w:val="left" w:pos="4384"/>
        </w:tabs>
        <w:ind w:left="0" w:firstLine="567"/>
        <w:jc w:val="center"/>
        <w:rPr>
          <w:i/>
          <w:sz w:val="18"/>
          <w:szCs w:val="18"/>
        </w:rPr>
      </w:pPr>
      <w:r w:rsidRPr="00EC137A">
        <w:rPr>
          <w:i/>
          <w:noProof/>
        </w:rPr>
        <mc:AlternateContent>
          <mc:Choice Requires="wps">
            <w:drawing>
              <wp:anchor distT="0" distB="0" distL="114300" distR="114300" simplePos="0" relativeHeight="251657728" behindDoc="0" locked="0" layoutInCell="1" allowOverlap="1" wp14:anchorId="3E3E4545" wp14:editId="75F44653">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52CF0" w:rsidRDefault="00052CF0" w:rsidP="00E0301F">
      <w:pPr>
        <w:autoSpaceDE w:val="0"/>
        <w:autoSpaceDN w:val="0"/>
        <w:adjustRightInd w:val="0"/>
        <w:ind w:firstLine="540"/>
        <w:jc w:val="center"/>
        <w:rPr>
          <w:b/>
          <w:bCs/>
          <w:sz w:val="18"/>
          <w:szCs w:val="18"/>
        </w:rPr>
      </w:pPr>
    </w:p>
    <w:p w:rsidR="00052CF0" w:rsidRPr="00656296" w:rsidRDefault="00052CF0" w:rsidP="00052CF0">
      <w:pPr>
        <w:ind w:firstLine="708"/>
        <w:jc w:val="center"/>
        <w:rPr>
          <w:bCs/>
          <w:sz w:val="18"/>
          <w:szCs w:val="18"/>
          <w:u w:val="single"/>
        </w:rPr>
      </w:pPr>
      <w:r w:rsidRPr="00656296">
        <w:rPr>
          <w:bCs/>
          <w:sz w:val="18"/>
          <w:szCs w:val="18"/>
          <w:u w:val="single"/>
        </w:rPr>
        <w:t>ПРОТОКОЛ ПУБЛИЧНЫХ СЛУШАНИЙ</w:t>
      </w:r>
    </w:p>
    <w:p w:rsidR="00052CF0" w:rsidRPr="00656296" w:rsidRDefault="00052CF0" w:rsidP="00052CF0">
      <w:pPr>
        <w:ind w:firstLine="708"/>
        <w:jc w:val="center"/>
        <w:rPr>
          <w:sz w:val="18"/>
          <w:szCs w:val="18"/>
        </w:rPr>
      </w:pPr>
      <w:r w:rsidRPr="00656296">
        <w:rPr>
          <w:sz w:val="18"/>
          <w:szCs w:val="18"/>
        </w:rPr>
        <w:t>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w:t>
      </w:r>
    </w:p>
    <w:p w:rsidR="00052CF0" w:rsidRPr="00656296" w:rsidRDefault="00052CF0" w:rsidP="00052CF0">
      <w:pPr>
        <w:jc w:val="center"/>
        <w:rPr>
          <w:bCs/>
          <w:sz w:val="18"/>
          <w:szCs w:val="18"/>
        </w:rPr>
      </w:pPr>
    </w:p>
    <w:p w:rsidR="00052CF0" w:rsidRPr="00F0724B" w:rsidRDefault="00052CF0" w:rsidP="004B6C4B">
      <w:pPr>
        <w:pStyle w:val="aff8"/>
        <w:ind w:left="0" w:firstLine="0"/>
        <w:jc w:val="left"/>
        <w:rPr>
          <w:rFonts w:ascii="Times New Roman" w:hAnsi="Times New Roman" w:cs="Times New Roman"/>
          <w:noProof/>
          <w:sz w:val="18"/>
          <w:szCs w:val="18"/>
        </w:rPr>
      </w:pPr>
      <w:r w:rsidRPr="00656296">
        <w:rPr>
          <w:rFonts w:ascii="Times New Roman" w:hAnsi="Times New Roman" w:cs="Times New Roman"/>
          <w:noProof/>
          <w:sz w:val="18"/>
          <w:szCs w:val="18"/>
        </w:rPr>
        <w:t xml:space="preserve">"20" января 2020 г.                                                                       </w:t>
      </w:r>
      <w:r w:rsidR="00F0724B">
        <w:rPr>
          <w:rFonts w:ascii="Times New Roman" w:hAnsi="Times New Roman" w:cs="Times New Roman"/>
          <w:noProof/>
          <w:sz w:val="18"/>
          <w:szCs w:val="18"/>
        </w:rPr>
        <w:t xml:space="preserve">       </w:t>
      </w:r>
      <w:r w:rsidR="00F0724B">
        <w:rPr>
          <w:rFonts w:ascii="Times New Roman" w:hAnsi="Times New Roman" w:cs="Times New Roman"/>
          <w:noProof/>
          <w:sz w:val="18"/>
          <w:szCs w:val="18"/>
        </w:rPr>
        <w:tab/>
        <w:t xml:space="preserve">                   N  1</w:t>
      </w:r>
    </w:p>
    <w:p w:rsidR="00052CF0" w:rsidRPr="00656296" w:rsidRDefault="00052CF0" w:rsidP="004B6C4B">
      <w:pPr>
        <w:ind w:left="0" w:firstLine="0"/>
        <w:rPr>
          <w:sz w:val="18"/>
          <w:szCs w:val="18"/>
        </w:rPr>
      </w:pPr>
      <w:r w:rsidRPr="00656296">
        <w:rPr>
          <w:sz w:val="18"/>
          <w:szCs w:val="18"/>
          <w:u w:val="single"/>
        </w:rPr>
        <w:t>Начало слушаний</w:t>
      </w:r>
      <w:r w:rsidRPr="00656296">
        <w:rPr>
          <w:sz w:val="18"/>
          <w:szCs w:val="18"/>
        </w:rPr>
        <w:t>: 16:00</w:t>
      </w:r>
    </w:p>
    <w:p w:rsidR="00052CF0" w:rsidRPr="00656296" w:rsidRDefault="00052CF0" w:rsidP="004B6C4B">
      <w:pPr>
        <w:ind w:left="0" w:firstLine="0"/>
        <w:rPr>
          <w:sz w:val="18"/>
          <w:szCs w:val="18"/>
        </w:rPr>
      </w:pPr>
      <w:r w:rsidRPr="00656296">
        <w:rPr>
          <w:sz w:val="18"/>
          <w:szCs w:val="18"/>
          <w:u w:val="single"/>
        </w:rPr>
        <w:t>Окончание слушаний</w:t>
      </w:r>
      <w:r w:rsidRPr="00656296">
        <w:rPr>
          <w:sz w:val="18"/>
          <w:szCs w:val="18"/>
        </w:rPr>
        <w:t>: 16:45</w:t>
      </w:r>
    </w:p>
    <w:p w:rsidR="00052CF0" w:rsidRPr="00F0724B" w:rsidRDefault="00052CF0" w:rsidP="004B6C4B">
      <w:pPr>
        <w:pStyle w:val="aff8"/>
        <w:ind w:left="0" w:firstLine="0"/>
        <w:rPr>
          <w:rFonts w:ascii="Times New Roman" w:hAnsi="Times New Roman" w:cs="Times New Roman"/>
          <w:noProof/>
          <w:sz w:val="18"/>
          <w:szCs w:val="18"/>
        </w:rPr>
      </w:pPr>
      <w:r w:rsidRPr="00656296">
        <w:rPr>
          <w:rFonts w:ascii="Times New Roman" w:hAnsi="Times New Roman" w:cs="Times New Roman"/>
          <w:noProof/>
          <w:sz w:val="18"/>
          <w:szCs w:val="18"/>
          <w:u w:val="single"/>
        </w:rPr>
        <w:t>Место проведения</w:t>
      </w:r>
      <w:r w:rsidRPr="00656296">
        <w:rPr>
          <w:rFonts w:ascii="Times New Roman" w:hAnsi="Times New Roman" w:cs="Times New Roman"/>
          <w:noProof/>
          <w:sz w:val="18"/>
          <w:szCs w:val="18"/>
        </w:rPr>
        <w:t>: д. Куда, средняя общеобразовательная школа, Иркутская область, Иркутский ра</w:t>
      </w:r>
      <w:r w:rsidR="00F0724B">
        <w:rPr>
          <w:rFonts w:ascii="Times New Roman" w:hAnsi="Times New Roman" w:cs="Times New Roman"/>
          <w:noProof/>
          <w:sz w:val="18"/>
          <w:szCs w:val="18"/>
        </w:rPr>
        <w:t>йон, д. Куда, ул. Ленина, 7 «А»</w:t>
      </w:r>
    </w:p>
    <w:p w:rsidR="00052CF0" w:rsidRPr="00656296" w:rsidRDefault="00052CF0" w:rsidP="00165FAD">
      <w:pPr>
        <w:ind w:left="0" w:firstLine="567"/>
        <w:rPr>
          <w:sz w:val="18"/>
          <w:szCs w:val="18"/>
        </w:rPr>
      </w:pPr>
      <w:r w:rsidRPr="00656296">
        <w:rPr>
          <w:sz w:val="18"/>
          <w:szCs w:val="18"/>
          <w:u w:val="single"/>
        </w:rPr>
        <w:t>Организатор публичных слушаний</w:t>
      </w:r>
      <w:r w:rsidRPr="00656296">
        <w:rPr>
          <w:sz w:val="18"/>
          <w:szCs w:val="18"/>
        </w:rPr>
        <w:t>: Комиссия по подготовке правил землепользования и застройки Хомутовского муниципа</w:t>
      </w:r>
      <w:r w:rsidR="00F0724B">
        <w:rPr>
          <w:sz w:val="18"/>
          <w:szCs w:val="18"/>
        </w:rPr>
        <w:t>льного образования.</w:t>
      </w:r>
    </w:p>
    <w:p w:rsidR="00052CF0" w:rsidRPr="00656296" w:rsidRDefault="00052CF0" w:rsidP="00165FAD">
      <w:pPr>
        <w:ind w:left="0" w:firstLine="0"/>
        <w:rPr>
          <w:sz w:val="18"/>
          <w:szCs w:val="18"/>
        </w:rPr>
      </w:pPr>
      <w:r w:rsidRPr="00656296">
        <w:rPr>
          <w:sz w:val="18"/>
          <w:szCs w:val="18"/>
          <w:u w:val="single"/>
        </w:rPr>
        <w:t>Заместитель Председателя публичных слушаний</w:t>
      </w:r>
      <w:r w:rsidRPr="00656296">
        <w:rPr>
          <w:sz w:val="18"/>
          <w:szCs w:val="18"/>
        </w:rPr>
        <w:t xml:space="preserve">: </w:t>
      </w:r>
    </w:p>
    <w:p w:rsidR="00052CF0" w:rsidRPr="00656296" w:rsidRDefault="00052CF0" w:rsidP="00165FAD">
      <w:pPr>
        <w:ind w:left="0" w:firstLine="0"/>
        <w:rPr>
          <w:sz w:val="18"/>
          <w:szCs w:val="18"/>
        </w:rPr>
      </w:pPr>
      <w:r w:rsidRPr="00656296">
        <w:rPr>
          <w:sz w:val="18"/>
          <w:szCs w:val="18"/>
        </w:rPr>
        <w:t>Начальник отдела градостроительства, земельных и имущественных отнош</w:t>
      </w:r>
      <w:r w:rsidR="00F0724B">
        <w:rPr>
          <w:sz w:val="18"/>
          <w:szCs w:val="18"/>
        </w:rPr>
        <w:t>ений Юлия Валерьевна Тюкавкина.</w:t>
      </w:r>
    </w:p>
    <w:p w:rsidR="00052CF0" w:rsidRPr="00656296" w:rsidRDefault="00052CF0" w:rsidP="00165FAD">
      <w:pPr>
        <w:ind w:left="0" w:firstLine="0"/>
        <w:rPr>
          <w:sz w:val="18"/>
          <w:szCs w:val="18"/>
        </w:rPr>
      </w:pPr>
      <w:r w:rsidRPr="00656296">
        <w:rPr>
          <w:sz w:val="18"/>
          <w:szCs w:val="18"/>
          <w:u w:val="single"/>
        </w:rPr>
        <w:t>Секретарь публичных слушаний</w:t>
      </w:r>
      <w:r w:rsidRPr="00656296">
        <w:rPr>
          <w:sz w:val="18"/>
          <w:szCs w:val="18"/>
        </w:rPr>
        <w:t xml:space="preserve">:          </w:t>
      </w:r>
      <w:r w:rsidRPr="00656296">
        <w:rPr>
          <w:sz w:val="18"/>
          <w:szCs w:val="18"/>
        </w:rPr>
        <w:tab/>
      </w:r>
      <w:r w:rsidRPr="00656296">
        <w:rPr>
          <w:sz w:val="18"/>
          <w:szCs w:val="18"/>
        </w:rPr>
        <w:tab/>
      </w:r>
      <w:r w:rsidRPr="00656296">
        <w:rPr>
          <w:sz w:val="18"/>
          <w:szCs w:val="18"/>
        </w:rPr>
        <w:tab/>
        <w:t xml:space="preserve">                   </w:t>
      </w:r>
    </w:p>
    <w:p w:rsidR="00052CF0" w:rsidRPr="00656296" w:rsidRDefault="00052CF0" w:rsidP="00165FAD">
      <w:pPr>
        <w:ind w:left="0" w:firstLine="0"/>
        <w:rPr>
          <w:sz w:val="18"/>
          <w:szCs w:val="18"/>
        </w:rPr>
      </w:pPr>
      <w:r w:rsidRPr="00656296">
        <w:rPr>
          <w:sz w:val="18"/>
          <w:szCs w:val="18"/>
        </w:rPr>
        <w:t>Ведущий специалист отдела градостроительства, земельных и имущественных отн</w:t>
      </w:r>
      <w:r w:rsidR="00F0724B">
        <w:rPr>
          <w:sz w:val="18"/>
          <w:szCs w:val="18"/>
        </w:rPr>
        <w:t>ошений Инна Валерьевна Зверева.</w:t>
      </w:r>
    </w:p>
    <w:p w:rsidR="00052CF0" w:rsidRPr="00656296" w:rsidRDefault="00052CF0" w:rsidP="004B6C4B">
      <w:pPr>
        <w:ind w:left="0" w:firstLine="0"/>
        <w:rPr>
          <w:sz w:val="18"/>
          <w:szCs w:val="18"/>
        </w:rPr>
      </w:pPr>
      <w:r w:rsidRPr="00656296">
        <w:rPr>
          <w:sz w:val="18"/>
          <w:szCs w:val="18"/>
          <w:u w:val="single"/>
        </w:rPr>
        <w:t>Разработчик проекта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w:t>
      </w:r>
      <w:r w:rsidRPr="00656296">
        <w:rPr>
          <w:sz w:val="18"/>
          <w:szCs w:val="18"/>
        </w:rPr>
        <w:t>: ООО «Проектно-планирово</w:t>
      </w:r>
      <w:r w:rsidR="00F0724B">
        <w:rPr>
          <w:sz w:val="18"/>
          <w:szCs w:val="18"/>
        </w:rPr>
        <w:t>чная мастерская «Мастер План»».</w:t>
      </w:r>
    </w:p>
    <w:p w:rsidR="00052CF0" w:rsidRPr="00F0724B" w:rsidRDefault="00052CF0" w:rsidP="00165FAD">
      <w:pPr>
        <w:pStyle w:val="Default"/>
        <w:ind w:left="0" w:firstLine="567"/>
        <w:rPr>
          <w:sz w:val="18"/>
          <w:szCs w:val="18"/>
        </w:rPr>
      </w:pPr>
      <w:r w:rsidRPr="00656296">
        <w:rPr>
          <w:sz w:val="18"/>
          <w:szCs w:val="18"/>
          <w:u w:val="single"/>
        </w:rPr>
        <w:t>Сроки проведения публичных слушаний:</w:t>
      </w:r>
      <w:r w:rsidRPr="00656296">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w:t>
      </w:r>
      <w:r w:rsidR="00F0724B">
        <w:rPr>
          <w:sz w:val="18"/>
          <w:szCs w:val="18"/>
        </w:rPr>
        <w:t>й (с 20.12.2019 по 23.01.2020).</w:t>
      </w:r>
    </w:p>
    <w:p w:rsidR="00052CF0" w:rsidRPr="00656296" w:rsidRDefault="00052CF0" w:rsidP="00165FAD">
      <w:pPr>
        <w:ind w:left="0" w:firstLine="426"/>
        <w:rPr>
          <w:sz w:val="18"/>
          <w:szCs w:val="18"/>
        </w:rPr>
      </w:pPr>
      <w:r w:rsidRPr="00656296">
        <w:rPr>
          <w:sz w:val="18"/>
          <w:szCs w:val="18"/>
          <w:u w:val="single"/>
        </w:rPr>
        <w:t>Собрание участников публичных слушаний</w:t>
      </w:r>
      <w:r w:rsidRPr="00656296">
        <w:rPr>
          <w:sz w:val="18"/>
          <w:szCs w:val="18"/>
        </w:rPr>
        <w:t>:</w:t>
      </w:r>
    </w:p>
    <w:p w:rsidR="00052CF0" w:rsidRPr="00656296" w:rsidRDefault="00052CF0" w:rsidP="00165FAD">
      <w:pPr>
        <w:ind w:left="0" w:firstLine="0"/>
        <w:rPr>
          <w:sz w:val="18"/>
          <w:szCs w:val="18"/>
        </w:rPr>
      </w:pPr>
      <w:r w:rsidRPr="00656296">
        <w:rPr>
          <w:sz w:val="18"/>
          <w:szCs w:val="18"/>
        </w:rPr>
        <w:t>20.01.2020 г</w:t>
      </w:r>
      <w:r w:rsidRPr="00656296">
        <w:rPr>
          <w:color w:val="000000" w:themeColor="text1"/>
          <w:sz w:val="18"/>
          <w:szCs w:val="18"/>
        </w:rPr>
        <w:t xml:space="preserve">. с 16.10 до 17.00 часов по адресу: </w:t>
      </w:r>
      <w:r w:rsidRPr="00656296">
        <w:rPr>
          <w:sz w:val="18"/>
          <w:szCs w:val="18"/>
        </w:rPr>
        <w:t>Иркутская область, Иркутский район, д. Куда, ул. Ленина, 7 « а» в здании МОУ ИРМО «Кудинская СОШ»</w:t>
      </w:r>
      <w:r w:rsidRPr="00656296">
        <w:rPr>
          <w:color w:val="000000" w:themeColor="text1"/>
          <w:sz w:val="18"/>
          <w:szCs w:val="18"/>
        </w:rPr>
        <w:t>.</w:t>
      </w:r>
    </w:p>
    <w:p w:rsidR="00052CF0" w:rsidRPr="00656296" w:rsidRDefault="00052CF0" w:rsidP="00165FAD">
      <w:pPr>
        <w:ind w:left="0" w:firstLine="567"/>
        <w:rPr>
          <w:sz w:val="18"/>
          <w:szCs w:val="18"/>
        </w:rPr>
      </w:pPr>
      <w:r w:rsidRPr="00656296">
        <w:rPr>
          <w:sz w:val="18"/>
          <w:szCs w:val="18"/>
          <w:u w:val="single"/>
        </w:rPr>
        <w:t>Докладчик</w:t>
      </w:r>
      <w:r w:rsidRPr="00656296">
        <w:rPr>
          <w:sz w:val="18"/>
          <w:szCs w:val="18"/>
        </w:rPr>
        <w:t>: представитель разработчика проекта ООО «Проектно-планировочная мастерская «Мастер План»» Горячая Мария Валерьевна</w:t>
      </w:r>
      <w:r w:rsidRPr="00656296">
        <w:rPr>
          <w:b/>
          <w:sz w:val="18"/>
          <w:szCs w:val="18"/>
        </w:rPr>
        <w:t xml:space="preserve"> </w:t>
      </w:r>
      <w:r w:rsidRPr="00656296">
        <w:rPr>
          <w:sz w:val="18"/>
          <w:szCs w:val="18"/>
        </w:rPr>
        <w:t>представила доклад по внесению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сопровождаемый демонс</w:t>
      </w:r>
      <w:r w:rsidR="00F0724B">
        <w:rPr>
          <w:sz w:val="18"/>
          <w:szCs w:val="18"/>
        </w:rPr>
        <w:t>трацией графических материалов.</w:t>
      </w:r>
    </w:p>
    <w:p w:rsidR="00052CF0" w:rsidRPr="00656296" w:rsidRDefault="00052CF0" w:rsidP="00165FAD">
      <w:pPr>
        <w:ind w:left="0" w:firstLine="426"/>
        <w:rPr>
          <w:sz w:val="18"/>
          <w:szCs w:val="18"/>
        </w:rPr>
      </w:pPr>
      <w:r w:rsidRPr="00656296">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w:t>
      </w:r>
      <w:r w:rsidR="00F0724B">
        <w:rPr>
          <w:sz w:val="18"/>
          <w:szCs w:val="18"/>
        </w:rPr>
        <w:t>ования № 13-56/д от 26.07.2018.</w:t>
      </w:r>
    </w:p>
    <w:p w:rsidR="00052CF0" w:rsidRPr="00656296" w:rsidRDefault="00052CF0" w:rsidP="00165FAD">
      <w:pPr>
        <w:pStyle w:val="Default"/>
        <w:ind w:left="0" w:firstLine="426"/>
        <w:rPr>
          <w:sz w:val="18"/>
          <w:szCs w:val="18"/>
        </w:rPr>
      </w:pPr>
      <w:r w:rsidRPr="00656296">
        <w:rPr>
          <w:sz w:val="18"/>
          <w:szCs w:val="18"/>
        </w:rPr>
        <w:t>Оповещение о начале публичных слушаний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опубликовано в газете «Вестник Хомутовского поселения» декабрь 2019 № 38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9" w:history="1">
        <w:r w:rsidRPr="00656296">
          <w:rPr>
            <w:rStyle w:val="af"/>
            <w:sz w:val="18"/>
            <w:szCs w:val="18"/>
          </w:rPr>
          <w:t>http://</w:t>
        </w:r>
        <w:r w:rsidRPr="00656296">
          <w:rPr>
            <w:rStyle w:val="af"/>
            <w:sz w:val="18"/>
            <w:szCs w:val="18"/>
            <w:lang w:val="en-US"/>
          </w:rPr>
          <w:t>khomutovskoe</w:t>
        </w:r>
        <w:r w:rsidRPr="00656296">
          <w:rPr>
            <w:rStyle w:val="af"/>
            <w:sz w:val="18"/>
            <w:szCs w:val="18"/>
          </w:rPr>
          <w:t>-</w:t>
        </w:r>
        <w:r w:rsidRPr="00656296">
          <w:rPr>
            <w:rStyle w:val="af"/>
            <w:sz w:val="18"/>
            <w:szCs w:val="18"/>
            <w:lang w:val="en-US"/>
          </w:rPr>
          <w:t>mo</w:t>
        </w:r>
        <w:r w:rsidRPr="00656296">
          <w:rPr>
            <w:rStyle w:val="af"/>
            <w:sz w:val="18"/>
            <w:szCs w:val="18"/>
          </w:rPr>
          <w:t>.</w:t>
        </w:r>
        <w:r w:rsidRPr="00656296">
          <w:rPr>
            <w:rStyle w:val="af"/>
            <w:sz w:val="18"/>
            <w:szCs w:val="18"/>
            <w:lang w:val="en-US"/>
          </w:rPr>
          <w:t>ru</w:t>
        </w:r>
      </w:hyperlink>
      <w:r w:rsidR="00F0724B">
        <w:rPr>
          <w:sz w:val="18"/>
          <w:szCs w:val="18"/>
        </w:rPr>
        <w:t xml:space="preserve">) 20.12.2019 г. </w:t>
      </w:r>
    </w:p>
    <w:p w:rsidR="00052CF0" w:rsidRPr="00656296" w:rsidRDefault="00052CF0" w:rsidP="00165FAD">
      <w:pPr>
        <w:ind w:left="0" w:firstLine="426"/>
        <w:rPr>
          <w:sz w:val="18"/>
          <w:szCs w:val="18"/>
          <w:u w:val="single"/>
        </w:rPr>
      </w:pPr>
      <w:r w:rsidRPr="00656296">
        <w:rPr>
          <w:sz w:val="18"/>
          <w:szCs w:val="18"/>
          <w:u w:val="single"/>
        </w:rPr>
        <w:t>Место и дата открытия экспозиций проекта:</w:t>
      </w:r>
    </w:p>
    <w:p w:rsidR="00052CF0" w:rsidRPr="00656296" w:rsidRDefault="00052CF0" w:rsidP="00165FAD">
      <w:pPr>
        <w:ind w:left="0" w:firstLine="0"/>
        <w:rPr>
          <w:sz w:val="18"/>
          <w:szCs w:val="18"/>
        </w:rPr>
      </w:pPr>
      <w:r w:rsidRPr="00656296">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656296">
        <w:rPr>
          <w:color w:val="000000" w:themeColor="text1"/>
          <w:sz w:val="18"/>
          <w:szCs w:val="18"/>
        </w:rPr>
        <w:t xml:space="preserve"> </w:t>
      </w:r>
      <w:r w:rsidR="00F0724B">
        <w:rPr>
          <w:sz w:val="18"/>
          <w:szCs w:val="18"/>
        </w:rPr>
        <w:t>20.12.2019.</w:t>
      </w:r>
    </w:p>
    <w:p w:rsidR="00052CF0" w:rsidRPr="00656296" w:rsidRDefault="00052CF0" w:rsidP="00165FAD">
      <w:pPr>
        <w:ind w:left="0" w:firstLine="426"/>
        <w:rPr>
          <w:color w:val="000000" w:themeColor="text1"/>
          <w:sz w:val="18"/>
          <w:szCs w:val="18"/>
        </w:rPr>
      </w:pPr>
      <w:r w:rsidRPr="00656296">
        <w:rPr>
          <w:sz w:val="18"/>
          <w:szCs w:val="18"/>
          <w:u w:val="single"/>
        </w:rPr>
        <w:t>Срок, время проведения экспозиции проекта</w:t>
      </w:r>
      <w:r w:rsidRPr="00656296">
        <w:rPr>
          <w:sz w:val="18"/>
          <w:szCs w:val="18"/>
        </w:rPr>
        <w:t xml:space="preserve">: </w:t>
      </w:r>
      <w:r w:rsidRPr="00656296">
        <w:rPr>
          <w:color w:val="000000" w:themeColor="text1"/>
          <w:sz w:val="18"/>
          <w:szCs w:val="18"/>
        </w:rPr>
        <w:t xml:space="preserve">в период с </w:t>
      </w:r>
      <w:r w:rsidRPr="00656296">
        <w:rPr>
          <w:sz w:val="18"/>
          <w:szCs w:val="18"/>
        </w:rPr>
        <w:t>20.12.2019 г</w:t>
      </w:r>
      <w:r w:rsidRPr="00656296">
        <w:rPr>
          <w:color w:val="000000" w:themeColor="text1"/>
          <w:sz w:val="18"/>
          <w:szCs w:val="18"/>
        </w:rPr>
        <w:t xml:space="preserve">. по </w:t>
      </w:r>
      <w:r w:rsidRPr="00656296">
        <w:rPr>
          <w:sz w:val="18"/>
          <w:szCs w:val="18"/>
        </w:rPr>
        <w:t>20.01.2020 г</w:t>
      </w:r>
      <w:r w:rsidRPr="00656296">
        <w:rPr>
          <w:color w:val="000000" w:themeColor="text1"/>
          <w:sz w:val="18"/>
          <w:szCs w:val="18"/>
        </w:rPr>
        <w:t xml:space="preserve">. с 9.00 до 12.00 часов, с 13.00 до 17.00 часов (все дни, кроме выходных </w:t>
      </w:r>
      <w:r w:rsidRPr="00656296">
        <w:rPr>
          <w:sz w:val="18"/>
          <w:szCs w:val="18"/>
        </w:rPr>
        <w:t>и праздничных дней</w:t>
      </w:r>
      <w:r w:rsidR="00F0724B">
        <w:rPr>
          <w:color w:val="000000" w:themeColor="text1"/>
          <w:sz w:val="18"/>
          <w:szCs w:val="18"/>
        </w:rPr>
        <w:t>).</w:t>
      </w:r>
    </w:p>
    <w:p w:rsidR="00052CF0" w:rsidRPr="00656296" w:rsidRDefault="00052CF0" w:rsidP="004934D4">
      <w:pPr>
        <w:pStyle w:val="ConsPlusNormal"/>
        <w:ind w:left="426" w:firstLine="0"/>
        <w:rPr>
          <w:rFonts w:ascii="Times New Roman" w:hAnsi="Times New Roman"/>
          <w:sz w:val="18"/>
          <w:szCs w:val="18"/>
        </w:rPr>
      </w:pPr>
      <w:r w:rsidRPr="00656296">
        <w:rPr>
          <w:rFonts w:ascii="Times New Roman" w:hAnsi="Times New Roman"/>
          <w:sz w:val="18"/>
          <w:szCs w:val="18"/>
          <w:u w:val="single"/>
        </w:rPr>
        <w:t>Консультирование посетителей экспозиции проекта проводились по адресу</w:t>
      </w:r>
      <w:r w:rsidRPr="00656296">
        <w:rPr>
          <w:rFonts w:ascii="Times New Roman" w:hAnsi="Times New Roman"/>
          <w:sz w:val="18"/>
          <w:szCs w:val="18"/>
        </w:rPr>
        <w:t xml:space="preserve">: </w:t>
      </w:r>
    </w:p>
    <w:p w:rsidR="00052CF0" w:rsidRPr="00F0724B" w:rsidRDefault="00052CF0" w:rsidP="00165FAD">
      <w:pPr>
        <w:pStyle w:val="ConsPlusNormal"/>
        <w:ind w:left="0" w:firstLine="0"/>
        <w:rPr>
          <w:rFonts w:ascii="Times New Roman" w:hAnsi="Times New Roman"/>
          <w:sz w:val="18"/>
          <w:szCs w:val="18"/>
        </w:rPr>
      </w:pPr>
      <w:r w:rsidRPr="00656296">
        <w:rPr>
          <w:rFonts w:ascii="Times New Roman" w:hAnsi="Times New Roman"/>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656296">
        <w:rPr>
          <w:rFonts w:ascii="Times New Roman" w:hAnsi="Times New Roman"/>
          <w:color w:val="000000" w:themeColor="text1"/>
          <w:sz w:val="18"/>
          <w:szCs w:val="18"/>
        </w:rPr>
        <w:t xml:space="preserve">в период с </w:t>
      </w:r>
      <w:r w:rsidRPr="00656296">
        <w:rPr>
          <w:rFonts w:ascii="Times New Roman" w:hAnsi="Times New Roman"/>
          <w:sz w:val="18"/>
          <w:szCs w:val="18"/>
        </w:rPr>
        <w:t>20.12.2019г</w:t>
      </w:r>
      <w:r w:rsidRPr="00656296">
        <w:rPr>
          <w:rFonts w:ascii="Times New Roman" w:hAnsi="Times New Roman"/>
          <w:color w:val="000000" w:themeColor="text1"/>
          <w:sz w:val="18"/>
          <w:szCs w:val="18"/>
        </w:rPr>
        <w:t xml:space="preserve">. по </w:t>
      </w:r>
      <w:r w:rsidRPr="00656296">
        <w:rPr>
          <w:rFonts w:ascii="Times New Roman" w:hAnsi="Times New Roman"/>
          <w:sz w:val="18"/>
          <w:szCs w:val="18"/>
        </w:rPr>
        <w:t>20.01.2020 г</w:t>
      </w:r>
      <w:r w:rsidRPr="00656296">
        <w:rPr>
          <w:rFonts w:ascii="Times New Roman" w:hAnsi="Times New Roman"/>
          <w:color w:val="000000" w:themeColor="text1"/>
          <w:sz w:val="18"/>
          <w:szCs w:val="18"/>
        </w:rPr>
        <w:t>. (все дни, кроме выходных и праздничных дней)</w:t>
      </w:r>
      <w:r w:rsidR="00F0724B">
        <w:rPr>
          <w:rFonts w:ascii="Times New Roman" w:hAnsi="Times New Roman"/>
          <w:sz w:val="18"/>
          <w:szCs w:val="18"/>
        </w:rPr>
        <w:t>.</w:t>
      </w:r>
    </w:p>
    <w:p w:rsidR="00052CF0" w:rsidRPr="00656296" w:rsidRDefault="00052CF0" w:rsidP="004934D4">
      <w:pPr>
        <w:ind w:left="426" w:firstLine="0"/>
        <w:rPr>
          <w:sz w:val="18"/>
          <w:szCs w:val="18"/>
          <w:u w:val="single"/>
        </w:rPr>
      </w:pPr>
      <w:r w:rsidRPr="00656296">
        <w:rPr>
          <w:sz w:val="18"/>
          <w:szCs w:val="18"/>
          <w:u w:val="single"/>
        </w:rPr>
        <w:t>Предложения и замечания участников публичных слушаний принимались:</w:t>
      </w:r>
    </w:p>
    <w:p w:rsidR="00052CF0" w:rsidRPr="00656296" w:rsidRDefault="00052CF0" w:rsidP="00165FAD">
      <w:pPr>
        <w:shd w:val="clear" w:color="auto" w:fill="FFFFFF"/>
        <w:ind w:left="0" w:firstLine="0"/>
        <w:rPr>
          <w:color w:val="000000" w:themeColor="text1"/>
          <w:sz w:val="18"/>
          <w:szCs w:val="18"/>
        </w:rPr>
      </w:pPr>
      <w:r w:rsidRPr="00656296">
        <w:rPr>
          <w:color w:val="000000" w:themeColor="text1"/>
          <w:sz w:val="18"/>
          <w:szCs w:val="18"/>
        </w:rPr>
        <w:t>- в письменной или устной форме в ходе проведения собрания участников публичных слушаний;</w:t>
      </w:r>
    </w:p>
    <w:p w:rsidR="00F0724B" w:rsidRDefault="00052CF0" w:rsidP="004934D4">
      <w:pPr>
        <w:shd w:val="clear" w:color="auto" w:fill="FFFFFF"/>
        <w:ind w:left="0" w:firstLine="0"/>
        <w:rPr>
          <w:color w:val="000000" w:themeColor="text1"/>
          <w:sz w:val="18"/>
          <w:szCs w:val="18"/>
        </w:rPr>
      </w:pPr>
      <w:r w:rsidRPr="00656296">
        <w:rPr>
          <w:color w:val="000000" w:themeColor="text1"/>
          <w:sz w:val="18"/>
          <w:szCs w:val="18"/>
        </w:rPr>
        <w:t xml:space="preserve">- в письменной форме в адрес </w:t>
      </w:r>
      <w:r w:rsidRPr="00656296">
        <w:rPr>
          <w:sz w:val="18"/>
          <w:szCs w:val="18"/>
        </w:rPr>
        <w:t>отдела градостроительства, земельных и имущественных отношений</w:t>
      </w:r>
      <w:r w:rsidRPr="00656296">
        <w:rPr>
          <w:color w:val="000000" w:themeColor="text1"/>
          <w:sz w:val="18"/>
          <w:szCs w:val="18"/>
        </w:rPr>
        <w:t xml:space="preserve"> администрации Хомутовского муниципального образования по адресу: </w:t>
      </w:r>
      <w:r w:rsidRPr="00656296">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656296">
        <w:rPr>
          <w:color w:val="000000" w:themeColor="text1"/>
          <w:sz w:val="18"/>
          <w:szCs w:val="18"/>
        </w:rPr>
        <w:t xml:space="preserve"> в период с </w:t>
      </w:r>
      <w:r w:rsidRPr="00656296">
        <w:rPr>
          <w:sz w:val="18"/>
          <w:szCs w:val="18"/>
        </w:rPr>
        <w:t>20.12.2019 г</w:t>
      </w:r>
      <w:r w:rsidRPr="00656296">
        <w:rPr>
          <w:color w:val="000000" w:themeColor="text1"/>
          <w:sz w:val="18"/>
          <w:szCs w:val="18"/>
        </w:rPr>
        <w:t xml:space="preserve">. по </w:t>
      </w:r>
      <w:r w:rsidRPr="00656296">
        <w:rPr>
          <w:sz w:val="18"/>
          <w:szCs w:val="18"/>
        </w:rPr>
        <w:t>20.01.2020 г</w:t>
      </w:r>
      <w:r w:rsidRPr="00656296">
        <w:rPr>
          <w:color w:val="000000" w:themeColor="text1"/>
          <w:sz w:val="18"/>
          <w:szCs w:val="18"/>
        </w:rPr>
        <w:t xml:space="preserve">. с 9.00 до 12.00 часов, с 13.00 до 17.00 часов (все дни, кроме выходных </w:t>
      </w:r>
      <w:r w:rsidRPr="00656296">
        <w:rPr>
          <w:sz w:val="18"/>
          <w:szCs w:val="18"/>
        </w:rPr>
        <w:t>и праздничных дней</w:t>
      </w:r>
      <w:r w:rsidR="004934D4">
        <w:rPr>
          <w:color w:val="000000" w:themeColor="text1"/>
          <w:sz w:val="18"/>
          <w:szCs w:val="18"/>
        </w:rPr>
        <w:t>);</w:t>
      </w:r>
    </w:p>
    <w:p w:rsidR="004934D4" w:rsidRPr="004934D4" w:rsidRDefault="004934D4" w:rsidP="004934D4">
      <w:pPr>
        <w:shd w:val="clear" w:color="auto" w:fill="FFFFFF"/>
        <w:ind w:left="0" w:firstLine="0"/>
        <w:rPr>
          <w:color w:val="000000" w:themeColor="text1"/>
          <w:sz w:val="18"/>
          <w:szCs w:val="18"/>
        </w:rPr>
      </w:pPr>
    </w:p>
    <w:p w:rsidR="00052CF0" w:rsidRPr="00656296" w:rsidRDefault="00052CF0" w:rsidP="009B1154">
      <w:pPr>
        <w:ind w:left="1701" w:firstLine="0"/>
        <w:jc w:val="center"/>
        <w:rPr>
          <w:b/>
          <w:sz w:val="18"/>
          <w:szCs w:val="18"/>
          <w:u w:val="single"/>
        </w:rPr>
      </w:pPr>
      <w:r w:rsidRPr="00656296">
        <w:rPr>
          <w:b/>
          <w:sz w:val="18"/>
          <w:szCs w:val="18"/>
          <w:u w:val="single"/>
        </w:rPr>
        <w:t>Предложения и замечания участников публичных слушаний:</w:t>
      </w:r>
    </w:p>
    <w:p w:rsidR="00052CF0" w:rsidRPr="009B1154" w:rsidRDefault="00052CF0" w:rsidP="00D52A30">
      <w:pPr>
        <w:pStyle w:val="af9"/>
        <w:numPr>
          <w:ilvl w:val="0"/>
          <w:numId w:val="13"/>
        </w:numPr>
        <w:spacing w:line="276" w:lineRule="auto"/>
        <w:ind w:left="0" w:firstLine="709"/>
        <w:rPr>
          <w:b/>
          <w:sz w:val="18"/>
          <w:szCs w:val="18"/>
          <w:u w:val="single"/>
        </w:rPr>
      </w:pPr>
      <w:r w:rsidRPr="00656296">
        <w:rPr>
          <w:b/>
          <w:bCs/>
          <w:sz w:val="18"/>
          <w:szCs w:val="18"/>
        </w:rPr>
        <w:t>Предложения и замечания граждан, являющихся участниками публичных слушаний и постоянно проживающих на территории, в пределах которой</w:t>
      </w:r>
      <w:r w:rsidR="009B1154">
        <w:rPr>
          <w:b/>
          <w:bCs/>
          <w:sz w:val="18"/>
          <w:szCs w:val="18"/>
        </w:rPr>
        <w:t xml:space="preserve"> проводятся публичные слушания:</w:t>
      </w:r>
    </w:p>
    <w:p w:rsidR="00052CF0" w:rsidRPr="00656296" w:rsidRDefault="00052CF0" w:rsidP="004934D4">
      <w:pPr>
        <w:ind w:left="0" w:firstLine="0"/>
        <w:rPr>
          <w:b/>
          <w:sz w:val="18"/>
          <w:szCs w:val="18"/>
          <w:u w:val="single"/>
        </w:rPr>
      </w:pPr>
      <w:r w:rsidRPr="00656296">
        <w:rPr>
          <w:sz w:val="18"/>
          <w:szCs w:val="18"/>
          <w:u w:val="single"/>
        </w:rPr>
        <w:t>Предложения, поступившие в устной форме в ходе проведения собраний участников публичных слушаний:</w:t>
      </w:r>
    </w:p>
    <w:p w:rsidR="00052CF0" w:rsidRPr="009B1154" w:rsidRDefault="00052CF0" w:rsidP="00D52A30">
      <w:pPr>
        <w:pStyle w:val="af9"/>
        <w:numPr>
          <w:ilvl w:val="0"/>
          <w:numId w:val="14"/>
        </w:numPr>
        <w:spacing w:line="276" w:lineRule="auto"/>
        <w:ind w:left="0" w:firstLine="426"/>
        <w:rPr>
          <w:sz w:val="18"/>
          <w:szCs w:val="18"/>
        </w:rPr>
      </w:pPr>
      <w:r w:rsidRPr="00656296">
        <w:rPr>
          <w:sz w:val="18"/>
          <w:szCs w:val="18"/>
        </w:rPr>
        <w:t>Шахирева Л.О.: Прошу внести изменения в градостроительный регламент, предусмотреть  условно-разрешенный вид использования – животноводство в зоне застройки индивидуальными жилыми домами.</w:t>
      </w:r>
    </w:p>
    <w:p w:rsidR="00052CF0" w:rsidRPr="00656296" w:rsidRDefault="00052CF0" w:rsidP="004934D4">
      <w:pPr>
        <w:ind w:left="0" w:firstLine="0"/>
        <w:rPr>
          <w:sz w:val="18"/>
          <w:szCs w:val="18"/>
          <w:u w:val="single"/>
        </w:rPr>
      </w:pPr>
      <w:r w:rsidRPr="00656296">
        <w:rPr>
          <w:sz w:val="18"/>
          <w:szCs w:val="18"/>
          <w:u w:val="single"/>
        </w:rPr>
        <w:t>Замечаний, поступивших  в устной форме в ходе проведения собраний участников публичных слушаний не поступало.</w:t>
      </w:r>
    </w:p>
    <w:p w:rsidR="00052CF0" w:rsidRPr="009B1154" w:rsidRDefault="00052CF0" w:rsidP="004934D4">
      <w:pPr>
        <w:ind w:left="0" w:firstLine="0"/>
        <w:rPr>
          <w:sz w:val="18"/>
          <w:szCs w:val="18"/>
          <w:u w:val="single"/>
        </w:rPr>
      </w:pPr>
      <w:r w:rsidRPr="00656296">
        <w:rPr>
          <w:sz w:val="18"/>
          <w:szCs w:val="18"/>
          <w:u w:val="single"/>
        </w:rPr>
        <w:t>Предложений и замечаний в</w:t>
      </w:r>
      <w:r w:rsidR="009B1154">
        <w:rPr>
          <w:sz w:val="18"/>
          <w:szCs w:val="18"/>
          <w:u w:val="single"/>
        </w:rPr>
        <w:t xml:space="preserve"> письменной форме не поступало.</w:t>
      </w:r>
    </w:p>
    <w:p w:rsidR="00052CF0" w:rsidRPr="00656296" w:rsidRDefault="00052CF0" w:rsidP="009B1154">
      <w:pPr>
        <w:ind w:left="426" w:firstLine="283"/>
        <w:rPr>
          <w:sz w:val="18"/>
          <w:szCs w:val="18"/>
        </w:rPr>
      </w:pPr>
      <w:r w:rsidRPr="00656296">
        <w:rPr>
          <w:b/>
          <w:bCs/>
          <w:sz w:val="18"/>
          <w:szCs w:val="18"/>
        </w:rPr>
        <w:t>II. Предложения и замечания иных участников публичных слушаний:</w:t>
      </w:r>
    </w:p>
    <w:p w:rsidR="00052CF0" w:rsidRPr="009B1154" w:rsidRDefault="00052CF0" w:rsidP="00D52A30">
      <w:pPr>
        <w:pStyle w:val="af9"/>
        <w:numPr>
          <w:ilvl w:val="0"/>
          <w:numId w:val="15"/>
        </w:numPr>
        <w:spacing w:line="276" w:lineRule="auto"/>
        <w:ind w:left="0" w:firstLine="426"/>
        <w:rPr>
          <w:sz w:val="18"/>
          <w:szCs w:val="18"/>
        </w:rPr>
      </w:pPr>
      <w:r w:rsidRPr="00656296">
        <w:rPr>
          <w:sz w:val="18"/>
          <w:szCs w:val="18"/>
        </w:rPr>
        <w:t>Кисменова Н.Г.: Прошу внести изменения в градостроительный регламент, в зоне застройки индивидуальными жилыми домами предусмотреть в условно разрешенных видах использования земельных участков вид использования общественное питание.</w:t>
      </w:r>
    </w:p>
    <w:p w:rsidR="00052CF0" w:rsidRPr="00656296" w:rsidRDefault="00052CF0" w:rsidP="004934D4">
      <w:pPr>
        <w:ind w:left="0" w:firstLine="0"/>
        <w:rPr>
          <w:sz w:val="18"/>
          <w:szCs w:val="18"/>
          <w:u w:val="single"/>
        </w:rPr>
      </w:pPr>
      <w:r w:rsidRPr="00656296">
        <w:rPr>
          <w:sz w:val="18"/>
          <w:szCs w:val="18"/>
          <w:u w:val="single"/>
        </w:rPr>
        <w:lastRenderedPageBreak/>
        <w:t>Замечаний, поступивших  в устной форме в ходе проведения собраний участников публичных слушаний не поступало.</w:t>
      </w:r>
    </w:p>
    <w:p w:rsidR="00052CF0" w:rsidRPr="009B1154" w:rsidRDefault="00052CF0" w:rsidP="004934D4">
      <w:pPr>
        <w:ind w:left="0" w:firstLine="0"/>
        <w:rPr>
          <w:sz w:val="18"/>
          <w:szCs w:val="18"/>
          <w:u w:val="single"/>
        </w:rPr>
      </w:pPr>
      <w:r w:rsidRPr="00656296">
        <w:rPr>
          <w:sz w:val="18"/>
          <w:szCs w:val="18"/>
          <w:u w:val="single"/>
        </w:rPr>
        <w:t>Предложений и замечаний в п</w:t>
      </w:r>
      <w:r w:rsidR="009B1154">
        <w:rPr>
          <w:sz w:val="18"/>
          <w:szCs w:val="18"/>
          <w:u w:val="single"/>
        </w:rPr>
        <w:t>исьменной форме не поступало.</w:t>
      </w:r>
    </w:p>
    <w:p w:rsidR="00052CF0" w:rsidRPr="00656296" w:rsidRDefault="00052CF0" w:rsidP="004934D4">
      <w:pPr>
        <w:ind w:left="0" w:firstLine="0"/>
        <w:rPr>
          <w:sz w:val="18"/>
          <w:szCs w:val="18"/>
        </w:rPr>
      </w:pPr>
      <w:r w:rsidRPr="00656296">
        <w:rPr>
          <w:sz w:val="18"/>
          <w:szCs w:val="18"/>
        </w:rPr>
        <w:t xml:space="preserve">Приложение: Перечень принявших участие в рассмотрении проекта по внесению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участников </w:t>
      </w:r>
      <w:r w:rsidR="009B1154">
        <w:rPr>
          <w:sz w:val="18"/>
          <w:szCs w:val="18"/>
        </w:rPr>
        <w:t>публичных слушаний прилагается.</w:t>
      </w:r>
    </w:p>
    <w:p w:rsidR="00052CF0" w:rsidRPr="00656296" w:rsidRDefault="00052CF0" w:rsidP="004934D4">
      <w:pPr>
        <w:shd w:val="clear" w:color="auto" w:fill="FFFFFF"/>
        <w:ind w:left="0" w:firstLine="0"/>
        <w:rPr>
          <w:color w:val="000000"/>
          <w:sz w:val="18"/>
          <w:szCs w:val="18"/>
        </w:rPr>
      </w:pPr>
      <w:r w:rsidRPr="00656296">
        <w:rPr>
          <w:color w:val="000000"/>
          <w:sz w:val="18"/>
          <w:szCs w:val="18"/>
        </w:rPr>
        <w:t>На основании вышеизложенного:</w:t>
      </w:r>
    </w:p>
    <w:p w:rsidR="00052CF0" w:rsidRPr="00656296" w:rsidRDefault="00052CF0" w:rsidP="009B1154">
      <w:pPr>
        <w:shd w:val="clear" w:color="auto" w:fill="FFFFFF"/>
        <w:ind w:left="1701" w:firstLine="0"/>
        <w:rPr>
          <w:color w:val="000000"/>
          <w:sz w:val="18"/>
          <w:szCs w:val="18"/>
        </w:rPr>
      </w:pPr>
      <w:r w:rsidRPr="00656296">
        <w:rPr>
          <w:b/>
          <w:bCs/>
          <w:color w:val="000000"/>
          <w:sz w:val="18"/>
          <w:szCs w:val="18"/>
        </w:rPr>
        <w:t>Решили:</w:t>
      </w:r>
    </w:p>
    <w:p w:rsidR="00052CF0" w:rsidRPr="00656296" w:rsidRDefault="00052CF0" w:rsidP="00D52A30">
      <w:pPr>
        <w:pStyle w:val="af9"/>
        <w:numPr>
          <w:ilvl w:val="0"/>
          <w:numId w:val="12"/>
        </w:numPr>
        <w:ind w:left="0" w:firstLine="426"/>
        <w:rPr>
          <w:sz w:val="18"/>
          <w:szCs w:val="18"/>
        </w:rPr>
      </w:pPr>
      <w:r w:rsidRPr="00656296">
        <w:rPr>
          <w:color w:val="000000"/>
          <w:sz w:val="18"/>
          <w:szCs w:val="18"/>
        </w:rPr>
        <w:t xml:space="preserve">Публичные слушания по проекту </w:t>
      </w:r>
      <w:r w:rsidRPr="00656296">
        <w:rPr>
          <w:sz w:val="18"/>
          <w:szCs w:val="18"/>
        </w:rPr>
        <w:t>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считать состоявшимися</w:t>
      </w:r>
      <w:r w:rsidRPr="00656296">
        <w:rPr>
          <w:color w:val="000000"/>
          <w:sz w:val="18"/>
          <w:szCs w:val="18"/>
        </w:rPr>
        <w:t>.</w:t>
      </w:r>
    </w:p>
    <w:p w:rsidR="00052CF0" w:rsidRPr="00656296" w:rsidRDefault="00052CF0" w:rsidP="00D52A30">
      <w:pPr>
        <w:pStyle w:val="af9"/>
        <w:numPr>
          <w:ilvl w:val="0"/>
          <w:numId w:val="12"/>
        </w:numPr>
        <w:shd w:val="clear" w:color="auto" w:fill="FFFFFF"/>
        <w:ind w:left="0" w:firstLine="426"/>
        <w:rPr>
          <w:color w:val="000000"/>
          <w:sz w:val="18"/>
          <w:szCs w:val="18"/>
        </w:rPr>
      </w:pPr>
      <w:r w:rsidRPr="00656296">
        <w:rPr>
          <w:color w:val="000000"/>
          <w:sz w:val="18"/>
          <w:szCs w:val="18"/>
        </w:rPr>
        <w:t xml:space="preserve">Направить поступившие предложения в Комиссию по подготовке проекта правил землепользования и застройки </w:t>
      </w:r>
      <w:r w:rsidRPr="00656296">
        <w:rPr>
          <w:sz w:val="18"/>
          <w:szCs w:val="18"/>
        </w:rPr>
        <w:t>применительно к территории населенного пункта д. Куда</w:t>
      </w:r>
      <w:r w:rsidRPr="00656296">
        <w:rPr>
          <w:color w:val="000000"/>
          <w:sz w:val="18"/>
          <w:szCs w:val="18"/>
        </w:rPr>
        <w:t xml:space="preserve">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052CF0" w:rsidRDefault="009B1154" w:rsidP="009B1154">
      <w:pPr>
        <w:shd w:val="clear" w:color="auto" w:fill="FFFFFF"/>
        <w:ind w:left="0" w:firstLine="426"/>
        <w:rPr>
          <w:color w:val="000000"/>
          <w:sz w:val="18"/>
          <w:szCs w:val="18"/>
        </w:rPr>
      </w:pPr>
      <w:r>
        <w:rPr>
          <w:color w:val="000000"/>
          <w:sz w:val="18"/>
          <w:szCs w:val="18"/>
        </w:rPr>
        <w:t>3.</w:t>
      </w:r>
      <w:r w:rsidR="00052CF0" w:rsidRPr="00656296">
        <w:rPr>
          <w:color w:val="000000"/>
          <w:sz w:val="18"/>
          <w:szCs w:val="18"/>
        </w:rPr>
        <w:t xml:space="preserve">Одобрить проект </w:t>
      </w:r>
      <w:r w:rsidR="00052CF0" w:rsidRPr="00656296">
        <w:rPr>
          <w:sz w:val="18"/>
          <w:szCs w:val="18"/>
        </w:rPr>
        <w:t>Правил землепользования и застройки применительно к территории населенного пункта д. Куда Хомутовского муниципального образования</w:t>
      </w:r>
      <w:r w:rsidR="00052CF0" w:rsidRPr="00656296">
        <w:rPr>
          <w:color w:val="000000"/>
          <w:sz w:val="18"/>
          <w:szCs w:val="18"/>
        </w:rPr>
        <w:t xml:space="preserve"> Иркутского района Иркутской области с учетом поступивших предложений, замечаний.</w:t>
      </w:r>
    </w:p>
    <w:p w:rsidR="009B1154" w:rsidRPr="009B1154" w:rsidRDefault="009B1154" w:rsidP="009B1154">
      <w:pPr>
        <w:shd w:val="clear" w:color="auto" w:fill="FFFFFF"/>
        <w:ind w:left="0" w:firstLine="426"/>
        <w:rPr>
          <w:color w:val="000000"/>
          <w:sz w:val="18"/>
          <w:szCs w:val="18"/>
        </w:rPr>
      </w:pPr>
    </w:p>
    <w:p w:rsidR="00052CF0" w:rsidRPr="009B1154" w:rsidRDefault="00ED79F4" w:rsidP="00ED79F4">
      <w:pPr>
        <w:ind w:left="0" w:firstLine="0"/>
        <w:jc w:val="right"/>
        <w:rPr>
          <w:i/>
          <w:sz w:val="18"/>
          <w:szCs w:val="18"/>
        </w:rPr>
      </w:pPr>
      <w:r>
        <w:rPr>
          <w:i/>
          <w:sz w:val="18"/>
          <w:szCs w:val="18"/>
        </w:rPr>
        <w:t xml:space="preserve">Заместитель Председателя   публичных слушаний           </w:t>
      </w:r>
      <w:r w:rsidR="00052CF0" w:rsidRPr="009B1154">
        <w:rPr>
          <w:i/>
          <w:sz w:val="18"/>
          <w:szCs w:val="18"/>
        </w:rPr>
        <w:t xml:space="preserve"> _______________   Ю.В. Тюкавкина</w:t>
      </w:r>
    </w:p>
    <w:p w:rsidR="00052CF0" w:rsidRPr="009B1154" w:rsidRDefault="00052CF0" w:rsidP="009B1154">
      <w:pPr>
        <w:ind w:left="0" w:firstLine="0"/>
        <w:jc w:val="right"/>
        <w:rPr>
          <w:i/>
          <w:sz w:val="18"/>
          <w:szCs w:val="18"/>
        </w:rPr>
      </w:pPr>
    </w:p>
    <w:p w:rsidR="00052CF0" w:rsidRPr="009B1154" w:rsidRDefault="00052CF0" w:rsidP="009B1154">
      <w:pPr>
        <w:ind w:left="0" w:firstLine="0"/>
        <w:jc w:val="right"/>
        <w:rPr>
          <w:i/>
          <w:sz w:val="18"/>
          <w:szCs w:val="18"/>
        </w:rPr>
      </w:pPr>
      <w:r w:rsidRPr="009B1154">
        <w:rPr>
          <w:i/>
          <w:sz w:val="18"/>
          <w:szCs w:val="18"/>
        </w:rPr>
        <w:t>Секретарь публичных слушаний              _______________   И.В. Зверева</w:t>
      </w:r>
    </w:p>
    <w:p w:rsidR="00052CF0" w:rsidRPr="009B1154" w:rsidRDefault="00052CF0" w:rsidP="009B1154">
      <w:pPr>
        <w:ind w:left="0" w:firstLine="0"/>
        <w:jc w:val="right"/>
        <w:rPr>
          <w:i/>
          <w:sz w:val="18"/>
          <w:szCs w:val="18"/>
        </w:rPr>
      </w:pPr>
    </w:p>
    <w:p w:rsidR="00052CF0" w:rsidRPr="009B1154" w:rsidRDefault="00052CF0" w:rsidP="009B1154">
      <w:pPr>
        <w:autoSpaceDE w:val="0"/>
        <w:autoSpaceDN w:val="0"/>
        <w:adjustRightInd w:val="0"/>
        <w:ind w:left="0" w:firstLine="0"/>
        <w:jc w:val="right"/>
        <w:rPr>
          <w:b/>
          <w:bCs/>
          <w:i/>
          <w:sz w:val="18"/>
          <w:szCs w:val="18"/>
        </w:rPr>
      </w:pPr>
    </w:p>
    <w:p w:rsidR="00AA0739" w:rsidRPr="00B11418" w:rsidRDefault="00AA0739" w:rsidP="00AA0739">
      <w:pPr>
        <w:pStyle w:val="Default"/>
        <w:ind w:hanging="714"/>
        <w:jc w:val="center"/>
        <w:rPr>
          <w:sz w:val="18"/>
          <w:szCs w:val="18"/>
          <w:u w:val="single"/>
        </w:rPr>
      </w:pPr>
      <w:r w:rsidRPr="00B11418">
        <w:rPr>
          <w:bCs/>
          <w:color w:val="000000" w:themeColor="text1"/>
          <w:sz w:val="18"/>
          <w:szCs w:val="18"/>
          <w:u w:val="single"/>
        </w:rPr>
        <w:t>ЗАКЛЮЧЕНИЕ ПО РЕЗУЛЬТАТАМ ПУБЛИЧНЫХ СЛУШАНИЙ ПО ПРОЕКТУ ВНЕСЕНИЯ ИЗМЕНЕНИЙ В ПРАВИЛА ЗЕМЛЕПОЛЬЗОВАНИЯ И ЗАСТРОЙКИ ПРИМЕНИТЕЛЬНО К ТЕРРИТОРИИ НАСЕДЕННОГО ПУНКТА Д. КУДА ХОМУТОВСКОГО МУНИЦИПАЛЬНОГО ОБРАЗОВАНИЯ ИРКУТСКОГО РАЙОНА ИРКУТСКОЙ ОБЛАСТИ</w:t>
      </w:r>
      <w:r w:rsidRPr="00B11418">
        <w:rPr>
          <w:sz w:val="18"/>
          <w:szCs w:val="18"/>
          <w:u w:val="single"/>
        </w:rPr>
        <w:t>УТВЕРЖДЕННЫЕ РЕШЕНИЕМ ДУМЫ ХОМУТОВСКОГО МУНИЦИПАЛЬНОГО ОБРАЗОВАНИЯ</w:t>
      </w:r>
    </w:p>
    <w:p w:rsidR="00AA0739" w:rsidRPr="00B11418" w:rsidRDefault="00AA0739" w:rsidP="00AA0739">
      <w:pPr>
        <w:ind w:hanging="714"/>
        <w:jc w:val="center"/>
        <w:rPr>
          <w:bCs/>
          <w:color w:val="000000" w:themeColor="text1"/>
          <w:sz w:val="18"/>
          <w:szCs w:val="18"/>
          <w:u w:val="single"/>
        </w:rPr>
      </w:pPr>
      <w:r w:rsidRPr="00B11418">
        <w:rPr>
          <w:sz w:val="18"/>
          <w:szCs w:val="18"/>
          <w:u w:val="single"/>
        </w:rPr>
        <w:t>от 28.02.2014 № 20-100/дсп</w:t>
      </w:r>
    </w:p>
    <w:p w:rsidR="00AA0739" w:rsidRPr="00B11418" w:rsidRDefault="00AA0739" w:rsidP="00AA0739">
      <w:pPr>
        <w:ind w:hanging="714"/>
        <w:rPr>
          <w:bCs/>
          <w:color w:val="000000" w:themeColor="text1"/>
          <w:sz w:val="18"/>
          <w:szCs w:val="18"/>
        </w:rPr>
      </w:pPr>
      <w:r w:rsidRPr="00B11418">
        <w:rPr>
          <w:bCs/>
          <w:color w:val="000000" w:themeColor="text1"/>
          <w:sz w:val="18"/>
          <w:szCs w:val="18"/>
        </w:rPr>
        <w:t>«23» января 2020 г.</w:t>
      </w:r>
    </w:p>
    <w:p w:rsidR="00AA0739" w:rsidRPr="00B11418" w:rsidRDefault="00AA0739" w:rsidP="008C15C9">
      <w:pPr>
        <w:ind w:left="0" w:firstLine="426"/>
        <w:rPr>
          <w:sz w:val="18"/>
          <w:szCs w:val="18"/>
        </w:rPr>
      </w:pPr>
      <w:r w:rsidRPr="00B11418">
        <w:rPr>
          <w:sz w:val="18"/>
          <w:szCs w:val="18"/>
          <w:u w:val="single"/>
        </w:rPr>
        <w:t>Основания для проведения публичных слушаний</w:t>
      </w:r>
      <w:r w:rsidRPr="00B11418">
        <w:rPr>
          <w:sz w:val="18"/>
          <w:szCs w:val="18"/>
        </w:rPr>
        <w:t>: ст. ст.5.1, 30, 31, 32, 33 Градостроительного кодекса Российской Федерации, Устав Хомутовского муниципального образования, Решение Думы Хомутовского муниципального образования № 13-56/д от 26.07.2018г. «Об утверждении Положения о проведении и публичных слушаний в Хомутовском муниципальном образовании»,Постановление № 1017пз от 20.12.2019 «О назначении публичных слушаний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w:t>
      </w:r>
    </w:p>
    <w:p w:rsidR="00AA0739" w:rsidRPr="00B11418" w:rsidRDefault="00AA0739" w:rsidP="008C15C9">
      <w:pPr>
        <w:ind w:left="0" w:firstLine="0"/>
        <w:rPr>
          <w:sz w:val="18"/>
          <w:szCs w:val="18"/>
        </w:rPr>
      </w:pPr>
      <w:r w:rsidRPr="00B11418">
        <w:rPr>
          <w:sz w:val="18"/>
          <w:szCs w:val="18"/>
        </w:rPr>
        <w:tab/>
        <w:t>Заключение о результатах публичных слушаний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(далее – проект) подготовлено на основании протокола публичных слушаний по проекту от 20.01.2020№ 1.</w:t>
      </w:r>
    </w:p>
    <w:p w:rsidR="00AA0739" w:rsidRPr="00B11418" w:rsidRDefault="00AA0739" w:rsidP="008C15C9">
      <w:pPr>
        <w:tabs>
          <w:tab w:val="left" w:pos="4253"/>
        </w:tabs>
        <w:ind w:left="0" w:firstLine="426"/>
        <w:rPr>
          <w:sz w:val="18"/>
          <w:szCs w:val="18"/>
          <w:u w:val="single"/>
        </w:rPr>
      </w:pPr>
      <w:r w:rsidRPr="00B11418">
        <w:rPr>
          <w:sz w:val="18"/>
          <w:szCs w:val="18"/>
          <w:u w:val="single"/>
        </w:rPr>
        <w:t>Общие сведения о проекте, представленном на публичные слушания:</w:t>
      </w:r>
    </w:p>
    <w:p w:rsidR="00AA0739" w:rsidRPr="00B11418" w:rsidRDefault="00AA0739" w:rsidP="00AA0739">
      <w:pPr>
        <w:tabs>
          <w:tab w:val="left" w:pos="4253"/>
        </w:tabs>
        <w:ind w:hanging="714"/>
        <w:rPr>
          <w:sz w:val="18"/>
          <w:szCs w:val="18"/>
          <w:u w:val="single"/>
        </w:rPr>
      </w:pPr>
      <w:r w:rsidRPr="00B11418">
        <w:rPr>
          <w:color w:val="000000"/>
          <w:sz w:val="18"/>
          <w:szCs w:val="18"/>
        </w:rPr>
        <w:t>Территория разработки: Хомутовское муниципальное образование.</w:t>
      </w:r>
    </w:p>
    <w:p w:rsidR="00AA0739" w:rsidRPr="00B11418" w:rsidRDefault="00AA0739" w:rsidP="00AA0739">
      <w:pPr>
        <w:ind w:hanging="714"/>
        <w:rPr>
          <w:sz w:val="18"/>
          <w:szCs w:val="18"/>
        </w:rPr>
      </w:pPr>
      <w:r w:rsidRPr="00B11418">
        <w:rPr>
          <w:sz w:val="18"/>
          <w:szCs w:val="18"/>
        </w:rPr>
        <w:t>Сроки разработки: 2019  год.</w:t>
      </w:r>
    </w:p>
    <w:p w:rsidR="00AA0739" w:rsidRPr="00B11418" w:rsidRDefault="00AA0739" w:rsidP="00AA0739">
      <w:pPr>
        <w:ind w:hanging="714"/>
        <w:rPr>
          <w:sz w:val="18"/>
          <w:szCs w:val="18"/>
        </w:rPr>
      </w:pPr>
      <w:r w:rsidRPr="00B11418">
        <w:rPr>
          <w:sz w:val="18"/>
          <w:szCs w:val="18"/>
        </w:rPr>
        <w:t>Заказчик проекта: Администрация Хомутовского муниципального образования – Администрация сельского поселения.</w:t>
      </w:r>
    </w:p>
    <w:p w:rsidR="00AA0739" w:rsidRPr="00B11418" w:rsidRDefault="00AA0739" w:rsidP="008C15C9">
      <w:pPr>
        <w:ind w:left="0" w:firstLine="426"/>
        <w:rPr>
          <w:sz w:val="18"/>
          <w:szCs w:val="18"/>
        </w:rPr>
      </w:pPr>
      <w:r w:rsidRPr="00B11418">
        <w:rPr>
          <w:sz w:val="18"/>
          <w:szCs w:val="18"/>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 ООО «Проектно-планировочная мастерская «Мастер План»».</w:t>
      </w:r>
    </w:p>
    <w:p w:rsidR="00AA0739" w:rsidRPr="00B11418" w:rsidRDefault="00AA0739" w:rsidP="008C15C9">
      <w:pPr>
        <w:pStyle w:val="Default"/>
        <w:ind w:left="0" w:firstLine="426"/>
        <w:rPr>
          <w:sz w:val="18"/>
          <w:szCs w:val="18"/>
        </w:rPr>
      </w:pPr>
      <w:r w:rsidRPr="00B11418">
        <w:rPr>
          <w:sz w:val="18"/>
          <w:szCs w:val="18"/>
          <w:u w:val="single"/>
        </w:rPr>
        <w:t>Срок проведения публичных слушаний</w:t>
      </w:r>
      <w:r w:rsidRPr="00B11418">
        <w:rPr>
          <w:sz w:val="18"/>
          <w:szCs w:val="18"/>
        </w:rPr>
        <w:t>: не менее одного и не более трех месяцев со дня опубликования проектов до дня опубликования заключения о результатах публичных слушани</w:t>
      </w:r>
      <w:r w:rsidR="008C15C9">
        <w:rPr>
          <w:sz w:val="18"/>
          <w:szCs w:val="18"/>
        </w:rPr>
        <w:t>й (с 20.12.2019 по 23.01.2020).</w:t>
      </w:r>
    </w:p>
    <w:p w:rsidR="00AA0739" w:rsidRPr="00B11418" w:rsidRDefault="00AA0739" w:rsidP="008C15C9">
      <w:pPr>
        <w:pStyle w:val="ConsPlusNormal"/>
        <w:ind w:left="0" w:firstLine="426"/>
        <w:rPr>
          <w:rFonts w:ascii="Times New Roman" w:hAnsi="Times New Roman"/>
          <w:sz w:val="18"/>
          <w:szCs w:val="18"/>
        </w:rPr>
      </w:pPr>
      <w:r w:rsidRPr="00B11418">
        <w:rPr>
          <w:rFonts w:ascii="Times New Roman" w:hAnsi="Times New Roman"/>
          <w:sz w:val="18"/>
          <w:szCs w:val="18"/>
          <w:u w:val="single"/>
        </w:rPr>
        <w:t>Форма оповещения о публичных слушаниях</w:t>
      </w:r>
      <w:r w:rsidRPr="00B11418">
        <w:rPr>
          <w:rFonts w:ascii="Times New Roman" w:hAnsi="Times New Roman"/>
          <w:sz w:val="18"/>
          <w:szCs w:val="18"/>
        </w:rPr>
        <w:t>: 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38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0" w:history="1">
        <w:r w:rsidRPr="00B11418">
          <w:rPr>
            <w:rStyle w:val="af"/>
            <w:rFonts w:ascii="Times New Roman" w:hAnsi="Times New Roman"/>
            <w:sz w:val="18"/>
            <w:szCs w:val="18"/>
          </w:rPr>
          <w:t>http://</w:t>
        </w:r>
        <w:r w:rsidRPr="00B11418">
          <w:rPr>
            <w:rStyle w:val="af"/>
            <w:rFonts w:ascii="Times New Roman" w:hAnsi="Times New Roman"/>
            <w:sz w:val="18"/>
            <w:szCs w:val="18"/>
            <w:lang w:val="en-US"/>
          </w:rPr>
          <w:t>khomutovskoe</w:t>
        </w:r>
        <w:r w:rsidRPr="00B11418">
          <w:rPr>
            <w:rStyle w:val="af"/>
            <w:rFonts w:ascii="Times New Roman" w:hAnsi="Times New Roman"/>
            <w:sz w:val="18"/>
            <w:szCs w:val="18"/>
          </w:rPr>
          <w:t>-</w:t>
        </w:r>
        <w:r w:rsidRPr="00B11418">
          <w:rPr>
            <w:rStyle w:val="af"/>
            <w:rFonts w:ascii="Times New Roman" w:hAnsi="Times New Roman"/>
            <w:sz w:val="18"/>
            <w:szCs w:val="18"/>
            <w:lang w:val="en-US"/>
          </w:rPr>
          <w:t>mo</w:t>
        </w:r>
        <w:r w:rsidRPr="00B11418">
          <w:rPr>
            <w:rStyle w:val="af"/>
            <w:rFonts w:ascii="Times New Roman" w:hAnsi="Times New Roman"/>
            <w:sz w:val="18"/>
            <w:szCs w:val="18"/>
          </w:rPr>
          <w:t>.</w:t>
        </w:r>
        <w:r w:rsidRPr="00B11418">
          <w:rPr>
            <w:rStyle w:val="af"/>
            <w:rFonts w:ascii="Times New Roman" w:hAnsi="Times New Roman"/>
            <w:sz w:val="18"/>
            <w:szCs w:val="18"/>
            <w:lang w:val="en-US"/>
          </w:rPr>
          <w:t>ru</w:t>
        </w:r>
      </w:hyperlink>
      <w:r w:rsidRPr="00B11418">
        <w:rPr>
          <w:rFonts w:ascii="Times New Roman" w:hAnsi="Times New Roman"/>
          <w:sz w:val="18"/>
          <w:szCs w:val="18"/>
        </w:rPr>
        <w:t>) 20.12.2019 г.</w:t>
      </w:r>
    </w:p>
    <w:p w:rsidR="00AA0739" w:rsidRPr="00B11418" w:rsidRDefault="00AA0739" w:rsidP="00C52AD7">
      <w:pPr>
        <w:pStyle w:val="ConsPlusNormal"/>
        <w:ind w:hanging="288"/>
        <w:rPr>
          <w:rFonts w:ascii="Times New Roman" w:hAnsi="Times New Roman"/>
          <w:sz w:val="18"/>
          <w:szCs w:val="18"/>
        </w:rPr>
      </w:pPr>
      <w:r w:rsidRPr="00B11418">
        <w:rPr>
          <w:rFonts w:ascii="Times New Roman" w:hAnsi="Times New Roman"/>
          <w:sz w:val="18"/>
          <w:szCs w:val="18"/>
          <w:u w:val="single"/>
        </w:rPr>
        <w:t>Сведения о размещении экспозиции по проекту (20.01.2020)</w:t>
      </w:r>
      <w:r w:rsidRPr="00B11418">
        <w:rPr>
          <w:rFonts w:ascii="Times New Roman" w:hAnsi="Times New Roman"/>
          <w:sz w:val="18"/>
          <w:szCs w:val="18"/>
        </w:rPr>
        <w:t xml:space="preserve">: </w:t>
      </w:r>
    </w:p>
    <w:p w:rsidR="00AA0739" w:rsidRPr="00B11418" w:rsidRDefault="00AA0739" w:rsidP="00C52AD7">
      <w:pPr>
        <w:pStyle w:val="ConsPlusNormal"/>
        <w:ind w:left="0" w:firstLine="426"/>
        <w:rPr>
          <w:rFonts w:ascii="Times New Roman" w:hAnsi="Times New Roman"/>
          <w:sz w:val="18"/>
          <w:szCs w:val="18"/>
        </w:rPr>
      </w:pPr>
      <w:r w:rsidRPr="00B11418">
        <w:rPr>
          <w:rFonts w:ascii="Times New Roman" w:hAnsi="Times New Roman"/>
          <w:sz w:val="18"/>
          <w:szCs w:val="18"/>
        </w:rPr>
        <w:t>Иркутская область, Иркутский район, с. Хомутово, ул. Кирова, 7 «а», 1 этаж, 3 кабинет (отдел градостроительства, земель</w:t>
      </w:r>
      <w:r w:rsidR="008C15C9">
        <w:rPr>
          <w:rFonts w:ascii="Times New Roman" w:hAnsi="Times New Roman"/>
          <w:sz w:val="18"/>
          <w:szCs w:val="18"/>
        </w:rPr>
        <w:t>ных и имущественных отношений).</w:t>
      </w:r>
    </w:p>
    <w:p w:rsidR="00AA0739" w:rsidRPr="008C15C9" w:rsidRDefault="00AA0739" w:rsidP="00C52AD7">
      <w:pPr>
        <w:ind w:left="0" w:firstLine="426"/>
        <w:rPr>
          <w:color w:val="000000" w:themeColor="text1"/>
          <w:sz w:val="18"/>
          <w:szCs w:val="18"/>
        </w:rPr>
      </w:pPr>
      <w:r w:rsidRPr="00B11418">
        <w:rPr>
          <w:sz w:val="18"/>
          <w:szCs w:val="18"/>
          <w:u w:val="single"/>
        </w:rPr>
        <w:t>Срок, время проведения экспозиции проекта</w:t>
      </w:r>
      <w:r w:rsidRPr="00B11418">
        <w:rPr>
          <w:sz w:val="18"/>
          <w:szCs w:val="18"/>
        </w:rPr>
        <w:t xml:space="preserve">: </w:t>
      </w:r>
      <w:r w:rsidRPr="00B11418">
        <w:rPr>
          <w:color w:val="000000" w:themeColor="text1"/>
          <w:sz w:val="18"/>
          <w:szCs w:val="18"/>
        </w:rPr>
        <w:t xml:space="preserve">в период с </w:t>
      </w:r>
      <w:r w:rsidRPr="00B11418">
        <w:rPr>
          <w:sz w:val="18"/>
          <w:szCs w:val="18"/>
        </w:rPr>
        <w:t>20.12.2019г</w:t>
      </w:r>
      <w:r w:rsidRPr="00B11418">
        <w:rPr>
          <w:color w:val="000000" w:themeColor="text1"/>
          <w:sz w:val="18"/>
          <w:szCs w:val="18"/>
        </w:rPr>
        <w:t xml:space="preserve">. по </w:t>
      </w:r>
      <w:r w:rsidRPr="00B11418">
        <w:rPr>
          <w:sz w:val="18"/>
          <w:szCs w:val="18"/>
        </w:rPr>
        <w:t>20.01.2020 г</w:t>
      </w:r>
      <w:r w:rsidRPr="00B11418">
        <w:rPr>
          <w:color w:val="000000" w:themeColor="text1"/>
          <w:sz w:val="18"/>
          <w:szCs w:val="18"/>
        </w:rPr>
        <w:t>. с 9.00 до 12.00 часов, с 13.00 до 17.00 часов (все дни, кроме выходных</w:t>
      </w:r>
      <w:r w:rsidRPr="00B11418">
        <w:rPr>
          <w:sz w:val="18"/>
          <w:szCs w:val="18"/>
        </w:rPr>
        <w:t>и праздничных дней</w:t>
      </w:r>
      <w:r w:rsidR="008C15C9">
        <w:rPr>
          <w:color w:val="000000" w:themeColor="text1"/>
          <w:sz w:val="18"/>
          <w:szCs w:val="18"/>
        </w:rPr>
        <w:t>).</w:t>
      </w:r>
    </w:p>
    <w:p w:rsidR="00AA0739" w:rsidRPr="00B11418" w:rsidRDefault="00AA0739" w:rsidP="00AA0739">
      <w:pPr>
        <w:pStyle w:val="ConsPlusNormal"/>
        <w:ind w:hanging="714"/>
        <w:rPr>
          <w:rFonts w:ascii="Times New Roman" w:hAnsi="Times New Roman"/>
          <w:sz w:val="18"/>
          <w:szCs w:val="18"/>
        </w:rPr>
      </w:pPr>
      <w:r w:rsidRPr="00B11418">
        <w:rPr>
          <w:rFonts w:ascii="Times New Roman" w:hAnsi="Times New Roman"/>
          <w:sz w:val="18"/>
          <w:szCs w:val="18"/>
          <w:u w:val="single"/>
        </w:rPr>
        <w:t>Консультирование посетителей экспозиции проекта проводились по адресу</w:t>
      </w:r>
      <w:r w:rsidRPr="00B11418">
        <w:rPr>
          <w:rFonts w:ascii="Times New Roman" w:hAnsi="Times New Roman"/>
          <w:sz w:val="18"/>
          <w:szCs w:val="18"/>
        </w:rPr>
        <w:t xml:space="preserve">: </w:t>
      </w:r>
    </w:p>
    <w:p w:rsidR="00AA0739" w:rsidRPr="008C15C9" w:rsidRDefault="00AA0739" w:rsidP="00C52AD7">
      <w:pPr>
        <w:pStyle w:val="ConsPlusNormal"/>
        <w:ind w:left="0" w:firstLine="426"/>
        <w:rPr>
          <w:rFonts w:ascii="Times New Roman" w:hAnsi="Times New Roman"/>
          <w:sz w:val="18"/>
          <w:szCs w:val="18"/>
        </w:rPr>
      </w:pPr>
      <w:r w:rsidRPr="00B11418">
        <w:rPr>
          <w:rFonts w:ascii="Times New Roman" w:hAnsi="Times New Roman"/>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B11418">
        <w:rPr>
          <w:rFonts w:ascii="Times New Roman" w:hAnsi="Times New Roman"/>
          <w:color w:val="000000" w:themeColor="text1"/>
          <w:sz w:val="18"/>
          <w:szCs w:val="18"/>
        </w:rPr>
        <w:t xml:space="preserve">в период с </w:t>
      </w:r>
      <w:r w:rsidRPr="00B11418">
        <w:rPr>
          <w:rFonts w:ascii="Times New Roman" w:hAnsi="Times New Roman"/>
          <w:sz w:val="18"/>
          <w:szCs w:val="18"/>
        </w:rPr>
        <w:t>20.12.2019г</w:t>
      </w:r>
      <w:r w:rsidRPr="00B11418">
        <w:rPr>
          <w:rFonts w:ascii="Times New Roman" w:hAnsi="Times New Roman"/>
          <w:color w:val="000000" w:themeColor="text1"/>
          <w:sz w:val="18"/>
          <w:szCs w:val="18"/>
        </w:rPr>
        <w:t xml:space="preserve">. по </w:t>
      </w:r>
      <w:r w:rsidRPr="00B11418">
        <w:rPr>
          <w:rFonts w:ascii="Times New Roman" w:hAnsi="Times New Roman"/>
          <w:sz w:val="18"/>
          <w:szCs w:val="18"/>
        </w:rPr>
        <w:t>20.01.2020 г</w:t>
      </w:r>
      <w:r w:rsidRPr="00B11418">
        <w:rPr>
          <w:rFonts w:ascii="Times New Roman" w:hAnsi="Times New Roman"/>
          <w:color w:val="000000" w:themeColor="text1"/>
          <w:sz w:val="18"/>
          <w:szCs w:val="18"/>
        </w:rPr>
        <w:t>. (все дни, кроме выходных и праздничных дней)</w:t>
      </w:r>
      <w:r w:rsidR="008C15C9">
        <w:rPr>
          <w:rFonts w:ascii="Times New Roman" w:hAnsi="Times New Roman"/>
          <w:sz w:val="18"/>
          <w:szCs w:val="18"/>
        </w:rPr>
        <w:t>.</w:t>
      </w:r>
    </w:p>
    <w:p w:rsidR="00AA0739" w:rsidRPr="00B11418" w:rsidRDefault="00AA0739" w:rsidP="00C52AD7">
      <w:pPr>
        <w:autoSpaceDE w:val="0"/>
        <w:autoSpaceDN w:val="0"/>
        <w:adjustRightInd w:val="0"/>
        <w:ind w:hanging="288"/>
        <w:rPr>
          <w:sz w:val="18"/>
          <w:szCs w:val="18"/>
          <w:u w:val="single"/>
        </w:rPr>
      </w:pPr>
      <w:r w:rsidRPr="00B11418">
        <w:rPr>
          <w:sz w:val="18"/>
          <w:szCs w:val="18"/>
          <w:u w:val="single"/>
        </w:rPr>
        <w:t>Собрание участников публичных слушаний прошли:</w:t>
      </w:r>
    </w:p>
    <w:p w:rsidR="00AA0739" w:rsidRPr="00C52AD7" w:rsidRDefault="00AA0739" w:rsidP="00C52AD7">
      <w:pPr>
        <w:ind w:left="0" w:firstLine="426"/>
        <w:rPr>
          <w:color w:val="000000" w:themeColor="text1"/>
          <w:sz w:val="18"/>
          <w:szCs w:val="18"/>
        </w:rPr>
      </w:pPr>
      <w:r w:rsidRPr="00B11418">
        <w:rPr>
          <w:sz w:val="18"/>
          <w:szCs w:val="18"/>
        </w:rPr>
        <w:t>1. Иркутская область, Иркутский район, д. Куда, ул. Ленина, 7 «а» в здании МОУ ИРМО «Кудинская СОШ», р</w:t>
      </w:r>
      <w:r w:rsidRPr="00B11418">
        <w:rPr>
          <w:color w:val="000000" w:themeColor="text1"/>
          <w:sz w:val="18"/>
          <w:szCs w:val="18"/>
        </w:rPr>
        <w:t xml:space="preserve">егистрация лиц, участвующих в собрании участников публичных слушаний: </w:t>
      </w:r>
      <w:r w:rsidRPr="00B11418">
        <w:rPr>
          <w:sz w:val="18"/>
          <w:szCs w:val="18"/>
        </w:rPr>
        <w:t>20.01.2020 г</w:t>
      </w:r>
      <w:r w:rsidRPr="00B11418">
        <w:rPr>
          <w:color w:val="000000" w:themeColor="text1"/>
          <w:sz w:val="18"/>
          <w:szCs w:val="18"/>
        </w:rPr>
        <w:t>. с 16.00 до 16.10 часов, собрание участников публичных слушаний: с 16.10 до 17.00 часов;</w:t>
      </w:r>
    </w:p>
    <w:p w:rsidR="00AA0739" w:rsidRPr="00B11418" w:rsidRDefault="00AA0739" w:rsidP="00C52AD7">
      <w:pPr>
        <w:pStyle w:val="Default"/>
        <w:ind w:hanging="288"/>
        <w:rPr>
          <w:sz w:val="18"/>
          <w:szCs w:val="18"/>
        </w:rPr>
      </w:pPr>
      <w:r w:rsidRPr="00B11418">
        <w:rPr>
          <w:sz w:val="18"/>
          <w:szCs w:val="18"/>
          <w:u w:val="single"/>
        </w:rPr>
        <w:t>Предложения и замечания участников публичных слушаний по проектам принимались</w:t>
      </w:r>
      <w:r w:rsidRPr="00B11418">
        <w:rPr>
          <w:sz w:val="18"/>
          <w:szCs w:val="18"/>
        </w:rPr>
        <w:t xml:space="preserve">: </w:t>
      </w:r>
    </w:p>
    <w:p w:rsidR="00AA0739" w:rsidRPr="00B11418" w:rsidRDefault="00AA0739" w:rsidP="00AA0739">
      <w:pPr>
        <w:pStyle w:val="Default"/>
        <w:ind w:hanging="714"/>
        <w:rPr>
          <w:sz w:val="18"/>
          <w:szCs w:val="18"/>
        </w:rPr>
      </w:pPr>
      <w:r w:rsidRPr="00B11418">
        <w:rPr>
          <w:sz w:val="18"/>
          <w:szCs w:val="18"/>
        </w:rPr>
        <w:t xml:space="preserve">- в письменной или устной форме в ходе проведения собраний участников публичных слушаний; </w:t>
      </w:r>
    </w:p>
    <w:p w:rsidR="00AA0739" w:rsidRPr="00B11418" w:rsidRDefault="00AA0739" w:rsidP="00C52AD7">
      <w:pPr>
        <w:pStyle w:val="Default"/>
        <w:ind w:left="0" w:firstLine="426"/>
        <w:rPr>
          <w:sz w:val="18"/>
          <w:szCs w:val="18"/>
        </w:rPr>
      </w:pPr>
      <w:r w:rsidRPr="00B11418">
        <w:rPr>
          <w:sz w:val="18"/>
          <w:szCs w:val="18"/>
        </w:rPr>
        <w:t>- в письменной форме в адрес отдела градостроительства, земельных и имущественных отношений администрации Хомутовского муниципального образования по адресу: Иркутская область, Иркутский район, с. Хомутово, ул. Кирова, 7а, 1 этаж, 3 кабинет (отдел градостроительства, земельных и имущественных отношений) в период с 20.12.2019 г. по 20.01.2020 г. с 9.00 до 12.00 часов, с 13.00 до 17.00 часов (все дни, кроме выходных  и праздничных дней).</w:t>
      </w:r>
    </w:p>
    <w:p w:rsidR="00AA0739" w:rsidRPr="00B11418" w:rsidRDefault="00AA0739" w:rsidP="0066450D">
      <w:pPr>
        <w:pStyle w:val="Default"/>
        <w:ind w:left="0" w:firstLine="0"/>
        <w:rPr>
          <w:sz w:val="18"/>
          <w:szCs w:val="18"/>
        </w:rPr>
      </w:pPr>
      <w:r w:rsidRPr="00B11418">
        <w:rPr>
          <w:sz w:val="18"/>
          <w:szCs w:val="18"/>
        </w:rPr>
        <w:t>Перед участниками публичных слушаний выступал представитель разработчика проекта ООО «Проектно-планировочная мастерская «Мастер План»» Горячая Мария Валерьевна с докладом (с демонстрацией графических материалов).</w:t>
      </w:r>
    </w:p>
    <w:p w:rsidR="00AA0739" w:rsidRPr="00B11418" w:rsidRDefault="00AA0739" w:rsidP="0066450D">
      <w:pPr>
        <w:pStyle w:val="Default"/>
        <w:ind w:left="0" w:firstLine="426"/>
        <w:rPr>
          <w:sz w:val="18"/>
          <w:szCs w:val="18"/>
        </w:rPr>
      </w:pPr>
      <w:r w:rsidRPr="00B11418">
        <w:rPr>
          <w:color w:val="000000" w:themeColor="text1"/>
          <w:sz w:val="18"/>
          <w:szCs w:val="18"/>
          <w:u w:val="single"/>
        </w:rPr>
        <w:t xml:space="preserve">Количество участников публичных слушаний, принявших участие в рассмотрении проекта: </w:t>
      </w:r>
      <w:r w:rsidRPr="00B11418">
        <w:rPr>
          <w:color w:val="000000" w:themeColor="text1"/>
          <w:sz w:val="18"/>
          <w:szCs w:val="18"/>
        </w:rPr>
        <w:t>4 участников, зарегистрированных в установленном законодательством порядке.</w:t>
      </w:r>
    </w:p>
    <w:p w:rsidR="00052CF0" w:rsidRPr="009B1154" w:rsidRDefault="00052CF0" w:rsidP="00AA0739">
      <w:pPr>
        <w:autoSpaceDE w:val="0"/>
        <w:autoSpaceDN w:val="0"/>
        <w:adjustRightInd w:val="0"/>
        <w:ind w:left="0" w:hanging="714"/>
        <w:jc w:val="right"/>
        <w:rPr>
          <w:b/>
          <w:bCs/>
          <w:i/>
          <w:sz w:val="18"/>
          <w:szCs w:val="18"/>
        </w:rPr>
      </w:pPr>
    </w:p>
    <w:p w:rsidR="0066450D" w:rsidRPr="00B11418" w:rsidRDefault="0066450D" w:rsidP="0066450D">
      <w:pPr>
        <w:pStyle w:val="aff9"/>
        <w:jc w:val="center"/>
        <w:rPr>
          <w:b/>
          <w:sz w:val="18"/>
          <w:szCs w:val="18"/>
        </w:rPr>
      </w:pPr>
      <w:r w:rsidRPr="00B11418">
        <w:rPr>
          <w:b/>
          <w:sz w:val="18"/>
          <w:szCs w:val="18"/>
        </w:rPr>
        <w:lastRenderedPageBreak/>
        <w:t>Предложения и замечания, поступившие в период проведения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tbl>
      <w:tblPr>
        <w:tblStyle w:val="aa"/>
        <w:tblW w:w="0" w:type="auto"/>
        <w:tblLook w:val="04A0" w:firstRow="1" w:lastRow="0" w:firstColumn="1" w:lastColumn="0" w:noHBand="0" w:noVBand="1"/>
      </w:tblPr>
      <w:tblGrid>
        <w:gridCol w:w="663"/>
        <w:gridCol w:w="1936"/>
        <w:gridCol w:w="13"/>
        <w:gridCol w:w="1803"/>
        <w:gridCol w:w="15"/>
        <w:gridCol w:w="1993"/>
        <w:gridCol w:w="2044"/>
        <w:gridCol w:w="20"/>
        <w:gridCol w:w="2218"/>
      </w:tblGrid>
      <w:tr w:rsidR="0066450D" w:rsidRPr="00B11418" w:rsidTr="00003281">
        <w:trPr>
          <w:trHeight w:val="2428"/>
        </w:trPr>
        <w:tc>
          <w:tcPr>
            <w:tcW w:w="663" w:type="dxa"/>
          </w:tcPr>
          <w:p w:rsidR="0066450D" w:rsidRPr="00B11418" w:rsidRDefault="0066450D" w:rsidP="0066450D">
            <w:pPr>
              <w:pStyle w:val="aff9"/>
              <w:ind w:left="0" w:firstLine="0"/>
              <w:rPr>
                <w:b/>
                <w:sz w:val="18"/>
                <w:szCs w:val="18"/>
              </w:rPr>
            </w:pPr>
            <w:r w:rsidRPr="00B11418">
              <w:rPr>
                <w:b/>
                <w:sz w:val="18"/>
                <w:szCs w:val="18"/>
              </w:rPr>
              <w:t>№</w:t>
            </w:r>
          </w:p>
        </w:tc>
        <w:tc>
          <w:tcPr>
            <w:tcW w:w="1936" w:type="dxa"/>
          </w:tcPr>
          <w:tbl>
            <w:tblPr>
              <w:tblW w:w="0" w:type="auto"/>
              <w:tblBorders>
                <w:top w:val="nil"/>
                <w:left w:val="nil"/>
                <w:bottom w:val="nil"/>
                <w:right w:val="nil"/>
              </w:tblBorders>
              <w:tblLook w:val="0000" w:firstRow="0" w:lastRow="0" w:firstColumn="0" w:lastColumn="0" w:noHBand="0" w:noVBand="0"/>
            </w:tblPr>
            <w:tblGrid>
              <w:gridCol w:w="1720"/>
            </w:tblGrid>
            <w:tr w:rsidR="0066450D" w:rsidRPr="00B11418" w:rsidTr="0066450D">
              <w:trPr>
                <w:trHeight w:val="274"/>
              </w:trPr>
              <w:tc>
                <w:tcPr>
                  <w:tcW w:w="0" w:type="auto"/>
                </w:tcPr>
                <w:p w:rsidR="0066450D" w:rsidRPr="00B11418" w:rsidRDefault="0066450D" w:rsidP="0064608B">
                  <w:pPr>
                    <w:autoSpaceDE w:val="0"/>
                    <w:autoSpaceDN w:val="0"/>
                    <w:adjustRightInd w:val="0"/>
                    <w:ind w:left="-63" w:firstLine="0"/>
                    <w:rPr>
                      <w:color w:val="000000"/>
                      <w:sz w:val="18"/>
                      <w:szCs w:val="18"/>
                    </w:rPr>
                  </w:pPr>
                  <w:r w:rsidRPr="00B11418">
                    <w:rPr>
                      <w:b/>
                      <w:bCs/>
                      <w:color w:val="000000"/>
                      <w:sz w:val="18"/>
                      <w:szCs w:val="18"/>
                    </w:rPr>
                    <w:t>Участники публичных слушаний (физические лица, юридические лица),</w:t>
                  </w:r>
                </w:p>
                <w:p w:rsidR="0066450D" w:rsidRPr="00B11418" w:rsidRDefault="0064608B" w:rsidP="0064608B">
                  <w:pPr>
                    <w:autoSpaceDE w:val="0"/>
                    <w:autoSpaceDN w:val="0"/>
                    <w:adjustRightInd w:val="0"/>
                    <w:ind w:left="-62" w:firstLine="0"/>
                    <w:rPr>
                      <w:color w:val="000000"/>
                      <w:sz w:val="18"/>
                      <w:szCs w:val="18"/>
                    </w:rPr>
                  </w:pPr>
                  <w:r>
                    <w:rPr>
                      <w:b/>
                      <w:bCs/>
                      <w:color w:val="000000"/>
                      <w:sz w:val="18"/>
                      <w:szCs w:val="18"/>
                    </w:rPr>
                    <w:t>№,</w:t>
                  </w:r>
                  <w:r w:rsidR="0066450D" w:rsidRPr="00B11418">
                    <w:rPr>
                      <w:b/>
                      <w:bCs/>
                      <w:color w:val="000000"/>
                      <w:sz w:val="18"/>
                      <w:szCs w:val="18"/>
                    </w:rPr>
                    <w:t>дата обращения</w:t>
                  </w:r>
                </w:p>
              </w:tc>
            </w:tr>
          </w:tbl>
          <w:p w:rsidR="0066450D" w:rsidRPr="00B11418" w:rsidRDefault="0066450D" w:rsidP="0066450D">
            <w:pPr>
              <w:pStyle w:val="aff9"/>
              <w:jc w:val="center"/>
              <w:rPr>
                <w:b/>
                <w:sz w:val="18"/>
                <w:szCs w:val="18"/>
              </w:rPr>
            </w:pPr>
          </w:p>
        </w:tc>
        <w:tc>
          <w:tcPr>
            <w:tcW w:w="1831" w:type="dxa"/>
            <w:gridSpan w:val="3"/>
          </w:tcPr>
          <w:p w:rsidR="0066450D" w:rsidRPr="00B11418" w:rsidRDefault="0066450D" w:rsidP="0064608B">
            <w:pPr>
              <w:pStyle w:val="Default"/>
              <w:ind w:left="20" w:firstLine="0"/>
              <w:rPr>
                <w:b/>
                <w:sz w:val="18"/>
                <w:szCs w:val="18"/>
              </w:rPr>
            </w:pPr>
            <w:r w:rsidRPr="00B11418">
              <w:rPr>
                <w:b/>
                <w:bCs/>
                <w:sz w:val="18"/>
                <w:szCs w:val="18"/>
              </w:rPr>
              <w:t xml:space="preserve">Адрес, кадастровый номер (земельного участка и (или) объекта капитального строительства и (или) помещения, являющееся частью объекта капитального строительства) </w:t>
            </w:r>
          </w:p>
        </w:tc>
        <w:tc>
          <w:tcPr>
            <w:tcW w:w="1993" w:type="dxa"/>
          </w:tcPr>
          <w:p w:rsidR="0066450D" w:rsidRPr="00B11418" w:rsidRDefault="0066450D" w:rsidP="0064608B">
            <w:pPr>
              <w:pStyle w:val="Default"/>
              <w:ind w:left="27" w:firstLine="0"/>
              <w:rPr>
                <w:b/>
                <w:sz w:val="18"/>
                <w:szCs w:val="18"/>
              </w:rPr>
            </w:pPr>
            <w:r w:rsidRPr="00B11418">
              <w:rPr>
                <w:b/>
                <w:bCs/>
                <w:sz w:val="18"/>
                <w:szCs w:val="18"/>
              </w:rPr>
              <w:t>Территориальная зона по ПЗЗ</w:t>
            </w:r>
          </w:p>
        </w:tc>
        <w:tc>
          <w:tcPr>
            <w:tcW w:w="2044" w:type="dxa"/>
          </w:tcPr>
          <w:p w:rsidR="0066450D" w:rsidRPr="00B11418" w:rsidRDefault="0066450D" w:rsidP="0064608B">
            <w:pPr>
              <w:pStyle w:val="Default"/>
              <w:ind w:left="0" w:firstLine="0"/>
              <w:rPr>
                <w:sz w:val="18"/>
                <w:szCs w:val="18"/>
              </w:rPr>
            </w:pPr>
            <w:r w:rsidRPr="00B11418">
              <w:rPr>
                <w:b/>
                <w:bCs/>
                <w:sz w:val="18"/>
                <w:szCs w:val="18"/>
              </w:rPr>
              <w:t>Предложения и замечания по проекту о внесении изменений в правила землепользования и застройки Хомутовского муниципального образования</w:t>
            </w:r>
          </w:p>
        </w:tc>
        <w:tc>
          <w:tcPr>
            <w:tcW w:w="2238" w:type="dxa"/>
            <w:gridSpan w:val="2"/>
          </w:tcPr>
          <w:p w:rsidR="0066450D" w:rsidRPr="00B11418" w:rsidRDefault="0066450D" w:rsidP="0064608B">
            <w:pPr>
              <w:pStyle w:val="Default"/>
              <w:ind w:left="0" w:firstLine="0"/>
              <w:rPr>
                <w:sz w:val="18"/>
                <w:szCs w:val="18"/>
              </w:rPr>
            </w:pPr>
            <w:r w:rsidRPr="00B11418">
              <w:rPr>
                <w:b/>
                <w:bCs/>
                <w:sz w:val="18"/>
                <w:szCs w:val="18"/>
              </w:rPr>
              <w:t xml:space="preserve">Рекомендации комиссии по подготовке правил землепользования и застройки о целесообразности или нецелесообразности учета внесенных участниками публичных слушаний предложений и замечаний </w:t>
            </w:r>
          </w:p>
        </w:tc>
      </w:tr>
      <w:tr w:rsidR="0066450D" w:rsidRPr="00B11418" w:rsidTr="00003281">
        <w:trPr>
          <w:trHeight w:val="561"/>
        </w:trPr>
        <w:tc>
          <w:tcPr>
            <w:tcW w:w="663" w:type="dxa"/>
          </w:tcPr>
          <w:p w:rsidR="0066450D" w:rsidRPr="00B11418" w:rsidRDefault="0066450D" w:rsidP="0064608B">
            <w:pPr>
              <w:pStyle w:val="aff9"/>
              <w:rPr>
                <w:b/>
                <w:sz w:val="18"/>
                <w:szCs w:val="18"/>
              </w:rPr>
            </w:pPr>
            <w:r w:rsidRPr="00B11418">
              <w:rPr>
                <w:b/>
                <w:sz w:val="18"/>
                <w:szCs w:val="18"/>
              </w:rPr>
              <w:t>1</w:t>
            </w:r>
          </w:p>
        </w:tc>
        <w:tc>
          <w:tcPr>
            <w:tcW w:w="10042" w:type="dxa"/>
            <w:gridSpan w:val="8"/>
          </w:tcPr>
          <w:p w:rsidR="0064608B" w:rsidRDefault="0066450D" w:rsidP="0064608B">
            <w:pPr>
              <w:pStyle w:val="aff9"/>
              <w:spacing w:after="0"/>
              <w:rPr>
                <w:b/>
                <w:sz w:val="18"/>
                <w:szCs w:val="18"/>
              </w:rPr>
            </w:pPr>
            <w:r w:rsidRPr="00B11418">
              <w:rPr>
                <w:b/>
                <w:sz w:val="18"/>
                <w:szCs w:val="18"/>
              </w:rPr>
              <w:t>Предложения и замечания граждан, являющихся участниками публичных слушаний и постоянно проживающих на территории, в  пределах которой</w:t>
            </w:r>
            <w:r w:rsidR="0064608B">
              <w:rPr>
                <w:b/>
                <w:sz w:val="18"/>
                <w:szCs w:val="18"/>
              </w:rPr>
              <w:t xml:space="preserve"> проводятся публичные слушания:</w:t>
            </w:r>
          </w:p>
          <w:p w:rsidR="0066450D" w:rsidRPr="0064608B" w:rsidRDefault="0066450D" w:rsidP="0064608B">
            <w:pPr>
              <w:pStyle w:val="aff9"/>
              <w:spacing w:after="0"/>
              <w:rPr>
                <w:b/>
                <w:sz w:val="18"/>
                <w:szCs w:val="18"/>
              </w:rPr>
            </w:pPr>
            <w:r w:rsidRPr="00B11418">
              <w:rPr>
                <w:sz w:val="18"/>
                <w:szCs w:val="18"/>
              </w:rPr>
              <w:t>Предложения, поступившие в устной форме в ходе проведения собраний участников публичных слушаний:</w:t>
            </w:r>
          </w:p>
        </w:tc>
      </w:tr>
      <w:tr w:rsidR="0066450D" w:rsidRPr="00B11418" w:rsidTr="00003281">
        <w:tc>
          <w:tcPr>
            <w:tcW w:w="663" w:type="dxa"/>
          </w:tcPr>
          <w:p w:rsidR="0066450D" w:rsidRPr="00B11418" w:rsidRDefault="0066450D" w:rsidP="0066450D">
            <w:pPr>
              <w:pStyle w:val="aff9"/>
              <w:jc w:val="center"/>
              <w:rPr>
                <w:sz w:val="18"/>
                <w:szCs w:val="18"/>
              </w:rPr>
            </w:pPr>
            <w:r w:rsidRPr="00B11418">
              <w:rPr>
                <w:sz w:val="18"/>
                <w:szCs w:val="18"/>
              </w:rPr>
              <w:t>1</w:t>
            </w:r>
          </w:p>
        </w:tc>
        <w:tc>
          <w:tcPr>
            <w:tcW w:w="1936" w:type="dxa"/>
          </w:tcPr>
          <w:p w:rsidR="0066450D" w:rsidRPr="00B11418" w:rsidRDefault="0066450D" w:rsidP="0064608B">
            <w:pPr>
              <w:pStyle w:val="aff9"/>
              <w:spacing w:after="0"/>
              <w:ind w:left="0" w:firstLine="0"/>
              <w:rPr>
                <w:sz w:val="18"/>
                <w:szCs w:val="18"/>
              </w:rPr>
            </w:pPr>
            <w:r w:rsidRPr="00B11418">
              <w:rPr>
                <w:sz w:val="18"/>
                <w:szCs w:val="18"/>
              </w:rPr>
              <w:t xml:space="preserve">Шахирева Л.О. </w:t>
            </w:r>
          </w:p>
          <w:p w:rsidR="002C4698" w:rsidRDefault="0064608B" w:rsidP="002C4698">
            <w:pPr>
              <w:pStyle w:val="aff9"/>
              <w:spacing w:after="0"/>
              <w:ind w:left="46"/>
              <w:jc w:val="center"/>
              <w:rPr>
                <w:sz w:val="18"/>
                <w:szCs w:val="18"/>
              </w:rPr>
            </w:pPr>
            <w:r>
              <w:rPr>
                <w:sz w:val="18"/>
                <w:szCs w:val="18"/>
              </w:rPr>
              <w:t>(в ходе проведения</w:t>
            </w:r>
          </w:p>
          <w:p w:rsidR="0066450D" w:rsidRPr="00B11418" w:rsidRDefault="0066450D" w:rsidP="002C4698">
            <w:pPr>
              <w:pStyle w:val="aff9"/>
              <w:spacing w:after="0"/>
              <w:ind w:hanging="714"/>
              <w:rPr>
                <w:sz w:val="18"/>
                <w:szCs w:val="18"/>
              </w:rPr>
            </w:pPr>
            <w:r w:rsidRPr="00B11418">
              <w:rPr>
                <w:sz w:val="18"/>
                <w:szCs w:val="18"/>
              </w:rPr>
              <w:t>собрания 20.01.2020)</w:t>
            </w:r>
          </w:p>
          <w:p w:rsidR="0066450D" w:rsidRPr="00B11418" w:rsidRDefault="0066450D" w:rsidP="0066450D">
            <w:pPr>
              <w:pStyle w:val="aff9"/>
              <w:jc w:val="center"/>
              <w:rPr>
                <w:sz w:val="18"/>
                <w:szCs w:val="18"/>
              </w:rPr>
            </w:pPr>
          </w:p>
        </w:tc>
        <w:tc>
          <w:tcPr>
            <w:tcW w:w="1831" w:type="dxa"/>
            <w:gridSpan w:val="3"/>
          </w:tcPr>
          <w:p w:rsidR="0066450D" w:rsidRPr="00B11418" w:rsidRDefault="0066450D" w:rsidP="0066450D">
            <w:pPr>
              <w:pStyle w:val="aff9"/>
              <w:jc w:val="center"/>
              <w:rPr>
                <w:sz w:val="18"/>
                <w:szCs w:val="18"/>
              </w:rPr>
            </w:pPr>
          </w:p>
        </w:tc>
        <w:tc>
          <w:tcPr>
            <w:tcW w:w="1993" w:type="dxa"/>
          </w:tcPr>
          <w:p w:rsidR="0066450D" w:rsidRPr="00B11418" w:rsidRDefault="0066450D" w:rsidP="0066450D">
            <w:pPr>
              <w:pStyle w:val="aff9"/>
              <w:jc w:val="center"/>
              <w:rPr>
                <w:sz w:val="18"/>
                <w:szCs w:val="18"/>
              </w:rPr>
            </w:pPr>
          </w:p>
        </w:tc>
        <w:tc>
          <w:tcPr>
            <w:tcW w:w="2044" w:type="dxa"/>
          </w:tcPr>
          <w:p w:rsidR="0066450D" w:rsidRPr="00B11418" w:rsidRDefault="0066450D" w:rsidP="0064608B">
            <w:pPr>
              <w:spacing w:line="276" w:lineRule="auto"/>
              <w:ind w:left="0" w:firstLine="0"/>
              <w:rPr>
                <w:sz w:val="18"/>
                <w:szCs w:val="18"/>
              </w:rPr>
            </w:pPr>
            <w:r w:rsidRPr="00B11418">
              <w:rPr>
                <w:sz w:val="18"/>
                <w:szCs w:val="18"/>
              </w:rPr>
              <w:t>Внести изменения в градостроительный регламент, предусмотреть  условно-разрешенный вид использования – животноводство в зоне застройки индивидуальными жилыми домами.</w:t>
            </w:r>
          </w:p>
        </w:tc>
        <w:tc>
          <w:tcPr>
            <w:tcW w:w="2238" w:type="dxa"/>
            <w:gridSpan w:val="2"/>
          </w:tcPr>
          <w:p w:rsidR="0066450D" w:rsidRPr="00B11418" w:rsidRDefault="0066450D" w:rsidP="0064608B">
            <w:pPr>
              <w:pStyle w:val="Default"/>
              <w:ind w:left="0" w:firstLine="0"/>
              <w:rPr>
                <w:b/>
                <w:bCs/>
                <w:sz w:val="18"/>
                <w:szCs w:val="18"/>
              </w:rPr>
            </w:pPr>
            <w:r w:rsidRPr="00B11418">
              <w:rPr>
                <w:b/>
                <w:bCs/>
                <w:sz w:val="18"/>
                <w:szCs w:val="18"/>
              </w:rPr>
              <w:t>Отрицательно</w:t>
            </w:r>
          </w:p>
          <w:p w:rsidR="0066450D" w:rsidRPr="00B11418" w:rsidRDefault="0066450D" w:rsidP="0064608B">
            <w:pPr>
              <w:pStyle w:val="aff9"/>
              <w:spacing w:after="0"/>
              <w:ind w:left="0" w:firstLine="0"/>
              <w:rPr>
                <w:sz w:val="18"/>
                <w:szCs w:val="18"/>
              </w:rPr>
            </w:pPr>
            <w:r w:rsidRPr="00B11418">
              <w:rPr>
                <w:sz w:val="18"/>
                <w:szCs w:val="18"/>
              </w:rPr>
              <w:t>Вид разрешенного использования – животноводство предусмотрен в производственной зоне сельскохозяйственных предприятий (СХЗ-3)</w:t>
            </w:r>
          </w:p>
        </w:tc>
      </w:tr>
      <w:tr w:rsidR="0066450D" w:rsidRPr="00B11418" w:rsidTr="00003281">
        <w:trPr>
          <w:trHeight w:val="228"/>
        </w:trPr>
        <w:tc>
          <w:tcPr>
            <w:tcW w:w="663" w:type="dxa"/>
          </w:tcPr>
          <w:p w:rsidR="0066450D" w:rsidRPr="00B11418" w:rsidRDefault="0066450D" w:rsidP="0066450D">
            <w:pPr>
              <w:pStyle w:val="aff9"/>
              <w:rPr>
                <w:sz w:val="18"/>
                <w:szCs w:val="18"/>
              </w:rPr>
            </w:pPr>
          </w:p>
        </w:tc>
        <w:tc>
          <w:tcPr>
            <w:tcW w:w="10042" w:type="dxa"/>
            <w:gridSpan w:val="8"/>
          </w:tcPr>
          <w:p w:rsidR="0066450D" w:rsidRPr="00B11418" w:rsidRDefault="0066450D" w:rsidP="0066450D">
            <w:pPr>
              <w:pStyle w:val="aff9"/>
              <w:rPr>
                <w:sz w:val="18"/>
                <w:szCs w:val="18"/>
              </w:rPr>
            </w:pPr>
            <w:r w:rsidRPr="00B11418">
              <w:rPr>
                <w:sz w:val="18"/>
                <w:szCs w:val="18"/>
              </w:rPr>
              <w:t>Предложений и замечаний в письменной форме не поступало.</w:t>
            </w:r>
          </w:p>
        </w:tc>
      </w:tr>
      <w:tr w:rsidR="0066450D" w:rsidRPr="00B11418" w:rsidTr="00003281">
        <w:tc>
          <w:tcPr>
            <w:tcW w:w="663" w:type="dxa"/>
          </w:tcPr>
          <w:p w:rsidR="0066450D" w:rsidRPr="00B11418" w:rsidRDefault="0066450D" w:rsidP="0066450D">
            <w:pPr>
              <w:pStyle w:val="aff9"/>
              <w:rPr>
                <w:b/>
                <w:sz w:val="18"/>
                <w:szCs w:val="18"/>
              </w:rPr>
            </w:pPr>
            <w:r w:rsidRPr="00B11418">
              <w:rPr>
                <w:b/>
                <w:sz w:val="18"/>
                <w:szCs w:val="18"/>
              </w:rPr>
              <w:t>2</w:t>
            </w:r>
          </w:p>
        </w:tc>
        <w:tc>
          <w:tcPr>
            <w:tcW w:w="10042" w:type="dxa"/>
            <w:gridSpan w:val="8"/>
          </w:tcPr>
          <w:p w:rsidR="0066450D" w:rsidRPr="00B11418" w:rsidRDefault="0066450D" w:rsidP="0066450D">
            <w:pPr>
              <w:autoSpaceDE w:val="0"/>
              <w:autoSpaceDN w:val="0"/>
              <w:adjustRightInd w:val="0"/>
              <w:rPr>
                <w:sz w:val="18"/>
                <w:szCs w:val="18"/>
              </w:rPr>
            </w:pPr>
            <w:r w:rsidRPr="00B11418">
              <w:rPr>
                <w:b/>
                <w:bCs/>
                <w:sz w:val="18"/>
                <w:szCs w:val="18"/>
              </w:rPr>
              <w:t xml:space="preserve">Предложения и замечания </w:t>
            </w:r>
            <w:r w:rsidRPr="00B11418">
              <w:rPr>
                <w:b/>
                <w:sz w:val="18"/>
                <w:szCs w:val="18"/>
              </w:rPr>
              <w:t>правообладателей земельных участков, находящихся в границах территории в пределах которой проводятся публичные слушания</w:t>
            </w:r>
          </w:p>
        </w:tc>
      </w:tr>
      <w:tr w:rsidR="0066450D" w:rsidRPr="00B11418" w:rsidTr="002C4698">
        <w:trPr>
          <w:trHeight w:val="2923"/>
        </w:trPr>
        <w:tc>
          <w:tcPr>
            <w:tcW w:w="663" w:type="dxa"/>
          </w:tcPr>
          <w:p w:rsidR="0066450D" w:rsidRPr="00B11418" w:rsidRDefault="0066450D" w:rsidP="0066450D">
            <w:pPr>
              <w:pStyle w:val="aff9"/>
              <w:rPr>
                <w:b/>
                <w:sz w:val="18"/>
                <w:szCs w:val="18"/>
              </w:rPr>
            </w:pPr>
          </w:p>
        </w:tc>
        <w:tc>
          <w:tcPr>
            <w:tcW w:w="1949" w:type="dxa"/>
            <w:gridSpan w:val="2"/>
          </w:tcPr>
          <w:p w:rsidR="0066450D" w:rsidRPr="00B11418" w:rsidRDefault="0066450D" w:rsidP="00A4208F">
            <w:pPr>
              <w:pStyle w:val="aff9"/>
              <w:spacing w:after="0"/>
              <w:ind w:left="0" w:firstLine="0"/>
              <w:rPr>
                <w:sz w:val="18"/>
                <w:szCs w:val="18"/>
              </w:rPr>
            </w:pPr>
            <w:r w:rsidRPr="00B11418">
              <w:rPr>
                <w:sz w:val="18"/>
                <w:szCs w:val="18"/>
              </w:rPr>
              <w:t>Кисменова Н.Г.</w:t>
            </w:r>
          </w:p>
          <w:p w:rsidR="0066450D" w:rsidRPr="00B11418" w:rsidRDefault="0066450D" w:rsidP="00A4208F">
            <w:pPr>
              <w:pStyle w:val="aff9"/>
              <w:spacing w:after="0"/>
              <w:ind w:left="46" w:firstLine="0"/>
              <w:rPr>
                <w:sz w:val="18"/>
                <w:szCs w:val="18"/>
              </w:rPr>
            </w:pPr>
            <w:r w:rsidRPr="00B11418">
              <w:rPr>
                <w:sz w:val="18"/>
                <w:szCs w:val="18"/>
              </w:rPr>
              <w:t>(в ходе проведения собрания 20.01.2020)</w:t>
            </w:r>
          </w:p>
          <w:p w:rsidR="0066450D" w:rsidRPr="00B11418" w:rsidRDefault="0066450D" w:rsidP="0066450D">
            <w:pPr>
              <w:pStyle w:val="aff9"/>
              <w:tabs>
                <w:tab w:val="left" w:pos="1959"/>
              </w:tabs>
              <w:rPr>
                <w:sz w:val="18"/>
                <w:szCs w:val="18"/>
              </w:rPr>
            </w:pPr>
            <w:r w:rsidRPr="00B11418">
              <w:rPr>
                <w:sz w:val="18"/>
                <w:szCs w:val="18"/>
              </w:rPr>
              <w:tab/>
            </w:r>
          </w:p>
          <w:p w:rsidR="0066450D" w:rsidRPr="00B11418" w:rsidRDefault="0066450D" w:rsidP="0066450D">
            <w:pPr>
              <w:rPr>
                <w:sz w:val="18"/>
                <w:szCs w:val="18"/>
              </w:rPr>
            </w:pPr>
          </w:p>
        </w:tc>
        <w:tc>
          <w:tcPr>
            <w:tcW w:w="1803" w:type="dxa"/>
          </w:tcPr>
          <w:p w:rsidR="0066450D" w:rsidRPr="00B11418" w:rsidRDefault="0066450D" w:rsidP="0066450D">
            <w:pPr>
              <w:pStyle w:val="aff9"/>
              <w:jc w:val="center"/>
              <w:rPr>
                <w:sz w:val="18"/>
                <w:szCs w:val="18"/>
              </w:rPr>
            </w:pPr>
          </w:p>
        </w:tc>
        <w:tc>
          <w:tcPr>
            <w:tcW w:w="2008" w:type="dxa"/>
            <w:gridSpan w:val="2"/>
          </w:tcPr>
          <w:p w:rsidR="0066450D" w:rsidRPr="00B11418" w:rsidRDefault="0066450D" w:rsidP="0066450D">
            <w:pPr>
              <w:pStyle w:val="aff9"/>
              <w:jc w:val="center"/>
              <w:rPr>
                <w:sz w:val="18"/>
                <w:szCs w:val="18"/>
              </w:rPr>
            </w:pPr>
          </w:p>
        </w:tc>
        <w:tc>
          <w:tcPr>
            <w:tcW w:w="2064" w:type="dxa"/>
            <w:gridSpan w:val="2"/>
          </w:tcPr>
          <w:p w:rsidR="0066450D" w:rsidRPr="00B11418" w:rsidRDefault="0066450D" w:rsidP="00A4208F">
            <w:pPr>
              <w:pStyle w:val="aff9"/>
              <w:ind w:left="7" w:firstLine="0"/>
              <w:rPr>
                <w:sz w:val="18"/>
                <w:szCs w:val="18"/>
              </w:rPr>
            </w:pPr>
            <w:r w:rsidRPr="00B11418">
              <w:rPr>
                <w:sz w:val="18"/>
                <w:szCs w:val="18"/>
              </w:rPr>
              <w:t>Внести изменения в градостроительный регламент, в зоне застройки индивидуальными жилыми домами предусмотреть в условно разрешенных видах использования земельных участков вид разрешенного использования общественное питание.</w:t>
            </w:r>
          </w:p>
        </w:tc>
        <w:tc>
          <w:tcPr>
            <w:tcW w:w="2218" w:type="dxa"/>
          </w:tcPr>
          <w:p w:rsidR="0066450D" w:rsidRPr="00B11418" w:rsidRDefault="0066450D" w:rsidP="00A4208F">
            <w:pPr>
              <w:pStyle w:val="aff9"/>
              <w:spacing w:after="0"/>
              <w:ind w:left="0" w:firstLine="0"/>
              <w:rPr>
                <w:sz w:val="18"/>
                <w:szCs w:val="18"/>
              </w:rPr>
            </w:pPr>
            <w:r w:rsidRPr="00B11418">
              <w:rPr>
                <w:b/>
                <w:sz w:val="18"/>
                <w:szCs w:val="18"/>
              </w:rPr>
              <w:t>Положительно</w:t>
            </w:r>
          </w:p>
          <w:p w:rsidR="0066450D" w:rsidRPr="00B11418" w:rsidRDefault="0066450D" w:rsidP="00A4208F">
            <w:pPr>
              <w:pStyle w:val="aff9"/>
              <w:spacing w:after="0"/>
              <w:ind w:left="44" w:hanging="29"/>
              <w:rPr>
                <w:sz w:val="18"/>
                <w:szCs w:val="18"/>
              </w:rPr>
            </w:pPr>
            <w:r w:rsidRPr="00B11418">
              <w:rPr>
                <w:sz w:val="18"/>
                <w:szCs w:val="18"/>
              </w:rPr>
              <w:t>Предусмотреть в территориальной зоне застройки индивидуальными жилыми домами в условно разрешенных видах использования земельных участков вид разрешенного использования «Общественное питание»</w:t>
            </w:r>
          </w:p>
        </w:tc>
      </w:tr>
      <w:tr w:rsidR="0066450D" w:rsidRPr="00B11418" w:rsidTr="00003281">
        <w:tc>
          <w:tcPr>
            <w:tcW w:w="663" w:type="dxa"/>
          </w:tcPr>
          <w:p w:rsidR="0066450D" w:rsidRPr="00B11418" w:rsidRDefault="0066450D" w:rsidP="0066450D">
            <w:pPr>
              <w:pStyle w:val="aff9"/>
              <w:rPr>
                <w:sz w:val="18"/>
                <w:szCs w:val="18"/>
              </w:rPr>
            </w:pPr>
          </w:p>
        </w:tc>
        <w:tc>
          <w:tcPr>
            <w:tcW w:w="10042" w:type="dxa"/>
            <w:gridSpan w:val="8"/>
          </w:tcPr>
          <w:p w:rsidR="0066450D" w:rsidRPr="00B11418" w:rsidRDefault="0066450D" w:rsidP="0066450D">
            <w:pPr>
              <w:rPr>
                <w:sz w:val="18"/>
                <w:szCs w:val="18"/>
              </w:rPr>
            </w:pPr>
            <w:r w:rsidRPr="00B11418">
              <w:rPr>
                <w:sz w:val="18"/>
                <w:szCs w:val="18"/>
              </w:rPr>
              <w:t>Замечаний в устной форме в ходе проведения собраний участников публичных слушаний не поступало.</w:t>
            </w:r>
          </w:p>
        </w:tc>
      </w:tr>
      <w:tr w:rsidR="0066450D" w:rsidRPr="00B11418" w:rsidTr="00003281">
        <w:trPr>
          <w:trHeight w:val="155"/>
        </w:trPr>
        <w:tc>
          <w:tcPr>
            <w:tcW w:w="663" w:type="dxa"/>
          </w:tcPr>
          <w:p w:rsidR="0066450D" w:rsidRPr="00B11418" w:rsidRDefault="0066450D" w:rsidP="0066450D">
            <w:pPr>
              <w:pStyle w:val="aff9"/>
              <w:rPr>
                <w:sz w:val="18"/>
                <w:szCs w:val="18"/>
              </w:rPr>
            </w:pPr>
          </w:p>
        </w:tc>
        <w:tc>
          <w:tcPr>
            <w:tcW w:w="10042" w:type="dxa"/>
            <w:gridSpan w:val="8"/>
          </w:tcPr>
          <w:p w:rsidR="0066450D" w:rsidRPr="00B11418" w:rsidRDefault="0066450D" w:rsidP="0066450D">
            <w:pPr>
              <w:rPr>
                <w:sz w:val="18"/>
                <w:szCs w:val="18"/>
              </w:rPr>
            </w:pPr>
            <w:r w:rsidRPr="00B11418">
              <w:rPr>
                <w:sz w:val="18"/>
                <w:szCs w:val="18"/>
              </w:rPr>
              <w:t>Предложений и замечаний в письменной форме не поступало.</w:t>
            </w:r>
          </w:p>
        </w:tc>
      </w:tr>
    </w:tbl>
    <w:p w:rsidR="00003281" w:rsidRPr="00B11418" w:rsidRDefault="00003281" w:rsidP="00003281">
      <w:pPr>
        <w:tabs>
          <w:tab w:val="left" w:pos="0"/>
        </w:tabs>
        <w:ind w:left="0" w:firstLine="0"/>
        <w:rPr>
          <w:sz w:val="18"/>
          <w:szCs w:val="18"/>
        </w:rPr>
      </w:pPr>
      <w:r w:rsidRPr="00B11418">
        <w:rPr>
          <w:sz w:val="18"/>
          <w:szCs w:val="18"/>
        </w:rPr>
        <w:t>На основании протоколов публичных слушаний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решили:</w:t>
      </w:r>
    </w:p>
    <w:p w:rsidR="00003281" w:rsidRPr="00B11418" w:rsidRDefault="00003281" w:rsidP="00003281">
      <w:pPr>
        <w:pStyle w:val="aff9"/>
        <w:spacing w:after="0"/>
        <w:ind w:left="0" w:firstLine="426"/>
        <w:rPr>
          <w:sz w:val="18"/>
          <w:szCs w:val="18"/>
          <w:u w:val="single"/>
        </w:rPr>
      </w:pPr>
      <w:r>
        <w:rPr>
          <w:sz w:val="18"/>
          <w:szCs w:val="18"/>
        </w:rPr>
        <w:t> 1.</w:t>
      </w:r>
      <w:r w:rsidRPr="00B11418">
        <w:rPr>
          <w:sz w:val="18"/>
          <w:szCs w:val="18"/>
        </w:rPr>
        <w:t>Процедура проведения публичных слушаний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соблюдена и соответствует требованиям действующего законодательства Российской Федерации, Иркутской области и нормативным актам администрации Хомутовского муниципального образования Иркутского района, в связи с чем публичные слушания по проекту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считать состоявшимися.</w:t>
      </w:r>
    </w:p>
    <w:p w:rsidR="00003281" w:rsidRPr="00B11418" w:rsidRDefault="00003281" w:rsidP="00003281">
      <w:pPr>
        <w:pStyle w:val="aff9"/>
        <w:spacing w:after="0"/>
        <w:ind w:left="0" w:firstLine="426"/>
        <w:rPr>
          <w:sz w:val="18"/>
          <w:szCs w:val="18"/>
        </w:rPr>
      </w:pPr>
      <w:r w:rsidRPr="00B11418">
        <w:rPr>
          <w:sz w:val="18"/>
          <w:szCs w:val="18"/>
        </w:rPr>
        <w:t> 2. В целом проект внесения изменений в Правила землепользования и застройки применительно к территории населенного пункта д. Куда Хомутовского муниципального образования Иркутского района  Иркутской области получил положительную оценку и рекомендуется к утверждению.</w:t>
      </w:r>
    </w:p>
    <w:p w:rsidR="00003281" w:rsidRPr="00B11418" w:rsidRDefault="00003281" w:rsidP="00003281">
      <w:pPr>
        <w:pStyle w:val="aff9"/>
        <w:ind w:left="142" w:firstLine="284"/>
        <w:rPr>
          <w:sz w:val="18"/>
          <w:szCs w:val="18"/>
        </w:rPr>
      </w:pPr>
      <w:r w:rsidRPr="00B11418">
        <w:rPr>
          <w:sz w:val="18"/>
          <w:szCs w:val="18"/>
        </w:rPr>
        <w:t xml:space="preserve"> 3. Опубликовать настоящее заключение </w:t>
      </w:r>
      <w:r>
        <w:rPr>
          <w:sz w:val="18"/>
          <w:szCs w:val="18"/>
        </w:rPr>
        <w:t>в установленном законом порядке</w:t>
      </w:r>
    </w:p>
    <w:p w:rsidR="00003281" w:rsidRPr="005E1371" w:rsidRDefault="00003281" w:rsidP="005E1371">
      <w:pPr>
        <w:ind w:left="0" w:firstLine="0"/>
        <w:jc w:val="right"/>
        <w:rPr>
          <w:i/>
          <w:sz w:val="18"/>
          <w:szCs w:val="18"/>
        </w:rPr>
      </w:pPr>
      <w:r w:rsidRPr="005E1371">
        <w:rPr>
          <w:i/>
          <w:sz w:val="18"/>
          <w:szCs w:val="18"/>
        </w:rPr>
        <w:t>Заместитель Председателя</w:t>
      </w:r>
      <w:r w:rsidR="005E1371" w:rsidRPr="005E1371">
        <w:rPr>
          <w:i/>
          <w:sz w:val="18"/>
          <w:szCs w:val="18"/>
        </w:rPr>
        <w:t xml:space="preserve"> </w:t>
      </w:r>
      <w:r w:rsidRPr="005E1371">
        <w:rPr>
          <w:i/>
          <w:sz w:val="18"/>
          <w:szCs w:val="18"/>
        </w:rPr>
        <w:t>публичных с</w:t>
      </w:r>
      <w:r w:rsidR="005E1371" w:rsidRPr="005E1371">
        <w:rPr>
          <w:i/>
          <w:sz w:val="18"/>
          <w:szCs w:val="18"/>
        </w:rPr>
        <w:t xml:space="preserve">лушаний  </w:t>
      </w:r>
      <w:r w:rsidRPr="005E1371">
        <w:rPr>
          <w:i/>
          <w:sz w:val="18"/>
          <w:szCs w:val="18"/>
        </w:rPr>
        <w:t>______________         Ю.В. Тюкавкина</w:t>
      </w:r>
    </w:p>
    <w:p w:rsidR="00003281" w:rsidRPr="005E1371" w:rsidRDefault="00003281" w:rsidP="005E1371">
      <w:pPr>
        <w:ind w:left="0" w:firstLine="0"/>
        <w:jc w:val="right"/>
        <w:rPr>
          <w:i/>
          <w:sz w:val="18"/>
          <w:szCs w:val="18"/>
        </w:rPr>
      </w:pPr>
      <w:r w:rsidRPr="005E1371">
        <w:rPr>
          <w:i/>
          <w:sz w:val="18"/>
          <w:szCs w:val="18"/>
        </w:rPr>
        <w:t>Секретарь публичных слушаний               _______________         И.В. Зверева</w:t>
      </w:r>
    </w:p>
    <w:p w:rsidR="00003281" w:rsidRPr="00B11418" w:rsidRDefault="00003281" w:rsidP="007E4D2A">
      <w:pPr>
        <w:ind w:left="0" w:firstLine="0"/>
        <w:jc w:val="right"/>
        <w:rPr>
          <w:sz w:val="18"/>
          <w:szCs w:val="18"/>
        </w:rPr>
      </w:pPr>
    </w:p>
    <w:p w:rsidR="00A25290" w:rsidRPr="004B1817" w:rsidRDefault="00A25290" w:rsidP="007E4D2A">
      <w:pPr>
        <w:ind w:left="0" w:firstLine="708"/>
        <w:jc w:val="center"/>
        <w:rPr>
          <w:bCs/>
          <w:sz w:val="18"/>
          <w:szCs w:val="18"/>
          <w:u w:val="single"/>
        </w:rPr>
      </w:pPr>
      <w:r w:rsidRPr="004B1817">
        <w:rPr>
          <w:bCs/>
          <w:sz w:val="18"/>
          <w:szCs w:val="18"/>
          <w:u w:val="single"/>
        </w:rPr>
        <w:t>ПРОТОКОЛ ПУБЛИЧНЫХ СЛУШАНИЙ</w:t>
      </w:r>
    </w:p>
    <w:p w:rsidR="00A25290" w:rsidRDefault="00A25290" w:rsidP="00017C74">
      <w:pPr>
        <w:ind w:left="0" w:firstLine="708"/>
        <w:jc w:val="center"/>
        <w:rPr>
          <w:sz w:val="18"/>
          <w:szCs w:val="18"/>
        </w:rPr>
      </w:pPr>
      <w:r w:rsidRPr="004B1817">
        <w:rPr>
          <w:sz w:val="18"/>
          <w:szCs w:val="18"/>
        </w:rPr>
        <w:t>по проекту внесения изменений в Правила землепользования и застройки Хомутовского муниципального образования Иркут</w:t>
      </w:r>
      <w:r w:rsidR="00017C74">
        <w:rPr>
          <w:sz w:val="18"/>
          <w:szCs w:val="18"/>
        </w:rPr>
        <w:t>ского района  Иркутской области</w:t>
      </w:r>
    </w:p>
    <w:p w:rsidR="00C35667" w:rsidRPr="00017C74" w:rsidRDefault="00C35667" w:rsidP="00017C74">
      <w:pPr>
        <w:ind w:left="0" w:firstLine="708"/>
        <w:jc w:val="center"/>
        <w:rPr>
          <w:sz w:val="18"/>
          <w:szCs w:val="18"/>
        </w:rPr>
      </w:pPr>
    </w:p>
    <w:p w:rsidR="00A25290" w:rsidRPr="004B1817" w:rsidRDefault="00A25290" w:rsidP="007E4D2A">
      <w:pPr>
        <w:pStyle w:val="aff8"/>
        <w:ind w:left="0" w:firstLine="0"/>
        <w:jc w:val="left"/>
        <w:rPr>
          <w:rFonts w:ascii="Times New Roman" w:hAnsi="Times New Roman" w:cs="Times New Roman"/>
          <w:noProof/>
          <w:sz w:val="18"/>
          <w:szCs w:val="18"/>
        </w:rPr>
      </w:pPr>
      <w:r w:rsidRPr="004B1817">
        <w:rPr>
          <w:rFonts w:ascii="Times New Roman" w:hAnsi="Times New Roman" w:cs="Times New Roman"/>
          <w:noProof/>
          <w:sz w:val="18"/>
          <w:szCs w:val="18"/>
        </w:rPr>
        <w:t xml:space="preserve">"27" января 2020 г.                                                                              </w:t>
      </w:r>
      <w:r w:rsidRPr="004B1817">
        <w:rPr>
          <w:rFonts w:ascii="Times New Roman" w:hAnsi="Times New Roman" w:cs="Times New Roman"/>
          <w:noProof/>
          <w:sz w:val="18"/>
          <w:szCs w:val="18"/>
        </w:rPr>
        <w:tab/>
        <w:t xml:space="preserve">                   N  2</w:t>
      </w:r>
    </w:p>
    <w:p w:rsidR="00A25290" w:rsidRPr="004B1817" w:rsidRDefault="00A25290" w:rsidP="007E4D2A">
      <w:pPr>
        <w:ind w:left="0" w:firstLine="0"/>
        <w:rPr>
          <w:sz w:val="18"/>
          <w:szCs w:val="18"/>
        </w:rPr>
      </w:pPr>
      <w:r w:rsidRPr="004B1817">
        <w:rPr>
          <w:sz w:val="18"/>
          <w:szCs w:val="18"/>
        </w:rPr>
        <w:t>Начало слушаний: 16:00</w:t>
      </w:r>
    </w:p>
    <w:p w:rsidR="00A25290" w:rsidRPr="004B1817" w:rsidRDefault="00A25290" w:rsidP="007E4D2A">
      <w:pPr>
        <w:ind w:left="0" w:firstLine="0"/>
        <w:rPr>
          <w:sz w:val="18"/>
          <w:szCs w:val="18"/>
        </w:rPr>
      </w:pPr>
      <w:r w:rsidRPr="004B1817">
        <w:rPr>
          <w:sz w:val="18"/>
          <w:szCs w:val="18"/>
        </w:rPr>
        <w:t>Окончание слушаний: 16:45</w:t>
      </w:r>
    </w:p>
    <w:p w:rsidR="00A25290" w:rsidRPr="00A25290" w:rsidRDefault="00A25290" w:rsidP="007E4D2A">
      <w:pPr>
        <w:pStyle w:val="aff8"/>
        <w:ind w:left="0" w:firstLine="426"/>
        <w:rPr>
          <w:rFonts w:ascii="Times New Roman" w:hAnsi="Times New Roman" w:cs="Times New Roman"/>
          <w:noProof/>
          <w:sz w:val="18"/>
          <w:szCs w:val="18"/>
        </w:rPr>
      </w:pPr>
      <w:r w:rsidRPr="004B1817">
        <w:rPr>
          <w:rFonts w:ascii="Times New Roman" w:hAnsi="Times New Roman" w:cs="Times New Roman"/>
          <w:noProof/>
          <w:sz w:val="18"/>
          <w:szCs w:val="18"/>
          <w:u w:val="single"/>
        </w:rPr>
        <w:t>Место проведения</w:t>
      </w:r>
      <w:r w:rsidRPr="004B1817">
        <w:rPr>
          <w:rFonts w:ascii="Times New Roman" w:hAnsi="Times New Roman" w:cs="Times New Roman"/>
          <w:noProof/>
          <w:sz w:val="18"/>
          <w:szCs w:val="18"/>
        </w:rPr>
        <w:t>: д. Куда, средняя общеобразовательная школа, Иркутская область, Иркутский район, д. Куда, ул. Ленина, 7 «А»</w:t>
      </w:r>
    </w:p>
    <w:p w:rsidR="00A25290" w:rsidRPr="004B1817" w:rsidRDefault="00A25290" w:rsidP="007E4D2A">
      <w:pPr>
        <w:ind w:left="0" w:firstLine="426"/>
        <w:rPr>
          <w:sz w:val="18"/>
          <w:szCs w:val="18"/>
        </w:rPr>
      </w:pPr>
      <w:r w:rsidRPr="004B1817">
        <w:rPr>
          <w:sz w:val="18"/>
          <w:szCs w:val="18"/>
          <w:u w:val="single"/>
        </w:rPr>
        <w:t>Организатор публичных слушаний</w:t>
      </w:r>
      <w:r w:rsidRPr="004B1817">
        <w:rPr>
          <w:sz w:val="18"/>
          <w:szCs w:val="18"/>
        </w:rPr>
        <w:t>: Комиссия по подготовке правил землепользования и застройки Хомутовского муниципального образования.</w:t>
      </w:r>
    </w:p>
    <w:p w:rsidR="00A25290" w:rsidRPr="004B1817" w:rsidRDefault="00A25290" w:rsidP="007E4D2A">
      <w:pPr>
        <w:ind w:left="0" w:firstLine="0"/>
        <w:rPr>
          <w:sz w:val="18"/>
          <w:szCs w:val="18"/>
        </w:rPr>
      </w:pPr>
      <w:r w:rsidRPr="004B1817">
        <w:rPr>
          <w:sz w:val="18"/>
          <w:szCs w:val="18"/>
          <w:u w:val="single"/>
        </w:rPr>
        <w:t>Заместитель Председателя публичных слушаний</w:t>
      </w:r>
      <w:r w:rsidRPr="004B1817">
        <w:rPr>
          <w:sz w:val="18"/>
          <w:szCs w:val="18"/>
        </w:rPr>
        <w:t xml:space="preserve">: </w:t>
      </w:r>
    </w:p>
    <w:p w:rsidR="00A25290" w:rsidRPr="004B1817" w:rsidRDefault="00A25290" w:rsidP="007E4D2A">
      <w:pPr>
        <w:ind w:left="0" w:firstLine="0"/>
        <w:rPr>
          <w:sz w:val="18"/>
          <w:szCs w:val="18"/>
        </w:rPr>
      </w:pPr>
      <w:r w:rsidRPr="004B1817">
        <w:rPr>
          <w:sz w:val="18"/>
          <w:szCs w:val="18"/>
        </w:rPr>
        <w:t>Начальник отдела градостроительства, земельных и имущественных отношений Юлия Валерьевна Тюкавкина.</w:t>
      </w:r>
    </w:p>
    <w:p w:rsidR="00A25290" w:rsidRPr="004B1817" w:rsidRDefault="00A25290" w:rsidP="007E4D2A">
      <w:pPr>
        <w:ind w:left="0" w:firstLine="0"/>
        <w:rPr>
          <w:sz w:val="18"/>
          <w:szCs w:val="18"/>
        </w:rPr>
      </w:pPr>
      <w:r w:rsidRPr="004B1817">
        <w:rPr>
          <w:sz w:val="18"/>
          <w:szCs w:val="18"/>
          <w:u w:val="single"/>
        </w:rPr>
        <w:t>Секретарь публичных слушаний</w:t>
      </w:r>
      <w:r w:rsidRPr="004B1817">
        <w:rPr>
          <w:sz w:val="18"/>
          <w:szCs w:val="18"/>
        </w:rPr>
        <w:t xml:space="preserve">:          </w:t>
      </w:r>
      <w:r w:rsidRPr="004B1817">
        <w:rPr>
          <w:sz w:val="18"/>
          <w:szCs w:val="18"/>
        </w:rPr>
        <w:tab/>
      </w:r>
      <w:r w:rsidRPr="004B1817">
        <w:rPr>
          <w:sz w:val="18"/>
          <w:szCs w:val="18"/>
        </w:rPr>
        <w:tab/>
      </w:r>
      <w:r w:rsidRPr="004B1817">
        <w:rPr>
          <w:sz w:val="18"/>
          <w:szCs w:val="18"/>
        </w:rPr>
        <w:tab/>
        <w:t xml:space="preserve">                   </w:t>
      </w:r>
    </w:p>
    <w:p w:rsidR="00A25290" w:rsidRPr="004B1817" w:rsidRDefault="00A25290" w:rsidP="007E4D2A">
      <w:pPr>
        <w:ind w:left="0" w:firstLine="0"/>
        <w:rPr>
          <w:sz w:val="18"/>
          <w:szCs w:val="18"/>
        </w:rPr>
      </w:pPr>
      <w:r w:rsidRPr="004B1817">
        <w:rPr>
          <w:sz w:val="18"/>
          <w:szCs w:val="18"/>
        </w:rPr>
        <w:t>Ведущий специалист отдела градостроительства, земельных и имущественных отношений Инна Валерьевна Зверева.</w:t>
      </w:r>
    </w:p>
    <w:p w:rsidR="00A25290" w:rsidRPr="004B1817" w:rsidRDefault="00A25290" w:rsidP="007E4D2A">
      <w:pPr>
        <w:ind w:left="0" w:firstLine="0"/>
        <w:rPr>
          <w:sz w:val="18"/>
          <w:szCs w:val="18"/>
        </w:rPr>
      </w:pPr>
      <w:r w:rsidRPr="004B1817">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4B1817">
        <w:rPr>
          <w:sz w:val="18"/>
          <w:szCs w:val="18"/>
        </w:rPr>
        <w:t>: ООО «Альянс+»».</w:t>
      </w:r>
    </w:p>
    <w:p w:rsidR="00A25290" w:rsidRPr="00A25290" w:rsidRDefault="00A25290" w:rsidP="00196049">
      <w:pPr>
        <w:pStyle w:val="Default"/>
        <w:ind w:left="0" w:firstLine="426"/>
        <w:rPr>
          <w:sz w:val="18"/>
          <w:szCs w:val="18"/>
        </w:rPr>
      </w:pPr>
      <w:r w:rsidRPr="004B1817">
        <w:rPr>
          <w:sz w:val="18"/>
          <w:szCs w:val="18"/>
          <w:u w:val="single"/>
        </w:rPr>
        <w:t>Сроки проведения публичных слушаний:</w:t>
      </w:r>
      <w:r w:rsidRPr="004B1817">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4B1817">
        <w:rPr>
          <w:color w:val="000000" w:themeColor="text1"/>
          <w:sz w:val="18"/>
          <w:szCs w:val="18"/>
        </w:rPr>
        <w:t>26.12.2019 по 06.02.2020</w:t>
      </w:r>
      <w:r w:rsidRPr="004B1817">
        <w:rPr>
          <w:sz w:val="18"/>
          <w:szCs w:val="18"/>
        </w:rPr>
        <w:t>).</w:t>
      </w:r>
    </w:p>
    <w:p w:rsidR="00A25290" w:rsidRPr="004B1817" w:rsidRDefault="00A25290" w:rsidP="00196049">
      <w:pPr>
        <w:ind w:left="0" w:firstLine="426"/>
        <w:rPr>
          <w:sz w:val="18"/>
          <w:szCs w:val="18"/>
        </w:rPr>
      </w:pPr>
      <w:r w:rsidRPr="004B1817">
        <w:rPr>
          <w:sz w:val="18"/>
          <w:szCs w:val="18"/>
          <w:u w:val="single"/>
        </w:rPr>
        <w:t>Собрание участников публичных слушаний</w:t>
      </w:r>
      <w:r w:rsidRPr="004B1817">
        <w:rPr>
          <w:sz w:val="18"/>
          <w:szCs w:val="18"/>
        </w:rPr>
        <w:t>:</w:t>
      </w:r>
    </w:p>
    <w:p w:rsidR="00A25290" w:rsidRPr="004B1817" w:rsidRDefault="00A25290" w:rsidP="007E4D2A">
      <w:pPr>
        <w:ind w:left="0" w:firstLine="0"/>
        <w:rPr>
          <w:sz w:val="18"/>
          <w:szCs w:val="18"/>
        </w:rPr>
      </w:pPr>
      <w:r w:rsidRPr="004B1817">
        <w:rPr>
          <w:sz w:val="18"/>
          <w:szCs w:val="18"/>
        </w:rPr>
        <w:t>27.01.2020 г</w:t>
      </w:r>
      <w:r w:rsidRPr="004B1817">
        <w:rPr>
          <w:color w:val="000000" w:themeColor="text1"/>
          <w:sz w:val="18"/>
          <w:szCs w:val="18"/>
        </w:rPr>
        <w:t xml:space="preserve">. с 16.10 до 17.00 часов по адресу: </w:t>
      </w:r>
      <w:r w:rsidRPr="004B1817">
        <w:rPr>
          <w:sz w:val="18"/>
          <w:szCs w:val="18"/>
        </w:rPr>
        <w:t>Иркутская область, Иркутский район, д. Куда, ул. Ленина, 7 « а» в здании МОУ ИРМО «Кудинская СОШ»</w:t>
      </w:r>
      <w:r w:rsidRPr="004B1817">
        <w:rPr>
          <w:color w:val="000000" w:themeColor="text1"/>
          <w:sz w:val="18"/>
          <w:szCs w:val="18"/>
        </w:rPr>
        <w:t>.</w:t>
      </w:r>
    </w:p>
    <w:p w:rsidR="00A25290" w:rsidRPr="004B1817" w:rsidRDefault="00A25290" w:rsidP="000C3028">
      <w:pPr>
        <w:ind w:left="0" w:firstLine="426"/>
        <w:rPr>
          <w:sz w:val="18"/>
          <w:szCs w:val="18"/>
        </w:rPr>
      </w:pPr>
      <w:r w:rsidRPr="004B1817">
        <w:rPr>
          <w:sz w:val="18"/>
          <w:szCs w:val="18"/>
          <w:u w:val="single"/>
        </w:rPr>
        <w:t>Докладчик</w:t>
      </w:r>
      <w:r w:rsidRPr="004B1817">
        <w:rPr>
          <w:sz w:val="18"/>
          <w:szCs w:val="18"/>
        </w:rPr>
        <w:t>: начальник отдела градостроительства, земельных и имущественных отношений Юлия Валерьевна Тюкавкина</w:t>
      </w:r>
      <w:r w:rsidRPr="004B1817">
        <w:rPr>
          <w:b/>
          <w:sz w:val="18"/>
          <w:szCs w:val="18"/>
        </w:rPr>
        <w:t xml:space="preserve"> </w:t>
      </w:r>
      <w:r w:rsidRPr="004B1817">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A25290" w:rsidRPr="004B1817" w:rsidRDefault="00A25290" w:rsidP="007E4D2A">
      <w:pPr>
        <w:ind w:left="0" w:firstLine="0"/>
        <w:rPr>
          <w:sz w:val="18"/>
          <w:szCs w:val="18"/>
        </w:rPr>
      </w:pPr>
      <w:r w:rsidRPr="004B1817">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образования № 13-56/д от 26.07.2018.</w:t>
      </w:r>
    </w:p>
    <w:p w:rsidR="00A25290" w:rsidRPr="004B1817" w:rsidRDefault="00A25290" w:rsidP="007E4D2A">
      <w:pPr>
        <w:pStyle w:val="Default"/>
        <w:ind w:left="0" w:firstLine="0"/>
        <w:rPr>
          <w:sz w:val="18"/>
          <w:szCs w:val="18"/>
        </w:rPr>
      </w:pPr>
      <w:r w:rsidRPr="004B1817">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1" w:history="1">
        <w:r w:rsidRPr="004B1817">
          <w:rPr>
            <w:rStyle w:val="af"/>
            <w:sz w:val="18"/>
            <w:szCs w:val="18"/>
          </w:rPr>
          <w:t>http://</w:t>
        </w:r>
        <w:r w:rsidRPr="004B1817">
          <w:rPr>
            <w:rStyle w:val="af"/>
            <w:sz w:val="18"/>
            <w:szCs w:val="18"/>
            <w:lang w:val="en-US"/>
          </w:rPr>
          <w:t>khomutovskoe</w:t>
        </w:r>
        <w:r w:rsidRPr="004B1817">
          <w:rPr>
            <w:rStyle w:val="af"/>
            <w:sz w:val="18"/>
            <w:szCs w:val="18"/>
          </w:rPr>
          <w:t>-</w:t>
        </w:r>
        <w:r w:rsidRPr="004B1817">
          <w:rPr>
            <w:rStyle w:val="af"/>
            <w:sz w:val="18"/>
            <w:szCs w:val="18"/>
            <w:lang w:val="en-US"/>
          </w:rPr>
          <w:t>mo</w:t>
        </w:r>
        <w:r w:rsidRPr="004B1817">
          <w:rPr>
            <w:rStyle w:val="af"/>
            <w:sz w:val="18"/>
            <w:szCs w:val="18"/>
          </w:rPr>
          <w:t>.</w:t>
        </w:r>
        <w:r w:rsidRPr="004B1817">
          <w:rPr>
            <w:rStyle w:val="af"/>
            <w:sz w:val="18"/>
            <w:szCs w:val="18"/>
            <w:lang w:val="en-US"/>
          </w:rPr>
          <w:t>ru</w:t>
        </w:r>
      </w:hyperlink>
      <w:r w:rsidRPr="004B1817">
        <w:rPr>
          <w:sz w:val="18"/>
          <w:szCs w:val="18"/>
        </w:rPr>
        <w:t xml:space="preserve">) 26.12.2019 г. </w:t>
      </w:r>
    </w:p>
    <w:p w:rsidR="00A25290" w:rsidRPr="004B1817" w:rsidRDefault="00A25290" w:rsidP="000C3028">
      <w:pPr>
        <w:ind w:left="0" w:firstLine="426"/>
        <w:rPr>
          <w:sz w:val="18"/>
          <w:szCs w:val="18"/>
          <w:u w:val="single"/>
        </w:rPr>
      </w:pPr>
      <w:r w:rsidRPr="004B1817">
        <w:rPr>
          <w:sz w:val="18"/>
          <w:szCs w:val="18"/>
          <w:u w:val="single"/>
        </w:rPr>
        <w:t>Место и дата открытия экспозиций проекта:</w:t>
      </w:r>
    </w:p>
    <w:p w:rsidR="00A25290" w:rsidRPr="004B1817" w:rsidRDefault="00A25290" w:rsidP="007E4D2A">
      <w:pPr>
        <w:ind w:left="0" w:firstLine="0"/>
        <w:rPr>
          <w:sz w:val="18"/>
          <w:szCs w:val="18"/>
        </w:rPr>
      </w:pPr>
      <w:r w:rsidRPr="004B1817">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4B1817">
        <w:rPr>
          <w:color w:val="000000" w:themeColor="text1"/>
          <w:sz w:val="18"/>
          <w:szCs w:val="18"/>
        </w:rPr>
        <w:t xml:space="preserve"> </w:t>
      </w:r>
      <w:r w:rsidR="007E4D2A">
        <w:rPr>
          <w:sz w:val="18"/>
          <w:szCs w:val="18"/>
        </w:rPr>
        <w:t>26.12.2019.</w:t>
      </w:r>
    </w:p>
    <w:p w:rsidR="00A25290" w:rsidRPr="000C3028" w:rsidRDefault="00A25290" w:rsidP="000C3028">
      <w:pPr>
        <w:ind w:left="0" w:firstLine="426"/>
        <w:rPr>
          <w:color w:val="000000" w:themeColor="text1"/>
          <w:sz w:val="18"/>
          <w:szCs w:val="18"/>
        </w:rPr>
      </w:pPr>
      <w:r w:rsidRPr="000C3028">
        <w:rPr>
          <w:sz w:val="18"/>
          <w:szCs w:val="18"/>
          <w:u w:val="single"/>
        </w:rPr>
        <w:t>Срок, время проведения экспозиции проекта</w:t>
      </w:r>
      <w:r w:rsidRPr="000C3028">
        <w:rPr>
          <w:sz w:val="18"/>
          <w:szCs w:val="18"/>
        </w:rPr>
        <w:t xml:space="preserve">: </w:t>
      </w:r>
      <w:r w:rsidRPr="000C3028">
        <w:rPr>
          <w:color w:val="000000" w:themeColor="text1"/>
          <w:sz w:val="18"/>
          <w:szCs w:val="18"/>
        </w:rPr>
        <w:t xml:space="preserve">в период с </w:t>
      </w:r>
      <w:r w:rsidRPr="000C3028">
        <w:rPr>
          <w:sz w:val="18"/>
          <w:szCs w:val="18"/>
        </w:rPr>
        <w:t>26.12.2019 г</w:t>
      </w:r>
      <w:r w:rsidRPr="000C3028">
        <w:rPr>
          <w:color w:val="000000" w:themeColor="text1"/>
          <w:sz w:val="18"/>
          <w:szCs w:val="18"/>
        </w:rPr>
        <w:t xml:space="preserve">. по </w:t>
      </w:r>
      <w:r w:rsidRPr="000C3028">
        <w:rPr>
          <w:sz w:val="18"/>
          <w:szCs w:val="18"/>
        </w:rPr>
        <w:t>27.01.2020 г</w:t>
      </w:r>
      <w:r w:rsidRPr="000C3028">
        <w:rPr>
          <w:color w:val="000000" w:themeColor="text1"/>
          <w:sz w:val="18"/>
          <w:szCs w:val="18"/>
        </w:rPr>
        <w:t>. (все дни, кром</w:t>
      </w:r>
      <w:r w:rsidR="007E4D2A" w:rsidRPr="000C3028">
        <w:rPr>
          <w:color w:val="000000" w:themeColor="text1"/>
          <w:sz w:val="18"/>
          <w:szCs w:val="18"/>
        </w:rPr>
        <w:t>е выходных и праздничных дней).</w:t>
      </w:r>
    </w:p>
    <w:p w:rsidR="00A25290" w:rsidRPr="000C3028" w:rsidRDefault="00A25290" w:rsidP="000C3028">
      <w:pPr>
        <w:pStyle w:val="ConsPlusNormal"/>
        <w:ind w:left="0" w:firstLine="426"/>
        <w:rPr>
          <w:rFonts w:ascii="Times New Roman" w:hAnsi="Times New Roman" w:cs="Times New Roman"/>
          <w:sz w:val="18"/>
          <w:szCs w:val="18"/>
        </w:rPr>
      </w:pPr>
      <w:r w:rsidRPr="000C3028">
        <w:rPr>
          <w:rFonts w:ascii="Times New Roman" w:hAnsi="Times New Roman" w:cs="Times New Roman"/>
          <w:sz w:val="18"/>
          <w:szCs w:val="18"/>
          <w:u w:val="single"/>
        </w:rPr>
        <w:t>Консультирование посетителей экспозиции проекта проводились по адресу</w:t>
      </w:r>
      <w:r w:rsidRPr="000C3028">
        <w:rPr>
          <w:rFonts w:ascii="Times New Roman" w:hAnsi="Times New Roman" w:cs="Times New Roman"/>
          <w:sz w:val="18"/>
          <w:szCs w:val="18"/>
        </w:rPr>
        <w:t xml:space="preserve">: </w:t>
      </w:r>
    </w:p>
    <w:p w:rsidR="00A25290" w:rsidRPr="000C3028" w:rsidRDefault="00A25290" w:rsidP="007E4D2A">
      <w:pPr>
        <w:pStyle w:val="ConsPlusNormal"/>
        <w:ind w:left="0" w:firstLine="0"/>
        <w:rPr>
          <w:rFonts w:ascii="Times New Roman" w:hAnsi="Times New Roman" w:cs="Times New Roman"/>
          <w:sz w:val="18"/>
          <w:szCs w:val="18"/>
        </w:rPr>
      </w:pPr>
      <w:r w:rsidRPr="000C3028">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0C3028">
        <w:rPr>
          <w:rFonts w:ascii="Times New Roman" w:hAnsi="Times New Roman" w:cs="Times New Roman"/>
          <w:color w:val="000000" w:themeColor="text1"/>
          <w:sz w:val="18"/>
          <w:szCs w:val="18"/>
        </w:rPr>
        <w:t xml:space="preserve">в период с </w:t>
      </w:r>
      <w:r w:rsidRPr="000C3028">
        <w:rPr>
          <w:rFonts w:ascii="Times New Roman" w:hAnsi="Times New Roman" w:cs="Times New Roman"/>
          <w:sz w:val="18"/>
          <w:szCs w:val="18"/>
        </w:rPr>
        <w:t>26.12.2019г</w:t>
      </w:r>
      <w:r w:rsidRPr="000C3028">
        <w:rPr>
          <w:rFonts w:ascii="Times New Roman" w:hAnsi="Times New Roman" w:cs="Times New Roman"/>
          <w:color w:val="000000" w:themeColor="text1"/>
          <w:sz w:val="18"/>
          <w:szCs w:val="18"/>
        </w:rPr>
        <w:t xml:space="preserve">. по </w:t>
      </w:r>
      <w:r w:rsidRPr="000C3028">
        <w:rPr>
          <w:rFonts w:ascii="Times New Roman" w:hAnsi="Times New Roman" w:cs="Times New Roman"/>
          <w:sz w:val="18"/>
          <w:szCs w:val="18"/>
        </w:rPr>
        <w:t>27.01.2020 г</w:t>
      </w:r>
      <w:r w:rsidRPr="000C3028">
        <w:rPr>
          <w:rFonts w:ascii="Times New Roman" w:hAnsi="Times New Roman" w:cs="Times New Roman"/>
          <w:color w:val="000000" w:themeColor="text1"/>
          <w:sz w:val="18"/>
          <w:szCs w:val="18"/>
        </w:rPr>
        <w:t>. (все дни, кроме выходных и праздничных дней)</w:t>
      </w:r>
      <w:r w:rsidR="007E4D2A" w:rsidRPr="000C3028">
        <w:rPr>
          <w:rFonts w:ascii="Times New Roman" w:hAnsi="Times New Roman" w:cs="Times New Roman"/>
          <w:sz w:val="18"/>
          <w:szCs w:val="18"/>
        </w:rPr>
        <w:t>.</w:t>
      </w:r>
    </w:p>
    <w:p w:rsidR="00A25290" w:rsidRPr="000C3028" w:rsidRDefault="00A25290" w:rsidP="000C3028">
      <w:pPr>
        <w:ind w:left="0" w:firstLine="426"/>
        <w:rPr>
          <w:sz w:val="18"/>
          <w:szCs w:val="18"/>
          <w:u w:val="single"/>
        </w:rPr>
      </w:pPr>
      <w:r w:rsidRPr="000C3028">
        <w:rPr>
          <w:sz w:val="18"/>
          <w:szCs w:val="18"/>
          <w:u w:val="single"/>
        </w:rPr>
        <w:t>Предложения и замечания участников публичных слушаний принимались:</w:t>
      </w:r>
    </w:p>
    <w:p w:rsidR="00A25290" w:rsidRPr="004B1817" w:rsidRDefault="00A25290" w:rsidP="000C3028">
      <w:pPr>
        <w:shd w:val="clear" w:color="auto" w:fill="FFFFFF"/>
        <w:ind w:left="0" w:firstLine="0"/>
        <w:rPr>
          <w:color w:val="000000" w:themeColor="text1"/>
          <w:sz w:val="18"/>
          <w:szCs w:val="18"/>
        </w:rPr>
      </w:pPr>
      <w:r w:rsidRPr="004B1817">
        <w:rPr>
          <w:color w:val="000000" w:themeColor="text1"/>
          <w:sz w:val="18"/>
          <w:szCs w:val="18"/>
        </w:rPr>
        <w:t>- в письменной или устной форме в ходе проведения собрания участников публичных слушаний;</w:t>
      </w:r>
    </w:p>
    <w:p w:rsidR="00A25290" w:rsidRPr="004B1817" w:rsidRDefault="00A25290" w:rsidP="000C3028">
      <w:pPr>
        <w:shd w:val="clear" w:color="auto" w:fill="FFFFFF"/>
        <w:ind w:left="0" w:firstLine="0"/>
        <w:rPr>
          <w:color w:val="000000" w:themeColor="text1"/>
          <w:sz w:val="18"/>
          <w:szCs w:val="18"/>
        </w:rPr>
      </w:pPr>
      <w:r w:rsidRPr="004B1817">
        <w:rPr>
          <w:color w:val="000000" w:themeColor="text1"/>
          <w:sz w:val="18"/>
          <w:szCs w:val="18"/>
        </w:rPr>
        <w:t xml:space="preserve">- в письменной форме в адрес </w:t>
      </w:r>
      <w:r w:rsidRPr="004B1817">
        <w:rPr>
          <w:sz w:val="18"/>
          <w:szCs w:val="18"/>
        </w:rPr>
        <w:t>отдела градостроительства, земельных и имущественных отношений</w:t>
      </w:r>
      <w:r w:rsidRPr="004B1817">
        <w:rPr>
          <w:color w:val="000000" w:themeColor="text1"/>
          <w:sz w:val="18"/>
          <w:szCs w:val="18"/>
        </w:rPr>
        <w:t xml:space="preserve"> администрации Хомутовского муниципального образования по адресу: </w:t>
      </w:r>
      <w:r w:rsidRPr="004B1817">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4B1817">
        <w:rPr>
          <w:color w:val="000000" w:themeColor="text1"/>
          <w:sz w:val="18"/>
          <w:szCs w:val="18"/>
        </w:rPr>
        <w:t xml:space="preserve"> в период с </w:t>
      </w:r>
      <w:r w:rsidRPr="004B1817">
        <w:rPr>
          <w:sz w:val="18"/>
          <w:szCs w:val="18"/>
        </w:rPr>
        <w:t>26.12.2019 г</w:t>
      </w:r>
      <w:r w:rsidRPr="004B1817">
        <w:rPr>
          <w:color w:val="000000" w:themeColor="text1"/>
          <w:sz w:val="18"/>
          <w:szCs w:val="18"/>
        </w:rPr>
        <w:t xml:space="preserve">. по </w:t>
      </w:r>
      <w:r w:rsidRPr="004B1817">
        <w:rPr>
          <w:sz w:val="18"/>
          <w:szCs w:val="18"/>
        </w:rPr>
        <w:t>27.01.2020 г</w:t>
      </w:r>
      <w:r w:rsidRPr="004B1817">
        <w:rPr>
          <w:color w:val="000000" w:themeColor="text1"/>
          <w:sz w:val="18"/>
          <w:szCs w:val="18"/>
        </w:rPr>
        <w:t xml:space="preserve">. с 9.00 до 12.00 часов, с 13.00 до 17.00 часов (все дни, кроме выходных </w:t>
      </w:r>
      <w:r w:rsidRPr="004B1817">
        <w:rPr>
          <w:sz w:val="18"/>
          <w:szCs w:val="18"/>
        </w:rPr>
        <w:t>и праздничных дней</w:t>
      </w:r>
      <w:r w:rsidRPr="004B1817">
        <w:rPr>
          <w:color w:val="000000" w:themeColor="text1"/>
          <w:sz w:val="18"/>
          <w:szCs w:val="18"/>
        </w:rPr>
        <w:t>).</w:t>
      </w:r>
    </w:p>
    <w:p w:rsidR="00A25290" w:rsidRPr="004B1817" w:rsidRDefault="00A25290" w:rsidP="000C3028">
      <w:pPr>
        <w:ind w:left="0" w:firstLine="0"/>
        <w:jc w:val="center"/>
        <w:rPr>
          <w:b/>
          <w:sz w:val="18"/>
          <w:szCs w:val="18"/>
          <w:u w:val="single"/>
        </w:rPr>
      </w:pPr>
      <w:r w:rsidRPr="004B1817">
        <w:rPr>
          <w:b/>
          <w:sz w:val="18"/>
          <w:szCs w:val="18"/>
          <w:u w:val="single"/>
        </w:rPr>
        <w:t>Предложения и замечания участников публичных слушаний:</w:t>
      </w:r>
    </w:p>
    <w:p w:rsidR="00A25290" w:rsidRPr="004B1817" w:rsidRDefault="00A25290" w:rsidP="00D52A30">
      <w:pPr>
        <w:pStyle w:val="af9"/>
        <w:numPr>
          <w:ilvl w:val="0"/>
          <w:numId w:val="13"/>
        </w:numPr>
        <w:spacing w:line="276" w:lineRule="auto"/>
        <w:ind w:left="0" w:firstLine="709"/>
        <w:rPr>
          <w:b/>
          <w:sz w:val="18"/>
          <w:szCs w:val="18"/>
          <w:u w:val="single"/>
        </w:rPr>
      </w:pPr>
      <w:r w:rsidRPr="004B1817">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A25290" w:rsidRPr="004B1817" w:rsidRDefault="00A25290" w:rsidP="00196049">
      <w:pPr>
        <w:ind w:left="0" w:firstLine="0"/>
        <w:rPr>
          <w:b/>
          <w:sz w:val="18"/>
          <w:szCs w:val="18"/>
          <w:u w:val="single"/>
        </w:rPr>
      </w:pPr>
      <w:r w:rsidRPr="004B1817">
        <w:rPr>
          <w:sz w:val="18"/>
          <w:szCs w:val="18"/>
          <w:u w:val="single"/>
        </w:rPr>
        <w:t>Предложения, поступившие в устной форме в ходе проведения собраний участников публичных слушаний:</w:t>
      </w:r>
    </w:p>
    <w:p w:rsidR="00A25290" w:rsidRPr="004B1817" w:rsidRDefault="00A25290" w:rsidP="00D52A30">
      <w:pPr>
        <w:pStyle w:val="af9"/>
        <w:numPr>
          <w:ilvl w:val="0"/>
          <w:numId w:val="14"/>
        </w:numPr>
        <w:spacing w:line="276" w:lineRule="auto"/>
        <w:ind w:left="0" w:firstLine="426"/>
        <w:rPr>
          <w:sz w:val="18"/>
          <w:szCs w:val="18"/>
        </w:rPr>
      </w:pPr>
      <w:r w:rsidRPr="004B1817">
        <w:rPr>
          <w:sz w:val="18"/>
          <w:szCs w:val="18"/>
        </w:rPr>
        <w:t>Атаманова О.Ю.: Прошу включить вид разрешенного использования «личное подсобное хозяйство» в зону застройки индивидуальными жилыми домами.</w:t>
      </w:r>
    </w:p>
    <w:p w:rsidR="00A25290" w:rsidRPr="004B1817" w:rsidRDefault="00A25290" w:rsidP="00D52A30">
      <w:pPr>
        <w:pStyle w:val="af9"/>
        <w:numPr>
          <w:ilvl w:val="0"/>
          <w:numId w:val="14"/>
        </w:numPr>
        <w:spacing w:line="276" w:lineRule="auto"/>
        <w:ind w:left="0" w:firstLine="426"/>
        <w:rPr>
          <w:sz w:val="18"/>
          <w:szCs w:val="18"/>
        </w:rPr>
      </w:pPr>
      <w:r w:rsidRPr="004B1817">
        <w:rPr>
          <w:sz w:val="18"/>
          <w:szCs w:val="18"/>
        </w:rPr>
        <w:t>Атаманова О.Ю.: Прошу увеличить максимальный размер земельных участков для видов разрешенного использования «индивидуальное жилищное строительство», «личное подсобное хозяйство».</w:t>
      </w:r>
    </w:p>
    <w:p w:rsidR="00A25290" w:rsidRPr="004B1817" w:rsidRDefault="00A25290" w:rsidP="00196049">
      <w:pPr>
        <w:ind w:left="0" w:firstLine="0"/>
        <w:rPr>
          <w:sz w:val="18"/>
          <w:szCs w:val="18"/>
          <w:u w:val="single"/>
        </w:rPr>
      </w:pPr>
      <w:r w:rsidRPr="004B1817">
        <w:rPr>
          <w:sz w:val="18"/>
          <w:szCs w:val="18"/>
          <w:u w:val="single"/>
        </w:rPr>
        <w:t>Замечаний в устной форме в ходе проведения собраний участников публичных слушаний не поступало.</w:t>
      </w:r>
    </w:p>
    <w:p w:rsidR="00A25290" w:rsidRPr="004B1817" w:rsidRDefault="00A25290" w:rsidP="00196049">
      <w:pPr>
        <w:ind w:left="0" w:firstLine="0"/>
        <w:rPr>
          <w:sz w:val="18"/>
          <w:szCs w:val="18"/>
          <w:u w:val="single"/>
        </w:rPr>
      </w:pPr>
      <w:r w:rsidRPr="004B1817">
        <w:rPr>
          <w:sz w:val="18"/>
          <w:szCs w:val="18"/>
          <w:u w:val="single"/>
        </w:rPr>
        <w:t>Предложений и замечаний в письменной форме не поступало.</w:t>
      </w:r>
    </w:p>
    <w:p w:rsidR="00A25290" w:rsidRPr="004B1817" w:rsidRDefault="00A25290" w:rsidP="00CA5D86">
      <w:pPr>
        <w:ind w:left="0" w:firstLine="709"/>
        <w:rPr>
          <w:sz w:val="18"/>
          <w:szCs w:val="18"/>
        </w:rPr>
      </w:pPr>
      <w:r w:rsidRPr="004B1817">
        <w:rPr>
          <w:b/>
          <w:bCs/>
          <w:sz w:val="18"/>
          <w:szCs w:val="18"/>
        </w:rPr>
        <w:t>II. Предложения и замечания иных участников публичных слушаний:</w:t>
      </w:r>
    </w:p>
    <w:p w:rsidR="00A25290" w:rsidRPr="004B1817" w:rsidRDefault="00A25290" w:rsidP="007E4D2A">
      <w:pPr>
        <w:ind w:left="0" w:firstLine="0"/>
        <w:rPr>
          <w:sz w:val="18"/>
          <w:szCs w:val="18"/>
          <w:u w:val="single"/>
        </w:rPr>
      </w:pPr>
      <w:r w:rsidRPr="004B1817">
        <w:rPr>
          <w:sz w:val="18"/>
          <w:szCs w:val="18"/>
          <w:u w:val="single"/>
        </w:rPr>
        <w:t>Замечаний и предложений, поступивших  в устной форме в ходе проведения собраний участников публичных слушаний не поступало.</w:t>
      </w:r>
    </w:p>
    <w:p w:rsidR="00A25290" w:rsidRPr="00196049" w:rsidRDefault="00A25290" w:rsidP="007E4D2A">
      <w:pPr>
        <w:ind w:left="0" w:firstLine="0"/>
        <w:rPr>
          <w:sz w:val="18"/>
          <w:szCs w:val="18"/>
          <w:u w:val="single"/>
        </w:rPr>
      </w:pPr>
      <w:r w:rsidRPr="004B1817">
        <w:rPr>
          <w:sz w:val="18"/>
          <w:szCs w:val="18"/>
          <w:u w:val="single"/>
        </w:rPr>
        <w:t>Предложений и замечаний в</w:t>
      </w:r>
      <w:r w:rsidR="00196049">
        <w:rPr>
          <w:sz w:val="18"/>
          <w:szCs w:val="18"/>
          <w:u w:val="single"/>
        </w:rPr>
        <w:t xml:space="preserve"> письменной форме не поступало.</w:t>
      </w:r>
    </w:p>
    <w:p w:rsidR="00A25290" w:rsidRPr="004B1817" w:rsidRDefault="00A25290" w:rsidP="00196049">
      <w:pPr>
        <w:ind w:left="0" w:firstLine="0"/>
        <w:rPr>
          <w:sz w:val="18"/>
          <w:szCs w:val="18"/>
        </w:rPr>
      </w:pPr>
      <w:r w:rsidRPr="004B1817">
        <w:rPr>
          <w:sz w:val="18"/>
          <w:szCs w:val="18"/>
        </w:rPr>
        <w:t xml:space="preserve">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w:t>
      </w:r>
      <w:r w:rsidR="00196049">
        <w:rPr>
          <w:sz w:val="18"/>
          <w:szCs w:val="18"/>
        </w:rPr>
        <w:t>публичных слушаний прилагается.</w:t>
      </w:r>
    </w:p>
    <w:p w:rsidR="00196049" w:rsidRDefault="00A25290" w:rsidP="00196049">
      <w:pPr>
        <w:shd w:val="clear" w:color="auto" w:fill="FFFFFF"/>
        <w:ind w:left="0" w:firstLine="0"/>
        <w:rPr>
          <w:color w:val="000000"/>
          <w:sz w:val="18"/>
          <w:szCs w:val="18"/>
        </w:rPr>
      </w:pPr>
      <w:r w:rsidRPr="004B1817">
        <w:rPr>
          <w:color w:val="000000"/>
          <w:sz w:val="18"/>
          <w:szCs w:val="18"/>
        </w:rPr>
        <w:t xml:space="preserve">На </w:t>
      </w:r>
      <w:r w:rsidR="00196049">
        <w:rPr>
          <w:color w:val="000000"/>
          <w:sz w:val="18"/>
          <w:szCs w:val="18"/>
        </w:rPr>
        <w:t>основании вышеизложенного:</w:t>
      </w:r>
    </w:p>
    <w:p w:rsidR="00A25290" w:rsidRPr="004B1817" w:rsidRDefault="00A25290" w:rsidP="00196049">
      <w:pPr>
        <w:shd w:val="clear" w:color="auto" w:fill="FFFFFF"/>
        <w:ind w:left="0" w:firstLine="1701"/>
        <w:rPr>
          <w:color w:val="000000"/>
          <w:sz w:val="18"/>
          <w:szCs w:val="18"/>
        </w:rPr>
      </w:pPr>
      <w:r w:rsidRPr="004B1817">
        <w:rPr>
          <w:b/>
          <w:bCs/>
          <w:color w:val="000000"/>
          <w:sz w:val="18"/>
          <w:szCs w:val="18"/>
        </w:rPr>
        <w:t>Решили:</w:t>
      </w:r>
    </w:p>
    <w:p w:rsidR="00A25290" w:rsidRPr="004B1817" w:rsidRDefault="00A25290" w:rsidP="00D52A30">
      <w:pPr>
        <w:pStyle w:val="af9"/>
        <w:numPr>
          <w:ilvl w:val="0"/>
          <w:numId w:val="12"/>
        </w:numPr>
        <w:ind w:left="0" w:firstLine="426"/>
        <w:rPr>
          <w:sz w:val="18"/>
          <w:szCs w:val="18"/>
        </w:rPr>
      </w:pPr>
      <w:r w:rsidRPr="004B1817">
        <w:rPr>
          <w:color w:val="000000"/>
          <w:sz w:val="18"/>
          <w:szCs w:val="18"/>
        </w:rPr>
        <w:t xml:space="preserve">Публичные слушания по проекту </w:t>
      </w:r>
      <w:r w:rsidRPr="004B1817">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4B1817">
        <w:rPr>
          <w:color w:val="000000"/>
          <w:sz w:val="18"/>
          <w:szCs w:val="18"/>
        </w:rPr>
        <w:t>.</w:t>
      </w:r>
    </w:p>
    <w:p w:rsidR="00A25290" w:rsidRPr="004B1817" w:rsidRDefault="00A25290" w:rsidP="00D52A30">
      <w:pPr>
        <w:pStyle w:val="af9"/>
        <w:numPr>
          <w:ilvl w:val="0"/>
          <w:numId w:val="12"/>
        </w:numPr>
        <w:shd w:val="clear" w:color="auto" w:fill="FFFFFF"/>
        <w:ind w:left="0" w:firstLine="426"/>
        <w:rPr>
          <w:color w:val="000000"/>
          <w:sz w:val="18"/>
          <w:szCs w:val="18"/>
        </w:rPr>
      </w:pPr>
      <w:r w:rsidRPr="004B1817">
        <w:rPr>
          <w:color w:val="000000"/>
          <w:sz w:val="18"/>
          <w:szCs w:val="18"/>
        </w:rPr>
        <w:t>Направить поступившие замечания и предложения в Комиссию по подготовке проекта правил землепользования и застройки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C35667" w:rsidRPr="00017C74" w:rsidRDefault="00A25290" w:rsidP="00C35667">
      <w:pPr>
        <w:shd w:val="clear" w:color="auto" w:fill="FFFFFF"/>
        <w:ind w:left="0" w:firstLine="426"/>
        <w:rPr>
          <w:color w:val="000000"/>
          <w:sz w:val="18"/>
          <w:szCs w:val="18"/>
        </w:rPr>
      </w:pPr>
      <w:r w:rsidRPr="004B1817">
        <w:rPr>
          <w:color w:val="000000"/>
          <w:sz w:val="18"/>
          <w:szCs w:val="18"/>
        </w:rPr>
        <w:t xml:space="preserve">3. Одобрить проект </w:t>
      </w:r>
      <w:r w:rsidRPr="004B1817">
        <w:rPr>
          <w:sz w:val="18"/>
          <w:szCs w:val="18"/>
        </w:rPr>
        <w:t>Правил землепользования и застройки Хомутовского муниципального образования</w:t>
      </w:r>
      <w:r w:rsidRPr="004B1817">
        <w:rPr>
          <w:color w:val="000000"/>
          <w:sz w:val="18"/>
          <w:szCs w:val="18"/>
        </w:rPr>
        <w:t xml:space="preserve"> Иркутского района Иркутской области с учетом поступивших предложений, замечаний.</w:t>
      </w:r>
    </w:p>
    <w:p w:rsidR="00A25290" w:rsidRPr="00017C74" w:rsidRDefault="00A25290" w:rsidP="00C35667">
      <w:pPr>
        <w:ind w:left="0" w:firstLine="0"/>
        <w:jc w:val="right"/>
        <w:rPr>
          <w:i/>
          <w:sz w:val="18"/>
          <w:szCs w:val="18"/>
        </w:rPr>
      </w:pPr>
      <w:r w:rsidRPr="00017C74">
        <w:rPr>
          <w:i/>
          <w:sz w:val="18"/>
          <w:szCs w:val="18"/>
        </w:rPr>
        <w:t xml:space="preserve">Заместитель Председателя </w:t>
      </w:r>
      <w:r w:rsidR="00017C74">
        <w:rPr>
          <w:i/>
          <w:sz w:val="18"/>
          <w:szCs w:val="18"/>
        </w:rPr>
        <w:t xml:space="preserve">      </w:t>
      </w:r>
      <w:r w:rsidRPr="00017C74">
        <w:rPr>
          <w:i/>
          <w:sz w:val="18"/>
          <w:szCs w:val="18"/>
        </w:rPr>
        <w:t>публичных слушаний       _</w:t>
      </w:r>
      <w:r w:rsidR="00C35667">
        <w:rPr>
          <w:i/>
          <w:sz w:val="18"/>
          <w:szCs w:val="18"/>
        </w:rPr>
        <w:t>______________   Ю.В. Тюкавкина</w:t>
      </w:r>
    </w:p>
    <w:p w:rsidR="00A25290" w:rsidRPr="00017C74" w:rsidRDefault="00A25290" w:rsidP="00017C74">
      <w:pPr>
        <w:ind w:left="0" w:firstLine="0"/>
        <w:jc w:val="right"/>
        <w:rPr>
          <w:i/>
          <w:sz w:val="18"/>
          <w:szCs w:val="18"/>
        </w:rPr>
      </w:pPr>
      <w:r w:rsidRPr="00017C74">
        <w:rPr>
          <w:i/>
          <w:sz w:val="18"/>
          <w:szCs w:val="18"/>
        </w:rPr>
        <w:t>Секретарь публичных слушаний              _______________   И.В. Зверева</w:t>
      </w:r>
    </w:p>
    <w:p w:rsidR="00C35667" w:rsidRPr="001F3DF5" w:rsidRDefault="00C35667" w:rsidP="00C35667">
      <w:pPr>
        <w:ind w:left="0" w:firstLine="0"/>
        <w:jc w:val="center"/>
        <w:rPr>
          <w:bCs/>
          <w:sz w:val="18"/>
          <w:szCs w:val="18"/>
          <w:u w:val="single"/>
        </w:rPr>
      </w:pPr>
      <w:r w:rsidRPr="001F3DF5">
        <w:rPr>
          <w:bCs/>
          <w:sz w:val="18"/>
          <w:szCs w:val="18"/>
          <w:u w:val="single"/>
        </w:rPr>
        <w:lastRenderedPageBreak/>
        <w:t>ПРОТОКОЛ ПУБЛИЧНЫХ СЛУШАНИЙ</w:t>
      </w:r>
    </w:p>
    <w:p w:rsidR="00C35667" w:rsidRPr="001F3DF5" w:rsidRDefault="00C35667" w:rsidP="00C35667">
      <w:pPr>
        <w:ind w:left="0" w:firstLine="0"/>
        <w:jc w:val="center"/>
        <w:rPr>
          <w:sz w:val="18"/>
          <w:szCs w:val="18"/>
        </w:rPr>
      </w:pPr>
      <w:r w:rsidRPr="001F3DF5">
        <w:rPr>
          <w:sz w:val="18"/>
          <w:szCs w:val="18"/>
        </w:rPr>
        <w:t>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C35667" w:rsidRPr="001F3DF5" w:rsidRDefault="00C35667" w:rsidP="00C35667">
      <w:pPr>
        <w:ind w:left="0" w:firstLine="0"/>
        <w:jc w:val="center"/>
        <w:rPr>
          <w:bCs/>
          <w:sz w:val="18"/>
          <w:szCs w:val="18"/>
        </w:rPr>
      </w:pPr>
    </w:p>
    <w:p w:rsidR="00C35667" w:rsidRPr="001F3DF5" w:rsidRDefault="00C35667" w:rsidP="00C35667">
      <w:pPr>
        <w:pStyle w:val="aff8"/>
        <w:ind w:left="0" w:firstLine="0"/>
        <w:jc w:val="left"/>
        <w:rPr>
          <w:rFonts w:ascii="Times New Roman" w:hAnsi="Times New Roman" w:cs="Times New Roman"/>
          <w:noProof/>
          <w:sz w:val="18"/>
          <w:szCs w:val="18"/>
        </w:rPr>
      </w:pPr>
      <w:r w:rsidRPr="001F3DF5">
        <w:rPr>
          <w:rFonts w:ascii="Times New Roman" w:hAnsi="Times New Roman" w:cs="Times New Roman"/>
          <w:noProof/>
          <w:sz w:val="18"/>
          <w:szCs w:val="18"/>
        </w:rPr>
        <w:t xml:space="preserve">"28" января 2020 г.                                                                              </w:t>
      </w:r>
      <w:r w:rsidRPr="001F3DF5">
        <w:rPr>
          <w:rFonts w:ascii="Times New Roman" w:hAnsi="Times New Roman" w:cs="Times New Roman"/>
          <w:noProof/>
          <w:sz w:val="18"/>
          <w:szCs w:val="18"/>
        </w:rPr>
        <w:tab/>
        <w:t xml:space="preserve">                   N  3</w:t>
      </w:r>
    </w:p>
    <w:p w:rsidR="00C35667" w:rsidRPr="001F3DF5" w:rsidRDefault="00C35667" w:rsidP="00C35667">
      <w:pPr>
        <w:ind w:left="0" w:firstLine="0"/>
        <w:rPr>
          <w:sz w:val="18"/>
          <w:szCs w:val="18"/>
        </w:rPr>
      </w:pPr>
      <w:r w:rsidRPr="001F3DF5">
        <w:rPr>
          <w:sz w:val="18"/>
          <w:szCs w:val="18"/>
        </w:rPr>
        <w:t>Начало слушаний: 16:00</w:t>
      </w:r>
    </w:p>
    <w:p w:rsidR="00C35667" w:rsidRPr="001F3DF5" w:rsidRDefault="00C35667" w:rsidP="00C35667">
      <w:pPr>
        <w:ind w:left="0" w:firstLine="0"/>
        <w:rPr>
          <w:sz w:val="18"/>
          <w:szCs w:val="18"/>
        </w:rPr>
      </w:pPr>
      <w:r w:rsidRPr="001F3DF5">
        <w:rPr>
          <w:sz w:val="18"/>
          <w:szCs w:val="18"/>
        </w:rPr>
        <w:t>Окончание слушаний: 16:30</w:t>
      </w:r>
    </w:p>
    <w:p w:rsidR="00C35667" w:rsidRPr="00C35667" w:rsidRDefault="00C35667" w:rsidP="00C35667">
      <w:pPr>
        <w:pStyle w:val="aff8"/>
        <w:ind w:left="0" w:firstLine="0"/>
        <w:jc w:val="left"/>
        <w:rPr>
          <w:rFonts w:ascii="Times New Roman" w:hAnsi="Times New Roman" w:cs="Times New Roman"/>
          <w:noProof/>
          <w:sz w:val="18"/>
          <w:szCs w:val="18"/>
        </w:rPr>
      </w:pPr>
      <w:r w:rsidRPr="001F3DF5">
        <w:rPr>
          <w:rFonts w:ascii="Times New Roman" w:hAnsi="Times New Roman" w:cs="Times New Roman"/>
          <w:noProof/>
          <w:sz w:val="18"/>
          <w:szCs w:val="18"/>
        </w:rPr>
        <w:t xml:space="preserve">Место проведения: Иркутская область, Иркутский район, д. Талька, ул. Центральная, 25, Дом культуры </w:t>
      </w:r>
    </w:p>
    <w:p w:rsidR="00C35667" w:rsidRPr="001F3DF5" w:rsidRDefault="00C35667" w:rsidP="00493ED4">
      <w:pPr>
        <w:ind w:left="0" w:firstLine="426"/>
        <w:rPr>
          <w:sz w:val="18"/>
          <w:szCs w:val="18"/>
        </w:rPr>
      </w:pPr>
      <w:r w:rsidRPr="001F3DF5">
        <w:rPr>
          <w:sz w:val="18"/>
          <w:szCs w:val="18"/>
          <w:u w:val="single"/>
        </w:rPr>
        <w:t>Организатор публичных слушаний</w:t>
      </w:r>
      <w:r w:rsidRPr="001F3DF5">
        <w:rPr>
          <w:sz w:val="18"/>
          <w:szCs w:val="18"/>
        </w:rPr>
        <w:t>: Комиссия по подготовке правил землепользования и застройки Хомутовского муниципального образования.</w:t>
      </w:r>
    </w:p>
    <w:p w:rsidR="00C35667" w:rsidRPr="001F3DF5" w:rsidRDefault="00C35667" w:rsidP="00493ED4">
      <w:pPr>
        <w:ind w:left="0" w:firstLine="426"/>
        <w:rPr>
          <w:sz w:val="18"/>
          <w:szCs w:val="18"/>
        </w:rPr>
      </w:pPr>
      <w:r w:rsidRPr="001F3DF5">
        <w:rPr>
          <w:sz w:val="18"/>
          <w:szCs w:val="18"/>
          <w:u w:val="single"/>
        </w:rPr>
        <w:t>Заместитель Председателя публичных слушаний</w:t>
      </w:r>
      <w:r w:rsidRPr="001F3DF5">
        <w:rPr>
          <w:sz w:val="18"/>
          <w:szCs w:val="18"/>
        </w:rPr>
        <w:t xml:space="preserve">: </w:t>
      </w:r>
    </w:p>
    <w:p w:rsidR="00C35667" w:rsidRPr="001F3DF5" w:rsidRDefault="00C35667" w:rsidP="00C35667">
      <w:pPr>
        <w:ind w:left="0" w:firstLine="0"/>
        <w:rPr>
          <w:sz w:val="18"/>
          <w:szCs w:val="18"/>
        </w:rPr>
      </w:pPr>
      <w:r w:rsidRPr="001F3DF5">
        <w:rPr>
          <w:sz w:val="18"/>
          <w:szCs w:val="18"/>
        </w:rPr>
        <w:t>Начальник отдела градостроительства, земельных и имущественных отношений Юлия Валерьевна Тюкавкина.</w:t>
      </w:r>
    </w:p>
    <w:p w:rsidR="00C35667" w:rsidRPr="001F3DF5" w:rsidRDefault="00C35667" w:rsidP="00C35667">
      <w:pPr>
        <w:ind w:left="0" w:firstLine="0"/>
        <w:rPr>
          <w:sz w:val="18"/>
          <w:szCs w:val="18"/>
        </w:rPr>
      </w:pPr>
      <w:r w:rsidRPr="001F3DF5">
        <w:rPr>
          <w:sz w:val="18"/>
          <w:szCs w:val="18"/>
          <w:u w:val="single"/>
        </w:rPr>
        <w:t>Секретарь публичных слушаний</w:t>
      </w:r>
      <w:r w:rsidRPr="001F3DF5">
        <w:rPr>
          <w:sz w:val="18"/>
          <w:szCs w:val="18"/>
        </w:rPr>
        <w:t xml:space="preserve">:          </w:t>
      </w:r>
      <w:r w:rsidRPr="001F3DF5">
        <w:rPr>
          <w:sz w:val="18"/>
          <w:szCs w:val="18"/>
        </w:rPr>
        <w:tab/>
      </w:r>
      <w:r w:rsidRPr="001F3DF5">
        <w:rPr>
          <w:sz w:val="18"/>
          <w:szCs w:val="18"/>
        </w:rPr>
        <w:tab/>
      </w:r>
      <w:r w:rsidRPr="001F3DF5">
        <w:rPr>
          <w:sz w:val="18"/>
          <w:szCs w:val="18"/>
        </w:rPr>
        <w:tab/>
        <w:t xml:space="preserve">                   </w:t>
      </w:r>
    </w:p>
    <w:p w:rsidR="00C35667" w:rsidRPr="001F3DF5" w:rsidRDefault="00C35667" w:rsidP="00C35667">
      <w:pPr>
        <w:ind w:left="0" w:firstLine="0"/>
        <w:rPr>
          <w:sz w:val="18"/>
          <w:szCs w:val="18"/>
        </w:rPr>
      </w:pPr>
      <w:r w:rsidRPr="001F3DF5">
        <w:rPr>
          <w:sz w:val="18"/>
          <w:szCs w:val="18"/>
        </w:rPr>
        <w:t>Ведущий специалист отдела градостроительства, земельных и имущественных отношений Анастасия Алексеевна Кучеренко.</w:t>
      </w:r>
    </w:p>
    <w:p w:rsidR="00C35667" w:rsidRPr="001F3DF5" w:rsidRDefault="00C35667" w:rsidP="00C35667">
      <w:pPr>
        <w:ind w:left="0" w:firstLine="0"/>
        <w:rPr>
          <w:sz w:val="18"/>
          <w:szCs w:val="18"/>
        </w:rPr>
      </w:pPr>
      <w:r w:rsidRPr="001F3DF5">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1F3DF5">
        <w:rPr>
          <w:sz w:val="18"/>
          <w:szCs w:val="18"/>
        </w:rPr>
        <w:t>: ООО «Альянс+»».</w:t>
      </w:r>
    </w:p>
    <w:p w:rsidR="00C35667" w:rsidRPr="00C35667" w:rsidRDefault="00C35667" w:rsidP="00493ED4">
      <w:pPr>
        <w:pStyle w:val="Default"/>
        <w:ind w:left="0" w:firstLine="426"/>
        <w:rPr>
          <w:sz w:val="18"/>
          <w:szCs w:val="18"/>
        </w:rPr>
      </w:pPr>
      <w:r w:rsidRPr="001F3DF5">
        <w:rPr>
          <w:sz w:val="18"/>
          <w:szCs w:val="18"/>
          <w:u w:val="single"/>
        </w:rPr>
        <w:t>Сроки проведения публичных слушаний:</w:t>
      </w:r>
      <w:r w:rsidRPr="001F3DF5">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1F3DF5">
        <w:rPr>
          <w:color w:val="000000" w:themeColor="text1"/>
          <w:sz w:val="18"/>
          <w:szCs w:val="18"/>
        </w:rPr>
        <w:t>26.12.2019 по 06.02.2020</w:t>
      </w:r>
      <w:r w:rsidRPr="001F3DF5">
        <w:rPr>
          <w:sz w:val="18"/>
          <w:szCs w:val="18"/>
        </w:rPr>
        <w:t>).</w:t>
      </w:r>
    </w:p>
    <w:p w:rsidR="00C35667" w:rsidRPr="001F3DF5" w:rsidRDefault="00C35667" w:rsidP="00493ED4">
      <w:pPr>
        <w:ind w:left="0" w:firstLine="426"/>
        <w:rPr>
          <w:sz w:val="18"/>
          <w:szCs w:val="18"/>
        </w:rPr>
      </w:pPr>
      <w:r w:rsidRPr="001F3DF5">
        <w:rPr>
          <w:sz w:val="18"/>
          <w:szCs w:val="18"/>
          <w:u w:val="single"/>
        </w:rPr>
        <w:t>Собрание участников публичных слушаний</w:t>
      </w:r>
      <w:r w:rsidRPr="001F3DF5">
        <w:rPr>
          <w:sz w:val="18"/>
          <w:szCs w:val="18"/>
        </w:rPr>
        <w:t>:</w:t>
      </w:r>
    </w:p>
    <w:p w:rsidR="00C35667" w:rsidRPr="001F3DF5" w:rsidRDefault="00C35667" w:rsidP="00C35667">
      <w:pPr>
        <w:ind w:left="0" w:firstLine="0"/>
        <w:rPr>
          <w:sz w:val="18"/>
          <w:szCs w:val="18"/>
        </w:rPr>
      </w:pPr>
      <w:r w:rsidRPr="001F3DF5">
        <w:rPr>
          <w:sz w:val="18"/>
          <w:szCs w:val="18"/>
        </w:rPr>
        <w:t>28.01.2020 г</w:t>
      </w:r>
      <w:r w:rsidRPr="001F3DF5">
        <w:rPr>
          <w:color w:val="000000" w:themeColor="text1"/>
          <w:sz w:val="18"/>
          <w:szCs w:val="18"/>
        </w:rPr>
        <w:t xml:space="preserve">. с 16.10 до 17.00 часов по адресу: </w:t>
      </w:r>
      <w:r w:rsidRPr="001F3DF5">
        <w:rPr>
          <w:noProof/>
          <w:sz w:val="18"/>
          <w:szCs w:val="18"/>
        </w:rPr>
        <w:t>Иркутская область, Иркутский район, д. Талька, ул. Центральная, 25, Дом культуры</w:t>
      </w:r>
      <w:r w:rsidRPr="001F3DF5">
        <w:rPr>
          <w:color w:val="000000" w:themeColor="text1"/>
          <w:sz w:val="18"/>
          <w:szCs w:val="18"/>
        </w:rPr>
        <w:t>.</w:t>
      </w:r>
    </w:p>
    <w:p w:rsidR="00C35667" w:rsidRPr="001F3DF5" w:rsidRDefault="00C35667" w:rsidP="00493ED4">
      <w:pPr>
        <w:ind w:left="0" w:firstLine="426"/>
        <w:rPr>
          <w:sz w:val="18"/>
          <w:szCs w:val="18"/>
        </w:rPr>
      </w:pPr>
      <w:r w:rsidRPr="001F3DF5">
        <w:rPr>
          <w:sz w:val="18"/>
          <w:szCs w:val="18"/>
          <w:u w:val="single"/>
        </w:rPr>
        <w:t>Докладчик</w:t>
      </w:r>
      <w:r w:rsidRPr="001F3DF5">
        <w:rPr>
          <w:sz w:val="18"/>
          <w:szCs w:val="18"/>
        </w:rPr>
        <w:t>: начальник отдела градостроительства, земельных и имущественных отношений Юлия Валерьевна Тюкавкина</w:t>
      </w:r>
      <w:r w:rsidRPr="001F3DF5">
        <w:rPr>
          <w:b/>
          <w:sz w:val="18"/>
          <w:szCs w:val="18"/>
        </w:rPr>
        <w:t xml:space="preserve"> </w:t>
      </w:r>
      <w:r w:rsidRPr="001F3DF5">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C35667" w:rsidRPr="001F3DF5" w:rsidRDefault="00C35667" w:rsidP="00C35667">
      <w:pPr>
        <w:ind w:left="0" w:firstLine="0"/>
        <w:rPr>
          <w:sz w:val="18"/>
          <w:szCs w:val="18"/>
        </w:rPr>
      </w:pPr>
      <w:r w:rsidRPr="001F3DF5">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образования № 13-56/д от 26.07.2018.</w:t>
      </w:r>
    </w:p>
    <w:p w:rsidR="00C35667" w:rsidRPr="001F3DF5" w:rsidRDefault="00C35667" w:rsidP="00C35667">
      <w:pPr>
        <w:pStyle w:val="Default"/>
        <w:ind w:left="0" w:firstLine="0"/>
        <w:rPr>
          <w:sz w:val="18"/>
          <w:szCs w:val="18"/>
        </w:rPr>
      </w:pPr>
      <w:r w:rsidRPr="001F3DF5">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2" w:history="1">
        <w:r w:rsidRPr="001F3DF5">
          <w:rPr>
            <w:rStyle w:val="af"/>
            <w:sz w:val="18"/>
            <w:szCs w:val="18"/>
          </w:rPr>
          <w:t>http://</w:t>
        </w:r>
        <w:r w:rsidRPr="001F3DF5">
          <w:rPr>
            <w:rStyle w:val="af"/>
            <w:sz w:val="18"/>
            <w:szCs w:val="18"/>
            <w:lang w:val="en-US"/>
          </w:rPr>
          <w:t>khomutovskoe</w:t>
        </w:r>
        <w:r w:rsidRPr="001F3DF5">
          <w:rPr>
            <w:rStyle w:val="af"/>
            <w:sz w:val="18"/>
            <w:szCs w:val="18"/>
          </w:rPr>
          <w:t>-</w:t>
        </w:r>
        <w:r w:rsidRPr="001F3DF5">
          <w:rPr>
            <w:rStyle w:val="af"/>
            <w:sz w:val="18"/>
            <w:szCs w:val="18"/>
            <w:lang w:val="en-US"/>
          </w:rPr>
          <w:t>mo</w:t>
        </w:r>
        <w:r w:rsidRPr="001F3DF5">
          <w:rPr>
            <w:rStyle w:val="af"/>
            <w:sz w:val="18"/>
            <w:szCs w:val="18"/>
          </w:rPr>
          <w:t>.</w:t>
        </w:r>
        <w:r w:rsidRPr="001F3DF5">
          <w:rPr>
            <w:rStyle w:val="af"/>
            <w:sz w:val="18"/>
            <w:szCs w:val="18"/>
            <w:lang w:val="en-US"/>
          </w:rPr>
          <w:t>ru</w:t>
        </w:r>
      </w:hyperlink>
      <w:r w:rsidRPr="001F3DF5">
        <w:rPr>
          <w:sz w:val="18"/>
          <w:szCs w:val="18"/>
        </w:rPr>
        <w:t xml:space="preserve">) 26.12.2019 г. </w:t>
      </w:r>
    </w:p>
    <w:p w:rsidR="00C35667" w:rsidRPr="001F3DF5" w:rsidRDefault="00C35667" w:rsidP="00493ED4">
      <w:pPr>
        <w:ind w:left="0" w:firstLine="426"/>
        <w:rPr>
          <w:sz w:val="18"/>
          <w:szCs w:val="18"/>
          <w:u w:val="single"/>
        </w:rPr>
      </w:pPr>
      <w:r w:rsidRPr="001F3DF5">
        <w:rPr>
          <w:sz w:val="18"/>
          <w:szCs w:val="18"/>
          <w:u w:val="single"/>
        </w:rPr>
        <w:t>Место и дата открытия экспозиций проекта:</w:t>
      </w:r>
    </w:p>
    <w:p w:rsidR="00C35667" w:rsidRPr="001F3DF5" w:rsidRDefault="00C35667" w:rsidP="00C35667">
      <w:pPr>
        <w:ind w:left="0" w:firstLine="0"/>
        <w:rPr>
          <w:sz w:val="18"/>
          <w:szCs w:val="18"/>
        </w:rPr>
      </w:pPr>
      <w:r w:rsidRPr="001F3DF5">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1F3DF5">
        <w:rPr>
          <w:color w:val="000000" w:themeColor="text1"/>
          <w:sz w:val="18"/>
          <w:szCs w:val="18"/>
        </w:rPr>
        <w:t xml:space="preserve"> </w:t>
      </w:r>
      <w:r w:rsidRPr="001F3DF5">
        <w:rPr>
          <w:sz w:val="18"/>
          <w:szCs w:val="18"/>
        </w:rPr>
        <w:t>26.12.2019.</w:t>
      </w:r>
    </w:p>
    <w:p w:rsidR="00C35667" w:rsidRPr="00493ED4" w:rsidRDefault="00C35667" w:rsidP="00493ED4">
      <w:pPr>
        <w:ind w:left="0" w:firstLine="426"/>
        <w:rPr>
          <w:color w:val="000000" w:themeColor="text1"/>
          <w:sz w:val="18"/>
          <w:szCs w:val="18"/>
        </w:rPr>
      </w:pPr>
      <w:r w:rsidRPr="00493ED4">
        <w:rPr>
          <w:sz w:val="18"/>
          <w:szCs w:val="18"/>
          <w:u w:val="single"/>
        </w:rPr>
        <w:t>Срок, время проведения экспозиции проекта</w:t>
      </w:r>
      <w:r w:rsidRPr="00493ED4">
        <w:rPr>
          <w:sz w:val="18"/>
          <w:szCs w:val="18"/>
        </w:rPr>
        <w:t xml:space="preserve">: </w:t>
      </w:r>
      <w:r w:rsidRPr="00493ED4">
        <w:rPr>
          <w:color w:val="000000" w:themeColor="text1"/>
          <w:sz w:val="18"/>
          <w:szCs w:val="18"/>
        </w:rPr>
        <w:t xml:space="preserve">в период с </w:t>
      </w:r>
      <w:r w:rsidRPr="00493ED4">
        <w:rPr>
          <w:sz w:val="18"/>
          <w:szCs w:val="18"/>
        </w:rPr>
        <w:t>26.12.2019 г</w:t>
      </w:r>
      <w:r w:rsidRPr="00493ED4">
        <w:rPr>
          <w:color w:val="000000" w:themeColor="text1"/>
          <w:sz w:val="18"/>
          <w:szCs w:val="18"/>
        </w:rPr>
        <w:t xml:space="preserve">. по </w:t>
      </w:r>
      <w:r w:rsidRPr="00493ED4">
        <w:rPr>
          <w:sz w:val="18"/>
          <w:szCs w:val="18"/>
        </w:rPr>
        <w:t>27.01.2020 г</w:t>
      </w:r>
      <w:r w:rsidRPr="00493ED4">
        <w:rPr>
          <w:color w:val="000000" w:themeColor="text1"/>
          <w:sz w:val="18"/>
          <w:szCs w:val="18"/>
        </w:rPr>
        <w:t>. (все дни, кроме выходных и праздничных дней).</w:t>
      </w:r>
    </w:p>
    <w:p w:rsidR="00C35667" w:rsidRPr="00493ED4" w:rsidRDefault="00C35667" w:rsidP="00493ED4">
      <w:pPr>
        <w:pStyle w:val="ConsPlusNormal"/>
        <w:ind w:left="0" w:firstLine="426"/>
        <w:rPr>
          <w:rFonts w:ascii="Times New Roman" w:hAnsi="Times New Roman" w:cs="Times New Roman"/>
          <w:sz w:val="18"/>
          <w:szCs w:val="18"/>
        </w:rPr>
      </w:pPr>
      <w:r w:rsidRPr="00493ED4">
        <w:rPr>
          <w:rFonts w:ascii="Times New Roman" w:hAnsi="Times New Roman" w:cs="Times New Roman"/>
          <w:sz w:val="18"/>
          <w:szCs w:val="18"/>
          <w:u w:val="single"/>
        </w:rPr>
        <w:t>Консультирование посетителей экспозиции проекта проводились по адресу</w:t>
      </w:r>
      <w:r w:rsidRPr="00493ED4">
        <w:rPr>
          <w:rFonts w:ascii="Times New Roman" w:hAnsi="Times New Roman" w:cs="Times New Roman"/>
          <w:sz w:val="18"/>
          <w:szCs w:val="18"/>
        </w:rPr>
        <w:t xml:space="preserve">: </w:t>
      </w:r>
    </w:p>
    <w:p w:rsidR="00C35667" w:rsidRPr="00493ED4" w:rsidRDefault="00C35667" w:rsidP="00C35667">
      <w:pPr>
        <w:pStyle w:val="ConsPlusNormal"/>
        <w:ind w:left="0" w:firstLine="0"/>
        <w:rPr>
          <w:rFonts w:ascii="Times New Roman" w:hAnsi="Times New Roman" w:cs="Times New Roman"/>
          <w:sz w:val="18"/>
          <w:szCs w:val="18"/>
        </w:rPr>
      </w:pPr>
      <w:r w:rsidRPr="00493ED4">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493ED4">
        <w:rPr>
          <w:rFonts w:ascii="Times New Roman" w:hAnsi="Times New Roman" w:cs="Times New Roman"/>
          <w:color w:val="000000" w:themeColor="text1"/>
          <w:sz w:val="18"/>
          <w:szCs w:val="18"/>
        </w:rPr>
        <w:t xml:space="preserve">в период с </w:t>
      </w:r>
      <w:r w:rsidRPr="00493ED4">
        <w:rPr>
          <w:rFonts w:ascii="Times New Roman" w:hAnsi="Times New Roman" w:cs="Times New Roman"/>
          <w:sz w:val="18"/>
          <w:szCs w:val="18"/>
        </w:rPr>
        <w:t>26.12.2019г</w:t>
      </w:r>
      <w:r w:rsidRPr="00493ED4">
        <w:rPr>
          <w:rFonts w:ascii="Times New Roman" w:hAnsi="Times New Roman" w:cs="Times New Roman"/>
          <w:color w:val="000000" w:themeColor="text1"/>
          <w:sz w:val="18"/>
          <w:szCs w:val="18"/>
        </w:rPr>
        <w:t xml:space="preserve">. по </w:t>
      </w:r>
      <w:r w:rsidRPr="00493ED4">
        <w:rPr>
          <w:rFonts w:ascii="Times New Roman" w:hAnsi="Times New Roman" w:cs="Times New Roman"/>
          <w:sz w:val="18"/>
          <w:szCs w:val="18"/>
        </w:rPr>
        <w:t>27.01.2020 г</w:t>
      </w:r>
      <w:r w:rsidRPr="00493ED4">
        <w:rPr>
          <w:rFonts w:ascii="Times New Roman" w:hAnsi="Times New Roman" w:cs="Times New Roman"/>
          <w:color w:val="000000" w:themeColor="text1"/>
          <w:sz w:val="18"/>
          <w:szCs w:val="18"/>
        </w:rPr>
        <w:t>. (все дни, кроме выходных и праздничных дней)</w:t>
      </w:r>
      <w:r w:rsidRPr="00493ED4">
        <w:rPr>
          <w:rFonts w:ascii="Times New Roman" w:hAnsi="Times New Roman" w:cs="Times New Roman"/>
          <w:sz w:val="18"/>
          <w:szCs w:val="18"/>
        </w:rPr>
        <w:t>.</w:t>
      </w:r>
    </w:p>
    <w:p w:rsidR="00C35667" w:rsidRPr="00493ED4" w:rsidRDefault="00C35667" w:rsidP="00493ED4">
      <w:pPr>
        <w:ind w:left="0" w:firstLine="426"/>
        <w:rPr>
          <w:sz w:val="18"/>
          <w:szCs w:val="18"/>
          <w:u w:val="single"/>
        </w:rPr>
      </w:pPr>
      <w:r w:rsidRPr="00493ED4">
        <w:rPr>
          <w:sz w:val="18"/>
          <w:szCs w:val="18"/>
          <w:u w:val="single"/>
        </w:rPr>
        <w:t>Предложения и замечания участников публичных слушаний принимались:</w:t>
      </w:r>
    </w:p>
    <w:p w:rsidR="00C35667" w:rsidRPr="00493ED4" w:rsidRDefault="00C35667" w:rsidP="00C35667">
      <w:pPr>
        <w:shd w:val="clear" w:color="auto" w:fill="FFFFFF"/>
        <w:ind w:left="0" w:firstLine="0"/>
        <w:rPr>
          <w:color w:val="000000" w:themeColor="text1"/>
          <w:sz w:val="18"/>
          <w:szCs w:val="18"/>
        </w:rPr>
      </w:pPr>
      <w:r w:rsidRPr="00493ED4">
        <w:rPr>
          <w:color w:val="000000" w:themeColor="text1"/>
          <w:sz w:val="18"/>
          <w:szCs w:val="18"/>
        </w:rPr>
        <w:t>- в письменной или устной форме в ходе проведения собрания участников публичных слушаний;</w:t>
      </w:r>
    </w:p>
    <w:p w:rsidR="00C35667" w:rsidRPr="00C35667" w:rsidRDefault="00C35667" w:rsidP="00C35667">
      <w:pPr>
        <w:shd w:val="clear" w:color="auto" w:fill="FFFFFF"/>
        <w:ind w:left="0" w:firstLine="0"/>
        <w:rPr>
          <w:color w:val="000000" w:themeColor="text1"/>
          <w:sz w:val="18"/>
          <w:szCs w:val="18"/>
        </w:rPr>
      </w:pPr>
      <w:r w:rsidRPr="001F3DF5">
        <w:rPr>
          <w:color w:val="000000" w:themeColor="text1"/>
          <w:sz w:val="18"/>
          <w:szCs w:val="18"/>
        </w:rPr>
        <w:t xml:space="preserve">- в письменной форме в адрес </w:t>
      </w:r>
      <w:r w:rsidRPr="001F3DF5">
        <w:rPr>
          <w:sz w:val="18"/>
          <w:szCs w:val="18"/>
        </w:rPr>
        <w:t>отдела градостроительства, земельных и имущественных отношений</w:t>
      </w:r>
      <w:r w:rsidRPr="001F3DF5">
        <w:rPr>
          <w:color w:val="000000" w:themeColor="text1"/>
          <w:sz w:val="18"/>
          <w:szCs w:val="18"/>
        </w:rPr>
        <w:t xml:space="preserve"> администрации Хомутовского муниципального образования по адресу: </w:t>
      </w:r>
      <w:r w:rsidRPr="001F3DF5">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1F3DF5">
        <w:rPr>
          <w:color w:val="000000" w:themeColor="text1"/>
          <w:sz w:val="18"/>
          <w:szCs w:val="18"/>
        </w:rPr>
        <w:t xml:space="preserve"> в период с </w:t>
      </w:r>
      <w:r w:rsidRPr="001F3DF5">
        <w:rPr>
          <w:sz w:val="18"/>
          <w:szCs w:val="18"/>
        </w:rPr>
        <w:t>26.12.2019 г</w:t>
      </w:r>
      <w:r w:rsidRPr="001F3DF5">
        <w:rPr>
          <w:color w:val="000000" w:themeColor="text1"/>
          <w:sz w:val="18"/>
          <w:szCs w:val="18"/>
        </w:rPr>
        <w:t xml:space="preserve">. по </w:t>
      </w:r>
      <w:r w:rsidRPr="001F3DF5">
        <w:rPr>
          <w:sz w:val="18"/>
          <w:szCs w:val="18"/>
        </w:rPr>
        <w:t>27.01.2020 г</w:t>
      </w:r>
      <w:r w:rsidRPr="001F3DF5">
        <w:rPr>
          <w:color w:val="000000" w:themeColor="text1"/>
          <w:sz w:val="18"/>
          <w:szCs w:val="18"/>
        </w:rPr>
        <w:t xml:space="preserve">. с 9.00 до 12.00 часов, с 13.00 до 17.00 часов (все дни, кроме выходных </w:t>
      </w:r>
      <w:r w:rsidRPr="001F3DF5">
        <w:rPr>
          <w:sz w:val="18"/>
          <w:szCs w:val="18"/>
        </w:rPr>
        <w:t>и праздничных дней</w:t>
      </w:r>
      <w:r w:rsidRPr="001F3DF5">
        <w:rPr>
          <w:color w:val="000000" w:themeColor="text1"/>
          <w:sz w:val="18"/>
          <w:szCs w:val="18"/>
        </w:rPr>
        <w:t>).</w:t>
      </w:r>
    </w:p>
    <w:p w:rsidR="00C35667" w:rsidRPr="001F3DF5" w:rsidRDefault="00C35667" w:rsidP="00CA5D86">
      <w:pPr>
        <w:ind w:left="0" w:firstLine="709"/>
        <w:jc w:val="center"/>
        <w:rPr>
          <w:b/>
          <w:sz w:val="18"/>
          <w:szCs w:val="18"/>
          <w:u w:val="single"/>
        </w:rPr>
      </w:pPr>
      <w:r w:rsidRPr="001F3DF5">
        <w:rPr>
          <w:b/>
          <w:sz w:val="18"/>
          <w:szCs w:val="18"/>
          <w:u w:val="single"/>
        </w:rPr>
        <w:t>Предложения и замечания участников публичных слушаний:</w:t>
      </w:r>
    </w:p>
    <w:p w:rsidR="00C35667" w:rsidRPr="00C35667" w:rsidRDefault="00C35667" w:rsidP="00D52A30">
      <w:pPr>
        <w:pStyle w:val="af9"/>
        <w:numPr>
          <w:ilvl w:val="0"/>
          <w:numId w:val="13"/>
        </w:numPr>
        <w:spacing w:line="276" w:lineRule="auto"/>
        <w:ind w:left="0" w:firstLine="709"/>
        <w:rPr>
          <w:b/>
          <w:sz w:val="18"/>
          <w:szCs w:val="18"/>
          <w:u w:val="single"/>
        </w:rPr>
      </w:pPr>
      <w:r w:rsidRPr="001F3DF5">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C35667" w:rsidRPr="001F3DF5" w:rsidRDefault="00C35667" w:rsidP="00C35667">
      <w:pPr>
        <w:ind w:left="0" w:firstLine="0"/>
        <w:rPr>
          <w:b/>
          <w:sz w:val="18"/>
          <w:szCs w:val="18"/>
          <w:u w:val="single"/>
        </w:rPr>
      </w:pPr>
      <w:r w:rsidRPr="001F3DF5">
        <w:rPr>
          <w:sz w:val="18"/>
          <w:szCs w:val="18"/>
          <w:u w:val="single"/>
        </w:rPr>
        <w:t>Предложений и замечаний в устной форме в ходе проведения собраний участников публичных слушаний не поступало.</w:t>
      </w:r>
    </w:p>
    <w:p w:rsidR="00C35667" w:rsidRPr="00C35667" w:rsidRDefault="00C35667" w:rsidP="00C35667">
      <w:pPr>
        <w:ind w:left="0" w:firstLine="0"/>
        <w:rPr>
          <w:sz w:val="18"/>
          <w:szCs w:val="18"/>
          <w:u w:val="single"/>
        </w:rPr>
      </w:pPr>
      <w:r w:rsidRPr="001F3DF5">
        <w:rPr>
          <w:sz w:val="18"/>
          <w:szCs w:val="18"/>
          <w:u w:val="single"/>
        </w:rPr>
        <w:t>Предложений и замечаний в письменной форме не поступало.</w:t>
      </w:r>
    </w:p>
    <w:p w:rsidR="00C35667" w:rsidRPr="001F3DF5" w:rsidRDefault="00C35667" w:rsidP="00CA5D86">
      <w:pPr>
        <w:ind w:left="0" w:firstLine="709"/>
        <w:rPr>
          <w:sz w:val="18"/>
          <w:szCs w:val="18"/>
        </w:rPr>
      </w:pPr>
      <w:r w:rsidRPr="001F3DF5">
        <w:rPr>
          <w:b/>
          <w:bCs/>
          <w:sz w:val="18"/>
          <w:szCs w:val="18"/>
        </w:rPr>
        <w:t>II. Предложения и замечания иных участников публичных слушаний:</w:t>
      </w:r>
    </w:p>
    <w:p w:rsidR="00C35667" w:rsidRPr="001F3DF5" w:rsidRDefault="00C35667" w:rsidP="00C35667">
      <w:pPr>
        <w:pStyle w:val="Default"/>
        <w:ind w:left="0" w:firstLine="0"/>
        <w:rPr>
          <w:sz w:val="18"/>
          <w:szCs w:val="18"/>
        </w:rPr>
      </w:pPr>
      <w:r w:rsidRPr="001F3DF5">
        <w:rPr>
          <w:sz w:val="18"/>
          <w:szCs w:val="18"/>
        </w:rPr>
        <w:t>Макиевская Е.Э.: Прошу в отношении земельного участка с кадастровым номером 38:06:100401:42 изменить территориальную зону с зоны ЖЗ-1, РЗ-5 на зону ЖЗ-1, так как участок расположен в двух территориальных зонах.</w:t>
      </w:r>
    </w:p>
    <w:p w:rsidR="00C35667" w:rsidRPr="001F3DF5" w:rsidRDefault="00C35667" w:rsidP="00C35667">
      <w:pPr>
        <w:ind w:left="0" w:firstLine="0"/>
        <w:rPr>
          <w:sz w:val="18"/>
          <w:szCs w:val="18"/>
          <w:u w:val="single"/>
        </w:rPr>
      </w:pPr>
      <w:r w:rsidRPr="001F3DF5">
        <w:rPr>
          <w:sz w:val="18"/>
          <w:szCs w:val="18"/>
          <w:u w:val="single"/>
        </w:rPr>
        <w:t>Замечаний в устной форме в ходе проведения собраний участников публичных слушаний не поступало.</w:t>
      </w:r>
    </w:p>
    <w:p w:rsidR="00C35667" w:rsidRPr="00C35667" w:rsidRDefault="00C35667" w:rsidP="00C35667">
      <w:pPr>
        <w:ind w:left="0" w:firstLine="0"/>
        <w:rPr>
          <w:sz w:val="18"/>
          <w:szCs w:val="18"/>
          <w:u w:val="single"/>
        </w:rPr>
      </w:pPr>
      <w:r w:rsidRPr="001F3DF5">
        <w:rPr>
          <w:sz w:val="18"/>
          <w:szCs w:val="18"/>
          <w:u w:val="single"/>
        </w:rPr>
        <w:t>Предложений и замечаний в письменной форме не поступало.</w:t>
      </w:r>
    </w:p>
    <w:p w:rsidR="00C35667" w:rsidRPr="001F3DF5" w:rsidRDefault="00C35667" w:rsidP="00C35667">
      <w:pPr>
        <w:ind w:left="0" w:firstLine="0"/>
        <w:rPr>
          <w:sz w:val="18"/>
          <w:szCs w:val="18"/>
        </w:rPr>
      </w:pPr>
      <w:r w:rsidRPr="001F3DF5">
        <w:rPr>
          <w:sz w:val="18"/>
          <w:szCs w:val="18"/>
        </w:rPr>
        <w:t>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публичных слушаний прилагается.</w:t>
      </w:r>
    </w:p>
    <w:p w:rsidR="00C35667" w:rsidRPr="001F3DF5" w:rsidRDefault="00C35667" w:rsidP="00C35667">
      <w:pPr>
        <w:shd w:val="clear" w:color="auto" w:fill="FFFFFF"/>
        <w:ind w:left="0" w:firstLine="0"/>
        <w:rPr>
          <w:color w:val="000000"/>
          <w:sz w:val="18"/>
          <w:szCs w:val="18"/>
        </w:rPr>
      </w:pPr>
      <w:r w:rsidRPr="001F3DF5">
        <w:rPr>
          <w:color w:val="000000"/>
          <w:sz w:val="18"/>
          <w:szCs w:val="18"/>
        </w:rPr>
        <w:t>На основании вышеизложенного:</w:t>
      </w:r>
    </w:p>
    <w:p w:rsidR="00C35667" w:rsidRPr="001F3DF5" w:rsidRDefault="00C35667" w:rsidP="00C35667">
      <w:pPr>
        <w:shd w:val="clear" w:color="auto" w:fill="FFFFFF"/>
        <w:ind w:left="0" w:firstLine="1701"/>
        <w:rPr>
          <w:color w:val="000000"/>
          <w:sz w:val="18"/>
          <w:szCs w:val="18"/>
        </w:rPr>
      </w:pPr>
      <w:r w:rsidRPr="001F3DF5">
        <w:rPr>
          <w:b/>
          <w:bCs/>
          <w:color w:val="000000"/>
          <w:sz w:val="18"/>
          <w:szCs w:val="18"/>
        </w:rPr>
        <w:t>Решили:</w:t>
      </w:r>
    </w:p>
    <w:p w:rsidR="00C35667" w:rsidRPr="001F3DF5" w:rsidRDefault="00C35667" w:rsidP="00D52A30">
      <w:pPr>
        <w:pStyle w:val="af9"/>
        <w:numPr>
          <w:ilvl w:val="0"/>
          <w:numId w:val="12"/>
        </w:numPr>
        <w:ind w:left="0" w:firstLine="426"/>
        <w:rPr>
          <w:sz w:val="18"/>
          <w:szCs w:val="18"/>
        </w:rPr>
      </w:pPr>
      <w:r w:rsidRPr="001F3DF5">
        <w:rPr>
          <w:color w:val="000000"/>
          <w:sz w:val="18"/>
          <w:szCs w:val="18"/>
        </w:rPr>
        <w:t xml:space="preserve">Публичные слушания по проекту </w:t>
      </w:r>
      <w:r w:rsidRPr="001F3DF5">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1F3DF5">
        <w:rPr>
          <w:color w:val="000000"/>
          <w:sz w:val="18"/>
          <w:szCs w:val="18"/>
        </w:rPr>
        <w:t>.</w:t>
      </w:r>
    </w:p>
    <w:p w:rsidR="00C35667" w:rsidRPr="001F3DF5" w:rsidRDefault="00C35667" w:rsidP="00D52A30">
      <w:pPr>
        <w:pStyle w:val="af9"/>
        <w:numPr>
          <w:ilvl w:val="0"/>
          <w:numId w:val="12"/>
        </w:numPr>
        <w:shd w:val="clear" w:color="auto" w:fill="FFFFFF"/>
        <w:ind w:left="0" w:firstLine="426"/>
        <w:rPr>
          <w:color w:val="000000"/>
          <w:sz w:val="18"/>
          <w:szCs w:val="18"/>
        </w:rPr>
      </w:pPr>
      <w:r w:rsidRPr="001F3DF5">
        <w:rPr>
          <w:color w:val="000000"/>
          <w:sz w:val="18"/>
          <w:szCs w:val="18"/>
        </w:rPr>
        <w:t>Направить поступившие замечания и предложения в Комиссию по подготовке проекта правил землепользования и застройки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C35667" w:rsidRPr="00CA5D86" w:rsidRDefault="00C35667" w:rsidP="00CA5D86">
      <w:pPr>
        <w:shd w:val="clear" w:color="auto" w:fill="FFFFFF"/>
        <w:ind w:left="0" w:firstLine="426"/>
        <w:rPr>
          <w:color w:val="000000"/>
          <w:sz w:val="18"/>
          <w:szCs w:val="18"/>
        </w:rPr>
      </w:pPr>
      <w:r w:rsidRPr="001F3DF5">
        <w:rPr>
          <w:color w:val="000000"/>
          <w:sz w:val="18"/>
          <w:szCs w:val="18"/>
        </w:rPr>
        <w:t xml:space="preserve">3. Одобрить проект </w:t>
      </w:r>
      <w:r w:rsidRPr="001F3DF5">
        <w:rPr>
          <w:sz w:val="18"/>
          <w:szCs w:val="18"/>
        </w:rPr>
        <w:t>Правил землепользования и застройки Хомутовского муниципального образования</w:t>
      </w:r>
      <w:r w:rsidRPr="001F3DF5">
        <w:rPr>
          <w:color w:val="000000"/>
          <w:sz w:val="18"/>
          <w:szCs w:val="18"/>
        </w:rPr>
        <w:t xml:space="preserve"> Иркутского района Иркутской области с учетом поступивших предложений, замечаний.</w:t>
      </w:r>
    </w:p>
    <w:p w:rsidR="00CA5D86" w:rsidRDefault="00CA5D86" w:rsidP="00CA5D86">
      <w:pPr>
        <w:ind w:left="0" w:firstLine="0"/>
        <w:jc w:val="right"/>
        <w:rPr>
          <w:i/>
          <w:sz w:val="18"/>
          <w:szCs w:val="18"/>
        </w:rPr>
      </w:pPr>
    </w:p>
    <w:p w:rsidR="00C35667" w:rsidRPr="00CA5D86" w:rsidRDefault="00C35667" w:rsidP="00CA5D86">
      <w:pPr>
        <w:ind w:left="0" w:firstLine="0"/>
        <w:jc w:val="right"/>
        <w:rPr>
          <w:i/>
          <w:sz w:val="18"/>
          <w:szCs w:val="18"/>
        </w:rPr>
      </w:pPr>
      <w:r w:rsidRPr="00CA5D86">
        <w:rPr>
          <w:i/>
          <w:sz w:val="18"/>
          <w:szCs w:val="18"/>
        </w:rPr>
        <w:t xml:space="preserve">Заместитель Председателя </w:t>
      </w:r>
      <w:r w:rsidR="00CA5D86">
        <w:rPr>
          <w:i/>
          <w:sz w:val="18"/>
          <w:szCs w:val="18"/>
        </w:rPr>
        <w:t xml:space="preserve">   </w:t>
      </w:r>
      <w:r w:rsidRPr="00CA5D86">
        <w:rPr>
          <w:i/>
          <w:sz w:val="18"/>
          <w:szCs w:val="18"/>
        </w:rPr>
        <w:t>публичных слушаний            _</w:t>
      </w:r>
      <w:r w:rsidR="00CA5D86" w:rsidRPr="00CA5D86">
        <w:rPr>
          <w:i/>
          <w:sz w:val="18"/>
          <w:szCs w:val="18"/>
        </w:rPr>
        <w:t>______________   Ю.В. Тюкавкина</w:t>
      </w:r>
    </w:p>
    <w:p w:rsidR="00C35667" w:rsidRPr="00CA5D86" w:rsidRDefault="00C35667" w:rsidP="00CA5D86">
      <w:pPr>
        <w:ind w:left="0" w:firstLine="0"/>
        <w:jc w:val="right"/>
        <w:rPr>
          <w:i/>
          <w:sz w:val="18"/>
          <w:szCs w:val="18"/>
        </w:rPr>
      </w:pPr>
      <w:r w:rsidRPr="00CA5D86">
        <w:rPr>
          <w:i/>
          <w:sz w:val="18"/>
          <w:szCs w:val="18"/>
        </w:rPr>
        <w:t>Секретарь публичных слушаний              _______________   А.А. Кучеренко</w:t>
      </w:r>
    </w:p>
    <w:p w:rsidR="00003281" w:rsidRPr="00CA5D86" w:rsidRDefault="00003281" w:rsidP="00CA5D86">
      <w:pPr>
        <w:tabs>
          <w:tab w:val="left" w:pos="960"/>
        </w:tabs>
        <w:ind w:left="0" w:firstLine="0"/>
        <w:jc w:val="right"/>
        <w:rPr>
          <w:i/>
          <w:sz w:val="18"/>
          <w:szCs w:val="18"/>
        </w:rPr>
      </w:pPr>
    </w:p>
    <w:p w:rsidR="00003281" w:rsidRDefault="00003281" w:rsidP="00CA5D86">
      <w:pPr>
        <w:ind w:left="0" w:firstLine="0"/>
        <w:jc w:val="right"/>
        <w:rPr>
          <w:i/>
          <w:sz w:val="18"/>
          <w:szCs w:val="18"/>
        </w:rPr>
      </w:pPr>
    </w:p>
    <w:p w:rsidR="00B22B26" w:rsidRDefault="00B22B26" w:rsidP="00CA5D86">
      <w:pPr>
        <w:ind w:left="0" w:firstLine="0"/>
        <w:jc w:val="right"/>
        <w:rPr>
          <w:i/>
          <w:sz w:val="18"/>
          <w:szCs w:val="18"/>
        </w:rPr>
      </w:pPr>
    </w:p>
    <w:p w:rsidR="00B22B26" w:rsidRDefault="00B22B26" w:rsidP="00CA5D86">
      <w:pPr>
        <w:ind w:left="0" w:firstLine="0"/>
        <w:jc w:val="right"/>
        <w:rPr>
          <w:i/>
          <w:sz w:val="18"/>
          <w:szCs w:val="18"/>
        </w:rPr>
      </w:pPr>
    </w:p>
    <w:p w:rsidR="00B22B26" w:rsidRPr="00CA5D86" w:rsidRDefault="00B22B26" w:rsidP="00CA5D86">
      <w:pPr>
        <w:ind w:left="0" w:firstLine="0"/>
        <w:jc w:val="right"/>
        <w:rPr>
          <w:i/>
          <w:sz w:val="18"/>
          <w:szCs w:val="18"/>
        </w:rPr>
      </w:pPr>
    </w:p>
    <w:p w:rsidR="00003281" w:rsidRPr="00CA5D86" w:rsidRDefault="00003281" w:rsidP="00CA5D86">
      <w:pPr>
        <w:ind w:left="0" w:firstLine="0"/>
        <w:jc w:val="right"/>
        <w:rPr>
          <w:i/>
          <w:sz w:val="18"/>
          <w:szCs w:val="18"/>
        </w:rPr>
      </w:pPr>
    </w:p>
    <w:p w:rsidR="00B22B26" w:rsidRPr="003057D4" w:rsidRDefault="00B22B26" w:rsidP="00B22B26">
      <w:pPr>
        <w:ind w:left="0" w:firstLine="0"/>
        <w:jc w:val="center"/>
        <w:rPr>
          <w:bCs/>
          <w:sz w:val="18"/>
          <w:szCs w:val="18"/>
          <w:u w:val="single"/>
        </w:rPr>
      </w:pPr>
      <w:r w:rsidRPr="003057D4">
        <w:rPr>
          <w:bCs/>
          <w:sz w:val="18"/>
          <w:szCs w:val="18"/>
          <w:u w:val="single"/>
        </w:rPr>
        <w:lastRenderedPageBreak/>
        <w:t>ПРОТОКОЛ ПУБЛИЧНЫХ СЛУШАНИЙ</w:t>
      </w:r>
    </w:p>
    <w:p w:rsidR="00B22B26" w:rsidRPr="006F5192" w:rsidRDefault="00B22B26" w:rsidP="006F5192">
      <w:pPr>
        <w:ind w:left="0" w:firstLine="0"/>
        <w:jc w:val="center"/>
        <w:rPr>
          <w:sz w:val="18"/>
          <w:szCs w:val="18"/>
        </w:rPr>
      </w:pPr>
      <w:r w:rsidRPr="003057D4">
        <w:rPr>
          <w:sz w:val="18"/>
          <w:szCs w:val="18"/>
        </w:rPr>
        <w:t>по проекту внесения изменений в Правила землепользования и застройки Хомутовского муниципального образования Иркут</w:t>
      </w:r>
      <w:r w:rsidR="006F5192">
        <w:rPr>
          <w:sz w:val="18"/>
          <w:szCs w:val="18"/>
        </w:rPr>
        <w:t>ского района  Иркутской области</w:t>
      </w:r>
    </w:p>
    <w:p w:rsidR="00B22B26" w:rsidRPr="003057D4" w:rsidRDefault="00B22B26" w:rsidP="00B22B26">
      <w:pPr>
        <w:pStyle w:val="aff8"/>
        <w:ind w:left="0" w:firstLine="0"/>
        <w:jc w:val="left"/>
        <w:rPr>
          <w:rFonts w:ascii="Times New Roman" w:hAnsi="Times New Roman" w:cs="Times New Roman"/>
          <w:noProof/>
          <w:sz w:val="18"/>
          <w:szCs w:val="18"/>
        </w:rPr>
      </w:pPr>
      <w:r w:rsidRPr="003057D4">
        <w:rPr>
          <w:rFonts w:ascii="Times New Roman" w:hAnsi="Times New Roman" w:cs="Times New Roman"/>
          <w:noProof/>
          <w:sz w:val="18"/>
          <w:szCs w:val="18"/>
        </w:rPr>
        <w:t xml:space="preserve">"29" января 2020 г.                                                                              </w:t>
      </w:r>
      <w:r w:rsidRPr="003057D4">
        <w:rPr>
          <w:rFonts w:ascii="Times New Roman" w:hAnsi="Times New Roman" w:cs="Times New Roman"/>
          <w:noProof/>
          <w:sz w:val="18"/>
          <w:szCs w:val="18"/>
        </w:rPr>
        <w:tab/>
        <w:t xml:space="preserve">                   N  4</w:t>
      </w:r>
    </w:p>
    <w:p w:rsidR="00B22B26" w:rsidRPr="003057D4" w:rsidRDefault="00B22B26" w:rsidP="00B22B26">
      <w:pPr>
        <w:ind w:left="0" w:firstLine="0"/>
        <w:rPr>
          <w:sz w:val="18"/>
          <w:szCs w:val="18"/>
        </w:rPr>
      </w:pPr>
      <w:r w:rsidRPr="003057D4">
        <w:rPr>
          <w:sz w:val="18"/>
          <w:szCs w:val="18"/>
        </w:rPr>
        <w:t>Начало слушаний: 16:00</w:t>
      </w:r>
    </w:p>
    <w:p w:rsidR="00B22B26" w:rsidRPr="003057D4" w:rsidRDefault="00B22B26" w:rsidP="00B22B26">
      <w:pPr>
        <w:ind w:left="0" w:firstLine="0"/>
        <w:rPr>
          <w:sz w:val="18"/>
          <w:szCs w:val="18"/>
        </w:rPr>
      </w:pPr>
      <w:r w:rsidRPr="003057D4">
        <w:rPr>
          <w:sz w:val="18"/>
          <w:szCs w:val="18"/>
        </w:rPr>
        <w:t>Окончание слушаний: 16:30</w:t>
      </w:r>
    </w:p>
    <w:p w:rsidR="00B22B26" w:rsidRPr="00B22B26" w:rsidRDefault="00B22B26" w:rsidP="00B22B26">
      <w:pPr>
        <w:pStyle w:val="aff8"/>
        <w:ind w:left="426" w:firstLine="0"/>
        <w:jc w:val="left"/>
        <w:rPr>
          <w:rFonts w:ascii="Times New Roman" w:hAnsi="Times New Roman" w:cs="Times New Roman"/>
          <w:noProof/>
          <w:sz w:val="18"/>
          <w:szCs w:val="18"/>
        </w:rPr>
      </w:pPr>
      <w:r w:rsidRPr="003057D4">
        <w:rPr>
          <w:rFonts w:ascii="Times New Roman" w:hAnsi="Times New Roman" w:cs="Times New Roman"/>
          <w:noProof/>
          <w:sz w:val="18"/>
          <w:szCs w:val="18"/>
          <w:u w:val="single"/>
        </w:rPr>
        <w:t>Место проведения</w:t>
      </w:r>
      <w:r w:rsidRPr="003057D4">
        <w:rPr>
          <w:rFonts w:ascii="Times New Roman" w:hAnsi="Times New Roman" w:cs="Times New Roman"/>
          <w:noProof/>
          <w:sz w:val="18"/>
          <w:szCs w:val="18"/>
        </w:rPr>
        <w:t>: Иркутская область, Иркутский район, д. Позднякова, ул. Кузьмихинская, 2а, Кафе «Фараон»</w:t>
      </w:r>
    </w:p>
    <w:p w:rsidR="00B22B26" w:rsidRPr="003057D4" w:rsidRDefault="00B22B26" w:rsidP="00B22B26">
      <w:pPr>
        <w:ind w:left="0" w:firstLine="0"/>
        <w:rPr>
          <w:sz w:val="18"/>
          <w:szCs w:val="18"/>
        </w:rPr>
      </w:pPr>
      <w:r w:rsidRPr="003057D4">
        <w:rPr>
          <w:sz w:val="18"/>
          <w:szCs w:val="18"/>
          <w:u w:val="single"/>
        </w:rPr>
        <w:t>Организатор публичных слушаний</w:t>
      </w:r>
      <w:r w:rsidRPr="003057D4">
        <w:rPr>
          <w:sz w:val="18"/>
          <w:szCs w:val="18"/>
        </w:rPr>
        <w:t>: Комиссия по подготовке правил землепользования и застройки Хомутовского муниципального образования.</w:t>
      </w:r>
    </w:p>
    <w:p w:rsidR="00B22B26" w:rsidRPr="003057D4" w:rsidRDefault="00B22B26" w:rsidP="00B22B26">
      <w:pPr>
        <w:ind w:left="0" w:firstLine="0"/>
        <w:rPr>
          <w:sz w:val="18"/>
          <w:szCs w:val="18"/>
        </w:rPr>
      </w:pPr>
      <w:r w:rsidRPr="003057D4">
        <w:rPr>
          <w:sz w:val="18"/>
          <w:szCs w:val="18"/>
          <w:u w:val="single"/>
        </w:rPr>
        <w:t>Заместитель Председателя публичных слушаний</w:t>
      </w:r>
      <w:r w:rsidRPr="003057D4">
        <w:rPr>
          <w:sz w:val="18"/>
          <w:szCs w:val="18"/>
        </w:rPr>
        <w:t xml:space="preserve">: </w:t>
      </w:r>
    </w:p>
    <w:p w:rsidR="00B22B26" w:rsidRPr="003057D4" w:rsidRDefault="00B22B26" w:rsidP="00B22B26">
      <w:pPr>
        <w:ind w:left="0" w:firstLine="0"/>
        <w:rPr>
          <w:sz w:val="18"/>
          <w:szCs w:val="18"/>
        </w:rPr>
      </w:pPr>
      <w:r w:rsidRPr="003057D4">
        <w:rPr>
          <w:sz w:val="18"/>
          <w:szCs w:val="18"/>
        </w:rPr>
        <w:t>Начальник отдела градостроительства, земельных и имущественных отношений Юлия Валерьевна Тюкавкина.</w:t>
      </w:r>
    </w:p>
    <w:p w:rsidR="00B22B26" w:rsidRPr="003057D4" w:rsidRDefault="00B22B26" w:rsidP="00B22B26">
      <w:pPr>
        <w:ind w:left="0" w:firstLine="0"/>
        <w:rPr>
          <w:sz w:val="18"/>
          <w:szCs w:val="18"/>
        </w:rPr>
      </w:pPr>
      <w:r w:rsidRPr="003057D4">
        <w:rPr>
          <w:sz w:val="18"/>
          <w:szCs w:val="18"/>
          <w:u w:val="single"/>
        </w:rPr>
        <w:t>Секретарь публичных слушаний</w:t>
      </w:r>
      <w:r w:rsidRPr="003057D4">
        <w:rPr>
          <w:sz w:val="18"/>
          <w:szCs w:val="18"/>
        </w:rPr>
        <w:t xml:space="preserve">:          </w:t>
      </w:r>
      <w:r w:rsidRPr="003057D4">
        <w:rPr>
          <w:sz w:val="18"/>
          <w:szCs w:val="18"/>
        </w:rPr>
        <w:tab/>
      </w:r>
      <w:r w:rsidRPr="003057D4">
        <w:rPr>
          <w:sz w:val="18"/>
          <w:szCs w:val="18"/>
        </w:rPr>
        <w:tab/>
      </w:r>
      <w:r w:rsidRPr="003057D4">
        <w:rPr>
          <w:sz w:val="18"/>
          <w:szCs w:val="18"/>
        </w:rPr>
        <w:tab/>
        <w:t xml:space="preserve">                   </w:t>
      </w:r>
    </w:p>
    <w:p w:rsidR="00B22B26" w:rsidRPr="003057D4" w:rsidRDefault="00B22B26" w:rsidP="00B22B26">
      <w:pPr>
        <w:ind w:left="0" w:firstLine="0"/>
        <w:rPr>
          <w:sz w:val="18"/>
          <w:szCs w:val="18"/>
        </w:rPr>
      </w:pPr>
      <w:r w:rsidRPr="003057D4">
        <w:rPr>
          <w:sz w:val="18"/>
          <w:szCs w:val="18"/>
        </w:rPr>
        <w:t>Ведущий специалист отдела градостроительства, земельных и имущественных отношений Анастасия Алексеевна Кучеренко.</w:t>
      </w:r>
    </w:p>
    <w:p w:rsidR="00B22B26" w:rsidRPr="003057D4" w:rsidRDefault="00B22B26" w:rsidP="00B22B26">
      <w:pPr>
        <w:ind w:left="0" w:firstLine="0"/>
        <w:rPr>
          <w:sz w:val="18"/>
          <w:szCs w:val="18"/>
        </w:rPr>
      </w:pPr>
      <w:r w:rsidRPr="003057D4">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3057D4">
        <w:rPr>
          <w:sz w:val="18"/>
          <w:szCs w:val="18"/>
        </w:rPr>
        <w:t>: ООО «Альянс+»».</w:t>
      </w:r>
    </w:p>
    <w:p w:rsidR="00B22B26" w:rsidRPr="00B22B26" w:rsidRDefault="00B22B26" w:rsidP="00B22B26">
      <w:pPr>
        <w:pStyle w:val="Default"/>
        <w:ind w:left="0" w:firstLine="426"/>
        <w:rPr>
          <w:sz w:val="18"/>
          <w:szCs w:val="18"/>
        </w:rPr>
      </w:pPr>
      <w:r w:rsidRPr="003057D4">
        <w:rPr>
          <w:sz w:val="18"/>
          <w:szCs w:val="18"/>
          <w:u w:val="single"/>
        </w:rPr>
        <w:t>Сроки проведения публичных слушаний:</w:t>
      </w:r>
      <w:r w:rsidRPr="003057D4">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3057D4">
        <w:rPr>
          <w:color w:val="000000" w:themeColor="text1"/>
          <w:sz w:val="18"/>
          <w:szCs w:val="18"/>
        </w:rPr>
        <w:t>26.12.2019 по 06.02.2020</w:t>
      </w:r>
      <w:r w:rsidRPr="003057D4">
        <w:rPr>
          <w:sz w:val="18"/>
          <w:szCs w:val="18"/>
        </w:rPr>
        <w:t>).</w:t>
      </w:r>
    </w:p>
    <w:p w:rsidR="00B22B26" w:rsidRPr="003057D4" w:rsidRDefault="00B22B26" w:rsidP="00B22B26">
      <w:pPr>
        <w:ind w:left="0" w:firstLine="426"/>
        <w:rPr>
          <w:sz w:val="18"/>
          <w:szCs w:val="18"/>
        </w:rPr>
      </w:pPr>
      <w:r w:rsidRPr="003057D4">
        <w:rPr>
          <w:sz w:val="18"/>
          <w:szCs w:val="18"/>
          <w:u w:val="single"/>
        </w:rPr>
        <w:t>Собрание участников публичных слушаний</w:t>
      </w:r>
      <w:r w:rsidRPr="003057D4">
        <w:rPr>
          <w:sz w:val="18"/>
          <w:szCs w:val="18"/>
        </w:rPr>
        <w:t>:</w:t>
      </w:r>
    </w:p>
    <w:p w:rsidR="00B22B26" w:rsidRPr="003057D4" w:rsidRDefault="00B22B26" w:rsidP="00B22B26">
      <w:pPr>
        <w:pStyle w:val="aff8"/>
        <w:ind w:left="0" w:firstLine="0"/>
        <w:jc w:val="left"/>
        <w:rPr>
          <w:rFonts w:ascii="Times New Roman" w:hAnsi="Times New Roman" w:cs="Times New Roman"/>
          <w:noProof/>
          <w:sz w:val="18"/>
          <w:szCs w:val="18"/>
        </w:rPr>
      </w:pPr>
      <w:r w:rsidRPr="003057D4">
        <w:rPr>
          <w:rFonts w:ascii="Times New Roman" w:hAnsi="Times New Roman" w:cs="Times New Roman"/>
          <w:sz w:val="18"/>
          <w:szCs w:val="18"/>
        </w:rPr>
        <w:t>29.01.2020 г</w:t>
      </w:r>
      <w:r w:rsidRPr="003057D4">
        <w:rPr>
          <w:rFonts w:ascii="Times New Roman" w:hAnsi="Times New Roman" w:cs="Times New Roman"/>
          <w:color w:val="000000" w:themeColor="text1"/>
          <w:sz w:val="18"/>
          <w:szCs w:val="18"/>
        </w:rPr>
        <w:t xml:space="preserve">. с 16.10 до 17.00 часов по адресу: </w:t>
      </w:r>
      <w:r w:rsidRPr="003057D4">
        <w:rPr>
          <w:rFonts w:ascii="Times New Roman" w:hAnsi="Times New Roman" w:cs="Times New Roman"/>
          <w:noProof/>
          <w:sz w:val="18"/>
          <w:szCs w:val="18"/>
        </w:rPr>
        <w:t>Иркутская область, Иркутский район, д. Позднякова, ул. Кузьмихинская, 2а, Кафе «Фараон»</w:t>
      </w:r>
      <w:r w:rsidRPr="003057D4">
        <w:rPr>
          <w:rFonts w:ascii="Times New Roman" w:hAnsi="Times New Roman" w:cs="Times New Roman"/>
          <w:color w:val="000000" w:themeColor="text1"/>
          <w:sz w:val="18"/>
          <w:szCs w:val="18"/>
        </w:rPr>
        <w:t>.</w:t>
      </w:r>
    </w:p>
    <w:p w:rsidR="00B22B26" w:rsidRPr="003057D4" w:rsidRDefault="00B22B26" w:rsidP="00B22B26">
      <w:pPr>
        <w:ind w:left="0" w:firstLine="426"/>
        <w:rPr>
          <w:sz w:val="18"/>
          <w:szCs w:val="18"/>
        </w:rPr>
      </w:pPr>
      <w:r w:rsidRPr="003057D4">
        <w:rPr>
          <w:sz w:val="18"/>
          <w:szCs w:val="18"/>
          <w:u w:val="single"/>
        </w:rPr>
        <w:t>Докладчик</w:t>
      </w:r>
      <w:r w:rsidRPr="003057D4">
        <w:rPr>
          <w:sz w:val="18"/>
          <w:szCs w:val="18"/>
        </w:rPr>
        <w:t>: начальник отдела градостроительства, земельных и имущественных отношений Юлия Валерьевна Тюкавкина</w:t>
      </w:r>
      <w:r w:rsidRPr="003057D4">
        <w:rPr>
          <w:b/>
          <w:sz w:val="18"/>
          <w:szCs w:val="18"/>
        </w:rPr>
        <w:t xml:space="preserve"> </w:t>
      </w:r>
      <w:r w:rsidRPr="003057D4">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B22B26" w:rsidRPr="003057D4" w:rsidRDefault="00B22B26" w:rsidP="00B22B26">
      <w:pPr>
        <w:ind w:left="0" w:firstLine="0"/>
        <w:rPr>
          <w:sz w:val="18"/>
          <w:szCs w:val="18"/>
        </w:rPr>
      </w:pPr>
      <w:r w:rsidRPr="003057D4">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образования № 13-56/д от 26.07.2018.</w:t>
      </w:r>
    </w:p>
    <w:p w:rsidR="00B22B26" w:rsidRPr="003057D4" w:rsidRDefault="00B22B26" w:rsidP="00B22B26">
      <w:pPr>
        <w:pStyle w:val="Default"/>
        <w:ind w:left="0" w:firstLine="0"/>
        <w:rPr>
          <w:sz w:val="18"/>
          <w:szCs w:val="18"/>
        </w:rPr>
      </w:pPr>
      <w:r w:rsidRPr="003057D4">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3" w:history="1">
        <w:r w:rsidRPr="003057D4">
          <w:rPr>
            <w:rStyle w:val="af"/>
            <w:sz w:val="18"/>
            <w:szCs w:val="18"/>
          </w:rPr>
          <w:t>http://</w:t>
        </w:r>
        <w:r w:rsidRPr="003057D4">
          <w:rPr>
            <w:rStyle w:val="af"/>
            <w:sz w:val="18"/>
            <w:szCs w:val="18"/>
            <w:lang w:val="en-US"/>
          </w:rPr>
          <w:t>khomutovskoe</w:t>
        </w:r>
        <w:r w:rsidRPr="003057D4">
          <w:rPr>
            <w:rStyle w:val="af"/>
            <w:sz w:val="18"/>
            <w:szCs w:val="18"/>
          </w:rPr>
          <w:t>-</w:t>
        </w:r>
        <w:r w:rsidRPr="003057D4">
          <w:rPr>
            <w:rStyle w:val="af"/>
            <w:sz w:val="18"/>
            <w:szCs w:val="18"/>
            <w:lang w:val="en-US"/>
          </w:rPr>
          <w:t>mo</w:t>
        </w:r>
        <w:r w:rsidRPr="003057D4">
          <w:rPr>
            <w:rStyle w:val="af"/>
            <w:sz w:val="18"/>
            <w:szCs w:val="18"/>
          </w:rPr>
          <w:t>.</w:t>
        </w:r>
        <w:r w:rsidRPr="003057D4">
          <w:rPr>
            <w:rStyle w:val="af"/>
            <w:sz w:val="18"/>
            <w:szCs w:val="18"/>
            <w:lang w:val="en-US"/>
          </w:rPr>
          <w:t>ru</w:t>
        </w:r>
      </w:hyperlink>
      <w:r w:rsidRPr="003057D4">
        <w:rPr>
          <w:sz w:val="18"/>
          <w:szCs w:val="18"/>
        </w:rPr>
        <w:t xml:space="preserve">) 26.12.2019 г. </w:t>
      </w:r>
    </w:p>
    <w:p w:rsidR="00B22B26" w:rsidRPr="003057D4" w:rsidRDefault="00B22B26" w:rsidP="00B22B26">
      <w:pPr>
        <w:ind w:left="0" w:firstLine="426"/>
        <w:rPr>
          <w:sz w:val="18"/>
          <w:szCs w:val="18"/>
          <w:u w:val="single"/>
        </w:rPr>
      </w:pPr>
      <w:r w:rsidRPr="003057D4">
        <w:rPr>
          <w:sz w:val="18"/>
          <w:szCs w:val="18"/>
          <w:u w:val="single"/>
        </w:rPr>
        <w:t>Место и дата открытия экспозиций проекта:</w:t>
      </w:r>
    </w:p>
    <w:p w:rsidR="00B22B26" w:rsidRPr="00B22B26" w:rsidRDefault="00B22B26" w:rsidP="00B22B26">
      <w:pPr>
        <w:ind w:left="0" w:firstLine="0"/>
        <w:rPr>
          <w:sz w:val="18"/>
          <w:szCs w:val="18"/>
        </w:rPr>
      </w:pPr>
      <w:r w:rsidRPr="00B22B26">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B22B26">
        <w:rPr>
          <w:color w:val="000000" w:themeColor="text1"/>
          <w:sz w:val="18"/>
          <w:szCs w:val="18"/>
        </w:rPr>
        <w:t xml:space="preserve"> </w:t>
      </w:r>
      <w:r w:rsidRPr="00B22B26">
        <w:rPr>
          <w:sz w:val="18"/>
          <w:szCs w:val="18"/>
        </w:rPr>
        <w:t>26.12.2019.</w:t>
      </w:r>
    </w:p>
    <w:p w:rsidR="00B22B26" w:rsidRPr="00B22B26" w:rsidRDefault="00B22B26" w:rsidP="00B22B26">
      <w:pPr>
        <w:ind w:left="0" w:firstLine="426"/>
        <w:rPr>
          <w:color w:val="000000" w:themeColor="text1"/>
          <w:sz w:val="18"/>
          <w:szCs w:val="18"/>
        </w:rPr>
      </w:pPr>
      <w:r w:rsidRPr="00B22B26">
        <w:rPr>
          <w:sz w:val="18"/>
          <w:szCs w:val="18"/>
          <w:u w:val="single"/>
        </w:rPr>
        <w:t>Срок, время проведения экспозиции проекта</w:t>
      </w:r>
      <w:r w:rsidRPr="00B22B26">
        <w:rPr>
          <w:sz w:val="18"/>
          <w:szCs w:val="18"/>
        </w:rPr>
        <w:t xml:space="preserve">: </w:t>
      </w:r>
      <w:r w:rsidRPr="00B22B26">
        <w:rPr>
          <w:color w:val="000000" w:themeColor="text1"/>
          <w:sz w:val="18"/>
          <w:szCs w:val="18"/>
        </w:rPr>
        <w:t xml:space="preserve">в период с </w:t>
      </w:r>
      <w:r w:rsidRPr="00B22B26">
        <w:rPr>
          <w:sz w:val="18"/>
          <w:szCs w:val="18"/>
        </w:rPr>
        <w:t>26.12.2019 г</w:t>
      </w:r>
      <w:r w:rsidRPr="00B22B26">
        <w:rPr>
          <w:color w:val="000000" w:themeColor="text1"/>
          <w:sz w:val="18"/>
          <w:szCs w:val="18"/>
        </w:rPr>
        <w:t xml:space="preserve">. по </w:t>
      </w:r>
      <w:r w:rsidRPr="00B22B26">
        <w:rPr>
          <w:sz w:val="18"/>
          <w:szCs w:val="18"/>
        </w:rPr>
        <w:t>27.01.2020 г</w:t>
      </w:r>
      <w:r w:rsidRPr="00B22B26">
        <w:rPr>
          <w:color w:val="000000" w:themeColor="text1"/>
          <w:sz w:val="18"/>
          <w:szCs w:val="18"/>
        </w:rPr>
        <w:t>. (все дни, кроме выходных и праздничных дней).</w:t>
      </w:r>
    </w:p>
    <w:p w:rsidR="00B22B26" w:rsidRPr="00B22B26" w:rsidRDefault="00B22B26" w:rsidP="00B22B26">
      <w:pPr>
        <w:pStyle w:val="ConsPlusNormal"/>
        <w:ind w:left="0" w:firstLine="0"/>
        <w:rPr>
          <w:rFonts w:ascii="Times New Roman" w:hAnsi="Times New Roman" w:cs="Times New Roman"/>
          <w:sz w:val="18"/>
          <w:szCs w:val="18"/>
        </w:rPr>
      </w:pPr>
      <w:r w:rsidRPr="00B22B26">
        <w:rPr>
          <w:rFonts w:ascii="Times New Roman" w:hAnsi="Times New Roman" w:cs="Times New Roman"/>
          <w:sz w:val="18"/>
          <w:szCs w:val="18"/>
          <w:u w:val="single"/>
        </w:rPr>
        <w:t>Консультирование посетителей экспозиции проекта проводились по адресу</w:t>
      </w:r>
      <w:r w:rsidRPr="00B22B26">
        <w:rPr>
          <w:rFonts w:ascii="Times New Roman" w:hAnsi="Times New Roman" w:cs="Times New Roman"/>
          <w:sz w:val="18"/>
          <w:szCs w:val="18"/>
        </w:rPr>
        <w:t xml:space="preserve">: </w:t>
      </w:r>
    </w:p>
    <w:p w:rsidR="00B22B26" w:rsidRPr="00B22B26" w:rsidRDefault="00B22B26" w:rsidP="00B22B26">
      <w:pPr>
        <w:pStyle w:val="ConsPlusNormal"/>
        <w:ind w:left="0" w:firstLine="0"/>
        <w:rPr>
          <w:rFonts w:ascii="Times New Roman" w:hAnsi="Times New Roman" w:cs="Times New Roman"/>
          <w:sz w:val="18"/>
          <w:szCs w:val="18"/>
        </w:rPr>
      </w:pPr>
      <w:r w:rsidRPr="00B22B26">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B22B26">
        <w:rPr>
          <w:rFonts w:ascii="Times New Roman" w:hAnsi="Times New Roman" w:cs="Times New Roman"/>
          <w:color w:val="000000" w:themeColor="text1"/>
          <w:sz w:val="18"/>
          <w:szCs w:val="18"/>
        </w:rPr>
        <w:t xml:space="preserve">в период с </w:t>
      </w:r>
      <w:r w:rsidRPr="00B22B26">
        <w:rPr>
          <w:rFonts w:ascii="Times New Roman" w:hAnsi="Times New Roman" w:cs="Times New Roman"/>
          <w:sz w:val="18"/>
          <w:szCs w:val="18"/>
        </w:rPr>
        <w:t>26.12.2019г</w:t>
      </w:r>
      <w:r w:rsidRPr="00B22B26">
        <w:rPr>
          <w:rFonts w:ascii="Times New Roman" w:hAnsi="Times New Roman" w:cs="Times New Roman"/>
          <w:color w:val="000000" w:themeColor="text1"/>
          <w:sz w:val="18"/>
          <w:szCs w:val="18"/>
        </w:rPr>
        <w:t xml:space="preserve">. по </w:t>
      </w:r>
      <w:r w:rsidRPr="00B22B26">
        <w:rPr>
          <w:rFonts w:ascii="Times New Roman" w:hAnsi="Times New Roman" w:cs="Times New Roman"/>
          <w:sz w:val="18"/>
          <w:szCs w:val="18"/>
        </w:rPr>
        <w:t>27.01.2020 г</w:t>
      </w:r>
      <w:r w:rsidRPr="00B22B26">
        <w:rPr>
          <w:rFonts w:ascii="Times New Roman" w:hAnsi="Times New Roman" w:cs="Times New Roman"/>
          <w:color w:val="000000" w:themeColor="text1"/>
          <w:sz w:val="18"/>
          <w:szCs w:val="18"/>
        </w:rPr>
        <w:t>. (все дни, кроме выходных и праздничных дней)</w:t>
      </w:r>
      <w:r w:rsidRPr="00B22B26">
        <w:rPr>
          <w:rFonts w:ascii="Times New Roman" w:hAnsi="Times New Roman" w:cs="Times New Roman"/>
          <w:sz w:val="18"/>
          <w:szCs w:val="18"/>
        </w:rPr>
        <w:t>.</w:t>
      </w:r>
    </w:p>
    <w:p w:rsidR="00B22B26" w:rsidRPr="003057D4" w:rsidRDefault="00B22B26" w:rsidP="00B22B26">
      <w:pPr>
        <w:ind w:left="0" w:firstLine="426"/>
        <w:rPr>
          <w:sz w:val="18"/>
          <w:szCs w:val="18"/>
          <w:u w:val="single"/>
        </w:rPr>
      </w:pPr>
      <w:r w:rsidRPr="003057D4">
        <w:rPr>
          <w:sz w:val="18"/>
          <w:szCs w:val="18"/>
          <w:u w:val="single"/>
        </w:rPr>
        <w:t>Предложения и замечания участников публичных слушаний принимались:</w:t>
      </w:r>
    </w:p>
    <w:p w:rsidR="00B22B26" w:rsidRPr="003057D4" w:rsidRDefault="00B22B26" w:rsidP="00B22B26">
      <w:pPr>
        <w:shd w:val="clear" w:color="auto" w:fill="FFFFFF"/>
        <w:ind w:left="0" w:firstLine="0"/>
        <w:rPr>
          <w:color w:val="000000" w:themeColor="text1"/>
          <w:sz w:val="18"/>
          <w:szCs w:val="18"/>
        </w:rPr>
      </w:pPr>
      <w:r w:rsidRPr="003057D4">
        <w:rPr>
          <w:color w:val="000000" w:themeColor="text1"/>
          <w:sz w:val="18"/>
          <w:szCs w:val="18"/>
        </w:rPr>
        <w:t>- в письменной или устной форме в ходе проведения собрания участников публичных слушаний;</w:t>
      </w:r>
    </w:p>
    <w:p w:rsidR="00B22B26" w:rsidRPr="00B22B26" w:rsidRDefault="00B22B26" w:rsidP="00B22B26">
      <w:pPr>
        <w:shd w:val="clear" w:color="auto" w:fill="FFFFFF"/>
        <w:ind w:left="0" w:firstLine="0"/>
        <w:rPr>
          <w:color w:val="000000" w:themeColor="text1"/>
          <w:sz w:val="18"/>
          <w:szCs w:val="18"/>
        </w:rPr>
      </w:pPr>
      <w:r w:rsidRPr="003057D4">
        <w:rPr>
          <w:color w:val="000000" w:themeColor="text1"/>
          <w:sz w:val="18"/>
          <w:szCs w:val="18"/>
        </w:rPr>
        <w:t xml:space="preserve">- в письменной форме в адрес </w:t>
      </w:r>
      <w:r w:rsidRPr="003057D4">
        <w:rPr>
          <w:sz w:val="18"/>
          <w:szCs w:val="18"/>
        </w:rPr>
        <w:t>отдела градостроительства, земельных и имущественных отношений</w:t>
      </w:r>
      <w:r w:rsidRPr="003057D4">
        <w:rPr>
          <w:color w:val="000000" w:themeColor="text1"/>
          <w:sz w:val="18"/>
          <w:szCs w:val="18"/>
        </w:rPr>
        <w:t xml:space="preserve"> администрации Хомутовского муниципального образования по адресу: </w:t>
      </w:r>
      <w:r w:rsidRPr="003057D4">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3057D4">
        <w:rPr>
          <w:color w:val="000000" w:themeColor="text1"/>
          <w:sz w:val="18"/>
          <w:szCs w:val="18"/>
        </w:rPr>
        <w:t xml:space="preserve"> в период с </w:t>
      </w:r>
      <w:r w:rsidRPr="003057D4">
        <w:rPr>
          <w:sz w:val="18"/>
          <w:szCs w:val="18"/>
        </w:rPr>
        <w:t>26.12.2019 г</w:t>
      </w:r>
      <w:r w:rsidRPr="003057D4">
        <w:rPr>
          <w:color w:val="000000" w:themeColor="text1"/>
          <w:sz w:val="18"/>
          <w:szCs w:val="18"/>
        </w:rPr>
        <w:t xml:space="preserve">. по </w:t>
      </w:r>
      <w:r w:rsidRPr="003057D4">
        <w:rPr>
          <w:sz w:val="18"/>
          <w:szCs w:val="18"/>
        </w:rPr>
        <w:t>27.01.2020 г</w:t>
      </w:r>
      <w:r w:rsidRPr="003057D4">
        <w:rPr>
          <w:color w:val="000000" w:themeColor="text1"/>
          <w:sz w:val="18"/>
          <w:szCs w:val="18"/>
        </w:rPr>
        <w:t xml:space="preserve">. с 9.00 до 12.00 часов, с 13.00 до 17.00 часов (все дни, кроме выходных </w:t>
      </w:r>
      <w:r w:rsidRPr="003057D4">
        <w:rPr>
          <w:sz w:val="18"/>
          <w:szCs w:val="18"/>
        </w:rPr>
        <w:t>и праздничных дней</w:t>
      </w:r>
      <w:r w:rsidRPr="003057D4">
        <w:rPr>
          <w:color w:val="000000" w:themeColor="text1"/>
          <w:sz w:val="18"/>
          <w:szCs w:val="18"/>
        </w:rPr>
        <w:t>).</w:t>
      </w:r>
    </w:p>
    <w:p w:rsidR="00B22B26" w:rsidRPr="003057D4" w:rsidRDefault="00B22B26" w:rsidP="00B22B26">
      <w:pPr>
        <w:ind w:left="0" w:firstLine="0"/>
        <w:jc w:val="center"/>
        <w:rPr>
          <w:b/>
          <w:sz w:val="18"/>
          <w:szCs w:val="18"/>
          <w:u w:val="single"/>
        </w:rPr>
      </w:pPr>
      <w:r w:rsidRPr="003057D4">
        <w:rPr>
          <w:b/>
          <w:sz w:val="18"/>
          <w:szCs w:val="18"/>
          <w:u w:val="single"/>
        </w:rPr>
        <w:t>Предложения и замечания участников публичных слушаний:</w:t>
      </w:r>
    </w:p>
    <w:p w:rsidR="00B22B26" w:rsidRPr="00B22B26" w:rsidRDefault="00B22B26" w:rsidP="00D52A30">
      <w:pPr>
        <w:pStyle w:val="af9"/>
        <w:numPr>
          <w:ilvl w:val="0"/>
          <w:numId w:val="13"/>
        </w:numPr>
        <w:spacing w:line="276" w:lineRule="auto"/>
        <w:ind w:left="0" w:firstLine="709"/>
        <w:rPr>
          <w:b/>
          <w:sz w:val="18"/>
          <w:szCs w:val="18"/>
          <w:u w:val="single"/>
        </w:rPr>
      </w:pPr>
      <w:r w:rsidRPr="003057D4">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B22B26" w:rsidRPr="003057D4" w:rsidRDefault="00B22B26" w:rsidP="00B22B26">
      <w:pPr>
        <w:ind w:left="0" w:firstLine="0"/>
        <w:rPr>
          <w:b/>
          <w:sz w:val="18"/>
          <w:szCs w:val="18"/>
          <w:u w:val="single"/>
        </w:rPr>
      </w:pPr>
      <w:r w:rsidRPr="003057D4">
        <w:rPr>
          <w:sz w:val="18"/>
          <w:szCs w:val="18"/>
          <w:u w:val="single"/>
        </w:rPr>
        <w:t>Предложений и замечаний в устной форме в ходе проведения собраний участников публичных слушаний не поступало.</w:t>
      </w:r>
    </w:p>
    <w:p w:rsidR="00B22B26" w:rsidRPr="003057D4" w:rsidRDefault="00B22B26" w:rsidP="00B22B26">
      <w:pPr>
        <w:ind w:left="0" w:firstLine="0"/>
        <w:rPr>
          <w:sz w:val="18"/>
          <w:szCs w:val="18"/>
          <w:u w:val="single"/>
        </w:rPr>
      </w:pPr>
      <w:r w:rsidRPr="003057D4">
        <w:rPr>
          <w:sz w:val="18"/>
          <w:szCs w:val="18"/>
          <w:u w:val="single"/>
        </w:rPr>
        <w:t>Предложений и замечаний в письменной форме не поступало.</w:t>
      </w:r>
    </w:p>
    <w:p w:rsidR="00B22B26" w:rsidRPr="003057D4" w:rsidRDefault="00B22B26" w:rsidP="00B22B26">
      <w:pPr>
        <w:ind w:left="0" w:firstLine="709"/>
        <w:rPr>
          <w:sz w:val="18"/>
          <w:szCs w:val="18"/>
        </w:rPr>
      </w:pPr>
      <w:r w:rsidRPr="003057D4">
        <w:rPr>
          <w:b/>
          <w:bCs/>
          <w:sz w:val="18"/>
          <w:szCs w:val="18"/>
        </w:rPr>
        <w:t>II. Предложения и замечания иных участников публичных слушаний:</w:t>
      </w:r>
    </w:p>
    <w:p w:rsidR="00B22B26" w:rsidRPr="003057D4" w:rsidRDefault="00B22B26" w:rsidP="00B22B26">
      <w:pPr>
        <w:ind w:left="0" w:firstLine="0"/>
        <w:rPr>
          <w:b/>
          <w:sz w:val="18"/>
          <w:szCs w:val="18"/>
          <w:u w:val="single"/>
        </w:rPr>
      </w:pPr>
      <w:r w:rsidRPr="003057D4">
        <w:rPr>
          <w:sz w:val="18"/>
          <w:szCs w:val="18"/>
          <w:u w:val="single"/>
        </w:rPr>
        <w:t>Предложений и замечаний в устной форме в ходе проведения собраний участников публичных слушаний не поступало.</w:t>
      </w:r>
    </w:p>
    <w:p w:rsidR="00B22B26" w:rsidRPr="00B22B26" w:rsidRDefault="00B22B26" w:rsidP="00B22B26">
      <w:pPr>
        <w:ind w:left="0" w:firstLine="0"/>
        <w:rPr>
          <w:sz w:val="18"/>
          <w:szCs w:val="18"/>
          <w:u w:val="single"/>
        </w:rPr>
      </w:pPr>
      <w:r w:rsidRPr="003057D4">
        <w:rPr>
          <w:sz w:val="18"/>
          <w:szCs w:val="18"/>
          <w:u w:val="single"/>
        </w:rPr>
        <w:t>Предложений и замечаний в письменной форме не поступало.</w:t>
      </w:r>
    </w:p>
    <w:p w:rsidR="00B22B26" w:rsidRPr="00B22B26" w:rsidRDefault="00B22B26" w:rsidP="00B22B26">
      <w:pPr>
        <w:ind w:left="0" w:firstLine="0"/>
        <w:rPr>
          <w:sz w:val="18"/>
          <w:szCs w:val="18"/>
        </w:rPr>
      </w:pPr>
      <w:r w:rsidRPr="003057D4">
        <w:rPr>
          <w:sz w:val="18"/>
          <w:szCs w:val="18"/>
        </w:rPr>
        <w:t>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публичных слушаний прилагается.</w:t>
      </w:r>
    </w:p>
    <w:p w:rsidR="00B22B26" w:rsidRPr="003057D4" w:rsidRDefault="00B22B26" w:rsidP="00B22B26">
      <w:pPr>
        <w:shd w:val="clear" w:color="auto" w:fill="FFFFFF"/>
        <w:ind w:left="0" w:firstLine="0"/>
        <w:rPr>
          <w:color w:val="000000"/>
          <w:sz w:val="18"/>
          <w:szCs w:val="18"/>
        </w:rPr>
      </w:pPr>
      <w:r w:rsidRPr="003057D4">
        <w:rPr>
          <w:color w:val="000000"/>
          <w:sz w:val="18"/>
          <w:szCs w:val="18"/>
        </w:rPr>
        <w:t>На основании вышеизложенного:</w:t>
      </w:r>
    </w:p>
    <w:p w:rsidR="00B22B26" w:rsidRPr="003057D4" w:rsidRDefault="00B22B26" w:rsidP="00B22B26">
      <w:pPr>
        <w:shd w:val="clear" w:color="auto" w:fill="FFFFFF"/>
        <w:ind w:left="0" w:firstLine="1701"/>
        <w:rPr>
          <w:color w:val="000000"/>
          <w:sz w:val="18"/>
          <w:szCs w:val="18"/>
        </w:rPr>
      </w:pPr>
      <w:r w:rsidRPr="003057D4">
        <w:rPr>
          <w:b/>
          <w:bCs/>
          <w:color w:val="000000"/>
          <w:sz w:val="18"/>
          <w:szCs w:val="18"/>
        </w:rPr>
        <w:t>Решили:</w:t>
      </w:r>
    </w:p>
    <w:p w:rsidR="00B22B26" w:rsidRPr="003057D4" w:rsidRDefault="00B22B26" w:rsidP="00D52A30">
      <w:pPr>
        <w:pStyle w:val="af9"/>
        <w:numPr>
          <w:ilvl w:val="0"/>
          <w:numId w:val="12"/>
        </w:numPr>
        <w:ind w:left="0" w:firstLine="426"/>
        <w:rPr>
          <w:sz w:val="18"/>
          <w:szCs w:val="18"/>
        </w:rPr>
      </w:pPr>
      <w:r w:rsidRPr="003057D4">
        <w:rPr>
          <w:color w:val="000000"/>
          <w:sz w:val="18"/>
          <w:szCs w:val="18"/>
        </w:rPr>
        <w:t xml:space="preserve">Публичные слушания по проекту </w:t>
      </w:r>
      <w:r w:rsidRPr="003057D4">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3057D4">
        <w:rPr>
          <w:color w:val="000000"/>
          <w:sz w:val="18"/>
          <w:szCs w:val="18"/>
        </w:rPr>
        <w:t>.</w:t>
      </w:r>
    </w:p>
    <w:p w:rsidR="00B22B26" w:rsidRPr="003057D4" w:rsidRDefault="00B22B26" w:rsidP="00D52A30">
      <w:pPr>
        <w:pStyle w:val="af9"/>
        <w:numPr>
          <w:ilvl w:val="0"/>
          <w:numId w:val="12"/>
        </w:numPr>
        <w:shd w:val="clear" w:color="auto" w:fill="FFFFFF"/>
        <w:ind w:left="0" w:firstLine="426"/>
        <w:rPr>
          <w:color w:val="000000"/>
          <w:sz w:val="18"/>
          <w:szCs w:val="18"/>
        </w:rPr>
      </w:pPr>
      <w:r w:rsidRPr="003057D4">
        <w:rPr>
          <w:color w:val="000000"/>
          <w:sz w:val="18"/>
          <w:szCs w:val="18"/>
        </w:rPr>
        <w:t>Направить поступившие замечания и предложения в Комиссию по подготовке проекта правил землепользования и застройки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B22B26" w:rsidRPr="006F5192" w:rsidRDefault="00B22B26" w:rsidP="006F5192">
      <w:pPr>
        <w:shd w:val="clear" w:color="auto" w:fill="FFFFFF"/>
        <w:ind w:left="0" w:firstLine="426"/>
        <w:rPr>
          <w:color w:val="000000"/>
          <w:sz w:val="18"/>
          <w:szCs w:val="18"/>
        </w:rPr>
      </w:pPr>
      <w:r w:rsidRPr="003057D4">
        <w:rPr>
          <w:color w:val="000000"/>
          <w:sz w:val="18"/>
          <w:szCs w:val="18"/>
        </w:rPr>
        <w:t xml:space="preserve">3. Одобрить проект </w:t>
      </w:r>
      <w:r w:rsidRPr="003057D4">
        <w:rPr>
          <w:sz w:val="18"/>
          <w:szCs w:val="18"/>
        </w:rPr>
        <w:t>Правил землепользования и застройки Хомутовского муниципального образования</w:t>
      </w:r>
      <w:r w:rsidRPr="003057D4">
        <w:rPr>
          <w:color w:val="000000"/>
          <w:sz w:val="18"/>
          <w:szCs w:val="18"/>
        </w:rPr>
        <w:t xml:space="preserve"> Иркутского района Иркутской области с учетом поступивших предложений, замечаний.</w:t>
      </w:r>
    </w:p>
    <w:p w:rsidR="00B22B26" w:rsidRPr="00B22B26" w:rsidRDefault="00B22B26" w:rsidP="00B22B26">
      <w:pPr>
        <w:ind w:left="0" w:firstLine="0"/>
        <w:jc w:val="right"/>
        <w:rPr>
          <w:i/>
          <w:sz w:val="18"/>
          <w:szCs w:val="18"/>
        </w:rPr>
      </w:pPr>
    </w:p>
    <w:p w:rsidR="00B22B26" w:rsidRPr="00B22B26" w:rsidRDefault="00B22B26" w:rsidP="006F5192">
      <w:pPr>
        <w:ind w:left="0" w:firstLine="0"/>
        <w:jc w:val="right"/>
        <w:rPr>
          <w:i/>
          <w:sz w:val="18"/>
          <w:szCs w:val="18"/>
        </w:rPr>
      </w:pPr>
      <w:r w:rsidRPr="00B22B26">
        <w:rPr>
          <w:i/>
          <w:sz w:val="18"/>
          <w:szCs w:val="18"/>
        </w:rPr>
        <w:t xml:space="preserve">Заместитель Председателя </w:t>
      </w:r>
      <w:r>
        <w:rPr>
          <w:i/>
          <w:sz w:val="18"/>
          <w:szCs w:val="18"/>
        </w:rPr>
        <w:t xml:space="preserve">    </w:t>
      </w:r>
      <w:r w:rsidRPr="00B22B26">
        <w:rPr>
          <w:i/>
          <w:sz w:val="18"/>
          <w:szCs w:val="18"/>
        </w:rPr>
        <w:t>публичных слушаний        ______</w:t>
      </w:r>
      <w:r w:rsidR="006F5192">
        <w:rPr>
          <w:i/>
          <w:sz w:val="18"/>
          <w:szCs w:val="18"/>
        </w:rPr>
        <w:t>_________   Ю.В. Тюкавкина</w:t>
      </w:r>
    </w:p>
    <w:p w:rsidR="00B22B26" w:rsidRPr="00B22B26" w:rsidRDefault="00B22B26" w:rsidP="00B22B26">
      <w:pPr>
        <w:ind w:left="0" w:firstLine="0"/>
        <w:jc w:val="right"/>
        <w:rPr>
          <w:i/>
          <w:sz w:val="18"/>
          <w:szCs w:val="18"/>
        </w:rPr>
      </w:pPr>
      <w:r w:rsidRPr="00B22B26">
        <w:rPr>
          <w:i/>
          <w:sz w:val="18"/>
          <w:szCs w:val="18"/>
        </w:rPr>
        <w:t>Секретарь публичных слушаний              _______________   А.А. Кучеренко</w:t>
      </w:r>
    </w:p>
    <w:p w:rsidR="00B22B26" w:rsidRDefault="00B22B26" w:rsidP="00B22B26">
      <w:pPr>
        <w:ind w:left="0" w:firstLine="0"/>
        <w:jc w:val="right"/>
        <w:rPr>
          <w:i/>
          <w:sz w:val="18"/>
          <w:szCs w:val="18"/>
        </w:rPr>
      </w:pPr>
    </w:p>
    <w:p w:rsidR="006F5192" w:rsidRDefault="006F5192" w:rsidP="00B22B26">
      <w:pPr>
        <w:ind w:left="0" w:firstLine="0"/>
        <w:jc w:val="right"/>
        <w:rPr>
          <w:i/>
          <w:sz w:val="18"/>
          <w:szCs w:val="18"/>
        </w:rPr>
      </w:pPr>
    </w:p>
    <w:p w:rsidR="006F5192" w:rsidRDefault="006F5192" w:rsidP="00B22B26">
      <w:pPr>
        <w:ind w:left="0" w:firstLine="0"/>
        <w:jc w:val="right"/>
        <w:rPr>
          <w:i/>
          <w:sz w:val="18"/>
          <w:szCs w:val="18"/>
        </w:rPr>
      </w:pPr>
    </w:p>
    <w:p w:rsidR="006F5192" w:rsidRDefault="006F5192" w:rsidP="00B22B26">
      <w:pPr>
        <w:ind w:left="0" w:firstLine="0"/>
        <w:jc w:val="right"/>
        <w:rPr>
          <w:i/>
          <w:sz w:val="18"/>
          <w:szCs w:val="18"/>
        </w:rPr>
      </w:pPr>
    </w:p>
    <w:p w:rsidR="006F5192" w:rsidRDefault="006F5192" w:rsidP="00B22B26">
      <w:pPr>
        <w:ind w:left="0" w:firstLine="0"/>
        <w:jc w:val="right"/>
        <w:rPr>
          <w:i/>
          <w:sz w:val="18"/>
          <w:szCs w:val="18"/>
        </w:rPr>
      </w:pPr>
    </w:p>
    <w:p w:rsidR="006F5192" w:rsidRDefault="006F5192" w:rsidP="00B22B26">
      <w:pPr>
        <w:ind w:left="0" w:firstLine="0"/>
        <w:jc w:val="right"/>
        <w:rPr>
          <w:i/>
          <w:sz w:val="18"/>
          <w:szCs w:val="18"/>
        </w:rPr>
      </w:pPr>
    </w:p>
    <w:p w:rsidR="006F5192" w:rsidRPr="00B22B26" w:rsidRDefault="006F5192" w:rsidP="00B22B26">
      <w:pPr>
        <w:ind w:left="0" w:firstLine="0"/>
        <w:jc w:val="right"/>
        <w:rPr>
          <w:i/>
          <w:sz w:val="18"/>
          <w:szCs w:val="18"/>
        </w:rPr>
      </w:pPr>
    </w:p>
    <w:p w:rsidR="0066450D" w:rsidRPr="00B11418" w:rsidRDefault="0066450D" w:rsidP="006F5192">
      <w:pPr>
        <w:ind w:left="0" w:firstLine="0"/>
        <w:rPr>
          <w:color w:val="000000" w:themeColor="text1"/>
          <w:sz w:val="18"/>
          <w:szCs w:val="18"/>
        </w:rPr>
      </w:pPr>
    </w:p>
    <w:p w:rsidR="006F5192" w:rsidRPr="00420D56" w:rsidRDefault="006F5192" w:rsidP="006F5192">
      <w:pPr>
        <w:ind w:left="0" w:firstLine="708"/>
        <w:jc w:val="center"/>
        <w:rPr>
          <w:bCs/>
          <w:sz w:val="18"/>
          <w:szCs w:val="18"/>
          <w:u w:val="single"/>
        </w:rPr>
      </w:pPr>
      <w:r w:rsidRPr="00420D56">
        <w:rPr>
          <w:bCs/>
          <w:sz w:val="18"/>
          <w:szCs w:val="18"/>
          <w:u w:val="single"/>
        </w:rPr>
        <w:lastRenderedPageBreak/>
        <w:t xml:space="preserve">  ПРОТОКОЛ ПУБЛИЧНЫХ СЛУШАНИЙ</w:t>
      </w:r>
    </w:p>
    <w:p w:rsidR="006F5192" w:rsidRPr="00420D56" w:rsidRDefault="006F5192" w:rsidP="006F5192">
      <w:pPr>
        <w:ind w:left="0" w:firstLine="708"/>
        <w:jc w:val="center"/>
        <w:rPr>
          <w:sz w:val="18"/>
          <w:szCs w:val="18"/>
        </w:rPr>
      </w:pPr>
      <w:r w:rsidRPr="00420D56">
        <w:rPr>
          <w:sz w:val="18"/>
          <w:szCs w:val="18"/>
        </w:rPr>
        <w:t>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6F5192" w:rsidRPr="00420D56" w:rsidRDefault="006F5192" w:rsidP="006F5192">
      <w:pPr>
        <w:ind w:left="0"/>
        <w:jc w:val="center"/>
        <w:rPr>
          <w:bCs/>
          <w:sz w:val="18"/>
          <w:szCs w:val="18"/>
        </w:rPr>
      </w:pPr>
    </w:p>
    <w:p w:rsidR="006F5192" w:rsidRPr="00420D56" w:rsidRDefault="006F5192" w:rsidP="0044215A">
      <w:pPr>
        <w:pStyle w:val="aff8"/>
        <w:ind w:left="0" w:firstLine="0"/>
        <w:jc w:val="left"/>
        <w:rPr>
          <w:rFonts w:ascii="Times New Roman" w:hAnsi="Times New Roman" w:cs="Times New Roman"/>
          <w:noProof/>
          <w:sz w:val="18"/>
          <w:szCs w:val="18"/>
        </w:rPr>
      </w:pPr>
      <w:r w:rsidRPr="00420D56">
        <w:rPr>
          <w:rFonts w:ascii="Times New Roman" w:hAnsi="Times New Roman" w:cs="Times New Roman"/>
          <w:noProof/>
          <w:sz w:val="18"/>
          <w:szCs w:val="18"/>
        </w:rPr>
        <w:t xml:space="preserve">"30" января 2020 г.                                                                              </w:t>
      </w:r>
      <w:r w:rsidRPr="00420D56">
        <w:rPr>
          <w:rFonts w:ascii="Times New Roman" w:hAnsi="Times New Roman" w:cs="Times New Roman"/>
          <w:noProof/>
          <w:sz w:val="18"/>
          <w:szCs w:val="18"/>
        </w:rPr>
        <w:tab/>
        <w:t xml:space="preserve">                   N  5</w:t>
      </w:r>
    </w:p>
    <w:p w:rsidR="006F5192" w:rsidRPr="00420D56" w:rsidRDefault="006F5192" w:rsidP="0044215A">
      <w:pPr>
        <w:ind w:left="0" w:firstLine="0"/>
        <w:rPr>
          <w:sz w:val="18"/>
          <w:szCs w:val="18"/>
        </w:rPr>
      </w:pPr>
      <w:r w:rsidRPr="00420D56">
        <w:rPr>
          <w:sz w:val="18"/>
          <w:szCs w:val="18"/>
        </w:rPr>
        <w:t>Начало слушаний: 16:00</w:t>
      </w:r>
    </w:p>
    <w:p w:rsidR="006F5192" w:rsidRPr="00420D56" w:rsidRDefault="006F5192" w:rsidP="0044215A">
      <w:pPr>
        <w:ind w:left="0" w:firstLine="0"/>
        <w:rPr>
          <w:sz w:val="18"/>
          <w:szCs w:val="18"/>
        </w:rPr>
      </w:pPr>
      <w:r w:rsidRPr="00420D56">
        <w:rPr>
          <w:sz w:val="18"/>
          <w:szCs w:val="18"/>
        </w:rPr>
        <w:t>Окончание слушаний: 16:30</w:t>
      </w:r>
    </w:p>
    <w:p w:rsidR="006F5192" w:rsidRPr="006F5192" w:rsidRDefault="006F5192" w:rsidP="0044215A">
      <w:pPr>
        <w:pStyle w:val="aff8"/>
        <w:ind w:left="0" w:firstLine="426"/>
        <w:jc w:val="left"/>
        <w:rPr>
          <w:rFonts w:ascii="Times New Roman" w:hAnsi="Times New Roman" w:cs="Times New Roman"/>
          <w:noProof/>
          <w:sz w:val="18"/>
          <w:szCs w:val="18"/>
        </w:rPr>
      </w:pPr>
      <w:r w:rsidRPr="00420D56">
        <w:rPr>
          <w:rFonts w:ascii="Times New Roman" w:hAnsi="Times New Roman" w:cs="Times New Roman"/>
          <w:noProof/>
          <w:sz w:val="18"/>
          <w:szCs w:val="18"/>
          <w:u w:val="single"/>
        </w:rPr>
        <w:t>Место проведения</w:t>
      </w:r>
      <w:r w:rsidRPr="00420D56">
        <w:rPr>
          <w:rFonts w:ascii="Times New Roman" w:hAnsi="Times New Roman" w:cs="Times New Roman"/>
          <w:noProof/>
          <w:sz w:val="18"/>
          <w:szCs w:val="18"/>
        </w:rPr>
        <w:t xml:space="preserve">: Иркутская область, Иркутский район, п. Горный, в/ч </w:t>
      </w:r>
      <w:r w:rsidRPr="00420D56">
        <w:rPr>
          <w:rFonts w:ascii="Times New Roman" w:hAnsi="Times New Roman" w:cs="Times New Roman"/>
          <w:sz w:val="18"/>
          <w:szCs w:val="18"/>
        </w:rPr>
        <w:t>36728</w:t>
      </w:r>
    </w:p>
    <w:p w:rsidR="006F5192" w:rsidRPr="00420D56" w:rsidRDefault="006F5192" w:rsidP="0044215A">
      <w:pPr>
        <w:ind w:left="0" w:firstLine="0"/>
        <w:rPr>
          <w:sz w:val="18"/>
          <w:szCs w:val="18"/>
        </w:rPr>
      </w:pPr>
      <w:r w:rsidRPr="00420D56">
        <w:rPr>
          <w:sz w:val="18"/>
          <w:szCs w:val="18"/>
          <w:u w:val="single"/>
        </w:rPr>
        <w:t>Организатор публичных слушаний</w:t>
      </w:r>
      <w:r w:rsidRPr="00420D56">
        <w:rPr>
          <w:sz w:val="18"/>
          <w:szCs w:val="18"/>
        </w:rPr>
        <w:t>: Комиссия по подготовке правил землепользования и застройки Хомутовского муниципального образования.</w:t>
      </w:r>
    </w:p>
    <w:p w:rsidR="006F5192" w:rsidRPr="00420D56" w:rsidRDefault="006F5192" w:rsidP="0044215A">
      <w:pPr>
        <w:ind w:left="0" w:firstLine="0"/>
        <w:rPr>
          <w:sz w:val="18"/>
          <w:szCs w:val="18"/>
        </w:rPr>
      </w:pPr>
      <w:r w:rsidRPr="00420D56">
        <w:rPr>
          <w:sz w:val="18"/>
          <w:szCs w:val="18"/>
          <w:u w:val="single"/>
        </w:rPr>
        <w:t>Заместитель Председателя публичных слушаний</w:t>
      </w:r>
      <w:r w:rsidRPr="00420D56">
        <w:rPr>
          <w:sz w:val="18"/>
          <w:szCs w:val="18"/>
        </w:rPr>
        <w:t xml:space="preserve">: </w:t>
      </w:r>
    </w:p>
    <w:p w:rsidR="006F5192" w:rsidRPr="00420D56" w:rsidRDefault="006F5192" w:rsidP="0044215A">
      <w:pPr>
        <w:ind w:left="0" w:firstLine="0"/>
        <w:rPr>
          <w:sz w:val="18"/>
          <w:szCs w:val="18"/>
        </w:rPr>
      </w:pPr>
      <w:r w:rsidRPr="00420D56">
        <w:rPr>
          <w:sz w:val="18"/>
          <w:szCs w:val="18"/>
        </w:rPr>
        <w:t>Начальник отдела градостроительства, земельных и имущественных отношений Юлия Валерьевна Тюкавкина.</w:t>
      </w:r>
    </w:p>
    <w:p w:rsidR="006F5192" w:rsidRPr="00420D56" w:rsidRDefault="006F5192" w:rsidP="0044215A">
      <w:pPr>
        <w:ind w:left="0" w:firstLine="0"/>
        <w:rPr>
          <w:sz w:val="18"/>
          <w:szCs w:val="18"/>
        </w:rPr>
      </w:pPr>
      <w:r w:rsidRPr="00420D56">
        <w:rPr>
          <w:sz w:val="18"/>
          <w:szCs w:val="18"/>
          <w:u w:val="single"/>
        </w:rPr>
        <w:t>Секретарь публичных слушаний</w:t>
      </w:r>
      <w:r w:rsidRPr="00420D56">
        <w:rPr>
          <w:sz w:val="18"/>
          <w:szCs w:val="18"/>
        </w:rPr>
        <w:t xml:space="preserve">:          </w:t>
      </w:r>
      <w:r w:rsidRPr="00420D56">
        <w:rPr>
          <w:sz w:val="18"/>
          <w:szCs w:val="18"/>
        </w:rPr>
        <w:tab/>
      </w:r>
      <w:r w:rsidRPr="00420D56">
        <w:rPr>
          <w:sz w:val="18"/>
          <w:szCs w:val="18"/>
        </w:rPr>
        <w:tab/>
      </w:r>
      <w:r w:rsidRPr="00420D56">
        <w:rPr>
          <w:sz w:val="18"/>
          <w:szCs w:val="18"/>
        </w:rPr>
        <w:tab/>
        <w:t xml:space="preserve">                   </w:t>
      </w:r>
    </w:p>
    <w:p w:rsidR="006F5192" w:rsidRPr="00420D56" w:rsidRDefault="006F5192" w:rsidP="0044215A">
      <w:pPr>
        <w:ind w:left="0" w:firstLine="0"/>
        <w:rPr>
          <w:sz w:val="18"/>
          <w:szCs w:val="18"/>
        </w:rPr>
      </w:pPr>
      <w:r w:rsidRPr="00420D56">
        <w:rPr>
          <w:sz w:val="18"/>
          <w:szCs w:val="18"/>
        </w:rPr>
        <w:t>Ведущий специалист отдела градостроительства, земельных и имущественных отношений Инна Валерьевна Зверева.</w:t>
      </w:r>
    </w:p>
    <w:p w:rsidR="006F5192" w:rsidRPr="00420D56" w:rsidRDefault="006F5192" w:rsidP="0044215A">
      <w:pPr>
        <w:ind w:left="0" w:firstLine="426"/>
        <w:rPr>
          <w:sz w:val="18"/>
          <w:szCs w:val="18"/>
        </w:rPr>
      </w:pPr>
      <w:r w:rsidRPr="00420D56">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420D56">
        <w:rPr>
          <w:sz w:val="18"/>
          <w:szCs w:val="18"/>
        </w:rPr>
        <w:t>: ООО «Альянс+»».</w:t>
      </w:r>
    </w:p>
    <w:p w:rsidR="006F5192" w:rsidRPr="006F5192" w:rsidRDefault="006F5192" w:rsidP="0044215A">
      <w:pPr>
        <w:pStyle w:val="Default"/>
        <w:ind w:left="0" w:firstLine="426"/>
        <w:rPr>
          <w:sz w:val="18"/>
          <w:szCs w:val="18"/>
        </w:rPr>
      </w:pPr>
      <w:r w:rsidRPr="00420D56">
        <w:rPr>
          <w:sz w:val="18"/>
          <w:szCs w:val="18"/>
          <w:u w:val="single"/>
        </w:rPr>
        <w:t>Сроки проведения публичных слушаний:</w:t>
      </w:r>
      <w:r w:rsidRPr="00420D56">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420D56">
        <w:rPr>
          <w:color w:val="000000" w:themeColor="text1"/>
          <w:sz w:val="18"/>
          <w:szCs w:val="18"/>
        </w:rPr>
        <w:t>26.12.2019 по 06.02.2020</w:t>
      </w:r>
      <w:r w:rsidRPr="00420D56">
        <w:rPr>
          <w:sz w:val="18"/>
          <w:szCs w:val="18"/>
        </w:rPr>
        <w:t>).</w:t>
      </w:r>
    </w:p>
    <w:p w:rsidR="006F5192" w:rsidRPr="00420D56" w:rsidRDefault="006F5192" w:rsidP="0044215A">
      <w:pPr>
        <w:ind w:left="0" w:firstLine="426"/>
        <w:rPr>
          <w:sz w:val="18"/>
          <w:szCs w:val="18"/>
        </w:rPr>
      </w:pPr>
      <w:r w:rsidRPr="00420D56">
        <w:rPr>
          <w:sz w:val="18"/>
          <w:szCs w:val="18"/>
          <w:u w:val="single"/>
        </w:rPr>
        <w:t>Собрание участников публичных слушаний</w:t>
      </w:r>
      <w:r w:rsidRPr="00420D56">
        <w:rPr>
          <w:sz w:val="18"/>
          <w:szCs w:val="18"/>
        </w:rPr>
        <w:t>:</w:t>
      </w:r>
    </w:p>
    <w:p w:rsidR="006F5192" w:rsidRPr="00420D56" w:rsidRDefault="006F5192" w:rsidP="0044215A">
      <w:pPr>
        <w:ind w:left="0" w:firstLine="0"/>
        <w:rPr>
          <w:sz w:val="18"/>
          <w:szCs w:val="18"/>
        </w:rPr>
      </w:pPr>
      <w:r w:rsidRPr="00420D56">
        <w:rPr>
          <w:sz w:val="18"/>
          <w:szCs w:val="18"/>
        </w:rPr>
        <w:t>30.01.2020 г</w:t>
      </w:r>
      <w:r w:rsidRPr="00420D56">
        <w:rPr>
          <w:color w:val="000000" w:themeColor="text1"/>
          <w:sz w:val="18"/>
          <w:szCs w:val="18"/>
        </w:rPr>
        <w:t xml:space="preserve">. с 16.10 до 17.00 часов по адресу: </w:t>
      </w:r>
      <w:r w:rsidRPr="00420D56">
        <w:rPr>
          <w:noProof/>
          <w:sz w:val="18"/>
          <w:szCs w:val="18"/>
        </w:rPr>
        <w:t xml:space="preserve">Иркутская область, Иркутский район, п. Горный, в/ч </w:t>
      </w:r>
      <w:r w:rsidRPr="00420D56">
        <w:rPr>
          <w:sz w:val="18"/>
          <w:szCs w:val="18"/>
        </w:rPr>
        <w:t>36728</w:t>
      </w:r>
      <w:r w:rsidRPr="00420D56">
        <w:rPr>
          <w:color w:val="000000" w:themeColor="text1"/>
          <w:sz w:val="18"/>
          <w:szCs w:val="18"/>
        </w:rPr>
        <w:t>.</w:t>
      </w:r>
    </w:p>
    <w:p w:rsidR="006F5192" w:rsidRPr="00420D56" w:rsidRDefault="006F5192" w:rsidP="0044215A">
      <w:pPr>
        <w:ind w:left="0" w:firstLine="426"/>
        <w:rPr>
          <w:sz w:val="18"/>
          <w:szCs w:val="18"/>
        </w:rPr>
      </w:pPr>
      <w:r w:rsidRPr="00420D56">
        <w:rPr>
          <w:sz w:val="18"/>
          <w:szCs w:val="18"/>
          <w:u w:val="single"/>
        </w:rPr>
        <w:t>Докладчик</w:t>
      </w:r>
      <w:r w:rsidRPr="00420D56">
        <w:rPr>
          <w:sz w:val="18"/>
          <w:szCs w:val="18"/>
        </w:rPr>
        <w:t>: начальник отдела градостроительства, земельных и имущественных отношений Юлия Валерьевна Тюкавкина</w:t>
      </w:r>
      <w:r w:rsidRPr="00420D56">
        <w:rPr>
          <w:b/>
          <w:sz w:val="18"/>
          <w:szCs w:val="18"/>
        </w:rPr>
        <w:t xml:space="preserve"> </w:t>
      </w:r>
      <w:r w:rsidRPr="00420D56">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6F5192" w:rsidRPr="00420D56" w:rsidRDefault="006F5192" w:rsidP="0044215A">
      <w:pPr>
        <w:ind w:left="0" w:firstLine="0"/>
        <w:rPr>
          <w:sz w:val="18"/>
          <w:szCs w:val="18"/>
        </w:rPr>
      </w:pPr>
      <w:r w:rsidRPr="00420D56">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w:t>
      </w:r>
      <w:r w:rsidR="0044215A">
        <w:rPr>
          <w:sz w:val="18"/>
          <w:szCs w:val="18"/>
        </w:rPr>
        <w:t>ования № 13-56/д от 26.07.2018.</w:t>
      </w:r>
    </w:p>
    <w:p w:rsidR="006F5192" w:rsidRPr="00420D56" w:rsidRDefault="006F5192" w:rsidP="0044215A">
      <w:pPr>
        <w:pStyle w:val="Default"/>
        <w:ind w:left="0" w:firstLine="0"/>
        <w:rPr>
          <w:sz w:val="18"/>
          <w:szCs w:val="18"/>
        </w:rPr>
      </w:pPr>
      <w:r w:rsidRPr="00420D56">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4" w:history="1">
        <w:r w:rsidRPr="00420D56">
          <w:rPr>
            <w:rStyle w:val="af"/>
            <w:sz w:val="18"/>
            <w:szCs w:val="18"/>
          </w:rPr>
          <w:t>http://</w:t>
        </w:r>
        <w:r w:rsidRPr="00420D56">
          <w:rPr>
            <w:rStyle w:val="af"/>
            <w:sz w:val="18"/>
            <w:szCs w:val="18"/>
            <w:lang w:val="en-US"/>
          </w:rPr>
          <w:t>khomutovskoe</w:t>
        </w:r>
        <w:r w:rsidRPr="00420D56">
          <w:rPr>
            <w:rStyle w:val="af"/>
            <w:sz w:val="18"/>
            <w:szCs w:val="18"/>
          </w:rPr>
          <w:t>-</w:t>
        </w:r>
        <w:r w:rsidRPr="00420D56">
          <w:rPr>
            <w:rStyle w:val="af"/>
            <w:sz w:val="18"/>
            <w:szCs w:val="18"/>
            <w:lang w:val="en-US"/>
          </w:rPr>
          <w:t>mo</w:t>
        </w:r>
        <w:r w:rsidRPr="00420D56">
          <w:rPr>
            <w:rStyle w:val="af"/>
            <w:sz w:val="18"/>
            <w:szCs w:val="18"/>
          </w:rPr>
          <w:t>.</w:t>
        </w:r>
        <w:r w:rsidRPr="00420D56">
          <w:rPr>
            <w:rStyle w:val="af"/>
            <w:sz w:val="18"/>
            <w:szCs w:val="18"/>
            <w:lang w:val="en-US"/>
          </w:rPr>
          <w:t>ru</w:t>
        </w:r>
      </w:hyperlink>
      <w:r w:rsidR="0044215A">
        <w:rPr>
          <w:sz w:val="18"/>
          <w:szCs w:val="18"/>
        </w:rPr>
        <w:t xml:space="preserve">) 26.12.2019 г. </w:t>
      </w:r>
    </w:p>
    <w:p w:rsidR="006F5192" w:rsidRPr="00420D56" w:rsidRDefault="006F5192" w:rsidP="0044215A">
      <w:pPr>
        <w:ind w:left="0" w:firstLine="426"/>
        <w:rPr>
          <w:sz w:val="18"/>
          <w:szCs w:val="18"/>
          <w:u w:val="single"/>
        </w:rPr>
      </w:pPr>
      <w:r w:rsidRPr="00420D56">
        <w:rPr>
          <w:sz w:val="18"/>
          <w:szCs w:val="18"/>
          <w:u w:val="single"/>
        </w:rPr>
        <w:t>Место и дата открытия экспозиций проекта:</w:t>
      </w:r>
    </w:p>
    <w:p w:rsidR="006F5192" w:rsidRPr="0044215A" w:rsidRDefault="006F5192" w:rsidP="0044215A">
      <w:pPr>
        <w:ind w:left="0" w:firstLine="0"/>
        <w:rPr>
          <w:sz w:val="18"/>
          <w:szCs w:val="18"/>
        </w:rPr>
      </w:pPr>
      <w:r w:rsidRPr="00420D56">
        <w:rPr>
          <w:sz w:val="18"/>
          <w:szCs w:val="18"/>
        </w:rPr>
        <w:t xml:space="preserve">Иркутская область, Иркутский район, с. Хомутово, ул. Кирова, 7 а, 1 этаж, 3 кабинет (отдел градостроительства, земельных и </w:t>
      </w:r>
      <w:r w:rsidRPr="0044215A">
        <w:rPr>
          <w:sz w:val="18"/>
          <w:szCs w:val="18"/>
        </w:rPr>
        <w:t>имущественных отношений)</w:t>
      </w:r>
      <w:r w:rsidRPr="0044215A">
        <w:rPr>
          <w:color w:val="000000" w:themeColor="text1"/>
          <w:sz w:val="18"/>
          <w:szCs w:val="18"/>
        </w:rPr>
        <w:t xml:space="preserve"> </w:t>
      </w:r>
      <w:r w:rsidR="0044215A" w:rsidRPr="0044215A">
        <w:rPr>
          <w:sz w:val="18"/>
          <w:szCs w:val="18"/>
        </w:rPr>
        <w:t>26.12.2019.</w:t>
      </w:r>
    </w:p>
    <w:p w:rsidR="006F5192" w:rsidRPr="0044215A" w:rsidRDefault="006F5192" w:rsidP="0044215A">
      <w:pPr>
        <w:ind w:left="0" w:firstLine="426"/>
        <w:rPr>
          <w:color w:val="000000" w:themeColor="text1"/>
          <w:sz w:val="18"/>
          <w:szCs w:val="18"/>
        </w:rPr>
      </w:pPr>
      <w:r w:rsidRPr="0044215A">
        <w:rPr>
          <w:sz w:val="18"/>
          <w:szCs w:val="18"/>
          <w:u w:val="single"/>
        </w:rPr>
        <w:t>Срок, время проведения экспозиции проекта</w:t>
      </w:r>
      <w:r w:rsidRPr="0044215A">
        <w:rPr>
          <w:sz w:val="18"/>
          <w:szCs w:val="18"/>
        </w:rPr>
        <w:t xml:space="preserve">: </w:t>
      </w:r>
      <w:r w:rsidRPr="0044215A">
        <w:rPr>
          <w:color w:val="000000" w:themeColor="text1"/>
          <w:sz w:val="18"/>
          <w:szCs w:val="18"/>
        </w:rPr>
        <w:t xml:space="preserve">в период с </w:t>
      </w:r>
      <w:r w:rsidRPr="0044215A">
        <w:rPr>
          <w:sz w:val="18"/>
          <w:szCs w:val="18"/>
        </w:rPr>
        <w:t>26.12.2019 г</w:t>
      </w:r>
      <w:r w:rsidRPr="0044215A">
        <w:rPr>
          <w:color w:val="000000" w:themeColor="text1"/>
          <w:sz w:val="18"/>
          <w:szCs w:val="18"/>
        </w:rPr>
        <w:t xml:space="preserve">. по </w:t>
      </w:r>
      <w:r w:rsidRPr="0044215A">
        <w:rPr>
          <w:sz w:val="18"/>
          <w:szCs w:val="18"/>
        </w:rPr>
        <w:t>27.01.2020 г</w:t>
      </w:r>
      <w:r w:rsidRPr="0044215A">
        <w:rPr>
          <w:color w:val="000000" w:themeColor="text1"/>
          <w:sz w:val="18"/>
          <w:szCs w:val="18"/>
        </w:rPr>
        <w:t>. (все дни, кром</w:t>
      </w:r>
      <w:r w:rsidR="0044215A" w:rsidRPr="0044215A">
        <w:rPr>
          <w:color w:val="000000" w:themeColor="text1"/>
          <w:sz w:val="18"/>
          <w:szCs w:val="18"/>
        </w:rPr>
        <w:t>е выходных и праздничных дней).</w:t>
      </w:r>
    </w:p>
    <w:p w:rsidR="006F5192" w:rsidRPr="0044215A" w:rsidRDefault="006F5192" w:rsidP="0044215A">
      <w:pPr>
        <w:pStyle w:val="ConsPlusNormal"/>
        <w:ind w:left="0" w:firstLine="0"/>
        <w:rPr>
          <w:rFonts w:ascii="Times New Roman" w:hAnsi="Times New Roman" w:cs="Times New Roman"/>
          <w:sz w:val="18"/>
          <w:szCs w:val="18"/>
        </w:rPr>
      </w:pPr>
      <w:r w:rsidRPr="0044215A">
        <w:rPr>
          <w:rFonts w:ascii="Times New Roman" w:hAnsi="Times New Roman" w:cs="Times New Roman"/>
          <w:sz w:val="18"/>
          <w:szCs w:val="18"/>
          <w:u w:val="single"/>
        </w:rPr>
        <w:t>Консультирование посетителей экспозиции проекта проводились по адресу</w:t>
      </w:r>
      <w:r w:rsidRPr="0044215A">
        <w:rPr>
          <w:rFonts w:ascii="Times New Roman" w:hAnsi="Times New Roman" w:cs="Times New Roman"/>
          <w:sz w:val="18"/>
          <w:szCs w:val="18"/>
        </w:rPr>
        <w:t xml:space="preserve">: </w:t>
      </w:r>
    </w:p>
    <w:p w:rsidR="006F5192" w:rsidRPr="0044215A" w:rsidRDefault="006F5192" w:rsidP="0044215A">
      <w:pPr>
        <w:pStyle w:val="ConsPlusNormal"/>
        <w:ind w:left="0" w:firstLine="0"/>
        <w:rPr>
          <w:rFonts w:ascii="Times New Roman" w:hAnsi="Times New Roman" w:cs="Times New Roman"/>
          <w:sz w:val="18"/>
          <w:szCs w:val="18"/>
        </w:rPr>
      </w:pPr>
      <w:r w:rsidRPr="0044215A">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44215A">
        <w:rPr>
          <w:rFonts w:ascii="Times New Roman" w:hAnsi="Times New Roman" w:cs="Times New Roman"/>
          <w:color w:val="000000" w:themeColor="text1"/>
          <w:sz w:val="18"/>
          <w:szCs w:val="18"/>
        </w:rPr>
        <w:t xml:space="preserve">в период с </w:t>
      </w:r>
      <w:r w:rsidRPr="0044215A">
        <w:rPr>
          <w:rFonts w:ascii="Times New Roman" w:hAnsi="Times New Roman" w:cs="Times New Roman"/>
          <w:sz w:val="18"/>
          <w:szCs w:val="18"/>
        </w:rPr>
        <w:t>26.12.2019г</w:t>
      </w:r>
      <w:r w:rsidRPr="0044215A">
        <w:rPr>
          <w:rFonts w:ascii="Times New Roman" w:hAnsi="Times New Roman" w:cs="Times New Roman"/>
          <w:color w:val="000000" w:themeColor="text1"/>
          <w:sz w:val="18"/>
          <w:szCs w:val="18"/>
        </w:rPr>
        <w:t xml:space="preserve">. по </w:t>
      </w:r>
      <w:r w:rsidRPr="0044215A">
        <w:rPr>
          <w:rFonts w:ascii="Times New Roman" w:hAnsi="Times New Roman" w:cs="Times New Roman"/>
          <w:sz w:val="18"/>
          <w:szCs w:val="18"/>
        </w:rPr>
        <w:t>27.01.2020 г</w:t>
      </w:r>
      <w:r w:rsidRPr="0044215A">
        <w:rPr>
          <w:rFonts w:ascii="Times New Roman" w:hAnsi="Times New Roman" w:cs="Times New Roman"/>
          <w:color w:val="000000" w:themeColor="text1"/>
          <w:sz w:val="18"/>
          <w:szCs w:val="18"/>
        </w:rPr>
        <w:t>. (все дни, кроме выходных и праздничных дней)</w:t>
      </w:r>
      <w:r w:rsidR="0044215A">
        <w:rPr>
          <w:rFonts w:ascii="Times New Roman" w:hAnsi="Times New Roman" w:cs="Times New Roman"/>
          <w:sz w:val="18"/>
          <w:szCs w:val="18"/>
        </w:rPr>
        <w:t>.</w:t>
      </w:r>
    </w:p>
    <w:p w:rsidR="006F5192" w:rsidRPr="0044215A" w:rsidRDefault="006F5192" w:rsidP="00B0775D">
      <w:pPr>
        <w:ind w:left="0" w:firstLine="426"/>
        <w:rPr>
          <w:sz w:val="18"/>
          <w:szCs w:val="18"/>
          <w:u w:val="single"/>
        </w:rPr>
      </w:pPr>
      <w:r w:rsidRPr="0044215A">
        <w:rPr>
          <w:sz w:val="18"/>
          <w:szCs w:val="18"/>
          <w:u w:val="single"/>
        </w:rPr>
        <w:t>Предложения и замечания участников публичных слушаний принимались:</w:t>
      </w:r>
    </w:p>
    <w:p w:rsidR="006F5192" w:rsidRPr="00420D56" w:rsidRDefault="006F5192" w:rsidP="0044215A">
      <w:pPr>
        <w:shd w:val="clear" w:color="auto" w:fill="FFFFFF"/>
        <w:ind w:left="0" w:firstLine="0"/>
        <w:rPr>
          <w:color w:val="000000" w:themeColor="text1"/>
          <w:sz w:val="18"/>
          <w:szCs w:val="18"/>
        </w:rPr>
      </w:pPr>
      <w:r w:rsidRPr="00420D56">
        <w:rPr>
          <w:color w:val="000000" w:themeColor="text1"/>
          <w:sz w:val="18"/>
          <w:szCs w:val="18"/>
        </w:rPr>
        <w:t>- в письменной или устной форме в ходе проведения собрания участников публичных слушаний;</w:t>
      </w:r>
    </w:p>
    <w:p w:rsidR="006F5192" w:rsidRPr="0044215A" w:rsidRDefault="006F5192" w:rsidP="0044215A">
      <w:pPr>
        <w:shd w:val="clear" w:color="auto" w:fill="FFFFFF"/>
        <w:ind w:left="0" w:firstLine="0"/>
        <w:rPr>
          <w:color w:val="000000" w:themeColor="text1"/>
          <w:sz w:val="18"/>
          <w:szCs w:val="18"/>
        </w:rPr>
      </w:pPr>
      <w:r w:rsidRPr="00420D56">
        <w:rPr>
          <w:color w:val="000000" w:themeColor="text1"/>
          <w:sz w:val="18"/>
          <w:szCs w:val="18"/>
        </w:rPr>
        <w:t xml:space="preserve">- в письменной форме в адрес </w:t>
      </w:r>
      <w:r w:rsidRPr="00420D56">
        <w:rPr>
          <w:sz w:val="18"/>
          <w:szCs w:val="18"/>
        </w:rPr>
        <w:t>отдела градостроительства, земельных и имущественных отношений</w:t>
      </w:r>
      <w:r w:rsidRPr="00420D56">
        <w:rPr>
          <w:color w:val="000000" w:themeColor="text1"/>
          <w:sz w:val="18"/>
          <w:szCs w:val="18"/>
        </w:rPr>
        <w:t xml:space="preserve"> администрации Хомутовского муниципального образования по адресу: </w:t>
      </w:r>
      <w:r w:rsidRPr="00420D56">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420D56">
        <w:rPr>
          <w:color w:val="000000" w:themeColor="text1"/>
          <w:sz w:val="18"/>
          <w:szCs w:val="18"/>
        </w:rPr>
        <w:t xml:space="preserve"> в период с </w:t>
      </w:r>
      <w:r w:rsidRPr="00420D56">
        <w:rPr>
          <w:sz w:val="18"/>
          <w:szCs w:val="18"/>
        </w:rPr>
        <w:t>26.12.2019 г</w:t>
      </w:r>
      <w:r w:rsidRPr="00420D56">
        <w:rPr>
          <w:color w:val="000000" w:themeColor="text1"/>
          <w:sz w:val="18"/>
          <w:szCs w:val="18"/>
        </w:rPr>
        <w:t xml:space="preserve">. по </w:t>
      </w:r>
      <w:r w:rsidRPr="00420D56">
        <w:rPr>
          <w:sz w:val="18"/>
          <w:szCs w:val="18"/>
        </w:rPr>
        <w:t>27.01.2020 г</w:t>
      </w:r>
      <w:r w:rsidRPr="00420D56">
        <w:rPr>
          <w:color w:val="000000" w:themeColor="text1"/>
          <w:sz w:val="18"/>
          <w:szCs w:val="18"/>
        </w:rPr>
        <w:t xml:space="preserve">. с 9.00 до 12.00 часов, с 13.00 до 17.00 часов (все дни, кроме выходных </w:t>
      </w:r>
      <w:r w:rsidRPr="00420D56">
        <w:rPr>
          <w:sz w:val="18"/>
          <w:szCs w:val="18"/>
        </w:rPr>
        <w:t>и праздничных дней</w:t>
      </w:r>
      <w:r w:rsidR="0044215A">
        <w:rPr>
          <w:color w:val="000000" w:themeColor="text1"/>
          <w:sz w:val="18"/>
          <w:szCs w:val="18"/>
        </w:rPr>
        <w:t>).</w:t>
      </w:r>
    </w:p>
    <w:p w:rsidR="006F5192" w:rsidRPr="00420D56" w:rsidRDefault="006F5192" w:rsidP="00B0775D">
      <w:pPr>
        <w:ind w:left="0" w:firstLine="0"/>
        <w:jc w:val="center"/>
        <w:rPr>
          <w:b/>
          <w:sz w:val="18"/>
          <w:szCs w:val="18"/>
          <w:u w:val="single"/>
        </w:rPr>
      </w:pPr>
      <w:r w:rsidRPr="00420D56">
        <w:rPr>
          <w:b/>
          <w:sz w:val="18"/>
          <w:szCs w:val="18"/>
          <w:u w:val="single"/>
        </w:rPr>
        <w:t>Предложения и замечания участников публичных слушаний:</w:t>
      </w:r>
    </w:p>
    <w:p w:rsidR="006F5192" w:rsidRPr="0044215A" w:rsidRDefault="006F5192" w:rsidP="00D52A30">
      <w:pPr>
        <w:pStyle w:val="af9"/>
        <w:numPr>
          <w:ilvl w:val="0"/>
          <w:numId w:val="13"/>
        </w:numPr>
        <w:spacing w:line="276" w:lineRule="auto"/>
        <w:ind w:left="0" w:firstLine="709"/>
        <w:rPr>
          <w:b/>
          <w:sz w:val="18"/>
          <w:szCs w:val="18"/>
          <w:u w:val="single"/>
        </w:rPr>
      </w:pPr>
      <w:r w:rsidRPr="00420D56">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6F5192" w:rsidRPr="00420D56" w:rsidRDefault="006F5192" w:rsidP="0044215A">
      <w:pPr>
        <w:ind w:left="0" w:firstLine="0"/>
        <w:rPr>
          <w:b/>
          <w:sz w:val="18"/>
          <w:szCs w:val="18"/>
          <w:u w:val="single"/>
        </w:rPr>
      </w:pPr>
      <w:r w:rsidRPr="00420D56">
        <w:rPr>
          <w:sz w:val="18"/>
          <w:szCs w:val="18"/>
          <w:u w:val="single"/>
        </w:rPr>
        <w:t>Предложений и замечаний в устной форме в ходе проведения собраний участников публичных слушаний не поступало.</w:t>
      </w:r>
    </w:p>
    <w:p w:rsidR="006F5192" w:rsidRPr="00420D56" w:rsidRDefault="006F5192" w:rsidP="0044215A">
      <w:pPr>
        <w:ind w:left="0" w:firstLine="0"/>
        <w:rPr>
          <w:sz w:val="18"/>
          <w:szCs w:val="18"/>
          <w:u w:val="single"/>
        </w:rPr>
      </w:pPr>
      <w:r w:rsidRPr="00420D56">
        <w:rPr>
          <w:sz w:val="18"/>
          <w:szCs w:val="18"/>
          <w:u w:val="single"/>
        </w:rPr>
        <w:t>Предложений и замечаний в письменной форме не поступало.</w:t>
      </w:r>
    </w:p>
    <w:p w:rsidR="006F5192" w:rsidRPr="00420D56" w:rsidRDefault="006F5192" w:rsidP="00D52A30">
      <w:pPr>
        <w:pStyle w:val="af9"/>
        <w:numPr>
          <w:ilvl w:val="0"/>
          <w:numId w:val="13"/>
        </w:numPr>
        <w:spacing w:line="276" w:lineRule="auto"/>
        <w:ind w:left="0" w:firstLine="709"/>
        <w:rPr>
          <w:b/>
          <w:bCs/>
          <w:sz w:val="18"/>
          <w:szCs w:val="18"/>
        </w:rPr>
      </w:pPr>
      <w:r w:rsidRPr="00420D56">
        <w:rPr>
          <w:b/>
          <w:bCs/>
          <w:sz w:val="18"/>
          <w:szCs w:val="18"/>
        </w:rPr>
        <w:t>Предложения и замечания иных участников публичных слушаний:</w:t>
      </w:r>
    </w:p>
    <w:p w:rsidR="006F5192" w:rsidRPr="0044215A" w:rsidRDefault="006F5192" w:rsidP="00D52A30">
      <w:pPr>
        <w:pStyle w:val="af9"/>
        <w:numPr>
          <w:ilvl w:val="0"/>
          <w:numId w:val="16"/>
        </w:numPr>
        <w:spacing w:line="276" w:lineRule="auto"/>
        <w:ind w:left="0" w:firstLine="426"/>
        <w:rPr>
          <w:sz w:val="18"/>
          <w:szCs w:val="18"/>
        </w:rPr>
      </w:pPr>
      <w:r w:rsidRPr="00420D56">
        <w:rPr>
          <w:sz w:val="18"/>
          <w:szCs w:val="18"/>
        </w:rPr>
        <w:t>Вахтеров Д.А.: В новом проекте Правил землепользования и застройки сделали новые сокращения зон СХЗ, читается как «сельскохозяйственные три», прошу изменить сокращения и убрать букву З.</w:t>
      </w:r>
    </w:p>
    <w:p w:rsidR="006F5192" w:rsidRPr="00420D56" w:rsidRDefault="006F5192" w:rsidP="0044215A">
      <w:pPr>
        <w:ind w:left="0" w:firstLine="0"/>
        <w:rPr>
          <w:b/>
          <w:sz w:val="18"/>
          <w:szCs w:val="18"/>
          <w:u w:val="single"/>
        </w:rPr>
      </w:pPr>
      <w:r w:rsidRPr="00420D56">
        <w:rPr>
          <w:sz w:val="18"/>
          <w:szCs w:val="18"/>
          <w:u w:val="single"/>
        </w:rPr>
        <w:t>Предложений в устной форме в ходе проведения собраний участников публичных слушаний не поступало.</w:t>
      </w:r>
    </w:p>
    <w:p w:rsidR="006F5192" w:rsidRPr="0044215A" w:rsidRDefault="006F5192" w:rsidP="0044215A">
      <w:pPr>
        <w:ind w:left="0" w:firstLine="0"/>
        <w:rPr>
          <w:sz w:val="18"/>
          <w:szCs w:val="18"/>
          <w:u w:val="single"/>
        </w:rPr>
      </w:pPr>
      <w:r w:rsidRPr="00420D56">
        <w:rPr>
          <w:sz w:val="18"/>
          <w:szCs w:val="18"/>
          <w:u w:val="single"/>
        </w:rPr>
        <w:t>Предложений и замечаний в пис</w:t>
      </w:r>
      <w:r w:rsidR="0044215A">
        <w:rPr>
          <w:sz w:val="18"/>
          <w:szCs w:val="18"/>
          <w:u w:val="single"/>
        </w:rPr>
        <w:t>ьменной форме не поступало.</w:t>
      </w:r>
    </w:p>
    <w:p w:rsidR="006F5192" w:rsidRPr="00420D56" w:rsidRDefault="006F5192" w:rsidP="0044215A">
      <w:pPr>
        <w:ind w:left="0" w:firstLine="0"/>
        <w:rPr>
          <w:sz w:val="18"/>
          <w:szCs w:val="18"/>
        </w:rPr>
      </w:pPr>
      <w:r w:rsidRPr="00420D56">
        <w:rPr>
          <w:sz w:val="18"/>
          <w:szCs w:val="18"/>
        </w:rPr>
        <w:t>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публичных слушан</w:t>
      </w:r>
      <w:r w:rsidR="0044215A">
        <w:rPr>
          <w:sz w:val="18"/>
          <w:szCs w:val="18"/>
        </w:rPr>
        <w:t>ий прилагается.</w:t>
      </w:r>
    </w:p>
    <w:p w:rsidR="006F5192" w:rsidRPr="00420D56" w:rsidRDefault="006F5192" w:rsidP="0044215A">
      <w:pPr>
        <w:shd w:val="clear" w:color="auto" w:fill="FFFFFF"/>
        <w:ind w:left="0" w:firstLine="0"/>
        <w:rPr>
          <w:color w:val="000000"/>
          <w:sz w:val="18"/>
          <w:szCs w:val="18"/>
        </w:rPr>
      </w:pPr>
      <w:r w:rsidRPr="00420D56">
        <w:rPr>
          <w:color w:val="000000"/>
          <w:sz w:val="18"/>
          <w:szCs w:val="18"/>
        </w:rPr>
        <w:t>На основании вышеизложенного:</w:t>
      </w:r>
    </w:p>
    <w:p w:rsidR="006F5192" w:rsidRPr="00420D56" w:rsidRDefault="006F5192" w:rsidP="00B0775D">
      <w:pPr>
        <w:shd w:val="clear" w:color="auto" w:fill="FFFFFF"/>
        <w:ind w:left="0" w:firstLine="1701"/>
        <w:rPr>
          <w:color w:val="000000"/>
          <w:sz w:val="18"/>
          <w:szCs w:val="18"/>
        </w:rPr>
      </w:pPr>
      <w:r w:rsidRPr="00420D56">
        <w:rPr>
          <w:b/>
          <w:bCs/>
          <w:color w:val="000000"/>
          <w:sz w:val="18"/>
          <w:szCs w:val="18"/>
        </w:rPr>
        <w:t>Решили:</w:t>
      </w:r>
    </w:p>
    <w:p w:rsidR="006F5192" w:rsidRPr="00420D56" w:rsidRDefault="006F5192" w:rsidP="00D52A30">
      <w:pPr>
        <w:pStyle w:val="af9"/>
        <w:numPr>
          <w:ilvl w:val="0"/>
          <w:numId w:val="12"/>
        </w:numPr>
        <w:ind w:left="0" w:firstLine="426"/>
        <w:rPr>
          <w:sz w:val="18"/>
          <w:szCs w:val="18"/>
        </w:rPr>
      </w:pPr>
      <w:r w:rsidRPr="00420D56">
        <w:rPr>
          <w:color w:val="000000"/>
          <w:sz w:val="18"/>
          <w:szCs w:val="18"/>
        </w:rPr>
        <w:t xml:space="preserve">Публичные слушания по проекту </w:t>
      </w:r>
      <w:r w:rsidRPr="00420D56">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420D56">
        <w:rPr>
          <w:color w:val="000000"/>
          <w:sz w:val="18"/>
          <w:szCs w:val="18"/>
        </w:rPr>
        <w:t>.</w:t>
      </w:r>
    </w:p>
    <w:p w:rsidR="006F5192" w:rsidRPr="00420D56" w:rsidRDefault="006F5192" w:rsidP="00D52A30">
      <w:pPr>
        <w:pStyle w:val="af9"/>
        <w:numPr>
          <w:ilvl w:val="0"/>
          <w:numId w:val="12"/>
        </w:numPr>
        <w:shd w:val="clear" w:color="auto" w:fill="FFFFFF"/>
        <w:ind w:left="0" w:firstLine="426"/>
        <w:rPr>
          <w:color w:val="000000"/>
          <w:sz w:val="18"/>
          <w:szCs w:val="18"/>
        </w:rPr>
      </w:pPr>
      <w:r w:rsidRPr="00420D56">
        <w:rPr>
          <w:color w:val="000000"/>
          <w:sz w:val="18"/>
          <w:szCs w:val="18"/>
        </w:rPr>
        <w:t>Направить поступившие замечания и предложения в Комиссию по подготовке проекта правил землепользования и застройки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6F5192" w:rsidRDefault="006F5192" w:rsidP="00B0775D">
      <w:pPr>
        <w:shd w:val="clear" w:color="auto" w:fill="FFFFFF"/>
        <w:ind w:left="0" w:firstLine="426"/>
        <w:rPr>
          <w:color w:val="000000"/>
          <w:sz w:val="18"/>
          <w:szCs w:val="18"/>
        </w:rPr>
      </w:pPr>
      <w:r w:rsidRPr="00420D56">
        <w:rPr>
          <w:color w:val="000000"/>
          <w:sz w:val="18"/>
          <w:szCs w:val="18"/>
        </w:rPr>
        <w:t xml:space="preserve">3. Одобрить проект </w:t>
      </w:r>
      <w:r w:rsidRPr="00420D56">
        <w:rPr>
          <w:sz w:val="18"/>
          <w:szCs w:val="18"/>
        </w:rPr>
        <w:t>Правил землепользования и застройки Хомутовского муниципального образования</w:t>
      </w:r>
      <w:r w:rsidRPr="00420D56">
        <w:rPr>
          <w:color w:val="000000"/>
          <w:sz w:val="18"/>
          <w:szCs w:val="18"/>
        </w:rPr>
        <w:t xml:space="preserve"> Иркутского района Иркутской области с учетом поступивших предложений, замечаний.</w:t>
      </w:r>
    </w:p>
    <w:p w:rsidR="00B0775D" w:rsidRPr="00B0775D" w:rsidRDefault="00B0775D" w:rsidP="00B0775D">
      <w:pPr>
        <w:shd w:val="clear" w:color="auto" w:fill="FFFFFF"/>
        <w:ind w:left="0" w:firstLine="426"/>
        <w:rPr>
          <w:color w:val="000000"/>
          <w:sz w:val="18"/>
          <w:szCs w:val="18"/>
        </w:rPr>
      </w:pPr>
    </w:p>
    <w:p w:rsidR="006F5192" w:rsidRPr="0044215A" w:rsidRDefault="0044215A" w:rsidP="0044215A">
      <w:pPr>
        <w:ind w:left="0" w:firstLine="0"/>
        <w:jc w:val="right"/>
        <w:rPr>
          <w:i/>
          <w:sz w:val="18"/>
          <w:szCs w:val="18"/>
        </w:rPr>
      </w:pPr>
      <w:r>
        <w:rPr>
          <w:i/>
          <w:sz w:val="18"/>
          <w:szCs w:val="18"/>
        </w:rPr>
        <w:t xml:space="preserve">Заместитель Председателя    </w:t>
      </w:r>
      <w:r w:rsidR="006F5192" w:rsidRPr="0044215A">
        <w:rPr>
          <w:i/>
          <w:sz w:val="18"/>
          <w:szCs w:val="18"/>
        </w:rPr>
        <w:t>публичных слушаний     _______________   Ю.В. Тюкавкина</w:t>
      </w:r>
    </w:p>
    <w:p w:rsidR="006F5192" w:rsidRPr="0044215A" w:rsidRDefault="006F5192" w:rsidP="0044215A">
      <w:pPr>
        <w:ind w:left="0" w:firstLine="0"/>
        <w:jc w:val="right"/>
        <w:rPr>
          <w:i/>
          <w:sz w:val="18"/>
          <w:szCs w:val="18"/>
        </w:rPr>
      </w:pPr>
      <w:r w:rsidRPr="0044215A">
        <w:rPr>
          <w:i/>
          <w:sz w:val="18"/>
          <w:szCs w:val="18"/>
        </w:rPr>
        <w:t>Секретарь публичных слушаний              _______________   И.В. Зверева</w:t>
      </w:r>
    </w:p>
    <w:p w:rsidR="006F5192" w:rsidRDefault="006F5192" w:rsidP="00B0775D">
      <w:pPr>
        <w:ind w:left="0" w:firstLine="0"/>
        <w:jc w:val="right"/>
        <w:rPr>
          <w:i/>
          <w:sz w:val="18"/>
          <w:szCs w:val="18"/>
        </w:rPr>
      </w:pPr>
    </w:p>
    <w:p w:rsidR="00B0775D" w:rsidRDefault="00B0775D" w:rsidP="00B0775D">
      <w:pPr>
        <w:ind w:left="0" w:firstLine="0"/>
        <w:jc w:val="right"/>
        <w:rPr>
          <w:i/>
          <w:sz w:val="18"/>
          <w:szCs w:val="18"/>
        </w:rPr>
      </w:pPr>
    </w:p>
    <w:p w:rsidR="00B0775D" w:rsidRDefault="00B0775D" w:rsidP="00B0775D">
      <w:pPr>
        <w:ind w:left="0" w:firstLine="0"/>
        <w:jc w:val="right"/>
        <w:rPr>
          <w:i/>
          <w:sz w:val="18"/>
          <w:szCs w:val="18"/>
        </w:rPr>
      </w:pPr>
    </w:p>
    <w:p w:rsidR="00B0775D" w:rsidRDefault="00B0775D" w:rsidP="00B0775D">
      <w:pPr>
        <w:ind w:left="0" w:firstLine="0"/>
        <w:jc w:val="right"/>
        <w:rPr>
          <w:i/>
          <w:sz w:val="18"/>
          <w:szCs w:val="18"/>
        </w:rPr>
      </w:pPr>
    </w:p>
    <w:p w:rsidR="00B0775D" w:rsidRPr="0044215A" w:rsidRDefault="00B0775D" w:rsidP="00B0775D">
      <w:pPr>
        <w:ind w:left="0" w:firstLine="0"/>
        <w:jc w:val="right"/>
        <w:rPr>
          <w:i/>
          <w:sz w:val="18"/>
          <w:szCs w:val="18"/>
        </w:rPr>
      </w:pPr>
    </w:p>
    <w:p w:rsidR="00B0775D" w:rsidRPr="0049610C" w:rsidRDefault="00B0775D" w:rsidP="00B0775D">
      <w:pPr>
        <w:ind w:left="0" w:firstLine="0"/>
        <w:jc w:val="center"/>
        <w:rPr>
          <w:bCs/>
          <w:sz w:val="18"/>
          <w:szCs w:val="18"/>
          <w:u w:val="single"/>
        </w:rPr>
      </w:pPr>
      <w:r w:rsidRPr="0049610C">
        <w:rPr>
          <w:bCs/>
          <w:sz w:val="18"/>
          <w:szCs w:val="18"/>
          <w:u w:val="single"/>
        </w:rPr>
        <w:lastRenderedPageBreak/>
        <w:t>ПРОТОКОЛ ПУБЛИЧНЫХ СЛУШАНИЙ</w:t>
      </w:r>
    </w:p>
    <w:p w:rsidR="00B0775D" w:rsidRPr="0049610C" w:rsidRDefault="00B0775D" w:rsidP="00B0775D">
      <w:pPr>
        <w:ind w:left="0" w:firstLine="0"/>
        <w:jc w:val="center"/>
        <w:rPr>
          <w:sz w:val="18"/>
          <w:szCs w:val="18"/>
        </w:rPr>
      </w:pPr>
      <w:r w:rsidRPr="0049610C">
        <w:rPr>
          <w:sz w:val="18"/>
          <w:szCs w:val="18"/>
        </w:rPr>
        <w:t>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B0775D" w:rsidRPr="0049610C" w:rsidRDefault="00B0775D" w:rsidP="00B0775D">
      <w:pPr>
        <w:ind w:left="0" w:firstLine="0"/>
        <w:jc w:val="center"/>
        <w:rPr>
          <w:bCs/>
          <w:sz w:val="18"/>
          <w:szCs w:val="18"/>
        </w:rPr>
      </w:pPr>
    </w:p>
    <w:p w:rsidR="00B0775D" w:rsidRPr="0049610C" w:rsidRDefault="00B0775D" w:rsidP="00B0775D">
      <w:pPr>
        <w:pStyle w:val="aff8"/>
        <w:ind w:left="0" w:firstLine="0"/>
        <w:jc w:val="left"/>
        <w:rPr>
          <w:rFonts w:ascii="Times New Roman" w:hAnsi="Times New Roman" w:cs="Times New Roman"/>
          <w:noProof/>
          <w:sz w:val="18"/>
          <w:szCs w:val="18"/>
        </w:rPr>
      </w:pPr>
      <w:r w:rsidRPr="0049610C">
        <w:rPr>
          <w:rFonts w:ascii="Times New Roman" w:hAnsi="Times New Roman" w:cs="Times New Roman"/>
          <w:noProof/>
          <w:sz w:val="18"/>
          <w:szCs w:val="18"/>
        </w:rPr>
        <w:t xml:space="preserve">"31" января 2020 г.                                                                              </w:t>
      </w:r>
      <w:r w:rsidRPr="0049610C">
        <w:rPr>
          <w:rFonts w:ascii="Times New Roman" w:hAnsi="Times New Roman" w:cs="Times New Roman"/>
          <w:noProof/>
          <w:sz w:val="18"/>
          <w:szCs w:val="18"/>
        </w:rPr>
        <w:tab/>
        <w:t xml:space="preserve">                   N  6</w:t>
      </w:r>
    </w:p>
    <w:p w:rsidR="00B0775D" w:rsidRPr="0049610C" w:rsidRDefault="00B0775D" w:rsidP="00B0775D">
      <w:pPr>
        <w:ind w:left="0" w:firstLine="0"/>
        <w:rPr>
          <w:sz w:val="18"/>
          <w:szCs w:val="18"/>
        </w:rPr>
      </w:pPr>
      <w:r w:rsidRPr="0049610C">
        <w:rPr>
          <w:sz w:val="18"/>
          <w:szCs w:val="18"/>
        </w:rPr>
        <w:t>Начало слушаний: 16:00</w:t>
      </w:r>
    </w:p>
    <w:p w:rsidR="00B0775D" w:rsidRPr="0049610C" w:rsidRDefault="00B0775D" w:rsidP="00B0775D">
      <w:pPr>
        <w:ind w:left="0" w:firstLine="0"/>
        <w:rPr>
          <w:sz w:val="18"/>
          <w:szCs w:val="18"/>
        </w:rPr>
      </w:pPr>
      <w:r w:rsidRPr="0049610C">
        <w:rPr>
          <w:sz w:val="18"/>
          <w:szCs w:val="18"/>
        </w:rPr>
        <w:t>Окончание слушаний: 16:30</w:t>
      </w:r>
    </w:p>
    <w:p w:rsidR="00B0775D" w:rsidRPr="00B0775D" w:rsidRDefault="00B0775D" w:rsidP="00B0775D">
      <w:pPr>
        <w:pStyle w:val="aff8"/>
        <w:ind w:left="0" w:firstLine="426"/>
        <w:jc w:val="left"/>
        <w:rPr>
          <w:rFonts w:ascii="Times New Roman" w:hAnsi="Times New Roman" w:cs="Times New Roman"/>
          <w:noProof/>
          <w:sz w:val="18"/>
          <w:szCs w:val="18"/>
        </w:rPr>
      </w:pPr>
      <w:r w:rsidRPr="0049610C">
        <w:rPr>
          <w:rFonts w:ascii="Times New Roman" w:hAnsi="Times New Roman" w:cs="Times New Roman"/>
          <w:noProof/>
          <w:sz w:val="18"/>
          <w:szCs w:val="18"/>
          <w:u w:val="single"/>
        </w:rPr>
        <w:t>Место проведения</w:t>
      </w:r>
      <w:r w:rsidRPr="0049610C">
        <w:rPr>
          <w:rFonts w:ascii="Times New Roman" w:hAnsi="Times New Roman" w:cs="Times New Roman"/>
          <w:noProof/>
          <w:sz w:val="18"/>
          <w:szCs w:val="18"/>
        </w:rPr>
        <w:t>: Иркутская область, Иркутский район, п. Плишкино, ул. Школьная, 2/1, Плишкинская СОШ</w:t>
      </w:r>
    </w:p>
    <w:p w:rsidR="00B0775D" w:rsidRPr="0049610C" w:rsidRDefault="00B0775D" w:rsidP="00B0775D">
      <w:pPr>
        <w:ind w:left="0" w:firstLine="0"/>
        <w:rPr>
          <w:sz w:val="18"/>
          <w:szCs w:val="18"/>
        </w:rPr>
      </w:pPr>
      <w:r w:rsidRPr="0049610C">
        <w:rPr>
          <w:sz w:val="18"/>
          <w:szCs w:val="18"/>
          <w:u w:val="single"/>
        </w:rPr>
        <w:t>Организатор публичных слушаний</w:t>
      </w:r>
      <w:r w:rsidRPr="0049610C">
        <w:rPr>
          <w:sz w:val="18"/>
          <w:szCs w:val="18"/>
        </w:rPr>
        <w:t>: Комиссия по подготовке правил землепользования и застройки Хомутовского муниципального образования.</w:t>
      </w:r>
    </w:p>
    <w:p w:rsidR="00B0775D" w:rsidRPr="0049610C" w:rsidRDefault="00B0775D" w:rsidP="00B0775D">
      <w:pPr>
        <w:ind w:left="0" w:firstLine="0"/>
        <w:rPr>
          <w:sz w:val="18"/>
          <w:szCs w:val="18"/>
        </w:rPr>
      </w:pPr>
      <w:r w:rsidRPr="0049610C">
        <w:rPr>
          <w:sz w:val="18"/>
          <w:szCs w:val="18"/>
          <w:u w:val="single"/>
        </w:rPr>
        <w:t>Заместитель Председателя публичных слушаний</w:t>
      </w:r>
      <w:r w:rsidRPr="0049610C">
        <w:rPr>
          <w:sz w:val="18"/>
          <w:szCs w:val="18"/>
        </w:rPr>
        <w:t xml:space="preserve">: </w:t>
      </w:r>
    </w:p>
    <w:p w:rsidR="00B0775D" w:rsidRPr="0049610C" w:rsidRDefault="00B0775D" w:rsidP="00B0775D">
      <w:pPr>
        <w:ind w:left="0" w:firstLine="0"/>
        <w:rPr>
          <w:sz w:val="18"/>
          <w:szCs w:val="18"/>
        </w:rPr>
      </w:pPr>
      <w:r w:rsidRPr="0049610C">
        <w:rPr>
          <w:sz w:val="18"/>
          <w:szCs w:val="18"/>
        </w:rPr>
        <w:t>Начальник отдела градостроительства, земельных и имущественных отношений Юлия Валерьевна Тюкавкина.</w:t>
      </w:r>
    </w:p>
    <w:p w:rsidR="00B0775D" w:rsidRPr="0049610C" w:rsidRDefault="00B0775D" w:rsidP="00B0775D">
      <w:pPr>
        <w:ind w:left="0" w:firstLine="0"/>
        <w:rPr>
          <w:sz w:val="18"/>
          <w:szCs w:val="18"/>
        </w:rPr>
      </w:pPr>
      <w:r w:rsidRPr="0049610C">
        <w:rPr>
          <w:sz w:val="18"/>
          <w:szCs w:val="18"/>
          <w:u w:val="single"/>
        </w:rPr>
        <w:t>Секретарь публичных слушаний</w:t>
      </w:r>
      <w:r w:rsidRPr="0049610C">
        <w:rPr>
          <w:sz w:val="18"/>
          <w:szCs w:val="18"/>
        </w:rPr>
        <w:t xml:space="preserve">:          </w:t>
      </w:r>
      <w:r w:rsidRPr="0049610C">
        <w:rPr>
          <w:sz w:val="18"/>
          <w:szCs w:val="18"/>
        </w:rPr>
        <w:tab/>
      </w:r>
      <w:r w:rsidRPr="0049610C">
        <w:rPr>
          <w:sz w:val="18"/>
          <w:szCs w:val="18"/>
        </w:rPr>
        <w:tab/>
      </w:r>
      <w:r w:rsidRPr="0049610C">
        <w:rPr>
          <w:sz w:val="18"/>
          <w:szCs w:val="18"/>
        </w:rPr>
        <w:tab/>
        <w:t xml:space="preserve">                   </w:t>
      </w:r>
    </w:p>
    <w:p w:rsidR="00B0775D" w:rsidRPr="0049610C" w:rsidRDefault="00B0775D" w:rsidP="00B0775D">
      <w:pPr>
        <w:ind w:left="0" w:firstLine="0"/>
        <w:rPr>
          <w:sz w:val="18"/>
          <w:szCs w:val="18"/>
        </w:rPr>
      </w:pPr>
      <w:r w:rsidRPr="0049610C">
        <w:rPr>
          <w:sz w:val="18"/>
          <w:szCs w:val="18"/>
        </w:rPr>
        <w:t>Ведущий специалист отдела градостроительства, земельных и имущественных отношений Анастасия Алексеевна Кучеренко.</w:t>
      </w:r>
    </w:p>
    <w:p w:rsidR="00B0775D" w:rsidRPr="0049610C" w:rsidRDefault="00B0775D" w:rsidP="00A90B3B">
      <w:pPr>
        <w:ind w:left="0" w:firstLine="426"/>
        <w:rPr>
          <w:sz w:val="18"/>
          <w:szCs w:val="18"/>
        </w:rPr>
      </w:pPr>
      <w:r w:rsidRPr="0049610C">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49610C">
        <w:rPr>
          <w:sz w:val="18"/>
          <w:szCs w:val="18"/>
        </w:rPr>
        <w:t>: ООО «Альянс+»».</w:t>
      </w:r>
    </w:p>
    <w:p w:rsidR="00B0775D" w:rsidRPr="00B0775D" w:rsidRDefault="00B0775D" w:rsidP="00A90B3B">
      <w:pPr>
        <w:pStyle w:val="Default"/>
        <w:ind w:left="0" w:firstLine="426"/>
        <w:rPr>
          <w:sz w:val="18"/>
          <w:szCs w:val="18"/>
        </w:rPr>
      </w:pPr>
      <w:r w:rsidRPr="0049610C">
        <w:rPr>
          <w:sz w:val="18"/>
          <w:szCs w:val="18"/>
          <w:u w:val="single"/>
        </w:rPr>
        <w:t>Сроки проведения публичных слушаний:</w:t>
      </w:r>
      <w:r w:rsidRPr="0049610C">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49610C">
        <w:rPr>
          <w:color w:val="000000" w:themeColor="text1"/>
          <w:sz w:val="18"/>
          <w:szCs w:val="18"/>
        </w:rPr>
        <w:t>26.12.2019 по 06.02.2020</w:t>
      </w:r>
      <w:r w:rsidRPr="0049610C">
        <w:rPr>
          <w:sz w:val="18"/>
          <w:szCs w:val="18"/>
        </w:rPr>
        <w:t>).</w:t>
      </w:r>
    </w:p>
    <w:p w:rsidR="00B0775D" w:rsidRPr="0049610C" w:rsidRDefault="00B0775D" w:rsidP="00B0775D">
      <w:pPr>
        <w:ind w:left="0" w:firstLine="0"/>
        <w:rPr>
          <w:sz w:val="18"/>
          <w:szCs w:val="18"/>
        </w:rPr>
      </w:pPr>
      <w:r w:rsidRPr="0049610C">
        <w:rPr>
          <w:sz w:val="18"/>
          <w:szCs w:val="18"/>
          <w:u w:val="single"/>
        </w:rPr>
        <w:t>Собрание участников публичных слушаний</w:t>
      </w:r>
      <w:r w:rsidRPr="0049610C">
        <w:rPr>
          <w:sz w:val="18"/>
          <w:szCs w:val="18"/>
        </w:rPr>
        <w:t>:</w:t>
      </w:r>
    </w:p>
    <w:p w:rsidR="00B0775D" w:rsidRPr="0049610C" w:rsidRDefault="00B0775D" w:rsidP="00B0775D">
      <w:pPr>
        <w:ind w:left="0" w:firstLine="0"/>
        <w:rPr>
          <w:sz w:val="18"/>
          <w:szCs w:val="18"/>
        </w:rPr>
      </w:pPr>
      <w:r w:rsidRPr="0049610C">
        <w:rPr>
          <w:sz w:val="18"/>
          <w:szCs w:val="18"/>
        </w:rPr>
        <w:t>31.01.2020 г</w:t>
      </w:r>
      <w:r w:rsidRPr="0049610C">
        <w:rPr>
          <w:color w:val="000000" w:themeColor="text1"/>
          <w:sz w:val="18"/>
          <w:szCs w:val="18"/>
        </w:rPr>
        <w:t xml:space="preserve">. с 16.10 до 17.00 часов по адресу: </w:t>
      </w:r>
      <w:r w:rsidRPr="0049610C">
        <w:rPr>
          <w:noProof/>
          <w:sz w:val="18"/>
          <w:szCs w:val="18"/>
        </w:rPr>
        <w:t>Иркутская область, Иркутский район, п. Плишкино, ул. Школьная, 2/1, Плишкинская СОШ</w:t>
      </w:r>
      <w:r w:rsidRPr="0049610C">
        <w:rPr>
          <w:color w:val="000000" w:themeColor="text1"/>
          <w:sz w:val="18"/>
          <w:szCs w:val="18"/>
        </w:rPr>
        <w:t>.</w:t>
      </w:r>
    </w:p>
    <w:p w:rsidR="00B0775D" w:rsidRPr="0049610C" w:rsidRDefault="00B0775D" w:rsidP="00A90B3B">
      <w:pPr>
        <w:ind w:left="0" w:firstLine="426"/>
        <w:rPr>
          <w:sz w:val="18"/>
          <w:szCs w:val="18"/>
        </w:rPr>
      </w:pPr>
      <w:r w:rsidRPr="0049610C">
        <w:rPr>
          <w:sz w:val="18"/>
          <w:szCs w:val="18"/>
          <w:u w:val="single"/>
        </w:rPr>
        <w:t>Докладчик</w:t>
      </w:r>
      <w:r w:rsidRPr="0049610C">
        <w:rPr>
          <w:sz w:val="18"/>
          <w:szCs w:val="18"/>
        </w:rPr>
        <w:t>: начальник отдела градостроительства, земельных и имущественных отношений Юлия Валерьевна Тюкавкина</w:t>
      </w:r>
      <w:r w:rsidRPr="0049610C">
        <w:rPr>
          <w:b/>
          <w:sz w:val="18"/>
          <w:szCs w:val="18"/>
        </w:rPr>
        <w:t xml:space="preserve"> </w:t>
      </w:r>
      <w:r w:rsidRPr="0049610C">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B0775D" w:rsidRPr="0049610C" w:rsidRDefault="00B0775D" w:rsidP="00B0775D">
      <w:pPr>
        <w:ind w:left="0" w:firstLine="0"/>
        <w:rPr>
          <w:sz w:val="18"/>
          <w:szCs w:val="18"/>
        </w:rPr>
      </w:pPr>
      <w:r w:rsidRPr="0049610C">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образования № 13-56/д от 26.07.2018.</w:t>
      </w:r>
    </w:p>
    <w:p w:rsidR="00B0775D" w:rsidRPr="0049610C" w:rsidRDefault="00B0775D" w:rsidP="00B0775D">
      <w:pPr>
        <w:pStyle w:val="Default"/>
        <w:ind w:left="0" w:firstLine="0"/>
        <w:rPr>
          <w:sz w:val="18"/>
          <w:szCs w:val="18"/>
        </w:rPr>
      </w:pPr>
      <w:r w:rsidRPr="0049610C">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15" w:history="1">
        <w:r w:rsidRPr="0049610C">
          <w:rPr>
            <w:rStyle w:val="af"/>
            <w:sz w:val="18"/>
            <w:szCs w:val="18"/>
          </w:rPr>
          <w:t>http://</w:t>
        </w:r>
        <w:r w:rsidRPr="0049610C">
          <w:rPr>
            <w:rStyle w:val="af"/>
            <w:sz w:val="18"/>
            <w:szCs w:val="18"/>
            <w:lang w:val="en-US"/>
          </w:rPr>
          <w:t>khomutovskoe</w:t>
        </w:r>
        <w:r w:rsidRPr="0049610C">
          <w:rPr>
            <w:rStyle w:val="af"/>
            <w:sz w:val="18"/>
            <w:szCs w:val="18"/>
          </w:rPr>
          <w:t>-</w:t>
        </w:r>
        <w:r w:rsidRPr="0049610C">
          <w:rPr>
            <w:rStyle w:val="af"/>
            <w:sz w:val="18"/>
            <w:szCs w:val="18"/>
            <w:lang w:val="en-US"/>
          </w:rPr>
          <w:t>mo</w:t>
        </w:r>
        <w:r w:rsidRPr="0049610C">
          <w:rPr>
            <w:rStyle w:val="af"/>
            <w:sz w:val="18"/>
            <w:szCs w:val="18"/>
          </w:rPr>
          <w:t>.</w:t>
        </w:r>
        <w:r w:rsidRPr="0049610C">
          <w:rPr>
            <w:rStyle w:val="af"/>
            <w:sz w:val="18"/>
            <w:szCs w:val="18"/>
            <w:lang w:val="en-US"/>
          </w:rPr>
          <w:t>ru</w:t>
        </w:r>
      </w:hyperlink>
      <w:r w:rsidRPr="0049610C">
        <w:rPr>
          <w:sz w:val="18"/>
          <w:szCs w:val="18"/>
        </w:rPr>
        <w:t xml:space="preserve">) 26.12.2019 г. </w:t>
      </w:r>
    </w:p>
    <w:p w:rsidR="00B0775D" w:rsidRPr="00B0775D" w:rsidRDefault="00B0775D" w:rsidP="00A90B3B">
      <w:pPr>
        <w:ind w:left="0" w:firstLine="426"/>
        <w:rPr>
          <w:sz w:val="18"/>
          <w:szCs w:val="18"/>
          <w:u w:val="single"/>
        </w:rPr>
      </w:pPr>
      <w:r w:rsidRPr="00B0775D">
        <w:rPr>
          <w:sz w:val="18"/>
          <w:szCs w:val="18"/>
          <w:u w:val="single"/>
        </w:rPr>
        <w:t>Место и дата открытия экспозиций проекта:</w:t>
      </w:r>
    </w:p>
    <w:p w:rsidR="00B0775D" w:rsidRPr="00B0775D" w:rsidRDefault="00B0775D" w:rsidP="00B0775D">
      <w:pPr>
        <w:ind w:left="0" w:firstLine="0"/>
        <w:rPr>
          <w:sz w:val="18"/>
          <w:szCs w:val="18"/>
        </w:rPr>
      </w:pPr>
      <w:r w:rsidRPr="00B0775D">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B0775D">
        <w:rPr>
          <w:color w:val="000000" w:themeColor="text1"/>
          <w:sz w:val="18"/>
          <w:szCs w:val="18"/>
        </w:rPr>
        <w:t xml:space="preserve"> </w:t>
      </w:r>
      <w:r w:rsidRPr="00B0775D">
        <w:rPr>
          <w:sz w:val="18"/>
          <w:szCs w:val="18"/>
        </w:rPr>
        <w:t>26.12.2019.</w:t>
      </w:r>
    </w:p>
    <w:p w:rsidR="00B0775D" w:rsidRPr="00B0775D" w:rsidRDefault="00B0775D" w:rsidP="00A90B3B">
      <w:pPr>
        <w:ind w:left="0" w:firstLine="426"/>
        <w:rPr>
          <w:color w:val="000000" w:themeColor="text1"/>
          <w:sz w:val="18"/>
          <w:szCs w:val="18"/>
        </w:rPr>
      </w:pPr>
      <w:r w:rsidRPr="00B0775D">
        <w:rPr>
          <w:sz w:val="18"/>
          <w:szCs w:val="18"/>
          <w:u w:val="single"/>
        </w:rPr>
        <w:t>Срок, время проведения экспозиции проекта</w:t>
      </w:r>
      <w:r w:rsidRPr="00B0775D">
        <w:rPr>
          <w:sz w:val="18"/>
          <w:szCs w:val="18"/>
        </w:rPr>
        <w:t xml:space="preserve">: </w:t>
      </w:r>
      <w:r w:rsidRPr="00B0775D">
        <w:rPr>
          <w:color w:val="000000" w:themeColor="text1"/>
          <w:sz w:val="18"/>
          <w:szCs w:val="18"/>
        </w:rPr>
        <w:t xml:space="preserve">в период с </w:t>
      </w:r>
      <w:r w:rsidRPr="00B0775D">
        <w:rPr>
          <w:sz w:val="18"/>
          <w:szCs w:val="18"/>
        </w:rPr>
        <w:t>26.12.2019 г</w:t>
      </w:r>
      <w:r w:rsidRPr="00B0775D">
        <w:rPr>
          <w:color w:val="000000" w:themeColor="text1"/>
          <w:sz w:val="18"/>
          <w:szCs w:val="18"/>
        </w:rPr>
        <w:t xml:space="preserve">. по </w:t>
      </w:r>
      <w:r w:rsidRPr="00B0775D">
        <w:rPr>
          <w:sz w:val="18"/>
          <w:szCs w:val="18"/>
        </w:rPr>
        <w:t>27.01.2020 г</w:t>
      </w:r>
      <w:r w:rsidRPr="00B0775D">
        <w:rPr>
          <w:color w:val="000000" w:themeColor="text1"/>
          <w:sz w:val="18"/>
          <w:szCs w:val="18"/>
        </w:rPr>
        <w:t>. (все дни, кроме выходных и праздничных дней).</w:t>
      </w:r>
    </w:p>
    <w:p w:rsidR="00B0775D" w:rsidRPr="00B0775D" w:rsidRDefault="00B0775D" w:rsidP="00B0775D">
      <w:pPr>
        <w:pStyle w:val="ConsPlusNormal"/>
        <w:ind w:left="0" w:firstLine="0"/>
        <w:rPr>
          <w:rFonts w:ascii="Times New Roman" w:hAnsi="Times New Roman" w:cs="Times New Roman"/>
          <w:sz w:val="18"/>
          <w:szCs w:val="18"/>
        </w:rPr>
      </w:pPr>
      <w:r w:rsidRPr="00B0775D">
        <w:rPr>
          <w:rFonts w:ascii="Times New Roman" w:hAnsi="Times New Roman" w:cs="Times New Roman"/>
          <w:sz w:val="18"/>
          <w:szCs w:val="18"/>
          <w:u w:val="single"/>
        </w:rPr>
        <w:t>Консультирование посетителей экспозиции проекта проводились по адресу</w:t>
      </w:r>
      <w:r w:rsidRPr="00B0775D">
        <w:rPr>
          <w:rFonts w:ascii="Times New Roman" w:hAnsi="Times New Roman" w:cs="Times New Roman"/>
          <w:sz w:val="18"/>
          <w:szCs w:val="18"/>
        </w:rPr>
        <w:t xml:space="preserve">: </w:t>
      </w:r>
    </w:p>
    <w:p w:rsidR="00B0775D" w:rsidRPr="00B0775D" w:rsidRDefault="00B0775D" w:rsidP="00B0775D">
      <w:pPr>
        <w:pStyle w:val="ConsPlusNormal"/>
        <w:ind w:left="0" w:firstLine="0"/>
        <w:rPr>
          <w:rFonts w:ascii="Times New Roman" w:hAnsi="Times New Roman" w:cs="Times New Roman"/>
          <w:sz w:val="18"/>
          <w:szCs w:val="18"/>
        </w:rPr>
      </w:pPr>
      <w:r w:rsidRPr="00B0775D">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B0775D">
        <w:rPr>
          <w:rFonts w:ascii="Times New Roman" w:hAnsi="Times New Roman" w:cs="Times New Roman"/>
          <w:color w:val="000000" w:themeColor="text1"/>
          <w:sz w:val="18"/>
          <w:szCs w:val="18"/>
        </w:rPr>
        <w:t xml:space="preserve">в период с </w:t>
      </w:r>
      <w:r w:rsidRPr="00B0775D">
        <w:rPr>
          <w:rFonts w:ascii="Times New Roman" w:hAnsi="Times New Roman" w:cs="Times New Roman"/>
          <w:sz w:val="18"/>
          <w:szCs w:val="18"/>
        </w:rPr>
        <w:t>26.12.2019г</w:t>
      </w:r>
      <w:r w:rsidRPr="00B0775D">
        <w:rPr>
          <w:rFonts w:ascii="Times New Roman" w:hAnsi="Times New Roman" w:cs="Times New Roman"/>
          <w:color w:val="000000" w:themeColor="text1"/>
          <w:sz w:val="18"/>
          <w:szCs w:val="18"/>
        </w:rPr>
        <w:t xml:space="preserve">. по </w:t>
      </w:r>
      <w:r w:rsidRPr="00B0775D">
        <w:rPr>
          <w:rFonts w:ascii="Times New Roman" w:hAnsi="Times New Roman" w:cs="Times New Roman"/>
          <w:sz w:val="18"/>
          <w:szCs w:val="18"/>
        </w:rPr>
        <w:t>27.01.2020 г</w:t>
      </w:r>
      <w:r w:rsidRPr="00B0775D">
        <w:rPr>
          <w:rFonts w:ascii="Times New Roman" w:hAnsi="Times New Roman" w:cs="Times New Roman"/>
          <w:color w:val="000000" w:themeColor="text1"/>
          <w:sz w:val="18"/>
          <w:szCs w:val="18"/>
        </w:rPr>
        <w:t>. (все дни, кроме выходных и праздничных дней)</w:t>
      </w:r>
      <w:r w:rsidRPr="00B0775D">
        <w:rPr>
          <w:rFonts w:ascii="Times New Roman" w:hAnsi="Times New Roman" w:cs="Times New Roman"/>
          <w:sz w:val="18"/>
          <w:szCs w:val="18"/>
        </w:rPr>
        <w:t>.</w:t>
      </w:r>
    </w:p>
    <w:p w:rsidR="00B0775D" w:rsidRPr="00B0775D" w:rsidRDefault="00B0775D" w:rsidP="00A90B3B">
      <w:pPr>
        <w:ind w:left="0" w:firstLine="426"/>
        <w:rPr>
          <w:sz w:val="18"/>
          <w:szCs w:val="18"/>
          <w:u w:val="single"/>
        </w:rPr>
      </w:pPr>
      <w:r w:rsidRPr="00B0775D">
        <w:rPr>
          <w:sz w:val="18"/>
          <w:szCs w:val="18"/>
          <w:u w:val="single"/>
        </w:rPr>
        <w:t>Предложения и замечания участников публичных слушаний принимались:</w:t>
      </w:r>
    </w:p>
    <w:p w:rsidR="00B0775D" w:rsidRPr="00B0775D" w:rsidRDefault="00B0775D" w:rsidP="00B0775D">
      <w:pPr>
        <w:shd w:val="clear" w:color="auto" w:fill="FFFFFF"/>
        <w:ind w:left="0" w:firstLine="0"/>
        <w:rPr>
          <w:color w:val="000000" w:themeColor="text1"/>
          <w:sz w:val="18"/>
          <w:szCs w:val="18"/>
        </w:rPr>
      </w:pPr>
      <w:r w:rsidRPr="00B0775D">
        <w:rPr>
          <w:color w:val="000000" w:themeColor="text1"/>
          <w:sz w:val="18"/>
          <w:szCs w:val="18"/>
        </w:rPr>
        <w:t>- в письменной или устной форме в ходе проведения собрания участников публичных слушаний;</w:t>
      </w:r>
    </w:p>
    <w:p w:rsidR="00B0775D" w:rsidRPr="00B0775D" w:rsidRDefault="00B0775D" w:rsidP="00B0775D">
      <w:pPr>
        <w:shd w:val="clear" w:color="auto" w:fill="FFFFFF"/>
        <w:ind w:left="0" w:firstLine="0"/>
        <w:rPr>
          <w:color w:val="000000" w:themeColor="text1"/>
          <w:sz w:val="18"/>
          <w:szCs w:val="18"/>
        </w:rPr>
      </w:pPr>
      <w:r w:rsidRPr="00B0775D">
        <w:rPr>
          <w:color w:val="000000" w:themeColor="text1"/>
          <w:sz w:val="18"/>
          <w:szCs w:val="18"/>
        </w:rPr>
        <w:t xml:space="preserve">- в письменной форме в адрес </w:t>
      </w:r>
      <w:r w:rsidRPr="00B0775D">
        <w:rPr>
          <w:sz w:val="18"/>
          <w:szCs w:val="18"/>
        </w:rPr>
        <w:t>отдела градостроительства, земельных и имущественных отношений</w:t>
      </w:r>
      <w:r w:rsidRPr="00B0775D">
        <w:rPr>
          <w:color w:val="000000" w:themeColor="text1"/>
          <w:sz w:val="18"/>
          <w:szCs w:val="18"/>
        </w:rPr>
        <w:t xml:space="preserve"> администрации Хомутовского муниципального образования по адресу: </w:t>
      </w:r>
      <w:r w:rsidRPr="00B0775D">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B0775D">
        <w:rPr>
          <w:color w:val="000000" w:themeColor="text1"/>
          <w:sz w:val="18"/>
          <w:szCs w:val="18"/>
        </w:rPr>
        <w:t xml:space="preserve"> в период с </w:t>
      </w:r>
      <w:r w:rsidRPr="00B0775D">
        <w:rPr>
          <w:sz w:val="18"/>
          <w:szCs w:val="18"/>
        </w:rPr>
        <w:t>26.12.2019 г</w:t>
      </w:r>
      <w:r w:rsidRPr="00B0775D">
        <w:rPr>
          <w:color w:val="000000" w:themeColor="text1"/>
          <w:sz w:val="18"/>
          <w:szCs w:val="18"/>
        </w:rPr>
        <w:t xml:space="preserve">. по </w:t>
      </w:r>
      <w:r w:rsidRPr="00B0775D">
        <w:rPr>
          <w:sz w:val="18"/>
          <w:szCs w:val="18"/>
        </w:rPr>
        <w:t>27.01.2020 г</w:t>
      </w:r>
      <w:r w:rsidRPr="00B0775D">
        <w:rPr>
          <w:color w:val="000000" w:themeColor="text1"/>
          <w:sz w:val="18"/>
          <w:szCs w:val="18"/>
        </w:rPr>
        <w:t xml:space="preserve">. с 9.00 до 12.00 часов, с 13.00 до 17.00 часов (все дни, кроме выходных </w:t>
      </w:r>
      <w:r w:rsidRPr="00B0775D">
        <w:rPr>
          <w:sz w:val="18"/>
          <w:szCs w:val="18"/>
        </w:rPr>
        <w:t>и праздничных дней</w:t>
      </w:r>
      <w:r w:rsidRPr="00B0775D">
        <w:rPr>
          <w:color w:val="000000" w:themeColor="text1"/>
          <w:sz w:val="18"/>
          <w:szCs w:val="18"/>
        </w:rPr>
        <w:t>).</w:t>
      </w:r>
    </w:p>
    <w:p w:rsidR="00B0775D" w:rsidRPr="0049610C" w:rsidRDefault="00B0775D" w:rsidP="00B0775D">
      <w:pPr>
        <w:ind w:left="0" w:firstLine="0"/>
        <w:jc w:val="center"/>
        <w:rPr>
          <w:b/>
          <w:sz w:val="18"/>
          <w:szCs w:val="18"/>
          <w:u w:val="single"/>
        </w:rPr>
      </w:pPr>
      <w:r w:rsidRPr="0049610C">
        <w:rPr>
          <w:b/>
          <w:sz w:val="18"/>
          <w:szCs w:val="18"/>
          <w:u w:val="single"/>
        </w:rPr>
        <w:t>Предложения и замечания участников публичных слушаний:</w:t>
      </w:r>
    </w:p>
    <w:p w:rsidR="00B0775D" w:rsidRPr="00B0775D" w:rsidRDefault="00B0775D" w:rsidP="00D52A30">
      <w:pPr>
        <w:pStyle w:val="af9"/>
        <w:numPr>
          <w:ilvl w:val="0"/>
          <w:numId w:val="13"/>
        </w:numPr>
        <w:spacing w:line="276" w:lineRule="auto"/>
        <w:ind w:left="0" w:firstLine="709"/>
        <w:rPr>
          <w:b/>
          <w:sz w:val="18"/>
          <w:szCs w:val="18"/>
          <w:u w:val="single"/>
        </w:rPr>
      </w:pPr>
      <w:r w:rsidRPr="0049610C">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B0775D" w:rsidRPr="0049610C" w:rsidRDefault="00B0775D" w:rsidP="00B0775D">
      <w:pPr>
        <w:ind w:left="0" w:firstLine="0"/>
        <w:rPr>
          <w:b/>
          <w:sz w:val="18"/>
          <w:szCs w:val="18"/>
          <w:u w:val="single"/>
        </w:rPr>
      </w:pPr>
      <w:r w:rsidRPr="0049610C">
        <w:rPr>
          <w:sz w:val="18"/>
          <w:szCs w:val="18"/>
          <w:u w:val="single"/>
        </w:rPr>
        <w:t>Предложений и замечаний в устной форме в ходе проведения собраний участников публичных слушаний не поступало.</w:t>
      </w:r>
    </w:p>
    <w:p w:rsidR="00B0775D" w:rsidRPr="00B0775D" w:rsidRDefault="00B0775D" w:rsidP="00B0775D">
      <w:pPr>
        <w:ind w:left="0" w:firstLine="0"/>
        <w:rPr>
          <w:sz w:val="18"/>
          <w:szCs w:val="18"/>
          <w:u w:val="single"/>
        </w:rPr>
      </w:pPr>
      <w:r w:rsidRPr="0049610C">
        <w:rPr>
          <w:sz w:val="18"/>
          <w:szCs w:val="18"/>
          <w:u w:val="single"/>
        </w:rPr>
        <w:t>Предложений и замечаний в письменной форме не поступало.</w:t>
      </w:r>
    </w:p>
    <w:p w:rsidR="00B0775D" w:rsidRPr="0049610C" w:rsidRDefault="00B0775D" w:rsidP="00B0775D">
      <w:pPr>
        <w:ind w:left="0" w:firstLine="709"/>
        <w:rPr>
          <w:sz w:val="18"/>
          <w:szCs w:val="18"/>
        </w:rPr>
      </w:pPr>
      <w:r w:rsidRPr="0049610C">
        <w:rPr>
          <w:b/>
          <w:bCs/>
          <w:sz w:val="18"/>
          <w:szCs w:val="18"/>
        </w:rPr>
        <w:t>II. Предложения и замечания иных участников публичных слушаний:</w:t>
      </w:r>
    </w:p>
    <w:p w:rsidR="00B0775D" w:rsidRPr="0049610C" w:rsidRDefault="00B0775D" w:rsidP="00B0775D">
      <w:pPr>
        <w:ind w:left="0" w:firstLine="0"/>
        <w:rPr>
          <w:b/>
          <w:sz w:val="18"/>
          <w:szCs w:val="18"/>
          <w:u w:val="single"/>
        </w:rPr>
      </w:pPr>
      <w:r w:rsidRPr="0049610C">
        <w:rPr>
          <w:sz w:val="18"/>
          <w:szCs w:val="18"/>
          <w:u w:val="single"/>
        </w:rPr>
        <w:t>Предложений и замечаний в устной форме в ходе проведения собраний участников публичных слушаний не поступало.</w:t>
      </w:r>
    </w:p>
    <w:p w:rsidR="00B0775D" w:rsidRPr="00B0775D" w:rsidRDefault="00B0775D" w:rsidP="00B0775D">
      <w:pPr>
        <w:ind w:left="0" w:firstLine="0"/>
        <w:rPr>
          <w:sz w:val="18"/>
          <w:szCs w:val="18"/>
          <w:u w:val="single"/>
        </w:rPr>
      </w:pPr>
      <w:r w:rsidRPr="0049610C">
        <w:rPr>
          <w:sz w:val="18"/>
          <w:szCs w:val="18"/>
          <w:u w:val="single"/>
        </w:rPr>
        <w:t>Предложений и замечаний в письменной форме не поступало.</w:t>
      </w:r>
    </w:p>
    <w:p w:rsidR="00B0775D" w:rsidRPr="00B0775D" w:rsidRDefault="00B0775D" w:rsidP="00B0775D">
      <w:pPr>
        <w:ind w:left="0" w:firstLine="0"/>
        <w:rPr>
          <w:sz w:val="18"/>
          <w:szCs w:val="18"/>
        </w:rPr>
      </w:pPr>
      <w:r w:rsidRPr="0049610C">
        <w:rPr>
          <w:sz w:val="18"/>
          <w:szCs w:val="18"/>
        </w:rPr>
        <w:t>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публичных слушаний прилагается.</w:t>
      </w:r>
    </w:p>
    <w:p w:rsidR="00B0775D" w:rsidRPr="0049610C" w:rsidRDefault="00B0775D" w:rsidP="00B0775D">
      <w:pPr>
        <w:shd w:val="clear" w:color="auto" w:fill="FFFFFF"/>
        <w:ind w:left="0" w:firstLine="0"/>
        <w:rPr>
          <w:color w:val="000000"/>
          <w:sz w:val="18"/>
          <w:szCs w:val="18"/>
        </w:rPr>
      </w:pPr>
      <w:r w:rsidRPr="0049610C">
        <w:rPr>
          <w:color w:val="000000"/>
          <w:sz w:val="18"/>
          <w:szCs w:val="18"/>
        </w:rPr>
        <w:t>На основании вышеизложенного:</w:t>
      </w:r>
    </w:p>
    <w:p w:rsidR="00B0775D" w:rsidRPr="0049610C" w:rsidRDefault="00B0775D" w:rsidP="00B0775D">
      <w:pPr>
        <w:shd w:val="clear" w:color="auto" w:fill="FFFFFF"/>
        <w:ind w:left="0" w:firstLine="1701"/>
        <w:rPr>
          <w:color w:val="000000"/>
          <w:sz w:val="18"/>
          <w:szCs w:val="18"/>
        </w:rPr>
      </w:pPr>
      <w:r w:rsidRPr="0049610C">
        <w:rPr>
          <w:b/>
          <w:bCs/>
          <w:color w:val="000000"/>
          <w:sz w:val="18"/>
          <w:szCs w:val="18"/>
        </w:rPr>
        <w:t>Решили:</w:t>
      </w:r>
    </w:p>
    <w:p w:rsidR="00B0775D" w:rsidRPr="0049610C" w:rsidRDefault="00B0775D" w:rsidP="00D52A30">
      <w:pPr>
        <w:pStyle w:val="af9"/>
        <w:numPr>
          <w:ilvl w:val="0"/>
          <w:numId w:val="12"/>
        </w:numPr>
        <w:ind w:left="0" w:firstLine="426"/>
        <w:rPr>
          <w:sz w:val="18"/>
          <w:szCs w:val="18"/>
        </w:rPr>
      </w:pPr>
      <w:r w:rsidRPr="0049610C">
        <w:rPr>
          <w:color w:val="000000"/>
          <w:sz w:val="18"/>
          <w:szCs w:val="18"/>
        </w:rPr>
        <w:t xml:space="preserve">Публичные слушания по проекту </w:t>
      </w:r>
      <w:r w:rsidRPr="0049610C">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49610C">
        <w:rPr>
          <w:color w:val="000000"/>
          <w:sz w:val="18"/>
          <w:szCs w:val="18"/>
        </w:rPr>
        <w:t>.</w:t>
      </w:r>
    </w:p>
    <w:p w:rsidR="00B0775D" w:rsidRPr="00B0775D" w:rsidRDefault="00B0775D" w:rsidP="00A90B3B">
      <w:pPr>
        <w:shd w:val="clear" w:color="auto" w:fill="FFFFFF"/>
        <w:ind w:left="0" w:firstLine="426"/>
        <w:rPr>
          <w:color w:val="000000"/>
          <w:sz w:val="18"/>
          <w:szCs w:val="18"/>
        </w:rPr>
      </w:pPr>
      <w:r w:rsidRPr="0049610C">
        <w:rPr>
          <w:color w:val="000000"/>
          <w:sz w:val="18"/>
          <w:szCs w:val="18"/>
        </w:rPr>
        <w:t xml:space="preserve">2. Одобрить проект </w:t>
      </w:r>
      <w:r w:rsidRPr="0049610C">
        <w:rPr>
          <w:sz w:val="18"/>
          <w:szCs w:val="18"/>
        </w:rPr>
        <w:t>Правил землепользования и застройки Хомутовского муниципального образования</w:t>
      </w:r>
      <w:r w:rsidRPr="0049610C">
        <w:rPr>
          <w:color w:val="000000"/>
          <w:sz w:val="18"/>
          <w:szCs w:val="18"/>
        </w:rPr>
        <w:t xml:space="preserve"> Иркутского района Иркутской области.</w:t>
      </w:r>
    </w:p>
    <w:p w:rsidR="00B0775D" w:rsidRPr="00B0775D" w:rsidRDefault="00B0775D" w:rsidP="00B0775D">
      <w:pPr>
        <w:ind w:left="0" w:firstLine="0"/>
        <w:jc w:val="right"/>
        <w:rPr>
          <w:i/>
          <w:sz w:val="18"/>
          <w:szCs w:val="18"/>
        </w:rPr>
      </w:pPr>
      <w:r w:rsidRPr="00B0775D">
        <w:rPr>
          <w:i/>
          <w:sz w:val="18"/>
          <w:szCs w:val="18"/>
        </w:rPr>
        <w:t xml:space="preserve">Заместитель Председателя </w:t>
      </w:r>
      <w:r>
        <w:rPr>
          <w:i/>
          <w:sz w:val="18"/>
          <w:szCs w:val="18"/>
        </w:rPr>
        <w:t xml:space="preserve"> </w:t>
      </w:r>
      <w:r w:rsidRPr="00B0775D">
        <w:rPr>
          <w:i/>
          <w:sz w:val="18"/>
          <w:szCs w:val="18"/>
        </w:rPr>
        <w:t>публичных слушаний          _______________   Ю.В. Тюкавкина</w:t>
      </w:r>
    </w:p>
    <w:p w:rsidR="00B0775D" w:rsidRPr="00B0775D" w:rsidRDefault="00B0775D" w:rsidP="00B0775D">
      <w:pPr>
        <w:ind w:left="0" w:firstLine="0"/>
        <w:jc w:val="right"/>
        <w:rPr>
          <w:i/>
          <w:sz w:val="18"/>
          <w:szCs w:val="18"/>
        </w:rPr>
      </w:pPr>
      <w:r w:rsidRPr="00B0775D">
        <w:rPr>
          <w:i/>
          <w:sz w:val="18"/>
          <w:szCs w:val="18"/>
        </w:rPr>
        <w:t>Секретарь публичных слушаний              _______________   А.А. Кучеренко</w:t>
      </w:r>
    </w:p>
    <w:p w:rsidR="00052CF0" w:rsidRPr="00B0775D" w:rsidRDefault="00052CF0" w:rsidP="00D73406">
      <w:pPr>
        <w:autoSpaceDE w:val="0"/>
        <w:autoSpaceDN w:val="0"/>
        <w:adjustRightInd w:val="0"/>
        <w:ind w:left="0" w:firstLine="0"/>
        <w:rPr>
          <w:b/>
          <w:bCs/>
          <w:i/>
          <w:sz w:val="18"/>
          <w:szCs w:val="18"/>
        </w:rPr>
      </w:pPr>
    </w:p>
    <w:p w:rsidR="00052CF0" w:rsidRDefault="00052CF0" w:rsidP="00E0301F">
      <w:pPr>
        <w:autoSpaceDE w:val="0"/>
        <w:autoSpaceDN w:val="0"/>
        <w:adjustRightInd w:val="0"/>
        <w:ind w:firstLine="540"/>
        <w:jc w:val="center"/>
        <w:rPr>
          <w:b/>
          <w:bCs/>
          <w:sz w:val="18"/>
          <w:szCs w:val="18"/>
        </w:rPr>
      </w:pPr>
    </w:p>
    <w:p w:rsidR="00E0301F" w:rsidRPr="00341495" w:rsidRDefault="00E0301F" w:rsidP="00E0301F">
      <w:pPr>
        <w:autoSpaceDE w:val="0"/>
        <w:autoSpaceDN w:val="0"/>
        <w:adjustRightInd w:val="0"/>
        <w:ind w:firstLine="540"/>
        <w:jc w:val="center"/>
        <w:rPr>
          <w:b/>
          <w:bCs/>
          <w:sz w:val="18"/>
          <w:szCs w:val="18"/>
        </w:rPr>
      </w:pPr>
      <w:r w:rsidRPr="00341495">
        <w:rPr>
          <w:b/>
          <w:bCs/>
          <w:sz w:val="18"/>
          <w:szCs w:val="18"/>
        </w:rPr>
        <w:t>Объявление в печатное издание Хомутовского муниципального</w:t>
      </w:r>
    </w:p>
    <w:p w:rsidR="00E0301F" w:rsidRPr="00341495" w:rsidRDefault="00E0301F" w:rsidP="00E0301F">
      <w:pPr>
        <w:autoSpaceDE w:val="0"/>
        <w:autoSpaceDN w:val="0"/>
        <w:adjustRightInd w:val="0"/>
        <w:ind w:firstLine="540"/>
        <w:jc w:val="center"/>
        <w:rPr>
          <w:b/>
          <w:bCs/>
          <w:sz w:val="18"/>
          <w:szCs w:val="18"/>
        </w:rPr>
      </w:pPr>
      <w:r w:rsidRPr="00341495">
        <w:rPr>
          <w:b/>
          <w:bCs/>
          <w:sz w:val="18"/>
          <w:szCs w:val="18"/>
        </w:rPr>
        <w:t xml:space="preserve"> образование «Вестник Хомутовского поселения» от 10 февраля 2020г.</w:t>
      </w:r>
    </w:p>
    <w:p w:rsidR="00E0301F" w:rsidRPr="00341495" w:rsidRDefault="00E0301F" w:rsidP="00D73406">
      <w:pPr>
        <w:autoSpaceDE w:val="0"/>
        <w:autoSpaceDN w:val="0"/>
        <w:adjustRightInd w:val="0"/>
        <w:ind w:left="0" w:firstLine="0"/>
        <w:rPr>
          <w:b/>
          <w:bCs/>
          <w:sz w:val="18"/>
          <w:szCs w:val="18"/>
        </w:rPr>
      </w:pPr>
      <w:r w:rsidRPr="00341495">
        <w:rPr>
          <w:b/>
          <w:bCs/>
          <w:sz w:val="18"/>
          <w:szCs w:val="18"/>
        </w:rPr>
        <w:t xml:space="preserve">    </w:t>
      </w:r>
    </w:p>
    <w:p w:rsidR="00E0301F" w:rsidRPr="00341495" w:rsidRDefault="00E0301F" w:rsidP="00D73406">
      <w:pPr>
        <w:autoSpaceDE w:val="0"/>
        <w:autoSpaceDN w:val="0"/>
        <w:adjustRightInd w:val="0"/>
        <w:ind w:left="0" w:firstLine="0"/>
        <w:rPr>
          <w:sz w:val="18"/>
          <w:szCs w:val="18"/>
        </w:rPr>
      </w:pPr>
      <w:r w:rsidRPr="00341495">
        <w:rPr>
          <w:b/>
          <w:bCs/>
          <w:color w:val="000000"/>
          <w:sz w:val="18"/>
          <w:szCs w:val="18"/>
        </w:rPr>
        <w:t>Организатор торгов:</w:t>
      </w:r>
      <w:r w:rsidRPr="00341495">
        <w:rPr>
          <w:color w:val="000000"/>
          <w:sz w:val="18"/>
          <w:szCs w:val="18"/>
        </w:rPr>
        <w:t xml:space="preserve"> областное государственное казенное учреждение «Фонд имущества Иркутской области</w:t>
      </w:r>
      <w:r w:rsidRPr="00341495">
        <w:rPr>
          <w:sz w:val="18"/>
          <w:szCs w:val="18"/>
        </w:rPr>
        <w:t>»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писем министерства имущественных отношений Иркутской области от 02.12.2019 №02-51-12211/19 и от 23.01.2020 №02-51-480/20 аукцион на право заключения договора аренды земельного участка.</w:t>
      </w:r>
    </w:p>
    <w:p w:rsidR="00E0301F" w:rsidRPr="00341495" w:rsidRDefault="00E0301F" w:rsidP="00D73406">
      <w:pPr>
        <w:autoSpaceDE w:val="0"/>
        <w:autoSpaceDN w:val="0"/>
        <w:adjustRightInd w:val="0"/>
        <w:ind w:left="0" w:firstLine="0"/>
        <w:rPr>
          <w:sz w:val="18"/>
          <w:szCs w:val="18"/>
        </w:rPr>
      </w:pPr>
      <w:r w:rsidRPr="00341495">
        <w:rPr>
          <w:color w:val="000000"/>
          <w:sz w:val="18"/>
          <w:szCs w:val="18"/>
        </w:rPr>
        <w:t xml:space="preserve">Аукцион является открытым по составу участников и открытый по форме подачи </w:t>
      </w:r>
      <w:r w:rsidRPr="00341495">
        <w:rPr>
          <w:sz w:val="18"/>
          <w:szCs w:val="18"/>
        </w:rPr>
        <w:t>предложений о размере ежегодной арендной платы.</w:t>
      </w:r>
    </w:p>
    <w:p w:rsidR="00E0301F" w:rsidRPr="00341495" w:rsidRDefault="00E0301F" w:rsidP="00D73406">
      <w:pPr>
        <w:pStyle w:val="aff1"/>
        <w:suppressAutoHyphens/>
        <w:ind w:left="0" w:firstLine="0"/>
        <w:jc w:val="both"/>
        <w:rPr>
          <w:sz w:val="18"/>
          <w:szCs w:val="18"/>
        </w:rPr>
      </w:pPr>
      <w:r w:rsidRPr="00341495">
        <w:rPr>
          <w:sz w:val="18"/>
          <w:szCs w:val="18"/>
        </w:rPr>
        <w:lastRenderedPageBreak/>
        <w:t xml:space="preserve">Аукцион и подведение его итогов состоится  </w:t>
      </w:r>
      <w:r w:rsidRPr="00341495">
        <w:rPr>
          <w:b w:val="0"/>
          <w:bCs w:val="0"/>
          <w:sz w:val="18"/>
          <w:szCs w:val="18"/>
        </w:rPr>
        <w:t>17 марта 2020 г. в  10 час. 00 мин.</w:t>
      </w:r>
      <w:r w:rsidRPr="00341495">
        <w:rPr>
          <w:sz w:val="18"/>
          <w:szCs w:val="18"/>
        </w:rPr>
        <w:t xml:space="preserve"> (время местное) по адресу:  г. Иркутск, ул. Партизанская, 1, 3-й этаж, аукционный зал. </w:t>
      </w:r>
    </w:p>
    <w:p w:rsidR="00E0301F" w:rsidRPr="00341495" w:rsidRDefault="00E0301F" w:rsidP="00D73406">
      <w:pPr>
        <w:pStyle w:val="aff1"/>
        <w:suppressAutoHyphens/>
        <w:ind w:left="0" w:firstLine="0"/>
        <w:jc w:val="both"/>
        <w:rPr>
          <w:sz w:val="18"/>
          <w:szCs w:val="18"/>
        </w:rPr>
      </w:pPr>
      <w:r w:rsidRPr="00341495">
        <w:rPr>
          <w:sz w:val="18"/>
          <w:szCs w:val="18"/>
        </w:rPr>
        <w:t xml:space="preserve">Заявки принимаются ежедневно с  </w:t>
      </w:r>
      <w:r w:rsidRPr="00341495">
        <w:rPr>
          <w:b w:val="0"/>
          <w:bCs w:val="0"/>
          <w:sz w:val="18"/>
          <w:szCs w:val="18"/>
        </w:rPr>
        <w:t>10 февраля 2020 г. по 10 марта 2020 г.</w:t>
      </w:r>
      <w:r w:rsidRPr="00341495">
        <w:rPr>
          <w:sz w:val="18"/>
          <w:szCs w:val="18"/>
        </w:rPr>
        <w:t xml:space="preserve"> с 09-00 до 17-00 часов (обед с 13-00 до 14-00) по адресу: г. Иркутск, ул. Партизанская, 1, 3-й этаж, офис 49.</w:t>
      </w:r>
    </w:p>
    <w:p w:rsidR="00E0301F" w:rsidRPr="00341495" w:rsidRDefault="00E0301F" w:rsidP="00D73406">
      <w:pPr>
        <w:pStyle w:val="aff1"/>
        <w:suppressAutoHyphens/>
        <w:ind w:left="0" w:firstLine="0"/>
        <w:jc w:val="both"/>
        <w:rPr>
          <w:sz w:val="18"/>
          <w:szCs w:val="18"/>
        </w:rPr>
      </w:pPr>
      <w:r w:rsidRPr="00341495">
        <w:rPr>
          <w:sz w:val="18"/>
          <w:szCs w:val="18"/>
        </w:rPr>
        <w:t xml:space="preserve">Дата определения участников аукциона -  </w:t>
      </w:r>
      <w:r w:rsidRPr="00341495">
        <w:rPr>
          <w:b w:val="0"/>
          <w:bCs w:val="0"/>
          <w:sz w:val="18"/>
          <w:szCs w:val="18"/>
        </w:rPr>
        <w:t>12 марта 2020 г. в 14 час. 30 мин</w:t>
      </w:r>
      <w:r w:rsidRPr="00341495">
        <w:rPr>
          <w:color w:val="FF0000"/>
          <w:sz w:val="18"/>
          <w:szCs w:val="18"/>
        </w:rPr>
        <w:t>.</w:t>
      </w:r>
      <w:r w:rsidRPr="00341495">
        <w:rPr>
          <w:sz w:val="18"/>
          <w:szCs w:val="18"/>
        </w:rPr>
        <w:t xml:space="preserve"> (время местное) по адресу: г. Иркутск, ул. Партизанская, 1, 3-й этаж, офис 49.</w:t>
      </w:r>
    </w:p>
    <w:p w:rsidR="00E0301F" w:rsidRPr="00602222" w:rsidRDefault="00E0301F" w:rsidP="00D73406">
      <w:pPr>
        <w:pStyle w:val="aff1"/>
        <w:suppressAutoHyphens/>
        <w:ind w:left="0" w:firstLine="0"/>
        <w:jc w:val="both"/>
        <w:rPr>
          <w:color w:val="000000"/>
          <w:sz w:val="18"/>
          <w:szCs w:val="18"/>
        </w:rPr>
      </w:pPr>
      <w:r w:rsidRPr="00341495">
        <w:rPr>
          <w:color w:val="000000"/>
          <w:sz w:val="18"/>
          <w:szCs w:val="18"/>
        </w:rPr>
        <w:t xml:space="preserve">Справки по телефону: (83952) 297-138, 207-518, в Интернете по адресу: </w:t>
      </w:r>
      <w:hyperlink r:id="rId16" w:history="1">
        <w:r w:rsidRPr="00341495">
          <w:rPr>
            <w:rStyle w:val="af"/>
            <w:color w:val="000000"/>
            <w:sz w:val="18"/>
            <w:szCs w:val="18"/>
            <w:lang w:val="en-US"/>
          </w:rPr>
          <w:t>www</w:t>
        </w:r>
        <w:r w:rsidRPr="00341495">
          <w:rPr>
            <w:rStyle w:val="af"/>
            <w:color w:val="000000"/>
            <w:sz w:val="18"/>
            <w:szCs w:val="18"/>
          </w:rPr>
          <w:t>.</w:t>
        </w:r>
        <w:r w:rsidRPr="00341495">
          <w:rPr>
            <w:rStyle w:val="af"/>
            <w:color w:val="000000"/>
            <w:sz w:val="18"/>
            <w:szCs w:val="18"/>
            <w:lang w:val="en-US"/>
          </w:rPr>
          <w:t>torgi</w:t>
        </w:r>
        <w:r w:rsidRPr="00341495">
          <w:rPr>
            <w:rStyle w:val="af"/>
            <w:color w:val="000000"/>
            <w:sz w:val="18"/>
            <w:szCs w:val="18"/>
          </w:rPr>
          <w:t>.</w:t>
        </w:r>
        <w:r w:rsidRPr="00341495">
          <w:rPr>
            <w:rStyle w:val="af"/>
            <w:color w:val="000000"/>
            <w:sz w:val="18"/>
            <w:szCs w:val="18"/>
            <w:lang w:val="en-US"/>
          </w:rPr>
          <w:t>gov</w:t>
        </w:r>
        <w:r w:rsidRPr="00341495">
          <w:rPr>
            <w:rStyle w:val="af"/>
            <w:color w:val="000000"/>
            <w:sz w:val="18"/>
            <w:szCs w:val="18"/>
          </w:rPr>
          <w:t>.</w:t>
        </w:r>
        <w:r w:rsidRPr="00341495">
          <w:rPr>
            <w:rStyle w:val="af"/>
            <w:color w:val="000000"/>
            <w:sz w:val="18"/>
            <w:szCs w:val="18"/>
            <w:lang w:val="en-US"/>
          </w:rPr>
          <w:t>ru</w:t>
        </w:r>
      </w:hyperlink>
      <w:r w:rsidRPr="00341495">
        <w:rPr>
          <w:color w:val="000000"/>
          <w:sz w:val="18"/>
          <w:szCs w:val="18"/>
        </w:rPr>
        <w:t xml:space="preserve">, </w:t>
      </w:r>
      <w:hyperlink r:id="rId17" w:history="1">
        <w:r w:rsidRPr="00341495">
          <w:rPr>
            <w:rStyle w:val="af"/>
            <w:color w:val="000000"/>
            <w:sz w:val="18"/>
            <w:szCs w:val="18"/>
            <w:lang w:val="en-US"/>
          </w:rPr>
          <w:t>www</w:t>
        </w:r>
        <w:r w:rsidRPr="00341495">
          <w:rPr>
            <w:rStyle w:val="af"/>
            <w:color w:val="000000"/>
            <w:sz w:val="18"/>
            <w:szCs w:val="18"/>
          </w:rPr>
          <w:t>.</w:t>
        </w:r>
        <w:r w:rsidRPr="00341495">
          <w:rPr>
            <w:rStyle w:val="af"/>
            <w:color w:val="000000"/>
            <w:sz w:val="18"/>
            <w:szCs w:val="18"/>
            <w:lang w:val="en-US"/>
          </w:rPr>
          <w:t>irkfi</w:t>
        </w:r>
        <w:r w:rsidRPr="00341495">
          <w:rPr>
            <w:rStyle w:val="af"/>
            <w:color w:val="000000"/>
            <w:sz w:val="18"/>
            <w:szCs w:val="18"/>
          </w:rPr>
          <w:t>.</w:t>
        </w:r>
        <w:r w:rsidRPr="00341495">
          <w:rPr>
            <w:rStyle w:val="af"/>
            <w:color w:val="000000"/>
            <w:sz w:val="18"/>
            <w:szCs w:val="18"/>
            <w:lang w:val="en-US"/>
          </w:rPr>
          <w:t>ru</w:t>
        </w:r>
      </w:hyperlink>
      <w:r w:rsidRPr="00341495">
        <w:rPr>
          <w:color w:val="000000"/>
          <w:sz w:val="18"/>
          <w:szCs w:val="18"/>
        </w:rPr>
        <w:t xml:space="preserve">, </w:t>
      </w:r>
      <w:hyperlink r:id="rId18" w:history="1">
        <w:r w:rsidRPr="00341495">
          <w:rPr>
            <w:rStyle w:val="af"/>
            <w:color w:val="000000"/>
            <w:sz w:val="18"/>
            <w:szCs w:val="18"/>
            <w:lang w:val="en-US"/>
          </w:rPr>
          <w:t>www</w:t>
        </w:r>
        <w:r w:rsidRPr="00341495">
          <w:rPr>
            <w:rStyle w:val="af"/>
            <w:color w:val="000000"/>
            <w:sz w:val="18"/>
            <w:szCs w:val="18"/>
          </w:rPr>
          <w:t>.</w:t>
        </w:r>
        <w:r w:rsidRPr="00341495">
          <w:rPr>
            <w:rStyle w:val="af"/>
            <w:color w:val="000000"/>
            <w:sz w:val="18"/>
            <w:szCs w:val="18"/>
            <w:lang w:val="en-US"/>
          </w:rPr>
          <w:t>mio</w:t>
        </w:r>
        <w:r w:rsidRPr="00341495">
          <w:rPr>
            <w:rStyle w:val="af"/>
            <w:color w:val="000000"/>
            <w:sz w:val="18"/>
            <w:szCs w:val="18"/>
          </w:rPr>
          <w:t>.</w:t>
        </w:r>
        <w:r w:rsidRPr="00341495">
          <w:rPr>
            <w:rStyle w:val="af"/>
            <w:color w:val="000000"/>
            <w:sz w:val="18"/>
            <w:szCs w:val="18"/>
            <w:lang w:val="en-US"/>
          </w:rPr>
          <w:t>irkobl</w:t>
        </w:r>
        <w:r w:rsidRPr="00341495">
          <w:rPr>
            <w:rStyle w:val="af"/>
            <w:color w:val="000000"/>
            <w:sz w:val="18"/>
            <w:szCs w:val="18"/>
          </w:rPr>
          <w:t>.</w:t>
        </w:r>
        <w:r w:rsidRPr="00341495">
          <w:rPr>
            <w:rStyle w:val="af"/>
            <w:color w:val="000000"/>
            <w:sz w:val="18"/>
            <w:szCs w:val="18"/>
            <w:lang w:val="en-US"/>
          </w:rPr>
          <w:t>ru</w:t>
        </w:r>
      </w:hyperlink>
      <w:r w:rsidR="00602222">
        <w:rPr>
          <w:color w:val="000000"/>
          <w:sz w:val="18"/>
          <w:szCs w:val="18"/>
        </w:rPr>
        <w:t xml:space="preserve"> .</w:t>
      </w:r>
    </w:p>
    <w:p w:rsidR="00E0301F" w:rsidRPr="00341495" w:rsidRDefault="00E0301F" w:rsidP="00D73406">
      <w:pPr>
        <w:tabs>
          <w:tab w:val="left" w:pos="540"/>
          <w:tab w:val="left" w:pos="720"/>
        </w:tabs>
        <w:ind w:left="0" w:firstLine="0"/>
        <w:rPr>
          <w:sz w:val="18"/>
          <w:szCs w:val="18"/>
        </w:rPr>
      </w:pPr>
      <w:r w:rsidRPr="00341495">
        <w:rPr>
          <w:sz w:val="18"/>
          <w:szCs w:val="18"/>
        </w:rPr>
        <w:tab/>
        <w:t xml:space="preserve">  </w:t>
      </w:r>
      <w:r w:rsidRPr="00341495">
        <w:rPr>
          <w:b/>
          <w:bCs/>
          <w:sz w:val="18"/>
          <w:szCs w:val="18"/>
        </w:rPr>
        <w:t xml:space="preserve">Характеристика земельного участка: </w:t>
      </w:r>
      <w:r w:rsidRPr="00341495">
        <w:rPr>
          <w:sz w:val="18"/>
          <w:szCs w:val="18"/>
        </w:rPr>
        <w:t>земельный участок из земель населенных пунктов площадью 8328 кв.м (кадастровый номер 38:06:100801:19402, адрес: Иркутская область, Иркутский район, с. Хомутово,  ул. Трактовая, 50Б).</w:t>
      </w:r>
    </w:p>
    <w:p w:rsidR="00E0301F" w:rsidRPr="00341495" w:rsidRDefault="00E0301F" w:rsidP="00D73406">
      <w:pPr>
        <w:tabs>
          <w:tab w:val="left" w:pos="540"/>
          <w:tab w:val="left" w:pos="720"/>
        </w:tabs>
        <w:ind w:left="0" w:firstLine="0"/>
        <w:rPr>
          <w:sz w:val="18"/>
          <w:szCs w:val="18"/>
        </w:rPr>
      </w:pPr>
      <w:r w:rsidRPr="00341495">
        <w:rPr>
          <w:sz w:val="18"/>
          <w:szCs w:val="18"/>
        </w:rPr>
        <w:tab/>
      </w:r>
      <w:r w:rsidRPr="00341495">
        <w:rPr>
          <w:b/>
          <w:bCs/>
          <w:sz w:val="18"/>
          <w:szCs w:val="18"/>
        </w:rPr>
        <w:tab/>
        <w:t xml:space="preserve">Право на земельный участок: </w:t>
      </w:r>
      <w:r w:rsidRPr="00341495">
        <w:rPr>
          <w:sz w:val="18"/>
          <w:szCs w:val="18"/>
        </w:rPr>
        <w:t>государственная собственность (право собственности не разграничено).</w:t>
      </w:r>
    </w:p>
    <w:p w:rsidR="00E0301F" w:rsidRPr="00341495" w:rsidRDefault="00E0301F" w:rsidP="00D73406">
      <w:pPr>
        <w:tabs>
          <w:tab w:val="left" w:pos="540"/>
          <w:tab w:val="left" w:pos="720"/>
        </w:tabs>
        <w:ind w:left="0" w:firstLine="0"/>
        <w:rPr>
          <w:sz w:val="18"/>
          <w:szCs w:val="18"/>
        </w:rPr>
      </w:pPr>
      <w:r w:rsidRPr="00341495">
        <w:rPr>
          <w:b/>
          <w:bCs/>
          <w:sz w:val="18"/>
          <w:szCs w:val="18"/>
        </w:rPr>
        <w:tab/>
      </w:r>
      <w:r w:rsidRPr="00341495">
        <w:rPr>
          <w:b/>
          <w:bCs/>
          <w:sz w:val="18"/>
          <w:szCs w:val="18"/>
        </w:rPr>
        <w:tab/>
        <w:t xml:space="preserve">Основной вид разрешенного использования земельного участка: </w:t>
      </w:r>
      <w:r w:rsidRPr="00341495">
        <w:rPr>
          <w:sz w:val="18"/>
          <w:szCs w:val="18"/>
        </w:rPr>
        <w:t xml:space="preserve">объекты железнодорожного и автомобильного транспорта.       </w:t>
      </w:r>
    </w:p>
    <w:p w:rsidR="00E0301F" w:rsidRPr="00341495" w:rsidRDefault="00E0301F" w:rsidP="00D73406">
      <w:pPr>
        <w:autoSpaceDE w:val="0"/>
        <w:autoSpaceDN w:val="0"/>
        <w:adjustRightInd w:val="0"/>
        <w:ind w:left="0" w:firstLine="0"/>
        <w:rPr>
          <w:b/>
          <w:bCs/>
          <w:sz w:val="18"/>
          <w:szCs w:val="18"/>
        </w:rPr>
      </w:pPr>
      <w:r w:rsidRPr="00341495">
        <w:rPr>
          <w:b/>
          <w:bCs/>
          <w:sz w:val="18"/>
          <w:szCs w:val="18"/>
        </w:rPr>
        <w:t xml:space="preserve">Категория земель: </w:t>
      </w:r>
      <w:r w:rsidRPr="00341495">
        <w:rPr>
          <w:sz w:val="18"/>
          <w:szCs w:val="18"/>
        </w:rPr>
        <w:t>земли населенных пунктов.</w:t>
      </w:r>
      <w:r w:rsidRPr="00341495">
        <w:rPr>
          <w:b/>
          <w:bCs/>
          <w:sz w:val="18"/>
          <w:szCs w:val="18"/>
        </w:rPr>
        <w:tab/>
      </w:r>
    </w:p>
    <w:p w:rsidR="00E0301F" w:rsidRPr="00341495" w:rsidRDefault="00E0301F" w:rsidP="00D73406">
      <w:pPr>
        <w:autoSpaceDE w:val="0"/>
        <w:autoSpaceDN w:val="0"/>
        <w:adjustRightInd w:val="0"/>
        <w:ind w:left="0" w:firstLine="0"/>
        <w:rPr>
          <w:sz w:val="18"/>
          <w:szCs w:val="18"/>
        </w:rPr>
      </w:pPr>
      <w:r w:rsidRPr="00341495">
        <w:rPr>
          <w:b/>
          <w:bCs/>
          <w:sz w:val="18"/>
          <w:szCs w:val="18"/>
        </w:rPr>
        <w:t xml:space="preserve">Максимально и минимально допустимые параметры разрешенного строительства: </w:t>
      </w:r>
      <w:r w:rsidRPr="00341495">
        <w:rPr>
          <w:sz w:val="18"/>
          <w:szCs w:val="18"/>
        </w:rPr>
        <w:t>В соответствии с правилами землепользования и застройки                            Хомутовского муниципального образования земельный участок, расположен в зоне размещения объектов внешнего транспорта.</w:t>
      </w:r>
    </w:p>
    <w:p w:rsidR="00E0301F" w:rsidRPr="00341495" w:rsidRDefault="00E0301F" w:rsidP="00D73406">
      <w:pPr>
        <w:autoSpaceDE w:val="0"/>
        <w:autoSpaceDN w:val="0"/>
        <w:adjustRightInd w:val="0"/>
        <w:ind w:left="0" w:firstLine="0"/>
        <w:rPr>
          <w:sz w:val="18"/>
          <w:szCs w:val="18"/>
        </w:rPr>
      </w:pPr>
      <w:r w:rsidRPr="00341495">
        <w:rPr>
          <w:b/>
          <w:bCs/>
          <w:sz w:val="18"/>
          <w:szCs w:val="18"/>
        </w:rPr>
        <w:t xml:space="preserve"> Технические условия подключения объекта капитального строительства к сетям, срок действия технических условий, плата за подключение:</w:t>
      </w:r>
    </w:p>
    <w:p w:rsidR="00E0301F" w:rsidRPr="00341495" w:rsidRDefault="00E0301F" w:rsidP="00D73406">
      <w:pPr>
        <w:autoSpaceDE w:val="0"/>
        <w:autoSpaceDN w:val="0"/>
        <w:adjustRightInd w:val="0"/>
        <w:ind w:left="0" w:firstLine="0"/>
        <w:rPr>
          <w:sz w:val="18"/>
          <w:szCs w:val="18"/>
        </w:rPr>
      </w:pPr>
      <w:r w:rsidRPr="00341495">
        <w:rPr>
          <w:sz w:val="18"/>
          <w:szCs w:val="18"/>
        </w:rPr>
        <w:t xml:space="preserve">- письмо филиала ОАО «ИЭСК» «Восточные электрические сети» от 19.03.2019 №559 «О технологическом присоединении»; </w:t>
      </w:r>
    </w:p>
    <w:p w:rsidR="00E0301F" w:rsidRPr="00341495" w:rsidRDefault="00E0301F" w:rsidP="00D73406">
      <w:pPr>
        <w:autoSpaceDE w:val="0"/>
        <w:autoSpaceDN w:val="0"/>
        <w:adjustRightInd w:val="0"/>
        <w:ind w:left="0" w:firstLine="0"/>
        <w:rPr>
          <w:b/>
          <w:bCs/>
          <w:sz w:val="18"/>
          <w:szCs w:val="18"/>
        </w:rPr>
      </w:pPr>
      <w:r w:rsidRPr="00341495">
        <w:rPr>
          <w:sz w:val="18"/>
          <w:szCs w:val="18"/>
        </w:rPr>
        <w:t xml:space="preserve">- письмо филиала ОАО «ИЭСК» «Восточные электрические сети» от 14.11.2019 №06.201.021-04-4.23-2805 «О переносе опоры ВЛ»; </w:t>
      </w:r>
    </w:p>
    <w:p w:rsidR="00E0301F" w:rsidRPr="00341495" w:rsidRDefault="00E0301F" w:rsidP="00D73406">
      <w:pPr>
        <w:autoSpaceDE w:val="0"/>
        <w:autoSpaceDN w:val="0"/>
        <w:adjustRightInd w:val="0"/>
        <w:ind w:left="0" w:firstLine="0"/>
        <w:rPr>
          <w:b/>
          <w:bCs/>
          <w:sz w:val="18"/>
          <w:szCs w:val="18"/>
        </w:rPr>
      </w:pPr>
      <w:r w:rsidRPr="00341495">
        <w:rPr>
          <w:sz w:val="18"/>
          <w:szCs w:val="18"/>
        </w:rPr>
        <w:t>- письмо ООО «Южнобайкальское» от 01.04.2019 №99.</w:t>
      </w:r>
    </w:p>
    <w:p w:rsidR="00E0301F" w:rsidRPr="00341495" w:rsidRDefault="00E0301F" w:rsidP="00D73406">
      <w:pPr>
        <w:autoSpaceDE w:val="0"/>
        <w:autoSpaceDN w:val="0"/>
        <w:adjustRightInd w:val="0"/>
        <w:ind w:left="0" w:firstLine="0"/>
        <w:rPr>
          <w:sz w:val="18"/>
          <w:szCs w:val="18"/>
        </w:rPr>
      </w:pPr>
      <w:r w:rsidRPr="00341495">
        <w:rPr>
          <w:sz w:val="18"/>
          <w:szCs w:val="18"/>
        </w:rPr>
        <w:t xml:space="preserve">Сети централизованного тепло-; водоснабжения и водоотведения отсутствуют.     </w:t>
      </w:r>
      <w:r w:rsidRPr="00341495">
        <w:rPr>
          <w:sz w:val="18"/>
          <w:szCs w:val="18"/>
        </w:rPr>
        <w:tab/>
      </w:r>
    </w:p>
    <w:p w:rsidR="00E0301F" w:rsidRPr="00341495" w:rsidRDefault="00E0301F" w:rsidP="00D73406">
      <w:pPr>
        <w:tabs>
          <w:tab w:val="left" w:pos="540"/>
          <w:tab w:val="left" w:pos="720"/>
        </w:tabs>
        <w:ind w:left="0" w:firstLine="0"/>
        <w:rPr>
          <w:sz w:val="18"/>
          <w:szCs w:val="18"/>
        </w:rPr>
      </w:pPr>
      <w:r w:rsidRPr="00341495">
        <w:rPr>
          <w:b/>
          <w:bCs/>
          <w:sz w:val="18"/>
          <w:szCs w:val="18"/>
        </w:rPr>
        <w:tab/>
      </w:r>
      <w:r w:rsidRPr="00341495">
        <w:rPr>
          <w:b/>
          <w:bCs/>
          <w:sz w:val="18"/>
          <w:szCs w:val="18"/>
        </w:rPr>
        <w:tab/>
        <w:t>Дополнительная информация:</w:t>
      </w:r>
      <w:r w:rsidRPr="00341495">
        <w:rPr>
          <w:sz w:val="18"/>
          <w:szCs w:val="18"/>
        </w:rPr>
        <w:t xml:space="preserve"> На земельном участке расположена опора ВЛ-10кВ, земельный участок частично расположен в охранной зоне линии электропередачи.</w:t>
      </w:r>
    </w:p>
    <w:p w:rsidR="00E0301F" w:rsidRPr="00341495" w:rsidRDefault="00E0301F" w:rsidP="00D73406">
      <w:pPr>
        <w:tabs>
          <w:tab w:val="left" w:pos="540"/>
          <w:tab w:val="left" w:pos="720"/>
        </w:tabs>
        <w:ind w:left="0" w:firstLine="0"/>
        <w:rPr>
          <w:sz w:val="18"/>
          <w:szCs w:val="18"/>
        </w:rPr>
      </w:pPr>
      <w:r w:rsidRPr="00341495">
        <w:rPr>
          <w:sz w:val="18"/>
          <w:szCs w:val="18"/>
        </w:rPr>
        <w:t xml:space="preserve">       </w:t>
      </w:r>
      <w:r w:rsidRPr="00341495">
        <w:rPr>
          <w:sz w:val="18"/>
          <w:szCs w:val="18"/>
        </w:rPr>
        <w:tab/>
      </w:r>
      <w:r w:rsidRPr="00341495">
        <w:rPr>
          <w:sz w:val="18"/>
          <w:szCs w:val="18"/>
        </w:rPr>
        <w:tab/>
        <w:t>На данном земельном участке проходит действующая магистральная волоконно-оптическая линия связи ОК-743 «Иркутск-Усть-Орда», принадлежащая на праве собственности филиалу ПАО «Ростелеком» с кадастровым номером 38:36:000013:15416.</w:t>
      </w:r>
    </w:p>
    <w:p w:rsidR="00E0301F" w:rsidRPr="00341495" w:rsidRDefault="00E0301F" w:rsidP="00D73406">
      <w:pPr>
        <w:tabs>
          <w:tab w:val="left" w:pos="540"/>
          <w:tab w:val="left" w:pos="720"/>
        </w:tabs>
        <w:ind w:left="0" w:firstLine="0"/>
        <w:rPr>
          <w:color w:val="FF0000"/>
          <w:sz w:val="18"/>
          <w:szCs w:val="18"/>
        </w:rPr>
      </w:pPr>
      <w:r w:rsidRPr="00341495">
        <w:rPr>
          <w:sz w:val="18"/>
          <w:szCs w:val="18"/>
        </w:rPr>
        <w:t xml:space="preserve">       </w:t>
      </w:r>
      <w:r w:rsidRPr="00341495">
        <w:rPr>
          <w:sz w:val="18"/>
          <w:szCs w:val="18"/>
        </w:rPr>
        <w:tab/>
      </w:r>
      <w:r w:rsidRPr="00341495">
        <w:rPr>
          <w:sz w:val="18"/>
          <w:szCs w:val="18"/>
        </w:rPr>
        <w:tab/>
        <w:t>В границах земельного участка расположен подземный колодец.</w:t>
      </w:r>
      <w:r w:rsidRPr="00341495">
        <w:rPr>
          <w:color w:val="FF0000"/>
          <w:sz w:val="18"/>
          <w:szCs w:val="18"/>
        </w:rPr>
        <w:t xml:space="preserve">                                              </w:t>
      </w:r>
    </w:p>
    <w:p w:rsidR="00E0301F" w:rsidRPr="00341495" w:rsidRDefault="00E0301F" w:rsidP="00D73406">
      <w:pPr>
        <w:tabs>
          <w:tab w:val="left" w:pos="540"/>
          <w:tab w:val="left" w:pos="720"/>
        </w:tabs>
        <w:ind w:left="0" w:firstLine="0"/>
        <w:rPr>
          <w:b/>
          <w:bCs/>
          <w:sz w:val="18"/>
          <w:szCs w:val="18"/>
        </w:rPr>
      </w:pPr>
      <w:r w:rsidRPr="00341495">
        <w:rPr>
          <w:b/>
          <w:bCs/>
          <w:sz w:val="18"/>
          <w:szCs w:val="18"/>
        </w:rPr>
        <w:tab/>
      </w:r>
      <w:r w:rsidRPr="00341495">
        <w:rPr>
          <w:b/>
          <w:bCs/>
          <w:sz w:val="18"/>
          <w:szCs w:val="18"/>
        </w:rPr>
        <w:tab/>
        <w:t xml:space="preserve">Срок действия договора аренды: </w:t>
      </w:r>
      <w:r w:rsidRPr="00341495">
        <w:rPr>
          <w:sz w:val="18"/>
          <w:szCs w:val="18"/>
        </w:rPr>
        <w:t>66 месяцев.</w:t>
      </w:r>
    </w:p>
    <w:p w:rsidR="00E0301F" w:rsidRPr="00341495" w:rsidRDefault="00E0301F" w:rsidP="00D73406">
      <w:pPr>
        <w:autoSpaceDE w:val="0"/>
        <w:autoSpaceDN w:val="0"/>
        <w:adjustRightInd w:val="0"/>
        <w:ind w:left="0" w:firstLine="0"/>
        <w:rPr>
          <w:sz w:val="18"/>
          <w:szCs w:val="18"/>
        </w:rPr>
      </w:pPr>
      <w:r w:rsidRPr="00341495">
        <w:rPr>
          <w:b/>
          <w:bCs/>
          <w:sz w:val="18"/>
          <w:szCs w:val="18"/>
        </w:rPr>
        <w:t xml:space="preserve">Начальный размер годовой арендной платы: </w:t>
      </w:r>
      <w:r w:rsidRPr="00341495">
        <w:rPr>
          <w:bCs/>
          <w:sz w:val="18"/>
          <w:szCs w:val="18"/>
        </w:rPr>
        <w:t xml:space="preserve">703 000 (Семьсот три тысячи) </w:t>
      </w:r>
      <w:r w:rsidRPr="00341495">
        <w:rPr>
          <w:sz w:val="18"/>
          <w:szCs w:val="18"/>
        </w:rPr>
        <w:t>рублей.</w:t>
      </w:r>
    </w:p>
    <w:p w:rsidR="00E0301F" w:rsidRPr="00341495" w:rsidRDefault="00E0301F" w:rsidP="00D73406">
      <w:pPr>
        <w:autoSpaceDE w:val="0"/>
        <w:autoSpaceDN w:val="0"/>
        <w:adjustRightInd w:val="0"/>
        <w:ind w:left="0" w:firstLine="0"/>
        <w:rPr>
          <w:bCs/>
          <w:sz w:val="18"/>
          <w:szCs w:val="18"/>
        </w:rPr>
      </w:pPr>
      <w:r w:rsidRPr="00341495">
        <w:rPr>
          <w:b/>
          <w:bCs/>
          <w:sz w:val="18"/>
          <w:szCs w:val="18"/>
        </w:rPr>
        <w:t xml:space="preserve">Шаг аукциона: </w:t>
      </w:r>
      <w:r w:rsidRPr="00341495">
        <w:rPr>
          <w:sz w:val="18"/>
          <w:szCs w:val="18"/>
        </w:rPr>
        <w:t>3% от начального размера годовой арендной платы в сумме</w:t>
      </w:r>
      <w:r w:rsidRPr="00341495">
        <w:rPr>
          <w:b/>
          <w:bCs/>
          <w:sz w:val="18"/>
          <w:szCs w:val="18"/>
        </w:rPr>
        <w:t xml:space="preserve">               </w:t>
      </w:r>
      <w:r w:rsidRPr="00341495">
        <w:rPr>
          <w:bCs/>
          <w:sz w:val="18"/>
          <w:szCs w:val="18"/>
        </w:rPr>
        <w:t xml:space="preserve">21 090 (Двадцать одна тысяча девяносто) </w:t>
      </w:r>
      <w:r w:rsidRPr="00341495">
        <w:rPr>
          <w:sz w:val="18"/>
          <w:szCs w:val="18"/>
        </w:rPr>
        <w:t>рублей.</w:t>
      </w:r>
    </w:p>
    <w:p w:rsidR="00E0301F" w:rsidRPr="00341495" w:rsidRDefault="00E0301F" w:rsidP="00D73406">
      <w:pPr>
        <w:autoSpaceDE w:val="0"/>
        <w:autoSpaceDN w:val="0"/>
        <w:adjustRightInd w:val="0"/>
        <w:ind w:left="0" w:firstLine="0"/>
        <w:rPr>
          <w:sz w:val="18"/>
          <w:szCs w:val="18"/>
        </w:rPr>
      </w:pPr>
      <w:r w:rsidRPr="00341495">
        <w:rPr>
          <w:b/>
          <w:bCs/>
          <w:sz w:val="18"/>
          <w:szCs w:val="18"/>
        </w:rPr>
        <w:t xml:space="preserve">Размер задатка: </w:t>
      </w:r>
      <w:r w:rsidRPr="00341495">
        <w:rPr>
          <w:sz w:val="18"/>
          <w:szCs w:val="18"/>
        </w:rPr>
        <w:t>100% начального размера годовой арендной платы в сумме</w:t>
      </w:r>
      <w:r w:rsidRPr="00341495">
        <w:rPr>
          <w:b/>
          <w:bCs/>
          <w:sz w:val="18"/>
          <w:szCs w:val="18"/>
        </w:rPr>
        <w:t xml:space="preserve">      </w:t>
      </w:r>
      <w:r w:rsidRPr="00341495">
        <w:rPr>
          <w:bCs/>
          <w:sz w:val="18"/>
          <w:szCs w:val="18"/>
        </w:rPr>
        <w:t xml:space="preserve">703 000 (Семьсот три тысячи) </w:t>
      </w:r>
      <w:r w:rsidRPr="00341495">
        <w:rPr>
          <w:sz w:val="18"/>
          <w:szCs w:val="18"/>
        </w:rPr>
        <w:t>рублей.</w:t>
      </w:r>
    </w:p>
    <w:p w:rsidR="00E0301F" w:rsidRPr="00341495" w:rsidRDefault="00E0301F" w:rsidP="00D73406">
      <w:pPr>
        <w:autoSpaceDE w:val="0"/>
        <w:autoSpaceDN w:val="0"/>
        <w:adjustRightInd w:val="0"/>
        <w:ind w:left="0" w:firstLine="0"/>
        <w:rPr>
          <w:sz w:val="18"/>
          <w:szCs w:val="18"/>
        </w:rPr>
      </w:pPr>
      <w:r w:rsidRPr="00341495">
        <w:rPr>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2) копии документов, удостоверяющих личность заявителя (для граждан);</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4) документы, подтверждающие внесение задатка.</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Представление документов, подтверждающих внесение задатка, признается заключением соглашения о задатке.</w:t>
      </w:r>
    </w:p>
    <w:p w:rsidR="00E0301F" w:rsidRPr="00341495" w:rsidRDefault="00E0301F" w:rsidP="00D73406">
      <w:pPr>
        <w:autoSpaceDE w:val="0"/>
        <w:autoSpaceDN w:val="0"/>
        <w:adjustRightInd w:val="0"/>
        <w:ind w:left="0" w:firstLine="0"/>
        <w:rPr>
          <w:sz w:val="18"/>
          <w:szCs w:val="18"/>
        </w:rPr>
      </w:pPr>
      <w:r w:rsidRPr="00341495">
        <w:rPr>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p>
    <w:p w:rsidR="00E0301F" w:rsidRPr="00341495" w:rsidRDefault="00E0301F" w:rsidP="00D73406">
      <w:pPr>
        <w:autoSpaceDE w:val="0"/>
        <w:autoSpaceDN w:val="0"/>
        <w:adjustRightInd w:val="0"/>
        <w:ind w:left="0" w:firstLine="0"/>
        <w:rPr>
          <w:sz w:val="18"/>
          <w:szCs w:val="18"/>
        </w:rPr>
      </w:pPr>
      <w:r w:rsidRPr="00341495">
        <w:rPr>
          <w:sz w:val="18"/>
          <w:szCs w:val="18"/>
        </w:rPr>
        <w:t>Один претендент имеет право подать только одну заявку на участие в торгах.</w:t>
      </w:r>
    </w:p>
    <w:p w:rsidR="00E0301F" w:rsidRPr="00341495" w:rsidRDefault="00E0301F" w:rsidP="00D73406">
      <w:pPr>
        <w:autoSpaceDE w:val="0"/>
        <w:autoSpaceDN w:val="0"/>
        <w:adjustRightInd w:val="0"/>
        <w:ind w:left="0" w:firstLine="0"/>
        <w:rPr>
          <w:sz w:val="18"/>
          <w:szCs w:val="18"/>
        </w:rPr>
      </w:pPr>
      <w:r w:rsidRPr="00341495">
        <w:rPr>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E0301F" w:rsidRPr="00341495" w:rsidRDefault="00E0301F" w:rsidP="00D73406">
      <w:pPr>
        <w:autoSpaceDE w:val="0"/>
        <w:autoSpaceDN w:val="0"/>
        <w:adjustRightInd w:val="0"/>
        <w:ind w:left="0" w:firstLine="0"/>
        <w:rPr>
          <w:bCs/>
          <w:iCs/>
          <w:sz w:val="18"/>
          <w:szCs w:val="18"/>
        </w:rPr>
      </w:pPr>
      <w:r w:rsidRPr="00341495">
        <w:rPr>
          <w:sz w:val="18"/>
          <w:szCs w:val="18"/>
        </w:rPr>
        <w:t xml:space="preserve">Задаток вносится в размере 100% начальной стоимости размера аренды на расчетный счет Продавца </w:t>
      </w:r>
      <w:r w:rsidRPr="00341495">
        <w:rPr>
          <w:bCs/>
          <w:sz w:val="18"/>
          <w:szCs w:val="18"/>
        </w:rPr>
        <w:t>р/сч. №</w:t>
      </w:r>
      <w:r w:rsidRPr="00341495">
        <w:rPr>
          <w:sz w:val="18"/>
          <w:szCs w:val="18"/>
        </w:rPr>
        <w:t>40302810025202000001</w:t>
      </w:r>
      <w:r w:rsidRPr="00341495">
        <w:rPr>
          <w:bCs/>
          <w:sz w:val="18"/>
          <w:szCs w:val="18"/>
        </w:rPr>
        <w:t xml:space="preserve"> отделение Иркутск, г. Иркутск, БИК 042520001, Получатель: ИНН 3808022890, КПП 380801001 УФК по Иркутской области (ОГКУ «Фонд имущества Иркутской области», лицевой счет №05342024640), ОКТМО 25701000</w:t>
      </w:r>
      <w:r w:rsidRPr="00341495">
        <w:rPr>
          <w:sz w:val="18"/>
          <w:szCs w:val="18"/>
        </w:rPr>
        <w:t>, код платежа 813 1 1105013 05 0016 120, назначение платежа: задаток за участие в аукционе наименование, адрес объекта.</w:t>
      </w:r>
      <w:r w:rsidRPr="00341495">
        <w:rPr>
          <w:bCs/>
          <w:iCs/>
          <w:sz w:val="18"/>
          <w:szCs w:val="18"/>
        </w:rPr>
        <w:t xml:space="preserve"> </w:t>
      </w:r>
    </w:p>
    <w:p w:rsidR="00E0301F" w:rsidRPr="00341495" w:rsidRDefault="00E0301F" w:rsidP="00D73406">
      <w:pPr>
        <w:autoSpaceDE w:val="0"/>
        <w:autoSpaceDN w:val="0"/>
        <w:adjustRightInd w:val="0"/>
        <w:ind w:left="0" w:firstLine="0"/>
        <w:rPr>
          <w:sz w:val="18"/>
          <w:szCs w:val="18"/>
        </w:rPr>
      </w:pPr>
      <w:r w:rsidRPr="00341495">
        <w:rPr>
          <w:sz w:val="18"/>
          <w:szCs w:val="18"/>
        </w:rPr>
        <w:t>Договор о задатке заключается в порядке, предусмотренном статьей 428 ГК РФ.</w:t>
      </w:r>
    </w:p>
    <w:p w:rsidR="00E0301F" w:rsidRPr="00341495" w:rsidRDefault="00E0301F" w:rsidP="00D73406">
      <w:pPr>
        <w:autoSpaceDE w:val="0"/>
        <w:autoSpaceDN w:val="0"/>
        <w:adjustRightInd w:val="0"/>
        <w:ind w:left="0" w:firstLine="0"/>
        <w:rPr>
          <w:sz w:val="18"/>
          <w:szCs w:val="18"/>
        </w:rPr>
      </w:pPr>
      <w:r w:rsidRPr="00341495">
        <w:rPr>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 xml:space="preserve"> 1) непредставление необходимых для участия в аукционе документов или представление недостоверных сведений;</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2) непоступление задатка на дату рассмотрения заявок на участие в аукционе;</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0301F" w:rsidRPr="00341495" w:rsidRDefault="00E0301F" w:rsidP="00D73406">
      <w:pPr>
        <w:widowControl w:val="0"/>
        <w:autoSpaceDE w:val="0"/>
        <w:autoSpaceDN w:val="0"/>
        <w:adjustRightInd w:val="0"/>
        <w:ind w:left="0" w:firstLine="0"/>
        <w:rPr>
          <w:sz w:val="18"/>
          <w:szCs w:val="18"/>
        </w:rPr>
      </w:pPr>
      <w:r w:rsidRPr="00341495">
        <w:rPr>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0301F" w:rsidRPr="00341495" w:rsidRDefault="00E0301F" w:rsidP="00D73406">
      <w:pPr>
        <w:pStyle w:val="aff1"/>
        <w:suppressAutoHyphens/>
        <w:ind w:left="0" w:firstLine="0"/>
        <w:jc w:val="both"/>
        <w:rPr>
          <w:sz w:val="18"/>
          <w:szCs w:val="18"/>
        </w:rPr>
      </w:pPr>
      <w:r w:rsidRPr="00341495">
        <w:rPr>
          <w:sz w:val="18"/>
          <w:szCs w:val="18"/>
        </w:rPr>
        <w:t xml:space="preserve">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p>
    <w:p w:rsidR="00E0301F" w:rsidRPr="00341495" w:rsidRDefault="00E0301F" w:rsidP="00D73406">
      <w:pPr>
        <w:pStyle w:val="aff1"/>
        <w:suppressAutoHyphens/>
        <w:ind w:left="0" w:firstLine="0"/>
        <w:jc w:val="both"/>
        <w:rPr>
          <w:sz w:val="18"/>
          <w:szCs w:val="18"/>
        </w:rPr>
      </w:pPr>
      <w:r w:rsidRPr="00341495">
        <w:rPr>
          <w:b w:val="0"/>
          <w:bCs w:val="0"/>
          <w:sz w:val="18"/>
          <w:szCs w:val="18"/>
        </w:rPr>
        <w:t>Решение о признании претендентов участниками аукциона</w:t>
      </w:r>
      <w:r w:rsidRPr="00341495">
        <w:rPr>
          <w:sz w:val="18"/>
          <w:szCs w:val="18"/>
        </w:rPr>
        <w:t xml:space="preserve"> принимается в соответствии протоколом приема заявок – </w:t>
      </w:r>
      <w:r w:rsidRPr="00341495">
        <w:rPr>
          <w:b w:val="0"/>
          <w:bCs w:val="0"/>
          <w:sz w:val="18"/>
          <w:szCs w:val="18"/>
        </w:rPr>
        <w:t>12 марта 2020 г. в 14 час. 30 мин</w:t>
      </w:r>
      <w:r w:rsidRPr="00341495">
        <w:rPr>
          <w:sz w:val="18"/>
          <w:szCs w:val="18"/>
        </w:rPr>
        <w:t>. (время местное) по адресу: г. Иркутск, ул. Партизанская, 1, 3-й этаж, офис 49.</w:t>
      </w:r>
    </w:p>
    <w:p w:rsidR="00E0301F" w:rsidRPr="00341495" w:rsidRDefault="00E0301F" w:rsidP="00D73406">
      <w:pPr>
        <w:pStyle w:val="aff1"/>
        <w:suppressAutoHyphens/>
        <w:ind w:left="0" w:firstLine="0"/>
        <w:jc w:val="both"/>
        <w:rPr>
          <w:sz w:val="18"/>
          <w:szCs w:val="18"/>
        </w:rPr>
      </w:pPr>
      <w:r w:rsidRPr="00341495">
        <w:rPr>
          <w:sz w:val="18"/>
          <w:szCs w:val="18"/>
        </w:rPr>
        <w:lastRenderedPageBreak/>
        <w:t>Аукцион проводится при наличии не менее двух участников. Выигравшим торги на аукционе признается лицо, предложившее наиболее высокую цену.</w:t>
      </w:r>
    </w:p>
    <w:p w:rsidR="00E0301F" w:rsidRPr="00341495" w:rsidRDefault="00E0301F" w:rsidP="00D73406">
      <w:pPr>
        <w:ind w:left="0" w:firstLine="0"/>
        <w:rPr>
          <w:sz w:val="18"/>
          <w:szCs w:val="18"/>
        </w:rPr>
      </w:pPr>
      <w:r w:rsidRPr="00341495">
        <w:rPr>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E0301F" w:rsidRPr="00341495" w:rsidRDefault="00E0301F" w:rsidP="00D73406">
      <w:pPr>
        <w:ind w:left="0" w:firstLine="0"/>
        <w:rPr>
          <w:sz w:val="18"/>
          <w:szCs w:val="18"/>
        </w:rPr>
      </w:pPr>
      <w:r w:rsidRPr="00341495">
        <w:rPr>
          <w:b/>
          <w:bCs/>
          <w:sz w:val="18"/>
          <w:szCs w:val="18"/>
        </w:rPr>
        <w:t> </w:t>
      </w:r>
      <w:r w:rsidRPr="00341495">
        <w:rPr>
          <w:b/>
          <w:bCs/>
          <w:sz w:val="18"/>
          <w:szCs w:val="18"/>
        </w:rPr>
        <w:tab/>
      </w:r>
      <w:r w:rsidRPr="00341495">
        <w:rPr>
          <w:sz w:val="18"/>
          <w:szCs w:val="18"/>
        </w:rPr>
        <w:t xml:space="preserve">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p>
    <w:p w:rsidR="00E0301F" w:rsidRPr="00341495" w:rsidRDefault="00E0301F" w:rsidP="00D73406">
      <w:pPr>
        <w:pStyle w:val="aff1"/>
        <w:suppressAutoHyphens/>
        <w:ind w:left="0" w:firstLine="0"/>
        <w:jc w:val="both"/>
        <w:rPr>
          <w:sz w:val="18"/>
          <w:szCs w:val="18"/>
        </w:rPr>
      </w:pPr>
      <w:r w:rsidRPr="00341495">
        <w:rPr>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p>
    <w:p w:rsidR="00E0301F" w:rsidRPr="00341495" w:rsidRDefault="00E0301F" w:rsidP="00D73406">
      <w:pPr>
        <w:pStyle w:val="aff1"/>
        <w:suppressAutoHyphens/>
        <w:ind w:left="0" w:firstLine="0"/>
        <w:jc w:val="both"/>
        <w:rPr>
          <w:sz w:val="18"/>
          <w:szCs w:val="18"/>
        </w:rPr>
      </w:pPr>
      <w:r w:rsidRPr="00341495">
        <w:rPr>
          <w:sz w:val="18"/>
          <w:szCs w:val="18"/>
        </w:rPr>
        <w:t xml:space="preserve">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 «Интернет» </w:t>
      </w:r>
      <w:hyperlink r:id="rId19" w:history="1">
        <w:r w:rsidRPr="00341495">
          <w:rPr>
            <w:rStyle w:val="af"/>
            <w:sz w:val="18"/>
            <w:szCs w:val="18"/>
          </w:rPr>
          <w:t>www.torgi.gov.ru</w:t>
        </w:r>
      </w:hyperlink>
      <w:r w:rsidRPr="00341495">
        <w:rPr>
          <w:sz w:val="18"/>
          <w:szCs w:val="18"/>
        </w:rPr>
        <w:t xml:space="preserve">, </w:t>
      </w:r>
      <w:hyperlink r:id="rId20" w:history="1">
        <w:r w:rsidRPr="00341495">
          <w:rPr>
            <w:rStyle w:val="af"/>
            <w:sz w:val="18"/>
            <w:szCs w:val="18"/>
          </w:rPr>
          <w:t>www.</w:t>
        </w:r>
        <w:r w:rsidRPr="00341495">
          <w:rPr>
            <w:rStyle w:val="af"/>
            <w:sz w:val="18"/>
            <w:szCs w:val="18"/>
            <w:lang w:val="en-US"/>
          </w:rPr>
          <w:t>mio</w:t>
        </w:r>
        <w:r w:rsidRPr="00341495">
          <w:rPr>
            <w:rStyle w:val="af"/>
            <w:sz w:val="18"/>
            <w:szCs w:val="18"/>
          </w:rPr>
          <w:t>.irkobl</w:t>
        </w:r>
      </w:hyperlink>
      <w:r w:rsidRPr="00341495">
        <w:rPr>
          <w:sz w:val="18"/>
          <w:szCs w:val="18"/>
        </w:rPr>
        <w:t xml:space="preserve">.ru, </w:t>
      </w:r>
      <w:hyperlink r:id="rId21" w:history="1">
        <w:r w:rsidRPr="00341495">
          <w:rPr>
            <w:rStyle w:val="af"/>
            <w:sz w:val="18"/>
            <w:szCs w:val="18"/>
          </w:rPr>
          <w:t>www.irkfi</w:t>
        </w:r>
      </w:hyperlink>
      <w:r w:rsidRPr="00341495">
        <w:rPr>
          <w:sz w:val="18"/>
          <w:szCs w:val="18"/>
        </w:rPr>
        <w:t>.ru в месячный срок со дня заключения договора аренды земельного участка.</w:t>
      </w:r>
    </w:p>
    <w:p w:rsidR="00E0301F" w:rsidRPr="00341495" w:rsidRDefault="00E0301F" w:rsidP="00D73406">
      <w:pPr>
        <w:pStyle w:val="aff1"/>
        <w:suppressAutoHyphens/>
        <w:ind w:left="0" w:firstLine="0"/>
        <w:jc w:val="both"/>
        <w:rPr>
          <w:sz w:val="18"/>
          <w:szCs w:val="18"/>
        </w:rPr>
      </w:pPr>
      <w:r w:rsidRPr="00341495">
        <w:rPr>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www. </w:t>
      </w:r>
      <w:r w:rsidRPr="00341495">
        <w:rPr>
          <w:sz w:val="18"/>
          <w:szCs w:val="18"/>
          <w:lang w:val="en-US"/>
        </w:rPr>
        <w:t>mio</w:t>
      </w:r>
      <w:r w:rsidRPr="00341495">
        <w:rPr>
          <w:sz w:val="18"/>
          <w:szCs w:val="18"/>
        </w:rPr>
        <w:t xml:space="preserve">.irkobl. </w:t>
      </w:r>
      <w:r w:rsidRPr="00341495">
        <w:rPr>
          <w:sz w:val="18"/>
          <w:szCs w:val="18"/>
          <w:lang w:val="en-US"/>
        </w:rPr>
        <w:t>r</w:t>
      </w:r>
      <w:r w:rsidRPr="00341495">
        <w:rPr>
          <w:sz w:val="18"/>
          <w:szCs w:val="18"/>
        </w:rPr>
        <w:t>u;  www. irkfi.ru.</w:t>
      </w:r>
    </w:p>
    <w:p w:rsidR="00E0301F" w:rsidRPr="00341495" w:rsidRDefault="00E0301F" w:rsidP="00D73406">
      <w:pPr>
        <w:pStyle w:val="aff1"/>
        <w:suppressAutoHyphens/>
        <w:ind w:left="0" w:firstLine="0"/>
        <w:jc w:val="both"/>
        <w:rPr>
          <w:sz w:val="18"/>
          <w:szCs w:val="18"/>
        </w:rPr>
      </w:pPr>
      <w:r w:rsidRPr="00341495">
        <w:rPr>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w:t>
      </w:r>
      <w:r w:rsidR="00474621">
        <w:rPr>
          <w:sz w:val="18"/>
          <w:szCs w:val="18"/>
        </w:rPr>
        <w:t xml:space="preserve"> (запись по телефону 29-54-06).</w:t>
      </w:r>
    </w:p>
    <w:p w:rsidR="00E0301F" w:rsidRPr="00474621" w:rsidRDefault="00E0301F" w:rsidP="00D73406">
      <w:pPr>
        <w:pStyle w:val="aff1"/>
        <w:ind w:left="0" w:firstLine="0"/>
        <w:jc w:val="right"/>
        <w:rPr>
          <w:b w:val="0"/>
          <w:i/>
          <w:sz w:val="18"/>
          <w:szCs w:val="18"/>
        </w:rPr>
      </w:pPr>
      <w:r w:rsidRPr="00474621">
        <w:rPr>
          <w:b w:val="0"/>
          <w:i/>
          <w:sz w:val="18"/>
          <w:szCs w:val="18"/>
        </w:rPr>
        <w:t xml:space="preserve">Директор </w:t>
      </w:r>
      <w:r w:rsidRPr="00474621">
        <w:rPr>
          <w:b w:val="0"/>
          <w:i/>
          <w:sz w:val="18"/>
          <w:szCs w:val="18"/>
        </w:rPr>
        <w:tab/>
      </w:r>
      <w:r w:rsidRPr="00474621">
        <w:rPr>
          <w:b w:val="0"/>
          <w:i/>
          <w:sz w:val="18"/>
          <w:szCs w:val="18"/>
        </w:rPr>
        <w:tab/>
        <w:t xml:space="preserve">                                       </w:t>
      </w:r>
      <w:r w:rsidRPr="00474621">
        <w:rPr>
          <w:b w:val="0"/>
          <w:i/>
          <w:sz w:val="18"/>
          <w:szCs w:val="18"/>
        </w:rPr>
        <w:tab/>
      </w:r>
      <w:r w:rsidRPr="00474621">
        <w:rPr>
          <w:b w:val="0"/>
          <w:i/>
          <w:sz w:val="18"/>
          <w:szCs w:val="18"/>
        </w:rPr>
        <w:tab/>
      </w:r>
      <w:r w:rsidRPr="00474621">
        <w:rPr>
          <w:b w:val="0"/>
          <w:i/>
          <w:sz w:val="18"/>
          <w:szCs w:val="18"/>
        </w:rPr>
        <w:tab/>
      </w:r>
      <w:r w:rsidRPr="00474621">
        <w:rPr>
          <w:b w:val="0"/>
          <w:i/>
          <w:sz w:val="18"/>
          <w:szCs w:val="18"/>
        </w:rPr>
        <w:tab/>
        <w:t>Ю.А. Первушина</w:t>
      </w:r>
    </w:p>
    <w:p w:rsidR="00E0301F" w:rsidRPr="00341495" w:rsidRDefault="00E0301F" w:rsidP="00D73406">
      <w:pPr>
        <w:ind w:left="0" w:firstLine="0"/>
        <w:rPr>
          <w:b/>
          <w:sz w:val="18"/>
          <w:szCs w:val="18"/>
        </w:rPr>
      </w:pPr>
    </w:p>
    <w:p w:rsidR="00E0301F" w:rsidRPr="00341495" w:rsidRDefault="00E0301F" w:rsidP="00E0301F">
      <w:pPr>
        <w:jc w:val="center"/>
        <w:rPr>
          <w:b/>
          <w:sz w:val="18"/>
          <w:szCs w:val="18"/>
        </w:rPr>
      </w:pPr>
    </w:p>
    <w:p w:rsidR="00E0301F" w:rsidRPr="00341495" w:rsidRDefault="00B40252" w:rsidP="00B40252">
      <w:pPr>
        <w:jc w:val="center"/>
        <w:rPr>
          <w:b/>
          <w:sz w:val="18"/>
          <w:szCs w:val="18"/>
        </w:rPr>
      </w:pPr>
      <w:r>
        <w:rPr>
          <w:b/>
          <w:sz w:val="18"/>
          <w:szCs w:val="18"/>
        </w:rPr>
        <w:t>ЗАЯВКА</w:t>
      </w:r>
    </w:p>
    <w:p w:rsidR="00E0301F" w:rsidRPr="00341495" w:rsidRDefault="00E0301F" w:rsidP="00E0301F">
      <w:pPr>
        <w:jc w:val="center"/>
        <w:rPr>
          <w:sz w:val="18"/>
          <w:szCs w:val="18"/>
        </w:rPr>
      </w:pPr>
      <w:r w:rsidRPr="00341495">
        <w:rPr>
          <w:sz w:val="18"/>
          <w:szCs w:val="18"/>
        </w:rPr>
        <w:t>на участие в аукционе по продаже права на заключение</w:t>
      </w:r>
    </w:p>
    <w:p w:rsidR="00E0301F" w:rsidRDefault="00E0301F" w:rsidP="00B40252">
      <w:pPr>
        <w:jc w:val="center"/>
        <w:rPr>
          <w:sz w:val="18"/>
          <w:szCs w:val="18"/>
        </w:rPr>
      </w:pPr>
      <w:r w:rsidRPr="00341495">
        <w:rPr>
          <w:sz w:val="18"/>
          <w:szCs w:val="18"/>
        </w:rPr>
        <w:t>догов</w:t>
      </w:r>
      <w:r w:rsidR="00B40252">
        <w:rPr>
          <w:sz w:val="18"/>
          <w:szCs w:val="18"/>
        </w:rPr>
        <w:t>ора аренды   земельного участка</w:t>
      </w:r>
    </w:p>
    <w:p w:rsidR="00A54729" w:rsidRPr="00341495" w:rsidRDefault="00A54729" w:rsidP="00B40252">
      <w:pPr>
        <w:jc w:val="center"/>
        <w:rPr>
          <w:sz w:val="18"/>
          <w:szCs w:val="18"/>
        </w:rPr>
      </w:pPr>
    </w:p>
    <w:p w:rsidR="00E0301F" w:rsidRPr="00341495" w:rsidRDefault="00E0301F" w:rsidP="00A54729">
      <w:pPr>
        <w:keepNext/>
        <w:keepLines/>
        <w:ind w:firstLine="708"/>
        <w:rPr>
          <w:sz w:val="18"/>
          <w:szCs w:val="18"/>
        </w:rPr>
      </w:pPr>
      <w:r w:rsidRPr="00341495">
        <w:rPr>
          <w:sz w:val="18"/>
          <w:szCs w:val="18"/>
        </w:rPr>
        <w:t>1. Изучив  информационное  сообщение №______________________ о проведении земельного аукциона   по продаже права  на заключение дог</w:t>
      </w:r>
      <w:r w:rsidR="00A54729">
        <w:rPr>
          <w:sz w:val="18"/>
          <w:szCs w:val="18"/>
        </w:rPr>
        <w:t>овора аренды земельного участка</w:t>
      </w:r>
    </w:p>
    <w:p w:rsidR="00E0301F" w:rsidRPr="00341495" w:rsidRDefault="00E0301F" w:rsidP="00E0301F">
      <w:pPr>
        <w:keepNext/>
        <w:keepLines/>
        <w:rPr>
          <w:b/>
          <w:sz w:val="18"/>
          <w:szCs w:val="18"/>
        </w:rPr>
      </w:pPr>
      <w:r w:rsidRPr="00341495">
        <w:rPr>
          <w:b/>
          <w:sz w:val="18"/>
          <w:szCs w:val="18"/>
        </w:rPr>
        <w:t>(заполняется юридическим лицом)</w:t>
      </w:r>
    </w:p>
    <w:p w:rsidR="00E0301F" w:rsidRPr="00341495" w:rsidRDefault="00E0301F" w:rsidP="00E0301F">
      <w:pPr>
        <w:keepNext/>
        <w:keepLines/>
        <w:rPr>
          <w:b/>
          <w:sz w:val="18"/>
          <w:szCs w:val="18"/>
        </w:rPr>
      </w:pPr>
      <w:r w:rsidRPr="00341495">
        <w:rPr>
          <w:b/>
          <w:sz w:val="18"/>
          <w:szCs w:val="18"/>
        </w:rPr>
        <w:t>ЗАЯВИТЕЛЬ____________________________________________________________________</w:t>
      </w:r>
    </w:p>
    <w:p w:rsidR="00E0301F" w:rsidRPr="00341495" w:rsidRDefault="00E0301F" w:rsidP="00E0301F">
      <w:pPr>
        <w:pStyle w:val="31"/>
        <w:keepNext/>
        <w:keepLines/>
        <w:spacing w:after="0"/>
        <w:jc w:val="center"/>
        <w:rPr>
          <w:i/>
          <w:sz w:val="18"/>
          <w:szCs w:val="18"/>
        </w:rPr>
      </w:pPr>
      <w:r w:rsidRPr="00341495">
        <w:rPr>
          <w:sz w:val="18"/>
          <w:szCs w:val="18"/>
        </w:rPr>
        <w:t>(</w:t>
      </w:r>
      <w:r w:rsidRPr="00341495">
        <w:rPr>
          <w:i/>
          <w:sz w:val="18"/>
          <w:szCs w:val="18"/>
        </w:rPr>
        <w:t>наименование организации заявителя, ИНН, ОГРН)</w:t>
      </w:r>
    </w:p>
    <w:p w:rsidR="00E0301F" w:rsidRPr="00341495" w:rsidRDefault="00E0301F" w:rsidP="00E0301F">
      <w:pPr>
        <w:pStyle w:val="aff"/>
        <w:keepNext/>
        <w:keepLines/>
        <w:ind w:firstLine="0"/>
        <w:rPr>
          <w:sz w:val="18"/>
          <w:szCs w:val="18"/>
        </w:rPr>
      </w:pPr>
      <w:r w:rsidRPr="00341495">
        <w:rPr>
          <w:sz w:val="18"/>
          <w:szCs w:val="18"/>
        </w:rPr>
        <w:t xml:space="preserve"> в лице ________________________________________________________________________,</w:t>
      </w:r>
    </w:p>
    <w:p w:rsidR="00E0301F" w:rsidRPr="00341495" w:rsidRDefault="00E0301F" w:rsidP="00E0301F">
      <w:pPr>
        <w:pStyle w:val="aff"/>
        <w:keepNext/>
        <w:keepLines/>
        <w:jc w:val="center"/>
        <w:rPr>
          <w:i/>
          <w:sz w:val="18"/>
          <w:szCs w:val="18"/>
        </w:rPr>
      </w:pPr>
      <w:r w:rsidRPr="00341495">
        <w:rPr>
          <w:i/>
          <w:sz w:val="18"/>
          <w:szCs w:val="18"/>
        </w:rPr>
        <w:t>(наименование должности руководителя и его Ф.И.О.)</w:t>
      </w:r>
    </w:p>
    <w:p w:rsidR="00E0301F" w:rsidRPr="00341495" w:rsidRDefault="00E0301F" w:rsidP="00E0301F">
      <w:pPr>
        <w:pStyle w:val="af7"/>
        <w:keepNext/>
        <w:keepLines/>
        <w:spacing w:after="0"/>
        <w:rPr>
          <w:sz w:val="18"/>
          <w:szCs w:val="18"/>
        </w:rPr>
      </w:pPr>
      <w:r w:rsidRPr="00341495">
        <w:rPr>
          <w:sz w:val="18"/>
          <w:szCs w:val="18"/>
        </w:rPr>
        <w:t>действующего на основании ______________________________________________________</w:t>
      </w:r>
    </w:p>
    <w:p w:rsidR="00E0301F" w:rsidRPr="00341495" w:rsidRDefault="00E0301F" w:rsidP="00E0301F">
      <w:pPr>
        <w:pStyle w:val="aff"/>
        <w:keepNext/>
        <w:keepLines/>
        <w:ind w:firstLine="0"/>
        <w:rPr>
          <w:sz w:val="18"/>
          <w:szCs w:val="18"/>
        </w:rPr>
      </w:pPr>
      <w:r w:rsidRPr="00341495">
        <w:rPr>
          <w:sz w:val="18"/>
          <w:szCs w:val="18"/>
        </w:rPr>
        <w:t>Юридический и фактический адреса:________________________________________________</w:t>
      </w:r>
    </w:p>
    <w:p w:rsidR="00E0301F" w:rsidRPr="00341495" w:rsidRDefault="00E0301F" w:rsidP="00E0301F">
      <w:pPr>
        <w:pStyle w:val="aff"/>
        <w:keepNext/>
        <w:keepLines/>
        <w:ind w:firstLine="0"/>
        <w:rPr>
          <w:sz w:val="18"/>
          <w:szCs w:val="18"/>
        </w:rPr>
      </w:pPr>
      <w:r w:rsidRPr="00341495">
        <w:rPr>
          <w:sz w:val="18"/>
          <w:szCs w:val="18"/>
        </w:rPr>
        <w:t xml:space="preserve">телефоны __________________________________________, факс _______________________ </w:t>
      </w:r>
    </w:p>
    <w:p w:rsidR="00E0301F" w:rsidRPr="00A54729" w:rsidRDefault="00E0301F" w:rsidP="00A54729">
      <w:pPr>
        <w:tabs>
          <w:tab w:val="left" w:pos="180"/>
          <w:tab w:val="left" w:pos="360"/>
        </w:tabs>
        <w:rPr>
          <w:sz w:val="18"/>
          <w:szCs w:val="18"/>
        </w:rPr>
      </w:pPr>
      <w:r w:rsidRPr="00341495">
        <w:rPr>
          <w:sz w:val="18"/>
          <w:szCs w:val="18"/>
        </w:rPr>
        <w:t>а</w:t>
      </w:r>
      <w:r w:rsidR="00A54729">
        <w:rPr>
          <w:sz w:val="18"/>
          <w:szCs w:val="18"/>
        </w:rPr>
        <w:t>дрес электронной почты:________</w:t>
      </w:r>
    </w:p>
    <w:p w:rsidR="00E0301F" w:rsidRPr="00A54729" w:rsidRDefault="00A54729" w:rsidP="00A54729">
      <w:pPr>
        <w:keepNext/>
        <w:keepLines/>
        <w:rPr>
          <w:b/>
          <w:sz w:val="18"/>
          <w:szCs w:val="18"/>
        </w:rPr>
      </w:pPr>
      <w:r>
        <w:rPr>
          <w:b/>
          <w:sz w:val="18"/>
          <w:szCs w:val="18"/>
        </w:rPr>
        <w:t>(заполняется физическим лицом)</w:t>
      </w:r>
    </w:p>
    <w:p w:rsidR="00E0301F" w:rsidRPr="00341495" w:rsidRDefault="00E0301F" w:rsidP="00E0301F">
      <w:pPr>
        <w:keepNext/>
        <w:keepLines/>
        <w:rPr>
          <w:b/>
          <w:sz w:val="18"/>
          <w:szCs w:val="18"/>
        </w:rPr>
      </w:pPr>
      <w:r w:rsidRPr="00341495">
        <w:rPr>
          <w:b/>
          <w:sz w:val="18"/>
          <w:szCs w:val="18"/>
        </w:rPr>
        <w:t>ЗАЯВИТЕЛЬ _______________________________________________________________________________</w:t>
      </w:r>
    </w:p>
    <w:p w:rsidR="00E0301F" w:rsidRPr="00341495" w:rsidRDefault="00E0301F" w:rsidP="00E0301F">
      <w:pPr>
        <w:pStyle w:val="31"/>
        <w:keepNext/>
        <w:keepLines/>
        <w:spacing w:after="0"/>
        <w:jc w:val="center"/>
        <w:rPr>
          <w:i/>
          <w:sz w:val="18"/>
          <w:szCs w:val="18"/>
        </w:rPr>
      </w:pPr>
      <w:r w:rsidRPr="00341495">
        <w:rPr>
          <w:sz w:val="18"/>
          <w:szCs w:val="18"/>
        </w:rPr>
        <w:t>(</w:t>
      </w:r>
      <w:r w:rsidRPr="00341495">
        <w:rPr>
          <w:i/>
          <w:sz w:val="18"/>
          <w:szCs w:val="18"/>
        </w:rPr>
        <w:t>Ф.И.О. заявителя)</w:t>
      </w:r>
    </w:p>
    <w:p w:rsidR="00E0301F" w:rsidRPr="00341495" w:rsidRDefault="00E0301F" w:rsidP="00E0301F">
      <w:pPr>
        <w:keepNext/>
        <w:keepLines/>
        <w:rPr>
          <w:sz w:val="18"/>
          <w:szCs w:val="18"/>
        </w:rPr>
      </w:pPr>
      <w:r w:rsidRPr="00341495">
        <w:rPr>
          <w:sz w:val="18"/>
          <w:szCs w:val="18"/>
        </w:rPr>
        <w:t>Документ, удостоверяющий личность _______________________________________________</w:t>
      </w:r>
    </w:p>
    <w:p w:rsidR="00E0301F" w:rsidRPr="00341495" w:rsidRDefault="00E0301F" w:rsidP="00E0301F">
      <w:pPr>
        <w:keepNext/>
        <w:keepLines/>
        <w:rPr>
          <w:sz w:val="18"/>
          <w:szCs w:val="18"/>
        </w:rPr>
      </w:pPr>
      <w:r w:rsidRPr="00341495">
        <w:rPr>
          <w:sz w:val="18"/>
          <w:szCs w:val="18"/>
        </w:rPr>
        <w:t>Серия____________ №_____________________  выдан  «______» ________________________ ___________________________________________________</w:t>
      </w:r>
    </w:p>
    <w:p w:rsidR="00E0301F" w:rsidRPr="00341495" w:rsidRDefault="00E0301F" w:rsidP="00E0301F">
      <w:pPr>
        <w:keepNext/>
        <w:keepLines/>
        <w:jc w:val="center"/>
        <w:rPr>
          <w:sz w:val="18"/>
          <w:szCs w:val="18"/>
        </w:rPr>
      </w:pPr>
      <w:r w:rsidRPr="00341495">
        <w:rPr>
          <w:sz w:val="18"/>
          <w:szCs w:val="18"/>
        </w:rPr>
        <w:t>(кем выдан)</w:t>
      </w:r>
    </w:p>
    <w:p w:rsidR="00E0301F" w:rsidRPr="00341495" w:rsidRDefault="00E0301F" w:rsidP="00E0301F">
      <w:pPr>
        <w:pStyle w:val="af7"/>
        <w:keepNext/>
        <w:keepLines/>
        <w:spacing w:after="0"/>
        <w:rPr>
          <w:sz w:val="18"/>
          <w:szCs w:val="18"/>
        </w:rPr>
      </w:pPr>
      <w:r w:rsidRPr="00341495">
        <w:rPr>
          <w:sz w:val="18"/>
          <w:szCs w:val="18"/>
        </w:rPr>
        <w:t>Место регистрации (адрес)_________________________________________________________</w:t>
      </w:r>
    </w:p>
    <w:p w:rsidR="00E0301F" w:rsidRPr="00341495" w:rsidRDefault="00E0301F" w:rsidP="00E0301F">
      <w:pPr>
        <w:tabs>
          <w:tab w:val="left" w:pos="180"/>
          <w:tab w:val="left" w:pos="360"/>
        </w:tabs>
        <w:rPr>
          <w:sz w:val="18"/>
          <w:szCs w:val="18"/>
        </w:rPr>
      </w:pPr>
      <w:r w:rsidRPr="00341495">
        <w:rPr>
          <w:sz w:val="18"/>
          <w:szCs w:val="18"/>
        </w:rPr>
        <w:t>ИНН ____________________ телефон ___________  адрес электронной почты:___________</w:t>
      </w:r>
    </w:p>
    <w:p w:rsidR="00E0301F" w:rsidRPr="00341495" w:rsidRDefault="00E0301F" w:rsidP="00D73406">
      <w:pPr>
        <w:ind w:left="0" w:firstLine="426"/>
        <w:rPr>
          <w:sz w:val="18"/>
          <w:szCs w:val="18"/>
        </w:rPr>
      </w:pPr>
      <w:r w:rsidRPr="00341495">
        <w:rPr>
          <w:sz w:val="18"/>
          <w:szCs w:val="18"/>
        </w:rPr>
        <w:t>согласен  приобрести на правах аренды земельный участок лот №__ кадастровый номер: ______________________________________площадь___________________ расположенный:______________________________________________________________</w:t>
      </w:r>
    </w:p>
    <w:p w:rsidR="00E0301F" w:rsidRPr="00341495" w:rsidRDefault="00E0301F" w:rsidP="00D73406">
      <w:pPr>
        <w:ind w:left="0" w:firstLine="426"/>
        <w:rPr>
          <w:sz w:val="18"/>
          <w:szCs w:val="18"/>
        </w:rPr>
      </w:pPr>
      <w:r w:rsidRPr="00341495">
        <w:rPr>
          <w:sz w:val="18"/>
          <w:szCs w:val="18"/>
        </w:rPr>
        <w:t xml:space="preserve">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w:t>
      </w:r>
      <w:r w:rsidRPr="00341495">
        <w:rPr>
          <w:rStyle w:val="affd"/>
          <w:b w:val="0"/>
          <w:sz w:val="18"/>
          <w:szCs w:val="18"/>
          <w:shd w:val="clear" w:color="auto" w:fill="FFFFFF"/>
        </w:rPr>
        <w:t>размещённого</w:t>
      </w:r>
      <w:r w:rsidRPr="00341495">
        <w:rPr>
          <w:sz w:val="18"/>
          <w:szCs w:val="18"/>
        </w:rPr>
        <w:t xml:space="preserve"> на официальных сайтах торгов.</w:t>
      </w:r>
    </w:p>
    <w:p w:rsidR="00E0301F" w:rsidRPr="00341495" w:rsidRDefault="00E0301F" w:rsidP="00D73406">
      <w:pPr>
        <w:ind w:left="0" w:firstLine="426"/>
        <w:rPr>
          <w:sz w:val="18"/>
          <w:szCs w:val="18"/>
        </w:rPr>
      </w:pPr>
      <w:r w:rsidRPr="00341495">
        <w:rPr>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E0301F" w:rsidRPr="00341495" w:rsidRDefault="00E0301F" w:rsidP="00D73406">
      <w:pPr>
        <w:ind w:left="0" w:firstLine="426"/>
        <w:rPr>
          <w:sz w:val="18"/>
          <w:szCs w:val="18"/>
        </w:rPr>
      </w:pPr>
      <w:r w:rsidRPr="00341495">
        <w:rPr>
          <w:sz w:val="18"/>
          <w:szCs w:val="18"/>
        </w:rPr>
        <w:t xml:space="preserve">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p>
    <w:p w:rsidR="00E0301F" w:rsidRPr="00341495" w:rsidRDefault="00E0301F" w:rsidP="00D73406">
      <w:pPr>
        <w:ind w:left="0" w:firstLine="426"/>
        <w:rPr>
          <w:sz w:val="18"/>
          <w:szCs w:val="18"/>
        </w:rPr>
      </w:pPr>
      <w:r w:rsidRPr="00341495">
        <w:rPr>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w:t>
      </w:r>
      <w:r w:rsidRPr="00341495">
        <w:rPr>
          <w:rFonts w:eastAsia="Calibri"/>
          <w:sz w:val="18"/>
          <w:szCs w:val="18"/>
        </w:rPr>
        <w:t xml:space="preserve"> включается в реестр недобросовестных участников аукциона</w:t>
      </w:r>
      <w:r w:rsidRPr="00341495">
        <w:rPr>
          <w:sz w:val="18"/>
          <w:szCs w:val="18"/>
        </w:rPr>
        <w:t xml:space="preserve"> и сумма внесенного Заявителем задатка не возвращается.</w:t>
      </w:r>
    </w:p>
    <w:p w:rsidR="00E0301F" w:rsidRPr="00341495" w:rsidRDefault="00E0301F" w:rsidP="00D73406">
      <w:pPr>
        <w:ind w:left="0" w:firstLine="426"/>
        <w:rPr>
          <w:sz w:val="18"/>
          <w:szCs w:val="18"/>
        </w:rPr>
      </w:pPr>
      <w:r w:rsidRPr="00341495">
        <w:rPr>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E0301F" w:rsidRPr="00341495" w:rsidRDefault="00E0301F" w:rsidP="00D73406">
      <w:pPr>
        <w:ind w:left="0" w:firstLine="426"/>
        <w:rPr>
          <w:sz w:val="18"/>
          <w:szCs w:val="18"/>
        </w:rPr>
      </w:pPr>
      <w:r w:rsidRPr="00341495">
        <w:rPr>
          <w:sz w:val="18"/>
          <w:szCs w:val="18"/>
        </w:rPr>
        <w:lastRenderedPageBreak/>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p>
    <w:p w:rsidR="00E0301F" w:rsidRPr="00341495" w:rsidRDefault="00E0301F" w:rsidP="00D73406">
      <w:pPr>
        <w:ind w:left="0" w:firstLine="426"/>
        <w:rPr>
          <w:sz w:val="18"/>
          <w:szCs w:val="18"/>
        </w:rPr>
      </w:pPr>
      <w:r w:rsidRPr="00341495">
        <w:rPr>
          <w:sz w:val="18"/>
          <w:szCs w:val="18"/>
        </w:rPr>
        <w:t>________________________________________________________________________________________________________________________________________________________</w:t>
      </w:r>
    </w:p>
    <w:p w:rsidR="00E0301F" w:rsidRPr="00341495" w:rsidRDefault="00E0301F" w:rsidP="00D73406">
      <w:pPr>
        <w:ind w:left="0" w:firstLine="426"/>
        <w:rPr>
          <w:sz w:val="18"/>
          <w:szCs w:val="18"/>
        </w:rPr>
      </w:pPr>
      <w:r w:rsidRPr="00341495">
        <w:rPr>
          <w:sz w:val="18"/>
          <w:szCs w:val="18"/>
        </w:rPr>
        <w:t>____________________________________________________________________________</w:t>
      </w:r>
    </w:p>
    <w:p w:rsidR="00E0301F" w:rsidRPr="00B40252" w:rsidRDefault="00E0301F" w:rsidP="00D73406">
      <w:pPr>
        <w:autoSpaceDE w:val="0"/>
        <w:autoSpaceDN w:val="0"/>
        <w:adjustRightInd w:val="0"/>
        <w:ind w:left="0" w:firstLine="426"/>
        <w:rPr>
          <w:sz w:val="18"/>
          <w:szCs w:val="18"/>
        </w:rPr>
      </w:pPr>
      <w:r w:rsidRPr="00341495">
        <w:rPr>
          <w:sz w:val="18"/>
          <w:szCs w:val="18"/>
        </w:rPr>
        <w:t xml:space="preserve"> Реквизиты банка Заявителя для возврата задатка, указанные в заявке, должны соответствовать реквизитам, указанным в платежном документе о перечислении</w:t>
      </w:r>
      <w:r w:rsidR="00B40252">
        <w:rPr>
          <w:sz w:val="18"/>
          <w:szCs w:val="18"/>
        </w:rPr>
        <w:t xml:space="preserve"> задатка на участие в аукционе.</w:t>
      </w:r>
    </w:p>
    <w:p w:rsidR="00E0301F" w:rsidRPr="00B40252" w:rsidRDefault="00E0301F" w:rsidP="00D73406">
      <w:pPr>
        <w:ind w:left="0" w:firstLine="426"/>
        <w:rPr>
          <w:i/>
          <w:iCs/>
          <w:sz w:val="18"/>
          <w:szCs w:val="18"/>
          <w:u w:val="single"/>
        </w:rPr>
      </w:pPr>
      <w:r w:rsidRPr="00341495">
        <w:rPr>
          <w:i/>
          <w:iCs/>
          <w:sz w:val="18"/>
          <w:szCs w:val="18"/>
          <w:u w:val="single"/>
        </w:rPr>
        <w:t>Перече</w:t>
      </w:r>
      <w:r w:rsidR="00B40252">
        <w:rPr>
          <w:i/>
          <w:iCs/>
          <w:sz w:val="18"/>
          <w:szCs w:val="18"/>
          <w:u w:val="single"/>
        </w:rPr>
        <w:t>нь  предоставляемых документов:</w:t>
      </w:r>
    </w:p>
    <w:p w:rsidR="00E0301F" w:rsidRPr="00341495" w:rsidRDefault="00E0301F" w:rsidP="00D73406">
      <w:pPr>
        <w:widowControl w:val="0"/>
        <w:autoSpaceDE w:val="0"/>
        <w:autoSpaceDN w:val="0"/>
        <w:adjustRightInd w:val="0"/>
        <w:ind w:left="0" w:firstLine="426"/>
        <w:rPr>
          <w:sz w:val="18"/>
          <w:szCs w:val="18"/>
        </w:rPr>
      </w:pPr>
      <w:r w:rsidRPr="00341495">
        <w:rPr>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0301F" w:rsidRPr="00341495" w:rsidRDefault="00E0301F" w:rsidP="00D73406">
      <w:pPr>
        <w:widowControl w:val="0"/>
        <w:autoSpaceDE w:val="0"/>
        <w:autoSpaceDN w:val="0"/>
        <w:adjustRightInd w:val="0"/>
        <w:ind w:left="0" w:firstLine="426"/>
        <w:rPr>
          <w:sz w:val="18"/>
          <w:szCs w:val="18"/>
        </w:rPr>
      </w:pPr>
      <w:r w:rsidRPr="00341495">
        <w:rPr>
          <w:sz w:val="18"/>
          <w:szCs w:val="18"/>
        </w:rPr>
        <w:t>2) копии документов, удостоверяющих личность заявителя (для граждан);</w:t>
      </w:r>
    </w:p>
    <w:p w:rsidR="00E0301F" w:rsidRPr="00341495" w:rsidRDefault="00E0301F" w:rsidP="00D73406">
      <w:pPr>
        <w:widowControl w:val="0"/>
        <w:autoSpaceDE w:val="0"/>
        <w:autoSpaceDN w:val="0"/>
        <w:adjustRightInd w:val="0"/>
        <w:ind w:left="0" w:firstLine="426"/>
        <w:rPr>
          <w:sz w:val="18"/>
          <w:szCs w:val="18"/>
        </w:rPr>
      </w:pPr>
      <w:r w:rsidRPr="00341495">
        <w:rPr>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0301F" w:rsidRPr="00341495" w:rsidRDefault="00E0301F" w:rsidP="00D73406">
      <w:pPr>
        <w:widowControl w:val="0"/>
        <w:autoSpaceDE w:val="0"/>
        <w:autoSpaceDN w:val="0"/>
        <w:adjustRightInd w:val="0"/>
        <w:ind w:left="0" w:firstLine="426"/>
        <w:rPr>
          <w:sz w:val="18"/>
          <w:szCs w:val="18"/>
        </w:rPr>
      </w:pPr>
      <w:r w:rsidRPr="00341495">
        <w:rPr>
          <w:sz w:val="18"/>
          <w:szCs w:val="18"/>
        </w:rPr>
        <w:t>4) документы, подтверждающие внесение задатка;</w:t>
      </w:r>
    </w:p>
    <w:p w:rsidR="00E0301F" w:rsidRDefault="00E0301F" w:rsidP="00D73406">
      <w:pPr>
        <w:widowControl w:val="0"/>
        <w:autoSpaceDE w:val="0"/>
        <w:autoSpaceDN w:val="0"/>
        <w:adjustRightInd w:val="0"/>
        <w:ind w:left="0" w:firstLine="426"/>
        <w:rPr>
          <w:sz w:val="18"/>
          <w:szCs w:val="18"/>
        </w:rPr>
      </w:pPr>
      <w:r w:rsidRPr="00341495">
        <w:rPr>
          <w:sz w:val="18"/>
          <w:szCs w:val="18"/>
        </w:rPr>
        <w:t>5) о</w:t>
      </w:r>
      <w:r w:rsidR="00B40252">
        <w:rPr>
          <w:sz w:val="18"/>
          <w:szCs w:val="18"/>
        </w:rPr>
        <w:t>пись представленных документов.</w:t>
      </w:r>
    </w:p>
    <w:p w:rsidR="00A54729" w:rsidRPr="00341495" w:rsidRDefault="00A54729" w:rsidP="00B40252">
      <w:pPr>
        <w:widowControl w:val="0"/>
        <w:autoSpaceDE w:val="0"/>
        <w:autoSpaceDN w:val="0"/>
        <w:adjustRightInd w:val="0"/>
        <w:ind w:firstLine="540"/>
        <w:rPr>
          <w:sz w:val="18"/>
          <w:szCs w:val="18"/>
        </w:rPr>
      </w:pPr>
    </w:p>
    <w:p w:rsidR="00E0301F" w:rsidRPr="00341495" w:rsidRDefault="00E0301F" w:rsidP="00E0301F">
      <w:pPr>
        <w:autoSpaceDE w:val="0"/>
        <w:autoSpaceDN w:val="0"/>
        <w:adjustRightInd w:val="0"/>
        <w:rPr>
          <w:sz w:val="18"/>
          <w:szCs w:val="18"/>
        </w:rPr>
      </w:pPr>
      <w:r w:rsidRPr="00341495">
        <w:rPr>
          <w:sz w:val="18"/>
          <w:szCs w:val="18"/>
        </w:rPr>
        <w:t>Подпись Заявителя</w:t>
      </w:r>
    </w:p>
    <w:p w:rsidR="00E0301F" w:rsidRPr="00341495" w:rsidRDefault="00E0301F" w:rsidP="00B40252">
      <w:pPr>
        <w:autoSpaceDE w:val="0"/>
        <w:autoSpaceDN w:val="0"/>
        <w:adjustRightInd w:val="0"/>
        <w:rPr>
          <w:sz w:val="18"/>
          <w:szCs w:val="18"/>
        </w:rPr>
      </w:pPr>
      <w:r w:rsidRPr="00341495">
        <w:rPr>
          <w:sz w:val="18"/>
          <w:szCs w:val="18"/>
        </w:rPr>
        <w:t>(полномочного представителя Заявителя)          _____</w:t>
      </w:r>
      <w:r w:rsidR="00B40252">
        <w:rPr>
          <w:sz w:val="18"/>
          <w:szCs w:val="18"/>
        </w:rPr>
        <w:t>____________ /________________</w:t>
      </w:r>
    </w:p>
    <w:p w:rsidR="00E0301F" w:rsidRPr="00341495" w:rsidRDefault="00E0301F" w:rsidP="00E0301F">
      <w:pPr>
        <w:rPr>
          <w:sz w:val="18"/>
          <w:szCs w:val="18"/>
        </w:rPr>
      </w:pPr>
      <w:r w:rsidRPr="00341495">
        <w:rPr>
          <w:sz w:val="18"/>
          <w:szCs w:val="18"/>
        </w:rPr>
        <w:t>«___» _____________ 2020г.</w:t>
      </w:r>
    </w:p>
    <w:p w:rsidR="00E0301F" w:rsidRPr="00341495" w:rsidRDefault="00E0301F" w:rsidP="0065031B">
      <w:pPr>
        <w:autoSpaceDE w:val="0"/>
        <w:autoSpaceDN w:val="0"/>
        <w:adjustRightInd w:val="0"/>
        <w:rPr>
          <w:sz w:val="18"/>
          <w:szCs w:val="18"/>
        </w:rPr>
      </w:pPr>
      <w:r w:rsidRPr="00341495">
        <w:rPr>
          <w:sz w:val="18"/>
          <w:szCs w:val="18"/>
        </w:rPr>
        <w:t>М.П. (в случае наличия)</w:t>
      </w:r>
    </w:p>
    <w:p w:rsidR="00E0301F" w:rsidRPr="00341495" w:rsidRDefault="00E0301F" w:rsidP="00E0301F">
      <w:pPr>
        <w:rPr>
          <w:sz w:val="18"/>
          <w:szCs w:val="18"/>
        </w:rPr>
      </w:pPr>
    </w:p>
    <w:p w:rsidR="00E0301F" w:rsidRPr="00341495" w:rsidRDefault="00E0301F" w:rsidP="00E0301F">
      <w:pPr>
        <w:rPr>
          <w:b/>
          <w:sz w:val="18"/>
          <w:szCs w:val="18"/>
        </w:rPr>
      </w:pPr>
      <w:r w:rsidRPr="00341495">
        <w:rPr>
          <w:b/>
          <w:sz w:val="18"/>
          <w:szCs w:val="18"/>
        </w:rPr>
        <w:t>Заявка принята  Организатором аукциона:</w:t>
      </w:r>
    </w:p>
    <w:p w:rsidR="00E0301F" w:rsidRPr="00B40252" w:rsidRDefault="00E0301F" w:rsidP="00B40252">
      <w:pPr>
        <w:rPr>
          <w:b/>
          <w:sz w:val="18"/>
          <w:szCs w:val="18"/>
        </w:rPr>
      </w:pPr>
      <w:r w:rsidRPr="00341495">
        <w:rPr>
          <w:sz w:val="18"/>
          <w:szCs w:val="18"/>
        </w:rPr>
        <w:t>Час. ___ мин. _____       «_____»__________________2020 г. за  №____</w:t>
      </w:r>
    </w:p>
    <w:p w:rsidR="00E0301F" w:rsidRPr="00341495" w:rsidRDefault="00E0301F" w:rsidP="00B40252">
      <w:pPr>
        <w:rPr>
          <w:sz w:val="18"/>
          <w:szCs w:val="18"/>
        </w:rPr>
      </w:pPr>
      <w:r w:rsidRPr="00341495">
        <w:rPr>
          <w:sz w:val="18"/>
          <w:szCs w:val="18"/>
        </w:rPr>
        <w:t>Подпись уполномоченного лица Организатора аукци</w:t>
      </w:r>
      <w:r w:rsidR="00B40252">
        <w:rPr>
          <w:sz w:val="18"/>
          <w:szCs w:val="18"/>
        </w:rPr>
        <w:t>она_________(_________________)</w:t>
      </w:r>
    </w:p>
    <w:p w:rsidR="00E0301F" w:rsidRDefault="00E0301F" w:rsidP="00E0301F">
      <w:pPr>
        <w:tabs>
          <w:tab w:val="left" w:pos="0"/>
        </w:tabs>
        <w:autoSpaceDE w:val="0"/>
        <w:autoSpaceDN w:val="0"/>
        <w:adjustRightInd w:val="0"/>
        <w:rPr>
          <w:sz w:val="18"/>
          <w:szCs w:val="18"/>
        </w:rPr>
      </w:pPr>
      <w:r w:rsidRPr="00341495">
        <w:rPr>
          <w:sz w:val="18"/>
          <w:szCs w:val="18"/>
        </w:rPr>
        <w:t>Заявка должна быть заполнена по всем пунктам.</w:t>
      </w:r>
    </w:p>
    <w:p w:rsidR="00474621" w:rsidRPr="005523BE" w:rsidRDefault="00474621" w:rsidP="00D73406">
      <w:pPr>
        <w:suppressAutoHyphens/>
        <w:ind w:left="0" w:firstLine="0"/>
        <w:rPr>
          <w:b/>
          <w:bCs/>
          <w:sz w:val="18"/>
          <w:szCs w:val="18"/>
        </w:rPr>
      </w:pPr>
    </w:p>
    <w:p w:rsidR="00474621" w:rsidRPr="005523BE" w:rsidRDefault="00474621" w:rsidP="00D73406">
      <w:pPr>
        <w:autoSpaceDE w:val="0"/>
        <w:autoSpaceDN w:val="0"/>
        <w:adjustRightInd w:val="0"/>
        <w:ind w:left="0" w:firstLine="540"/>
        <w:jc w:val="center"/>
        <w:rPr>
          <w:b/>
          <w:sz w:val="18"/>
          <w:szCs w:val="18"/>
        </w:rPr>
      </w:pPr>
      <w:r w:rsidRPr="005523BE">
        <w:rPr>
          <w:b/>
          <w:sz w:val="18"/>
          <w:szCs w:val="18"/>
        </w:rPr>
        <w:t>Объявление об итогах аукциона.</w:t>
      </w:r>
    </w:p>
    <w:p w:rsidR="00474621" w:rsidRPr="005523BE" w:rsidRDefault="00474621" w:rsidP="00D73406">
      <w:pPr>
        <w:widowControl w:val="0"/>
        <w:autoSpaceDE w:val="0"/>
        <w:autoSpaceDN w:val="0"/>
        <w:adjustRightInd w:val="0"/>
        <w:ind w:left="0" w:firstLine="539"/>
        <w:rPr>
          <w:b/>
          <w:bCs/>
          <w:sz w:val="18"/>
          <w:szCs w:val="18"/>
        </w:rPr>
      </w:pPr>
    </w:p>
    <w:p w:rsidR="00474621" w:rsidRPr="005523BE" w:rsidRDefault="00474621" w:rsidP="00D73406">
      <w:pPr>
        <w:widowControl w:val="0"/>
        <w:autoSpaceDE w:val="0"/>
        <w:autoSpaceDN w:val="0"/>
        <w:adjustRightInd w:val="0"/>
        <w:ind w:left="0" w:firstLine="539"/>
        <w:rPr>
          <w:sz w:val="18"/>
          <w:szCs w:val="18"/>
        </w:rPr>
      </w:pPr>
      <w:r w:rsidRPr="005523BE">
        <w:rPr>
          <w:b/>
          <w:bCs/>
          <w:sz w:val="18"/>
          <w:szCs w:val="18"/>
        </w:rPr>
        <w:t>ОГКУ «Фонд имущества Иркутской области»</w:t>
      </w:r>
      <w:r w:rsidRPr="005523BE">
        <w:rPr>
          <w:sz w:val="18"/>
          <w:szCs w:val="18"/>
        </w:rPr>
        <w:t xml:space="preserve">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на 20 января 2020 года</w:t>
      </w:r>
      <w:r w:rsidRPr="005523BE">
        <w:rPr>
          <w:b/>
          <w:sz w:val="18"/>
          <w:szCs w:val="18"/>
        </w:rPr>
        <w:t xml:space="preserve"> </w:t>
      </w:r>
      <w:r w:rsidRPr="005523BE">
        <w:rPr>
          <w:sz w:val="18"/>
          <w:szCs w:val="18"/>
        </w:rPr>
        <w:t>назначен аукцион на право заключения договора аренды земельного участка. Итог аукциона:</w:t>
      </w:r>
    </w:p>
    <w:p w:rsidR="00474621" w:rsidRPr="005523BE" w:rsidRDefault="00474621" w:rsidP="00D73406">
      <w:pPr>
        <w:widowControl w:val="0"/>
        <w:autoSpaceDE w:val="0"/>
        <w:autoSpaceDN w:val="0"/>
        <w:adjustRightInd w:val="0"/>
        <w:ind w:left="0" w:firstLine="539"/>
        <w:rPr>
          <w:sz w:val="18"/>
          <w:szCs w:val="18"/>
        </w:rPr>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897"/>
        <w:gridCol w:w="1669"/>
        <w:gridCol w:w="1587"/>
        <w:gridCol w:w="2137"/>
      </w:tblGrid>
      <w:tr w:rsidR="00474621" w:rsidRPr="005523BE" w:rsidTr="0065031B">
        <w:trPr>
          <w:trHeight w:val="1148"/>
        </w:trPr>
        <w:tc>
          <w:tcPr>
            <w:tcW w:w="708" w:type="dxa"/>
            <w:tcBorders>
              <w:top w:val="single" w:sz="4" w:space="0" w:color="auto"/>
              <w:left w:val="single" w:sz="4" w:space="0" w:color="auto"/>
              <w:bottom w:val="single" w:sz="4" w:space="0" w:color="auto"/>
              <w:right w:val="single" w:sz="4" w:space="0" w:color="auto"/>
            </w:tcBorders>
            <w:vAlign w:val="center"/>
            <w:hideMark/>
          </w:tcPr>
          <w:p w:rsidR="00474621" w:rsidRPr="005523BE" w:rsidRDefault="00474621" w:rsidP="00474621">
            <w:pPr>
              <w:ind w:left="-108" w:right="-108"/>
              <w:jc w:val="center"/>
              <w:rPr>
                <w:b/>
                <w:sz w:val="18"/>
                <w:szCs w:val="18"/>
              </w:rPr>
            </w:pPr>
            <w:r w:rsidRPr="005523BE">
              <w:rPr>
                <w:b/>
                <w:sz w:val="18"/>
                <w:szCs w:val="18"/>
              </w:rPr>
              <w:t>№</w:t>
            </w:r>
          </w:p>
          <w:p w:rsidR="00474621" w:rsidRPr="005523BE" w:rsidRDefault="00474621" w:rsidP="00474621">
            <w:pPr>
              <w:ind w:left="-108" w:right="-108"/>
              <w:jc w:val="center"/>
              <w:rPr>
                <w:b/>
                <w:sz w:val="18"/>
                <w:szCs w:val="18"/>
              </w:rPr>
            </w:pPr>
            <w:r w:rsidRPr="005523BE">
              <w:rPr>
                <w:b/>
                <w:sz w:val="18"/>
                <w:szCs w:val="18"/>
              </w:rPr>
              <w:t>п/п</w:t>
            </w:r>
          </w:p>
        </w:tc>
        <w:tc>
          <w:tcPr>
            <w:tcW w:w="4897" w:type="dxa"/>
            <w:tcBorders>
              <w:top w:val="single" w:sz="4" w:space="0" w:color="auto"/>
              <w:left w:val="single" w:sz="4" w:space="0" w:color="auto"/>
              <w:bottom w:val="single" w:sz="4" w:space="0" w:color="auto"/>
              <w:right w:val="single" w:sz="4" w:space="0" w:color="auto"/>
            </w:tcBorders>
            <w:vAlign w:val="center"/>
            <w:hideMark/>
          </w:tcPr>
          <w:p w:rsidR="00474621" w:rsidRPr="005523BE" w:rsidRDefault="00474621" w:rsidP="00474621">
            <w:pPr>
              <w:ind w:right="240"/>
              <w:jc w:val="center"/>
              <w:rPr>
                <w:sz w:val="18"/>
                <w:szCs w:val="18"/>
              </w:rPr>
            </w:pPr>
            <w:r w:rsidRPr="005523BE">
              <w:rPr>
                <w:sz w:val="18"/>
                <w:szCs w:val="18"/>
              </w:rPr>
              <w:t>Предмет аукциона</w:t>
            </w:r>
          </w:p>
        </w:tc>
        <w:tc>
          <w:tcPr>
            <w:tcW w:w="1669" w:type="dxa"/>
            <w:tcBorders>
              <w:top w:val="single" w:sz="4" w:space="0" w:color="auto"/>
              <w:left w:val="single" w:sz="4" w:space="0" w:color="auto"/>
              <w:bottom w:val="single" w:sz="4" w:space="0" w:color="auto"/>
              <w:right w:val="single" w:sz="4" w:space="0" w:color="auto"/>
            </w:tcBorders>
            <w:vAlign w:val="center"/>
            <w:hideMark/>
          </w:tcPr>
          <w:p w:rsidR="00474621" w:rsidRPr="005523BE" w:rsidRDefault="00AA691A" w:rsidP="002E133F">
            <w:pPr>
              <w:ind w:left="2" w:hanging="6"/>
              <w:rPr>
                <w:sz w:val="18"/>
                <w:szCs w:val="18"/>
              </w:rPr>
            </w:pPr>
            <w:r>
              <w:rPr>
                <w:sz w:val="18"/>
                <w:szCs w:val="18"/>
              </w:rPr>
              <w:t xml:space="preserve">Начальная </w:t>
            </w:r>
            <w:r w:rsidR="00474621" w:rsidRPr="005523BE">
              <w:rPr>
                <w:sz w:val="18"/>
                <w:szCs w:val="18"/>
              </w:rPr>
              <w:t>цена арендной платы</w:t>
            </w:r>
          </w:p>
        </w:tc>
        <w:tc>
          <w:tcPr>
            <w:tcW w:w="1587" w:type="dxa"/>
            <w:tcBorders>
              <w:top w:val="single" w:sz="4" w:space="0" w:color="auto"/>
              <w:left w:val="single" w:sz="4" w:space="0" w:color="auto"/>
              <w:bottom w:val="single" w:sz="4" w:space="0" w:color="auto"/>
              <w:right w:val="single" w:sz="4" w:space="0" w:color="auto"/>
            </w:tcBorders>
            <w:vAlign w:val="center"/>
            <w:hideMark/>
          </w:tcPr>
          <w:p w:rsidR="007B3F28" w:rsidRDefault="007B3F28" w:rsidP="0065031B">
            <w:pPr>
              <w:ind w:left="62" w:right="-402" w:hanging="675"/>
              <w:jc w:val="center"/>
              <w:rPr>
                <w:sz w:val="18"/>
                <w:szCs w:val="18"/>
              </w:rPr>
            </w:pPr>
            <w:r>
              <w:rPr>
                <w:sz w:val="18"/>
                <w:szCs w:val="18"/>
              </w:rPr>
              <w:t>Размер</w:t>
            </w:r>
            <w:r w:rsidR="0065031B">
              <w:rPr>
                <w:sz w:val="18"/>
                <w:szCs w:val="18"/>
              </w:rPr>
              <w:t xml:space="preserve"> </w:t>
            </w:r>
            <w:r>
              <w:rPr>
                <w:sz w:val="18"/>
                <w:szCs w:val="18"/>
              </w:rPr>
              <w:t>арендной</w:t>
            </w:r>
          </w:p>
          <w:p w:rsidR="007B3F28" w:rsidRDefault="007B3F28" w:rsidP="0065031B">
            <w:pPr>
              <w:ind w:hanging="675"/>
              <w:jc w:val="center"/>
              <w:rPr>
                <w:sz w:val="18"/>
                <w:szCs w:val="18"/>
              </w:rPr>
            </w:pPr>
            <w:r>
              <w:rPr>
                <w:sz w:val="18"/>
                <w:szCs w:val="18"/>
              </w:rPr>
              <w:t>платы</w:t>
            </w:r>
            <w:r w:rsidR="0065031B">
              <w:rPr>
                <w:sz w:val="18"/>
                <w:szCs w:val="18"/>
              </w:rPr>
              <w:t xml:space="preserve"> </w:t>
            </w:r>
            <w:r>
              <w:rPr>
                <w:sz w:val="18"/>
                <w:szCs w:val="18"/>
              </w:rPr>
              <w:t>по</w:t>
            </w:r>
          </w:p>
          <w:p w:rsidR="00474621" w:rsidRPr="005523BE" w:rsidRDefault="00474621" w:rsidP="007B3F28">
            <w:pPr>
              <w:ind w:hanging="675"/>
              <w:jc w:val="center"/>
              <w:rPr>
                <w:sz w:val="18"/>
                <w:szCs w:val="18"/>
              </w:rPr>
            </w:pPr>
            <w:r w:rsidRPr="005523BE">
              <w:rPr>
                <w:sz w:val="18"/>
                <w:szCs w:val="18"/>
              </w:rPr>
              <w:t>итогам аукциона</w:t>
            </w:r>
          </w:p>
        </w:tc>
        <w:tc>
          <w:tcPr>
            <w:tcW w:w="2137" w:type="dxa"/>
            <w:tcBorders>
              <w:top w:val="single" w:sz="4" w:space="0" w:color="auto"/>
              <w:left w:val="single" w:sz="4" w:space="0" w:color="auto"/>
              <w:bottom w:val="single" w:sz="4" w:space="0" w:color="auto"/>
              <w:right w:val="single" w:sz="4" w:space="0" w:color="auto"/>
            </w:tcBorders>
            <w:vAlign w:val="center"/>
            <w:hideMark/>
          </w:tcPr>
          <w:p w:rsidR="00AA691A" w:rsidRDefault="00AA691A" w:rsidP="00EF6BAC">
            <w:pPr>
              <w:ind w:hanging="714"/>
              <w:jc w:val="center"/>
              <w:rPr>
                <w:sz w:val="18"/>
                <w:szCs w:val="18"/>
              </w:rPr>
            </w:pPr>
            <w:r>
              <w:rPr>
                <w:sz w:val="18"/>
                <w:szCs w:val="18"/>
              </w:rPr>
              <w:t>Победитель</w:t>
            </w:r>
          </w:p>
          <w:p w:rsidR="00474621" w:rsidRPr="005523BE" w:rsidRDefault="00AA691A" w:rsidP="00EF6BAC">
            <w:pPr>
              <w:ind w:left="44" w:hanging="44"/>
              <w:jc w:val="center"/>
              <w:rPr>
                <w:sz w:val="18"/>
                <w:szCs w:val="18"/>
              </w:rPr>
            </w:pPr>
            <w:r>
              <w:rPr>
                <w:sz w:val="18"/>
                <w:szCs w:val="18"/>
              </w:rPr>
              <w:t xml:space="preserve">аукциона/единственный </w:t>
            </w:r>
            <w:r w:rsidR="00474621" w:rsidRPr="005523BE">
              <w:rPr>
                <w:sz w:val="18"/>
                <w:szCs w:val="18"/>
              </w:rPr>
              <w:t>участник аукциона</w:t>
            </w:r>
          </w:p>
        </w:tc>
      </w:tr>
      <w:tr w:rsidR="00474621" w:rsidRPr="005523BE" w:rsidTr="0065031B">
        <w:trPr>
          <w:trHeight w:val="251"/>
        </w:trPr>
        <w:tc>
          <w:tcPr>
            <w:tcW w:w="708" w:type="dxa"/>
            <w:tcBorders>
              <w:top w:val="single" w:sz="4" w:space="0" w:color="auto"/>
              <w:left w:val="single" w:sz="4" w:space="0" w:color="auto"/>
              <w:bottom w:val="single" w:sz="4" w:space="0" w:color="auto"/>
              <w:right w:val="single" w:sz="4" w:space="0" w:color="auto"/>
            </w:tcBorders>
            <w:vAlign w:val="center"/>
          </w:tcPr>
          <w:p w:rsidR="00474621" w:rsidRPr="005523BE" w:rsidRDefault="00474621" w:rsidP="002E133F">
            <w:pPr>
              <w:jc w:val="center"/>
              <w:rPr>
                <w:sz w:val="18"/>
                <w:szCs w:val="18"/>
              </w:rPr>
            </w:pPr>
            <w:r w:rsidRPr="005523BE">
              <w:rPr>
                <w:sz w:val="18"/>
                <w:szCs w:val="18"/>
              </w:rPr>
              <w:t>1.</w:t>
            </w:r>
          </w:p>
        </w:tc>
        <w:tc>
          <w:tcPr>
            <w:tcW w:w="4897" w:type="dxa"/>
            <w:tcBorders>
              <w:top w:val="single" w:sz="4" w:space="0" w:color="auto"/>
              <w:left w:val="single" w:sz="4" w:space="0" w:color="auto"/>
              <w:bottom w:val="single" w:sz="4" w:space="0" w:color="auto"/>
              <w:right w:val="single" w:sz="4" w:space="0" w:color="auto"/>
            </w:tcBorders>
            <w:vAlign w:val="center"/>
          </w:tcPr>
          <w:p w:rsidR="00474621" w:rsidRPr="005523BE" w:rsidRDefault="00474621" w:rsidP="002E133F">
            <w:pPr>
              <w:tabs>
                <w:tab w:val="left" w:pos="0"/>
                <w:tab w:val="left" w:pos="391"/>
              </w:tabs>
              <w:ind w:left="0" w:firstLine="0"/>
              <w:rPr>
                <w:sz w:val="18"/>
                <w:szCs w:val="18"/>
              </w:rPr>
            </w:pPr>
            <w:r w:rsidRPr="005523BE">
              <w:rPr>
                <w:sz w:val="18"/>
                <w:szCs w:val="18"/>
              </w:rPr>
              <w:t>Право аренды земельного участка из земель населенных пунктов площадью 5423 кв.м (кадастровый номер 38:06:100801:17922, адрес: Российская Федерация, Иркутская область, Иркутский район, с. Хомутово,  ул. Трактовая, 50А).</w:t>
            </w:r>
          </w:p>
        </w:tc>
        <w:tc>
          <w:tcPr>
            <w:tcW w:w="1669" w:type="dxa"/>
            <w:tcBorders>
              <w:top w:val="single" w:sz="4" w:space="0" w:color="auto"/>
              <w:left w:val="single" w:sz="4" w:space="0" w:color="auto"/>
              <w:bottom w:val="single" w:sz="4" w:space="0" w:color="auto"/>
              <w:right w:val="single" w:sz="4" w:space="0" w:color="auto"/>
            </w:tcBorders>
            <w:vAlign w:val="center"/>
          </w:tcPr>
          <w:p w:rsidR="00474621" w:rsidRPr="005523BE" w:rsidRDefault="00474621" w:rsidP="0065031B">
            <w:pPr>
              <w:ind w:hanging="684"/>
              <w:jc w:val="center"/>
              <w:rPr>
                <w:sz w:val="18"/>
                <w:szCs w:val="18"/>
              </w:rPr>
            </w:pPr>
            <w:r w:rsidRPr="005523BE">
              <w:rPr>
                <w:bCs/>
                <w:sz w:val="18"/>
                <w:szCs w:val="18"/>
              </w:rPr>
              <w:t>1 570 000</w:t>
            </w:r>
          </w:p>
        </w:tc>
        <w:tc>
          <w:tcPr>
            <w:tcW w:w="1587" w:type="dxa"/>
            <w:tcBorders>
              <w:top w:val="single" w:sz="4" w:space="0" w:color="auto"/>
              <w:left w:val="single" w:sz="4" w:space="0" w:color="auto"/>
              <w:bottom w:val="single" w:sz="4" w:space="0" w:color="auto"/>
              <w:right w:val="single" w:sz="4" w:space="0" w:color="auto"/>
            </w:tcBorders>
            <w:vAlign w:val="center"/>
          </w:tcPr>
          <w:p w:rsidR="00474621" w:rsidRPr="005523BE" w:rsidRDefault="00474621" w:rsidP="00474621">
            <w:pPr>
              <w:jc w:val="center"/>
              <w:rPr>
                <w:sz w:val="18"/>
                <w:szCs w:val="18"/>
              </w:rPr>
            </w:pPr>
          </w:p>
        </w:tc>
        <w:tc>
          <w:tcPr>
            <w:tcW w:w="2137" w:type="dxa"/>
            <w:tcBorders>
              <w:top w:val="single" w:sz="4" w:space="0" w:color="auto"/>
              <w:left w:val="single" w:sz="4" w:space="0" w:color="auto"/>
              <w:bottom w:val="single" w:sz="4" w:space="0" w:color="auto"/>
              <w:right w:val="single" w:sz="4" w:space="0" w:color="auto"/>
            </w:tcBorders>
            <w:vAlign w:val="center"/>
          </w:tcPr>
          <w:p w:rsidR="00474621" w:rsidRPr="005523BE" w:rsidRDefault="007B3F28" w:rsidP="007B3F28">
            <w:pPr>
              <w:ind w:hanging="670"/>
              <w:rPr>
                <w:sz w:val="18"/>
                <w:szCs w:val="18"/>
              </w:rPr>
            </w:pPr>
            <w:r>
              <w:rPr>
                <w:sz w:val="18"/>
                <w:szCs w:val="18"/>
              </w:rPr>
              <w:t xml:space="preserve">Аукцион </w:t>
            </w:r>
            <w:r w:rsidR="00474621" w:rsidRPr="005523BE">
              <w:rPr>
                <w:sz w:val="18"/>
                <w:szCs w:val="18"/>
              </w:rPr>
              <w:t>не состоялся</w:t>
            </w:r>
          </w:p>
        </w:tc>
      </w:tr>
    </w:tbl>
    <w:p w:rsidR="00474621" w:rsidRPr="00474621" w:rsidRDefault="00474621" w:rsidP="00474621">
      <w:pPr>
        <w:pStyle w:val="aff1"/>
        <w:ind w:firstLine="708"/>
        <w:jc w:val="right"/>
        <w:rPr>
          <w:b w:val="0"/>
          <w:i/>
          <w:sz w:val="18"/>
          <w:szCs w:val="18"/>
        </w:rPr>
      </w:pPr>
      <w:r w:rsidRPr="00474621">
        <w:rPr>
          <w:b w:val="0"/>
          <w:i/>
          <w:sz w:val="18"/>
          <w:szCs w:val="18"/>
        </w:rPr>
        <w:t>Директор</w:t>
      </w:r>
      <w:r w:rsidRPr="00474621">
        <w:rPr>
          <w:b w:val="0"/>
          <w:i/>
          <w:sz w:val="18"/>
          <w:szCs w:val="18"/>
        </w:rPr>
        <w:tab/>
      </w:r>
      <w:r w:rsidRPr="00474621">
        <w:rPr>
          <w:b w:val="0"/>
          <w:i/>
          <w:sz w:val="18"/>
          <w:szCs w:val="18"/>
        </w:rPr>
        <w:tab/>
      </w:r>
      <w:r w:rsidRPr="00474621">
        <w:rPr>
          <w:b w:val="0"/>
          <w:i/>
          <w:sz w:val="18"/>
          <w:szCs w:val="18"/>
        </w:rPr>
        <w:tab/>
      </w:r>
      <w:r w:rsidRPr="00474621">
        <w:rPr>
          <w:b w:val="0"/>
          <w:i/>
          <w:sz w:val="18"/>
          <w:szCs w:val="18"/>
        </w:rPr>
        <w:tab/>
      </w:r>
      <w:r w:rsidRPr="00474621">
        <w:rPr>
          <w:b w:val="0"/>
          <w:i/>
          <w:sz w:val="18"/>
          <w:szCs w:val="18"/>
        </w:rPr>
        <w:tab/>
      </w:r>
      <w:r w:rsidRPr="00474621">
        <w:rPr>
          <w:b w:val="0"/>
          <w:i/>
          <w:sz w:val="18"/>
          <w:szCs w:val="18"/>
        </w:rPr>
        <w:tab/>
      </w:r>
      <w:r w:rsidRPr="00474621">
        <w:rPr>
          <w:b w:val="0"/>
          <w:i/>
          <w:sz w:val="18"/>
          <w:szCs w:val="18"/>
        </w:rPr>
        <w:tab/>
        <w:t xml:space="preserve"> </w:t>
      </w:r>
      <w:r w:rsidRPr="00474621">
        <w:rPr>
          <w:b w:val="0"/>
          <w:i/>
          <w:sz w:val="18"/>
          <w:szCs w:val="18"/>
        </w:rPr>
        <w:tab/>
        <w:t>Ю.А. Первушина</w:t>
      </w:r>
    </w:p>
    <w:p w:rsidR="00F424AE" w:rsidRDefault="00F424AE" w:rsidP="002E59A4">
      <w:pPr>
        <w:ind w:left="0" w:firstLine="0"/>
        <w:rPr>
          <w:i/>
          <w:sz w:val="18"/>
          <w:szCs w:val="18"/>
        </w:rPr>
      </w:pPr>
    </w:p>
    <w:p w:rsidR="00FA71AC" w:rsidRPr="001608D7" w:rsidRDefault="00FA71AC" w:rsidP="001D5CE7">
      <w:pPr>
        <w:tabs>
          <w:tab w:val="left" w:pos="1045"/>
        </w:tabs>
        <w:ind w:left="0" w:firstLine="0"/>
        <w:rPr>
          <w:sz w:val="18"/>
          <w:szCs w:val="18"/>
        </w:rPr>
      </w:pPr>
    </w:p>
    <w:p w:rsidR="009B35C7" w:rsidRPr="001608D7" w:rsidRDefault="009B35C7" w:rsidP="0007059B">
      <w:pPr>
        <w:jc w:val="center"/>
        <w:rPr>
          <w:b/>
          <w:sz w:val="18"/>
          <w:szCs w:val="18"/>
        </w:rPr>
      </w:pPr>
      <w:r w:rsidRPr="001608D7">
        <w:rPr>
          <w:sz w:val="18"/>
          <w:szCs w:val="18"/>
        </w:rPr>
        <w:t>РОССИЙСКАЯ ФЕДЕРАЦИЯ</w:t>
      </w:r>
    </w:p>
    <w:p w:rsidR="009B35C7" w:rsidRPr="0007059B" w:rsidRDefault="009B35C7" w:rsidP="0007059B">
      <w:pPr>
        <w:pStyle w:val="14"/>
        <w:spacing w:before="0"/>
        <w:jc w:val="center"/>
        <w:rPr>
          <w:b/>
          <w:sz w:val="18"/>
          <w:szCs w:val="18"/>
        </w:rPr>
      </w:pPr>
      <w:r w:rsidRPr="001608D7">
        <w:rPr>
          <w:sz w:val="18"/>
          <w:szCs w:val="18"/>
        </w:rPr>
        <w:t>ИРКУТСКАЯ ОБЛАСТЬ ИРКУТСКИЙ РАЙОН</w:t>
      </w:r>
    </w:p>
    <w:p w:rsidR="009B35C7" w:rsidRPr="001608D7" w:rsidRDefault="009B35C7" w:rsidP="0007059B">
      <w:pPr>
        <w:jc w:val="center"/>
        <w:rPr>
          <w:sz w:val="18"/>
          <w:szCs w:val="18"/>
        </w:rPr>
      </w:pPr>
      <w:r w:rsidRPr="001608D7">
        <w:rPr>
          <w:sz w:val="18"/>
          <w:szCs w:val="18"/>
        </w:rPr>
        <w:t>ХОМУТО</w:t>
      </w:r>
      <w:r w:rsidR="0007059B">
        <w:rPr>
          <w:sz w:val="18"/>
          <w:szCs w:val="18"/>
        </w:rPr>
        <w:t>ВСКОЕ МУНИЦИПАЛЬНОЕ ОБРАЗОВАНИЕ</w:t>
      </w:r>
    </w:p>
    <w:p w:rsidR="0007059B" w:rsidRPr="0007059B" w:rsidRDefault="0007059B" w:rsidP="0007059B">
      <w:pPr>
        <w:pStyle w:val="14"/>
        <w:spacing w:before="0"/>
        <w:jc w:val="center"/>
        <w:rPr>
          <w:b/>
          <w:sz w:val="18"/>
          <w:szCs w:val="18"/>
        </w:rPr>
      </w:pPr>
      <w:r w:rsidRPr="0007059B">
        <w:rPr>
          <w:b/>
          <w:sz w:val="18"/>
          <w:szCs w:val="18"/>
        </w:rPr>
        <w:t>АДМИНИСТРАЦИЯ</w:t>
      </w:r>
    </w:p>
    <w:p w:rsidR="009B35C7" w:rsidRPr="0007059B" w:rsidRDefault="009B35C7" w:rsidP="0007059B">
      <w:pPr>
        <w:pStyle w:val="14"/>
        <w:spacing w:before="0"/>
        <w:jc w:val="center"/>
        <w:rPr>
          <w:b/>
          <w:sz w:val="18"/>
          <w:szCs w:val="18"/>
        </w:rPr>
      </w:pPr>
      <w:r w:rsidRPr="0007059B">
        <w:rPr>
          <w:b/>
          <w:sz w:val="18"/>
          <w:szCs w:val="18"/>
        </w:rPr>
        <w:t>ПОСТАНОВЛЕНИЕ</w:t>
      </w:r>
    </w:p>
    <w:p w:rsidR="009B35C7" w:rsidRPr="001608D7" w:rsidRDefault="009B35C7" w:rsidP="00F76E98">
      <w:pPr>
        <w:ind w:left="0" w:firstLine="0"/>
        <w:rPr>
          <w:sz w:val="18"/>
          <w:szCs w:val="18"/>
        </w:rPr>
      </w:pPr>
    </w:p>
    <w:p w:rsidR="00F76E98" w:rsidRDefault="00E621E4" w:rsidP="00F76E98">
      <w:pPr>
        <w:ind w:left="0" w:firstLine="567"/>
        <w:rPr>
          <w:sz w:val="18"/>
          <w:szCs w:val="18"/>
          <w:u w:val="single"/>
        </w:rPr>
      </w:pPr>
      <w:r>
        <w:rPr>
          <w:sz w:val="18"/>
          <w:szCs w:val="18"/>
          <w:u w:val="single"/>
        </w:rPr>
        <w:t>03</w:t>
      </w:r>
      <w:r w:rsidR="00F76E98">
        <w:rPr>
          <w:sz w:val="18"/>
          <w:szCs w:val="18"/>
          <w:u w:val="single"/>
        </w:rPr>
        <w:t>.02.2020 №11о/д</w:t>
      </w:r>
    </w:p>
    <w:p w:rsidR="009B35C7" w:rsidRDefault="008737AE" w:rsidP="008737AE">
      <w:pPr>
        <w:ind w:left="0" w:firstLine="567"/>
        <w:rPr>
          <w:sz w:val="18"/>
          <w:szCs w:val="18"/>
        </w:rPr>
      </w:pPr>
      <w:r>
        <w:rPr>
          <w:sz w:val="18"/>
          <w:szCs w:val="18"/>
        </w:rPr>
        <w:t xml:space="preserve">       с. Хомутово</w:t>
      </w:r>
    </w:p>
    <w:p w:rsidR="008737AE" w:rsidRPr="001608D7" w:rsidRDefault="008737AE" w:rsidP="008737AE">
      <w:pPr>
        <w:ind w:left="0" w:firstLine="567"/>
        <w:rPr>
          <w:sz w:val="18"/>
          <w:szCs w:val="18"/>
        </w:rPr>
      </w:pPr>
    </w:p>
    <w:tbl>
      <w:tblPr>
        <w:tblStyle w:val="aa"/>
        <w:tblW w:w="1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642"/>
      </w:tblGrid>
      <w:tr w:rsidR="009B35C7" w:rsidRPr="001608D7" w:rsidTr="002E59A4">
        <w:tc>
          <w:tcPr>
            <w:tcW w:w="10598" w:type="dxa"/>
          </w:tcPr>
          <w:p w:rsidR="009B35C7" w:rsidRPr="001608D7" w:rsidRDefault="009B35C7" w:rsidP="0054611E">
            <w:pPr>
              <w:ind w:left="0" w:firstLine="0"/>
              <w:rPr>
                <w:sz w:val="18"/>
                <w:szCs w:val="18"/>
              </w:rPr>
            </w:pPr>
            <w:r w:rsidRPr="001608D7">
              <w:rPr>
                <w:sz w:val="18"/>
                <w:szCs w:val="18"/>
              </w:rPr>
              <w:t>Об утверждении Порядка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2020 году полномочий контрольно-счетного органа поселения по осуществлению внешнего муниципального финансового контроля</w:t>
            </w:r>
          </w:p>
          <w:p w:rsidR="009B35C7" w:rsidRPr="001608D7" w:rsidRDefault="009B35C7" w:rsidP="0054611E">
            <w:pPr>
              <w:ind w:hanging="714"/>
              <w:rPr>
                <w:sz w:val="18"/>
                <w:szCs w:val="18"/>
              </w:rPr>
            </w:pPr>
          </w:p>
        </w:tc>
        <w:tc>
          <w:tcPr>
            <w:tcW w:w="4642" w:type="dxa"/>
            <w:tcBorders>
              <w:left w:val="nil"/>
            </w:tcBorders>
          </w:tcPr>
          <w:p w:rsidR="009B35C7" w:rsidRPr="001608D7" w:rsidRDefault="009B35C7" w:rsidP="0054611E">
            <w:pPr>
              <w:ind w:hanging="714"/>
              <w:rPr>
                <w:sz w:val="18"/>
                <w:szCs w:val="18"/>
              </w:rPr>
            </w:pPr>
          </w:p>
        </w:tc>
      </w:tr>
    </w:tbl>
    <w:p w:rsidR="009B35C7" w:rsidRPr="001608D7" w:rsidRDefault="009B35C7" w:rsidP="00BB1E6D">
      <w:pPr>
        <w:ind w:left="0" w:right="-1" w:firstLine="567"/>
        <w:rPr>
          <w:sz w:val="18"/>
          <w:szCs w:val="18"/>
        </w:rPr>
      </w:pPr>
      <w:r w:rsidRPr="001608D7">
        <w:rPr>
          <w:sz w:val="18"/>
          <w:szCs w:val="18"/>
        </w:rPr>
        <w:t>В соответствии с Бюджетным кодексом Российской Федерации, статьями 14, 15 Федерального закона от 6 октября 2003 года №131-ФЗ «Об общих принципах организации местного самоуправления в Российской Федерации», в целях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2020 году полномочий по решению вопросов местного значения, руководствуясь Уставом Хомутовского муниципального образования, администрация Хомутовского муниципального образования</w:t>
      </w:r>
    </w:p>
    <w:p w:rsidR="009B35C7" w:rsidRPr="001608D7" w:rsidRDefault="009B35C7" w:rsidP="009B35C7">
      <w:pPr>
        <w:autoSpaceDE w:val="0"/>
        <w:autoSpaceDN w:val="0"/>
        <w:adjustRightInd w:val="0"/>
        <w:ind w:firstLine="720"/>
        <w:rPr>
          <w:sz w:val="18"/>
          <w:szCs w:val="18"/>
        </w:rPr>
      </w:pPr>
    </w:p>
    <w:p w:rsidR="009B35C7" w:rsidRPr="001608D7" w:rsidRDefault="00BB1E6D" w:rsidP="00BB1E6D">
      <w:pPr>
        <w:autoSpaceDE w:val="0"/>
        <w:autoSpaceDN w:val="0"/>
        <w:adjustRightInd w:val="0"/>
        <w:ind w:firstLine="720"/>
        <w:rPr>
          <w:sz w:val="18"/>
          <w:szCs w:val="18"/>
        </w:rPr>
      </w:pPr>
      <w:r>
        <w:rPr>
          <w:sz w:val="18"/>
          <w:szCs w:val="18"/>
        </w:rPr>
        <w:t>ПОСТАНОВЛЯЕТ:</w:t>
      </w:r>
    </w:p>
    <w:p w:rsidR="009B35C7" w:rsidRPr="001608D7" w:rsidRDefault="009B35C7" w:rsidP="00D52A30">
      <w:pPr>
        <w:pStyle w:val="af9"/>
        <w:numPr>
          <w:ilvl w:val="0"/>
          <w:numId w:val="11"/>
        </w:numPr>
        <w:spacing w:after="200" w:line="276" w:lineRule="auto"/>
        <w:ind w:left="0" w:firstLine="567"/>
        <w:rPr>
          <w:sz w:val="18"/>
          <w:szCs w:val="18"/>
        </w:rPr>
      </w:pPr>
      <w:r w:rsidRPr="001608D7">
        <w:rPr>
          <w:sz w:val="18"/>
          <w:szCs w:val="18"/>
        </w:rPr>
        <w:t xml:space="preserve">Утвердить Порядок определения объема межбюджетных трансфертов, передаваемых из бюджета Хомутовского муниципального образования в бюджет Иркутского районного муниципального образования на осуществление в 2020 году полномочий контрольно-счетного органа поселения по осуществлению внешнего муниципального финансового контроля. </w:t>
      </w:r>
    </w:p>
    <w:p w:rsidR="009B35C7" w:rsidRPr="001608D7" w:rsidRDefault="009B35C7" w:rsidP="00D52A30">
      <w:pPr>
        <w:pStyle w:val="af9"/>
        <w:numPr>
          <w:ilvl w:val="0"/>
          <w:numId w:val="11"/>
        </w:numPr>
        <w:spacing w:line="276" w:lineRule="auto"/>
        <w:ind w:left="0" w:firstLine="567"/>
        <w:rPr>
          <w:sz w:val="18"/>
          <w:szCs w:val="18"/>
        </w:rPr>
      </w:pPr>
      <w:r w:rsidRPr="001608D7">
        <w:rPr>
          <w:sz w:val="18"/>
          <w:szCs w:val="18"/>
        </w:rPr>
        <w:t xml:space="preserve">Постановление Администрации Хомутовского муниципального образования от 02.09.2019  № 160 о/д «Об утверждении Порядка определения объема межбюджетных трансфертов, передаваемых из бюджета Хомутовского муниципального образования в </w:t>
      </w:r>
      <w:bookmarkStart w:id="0" w:name="_GoBack"/>
      <w:bookmarkEnd w:id="0"/>
      <w:r w:rsidRPr="001608D7">
        <w:rPr>
          <w:sz w:val="18"/>
          <w:szCs w:val="18"/>
        </w:rPr>
        <w:lastRenderedPageBreak/>
        <w:t>бюджет Иркутского районного муниципального образования на осуществление в 2020 году полномочий контрольно-счетного органа поселения по осуществлению внешнего муниципального финансового контроля» считать утратившим силу.</w:t>
      </w:r>
    </w:p>
    <w:p w:rsidR="009B35C7" w:rsidRPr="001608D7" w:rsidRDefault="009B35C7" w:rsidP="00D52A30">
      <w:pPr>
        <w:numPr>
          <w:ilvl w:val="0"/>
          <w:numId w:val="11"/>
        </w:numPr>
        <w:tabs>
          <w:tab w:val="left" w:pos="709"/>
        </w:tabs>
        <w:autoSpaceDE w:val="0"/>
        <w:autoSpaceDN w:val="0"/>
        <w:adjustRightInd w:val="0"/>
        <w:spacing w:line="276" w:lineRule="auto"/>
        <w:ind w:left="0" w:firstLine="567"/>
        <w:contextualSpacing/>
        <w:rPr>
          <w:sz w:val="18"/>
          <w:szCs w:val="18"/>
        </w:rPr>
      </w:pPr>
      <w:r w:rsidRPr="001608D7">
        <w:rPr>
          <w:sz w:val="18"/>
          <w:szCs w:val="18"/>
        </w:rPr>
        <w:t>Опубликовать настоящее постановление в установленном законом порядке.</w:t>
      </w:r>
    </w:p>
    <w:p w:rsidR="001D5CE7" w:rsidRDefault="009B35C7" w:rsidP="00D52A30">
      <w:pPr>
        <w:pStyle w:val="af9"/>
        <w:numPr>
          <w:ilvl w:val="0"/>
          <w:numId w:val="11"/>
        </w:numPr>
        <w:shd w:val="clear" w:color="auto" w:fill="FFFFFF"/>
        <w:spacing w:line="276" w:lineRule="auto"/>
        <w:ind w:left="0" w:firstLine="567"/>
        <w:rPr>
          <w:sz w:val="18"/>
          <w:szCs w:val="18"/>
        </w:rPr>
      </w:pPr>
      <w:r w:rsidRPr="001608D7">
        <w:rPr>
          <w:sz w:val="18"/>
          <w:szCs w:val="18"/>
        </w:rPr>
        <w:t xml:space="preserve">Контроль за исполнением настоящего </w:t>
      </w:r>
      <w:r w:rsidR="001D5CE7">
        <w:rPr>
          <w:sz w:val="18"/>
          <w:szCs w:val="18"/>
        </w:rPr>
        <w:t>постановления оставляю за собой</w:t>
      </w:r>
    </w:p>
    <w:p w:rsidR="00786C7D" w:rsidRPr="001D5CE7" w:rsidRDefault="00786C7D" w:rsidP="00981ECB">
      <w:pPr>
        <w:pStyle w:val="af9"/>
        <w:shd w:val="clear" w:color="auto" w:fill="FFFFFF"/>
        <w:spacing w:line="276" w:lineRule="auto"/>
        <w:ind w:left="567" w:firstLine="0"/>
        <w:rPr>
          <w:sz w:val="18"/>
          <w:szCs w:val="18"/>
        </w:rPr>
      </w:pPr>
    </w:p>
    <w:p w:rsidR="009B35C7" w:rsidRPr="001D5CE7" w:rsidRDefault="001F5C13" w:rsidP="001D5CE7">
      <w:pPr>
        <w:jc w:val="right"/>
        <w:rPr>
          <w:i/>
          <w:sz w:val="18"/>
          <w:szCs w:val="18"/>
        </w:rPr>
      </w:pPr>
      <w:r>
        <w:rPr>
          <w:i/>
          <w:sz w:val="18"/>
          <w:szCs w:val="18"/>
        </w:rPr>
        <w:t xml:space="preserve">Исполняющий обязанности </w:t>
      </w:r>
      <w:r w:rsidR="009B35C7" w:rsidRPr="00765638">
        <w:rPr>
          <w:i/>
          <w:sz w:val="18"/>
          <w:szCs w:val="18"/>
        </w:rPr>
        <w:t xml:space="preserve">Главы администрации  </w:t>
      </w:r>
      <w:r>
        <w:rPr>
          <w:i/>
          <w:sz w:val="18"/>
          <w:szCs w:val="18"/>
        </w:rPr>
        <w:t xml:space="preserve">                </w:t>
      </w:r>
      <w:r w:rsidR="009B35C7" w:rsidRPr="00765638">
        <w:rPr>
          <w:i/>
          <w:sz w:val="18"/>
          <w:szCs w:val="18"/>
        </w:rPr>
        <w:t xml:space="preserve">     А. В. Иваненко</w:t>
      </w:r>
    </w:p>
    <w:p w:rsidR="009B35C7" w:rsidRPr="001608D7" w:rsidRDefault="009B35C7" w:rsidP="009B35C7">
      <w:pPr>
        <w:ind w:left="-180"/>
        <w:jc w:val="right"/>
        <w:rPr>
          <w:sz w:val="18"/>
          <w:szCs w:val="18"/>
          <w:lang w:eastAsia="en-US"/>
        </w:rPr>
      </w:pPr>
    </w:p>
    <w:p w:rsidR="009B35C7" w:rsidRPr="001608D7" w:rsidRDefault="009B35C7" w:rsidP="009B35C7">
      <w:pPr>
        <w:ind w:left="-180"/>
        <w:jc w:val="right"/>
        <w:rPr>
          <w:sz w:val="18"/>
          <w:szCs w:val="18"/>
          <w:lang w:eastAsia="en-US"/>
        </w:rPr>
      </w:pPr>
      <w:r w:rsidRPr="001608D7">
        <w:rPr>
          <w:sz w:val="18"/>
          <w:szCs w:val="18"/>
          <w:lang w:eastAsia="en-US"/>
        </w:rPr>
        <w:t>Утвержден:</w:t>
      </w:r>
    </w:p>
    <w:p w:rsidR="009B35C7" w:rsidRPr="001608D7" w:rsidRDefault="009B35C7" w:rsidP="009B35C7">
      <w:pPr>
        <w:ind w:left="-180"/>
        <w:jc w:val="right"/>
        <w:rPr>
          <w:sz w:val="18"/>
          <w:szCs w:val="18"/>
          <w:lang w:eastAsia="en-US"/>
        </w:rPr>
      </w:pPr>
      <w:r w:rsidRPr="001608D7">
        <w:rPr>
          <w:sz w:val="18"/>
          <w:szCs w:val="18"/>
          <w:lang w:eastAsia="en-US"/>
        </w:rPr>
        <w:t>Приложение</w:t>
      </w:r>
    </w:p>
    <w:p w:rsidR="009B35C7" w:rsidRPr="001608D7" w:rsidRDefault="009B35C7" w:rsidP="009B35C7">
      <w:pPr>
        <w:jc w:val="right"/>
        <w:rPr>
          <w:sz w:val="18"/>
          <w:szCs w:val="18"/>
          <w:lang w:eastAsia="en-US"/>
        </w:rPr>
      </w:pPr>
      <w:r w:rsidRPr="001608D7">
        <w:rPr>
          <w:sz w:val="18"/>
          <w:szCs w:val="18"/>
          <w:lang w:eastAsia="en-US"/>
        </w:rPr>
        <w:t xml:space="preserve">к постановлению администрации </w:t>
      </w:r>
    </w:p>
    <w:p w:rsidR="009B35C7" w:rsidRPr="001608D7" w:rsidRDefault="009B35C7" w:rsidP="009B35C7">
      <w:pPr>
        <w:jc w:val="right"/>
        <w:rPr>
          <w:sz w:val="18"/>
          <w:szCs w:val="18"/>
          <w:lang w:eastAsia="en-US"/>
        </w:rPr>
      </w:pPr>
      <w:r w:rsidRPr="001608D7">
        <w:rPr>
          <w:sz w:val="18"/>
          <w:szCs w:val="18"/>
          <w:lang w:eastAsia="en-US"/>
        </w:rPr>
        <w:t>Хомутовского муниципального образования</w:t>
      </w:r>
    </w:p>
    <w:p w:rsidR="009B35C7" w:rsidRPr="00FB60ED" w:rsidRDefault="00552258" w:rsidP="00FB60ED">
      <w:pPr>
        <w:jc w:val="right"/>
        <w:rPr>
          <w:sz w:val="18"/>
          <w:szCs w:val="18"/>
          <w:lang w:eastAsia="en-US"/>
        </w:rPr>
      </w:pPr>
      <w:r>
        <w:rPr>
          <w:sz w:val="18"/>
          <w:szCs w:val="18"/>
          <w:lang w:eastAsia="en-US"/>
        </w:rPr>
        <w:t>от «03»02 2020 г. №11о/д</w:t>
      </w:r>
    </w:p>
    <w:p w:rsidR="00786C7D" w:rsidRDefault="00786C7D" w:rsidP="00473486">
      <w:pPr>
        <w:widowControl w:val="0"/>
        <w:autoSpaceDE w:val="0"/>
        <w:autoSpaceDN w:val="0"/>
        <w:adjustRightInd w:val="0"/>
        <w:jc w:val="center"/>
        <w:rPr>
          <w:color w:val="000000"/>
          <w:spacing w:val="-2"/>
          <w:sz w:val="18"/>
          <w:szCs w:val="18"/>
        </w:rPr>
      </w:pPr>
    </w:p>
    <w:p w:rsidR="009B35C7" w:rsidRPr="001608D7" w:rsidRDefault="009B35C7" w:rsidP="00473486">
      <w:pPr>
        <w:widowControl w:val="0"/>
        <w:autoSpaceDE w:val="0"/>
        <w:autoSpaceDN w:val="0"/>
        <w:adjustRightInd w:val="0"/>
        <w:jc w:val="center"/>
        <w:rPr>
          <w:color w:val="000000"/>
          <w:spacing w:val="-2"/>
          <w:sz w:val="18"/>
          <w:szCs w:val="18"/>
        </w:rPr>
      </w:pPr>
      <w:r w:rsidRPr="001608D7">
        <w:rPr>
          <w:color w:val="000000"/>
          <w:spacing w:val="-2"/>
          <w:sz w:val="18"/>
          <w:szCs w:val="18"/>
        </w:rPr>
        <w:t>Порядок определения объема межбюджетных трансфертов,</w:t>
      </w:r>
    </w:p>
    <w:p w:rsidR="009B35C7" w:rsidRPr="001608D7" w:rsidRDefault="009B35C7" w:rsidP="00473486">
      <w:pPr>
        <w:widowControl w:val="0"/>
        <w:autoSpaceDE w:val="0"/>
        <w:autoSpaceDN w:val="0"/>
        <w:adjustRightInd w:val="0"/>
        <w:jc w:val="center"/>
        <w:rPr>
          <w:sz w:val="18"/>
          <w:szCs w:val="18"/>
        </w:rPr>
      </w:pPr>
      <w:r w:rsidRPr="001608D7">
        <w:rPr>
          <w:sz w:val="18"/>
          <w:szCs w:val="18"/>
        </w:rPr>
        <w:t>передаваемых из бюджета Хомутовского муниципального образования в бюджет Иркутского районного муниципального образования на осуществление в 2020</w:t>
      </w:r>
      <w:r w:rsidRPr="001608D7">
        <w:rPr>
          <w:b/>
          <w:sz w:val="18"/>
          <w:szCs w:val="18"/>
        </w:rPr>
        <w:t> </w:t>
      </w:r>
      <w:r w:rsidRPr="001608D7">
        <w:rPr>
          <w:sz w:val="18"/>
          <w:szCs w:val="18"/>
        </w:rPr>
        <w:t>году полномочий контрольно-счетного органа поселения по осуществлению внешнего муниципального финансового контроля</w:t>
      </w:r>
    </w:p>
    <w:p w:rsidR="009B35C7" w:rsidRPr="001608D7" w:rsidRDefault="009B35C7" w:rsidP="00166954">
      <w:pPr>
        <w:widowControl w:val="0"/>
        <w:autoSpaceDE w:val="0"/>
        <w:autoSpaceDN w:val="0"/>
        <w:adjustRightInd w:val="0"/>
        <w:rPr>
          <w:sz w:val="18"/>
          <w:szCs w:val="18"/>
        </w:rPr>
      </w:pPr>
    </w:p>
    <w:p w:rsidR="009B35C7" w:rsidRPr="002F2AB4" w:rsidRDefault="009B35C7" w:rsidP="002E59A4">
      <w:pPr>
        <w:widowControl w:val="0"/>
        <w:autoSpaceDE w:val="0"/>
        <w:autoSpaceDN w:val="0"/>
        <w:adjustRightInd w:val="0"/>
        <w:ind w:left="0" w:firstLine="567"/>
        <w:rPr>
          <w:sz w:val="18"/>
          <w:szCs w:val="18"/>
        </w:rPr>
      </w:pPr>
      <w:r w:rsidRPr="001608D7">
        <w:rPr>
          <w:sz w:val="18"/>
          <w:szCs w:val="18"/>
        </w:rPr>
        <w:t>Объем межбюджетных транс</w:t>
      </w:r>
      <w:r w:rsidR="00473486">
        <w:rPr>
          <w:sz w:val="18"/>
          <w:szCs w:val="18"/>
        </w:rPr>
        <w:t>фертов определяется по формуле:</w:t>
      </w:r>
      <w:r w:rsidR="00423AE2">
        <w:rPr>
          <w:sz w:val="18"/>
          <w:szCs w:val="18"/>
        </w:rPr>
        <w:t xml:space="preserve"> </w:t>
      </w:r>
      <w:r w:rsidR="002F2AB4" w:rsidRPr="002F2AB4">
        <w:rPr>
          <w:position w:val="-10"/>
          <w:sz w:val="18"/>
          <w:szCs w:val="18"/>
          <w:lang w:val="en-US"/>
        </w:rPr>
        <w:object w:dxaOrig="13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12pt" o:ole="">
            <v:imagedata r:id="rId22" o:title=""/>
          </v:shape>
          <o:OLEObject Type="Embed" ProgID="Equation.3" ShapeID="_x0000_i1025" DrawAspect="Content" ObjectID="_1644758840" r:id="rId23"/>
        </w:object>
      </w:r>
      <w:r w:rsidRPr="002F2AB4">
        <w:rPr>
          <w:sz w:val="18"/>
          <w:szCs w:val="18"/>
        </w:rPr>
        <w:t xml:space="preserve">, </w:t>
      </w:r>
      <w:r w:rsidR="0006530B" w:rsidRPr="002F2AB4">
        <w:rPr>
          <w:sz w:val="18"/>
          <w:szCs w:val="18"/>
        </w:rPr>
        <w:t xml:space="preserve"> (1) </w:t>
      </w:r>
      <w:r w:rsidRPr="002F2AB4">
        <w:rPr>
          <w:sz w:val="18"/>
          <w:szCs w:val="18"/>
        </w:rPr>
        <w:t>где:</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С – объем межбюджетных трансфертов, передаваемых из бюджета поселения в районный бюджет на осуществление полномочий контрольно-счетного органа поселения по осуществлению внешнего муниципального финансового контроля;</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ОТ – расходы на оплату труда муниципального служащего;</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lang w:val="en-US"/>
        </w:rPr>
        <w:t>Kp</w:t>
      </w:r>
      <w:r w:rsidRPr="001608D7">
        <w:rPr>
          <w:sz w:val="18"/>
          <w:szCs w:val="18"/>
        </w:rPr>
        <w:t xml:space="preserve"> – </w:t>
      </w:r>
      <w:r w:rsidR="0006530B">
        <w:rPr>
          <w:sz w:val="18"/>
          <w:szCs w:val="18"/>
        </w:rPr>
        <w:t>коэффициент расходов поселения.</w:t>
      </w:r>
    </w:p>
    <w:p w:rsidR="00423AE2" w:rsidRDefault="009B35C7" w:rsidP="002E59A4">
      <w:pPr>
        <w:widowControl w:val="0"/>
        <w:autoSpaceDE w:val="0"/>
        <w:autoSpaceDN w:val="0"/>
        <w:adjustRightInd w:val="0"/>
        <w:ind w:left="0" w:firstLine="540"/>
        <w:rPr>
          <w:sz w:val="18"/>
          <w:szCs w:val="18"/>
        </w:rPr>
      </w:pPr>
      <w:r w:rsidRPr="001608D7">
        <w:rPr>
          <w:sz w:val="18"/>
          <w:szCs w:val="18"/>
        </w:rPr>
        <w:t xml:space="preserve">Расходы </w:t>
      </w:r>
      <w:r w:rsidRPr="002F2AB4">
        <w:rPr>
          <w:sz w:val="18"/>
          <w:szCs w:val="18"/>
        </w:rPr>
        <w:t>на оплату</w:t>
      </w:r>
      <w:r w:rsidR="0006530B" w:rsidRPr="002F2AB4">
        <w:rPr>
          <w:sz w:val="18"/>
          <w:szCs w:val="18"/>
        </w:rPr>
        <w:t xml:space="preserve"> труда определяются по формуле:</w:t>
      </w:r>
      <w:r w:rsidR="00423AE2">
        <w:rPr>
          <w:sz w:val="18"/>
          <w:szCs w:val="18"/>
        </w:rPr>
        <w:t xml:space="preserve"> </w:t>
      </w:r>
    </w:p>
    <w:p w:rsidR="009B35C7" w:rsidRPr="00423AE2" w:rsidRDefault="00423AE2" w:rsidP="002E59A4">
      <w:pPr>
        <w:widowControl w:val="0"/>
        <w:autoSpaceDE w:val="0"/>
        <w:autoSpaceDN w:val="0"/>
        <w:adjustRightInd w:val="0"/>
        <w:ind w:left="0" w:firstLine="540"/>
        <w:rPr>
          <w:sz w:val="18"/>
          <w:szCs w:val="18"/>
        </w:rPr>
      </w:pPr>
      <w:r w:rsidRPr="002F2AB4">
        <w:rPr>
          <w:position w:val="-10"/>
          <w:sz w:val="16"/>
          <w:szCs w:val="16"/>
        </w:rPr>
        <w:object w:dxaOrig="3400" w:dyaOrig="320">
          <v:shape id="_x0000_i1026" type="#_x0000_t75" style="width:119.35pt;height:12pt" o:ole="">
            <v:imagedata r:id="rId24" o:title=""/>
          </v:shape>
          <o:OLEObject Type="Embed" ProgID="Equation.3" ShapeID="_x0000_i1026" DrawAspect="Content" ObjectID="_1644758841" r:id="rId25"/>
        </w:object>
      </w:r>
      <w:r w:rsidR="009B35C7" w:rsidRPr="002F2AB4">
        <w:rPr>
          <w:sz w:val="16"/>
          <w:szCs w:val="16"/>
        </w:rPr>
        <w:t>,  (2)</w:t>
      </w:r>
    </w:p>
    <w:p w:rsidR="009B35C7" w:rsidRPr="001608D7" w:rsidRDefault="00423AE2" w:rsidP="002E59A4">
      <w:pPr>
        <w:widowControl w:val="0"/>
        <w:autoSpaceDE w:val="0"/>
        <w:autoSpaceDN w:val="0"/>
        <w:adjustRightInd w:val="0"/>
        <w:ind w:left="0"/>
        <w:rPr>
          <w:sz w:val="18"/>
          <w:szCs w:val="18"/>
        </w:rPr>
      </w:pPr>
      <w:r>
        <w:rPr>
          <w:sz w:val="18"/>
          <w:szCs w:val="18"/>
        </w:rPr>
        <w:t xml:space="preserve">                   </w:t>
      </w:r>
      <w:r w:rsidR="009B35C7" w:rsidRPr="001608D7">
        <w:rPr>
          <w:sz w:val="18"/>
          <w:szCs w:val="18"/>
        </w:rPr>
        <w:t>ОТ = 4756 рублей *74,5*1</w:t>
      </w:r>
      <w:r w:rsidR="0006530B">
        <w:rPr>
          <w:sz w:val="18"/>
          <w:szCs w:val="18"/>
        </w:rPr>
        <w:t xml:space="preserve">,6*1,302*4= 2 952 494,36 рублей </w:t>
      </w:r>
      <w:r w:rsidR="009B35C7" w:rsidRPr="001608D7">
        <w:rPr>
          <w:sz w:val="18"/>
          <w:szCs w:val="18"/>
        </w:rPr>
        <w:t>где:</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ДО – средний должностной оклад муниципального служащего по данным министерства труда и занятости Иркутской области составляет 4 756,0  рублей;</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Нфот – норматив формирования расходов на оплату труда муниципальных служащих, в соответствии с Постановлением Правительства Иркутской области от 27.11.2014 № 599-пп – 74,5 оклада;</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Крс –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 1,6;</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НФ – коэффициент, учитывающий начисления на оплату труда – 1,302;</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 xml:space="preserve">Ч – </w:t>
      </w:r>
      <w:r w:rsidRPr="001608D7">
        <w:rPr>
          <w:rFonts w:eastAsiaTheme="minorHAnsi"/>
          <w:sz w:val="18"/>
          <w:szCs w:val="18"/>
          <w:lang w:eastAsia="en-US"/>
        </w:rPr>
        <w:t>численность муниципальных служащих, передаваемая контрольно-счетному органу муниципального района</w:t>
      </w:r>
      <w:r w:rsidRPr="001608D7">
        <w:rPr>
          <w:sz w:val="18"/>
          <w:szCs w:val="18"/>
        </w:rPr>
        <w:t xml:space="preserve"> в соответствии с приказом министерства труда и занятости Иркутской области от 14.10.2013 № 57-мпр – 4 единицы.</w:t>
      </w:r>
    </w:p>
    <w:p w:rsidR="009B35C7" w:rsidRPr="00166954" w:rsidRDefault="009B35C7" w:rsidP="002E59A4">
      <w:pPr>
        <w:widowControl w:val="0"/>
        <w:autoSpaceDE w:val="0"/>
        <w:autoSpaceDN w:val="0"/>
        <w:adjustRightInd w:val="0"/>
        <w:ind w:left="0" w:firstLine="720"/>
        <w:rPr>
          <w:sz w:val="18"/>
          <w:szCs w:val="18"/>
        </w:rPr>
      </w:pPr>
      <w:r w:rsidRPr="001608D7">
        <w:rPr>
          <w:sz w:val="18"/>
          <w:szCs w:val="18"/>
        </w:rPr>
        <w:t>Коэффициент расходов поселения</w:t>
      </w:r>
      <w:r w:rsidRPr="001608D7">
        <w:rPr>
          <w:b/>
          <w:sz w:val="18"/>
          <w:szCs w:val="18"/>
        </w:rPr>
        <w:t xml:space="preserve"> </w:t>
      </w:r>
      <w:r w:rsidRPr="001608D7">
        <w:rPr>
          <w:sz w:val="18"/>
          <w:szCs w:val="18"/>
        </w:rPr>
        <w:t>опр</w:t>
      </w:r>
      <w:r w:rsidR="00166954">
        <w:rPr>
          <w:sz w:val="18"/>
          <w:szCs w:val="18"/>
        </w:rPr>
        <w:t>еделяется по формуле:</w:t>
      </w:r>
    </w:p>
    <w:p w:rsidR="009B35C7" w:rsidRPr="001608D7" w:rsidRDefault="00423AE2" w:rsidP="002E59A4">
      <w:pPr>
        <w:widowControl w:val="0"/>
        <w:autoSpaceDE w:val="0"/>
        <w:autoSpaceDN w:val="0"/>
        <w:adjustRightInd w:val="0"/>
        <w:ind w:left="0" w:hanging="5"/>
        <w:rPr>
          <w:sz w:val="18"/>
          <w:szCs w:val="18"/>
        </w:rPr>
      </w:pPr>
      <w:r w:rsidRPr="001608D7">
        <w:rPr>
          <w:position w:val="-28"/>
          <w:sz w:val="18"/>
          <w:szCs w:val="18"/>
          <w:lang w:val="en-US"/>
        </w:rPr>
        <w:object w:dxaOrig="880" w:dyaOrig="660">
          <v:shape id="_x0000_i1027" type="#_x0000_t75" style="width:30pt;height:22pt" o:ole="">
            <v:imagedata r:id="rId26" o:title=""/>
          </v:shape>
          <o:OLEObject Type="Embed" ProgID="Equation.3" ShapeID="_x0000_i1027" DrawAspect="Content" ObjectID="_1644758842" r:id="rId27"/>
        </w:object>
      </w:r>
      <w:r w:rsidR="0006530B">
        <w:rPr>
          <w:sz w:val="18"/>
          <w:szCs w:val="18"/>
        </w:rPr>
        <w:t xml:space="preserve">, (3) </w:t>
      </w:r>
      <w:r w:rsidR="009B35C7" w:rsidRPr="001608D7">
        <w:rPr>
          <w:sz w:val="18"/>
          <w:szCs w:val="18"/>
        </w:rPr>
        <w:t>Кр = 94 175 560</w:t>
      </w:r>
      <w:r w:rsidR="0006530B">
        <w:rPr>
          <w:sz w:val="18"/>
          <w:szCs w:val="18"/>
        </w:rPr>
        <w:t xml:space="preserve">,38 / 722 328 049 = 0,130377825, </w:t>
      </w:r>
      <w:r w:rsidR="009B35C7" w:rsidRPr="001608D7">
        <w:rPr>
          <w:sz w:val="18"/>
          <w:szCs w:val="18"/>
        </w:rPr>
        <w:t>где:</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lang w:val="en-US"/>
        </w:rPr>
        <w:t>Pi</w:t>
      </w:r>
      <w:r w:rsidRPr="001608D7">
        <w:rPr>
          <w:sz w:val="18"/>
          <w:szCs w:val="18"/>
        </w:rPr>
        <w:t xml:space="preserve"> – расходы </w:t>
      </w:r>
      <w:r w:rsidRPr="001608D7">
        <w:rPr>
          <w:sz w:val="18"/>
          <w:szCs w:val="18"/>
          <w:lang w:val="en-US"/>
        </w:rPr>
        <w:t>i</w:t>
      </w:r>
      <w:r w:rsidRPr="001608D7">
        <w:rPr>
          <w:sz w:val="18"/>
          <w:szCs w:val="18"/>
        </w:rPr>
        <w:t>-го поселения за 2018 год без целевых средств (данные Комитета по финансам администрации Иркутского района) – 94 175 560,38  рублей;</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lang w:val="en-US"/>
        </w:rPr>
        <w:t>Pj</w:t>
      </w:r>
      <w:r w:rsidRPr="001608D7">
        <w:rPr>
          <w:sz w:val="18"/>
          <w:szCs w:val="18"/>
        </w:rPr>
        <w:t xml:space="preserve"> – суммарные расходы поселений за 2018 год без целевых средств (данные Комитета по финансам администрации Иркутского</w:t>
      </w:r>
      <w:r w:rsidR="0006530B">
        <w:rPr>
          <w:sz w:val="18"/>
          <w:szCs w:val="18"/>
        </w:rPr>
        <w:t xml:space="preserve"> района) – 722 328 049  рублей.</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Объем 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w:t>
      </w:r>
      <w:r w:rsidR="0006530B">
        <w:rPr>
          <w:sz w:val="18"/>
          <w:szCs w:val="18"/>
        </w:rPr>
        <w:t>оля на 2020 год рассчитывается:</w:t>
      </w:r>
    </w:p>
    <w:p w:rsidR="009B35C7" w:rsidRPr="001608D7" w:rsidRDefault="009B35C7" w:rsidP="002E59A4">
      <w:pPr>
        <w:widowControl w:val="0"/>
        <w:autoSpaceDE w:val="0"/>
        <w:autoSpaceDN w:val="0"/>
        <w:adjustRightInd w:val="0"/>
        <w:ind w:left="0" w:hanging="5"/>
        <w:rPr>
          <w:sz w:val="18"/>
          <w:szCs w:val="18"/>
        </w:rPr>
      </w:pPr>
      <w:r w:rsidRPr="001608D7">
        <w:rPr>
          <w:sz w:val="18"/>
          <w:szCs w:val="18"/>
        </w:rPr>
        <w:t xml:space="preserve">С = 2 952 494,36 </w:t>
      </w:r>
      <w:r w:rsidR="0006530B">
        <w:rPr>
          <w:sz w:val="18"/>
          <w:szCs w:val="18"/>
        </w:rPr>
        <w:t>* 0,130377825 = 384 940 рублей.</w:t>
      </w:r>
    </w:p>
    <w:p w:rsidR="009B35C7" w:rsidRPr="001608D7" w:rsidRDefault="009B35C7" w:rsidP="002E59A4">
      <w:pPr>
        <w:widowControl w:val="0"/>
        <w:autoSpaceDE w:val="0"/>
        <w:autoSpaceDN w:val="0"/>
        <w:adjustRightInd w:val="0"/>
        <w:ind w:left="0" w:firstLine="540"/>
        <w:rPr>
          <w:sz w:val="18"/>
          <w:szCs w:val="18"/>
        </w:rPr>
      </w:pPr>
      <w:r w:rsidRPr="001608D7">
        <w:rPr>
          <w:sz w:val="18"/>
          <w:szCs w:val="18"/>
        </w:rPr>
        <w:t>Объем межбюджетных трансфертов, предоставляемых из бюджета Хомутовского муниципального образования в бюджет Иркутского районного муниципального образования на осуществление полномочий контрольно-счетного органа поселения по осуществлению внешнего муниципального финансового контроля на 2020 год составляет 384 940 (триста восемьдесят четыре тысячи дев</w:t>
      </w:r>
      <w:r w:rsidR="002E59A4">
        <w:rPr>
          <w:sz w:val="18"/>
          <w:szCs w:val="18"/>
        </w:rPr>
        <w:t>ятьсот сорок) рублей 00 копеек.</w:t>
      </w:r>
    </w:p>
    <w:p w:rsidR="009B35C7" w:rsidRPr="001608D7" w:rsidRDefault="009B35C7" w:rsidP="00166954">
      <w:pPr>
        <w:widowControl w:val="0"/>
        <w:autoSpaceDE w:val="0"/>
        <w:autoSpaceDN w:val="0"/>
        <w:adjustRightInd w:val="0"/>
        <w:ind w:firstLine="540"/>
        <w:jc w:val="right"/>
        <w:rPr>
          <w:sz w:val="18"/>
          <w:szCs w:val="18"/>
        </w:rPr>
      </w:pPr>
    </w:p>
    <w:p w:rsidR="009B35C7" w:rsidRPr="001F5C13" w:rsidRDefault="009B35C7" w:rsidP="00166954">
      <w:pPr>
        <w:widowControl w:val="0"/>
        <w:autoSpaceDE w:val="0"/>
        <w:autoSpaceDN w:val="0"/>
        <w:adjustRightInd w:val="0"/>
        <w:jc w:val="right"/>
        <w:rPr>
          <w:rFonts w:eastAsiaTheme="minorHAnsi"/>
          <w:i/>
          <w:sz w:val="18"/>
          <w:szCs w:val="18"/>
          <w:lang w:eastAsia="en-US"/>
        </w:rPr>
      </w:pPr>
      <w:r w:rsidRPr="001F5C13">
        <w:rPr>
          <w:rFonts w:eastAsiaTheme="minorHAnsi"/>
          <w:i/>
          <w:sz w:val="18"/>
          <w:szCs w:val="18"/>
          <w:lang w:eastAsia="en-US"/>
        </w:rPr>
        <w:t>Начальник финансового отдела – главный бухгалте</w:t>
      </w:r>
      <w:r w:rsidR="001F5C13">
        <w:rPr>
          <w:rFonts w:eastAsiaTheme="minorHAnsi"/>
          <w:i/>
          <w:sz w:val="18"/>
          <w:szCs w:val="18"/>
          <w:lang w:eastAsia="en-US"/>
        </w:rPr>
        <w:t xml:space="preserve">р               </w:t>
      </w:r>
      <w:r w:rsidRPr="001F5C13">
        <w:rPr>
          <w:rFonts w:eastAsiaTheme="minorHAnsi"/>
          <w:i/>
          <w:sz w:val="18"/>
          <w:szCs w:val="18"/>
          <w:lang w:eastAsia="en-US"/>
        </w:rPr>
        <w:t xml:space="preserve">    З. В. Халяева</w:t>
      </w:r>
    </w:p>
    <w:p w:rsidR="009B35C7" w:rsidRDefault="009B35C7" w:rsidP="001F5C13">
      <w:pPr>
        <w:jc w:val="right"/>
        <w:rPr>
          <w:i/>
          <w:sz w:val="18"/>
          <w:szCs w:val="18"/>
        </w:rPr>
      </w:pPr>
    </w:p>
    <w:p w:rsidR="002E59A4" w:rsidRPr="00761B34" w:rsidRDefault="002E59A4" w:rsidP="002E59A4">
      <w:pPr>
        <w:ind w:firstLine="708"/>
        <w:jc w:val="center"/>
        <w:rPr>
          <w:bCs/>
          <w:sz w:val="18"/>
          <w:szCs w:val="18"/>
          <w:u w:val="single"/>
        </w:rPr>
      </w:pPr>
      <w:r w:rsidRPr="00761B34">
        <w:rPr>
          <w:bCs/>
          <w:sz w:val="18"/>
          <w:szCs w:val="18"/>
          <w:u w:val="single"/>
        </w:rPr>
        <w:t>ПРОТОКОЛ ПУБЛИЧНЫХ СЛУШАНИЙ</w:t>
      </w:r>
    </w:p>
    <w:p w:rsidR="002E59A4" w:rsidRPr="00761B34" w:rsidRDefault="002E59A4" w:rsidP="002E59A4">
      <w:pPr>
        <w:ind w:firstLine="708"/>
        <w:jc w:val="center"/>
        <w:rPr>
          <w:sz w:val="18"/>
          <w:szCs w:val="18"/>
        </w:rPr>
      </w:pPr>
      <w:r w:rsidRPr="00761B34">
        <w:rPr>
          <w:sz w:val="18"/>
          <w:szCs w:val="18"/>
        </w:rPr>
        <w:t>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2E59A4" w:rsidRPr="00761B34" w:rsidRDefault="002E59A4" w:rsidP="002E59A4">
      <w:pPr>
        <w:jc w:val="center"/>
        <w:rPr>
          <w:bCs/>
          <w:sz w:val="18"/>
          <w:szCs w:val="18"/>
        </w:rPr>
      </w:pPr>
    </w:p>
    <w:p w:rsidR="002E59A4" w:rsidRPr="009F2A8A" w:rsidRDefault="002E59A4" w:rsidP="009F2A8A">
      <w:pPr>
        <w:pStyle w:val="aff8"/>
        <w:ind w:left="0" w:firstLine="0"/>
        <w:jc w:val="left"/>
        <w:rPr>
          <w:rFonts w:ascii="Times New Roman" w:hAnsi="Times New Roman" w:cs="Times New Roman"/>
          <w:noProof/>
          <w:sz w:val="18"/>
          <w:szCs w:val="18"/>
        </w:rPr>
      </w:pPr>
      <w:r w:rsidRPr="00761B34">
        <w:rPr>
          <w:rFonts w:ascii="Times New Roman" w:hAnsi="Times New Roman" w:cs="Times New Roman"/>
          <w:noProof/>
          <w:sz w:val="18"/>
          <w:szCs w:val="18"/>
        </w:rPr>
        <w:t xml:space="preserve">"03" февраля 2020 г.                                                             </w:t>
      </w:r>
      <w:r w:rsidR="009F2A8A">
        <w:rPr>
          <w:rFonts w:ascii="Times New Roman" w:hAnsi="Times New Roman" w:cs="Times New Roman"/>
          <w:noProof/>
          <w:sz w:val="18"/>
          <w:szCs w:val="18"/>
        </w:rPr>
        <w:t xml:space="preserve">                 </w:t>
      </w:r>
      <w:r w:rsidR="009F2A8A">
        <w:rPr>
          <w:rFonts w:ascii="Times New Roman" w:hAnsi="Times New Roman" w:cs="Times New Roman"/>
          <w:noProof/>
          <w:sz w:val="18"/>
          <w:szCs w:val="18"/>
        </w:rPr>
        <w:tab/>
        <w:t xml:space="preserve">         N  7</w:t>
      </w:r>
    </w:p>
    <w:p w:rsidR="002E59A4" w:rsidRPr="00761B34" w:rsidRDefault="002E59A4" w:rsidP="009F2A8A">
      <w:pPr>
        <w:ind w:left="0" w:firstLine="0"/>
        <w:rPr>
          <w:sz w:val="18"/>
          <w:szCs w:val="18"/>
        </w:rPr>
      </w:pPr>
      <w:r w:rsidRPr="00761B34">
        <w:rPr>
          <w:sz w:val="18"/>
          <w:szCs w:val="18"/>
        </w:rPr>
        <w:t>Начало слушаний: 16:00</w:t>
      </w:r>
    </w:p>
    <w:p w:rsidR="002E59A4" w:rsidRPr="00761B34" w:rsidRDefault="002E59A4" w:rsidP="009F2A8A">
      <w:pPr>
        <w:ind w:left="0" w:firstLine="0"/>
        <w:rPr>
          <w:sz w:val="18"/>
          <w:szCs w:val="18"/>
        </w:rPr>
      </w:pPr>
      <w:r w:rsidRPr="00761B34">
        <w:rPr>
          <w:sz w:val="18"/>
          <w:szCs w:val="18"/>
        </w:rPr>
        <w:t>Окончание слушаний: 16:30</w:t>
      </w:r>
    </w:p>
    <w:p w:rsidR="002E59A4" w:rsidRPr="009F2A8A" w:rsidRDefault="002E59A4" w:rsidP="009F2A8A">
      <w:pPr>
        <w:pStyle w:val="aff8"/>
        <w:ind w:left="0" w:firstLine="0"/>
        <w:jc w:val="left"/>
        <w:rPr>
          <w:rFonts w:ascii="Times New Roman" w:hAnsi="Times New Roman" w:cs="Times New Roman"/>
          <w:noProof/>
          <w:sz w:val="18"/>
          <w:szCs w:val="18"/>
        </w:rPr>
      </w:pPr>
      <w:r w:rsidRPr="00761B34">
        <w:rPr>
          <w:rFonts w:ascii="Times New Roman" w:hAnsi="Times New Roman" w:cs="Times New Roman"/>
          <w:noProof/>
          <w:sz w:val="18"/>
          <w:szCs w:val="18"/>
        </w:rPr>
        <w:t>Место проведения: Иркутская область, Иркутский район, с. Хомутово, ул</w:t>
      </w:r>
      <w:r w:rsidR="009F2A8A">
        <w:rPr>
          <w:rFonts w:ascii="Times New Roman" w:hAnsi="Times New Roman" w:cs="Times New Roman"/>
          <w:noProof/>
          <w:sz w:val="18"/>
          <w:szCs w:val="18"/>
        </w:rPr>
        <w:t xml:space="preserve">. Кирова, 10 «б», Дом культуры </w:t>
      </w:r>
    </w:p>
    <w:p w:rsidR="002E59A4" w:rsidRPr="00761B34" w:rsidRDefault="002E59A4" w:rsidP="009F2A8A">
      <w:pPr>
        <w:ind w:left="0" w:firstLine="426"/>
        <w:rPr>
          <w:sz w:val="18"/>
          <w:szCs w:val="18"/>
        </w:rPr>
      </w:pPr>
      <w:r w:rsidRPr="00761B34">
        <w:rPr>
          <w:sz w:val="18"/>
          <w:szCs w:val="18"/>
          <w:u w:val="single"/>
        </w:rPr>
        <w:t>Организатор публичных слушаний</w:t>
      </w:r>
      <w:r w:rsidRPr="00761B34">
        <w:rPr>
          <w:sz w:val="18"/>
          <w:szCs w:val="18"/>
        </w:rPr>
        <w:t>: Комиссия по подготовке правил землепользования и застройки Хомутовского муниципально</w:t>
      </w:r>
      <w:r w:rsidR="009F2A8A">
        <w:rPr>
          <w:sz w:val="18"/>
          <w:szCs w:val="18"/>
        </w:rPr>
        <w:t>го образования.</w:t>
      </w:r>
    </w:p>
    <w:p w:rsidR="002E59A4" w:rsidRPr="00761B34" w:rsidRDefault="002E59A4" w:rsidP="009F2A8A">
      <w:pPr>
        <w:ind w:left="0" w:firstLine="0"/>
        <w:rPr>
          <w:sz w:val="18"/>
          <w:szCs w:val="18"/>
        </w:rPr>
      </w:pPr>
      <w:r w:rsidRPr="00761B34">
        <w:rPr>
          <w:sz w:val="18"/>
          <w:szCs w:val="18"/>
          <w:u w:val="single"/>
        </w:rPr>
        <w:t>Заместитель Председателя публичных слушаний</w:t>
      </w:r>
      <w:r w:rsidRPr="00761B34">
        <w:rPr>
          <w:sz w:val="18"/>
          <w:szCs w:val="18"/>
        </w:rPr>
        <w:t xml:space="preserve">: </w:t>
      </w:r>
    </w:p>
    <w:p w:rsidR="002E59A4" w:rsidRPr="00761B34" w:rsidRDefault="002E59A4" w:rsidP="009F2A8A">
      <w:pPr>
        <w:ind w:left="0" w:firstLine="0"/>
        <w:rPr>
          <w:sz w:val="18"/>
          <w:szCs w:val="18"/>
        </w:rPr>
      </w:pPr>
      <w:r w:rsidRPr="00761B34">
        <w:rPr>
          <w:sz w:val="18"/>
          <w:szCs w:val="18"/>
        </w:rPr>
        <w:t>Начальник отдела градостроительства, земельных и имущественных отнош</w:t>
      </w:r>
      <w:r w:rsidR="009F2A8A">
        <w:rPr>
          <w:sz w:val="18"/>
          <w:szCs w:val="18"/>
        </w:rPr>
        <w:t>ений Юлия Валерьевна Тюкавкина.</w:t>
      </w:r>
    </w:p>
    <w:p w:rsidR="002E59A4" w:rsidRPr="00761B34" w:rsidRDefault="002E59A4" w:rsidP="009F2A8A">
      <w:pPr>
        <w:ind w:left="0" w:firstLine="0"/>
        <w:rPr>
          <w:sz w:val="18"/>
          <w:szCs w:val="18"/>
        </w:rPr>
      </w:pPr>
      <w:r w:rsidRPr="00761B34">
        <w:rPr>
          <w:sz w:val="18"/>
          <w:szCs w:val="18"/>
          <w:u w:val="single"/>
        </w:rPr>
        <w:t>Секретарь публичных слушаний</w:t>
      </w:r>
      <w:r w:rsidRPr="00761B34">
        <w:rPr>
          <w:sz w:val="18"/>
          <w:szCs w:val="18"/>
        </w:rPr>
        <w:t xml:space="preserve">:          </w:t>
      </w:r>
      <w:r w:rsidRPr="00761B34">
        <w:rPr>
          <w:sz w:val="18"/>
          <w:szCs w:val="18"/>
        </w:rPr>
        <w:tab/>
      </w:r>
      <w:r w:rsidRPr="00761B34">
        <w:rPr>
          <w:sz w:val="18"/>
          <w:szCs w:val="18"/>
        </w:rPr>
        <w:tab/>
      </w:r>
      <w:r w:rsidRPr="00761B34">
        <w:rPr>
          <w:sz w:val="18"/>
          <w:szCs w:val="18"/>
        </w:rPr>
        <w:tab/>
        <w:t xml:space="preserve">                   </w:t>
      </w:r>
    </w:p>
    <w:p w:rsidR="002E59A4" w:rsidRPr="00761B34" w:rsidRDefault="002E59A4" w:rsidP="009F2A8A">
      <w:pPr>
        <w:ind w:left="0" w:firstLine="0"/>
        <w:rPr>
          <w:sz w:val="18"/>
          <w:szCs w:val="18"/>
        </w:rPr>
      </w:pPr>
      <w:r w:rsidRPr="00761B34">
        <w:rPr>
          <w:sz w:val="18"/>
          <w:szCs w:val="18"/>
        </w:rPr>
        <w:t xml:space="preserve">Ведущий специалист отдела градостроительства, земельных и имущественных отношений </w:t>
      </w:r>
      <w:r w:rsidR="009F2A8A">
        <w:rPr>
          <w:sz w:val="18"/>
          <w:szCs w:val="18"/>
        </w:rPr>
        <w:t>Анастасия Алексеевна Кучеренко.</w:t>
      </w:r>
    </w:p>
    <w:p w:rsidR="002E59A4" w:rsidRPr="00761B34" w:rsidRDefault="002E59A4" w:rsidP="00BD7E8A">
      <w:pPr>
        <w:ind w:left="0" w:firstLine="426"/>
        <w:rPr>
          <w:sz w:val="18"/>
          <w:szCs w:val="18"/>
        </w:rPr>
      </w:pPr>
      <w:r w:rsidRPr="00761B34">
        <w:rPr>
          <w:sz w:val="18"/>
          <w:szCs w:val="18"/>
          <w:u w:val="single"/>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w:t>
      </w:r>
      <w:r w:rsidRPr="00761B34">
        <w:rPr>
          <w:sz w:val="18"/>
          <w:szCs w:val="18"/>
        </w:rPr>
        <w:t>: ООО «Альянс+»».</w:t>
      </w:r>
    </w:p>
    <w:p w:rsidR="002E59A4" w:rsidRPr="009F2A8A" w:rsidRDefault="002E59A4" w:rsidP="00BD7E8A">
      <w:pPr>
        <w:pStyle w:val="Default"/>
        <w:ind w:left="0" w:firstLine="426"/>
        <w:rPr>
          <w:sz w:val="18"/>
          <w:szCs w:val="18"/>
        </w:rPr>
      </w:pPr>
      <w:r w:rsidRPr="00761B34">
        <w:rPr>
          <w:sz w:val="18"/>
          <w:szCs w:val="18"/>
          <w:u w:val="single"/>
        </w:rPr>
        <w:t>Сроки проведения публичных слушаний:</w:t>
      </w:r>
      <w:r w:rsidRPr="00761B34">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761B34">
        <w:rPr>
          <w:color w:val="000000" w:themeColor="text1"/>
          <w:sz w:val="18"/>
          <w:szCs w:val="18"/>
        </w:rPr>
        <w:t>26.12.2019 по 06.02.2020</w:t>
      </w:r>
      <w:r w:rsidR="009F2A8A">
        <w:rPr>
          <w:sz w:val="18"/>
          <w:szCs w:val="18"/>
        </w:rPr>
        <w:t>).</w:t>
      </w:r>
    </w:p>
    <w:p w:rsidR="002E59A4" w:rsidRPr="00761B34" w:rsidRDefault="002E59A4" w:rsidP="00BD7E8A">
      <w:pPr>
        <w:ind w:left="0" w:firstLine="426"/>
        <w:rPr>
          <w:sz w:val="18"/>
          <w:szCs w:val="18"/>
        </w:rPr>
      </w:pPr>
      <w:r w:rsidRPr="00761B34">
        <w:rPr>
          <w:sz w:val="18"/>
          <w:szCs w:val="18"/>
          <w:u w:val="single"/>
        </w:rPr>
        <w:t>Собрание участников публичных слушаний</w:t>
      </w:r>
      <w:r w:rsidRPr="00761B34">
        <w:rPr>
          <w:sz w:val="18"/>
          <w:szCs w:val="18"/>
        </w:rPr>
        <w:t>:</w:t>
      </w:r>
    </w:p>
    <w:p w:rsidR="002E59A4" w:rsidRPr="00761B34" w:rsidRDefault="002E59A4" w:rsidP="009F2A8A">
      <w:pPr>
        <w:ind w:left="0" w:firstLine="0"/>
        <w:rPr>
          <w:sz w:val="18"/>
          <w:szCs w:val="18"/>
        </w:rPr>
      </w:pPr>
      <w:r w:rsidRPr="00761B34">
        <w:rPr>
          <w:sz w:val="18"/>
          <w:szCs w:val="18"/>
        </w:rPr>
        <w:t>03.02.2020 г</w:t>
      </w:r>
      <w:r w:rsidRPr="00761B34">
        <w:rPr>
          <w:color w:val="000000" w:themeColor="text1"/>
          <w:sz w:val="18"/>
          <w:szCs w:val="18"/>
        </w:rPr>
        <w:t xml:space="preserve">. с 16.10 до 17.00 часов по адресу: </w:t>
      </w:r>
      <w:r w:rsidRPr="00761B34">
        <w:rPr>
          <w:noProof/>
          <w:sz w:val="18"/>
          <w:szCs w:val="18"/>
        </w:rPr>
        <w:t>Иркутская область, Иркутский район, с. Хомутово, ул. Кирова, 10 «б», Дом культуры</w:t>
      </w:r>
      <w:r w:rsidRPr="00761B34">
        <w:rPr>
          <w:color w:val="000000" w:themeColor="text1"/>
          <w:sz w:val="18"/>
          <w:szCs w:val="18"/>
        </w:rPr>
        <w:t>.</w:t>
      </w:r>
    </w:p>
    <w:p w:rsidR="002E59A4" w:rsidRPr="00761B34" w:rsidRDefault="002E59A4" w:rsidP="00BD7E8A">
      <w:pPr>
        <w:ind w:left="0" w:firstLine="426"/>
        <w:rPr>
          <w:sz w:val="18"/>
          <w:szCs w:val="18"/>
        </w:rPr>
      </w:pPr>
      <w:r w:rsidRPr="00761B34">
        <w:rPr>
          <w:sz w:val="18"/>
          <w:szCs w:val="18"/>
          <w:u w:val="single"/>
        </w:rPr>
        <w:lastRenderedPageBreak/>
        <w:t>Докладчик</w:t>
      </w:r>
      <w:r w:rsidRPr="00761B34">
        <w:rPr>
          <w:sz w:val="18"/>
          <w:szCs w:val="18"/>
        </w:rPr>
        <w:t>: начальник отдела градостроительства, земельных и имущественных отношений Юлия Валерьевна Тюкавкина</w:t>
      </w:r>
      <w:r w:rsidRPr="00761B34">
        <w:rPr>
          <w:b/>
          <w:sz w:val="18"/>
          <w:szCs w:val="18"/>
        </w:rPr>
        <w:t xml:space="preserve"> </w:t>
      </w:r>
      <w:r w:rsidRPr="00761B34">
        <w:rPr>
          <w:sz w:val="18"/>
          <w:szCs w:val="18"/>
        </w:rPr>
        <w:t>представила доклад по внесению изменений в Правила землепользования и застройки Хомутовского муниципального образования Иркутского района  Иркутской области, сопровождаемый демонстрацией графических материалов.</w:t>
      </w:r>
    </w:p>
    <w:p w:rsidR="002E59A4" w:rsidRPr="00761B34" w:rsidRDefault="002E59A4" w:rsidP="009F2A8A">
      <w:pPr>
        <w:ind w:left="0" w:firstLine="0"/>
        <w:rPr>
          <w:sz w:val="18"/>
          <w:szCs w:val="18"/>
        </w:rPr>
      </w:pPr>
      <w:r w:rsidRPr="00761B34">
        <w:rPr>
          <w:sz w:val="18"/>
          <w:szCs w:val="18"/>
        </w:rPr>
        <w:t>Порядок проведения публичных слушаний определен статьей 5.1 Градостроительного кодекса Российской Федерации, Положением о проведении и публичных слушаний в Хомутовском муниципальном образовании, утвержденным решением Думы Хомутовского муниципального образ</w:t>
      </w:r>
      <w:r w:rsidR="009F2A8A">
        <w:rPr>
          <w:sz w:val="18"/>
          <w:szCs w:val="18"/>
        </w:rPr>
        <w:t>ования № 13-56/д от 26.07.2018.</w:t>
      </w:r>
    </w:p>
    <w:p w:rsidR="002E59A4" w:rsidRPr="00761B34" w:rsidRDefault="002E59A4" w:rsidP="009F2A8A">
      <w:pPr>
        <w:pStyle w:val="Default"/>
        <w:ind w:left="0" w:firstLine="0"/>
        <w:rPr>
          <w:sz w:val="18"/>
          <w:szCs w:val="18"/>
        </w:rPr>
      </w:pPr>
      <w:r w:rsidRPr="00761B34">
        <w:rPr>
          <w:sz w:val="18"/>
          <w:szCs w:val="18"/>
        </w:rPr>
        <w:t>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28" w:history="1">
        <w:r w:rsidRPr="00761B34">
          <w:rPr>
            <w:rStyle w:val="af"/>
            <w:sz w:val="18"/>
            <w:szCs w:val="18"/>
          </w:rPr>
          <w:t>http://</w:t>
        </w:r>
        <w:r w:rsidRPr="00761B34">
          <w:rPr>
            <w:rStyle w:val="af"/>
            <w:sz w:val="18"/>
            <w:szCs w:val="18"/>
            <w:lang w:val="en-US"/>
          </w:rPr>
          <w:t>khomutovskoe</w:t>
        </w:r>
        <w:r w:rsidRPr="00761B34">
          <w:rPr>
            <w:rStyle w:val="af"/>
            <w:sz w:val="18"/>
            <w:szCs w:val="18"/>
          </w:rPr>
          <w:t>-</w:t>
        </w:r>
        <w:r w:rsidRPr="00761B34">
          <w:rPr>
            <w:rStyle w:val="af"/>
            <w:sz w:val="18"/>
            <w:szCs w:val="18"/>
            <w:lang w:val="en-US"/>
          </w:rPr>
          <w:t>mo</w:t>
        </w:r>
        <w:r w:rsidRPr="00761B34">
          <w:rPr>
            <w:rStyle w:val="af"/>
            <w:sz w:val="18"/>
            <w:szCs w:val="18"/>
          </w:rPr>
          <w:t>.</w:t>
        </w:r>
        <w:r w:rsidRPr="00761B34">
          <w:rPr>
            <w:rStyle w:val="af"/>
            <w:sz w:val="18"/>
            <w:szCs w:val="18"/>
            <w:lang w:val="en-US"/>
          </w:rPr>
          <w:t>ru</w:t>
        </w:r>
      </w:hyperlink>
      <w:r w:rsidR="009F2A8A">
        <w:rPr>
          <w:sz w:val="18"/>
          <w:szCs w:val="18"/>
        </w:rPr>
        <w:t xml:space="preserve">) 26.12.2019 г. </w:t>
      </w:r>
    </w:p>
    <w:p w:rsidR="002E59A4" w:rsidRPr="00761B34" w:rsidRDefault="002E59A4" w:rsidP="00BD7E8A">
      <w:pPr>
        <w:ind w:left="0" w:firstLine="426"/>
        <w:rPr>
          <w:sz w:val="18"/>
          <w:szCs w:val="18"/>
          <w:u w:val="single"/>
        </w:rPr>
      </w:pPr>
      <w:r w:rsidRPr="00761B34">
        <w:rPr>
          <w:sz w:val="18"/>
          <w:szCs w:val="18"/>
          <w:u w:val="single"/>
        </w:rPr>
        <w:t>Место и дата открытия экспозиций проекта:</w:t>
      </w:r>
    </w:p>
    <w:p w:rsidR="002E59A4" w:rsidRPr="009F2A8A" w:rsidRDefault="002E59A4" w:rsidP="009F2A8A">
      <w:pPr>
        <w:ind w:left="0" w:firstLine="0"/>
        <w:rPr>
          <w:sz w:val="18"/>
          <w:szCs w:val="18"/>
        </w:rPr>
      </w:pPr>
      <w:r w:rsidRPr="009F2A8A">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9F2A8A">
        <w:rPr>
          <w:color w:val="000000" w:themeColor="text1"/>
          <w:sz w:val="18"/>
          <w:szCs w:val="18"/>
        </w:rPr>
        <w:t xml:space="preserve"> </w:t>
      </w:r>
      <w:r w:rsidR="009F2A8A" w:rsidRPr="009F2A8A">
        <w:rPr>
          <w:sz w:val="18"/>
          <w:szCs w:val="18"/>
        </w:rPr>
        <w:t>26.12.2019.</w:t>
      </w:r>
    </w:p>
    <w:p w:rsidR="002E59A4" w:rsidRPr="009F2A8A" w:rsidRDefault="002E59A4" w:rsidP="00BD7E8A">
      <w:pPr>
        <w:ind w:left="0" w:firstLine="426"/>
        <w:rPr>
          <w:color w:val="000000" w:themeColor="text1"/>
          <w:sz w:val="18"/>
          <w:szCs w:val="18"/>
        </w:rPr>
      </w:pPr>
      <w:r w:rsidRPr="009F2A8A">
        <w:rPr>
          <w:sz w:val="18"/>
          <w:szCs w:val="18"/>
          <w:u w:val="single"/>
        </w:rPr>
        <w:t>Срок, время проведения экспозиции проекта</w:t>
      </w:r>
      <w:r w:rsidRPr="009F2A8A">
        <w:rPr>
          <w:sz w:val="18"/>
          <w:szCs w:val="18"/>
        </w:rPr>
        <w:t xml:space="preserve">: </w:t>
      </w:r>
      <w:r w:rsidRPr="009F2A8A">
        <w:rPr>
          <w:color w:val="000000" w:themeColor="text1"/>
          <w:sz w:val="18"/>
          <w:szCs w:val="18"/>
        </w:rPr>
        <w:t xml:space="preserve">в период с </w:t>
      </w:r>
      <w:r w:rsidRPr="009F2A8A">
        <w:rPr>
          <w:sz w:val="18"/>
          <w:szCs w:val="18"/>
        </w:rPr>
        <w:t>26.12.2019 г</w:t>
      </w:r>
      <w:r w:rsidRPr="009F2A8A">
        <w:rPr>
          <w:color w:val="000000" w:themeColor="text1"/>
          <w:sz w:val="18"/>
          <w:szCs w:val="18"/>
        </w:rPr>
        <w:t xml:space="preserve">. по </w:t>
      </w:r>
      <w:r w:rsidRPr="009F2A8A">
        <w:rPr>
          <w:sz w:val="18"/>
          <w:szCs w:val="18"/>
        </w:rPr>
        <w:t>27.01.2020 г</w:t>
      </w:r>
      <w:r w:rsidRPr="009F2A8A">
        <w:rPr>
          <w:color w:val="000000" w:themeColor="text1"/>
          <w:sz w:val="18"/>
          <w:szCs w:val="18"/>
        </w:rPr>
        <w:t>. (все дни, кроме выходн</w:t>
      </w:r>
      <w:r w:rsidR="009F2A8A" w:rsidRPr="009F2A8A">
        <w:rPr>
          <w:color w:val="000000" w:themeColor="text1"/>
          <w:sz w:val="18"/>
          <w:szCs w:val="18"/>
        </w:rPr>
        <w:t>ых и праздничных дней).</w:t>
      </w:r>
    </w:p>
    <w:p w:rsidR="002E59A4" w:rsidRPr="009F2A8A" w:rsidRDefault="002E59A4" w:rsidP="00BD7E8A">
      <w:pPr>
        <w:pStyle w:val="ConsPlusNormal"/>
        <w:ind w:left="0" w:firstLine="426"/>
        <w:rPr>
          <w:rFonts w:ascii="Times New Roman" w:hAnsi="Times New Roman" w:cs="Times New Roman"/>
          <w:sz w:val="18"/>
          <w:szCs w:val="18"/>
        </w:rPr>
      </w:pPr>
      <w:r w:rsidRPr="009F2A8A">
        <w:rPr>
          <w:rFonts w:ascii="Times New Roman" w:hAnsi="Times New Roman" w:cs="Times New Roman"/>
          <w:sz w:val="18"/>
          <w:szCs w:val="18"/>
          <w:u w:val="single"/>
        </w:rPr>
        <w:t>Консультирование посетителей экспозиции проекта проводились по адресу</w:t>
      </w:r>
      <w:r w:rsidRPr="009F2A8A">
        <w:rPr>
          <w:rFonts w:ascii="Times New Roman" w:hAnsi="Times New Roman" w:cs="Times New Roman"/>
          <w:sz w:val="18"/>
          <w:szCs w:val="18"/>
        </w:rPr>
        <w:t xml:space="preserve">: </w:t>
      </w:r>
    </w:p>
    <w:p w:rsidR="002E59A4" w:rsidRPr="009F2A8A" w:rsidRDefault="002E59A4" w:rsidP="009F2A8A">
      <w:pPr>
        <w:pStyle w:val="ConsPlusNormal"/>
        <w:ind w:left="0" w:firstLine="0"/>
        <w:rPr>
          <w:rFonts w:ascii="Times New Roman" w:hAnsi="Times New Roman" w:cs="Times New Roman"/>
          <w:sz w:val="18"/>
          <w:szCs w:val="18"/>
        </w:rPr>
      </w:pPr>
      <w:r w:rsidRPr="009F2A8A">
        <w:rPr>
          <w:rFonts w:ascii="Times New Roman" w:hAnsi="Times New Roman" w:cs="Times New Roman"/>
          <w:sz w:val="18"/>
          <w:szCs w:val="18"/>
        </w:rPr>
        <w:t xml:space="preserve">Иркутская область, Иркутский район, с. Хомутово, ул. Кирова, 7 «а», 1 этаж, 3 кабинет (отдел градостроительства, земельных и имущественных отношений) </w:t>
      </w:r>
      <w:r w:rsidRPr="009F2A8A">
        <w:rPr>
          <w:rFonts w:ascii="Times New Roman" w:hAnsi="Times New Roman" w:cs="Times New Roman"/>
          <w:color w:val="000000" w:themeColor="text1"/>
          <w:sz w:val="18"/>
          <w:szCs w:val="18"/>
        </w:rPr>
        <w:t xml:space="preserve">в период с </w:t>
      </w:r>
      <w:r w:rsidRPr="009F2A8A">
        <w:rPr>
          <w:rFonts w:ascii="Times New Roman" w:hAnsi="Times New Roman" w:cs="Times New Roman"/>
          <w:sz w:val="18"/>
          <w:szCs w:val="18"/>
        </w:rPr>
        <w:t>26.12.2019г</w:t>
      </w:r>
      <w:r w:rsidRPr="009F2A8A">
        <w:rPr>
          <w:rFonts w:ascii="Times New Roman" w:hAnsi="Times New Roman" w:cs="Times New Roman"/>
          <w:color w:val="000000" w:themeColor="text1"/>
          <w:sz w:val="18"/>
          <w:szCs w:val="18"/>
        </w:rPr>
        <w:t xml:space="preserve">. по </w:t>
      </w:r>
      <w:r w:rsidRPr="009F2A8A">
        <w:rPr>
          <w:rFonts w:ascii="Times New Roman" w:hAnsi="Times New Roman" w:cs="Times New Roman"/>
          <w:sz w:val="18"/>
          <w:szCs w:val="18"/>
        </w:rPr>
        <w:t>27.01.2020 г</w:t>
      </w:r>
      <w:r w:rsidRPr="009F2A8A">
        <w:rPr>
          <w:rFonts w:ascii="Times New Roman" w:hAnsi="Times New Roman" w:cs="Times New Roman"/>
          <w:color w:val="000000" w:themeColor="text1"/>
          <w:sz w:val="18"/>
          <w:szCs w:val="18"/>
        </w:rPr>
        <w:t>. (все дни, кроме выходных и праздничных дней)</w:t>
      </w:r>
      <w:r w:rsidR="009F2A8A">
        <w:rPr>
          <w:rFonts w:ascii="Times New Roman" w:hAnsi="Times New Roman" w:cs="Times New Roman"/>
          <w:sz w:val="18"/>
          <w:szCs w:val="18"/>
        </w:rPr>
        <w:t>.</w:t>
      </w:r>
    </w:p>
    <w:p w:rsidR="002E59A4" w:rsidRPr="009F2A8A" w:rsidRDefault="002E59A4" w:rsidP="00BD7E8A">
      <w:pPr>
        <w:ind w:left="0" w:firstLine="426"/>
        <w:rPr>
          <w:sz w:val="18"/>
          <w:szCs w:val="18"/>
          <w:u w:val="single"/>
        </w:rPr>
      </w:pPr>
      <w:r w:rsidRPr="009F2A8A">
        <w:rPr>
          <w:sz w:val="18"/>
          <w:szCs w:val="18"/>
          <w:u w:val="single"/>
        </w:rPr>
        <w:t>Предложения и замечания участников публичных слушаний принимались:</w:t>
      </w:r>
    </w:p>
    <w:p w:rsidR="002E59A4" w:rsidRPr="009F2A8A" w:rsidRDefault="002E59A4" w:rsidP="009F2A8A">
      <w:pPr>
        <w:shd w:val="clear" w:color="auto" w:fill="FFFFFF"/>
        <w:ind w:left="0" w:firstLine="0"/>
        <w:rPr>
          <w:color w:val="000000" w:themeColor="text1"/>
          <w:sz w:val="18"/>
          <w:szCs w:val="18"/>
        </w:rPr>
      </w:pPr>
      <w:r w:rsidRPr="009F2A8A">
        <w:rPr>
          <w:color w:val="000000" w:themeColor="text1"/>
          <w:sz w:val="18"/>
          <w:szCs w:val="18"/>
        </w:rPr>
        <w:t>- в письменной или устной форме в ходе проведения собрания участников публичных слушаний;</w:t>
      </w:r>
    </w:p>
    <w:p w:rsidR="002E59A4" w:rsidRPr="009F2A8A" w:rsidRDefault="002E59A4" w:rsidP="009F2A8A">
      <w:pPr>
        <w:shd w:val="clear" w:color="auto" w:fill="FFFFFF"/>
        <w:ind w:left="0" w:firstLine="0"/>
        <w:rPr>
          <w:color w:val="000000" w:themeColor="text1"/>
          <w:sz w:val="18"/>
          <w:szCs w:val="18"/>
        </w:rPr>
      </w:pPr>
      <w:r w:rsidRPr="00761B34">
        <w:rPr>
          <w:color w:val="000000" w:themeColor="text1"/>
          <w:sz w:val="18"/>
          <w:szCs w:val="18"/>
        </w:rPr>
        <w:t xml:space="preserve">- в письменной форме в адрес </w:t>
      </w:r>
      <w:r w:rsidRPr="00761B34">
        <w:rPr>
          <w:sz w:val="18"/>
          <w:szCs w:val="18"/>
        </w:rPr>
        <w:t>отдела градостроительства, земельных и имущественных отношений</w:t>
      </w:r>
      <w:r w:rsidRPr="00761B34">
        <w:rPr>
          <w:color w:val="000000" w:themeColor="text1"/>
          <w:sz w:val="18"/>
          <w:szCs w:val="18"/>
        </w:rPr>
        <w:t xml:space="preserve"> администрации Хомутовского муниципального образования по адресу: </w:t>
      </w:r>
      <w:r w:rsidRPr="00761B34">
        <w:rPr>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761B34">
        <w:rPr>
          <w:color w:val="000000" w:themeColor="text1"/>
          <w:sz w:val="18"/>
          <w:szCs w:val="18"/>
        </w:rPr>
        <w:t xml:space="preserve"> в период с </w:t>
      </w:r>
      <w:r w:rsidRPr="00761B34">
        <w:rPr>
          <w:sz w:val="18"/>
          <w:szCs w:val="18"/>
        </w:rPr>
        <w:t>26.12.2019 г</w:t>
      </w:r>
      <w:r w:rsidRPr="00761B34">
        <w:rPr>
          <w:color w:val="000000" w:themeColor="text1"/>
          <w:sz w:val="18"/>
          <w:szCs w:val="18"/>
        </w:rPr>
        <w:t xml:space="preserve">. по </w:t>
      </w:r>
      <w:r w:rsidRPr="00761B34">
        <w:rPr>
          <w:sz w:val="18"/>
          <w:szCs w:val="18"/>
        </w:rPr>
        <w:t>27.01.2020 г</w:t>
      </w:r>
      <w:r w:rsidRPr="00761B34">
        <w:rPr>
          <w:color w:val="000000" w:themeColor="text1"/>
          <w:sz w:val="18"/>
          <w:szCs w:val="18"/>
        </w:rPr>
        <w:t xml:space="preserve">. с 9.00 до 12.00 часов, с 13.00 до 17.00 часов (все дни, кроме выходных </w:t>
      </w:r>
      <w:r w:rsidRPr="00761B34">
        <w:rPr>
          <w:sz w:val="18"/>
          <w:szCs w:val="18"/>
        </w:rPr>
        <w:t>и праздничных дней</w:t>
      </w:r>
      <w:r w:rsidR="009F2A8A">
        <w:rPr>
          <w:color w:val="000000" w:themeColor="text1"/>
          <w:sz w:val="18"/>
          <w:szCs w:val="18"/>
        </w:rPr>
        <w:t>).</w:t>
      </w:r>
    </w:p>
    <w:p w:rsidR="002E59A4" w:rsidRPr="00761B34" w:rsidRDefault="002E59A4" w:rsidP="00BD7E8A">
      <w:pPr>
        <w:ind w:left="0" w:firstLine="0"/>
        <w:jc w:val="center"/>
        <w:rPr>
          <w:b/>
          <w:sz w:val="18"/>
          <w:szCs w:val="18"/>
          <w:u w:val="single"/>
        </w:rPr>
      </w:pPr>
      <w:r w:rsidRPr="00761B34">
        <w:rPr>
          <w:b/>
          <w:sz w:val="18"/>
          <w:szCs w:val="18"/>
          <w:u w:val="single"/>
        </w:rPr>
        <w:t>Предложения и замечания участников публичных слушаний:</w:t>
      </w:r>
    </w:p>
    <w:p w:rsidR="002E59A4" w:rsidRPr="00761B34" w:rsidRDefault="002E59A4" w:rsidP="00BD7E8A">
      <w:pPr>
        <w:ind w:left="0" w:firstLine="709"/>
        <w:rPr>
          <w:b/>
          <w:sz w:val="18"/>
          <w:szCs w:val="18"/>
          <w:u w:val="single"/>
        </w:rPr>
      </w:pPr>
      <w:r w:rsidRPr="00761B34">
        <w:rPr>
          <w:b/>
          <w:bCs/>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p>
    <w:p w:rsidR="002E59A4" w:rsidRPr="00761B34" w:rsidRDefault="002E59A4" w:rsidP="00D52A30">
      <w:pPr>
        <w:pStyle w:val="af9"/>
        <w:numPr>
          <w:ilvl w:val="0"/>
          <w:numId w:val="18"/>
        </w:numPr>
        <w:spacing w:line="276" w:lineRule="auto"/>
        <w:ind w:left="0" w:firstLine="426"/>
        <w:rPr>
          <w:sz w:val="18"/>
          <w:szCs w:val="18"/>
          <w:u w:val="single"/>
        </w:rPr>
      </w:pPr>
      <w:r w:rsidRPr="00761B34">
        <w:rPr>
          <w:sz w:val="18"/>
          <w:szCs w:val="18"/>
        </w:rPr>
        <w:t>Парфенова С.В.: Прошу внести изменения в градостроительный регламент, в зоне застройки индивидуальными жилыми домами предусмотреть возможность размещения шиномонтажных мастерских.</w:t>
      </w:r>
    </w:p>
    <w:p w:rsidR="002E59A4" w:rsidRPr="00761B34" w:rsidRDefault="002E59A4" w:rsidP="009F2A8A">
      <w:pPr>
        <w:ind w:left="0" w:firstLine="0"/>
        <w:rPr>
          <w:b/>
          <w:sz w:val="18"/>
          <w:szCs w:val="18"/>
          <w:u w:val="single"/>
        </w:rPr>
      </w:pPr>
      <w:r w:rsidRPr="00761B34">
        <w:rPr>
          <w:sz w:val="18"/>
          <w:szCs w:val="18"/>
          <w:u w:val="single"/>
        </w:rPr>
        <w:t>Замечаний в устной форме в ходе проведения собраний участников публичных слушаний не поступало.</w:t>
      </w:r>
    </w:p>
    <w:p w:rsidR="002E59A4" w:rsidRPr="00761B34" w:rsidRDefault="002E59A4" w:rsidP="009F2A8A">
      <w:pPr>
        <w:ind w:left="0" w:firstLine="0"/>
        <w:rPr>
          <w:sz w:val="18"/>
          <w:szCs w:val="18"/>
          <w:u w:val="single"/>
        </w:rPr>
      </w:pPr>
      <w:r w:rsidRPr="00761B34">
        <w:rPr>
          <w:sz w:val="18"/>
          <w:szCs w:val="18"/>
          <w:u w:val="single"/>
        </w:rPr>
        <w:t>Предложений и замечаний в письменной форме не поступало.</w:t>
      </w:r>
    </w:p>
    <w:p w:rsidR="002E59A4" w:rsidRPr="00761B34" w:rsidRDefault="002E59A4" w:rsidP="00BD7E8A">
      <w:pPr>
        <w:ind w:left="0" w:firstLine="709"/>
        <w:rPr>
          <w:sz w:val="18"/>
          <w:szCs w:val="18"/>
        </w:rPr>
      </w:pPr>
      <w:r w:rsidRPr="00761B34">
        <w:rPr>
          <w:b/>
          <w:bCs/>
          <w:sz w:val="18"/>
          <w:szCs w:val="18"/>
        </w:rPr>
        <w:t>II. Предложения и замечания иных участников публичных слушаний:</w:t>
      </w:r>
    </w:p>
    <w:p w:rsidR="002E59A4" w:rsidRPr="00761B34" w:rsidRDefault="002E59A4" w:rsidP="00D52A30">
      <w:pPr>
        <w:pStyle w:val="af9"/>
        <w:numPr>
          <w:ilvl w:val="0"/>
          <w:numId w:val="17"/>
        </w:numPr>
        <w:spacing w:line="276" w:lineRule="auto"/>
        <w:ind w:left="0" w:firstLine="426"/>
        <w:rPr>
          <w:sz w:val="18"/>
          <w:szCs w:val="18"/>
          <w:u w:val="single"/>
        </w:rPr>
      </w:pPr>
      <w:r w:rsidRPr="00761B34">
        <w:rPr>
          <w:sz w:val="18"/>
          <w:szCs w:val="18"/>
        </w:rPr>
        <w:t>Москвитин А.Д.: Прошу в отношении земельного участка с кадастровым номером 38:06:100922:2112 изменить территориальную зону с СХЗ-1 на СХЗ-2.</w:t>
      </w:r>
    </w:p>
    <w:p w:rsidR="002E59A4" w:rsidRPr="00761B34" w:rsidRDefault="002E59A4" w:rsidP="00D52A30">
      <w:pPr>
        <w:pStyle w:val="af9"/>
        <w:numPr>
          <w:ilvl w:val="0"/>
          <w:numId w:val="17"/>
        </w:numPr>
        <w:spacing w:line="276" w:lineRule="auto"/>
        <w:ind w:left="0" w:firstLine="426"/>
        <w:rPr>
          <w:sz w:val="18"/>
          <w:szCs w:val="18"/>
          <w:u w:val="single"/>
        </w:rPr>
      </w:pPr>
      <w:r w:rsidRPr="00761B34">
        <w:rPr>
          <w:sz w:val="18"/>
          <w:szCs w:val="18"/>
        </w:rPr>
        <w:t>Москвитин А.Д.: Прошу в отношении земельного участка с кадастровым номером 38:06:100801:4793 изменить территориальную зону с  РЗ-5 на ЖЗ-1.</w:t>
      </w:r>
    </w:p>
    <w:p w:rsidR="002E59A4" w:rsidRPr="00761B34" w:rsidRDefault="002E59A4" w:rsidP="009F2A8A">
      <w:pPr>
        <w:ind w:left="0" w:firstLine="0"/>
        <w:rPr>
          <w:sz w:val="18"/>
          <w:szCs w:val="18"/>
          <w:u w:val="single"/>
        </w:rPr>
      </w:pPr>
      <w:r w:rsidRPr="00761B34">
        <w:rPr>
          <w:sz w:val="18"/>
          <w:szCs w:val="18"/>
          <w:u w:val="single"/>
        </w:rPr>
        <w:t>Замечаний в устной форме в ходе проведения собраний участников публичных слушаний не поступало.</w:t>
      </w:r>
    </w:p>
    <w:p w:rsidR="002E59A4" w:rsidRPr="009F2A8A" w:rsidRDefault="002E59A4" w:rsidP="009F2A8A">
      <w:pPr>
        <w:ind w:left="0" w:firstLine="0"/>
        <w:rPr>
          <w:sz w:val="18"/>
          <w:szCs w:val="18"/>
          <w:u w:val="single"/>
        </w:rPr>
      </w:pPr>
      <w:r w:rsidRPr="00761B34">
        <w:rPr>
          <w:sz w:val="18"/>
          <w:szCs w:val="18"/>
          <w:u w:val="single"/>
        </w:rPr>
        <w:t>Предложений и замечаний в</w:t>
      </w:r>
      <w:r w:rsidR="009F2A8A">
        <w:rPr>
          <w:sz w:val="18"/>
          <w:szCs w:val="18"/>
          <w:u w:val="single"/>
        </w:rPr>
        <w:t xml:space="preserve"> письменной форме не поступало.</w:t>
      </w:r>
    </w:p>
    <w:p w:rsidR="002E59A4" w:rsidRPr="00761B34" w:rsidRDefault="002E59A4" w:rsidP="009F2A8A">
      <w:pPr>
        <w:ind w:left="0" w:firstLine="0"/>
        <w:rPr>
          <w:sz w:val="18"/>
          <w:szCs w:val="18"/>
        </w:rPr>
      </w:pPr>
      <w:r w:rsidRPr="00761B34">
        <w:rPr>
          <w:sz w:val="18"/>
          <w:szCs w:val="18"/>
        </w:rPr>
        <w:t xml:space="preserve">Приложение: Перечень принявших участие в рассмотрении проекта по внесению изменений в Правила землепользования и застройки Хомутовского муниципального образования Иркутского района  Иркутской области участников </w:t>
      </w:r>
      <w:r w:rsidR="009F2A8A">
        <w:rPr>
          <w:sz w:val="18"/>
          <w:szCs w:val="18"/>
        </w:rPr>
        <w:t>публичных слушаний прилагается.</w:t>
      </w:r>
    </w:p>
    <w:p w:rsidR="002E59A4" w:rsidRPr="00761B34" w:rsidRDefault="002E59A4" w:rsidP="009F2A8A">
      <w:pPr>
        <w:shd w:val="clear" w:color="auto" w:fill="FFFFFF"/>
        <w:ind w:left="0" w:firstLine="0"/>
        <w:rPr>
          <w:color w:val="000000"/>
          <w:sz w:val="18"/>
          <w:szCs w:val="18"/>
        </w:rPr>
      </w:pPr>
      <w:r w:rsidRPr="00761B34">
        <w:rPr>
          <w:color w:val="000000"/>
          <w:sz w:val="18"/>
          <w:szCs w:val="18"/>
        </w:rPr>
        <w:t>На основании вышеизложенного:</w:t>
      </w:r>
    </w:p>
    <w:p w:rsidR="002E59A4" w:rsidRPr="00761B34" w:rsidRDefault="002E59A4" w:rsidP="009F2A8A">
      <w:pPr>
        <w:shd w:val="clear" w:color="auto" w:fill="FFFFFF"/>
        <w:ind w:left="0" w:firstLine="1701"/>
        <w:rPr>
          <w:color w:val="000000"/>
          <w:sz w:val="18"/>
          <w:szCs w:val="18"/>
        </w:rPr>
      </w:pPr>
      <w:r w:rsidRPr="00761B34">
        <w:rPr>
          <w:b/>
          <w:bCs/>
          <w:color w:val="000000"/>
          <w:sz w:val="18"/>
          <w:szCs w:val="18"/>
        </w:rPr>
        <w:t>Решили:</w:t>
      </w:r>
    </w:p>
    <w:p w:rsidR="002E59A4" w:rsidRPr="00761B34" w:rsidRDefault="002E59A4" w:rsidP="00D52A30">
      <w:pPr>
        <w:pStyle w:val="af9"/>
        <w:numPr>
          <w:ilvl w:val="0"/>
          <w:numId w:val="12"/>
        </w:numPr>
        <w:ind w:left="0" w:firstLine="426"/>
        <w:rPr>
          <w:sz w:val="18"/>
          <w:szCs w:val="18"/>
        </w:rPr>
      </w:pPr>
      <w:r w:rsidRPr="00761B34">
        <w:rPr>
          <w:color w:val="000000"/>
          <w:sz w:val="18"/>
          <w:szCs w:val="18"/>
        </w:rPr>
        <w:t xml:space="preserve">Публичные слушания по проекту </w:t>
      </w:r>
      <w:r w:rsidRPr="00761B34">
        <w:rPr>
          <w:sz w:val="18"/>
          <w:szCs w:val="18"/>
        </w:rPr>
        <w:t>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r w:rsidRPr="00761B34">
        <w:rPr>
          <w:color w:val="000000"/>
          <w:sz w:val="18"/>
          <w:szCs w:val="18"/>
        </w:rPr>
        <w:t>.</w:t>
      </w:r>
    </w:p>
    <w:p w:rsidR="002E59A4" w:rsidRPr="00761B34" w:rsidRDefault="002E59A4" w:rsidP="00D52A30">
      <w:pPr>
        <w:pStyle w:val="af9"/>
        <w:numPr>
          <w:ilvl w:val="0"/>
          <w:numId w:val="12"/>
        </w:numPr>
        <w:shd w:val="clear" w:color="auto" w:fill="FFFFFF"/>
        <w:ind w:left="0" w:firstLine="426"/>
        <w:rPr>
          <w:color w:val="000000"/>
          <w:sz w:val="18"/>
          <w:szCs w:val="18"/>
        </w:rPr>
      </w:pPr>
      <w:r w:rsidRPr="00761B34">
        <w:rPr>
          <w:color w:val="000000"/>
          <w:sz w:val="18"/>
          <w:szCs w:val="18"/>
        </w:rPr>
        <w:t>Направить поступившие замечания и предложения в Комиссию по подготовке проекта правил землепользования и застройки Хомутовского муниципального образования для проверки на соответствие действующему законодательству и подготовки заключения о результатах публичных слушаний.</w:t>
      </w:r>
    </w:p>
    <w:p w:rsidR="007B1DCE" w:rsidRDefault="002E59A4" w:rsidP="000A5FEA">
      <w:pPr>
        <w:shd w:val="clear" w:color="auto" w:fill="FFFFFF"/>
        <w:ind w:left="0" w:firstLine="426"/>
        <w:rPr>
          <w:i/>
          <w:sz w:val="18"/>
          <w:szCs w:val="18"/>
        </w:rPr>
      </w:pPr>
      <w:r w:rsidRPr="00761B34">
        <w:rPr>
          <w:color w:val="000000"/>
          <w:sz w:val="18"/>
          <w:szCs w:val="18"/>
        </w:rPr>
        <w:t xml:space="preserve">3. Одобрить проект </w:t>
      </w:r>
      <w:r w:rsidRPr="00761B34">
        <w:rPr>
          <w:sz w:val="18"/>
          <w:szCs w:val="18"/>
        </w:rPr>
        <w:t>Правил землепользования и застройки Хомутовского муниципального образования</w:t>
      </w:r>
      <w:r w:rsidRPr="00761B34">
        <w:rPr>
          <w:color w:val="000000"/>
          <w:sz w:val="18"/>
          <w:szCs w:val="18"/>
        </w:rPr>
        <w:t xml:space="preserve"> Иркутского района Иркутской области с учетом поступивших предложений, замечаний.</w:t>
      </w:r>
      <w:r w:rsidR="000A5FEA">
        <w:rPr>
          <w:i/>
          <w:sz w:val="18"/>
          <w:szCs w:val="18"/>
        </w:rPr>
        <w:t xml:space="preserve"> </w:t>
      </w:r>
    </w:p>
    <w:p w:rsidR="00AE2735" w:rsidRDefault="00AE2735" w:rsidP="009F2A8A">
      <w:pPr>
        <w:ind w:left="0" w:firstLine="0"/>
        <w:jc w:val="right"/>
        <w:rPr>
          <w:i/>
          <w:sz w:val="18"/>
          <w:szCs w:val="18"/>
        </w:rPr>
      </w:pPr>
    </w:p>
    <w:p w:rsidR="002E59A4" w:rsidRPr="009F2A8A" w:rsidRDefault="009F2A8A" w:rsidP="009F2A8A">
      <w:pPr>
        <w:ind w:left="0" w:firstLine="0"/>
        <w:jc w:val="right"/>
        <w:rPr>
          <w:i/>
          <w:sz w:val="18"/>
          <w:szCs w:val="18"/>
        </w:rPr>
      </w:pPr>
      <w:r>
        <w:rPr>
          <w:i/>
          <w:sz w:val="18"/>
          <w:szCs w:val="18"/>
        </w:rPr>
        <w:t xml:space="preserve">Заместитель Председателя     </w:t>
      </w:r>
      <w:r w:rsidR="002E59A4" w:rsidRPr="009F2A8A">
        <w:rPr>
          <w:i/>
          <w:sz w:val="18"/>
          <w:szCs w:val="18"/>
        </w:rPr>
        <w:t>публичных слушаний      _</w:t>
      </w:r>
      <w:r>
        <w:rPr>
          <w:i/>
          <w:sz w:val="18"/>
          <w:szCs w:val="18"/>
        </w:rPr>
        <w:t>______________   Ю.В. Тюкавкина</w:t>
      </w:r>
    </w:p>
    <w:p w:rsidR="002E59A4" w:rsidRPr="009F2A8A" w:rsidRDefault="002E59A4" w:rsidP="009F2A8A">
      <w:pPr>
        <w:jc w:val="right"/>
        <w:rPr>
          <w:i/>
          <w:sz w:val="18"/>
          <w:szCs w:val="18"/>
        </w:rPr>
      </w:pPr>
      <w:r w:rsidRPr="009F2A8A">
        <w:rPr>
          <w:i/>
          <w:sz w:val="18"/>
          <w:szCs w:val="18"/>
        </w:rPr>
        <w:t>Секретарь публичных слушаний              _______________   А.А. Кучеренко</w:t>
      </w:r>
    </w:p>
    <w:p w:rsidR="002E59A4" w:rsidRDefault="002E59A4" w:rsidP="001F5C13">
      <w:pPr>
        <w:jc w:val="right"/>
        <w:rPr>
          <w:i/>
          <w:sz w:val="18"/>
          <w:szCs w:val="18"/>
        </w:rPr>
      </w:pPr>
    </w:p>
    <w:p w:rsidR="007233F1" w:rsidRPr="00397D4A" w:rsidRDefault="007233F1" w:rsidP="007233F1">
      <w:pPr>
        <w:pStyle w:val="Default"/>
        <w:jc w:val="center"/>
        <w:rPr>
          <w:sz w:val="18"/>
          <w:szCs w:val="18"/>
          <w:u w:val="single"/>
        </w:rPr>
      </w:pPr>
      <w:r w:rsidRPr="00397D4A">
        <w:rPr>
          <w:bCs/>
          <w:color w:val="000000" w:themeColor="text1"/>
          <w:sz w:val="18"/>
          <w:szCs w:val="18"/>
          <w:u w:val="single"/>
        </w:rPr>
        <w:t>ЗАКЛЮЧЕНИЕ О РЕЗУЛЬТАТАХ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7233F1" w:rsidRPr="00397D4A" w:rsidRDefault="007233F1" w:rsidP="007233F1">
      <w:pPr>
        <w:pStyle w:val="Default"/>
        <w:jc w:val="center"/>
        <w:rPr>
          <w:sz w:val="18"/>
          <w:szCs w:val="18"/>
          <w:u w:val="single"/>
        </w:rPr>
      </w:pPr>
      <w:r w:rsidRPr="00397D4A">
        <w:rPr>
          <w:sz w:val="18"/>
          <w:szCs w:val="18"/>
          <w:u w:val="single"/>
        </w:rPr>
        <w:t>УТВЕРЖДЕННЫЕ РЕШЕНИЕМ ДУМЫ ХОМУТОВСКОГО МУНИЦИПАЛЬНОГО ОБРАЗОВАНИЯ</w:t>
      </w:r>
    </w:p>
    <w:p w:rsidR="007233F1" w:rsidRPr="00397D4A" w:rsidRDefault="007233F1" w:rsidP="007233F1">
      <w:pPr>
        <w:jc w:val="center"/>
        <w:rPr>
          <w:bCs/>
          <w:color w:val="000000" w:themeColor="text1"/>
          <w:sz w:val="18"/>
          <w:szCs w:val="18"/>
          <w:u w:val="single"/>
        </w:rPr>
      </w:pPr>
      <w:r w:rsidRPr="00397D4A">
        <w:rPr>
          <w:sz w:val="18"/>
          <w:szCs w:val="18"/>
          <w:u w:val="single"/>
        </w:rPr>
        <w:t>от 28.02.2014 № 20-100/дсп</w:t>
      </w:r>
    </w:p>
    <w:p w:rsidR="007233F1" w:rsidRPr="00397D4A" w:rsidRDefault="007233F1" w:rsidP="000558BB">
      <w:pPr>
        <w:ind w:left="0" w:firstLine="0"/>
        <w:rPr>
          <w:bCs/>
          <w:color w:val="000000" w:themeColor="text1"/>
          <w:sz w:val="18"/>
          <w:szCs w:val="18"/>
        </w:rPr>
      </w:pPr>
      <w:r w:rsidRPr="00397D4A">
        <w:rPr>
          <w:bCs/>
          <w:color w:val="000000" w:themeColor="text1"/>
          <w:sz w:val="18"/>
          <w:szCs w:val="18"/>
        </w:rPr>
        <w:t>«06» февраля 2020 г.</w:t>
      </w:r>
    </w:p>
    <w:p w:rsidR="007233F1" w:rsidRPr="00397D4A" w:rsidRDefault="007233F1" w:rsidP="000558BB">
      <w:pPr>
        <w:ind w:left="0" w:firstLine="426"/>
        <w:rPr>
          <w:sz w:val="18"/>
          <w:szCs w:val="18"/>
        </w:rPr>
      </w:pPr>
      <w:r w:rsidRPr="00397D4A">
        <w:rPr>
          <w:sz w:val="18"/>
          <w:szCs w:val="18"/>
          <w:u w:val="single"/>
        </w:rPr>
        <w:t>Основания для проведения публичных слушаний</w:t>
      </w:r>
      <w:r w:rsidRPr="00397D4A">
        <w:rPr>
          <w:sz w:val="18"/>
          <w:szCs w:val="18"/>
        </w:rPr>
        <w:t>: ст. ст.5.1, 30, 31,32, 33 Градостроительного кодекса Российской Федерации, Устав Хомутовского муниципального образования, Решение Думы Хомутовского муниципального образования № 13-56/д от 26.07.2018г. «Об утверждении Положения о проведении и публичных слушаний в Хомутовском муниципальном образовании»,Постановление № 1033пз от 26.12.2019 «О назначении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w:t>
      </w:r>
    </w:p>
    <w:p w:rsidR="007233F1" w:rsidRPr="00397D4A" w:rsidRDefault="007233F1" w:rsidP="000558BB">
      <w:pPr>
        <w:tabs>
          <w:tab w:val="left" w:pos="709"/>
        </w:tabs>
        <w:ind w:left="0" w:firstLine="0"/>
        <w:rPr>
          <w:sz w:val="18"/>
          <w:szCs w:val="18"/>
        </w:rPr>
      </w:pPr>
      <w:r w:rsidRPr="00397D4A">
        <w:rPr>
          <w:sz w:val="18"/>
          <w:szCs w:val="18"/>
        </w:rPr>
        <w:t>Заключение о результатах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(далее – проект) подготовлено на основании протоколов публичных слушаний по проек</w:t>
      </w:r>
      <w:r w:rsidR="000558BB">
        <w:rPr>
          <w:sz w:val="18"/>
          <w:szCs w:val="18"/>
        </w:rPr>
        <w:t xml:space="preserve">ту от 27.01.2020 – 03.02.2020. </w:t>
      </w:r>
    </w:p>
    <w:p w:rsidR="007233F1" w:rsidRPr="00397D4A" w:rsidRDefault="007233F1" w:rsidP="000558BB">
      <w:pPr>
        <w:tabs>
          <w:tab w:val="left" w:pos="4253"/>
        </w:tabs>
        <w:ind w:left="0" w:firstLine="426"/>
        <w:rPr>
          <w:sz w:val="18"/>
          <w:szCs w:val="18"/>
          <w:u w:val="single"/>
        </w:rPr>
      </w:pPr>
      <w:r w:rsidRPr="00397D4A">
        <w:rPr>
          <w:sz w:val="18"/>
          <w:szCs w:val="18"/>
          <w:u w:val="single"/>
        </w:rPr>
        <w:t>Общие сведения о проекте, представленном на публичные слушания:</w:t>
      </w:r>
    </w:p>
    <w:p w:rsidR="007233F1" w:rsidRPr="00397D4A" w:rsidRDefault="007233F1" w:rsidP="000558BB">
      <w:pPr>
        <w:tabs>
          <w:tab w:val="left" w:pos="4253"/>
        </w:tabs>
        <w:ind w:left="0" w:firstLine="0"/>
        <w:rPr>
          <w:sz w:val="18"/>
          <w:szCs w:val="18"/>
          <w:u w:val="single"/>
        </w:rPr>
      </w:pPr>
      <w:r w:rsidRPr="00397D4A">
        <w:rPr>
          <w:color w:val="000000"/>
          <w:sz w:val="18"/>
          <w:szCs w:val="18"/>
        </w:rPr>
        <w:t>Территория разработки:Хомутовское муниципальное образование.</w:t>
      </w:r>
    </w:p>
    <w:p w:rsidR="007233F1" w:rsidRPr="00397D4A" w:rsidRDefault="007233F1" w:rsidP="000558BB">
      <w:pPr>
        <w:ind w:left="0" w:firstLine="0"/>
        <w:rPr>
          <w:sz w:val="18"/>
          <w:szCs w:val="18"/>
        </w:rPr>
      </w:pPr>
      <w:r w:rsidRPr="00397D4A">
        <w:rPr>
          <w:sz w:val="18"/>
          <w:szCs w:val="18"/>
        </w:rPr>
        <w:t>Сроки разработки: 2019  год.</w:t>
      </w:r>
    </w:p>
    <w:p w:rsidR="007233F1" w:rsidRPr="00397D4A" w:rsidRDefault="007233F1" w:rsidP="000558BB">
      <w:pPr>
        <w:ind w:left="0" w:firstLine="0"/>
        <w:rPr>
          <w:sz w:val="18"/>
          <w:szCs w:val="18"/>
        </w:rPr>
      </w:pPr>
      <w:r w:rsidRPr="00397D4A">
        <w:rPr>
          <w:sz w:val="18"/>
          <w:szCs w:val="18"/>
        </w:rPr>
        <w:t>Заказчик проекта: Администрация Хомутовского муниципального образования – Администрация сельского поселения.</w:t>
      </w:r>
    </w:p>
    <w:p w:rsidR="007233F1" w:rsidRPr="00397D4A" w:rsidRDefault="007233F1" w:rsidP="000558BB">
      <w:pPr>
        <w:ind w:left="0" w:firstLine="0"/>
        <w:rPr>
          <w:sz w:val="18"/>
          <w:szCs w:val="18"/>
        </w:rPr>
      </w:pPr>
      <w:r w:rsidRPr="00397D4A">
        <w:rPr>
          <w:sz w:val="18"/>
          <w:szCs w:val="18"/>
        </w:rPr>
        <w:t>Разработчик проекта внесения изменений в Правила землепользования и застройки Хомутовского муниципального образования Иркутского района  Иркутской области: ООО «Альянс+»».</w:t>
      </w:r>
    </w:p>
    <w:p w:rsidR="007233F1" w:rsidRPr="00397D4A" w:rsidRDefault="007233F1" w:rsidP="000558BB">
      <w:pPr>
        <w:ind w:left="0" w:firstLine="426"/>
        <w:rPr>
          <w:sz w:val="18"/>
          <w:szCs w:val="18"/>
        </w:rPr>
      </w:pPr>
      <w:r w:rsidRPr="00397D4A">
        <w:rPr>
          <w:sz w:val="18"/>
          <w:szCs w:val="18"/>
          <w:u w:val="single"/>
        </w:rPr>
        <w:lastRenderedPageBreak/>
        <w:t>Срок проведения публичных слушаний</w:t>
      </w:r>
      <w:r w:rsidRPr="00397D4A">
        <w:rPr>
          <w:sz w:val="18"/>
          <w:szCs w:val="18"/>
        </w:rPr>
        <w:t xml:space="preserve">: не менее одного и не более трех месяцев со дня опубликования проектов до дня опубликования заключения о результатах публичных слушаний (с </w:t>
      </w:r>
      <w:r w:rsidRPr="00397D4A">
        <w:rPr>
          <w:color w:val="000000" w:themeColor="text1"/>
          <w:sz w:val="18"/>
          <w:szCs w:val="18"/>
        </w:rPr>
        <w:t>26.12.2019 по 06.02.2020</w:t>
      </w:r>
      <w:r w:rsidR="000558BB">
        <w:rPr>
          <w:sz w:val="18"/>
          <w:szCs w:val="18"/>
        </w:rPr>
        <w:t>).</w:t>
      </w:r>
    </w:p>
    <w:p w:rsidR="007233F1" w:rsidRPr="000558BB" w:rsidRDefault="007233F1" w:rsidP="000558BB">
      <w:pPr>
        <w:pStyle w:val="ConsPlusNormal"/>
        <w:ind w:left="0" w:firstLine="426"/>
        <w:rPr>
          <w:rFonts w:ascii="Times New Roman" w:hAnsi="Times New Roman"/>
          <w:sz w:val="18"/>
          <w:szCs w:val="18"/>
        </w:rPr>
      </w:pPr>
      <w:r w:rsidRPr="00397D4A">
        <w:rPr>
          <w:rFonts w:ascii="Times New Roman" w:hAnsi="Times New Roman"/>
          <w:sz w:val="18"/>
          <w:szCs w:val="18"/>
          <w:u w:val="single"/>
        </w:rPr>
        <w:t>Форма оповещения о публичных слушаниях</w:t>
      </w:r>
      <w:r w:rsidRPr="00397D4A">
        <w:rPr>
          <w:rFonts w:ascii="Times New Roman" w:hAnsi="Times New Roman"/>
          <w:sz w:val="18"/>
          <w:szCs w:val="18"/>
        </w:rPr>
        <w:t>: Оповещение о начале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опубликовано в газете «Вестник Хомутовского поселения» декабрь 2019 № 39 и размещено в информационно-телекоммуникационной сети «Интернет» на WEB-портале органов местного самоуправления Хомутовского муниципального образования (</w:t>
      </w:r>
      <w:hyperlink r:id="rId29" w:history="1">
        <w:r w:rsidRPr="00397D4A">
          <w:rPr>
            <w:rStyle w:val="af"/>
            <w:rFonts w:ascii="Times New Roman" w:hAnsi="Times New Roman"/>
            <w:sz w:val="18"/>
            <w:szCs w:val="18"/>
          </w:rPr>
          <w:t>http://</w:t>
        </w:r>
        <w:r w:rsidRPr="00397D4A">
          <w:rPr>
            <w:rStyle w:val="af"/>
            <w:rFonts w:ascii="Times New Roman" w:hAnsi="Times New Roman"/>
            <w:sz w:val="18"/>
            <w:szCs w:val="18"/>
            <w:lang w:val="en-US"/>
          </w:rPr>
          <w:t>khomutovskoe</w:t>
        </w:r>
        <w:r w:rsidRPr="00397D4A">
          <w:rPr>
            <w:rStyle w:val="af"/>
            <w:rFonts w:ascii="Times New Roman" w:hAnsi="Times New Roman"/>
            <w:sz w:val="18"/>
            <w:szCs w:val="18"/>
          </w:rPr>
          <w:t>-</w:t>
        </w:r>
        <w:r w:rsidRPr="00397D4A">
          <w:rPr>
            <w:rStyle w:val="af"/>
            <w:rFonts w:ascii="Times New Roman" w:hAnsi="Times New Roman"/>
            <w:sz w:val="18"/>
            <w:szCs w:val="18"/>
            <w:lang w:val="en-US"/>
          </w:rPr>
          <w:t>mo</w:t>
        </w:r>
        <w:r w:rsidRPr="00397D4A">
          <w:rPr>
            <w:rStyle w:val="af"/>
            <w:rFonts w:ascii="Times New Roman" w:hAnsi="Times New Roman"/>
            <w:sz w:val="18"/>
            <w:szCs w:val="18"/>
          </w:rPr>
          <w:t>.</w:t>
        </w:r>
        <w:r w:rsidRPr="00397D4A">
          <w:rPr>
            <w:rStyle w:val="af"/>
            <w:rFonts w:ascii="Times New Roman" w:hAnsi="Times New Roman"/>
            <w:sz w:val="18"/>
            <w:szCs w:val="18"/>
            <w:lang w:val="en-US"/>
          </w:rPr>
          <w:t>ru</w:t>
        </w:r>
      </w:hyperlink>
      <w:r w:rsidR="000558BB">
        <w:rPr>
          <w:rFonts w:ascii="Times New Roman" w:hAnsi="Times New Roman"/>
          <w:sz w:val="18"/>
          <w:szCs w:val="18"/>
        </w:rPr>
        <w:t>) 26.12.2019 г.</w:t>
      </w:r>
    </w:p>
    <w:p w:rsidR="007233F1" w:rsidRPr="00397D4A" w:rsidRDefault="007233F1" w:rsidP="000558BB">
      <w:pPr>
        <w:pStyle w:val="ConsPlusNormal"/>
        <w:ind w:left="0" w:firstLine="426"/>
        <w:rPr>
          <w:rFonts w:ascii="Times New Roman" w:hAnsi="Times New Roman"/>
          <w:sz w:val="18"/>
          <w:szCs w:val="18"/>
        </w:rPr>
      </w:pPr>
      <w:r w:rsidRPr="00397D4A">
        <w:rPr>
          <w:rFonts w:ascii="Times New Roman" w:hAnsi="Times New Roman"/>
          <w:sz w:val="18"/>
          <w:szCs w:val="18"/>
          <w:u w:val="single"/>
        </w:rPr>
        <w:t>Сведения о размещении экспозиции по проекту (26.01.2020)</w:t>
      </w:r>
      <w:r w:rsidRPr="00397D4A">
        <w:rPr>
          <w:rFonts w:ascii="Times New Roman" w:hAnsi="Times New Roman"/>
          <w:sz w:val="18"/>
          <w:szCs w:val="18"/>
        </w:rPr>
        <w:t xml:space="preserve">: </w:t>
      </w:r>
    </w:p>
    <w:p w:rsidR="007233F1" w:rsidRPr="00397D4A" w:rsidRDefault="007233F1" w:rsidP="000558BB">
      <w:pPr>
        <w:pStyle w:val="ConsPlusNormal"/>
        <w:ind w:left="0" w:firstLine="0"/>
        <w:rPr>
          <w:rFonts w:ascii="Times New Roman" w:hAnsi="Times New Roman"/>
          <w:sz w:val="18"/>
          <w:szCs w:val="18"/>
        </w:rPr>
      </w:pPr>
      <w:r w:rsidRPr="00397D4A">
        <w:rPr>
          <w:rFonts w:ascii="Times New Roman" w:hAnsi="Times New Roman"/>
          <w:sz w:val="18"/>
          <w:szCs w:val="18"/>
        </w:rPr>
        <w:t>Иркутская область, Иркутский район, с. Хомутово, ул. Кирова, 7 «а», 1 этаж, 3 кабинет (отдел градостроительства, земель</w:t>
      </w:r>
      <w:r w:rsidR="000558BB">
        <w:rPr>
          <w:rFonts w:ascii="Times New Roman" w:hAnsi="Times New Roman"/>
          <w:sz w:val="18"/>
          <w:szCs w:val="18"/>
        </w:rPr>
        <w:t>ных и имущественных отношений).</w:t>
      </w:r>
    </w:p>
    <w:p w:rsidR="007233F1" w:rsidRPr="000558BB" w:rsidRDefault="007233F1" w:rsidP="000558BB">
      <w:pPr>
        <w:pStyle w:val="ConsPlusNormal"/>
        <w:ind w:left="0" w:firstLine="426"/>
        <w:rPr>
          <w:rFonts w:ascii="Times New Roman" w:hAnsi="Times New Roman"/>
          <w:sz w:val="18"/>
          <w:szCs w:val="18"/>
        </w:rPr>
      </w:pPr>
      <w:r w:rsidRPr="00397D4A">
        <w:rPr>
          <w:rFonts w:ascii="Times New Roman" w:hAnsi="Times New Roman"/>
          <w:sz w:val="18"/>
          <w:szCs w:val="18"/>
          <w:u w:val="single"/>
        </w:rPr>
        <w:t>Срок, время проведения экспозиции проекта</w:t>
      </w:r>
      <w:r w:rsidRPr="00397D4A">
        <w:rPr>
          <w:rFonts w:ascii="Times New Roman" w:hAnsi="Times New Roman"/>
          <w:sz w:val="18"/>
          <w:szCs w:val="18"/>
        </w:rPr>
        <w:t xml:space="preserve">: </w:t>
      </w:r>
      <w:r w:rsidRPr="00397D4A">
        <w:rPr>
          <w:rFonts w:ascii="Times New Roman" w:hAnsi="Times New Roman"/>
          <w:color w:val="000000" w:themeColor="text1"/>
          <w:sz w:val="18"/>
          <w:szCs w:val="18"/>
        </w:rPr>
        <w:t xml:space="preserve">в период с </w:t>
      </w:r>
      <w:r w:rsidRPr="00397D4A">
        <w:rPr>
          <w:rFonts w:ascii="Times New Roman" w:hAnsi="Times New Roman"/>
          <w:sz w:val="18"/>
          <w:szCs w:val="18"/>
        </w:rPr>
        <w:t>26.12.2019г</w:t>
      </w:r>
      <w:r w:rsidRPr="00397D4A">
        <w:rPr>
          <w:rFonts w:ascii="Times New Roman" w:hAnsi="Times New Roman"/>
          <w:color w:val="000000" w:themeColor="text1"/>
          <w:sz w:val="18"/>
          <w:szCs w:val="18"/>
        </w:rPr>
        <w:t xml:space="preserve">. по </w:t>
      </w:r>
      <w:r w:rsidRPr="00397D4A">
        <w:rPr>
          <w:rFonts w:ascii="Times New Roman" w:hAnsi="Times New Roman"/>
          <w:sz w:val="18"/>
          <w:szCs w:val="18"/>
        </w:rPr>
        <w:t>27.01.2020 г</w:t>
      </w:r>
      <w:r w:rsidRPr="00397D4A">
        <w:rPr>
          <w:rFonts w:ascii="Times New Roman" w:hAnsi="Times New Roman"/>
          <w:color w:val="000000" w:themeColor="text1"/>
          <w:sz w:val="18"/>
          <w:szCs w:val="18"/>
        </w:rPr>
        <w:t>. с 9.00 до 12.00 часов, с 13.00 до 17.00 часов (все дни, кроме выходных и праздничных дней).</w:t>
      </w:r>
    </w:p>
    <w:p w:rsidR="007233F1" w:rsidRPr="00397D4A" w:rsidRDefault="007233F1" w:rsidP="000558BB">
      <w:pPr>
        <w:pStyle w:val="ConsPlusNormal"/>
        <w:ind w:left="0" w:firstLine="426"/>
        <w:rPr>
          <w:rFonts w:ascii="Times New Roman" w:hAnsi="Times New Roman"/>
          <w:sz w:val="18"/>
          <w:szCs w:val="18"/>
        </w:rPr>
      </w:pPr>
      <w:r w:rsidRPr="00397D4A">
        <w:rPr>
          <w:rFonts w:ascii="Times New Roman" w:hAnsi="Times New Roman"/>
          <w:sz w:val="18"/>
          <w:szCs w:val="18"/>
          <w:u w:val="single"/>
        </w:rPr>
        <w:t>Консультирование посетителей экспозиции проекта проводились по адресу</w:t>
      </w:r>
      <w:r w:rsidRPr="00397D4A">
        <w:rPr>
          <w:rFonts w:ascii="Times New Roman" w:hAnsi="Times New Roman"/>
          <w:sz w:val="18"/>
          <w:szCs w:val="18"/>
        </w:rPr>
        <w:t xml:space="preserve">: </w:t>
      </w:r>
    </w:p>
    <w:p w:rsidR="007233F1" w:rsidRPr="000558BB" w:rsidRDefault="007233F1" w:rsidP="000558BB">
      <w:pPr>
        <w:pStyle w:val="ConsPlusNormal"/>
        <w:ind w:left="0" w:firstLine="0"/>
        <w:rPr>
          <w:rFonts w:ascii="Times New Roman" w:hAnsi="Times New Roman"/>
          <w:sz w:val="18"/>
          <w:szCs w:val="18"/>
        </w:rPr>
      </w:pPr>
      <w:r w:rsidRPr="00397D4A">
        <w:rPr>
          <w:rFonts w:ascii="Times New Roman" w:hAnsi="Times New Roman"/>
          <w:sz w:val="18"/>
          <w:szCs w:val="18"/>
        </w:rPr>
        <w:t>Иркутская область, Иркутский район, с. Хомутово, ул. Кирова, 7 «а», 1 этаж, 3 кабинет (отдел градостроительства, земельных и имущественных отношений)</w:t>
      </w:r>
      <w:r w:rsidRPr="00397D4A">
        <w:rPr>
          <w:rFonts w:ascii="Times New Roman" w:hAnsi="Times New Roman"/>
          <w:color w:val="000000" w:themeColor="text1"/>
          <w:sz w:val="18"/>
          <w:szCs w:val="18"/>
        </w:rPr>
        <w:t xml:space="preserve">в период с </w:t>
      </w:r>
      <w:r w:rsidRPr="00397D4A">
        <w:rPr>
          <w:rFonts w:ascii="Times New Roman" w:hAnsi="Times New Roman"/>
          <w:sz w:val="18"/>
          <w:szCs w:val="18"/>
        </w:rPr>
        <w:t>26.12.2019г</w:t>
      </w:r>
      <w:r w:rsidRPr="00397D4A">
        <w:rPr>
          <w:rFonts w:ascii="Times New Roman" w:hAnsi="Times New Roman"/>
          <w:color w:val="000000" w:themeColor="text1"/>
          <w:sz w:val="18"/>
          <w:szCs w:val="18"/>
        </w:rPr>
        <w:t xml:space="preserve">. по </w:t>
      </w:r>
      <w:r w:rsidRPr="00397D4A">
        <w:rPr>
          <w:rFonts w:ascii="Times New Roman" w:hAnsi="Times New Roman"/>
          <w:sz w:val="18"/>
          <w:szCs w:val="18"/>
        </w:rPr>
        <w:t>27.01.2020 г</w:t>
      </w:r>
      <w:r w:rsidRPr="00397D4A">
        <w:rPr>
          <w:rFonts w:ascii="Times New Roman" w:hAnsi="Times New Roman"/>
          <w:color w:val="000000" w:themeColor="text1"/>
          <w:sz w:val="18"/>
          <w:szCs w:val="18"/>
        </w:rPr>
        <w:t>. (все дни, кроме выходных и праздничных дней)</w:t>
      </w:r>
      <w:r w:rsidR="000558BB">
        <w:rPr>
          <w:rFonts w:ascii="Times New Roman" w:hAnsi="Times New Roman"/>
          <w:sz w:val="18"/>
          <w:szCs w:val="18"/>
        </w:rPr>
        <w:t>.</w:t>
      </w:r>
    </w:p>
    <w:p w:rsidR="007233F1" w:rsidRPr="00397D4A" w:rsidRDefault="007233F1" w:rsidP="000558BB">
      <w:pPr>
        <w:autoSpaceDE w:val="0"/>
        <w:autoSpaceDN w:val="0"/>
        <w:adjustRightInd w:val="0"/>
        <w:ind w:left="0" w:firstLine="426"/>
        <w:rPr>
          <w:sz w:val="18"/>
          <w:szCs w:val="18"/>
          <w:u w:val="single"/>
        </w:rPr>
      </w:pPr>
      <w:r w:rsidRPr="00397D4A">
        <w:rPr>
          <w:sz w:val="18"/>
          <w:szCs w:val="18"/>
          <w:u w:val="single"/>
        </w:rPr>
        <w:t>Собрания участников публичных слушаний прошли:</w:t>
      </w:r>
    </w:p>
    <w:p w:rsidR="007233F1" w:rsidRPr="00397D4A" w:rsidRDefault="007233F1" w:rsidP="000558BB">
      <w:pPr>
        <w:ind w:left="0" w:firstLine="426"/>
        <w:rPr>
          <w:color w:val="000000" w:themeColor="text1"/>
          <w:sz w:val="18"/>
          <w:szCs w:val="18"/>
        </w:rPr>
      </w:pPr>
      <w:r w:rsidRPr="00397D4A">
        <w:rPr>
          <w:sz w:val="18"/>
          <w:szCs w:val="18"/>
        </w:rPr>
        <w:t>1. Иркутская область, Иркутский район, д. Куда, ул. Ленина, 7 «а» в здании МОУ ИРМО «Кудинская СОШ», р</w:t>
      </w:r>
      <w:r w:rsidRPr="00397D4A">
        <w:rPr>
          <w:color w:val="000000" w:themeColor="text1"/>
          <w:sz w:val="18"/>
          <w:szCs w:val="18"/>
        </w:rPr>
        <w:t xml:space="preserve">егистрация лиц, участвующих в собрании участников публичных слушаний: </w:t>
      </w:r>
      <w:r w:rsidRPr="00397D4A">
        <w:rPr>
          <w:sz w:val="18"/>
          <w:szCs w:val="18"/>
        </w:rPr>
        <w:t>27.01.2020 г</w:t>
      </w:r>
      <w:r w:rsidRPr="00397D4A">
        <w:rPr>
          <w:color w:val="000000" w:themeColor="text1"/>
          <w:sz w:val="18"/>
          <w:szCs w:val="18"/>
        </w:rPr>
        <w:t>. с 16.00 до 16.10 часов, собрание участников публичных слушаний: с 16.10 до 17.00 часов;</w:t>
      </w:r>
    </w:p>
    <w:p w:rsidR="007233F1" w:rsidRPr="00397D4A" w:rsidRDefault="007233F1" w:rsidP="00D00AA3">
      <w:pPr>
        <w:ind w:left="0" w:firstLine="426"/>
        <w:rPr>
          <w:color w:val="000000" w:themeColor="text1"/>
          <w:sz w:val="18"/>
          <w:szCs w:val="18"/>
        </w:rPr>
      </w:pPr>
      <w:r w:rsidRPr="00397D4A">
        <w:rPr>
          <w:color w:val="000000" w:themeColor="text1"/>
          <w:sz w:val="18"/>
          <w:szCs w:val="18"/>
        </w:rPr>
        <w:t xml:space="preserve">2. </w:t>
      </w:r>
      <w:r w:rsidRPr="00397D4A">
        <w:rPr>
          <w:sz w:val="18"/>
          <w:szCs w:val="18"/>
        </w:rPr>
        <w:t>Иркутская область, Иркутский район, д. Талька, ул. Центральная, 25, Дом культуры</w:t>
      </w:r>
      <w:r w:rsidRPr="00397D4A">
        <w:rPr>
          <w:color w:val="000000" w:themeColor="text1"/>
          <w:sz w:val="18"/>
          <w:szCs w:val="18"/>
        </w:rPr>
        <w:t xml:space="preserve">, регистрация лиц, участвующих в собрании участников публичных слушаний: </w:t>
      </w:r>
      <w:r w:rsidRPr="00397D4A">
        <w:rPr>
          <w:sz w:val="18"/>
          <w:szCs w:val="18"/>
        </w:rPr>
        <w:t>28.01.2020 г</w:t>
      </w:r>
      <w:r w:rsidRPr="00397D4A">
        <w:rPr>
          <w:color w:val="000000" w:themeColor="text1"/>
          <w:sz w:val="18"/>
          <w:szCs w:val="18"/>
        </w:rPr>
        <w:t>. с 16.00 до 16.10 часов, собрание участников публичных слушаний:с 16.10 до 17.00 часов;</w:t>
      </w:r>
    </w:p>
    <w:p w:rsidR="007233F1" w:rsidRPr="00397D4A" w:rsidRDefault="007233F1" w:rsidP="00D00AA3">
      <w:pPr>
        <w:ind w:left="0" w:firstLine="426"/>
        <w:rPr>
          <w:color w:val="000000" w:themeColor="text1"/>
          <w:sz w:val="18"/>
          <w:szCs w:val="18"/>
        </w:rPr>
      </w:pPr>
      <w:r w:rsidRPr="00397D4A">
        <w:rPr>
          <w:color w:val="000000" w:themeColor="text1"/>
          <w:sz w:val="18"/>
          <w:szCs w:val="18"/>
        </w:rPr>
        <w:t xml:space="preserve">3. </w:t>
      </w:r>
      <w:r w:rsidRPr="00397D4A">
        <w:rPr>
          <w:sz w:val="18"/>
          <w:szCs w:val="18"/>
        </w:rPr>
        <w:t>Иркутская область, Иркутский район, д. Позднякова, ул. Кузьмихинская, 2 «а», кафе «Фараон», р</w:t>
      </w:r>
      <w:r w:rsidRPr="00397D4A">
        <w:rPr>
          <w:color w:val="000000" w:themeColor="text1"/>
          <w:sz w:val="18"/>
          <w:szCs w:val="18"/>
        </w:rPr>
        <w:t xml:space="preserve">егистрация лиц, участвующих в собрании участников публичных слушаний: </w:t>
      </w:r>
      <w:r w:rsidRPr="00397D4A">
        <w:rPr>
          <w:sz w:val="18"/>
          <w:szCs w:val="18"/>
        </w:rPr>
        <w:t>29.01.2020 г</w:t>
      </w:r>
      <w:r w:rsidRPr="00397D4A">
        <w:rPr>
          <w:color w:val="000000" w:themeColor="text1"/>
          <w:sz w:val="18"/>
          <w:szCs w:val="18"/>
        </w:rPr>
        <w:t>. с 16.00 до 16.10 часов, собрание участников публичных слушаний: с 16.10 до 17.00 часов;</w:t>
      </w:r>
    </w:p>
    <w:p w:rsidR="007233F1" w:rsidRPr="00397D4A" w:rsidRDefault="007233F1" w:rsidP="00D00AA3">
      <w:pPr>
        <w:ind w:left="0" w:firstLine="426"/>
        <w:rPr>
          <w:color w:val="000000" w:themeColor="text1"/>
          <w:sz w:val="18"/>
          <w:szCs w:val="18"/>
        </w:rPr>
      </w:pPr>
      <w:r w:rsidRPr="00397D4A">
        <w:rPr>
          <w:color w:val="000000" w:themeColor="text1"/>
          <w:sz w:val="18"/>
          <w:szCs w:val="18"/>
        </w:rPr>
        <w:t xml:space="preserve">4. </w:t>
      </w:r>
      <w:r w:rsidRPr="00397D4A">
        <w:rPr>
          <w:sz w:val="18"/>
          <w:szCs w:val="18"/>
        </w:rPr>
        <w:t>Иркутская область, Иркутский район, п. Горный, военная часть, р</w:t>
      </w:r>
      <w:r w:rsidRPr="00397D4A">
        <w:rPr>
          <w:color w:val="000000" w:themeColor="text1"/>
          <w:sz w:val="18"/>
          <w:szCs w:val="18"/>
        </w:rPr>
        <w:t xml:space="preserve">егистрация лиц, участвующих в собрании участников публичных слушаний: </w:t>
      </w:r>
      <w:r w:rsidRPr="00397D4A">
        <w:rPr>
          <w:sz w:val="18"/>
          <w:szCs w:val="18"/>
        </w:rPr>
        <w:t>30.01.2020 г</w:t>
      </w:r>
      <w:r w:rsidRPr="00397D4A">
        <w:rPr>
          <w:color w:val="000000" w:themeColor="text1"/>
          <w:sz w:val="18"/>
          <w:szCs w:val="18"/>
        </w:rPr>
        <w:t>. с 16.00 до 16.10 часов, собрание участников публичных слушаний: с 16.10 до 17.00 часов;</w:t>
      </w:r>
    </w:p>
    <w:p w:rsidR="007233F1" w:rsidRPr="00397D4A" w:rsidRDefault="007233F1" w:rsidP="00D00AA3">
      <w:pPr>
        <w:ind w:left="0" w:firstLine="426"/>
        <w:rPr>
          <w:color w:val="000000" w:themeColor="text1"/>
          <w:sz w:val="18"/>
          <w:szCs w:val="18"/>
        </w:rPr>
      </w:pPr>
      <w:r w:rsidRPr="00397D4A">
        <w:rPr>
          <w:color w:val="000000" w:themeColor="text1"/>
          <w:sz w:val="18"/>
          <w:szCs w:val="18"/>
        </w:rPr>
        <w:t xml:space="preserve">5. </w:t>
      </w:r>
      <w:r w:rsidRPr="00397D4A">
        <w:rPr>
          <w:sz w:val="18"/>
          <w:szCs w:val="18"/>
        </w:rPr>
        <w:t>Иркутская область, Иркутский район, п. Плишкино, ул. Школьная, 1 « а» в здании МОУ ИРМО «Плишкинской СОШ», р</w:t>
      </w:r>
      <w:r w:rsidRPr="00397D4A">
        <w:rPr>
          <w:color w:val="000000" w:themeColor="text1"/>
          <w:sz w:val="18"/>
          <w:szCs w:val="18"/>
        </w:rPr>
        <w:t xml:space="preserve">егистрация лиц, участвующих в собрании участников публичных слушаний: </w:t>
      </w:r>
      <w:r w:rsidRPr="00397D4A">
        <w:rPr>
          <w:sz w:val="18"/>
          <w:szCs w:val="18"/>
        </w:rPr>
        <w:t>31.01.2020 г</w:t>
      </w:r>
      <w:r w:rsidRPr="00397D4A">
        <w:rPr>
          <w:color w:val="000000" w:themeColor="text1"/>
          <w:sz w:val="18"/>
          <w:szCs w:val="18"/>
        </w:rPr>
        <w:t>. с 16.00 до 16.10 часов, собрание участников публичных слушаний: с 16.10 до 17.00 часов;</w:t>
      </w:r>
    </w:p>
    <w:p w:rsidR="007233F1" w:rsidRPr="000558BB" w:rsidRDefault="007233F1" w:rsidP="00D00AA3">
      <w:pPr>
        <w:ind w:left="0" w:firstLine="426"/>
        <w:rPr>
          <w:color w:val="000000" w:themeColor="text1"/>
          <w:sz w:val="18"/>
          <w:szCs w:val="18"/>
        </w:rPr>
      </w:pPr>
      <w:r w:rsidRPr="00397D4A">
        <w:rPr>
          <w:color w:val="000000" w:themeColor="text1"/>
          <w:sz w:val="18"/>
          <w:szCs w:val="18"/>
        </w:rPr>
        <w:t xml:space="preserve">6. </w:t>
      </w:r>
      <w:r w:rsidRPr="00397D4A">
        <w:rPr>
          <w:sz w:val="18"/>
          <w:szCs w:val="18"/>
        </w:rPr>
        <w:t>Иркутская область, Иркутский район, с. Хомутово, ул. Кирова, 10 «б» в здании Дома культуры, р</w:t>
      </w:r>
      <w:r w:rsidRPr="00397D4A">
        <w:rPr>
          <w:color w:val="000000" w:themeColor="text1"/>
          <w:sz w:val="18"/>
          <w:szCs w:val="18"/>
        </w:rPr>
        <w:t xml:space="preserve">егистрация лиц, участвующих в собрании участников публичных слушаний: </w:t>
      </w:r>
      <w:r w:rsidRPr="00397D4A">
        <w:rPr>
          <w:sz w:val="18"/>
          <w:szCs w:val="18"/>
        </w:rPr>
        <w:t>03.02.2020 г</w:t>
      </w:r>
      <w:r w:rsidRPr="00397D4A">
        <w:rPr>
          <w:color w:val="000000" w:themeColor="text1"/>
          <w:sz w:val="18"/>
          <w:szCs w:val="18"/>
        </w:rPr>
        <w:t>. с 16.00 до 16.10 часов, собрание участников публичных сл</w:t>
      </w:r>
      <w:r w:rsidR="000558BB">
        <w:rPr>
          <w:color w:val="000000" w:themeColor="text1"/>
          <w:sz w:val="18"/>
          <w:szCs w:val="18"/>
        </w:rPr>
        <w:t>ушаний: с 16.10 до 17.00 часов;</w:t>
      </w:r>
    </w:p>
    <w:p w:rsidR="007233F1" w:rsidRPr="00397D4A" w:rsidRDefault="007233F1" w:rsidP="00D00AA3">
      <w:pPr>
        <w:pStyle w:val="Default"/>
        <w:ind w:left="0" w:firstLine="426"/>
        <w:rPr>
          <w:sz w:val="18"/>
          <w:szCs w:val="18"/>
        </w:rPr>
      </w:pPr>
      <w:r w:rsidRPr="00397D4A">
        <w:rPr>
          <w:sz w:val="18"/>
          <w:szCs w:val="18"/>
          <w:u w:val="single"/>
        </w:rPr>
        <w:t>Предложения и замечания участников публичных слушаний по проектам принимались</w:t>
      </w:r>
      <w:r w:rsidRPr="00397D4A">
        <w:rPr>
          <w:sz w:val="18"/>
          <w:szCs w:val="18"/>
        </w:rPr>
        <w:t xml:space="preserve">: </w:t>
      </w:r>
    </w:p>
    <w:p w:rsidR="007233F1" w:rsidRPr="00397D4A" w:rsidRDefault="007233F1" w:rsidP="000558BB">
      <w:pPr>
        <w:pStyle w:val="Default"/>
        <w:ind w:left="0" w:firstLine="0"/>
        <w:rPr>
          <w:sz w:val="18"/>
          <w:szCs w:val="18"/>
        </w:rPr>
      </w:pPr>
      <w:r w:rsidRPr="00397D4A">
        <w:rPr>
          <w:sz w:val="18"/>
          <w:szCs w:val="18"/>
        </w:rPr>
        <w:t xml:space="preserve">- в письменной или устной форме в ходе проведения собраний участников публичных слушаний; </w:t>
      </w:r>
    </w:p>
    <w:p w:rsidR="007233F1" w:rsidRPr="00397D4A" w:rsidRDefault="007233F1" w:rsidP="000558BB">
      <w:pPr>
        <w:pStyle w:val="Default"/>
        <w:ind w:left="0" w:firstLine="0"/>
        <w:rPr>
          <w:sz w:val="18"/>
          <w:szCs w:val="18"/>
        </w:rPr>
      </w:pPr>
      <w:r w:rsidRPr="00397D4A">
        <w:rPr>
          <w:sz w:val="18"/>
          <w:szCs w:val="18"/>
        </w:rPr>
        <w:t>- в письменной форме в адрес отдела градостроительства, земельных и имущественных отношений администрации Хомутовского муниципального образования по адресу: Иркутская область, Иркутский район, с. Хомутово, ул. Кирова, 7а, 1 этаж, 3 кабинет (отдел градостроительства, земельных и имущественных отношений) в период с 26.12.2019г. по 27.01.2020 г. с 9.00 до 12.00 часов, с 13.00 до 17.00 часов (все дни, кроме</w:t>
      </w:r>
      <w:r w:rsidR="000558BB">
        <w:rPr>
          <w:sz w:val="18"/>
          <w:szCs w:val="18"/>
        </w:rPr>
        <w:t xml:space="preserve"> выходных  и праздничных дней).</w:t>
      </w:r>
    </w:p>
    <w:p w:rsidR="007233F1" w:rsidRPr="00397D4A" w:rsidRDefault="007233F1" w:rsidP="000558BB">
      <w:pPr>
        <w:pStyle w:val="Default"/>
        <w:ind w:left="0" w:firstLine="0"/>
        <w:rPr>
          <w:sz w:val="18"/>
          <w:szCs w:val="18"/>
        </w:rPr>
      </w:pPr>
      <w:r w:rsidRPr="00397D4A">
        <w:rPr>
          <w:sz w:val="18"/>
          <w:szCs w:val="18"/>
        </w:rPr>
        <w:tab/>
        <w:t>Перед участниками публичных слушаний выступал начальник отдела градостроительства, земельных и имущественных отношений Юлия Валерьевна Тюкавкина с докладом (с демонст</w:t>
      </w:r>
      <w:r w:rsidR="000558BB">
        <w:rPr>
          <w:sz w:val="18"/>
          <w:szCs w:val="18"/>
        </w:rPr>
        <w:t>рацией графических материалов).</w:t>
      </w:r>
    </w:p>
    <w:p w:rsidR="007233F1" w:rsidRPr="00397D4A" w:rsidRDefault="007233F1" w:rsidP="00D00AA3">
      <w:pPr>
        <w:ind w:left="0" w:firstLine="426"/>
        <w:rPr>
          <w:color w:val="000000" w:themeColor="text1"/>
          <w:sz w:val="18"/>
          <w:szCs w:val="18"/>
        </w:rPr>
      </w:pPr>
      <w:r w:rsidRPr="00397D4A">
        <w:rPr>
          <w:color w:val="000000" w:themeColor="text1"/>
          <w:sz w:val="18"/>
          <w:szCs w:val="18"/>
          <w:u w:val="single"/>
        </w:rPr>
        <w:t xml:space="preserve">Количество участников публичных слушаний, принявших участие в рассмотрении проекта: </w:t>
      </w:r>
      <w:r w:rsidRPr="00397D4A">
        <w:rPr>
          <w:color w:val="000000" w:themeColor="text1"/>
          <w:sz w:val="18"/>
          <w:szCs w:val="18"/>
        </w:rPr>
        <w:t>11 участников, зарегистрированных в установленном законодательством порядке.</w:t>
      </w:r>
    </w:p>
    <w:p w:rsidR="00AE2735" w:rsidRDefault="00AE2735" w:rsidP="000558BB">
      <w:pPr>
        <w:ind w:left="0" w:firstLine="0"/>
        <w:jc w:val="left"/>
        <w:rPr>
          <w:i/>
          <w:sz w:val="18"/>
          <w:szCs w:val="18"/>
        </w:rPr>
      </w:pPr>
    </w:p>
    <w:p w:rsidR="00FE34C8" w:rsidRDefault="00FE34C8" w:rsidP="00FE34C8">
      <w:pPr>
        <w:pStyle w:val="aff9"/>
        <w:spacing w:after="0"/>
        <w:jc w:val="center"/>
        <w:rPr>
          <w:b/>
          <w:sz w:val="18"/>
          <w:szCs w:val="18"/>
        </w:rPr>
      </w:pPr>
      <w:r w:rsidRPr="00FE34C8">
        <w:rPr>
          <w:b/>
          <w:sz w:val="18"/>
          <w:szCs w:val="18"/>
        </w:rPr>
        <w:t>Предложения и замечания, поступившие в период проведения публичных слушаний по проекту внесения изменений в правила землепользования и застройки Хомутовского муниципального образования</w:t>
      </w:r>
    </w:p>
    <w:p w:rsidR="00D00AA3" w:rsidRPr="00E3152C" w:rsidRDefault="00FE34C8" w:rsidP="00E3152C">
      <w:pPr>
        <w:pStyle w:val="aff9"/>
        <w:spacing w:after="0"/>
        <w:jc w:val="center"/>
        <w:rPr>
          <w:b/>
          <w:sz w:val="18"/>
          <w:szCs w:val="18"/>
        </w:rPr>
      </w:pPr>
      <w:r w:rsidRPr="00FE34C8">
        <w:rPr>
          <w:b/>
          <w:sz w:val="18"/>
          <w:szCs w:val="18"/>
        </w:rPr>
        <w:t xml:space="preserve"> Ирку</w:t>
      </w:r>
      <w:r w:rsidR="00E3152C">
        <w:rPr>
          <w:b/>
          <w:sz w:val="18"/>
          <w:szCs w:val="18"/>
        </w:rPr>
        <w:t>тского района Иркутской области</w:t>
      </w:r>
    </w:p>
    <w:tbl>
      <w:tblPr>
        <w:tblStyle w:val="aa"/>
        <w:tblW w:w="0" w:type="auto"/>
        <w:tblLook w:val="04A0" w:firstRow="1" w:lastRow="0" w:firstColumn="1" w:lastColumn="0" w:noHBand="0" w:noVBand="1"/>
      </w:tblPr>
      <w:tblGrid>
        <w:gridCol w:w="714"/>
        <w:gridCol w:w="1661"/>
        <w:gridCol w:w="13"/>
        <w:gridCol w:w="11"/>
        <w:gridCol w:w="1698"/>
        <w:gridCol w:w="26"/>
        <w:gridCol w:w="56"/>
        <w:gridCol w:w="2022"/>
        <w:gridCol w:w="2135"/>
        <w:gridCol w:w="10"/>
        <w:gridCol w:w="2359"/>
      </w:tblGrid>
      <w:tr w:rsidR="00FE34C8" w:rsidRPr="00FE34C8" w:rsidTr="00FE34C8">
        <w:trPr>
          <w:trHeight w:val="1901"/>
        </w:trPr>
        <w:tc>
          <w:tcPr>
            <w:tcW w:w="528" w:type="dxa"/>
          </w:tcPr>
          <w:p w:rsidR="00FE34C8" w:rsidRPr="00FE34C8" w:rsidRDefault="00FE34C8" w:rsidP="00FE34C8">
            <w:pPr>
              <w:pStyle w:val="aff9"/>
              <w:ind w:left="0" w:firstLine="0"/>
              <w:rPr>
                <w:b/>
                <w:sz w:val="18"/>
                <w:szCs w:val="18"/>
              </w:rPr>
            </w:pPr>
            <w:r w:rsidRPr="00FE34C8">
              <w:rPr>
                <w:b/>
                <w:sz w:val="18"/>
                <w:szCs w:val="18"/>
              </w:rPr>
              <w:t>№</w:t>
            </w:r>
          </w:p>
        </w:tc>
        <w:tc>
          <w:tcPr>
            <w:tcW w:w="3030" w:type="dxa"/>
          </w:tcPr>
          <w:tbl>
            <w:tblPr>
              <w:tblW w:w="0" w:type="auto"/>
              <w:tblBorders>
                <w:top w:val="nil"/>
                <w:left w:val="nil"/>
                <w:bottom w:val="nil"/>
                <w:right w:val="nil"/>
              </w:tblBorders>
              <w:tblLook w:val="0000" w:firstRow="0" w:lastRow="0" w:firstColumn="0" w:lastColumn="0" w:noHBand="0" w:noVBand="0"/>
            </w:tblPr>
            <w:tblGrid>
              <w:gridCol w:w="1445"/>
            </w:tblGrid>
            <w:tr w:rsidR="00FE34C8" w:rsidRPr="00FE34C8" w:rsidTr="00FE34C8">
              <w:trPr>
                <w:trHeight w:val="274"/>
              </w:trPr>
              <w:tc>
                <w:tcPr>
                  <w:tcW w:w="0" w:type="auto"/>
                </w:tcPr>
                <w:p w:rsidR="00FE34C8" w:rsidRPr="00FE34C8" w:rsidRDefault="00FE34C8" w:rsidP="00FE34C8">
                  <w:pPr>
                    <w:autoSpaceDE w:val="0"/>
                    <w:autoSpaceDN w:val="0"/>
                    <w:adjustRightInd w:val="0"/>
                    <w:ind w:left="-40" w:firstLine="0"/>
                    <w:rPr>
                      <w:color w:val="000000"/>
                      <w:sz w:val="18"/>
                      <w:szCs w:val="18"/>
                    </w:rPr>
                  </w:pPr>
                  <w:r w:rsidRPr="00FE34C8">
                    <w:rPr>
                      <w:b/>
                      <w:bCs/>
                      <w:color w:val="000000"/>
                      <w:sz w:val="18"/>
                      <w:szCs w:val="18"/>
                    </w:rPr>
                    <w:t>Участники публичных слушаний (физические лица, юридические лица),</w:t>
                  </w:r>
                </w:p>
                <w:p w:rsidR="00FE34C8" w:rsidRPr="00FE34C8" w:rsidRDefault="00FE34C8" w:rsidP="00FE34C8">
                  <w:pPr>
                    <w:autoSpaceDE w:val="0"/>
                    <w:autoSpaceDN w:val="0"/>
                    <w:adjustRightInd w:val="0"/>
                    <w:ind w:left="-47" w:firstLine="0"/>
                    <w:rPr>
                      <w:color w:val="000000"/>
                      <w:sz w:val="18"/>
                      <w:szCs w:val="18"/>
                    </w:rPr>
                  </w:pPr>
                  <w:r w:rsidRPr="00FE34C8">
                    <w:rPr>
                      <w:b/>
                      <w:bCs/>
                      <w:color w:val="000000"/>
                      <w:sz w:val="18"/>
                      <w:szCs w:val="18"/>
                    </w:rPr>
                    <w:t>№, дата обращения</w:t>
                  </w:r>
                </w:p>
              </w:tc>
            </w:tr>
          </w:tbl>
          <w:p w:rsidR="00FE34C8" w:rsidRPr="00FE34C8" w:rsidRDefault="00FE34C8" w:rsidP="00FE34C8">
            <w:pPr>
              <w:pStyle w:val="aff9"/>
              <w:jc w:val="center"/>
              <w:rPr>
                <w:b/>
                <w:sz w:val="18"/>
                <w:szCs w:val="18"/>
              </w:rPr>
            </w:pPr>
          </w:p>
        </w:tc>
        <w:tc>
          <w:tcPr>
            <w:tcW w:w="2660" w:type="dxa"/>
            <w:gridSpan w:val="5"/>
          </w:tcPr>
          <w:p w:rsidR="00FE34C8" w:rsidRPr="00FE34C8" w:rsidRDefault="00FE34C8" w:rsidP="00FE34C8">
            <w:pPr>
              <w:pStyle w:val="Default"/>
              <w:ind w:left="-39" w:firstLine="0"/>
              <w:rPr>
                <w:b/>
                <w:sz w:val="18"/>
                <w:szCs w:val="18"/>
              </w:rPr>
            </w:pPr>
            <w:r w:rsidRPr="00FE34C8">
              <w:rPr>
                <w:b/>
                <w:bCs/>
                <w:sz w:val="18"/>
                <w:szCs w:val="18"/>
              </w:rPr>
              <w:t xml:space="preserve">Адрес, кадастровый номер (земельного участка и (или) объекта капитального строительства и (или) помещения, являющееся частью объекта капитального строительства) </w:t>
            </w:r>
          </w:p>
        </w:tc>
        <w:tc>
          <w:tcPr>
            <w:tcW w:w="2681" w:type="dxa"/>
          </w:tcPr>
          <w:p w:rsidR="00FE34C8" w:rsidRPr="00FE34C8" w:rsidRDefault="00FE34C8" w:rsidP="00FE34C8">
            <w:pPr>
              <w:pStyle w:val="Default"/>
              <w:ind w:left="0" w:firstLine="0"/>
              <w:rPr>
                <w:b/>
                <w:sz w:val="18"/>
                <w:szCs w:val="18"/>
              </w:rPr>
            </w:pPr>
            <w:r w:rsidRPr="00FE34C8">
              <w:rPr>
                <w:b/>
                <w:bCs/>
                <w:sz w:val="18"/>
                <w:szCs w:val="18"/>
              </w:rPr>
              <w:t>Территориальная зона по ПЗЗ</w:t>
            </w:r>
          </w:p>
        </w:tc>
        <w:tc>
          <w:tcPr>
            <w:tcW w:w="2817" w:type="dxa"/>
          </w:tcPr>
          <w:p w:rsidR="00FE34C8" w:rsidRPr="00FE34C8" w:rsidRDefault="00FE34C8" w:rsidP="00FE34C8">
            <w:pPr>
              <w:pStyle w:val="Default"/>
              <w:ind w:left="0" w:firstLine="0"/>
              <w:rPr>
                <w:sz w:val="18"/>
                <w:szCs w:val="18"/>
              </w:rPr>
            </w:pPr>
            <w:r w:rsidRPr="00FE34C8">
              <w:rPr>
                <w:b/>
                <w:bCs/>
                <w:sz w:val="18"/>
                <w:szCs w:val="18"/>
              </w:rPr>
              <w:t>Предложения и замечания по проекту о внесении изменений в правила землепользования и застройки Хомутовского муниципального образования</w:t>
            </w:r>
          </w:p>
        </w:tc>
        <w:tc>
          <w:tcPr>
            <w:tcW w:w="3070" w:type="dxa"/>
            <w:gridSpan w:val="2"/>
          </w:tcPr>
          <w:p w:rsidR="00FE34C8" w:rsidRPr="00FE34C8" w:rsidRDefault="00FE34C8" w:rsidP="00FE34C8">
            <w:pPr>
              <w:pStyle w:val="Default"/>
              <w:ind w:left="0" w:firstLine="0"/>
              <w:rPr>
                <w:sz w:val="18"/>
                <w:szCs w:val="18"/>
              </w:rPr>
            </w:pPr>
            <w:r w:rsidRPr="00FE34C8">
              <w:rPr>
                <w:b/>
                <w:bCs/>
                <w:sz w:val="18"/>
                <w:szCs w:val="18"/>
              </w:rPr>
              <w:t xml:space="preserve">Рекомендации комиссии по подготовке правил землепользования и застройки о целесообразности или нецелесообразности учета внесенных участниками публичных слушаний предложений и замечаний </w:t>
            </w:r>
          </w:p>
        </w:tc>
      </w:tr>
      <w:tr w:rsidR="00FE34C8" w:rsidRPr="00FE34C8" w:rsidTr="00E3152C">
        <w:trPr>
          <w:trHeight w:val="681"/>
        </w:trPr>
        <w:tc>
          <w:tcPr>
            <w:tcW w:w="528" w:type="dxa"/>
          </w:tcPr>
          <w:p w:rsidR="00FE34C8" w:rsidRPr="00FE34C8" w:rsidRDefault="00FE34C8" w:rsidP="00FE34C8">
            <w:pPr>
              <w:pStyle w:val="aff9"/>
              <w:jc w:val="center"/>
              <w:rPr>
                <w:b/>
                <w:sz w:val="18"/>
                <w:szCs w:val="18"/>
              </w:rPr>
            </w:pPr>
            <w:r w:rsidRPr="00FE34C8">
              <w:rPr>
                <w:b/>
                <w:sz w:val="18"/>
                <w:szCs w:val="18"/>
              </w:rPr>
              <w:t>1</w:t>
            </w:r>
          </w:p>
        </w:tc>
        <w:tc>
          <w:tcPr>
            <w:tcW w:w="14258" w:type="dxa"/>
            <w:gridSpan w:val="10"/>
          </w:tcPr>
          <w:p w:rsidR="00E3152C" w:rsidRDefault="00FE34C8" w:rsidP="00E3152C">
            <w:pPr>
              <w:pStyle w:val="aff9"/>
              <w:spacing w:after="0"/>
              <w:rPr>
                <w:b/>
                <w:sz w:val="18"/>
                <w:szCs w:val="18"/>
              </w:rPr>
            </w:pPr>
            <w:r w:rsidRPr="00FE34C8">
              <w:rPr>
                <w:b/>
                <w:sz w:val="18"/>
                <w:szCs w:val="18"/>
              </w:rPr>
              <w:t>Предложения и замечания граждан, являющихся участниками публичных слушаний и постоянно проживающих на территории, в  пределах которой</w:t>
            </w:r>
            <w:r w:rsidR="00E3152C">
              <w:rPr>
                <w:b/>
                <w:sz w:val="18"/>
                <w:szCs w:val="18"/>
              </w:rPr>
              <w:t xml:space="preserve"> проводятся публичные слушания:</w:t>
            </w:r>
          </w:p>
          <w:p w:rsidR="00FE34C8" w:rsidRPr="00E3152C" w:rsidRDefault="00FE34C8" w:rsidP="00E3152C">
            <w:pPr>
              <w:pStyle w:val="aff9"/>
              <w:spacing w:after="0"/>
              <w:rPr>
                <w:b/>
                <w:sz w:val="18"/>
                <w:szCs w:val="18"/>
              </w:rPr>
            </w:pPr>
            <w:r w:rsidRPr="00FE34C8">
              <w:rPr>
                <w:sz w:val="18"/>
                <w:szCs w:val="18"/>
              </w:rPr>
              <w:t>Предложения, поступившие в устной форме в ходе проведения собраний участников публичных слушаний:</w:t>
            </w: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t>1</w:t>
            </w:r>
          </w:p>
        </w:tc>
        <w:tc>
          <w:tcPr>
            <w:tcW w:w="3030" w:type="dxa"/>
          </w:tcPr>
          <w:p w:rsidR="00FE34C8" w:rsidRPr="00FE34C8" w:rsidRDefault="00FE34C8" w:rsidP="00FE34C8">
            <w:pPr>
              <w:pStyle w:val="aff9"/>
              <w:ind w:left="0" w:firstLine="0"/>
              <w:rPr>
                <w:sz w:val="18"/>
                <w:szCs w:val="18"/>
              </w:rPr>
            </w:pPr>
            <w:r w:rsidRPr="00FE34C8">
              <w:rPr>
                <w:sz w:val="18"/>
                <w:szCs w:val="18"/>
              </w:rPr>
              <w:t>Атаманова О.Ю. (в ходе проведения собрания 27.01.2020)</w:t>
            </w:r>
          </w:p>
        </w:tc>
        <w:tc>
          <w:tcPr>
            <w:tcW w:w="2660" w:type="dxa"/>
            <w:gridSpan w:val="5"/>
          </w:tcPr>
          <w:p w:rsidR="00FE34C8" w:rsidRPr="00FE34C8" w:rsidRDefault="00FE34C8" w:rsidP="00FE34C8">
            <w:pPr>
              <w:pStyle w:val="aff9"/>
              <w:ind w:left="0" w:firstLine="0"/>
              <w:rPr>
                <w:sz w:val="18"/>
                <w:szCs w:val="18"/>
              </w:rPr>
            </w:pPr>
          </w:p>
        </w:tc>
        <w:tc>
          <w:tcPr>
            <w:tcW w:w="2681" w:type="dxa"/>
          </w:tcPr>
          <w:p w:rsidR="00FE34C8" w:rsidRPr="00FE34C8" w:rsidRDefault="00FE34C8" w:rsidP="00FE34C8">
            <w:pPr>
              <w:pStyle w:val="aff9"/>
              <w:ind w:left="0" w:firstLine="0"/>
              <w:rPr>
                <w:sz w:val="18"/>
                <w:szCs w:val="18"/>
              </w:rPr>
            </w:pPr>
            <w:r w:rsidRPr="00FE34C8">
              <w:rPr>
                <w:sz w:val="18"/>
                <w:szCs w:val="18"/>
              </w:rPr>
              <w:t>Зона застройки индивидуальными жилыми домами</w:t>
            </w:r>
          </w:p>
        </w:tc>
        <w:tc>
          <w:tcPr>
            <w:tcW w:w="2817" w:type="dxa"/>
          </w:tcPr>
          <w:p w:rsidR="00FE34C8" w:rsidRPr="00FE34C8" w:rsidRDefault="00FE34C8" w:rsidP="00FE34C8">
            <w:pPr>
              <w:pStyle w:val="aff9"/>
              <w:ind w:left="-56" w:firstLine="0"/>
              <w:rPr>
                <w:sz w:val="18"/>
                <w:szCs w:val="18"/>
              </w:rPr>
            </w:pPr>
            <w:r w:rsidRPr="00FE34C8">
              <w:rPr>
                <w:sz w:val="18"/>
                <w:szCs w:val="18"/>
              </w:rPr>
              <w:t>Включить вид разрешенного использования «личное подсобное хозяйство» в зону застройки индивидуальными жилыми домами</w:t>
            </w:r>
          </w:p>
        </w:tc>
        <w:tc>
          <w:tcPr>
            <w:tcW w:w="3070" w:type="dxa"/>
            <w:gridSpan w:val="2"/>
          </w:tcPr>
          <w:p w:rsidR="00FE34C8" w:rsidRPr="00FE34C8" w:rsidRDefault="00FE34C8" w:rsidP="00FE34C8">
            <w:pPr>
              <w:pStyle w:val="aff9"/>
              <w:spacing w:after="0"/>
              <w:ind w:left="0" w:firstLine="0"/>
              <w:rPr>
                <w:b/>
                <w:sz w:val="18"/>
                <w:szCs w:val="18"/>
              </w:rPr>
            </w:pPr>
            <w:r w:rsidRPr="00FE34C8">
              <w:rPr>
                <w:b/>
                <w:sz w:val="18"/>
                <w:szCs w:val="18"/>
              </w:rPr>
              <w:t>Положительно</w:t>
            </w:r>
          </w:p>
          <w:tbl>
            <w:tblPr>
              <w:tblW w:w="0" w:type="auto"/>
              <w:tblBorders>
                <w:top w:val="nil"/>
                <w:left w:val="nil"/>
                <w:bottom w:val="nil"/>
                <w:right w:val="nil"/>
              </w:tblBorders>
              <w:tblLook w:val="0000" w:firstRow="0" w:lastRow="0" w:firstColumn="0" w:lastColumn="0" w:noHBand="0" w:noVBand="0"/>
            </w:tblPr>
            <w:tblGrid>
              <w:gridCol w:w="2153"/>
            </w:tblGrid>
            <w:tr w:rsidR="00FE34C8" w:rsidRPr="00FE34C8" w:rsidTr="00FE34C8">
              <w:trPr>
                <w:trHeight w:val="436"/>
              </w:trPr>
              <w:tc>
                <w:tcPr>
                  <w:tcW w:w="0" w:type="auto"/>
                </w:tcPr>
                <w:p w:rsidR="00FE34C8" w:rsidRPr="00FE34C8" w:rsidRDefault="00FE34C8" w:rsidP="00FE34C8">
                  <w:pPr>
                    <w:autoSpaceDE w:val="0"/>
                    <w:autoSpaceDN w:val="0"/>
                    <w:adjustRightInd w:val="0"/>
                    <w:ind w:left="-57" w:firstLine="0"/>
                    <w:rPr>
                      <w:color w:val="000000"/>
                      <w:sz w:val="18"/>
                      <w:szCs w:val="18"/>
                    </w:rPr>
                  </w:pPr>
                  <w:r w:rsidRPr="00FE34C8">
                    <w:rPr>
                      <w:sz w:val="18"/>
                      <w:szCs w:val="18"/>
                    </w:rPr>
                    <w:t xml:space="preserve">Проектом внесения изменений в правила землепользования и застройки Хомутовского муниципального образования предусмотрен в зоне застройки индивидуальными жилыми домами </w:t>
                  </w:r>
                  <w:r w:rsidRPr="00FE34C8">
                    <w:rPr>
                      <w:sz w:val="18"/>
                      <w:szCs w:val="18"/>
                    </w:rPr>
                    <w:lastRenderedPageBreak/>
                    <w:t>видразрешенного использования«д</w:t>
                  </w:r>
                  <w:r w:rsidRPr="00FE34C8">
                    <w:rPr>
                      <w:color w:val="000000"/>
                      <w:sz w:val="18"/>
                      <w:szCs w:val="18"/>
                    </w:rPr>
                    <w:t xml:space="preserve">ля ведения личного подсобного хозяйства (приусадебный земельный участок)» </w:t>
                  </w:r>
                </w:p>
              </w:tc>
            </w:tr>
          </w:tbl>
          <w:p w:rsidR="00FE34C8" w:rsidRPr="00FE34C8" w:rsidRDefault="00FE34C8" w:rsidP="00FE34C8">
            <w:pPr>
              <w:pStyle w:val="aff9"/>
              <w:jc w:val="center"/>
              <w:rPr>
                <w:sz w:val="18"/>
                <w:szCs w:val="18"/>
              </w:rPr>
            </w:pP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lastRenderedPageBreak/>
              <w:t>2</w:t>
            </w:r>
          </w:p>
        </w:tc>
        <w:tc>
          <w:tcPr>
            <w:tcW w:w="3030" w:type="dxa"/>
          </w:tcPr>
          <w:p w:rsidR="00FE34C8" w:rsidRPr="00FE34C8" w:rsidRDefault="00FE34C8" w:rsidP="00FE34C8">
            <w:pPr>
              <w:pStyle w:val="aff9"/>
              <w:ind w:left="0" w:firstLine="0"/>
              <w:rPr>
                <w:sz w:val="18"/>
                <w:szCs w:val="18"/>
              </w:rPr>
            </w:pPr>
            <w:r w:rsidRPr="00FE34C8">
              <w:rPr>
                <w:sz w:val="18"/>
                <w:szCs w:val="18"/>
              </w:rPr>
              <w:t>Атаманова О. Ю. (в ходе проведения собрания 27.01.2020)</w:t>
            </w:r>
          </w:p>
        </w:tc>
        <w:tc>
          <w:tcPr>
            <w:tcW w:w="2660" w:type="dxa"/>
            <w:gridSpan w:val="5"/>
          </w:tcPr>
          <w:p w:rsidR="00FE34C8" w:rsidRPr="00FE34C8" w:rsidRDefault="00FE34C8" w:rsidP="00FE34C8">
            <w:pPr>
              <w:pStyle w:val="aff9"/>
              <w:ind w:left="0" w:firstLine="0"/>
              <w:rPr>
                <w:sz w:val="18"/>
                <w:szCs w:val="18"/>
              </w:rPr>
            </w:pPr>
            <w:r w:rsidRPr="00FE34C8">
              <w:rPr>
                <w:sz w:val="18"/>
                <w:szCs w:val="18"/>
              </w:rPr>
              <w:t>38:06:100301:120</w:t>
            </w:r>
          </w:p>
        </w:tc>
        <w:tc>
          <w:tcPr>
            <w:tcW w:w="2681" w:type="dxa"/>
          </w:tcPr>
          <w:p w:rsidR="00FE34C8" w:rsidRPr="00FE34C8" w:rsidRDefault="00FE34C8" w:rsidP="00FE34C8">
            <w:pPr>
              <w:pStyle w:val="aff9"/>
              <w:ind w:left="0" w:firstLine="0"/>
              <w:rPr>
                <w:sz w:val="18"/>
                <w:szCs w:val="18"/>
              </w:rPr>
            </w:pPr>
            <w:r w:rsidRPr="00FE34C8">
              <w:rPr>
                <w:sz w:val="18"/>
                <w:szCs w:val="18"/>
              </w:rPr>
              <w:t>Зона застройки индивидуальными жилыми домами</w:t>
            </w:r>
          </w:p>
        </w:tc>
        <w:tc>
          <w:tcPr>
            <w:tcW w:w="2817" w:type="dxa"/>
          </w:tcPr>
          <w:p w:rsidR="00FE34C8" w:rsidRPr="00FE34C8" w:rsidRDefault="00FE34C8" w:rsidP="00FE34C8">
            <w:pPr>
              <w:pStyle w:val="aff9"/>
              <w:ind w:left="86" w:firstLine="0"/>
              <w:rPr>
                <w:sz w:val="18"/>
                <w:szCs w:val="18"/>
              </w:rPr>
            </w:pPr>
            <w:r w:rsidRPr="00FE34C8">
              <w:rPr>
                <w:sz w:val="18"/>
                <w:szCs w:val="18"/>
              </w:rPr>
              <w:t>Увеличить максимальный размер земельных участков для видов разрешенного использования  «индивидуальное жилищное строительство», личное подсобное хозяйство».</w:t>
            </w:r>
          </w:p>
        </w:tc>
        <w:tc>
          <w:tcPr>
            <w:tcW w:w="3070" w:type="dxa"/>
            <w:gridSpan w:val="2"/>
          </w:tcPr>
          <w:p w:rsidR="00FE34C8" w:rsidRPr="00FE34C8" w:rsidRDefault="00FE34C8" w:rsidP="00FE34C8">
            <w:pPr>
              <w:pStyle w:val="aff9"/>
              <w:spacing w:after="0"/>
              <w:ind w:left="0" w:firstLine="0"/>
              <w:rPr>
                <w:b/>
                <w:sz w:val="18"/>
                <w:szCs w:val="18"/>
              </w:rPr>
            </w:pPr>
            <w:r w:rsidRPr="00FE34C8">
              <w:rPr>
                <w:b/>
                <w:sz w:val="18"/>
                <w:szCs w:val="18"/>
              </w:rPr>
              <w:t>Отрицательно</w:t>
            </w:r>
          </w:p>
          <w:p w:rsidR="00FE34C8" w:rsidRPr="00FE34C8" w:rsidRDefault="00FE34C8" w:rsidP="00FE34C8">
            <w:pPr>
              <w:pStyle w:val="aff9"/>
              <w:spacing w:after="0"/>
              <w:ind w:left="51" w:firstLine="0"/>
              <w:rPr>
                <w:sz w:val="18"/>
                <w:szCs w:val="18"/>
              </w:rPr>
            </w:pPr>
            <w:r w:rsidRPr="00FE34C8">
              <w:rPr>
                <w:sz w:val="18"/>
                <w:szCs w:val="18"/>
              </w:rPr>
              <w:t xml:space="preserve">Постановлением администрации Иркутского района от 25.09.2006г. №4345 установлены максимальные и минимальные размеры земельных участков. Максимальный размер земельных участков для видов разрешенного использования «для ведения личного подсобного хозяйства» «ля индивидуального жилищного строительства» составляет 2500 кв.м. </w:t>
            </w: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t>3</w:t>
            </w:r>
          </w:p>
        </w:tc>
        <w:tc>
          <w:tcPr>
            <w:tcW w:w="3030" w:type="dxa"/>
          </w:tcPr>
          <w:p w:rsidR="00FE34C8" w:rsidRPr="00FE34C8" w:rsidRDefault="00FE34C8" w:rsidP="00FE34C8">
            <w:pPr>
              <w:pStyle w:val="aff9"/>
              <w:ind w:left="0" w:firstLine="0"/>
              <w:rPr>
                <w:sz w:val="18"/>
                <w:szCs w:val="18"/>
              </w:rPr>
            </w:pPr>
            <w:r w:rsidRPr="00FE34C8">
              <w:rPr>
                <w:sz w:val="18"/>
                <w:szCs w:val="18"/>
              </w:rPr>
              <w:t>Парфенова С.В. (в ходе проведения собрания 03.02.2020)</w:t>
            </w:r>
          </w:p>
        </w:tc>
        <w:tc>
          <w:tcPr>
            <w:tcW w:w="2660" w:type="dxa"/>
            <w:gridSpan w:val="5"/>
          </w:tcPr>
          <w:p w:rsidR="00FE34C8" w:rsidRPr="00FE34C8" w:rsidRDefault="00FE34C8" w:rsidP="00FE34C8">
            <w:pPr>
              <w:pStyle w:val="aff9"/>
              <w:ind w:left="0" w:firstLine="0"/>
              <w:rPr>
                <w:sz w:val="18"/>
                <w:szCs w:val="18"/>
              </w:rPr>
            </w:pPr>
            <w:r w:rsidRPr="00FE34C8">
              <w:rPr>
                <w:sz w:val="18"/>
                <w:szCs w:val="18"/>
              </w:rPr>
              <w:t>38:06:100105:394</w:t>
            </w:r>
          </w:p>
        </w:tc>
        <w:tc>
          <w:tcPr>
            <w:tcW w:w="2681" w:type="dxa"/>
          </w:tcPr>
          <w:p w:rsidR="00FE34C8" w:rsidRPr="00FE34C8" w:rsidRDefault="00FE34C8" w:rsidP="00FE34C8">
            <w:pPr>
              <w:pStyle w:val="aff9"/>
              <w:ind w:left="0" w:firstLine="0"/>
              <w:rPr>
                <w:sz w:val="18"/>
                <w:szCs w:val="18"/>
              </w:rPr>
            </w:pPr>
            <w:r w:rsidRPr="00FE34C8">
              <w:rPr>
                <w:sz w:val="18"/>
                <w:szCs w:val="18"/>
              </w:rPr>
              <w:t>Зона застройки индивидуальными жилыми домами</w:t>
            </w:r>
          </w:p>
        </w:tc>
        <w:tc>
          <w:tcPr>
            <w:tcW w:w="2817" w:type="dxa"/>
          </w:tcPr>
          <w:p w:rsidR="00FE34C8" w:rsidRPr="00FE34C8" w:rsidRDefault="00FE34C8" w:rsidP="00FE34C8">
            <w:pPr>
              <w:pStyle w:val="aff9"/>
              <w:ind w:left="-56" w:firstLine="0"/>
              <w:rPr>
                <w:sz w:val="18"/>
                <w:szCs w:val="18"/>
              </w:rPr>
            </w:pPr>
            <w:r w:rsidRPr="00FE34C8">
              <w:rPr>
                <w:sz w:val="18"/>
                <w:szCs w:val="18"/>
              </w:rPr>
              <w:t>Внести изменения в градостроительный регламент, в зоне застройки индивидуальными жилыми домами предусмотреть возможность размещения шиномонтажных мастерских.</w:t>
            </w:r>
          </w:p>
        </w:tc>
        <w:tc>
          <w:tcPr>
            <w:tcW w:w="3070" w:type="dxa"/>
            <w:gridSpan w:val="2"/>
          </w:tcPr>
          <w:p w:rsidR="00FE34C8" w:rsidRPr="00FE34C8" w:rsidRDefault="00FE34C8" w:rsidP="00FE34C8">
            <w:pPr>
              <w:pStyle w:val="aff9"/>
              <w:spacing w:after="0"/>
              <w:ind w:left="0" w:firstLine="0"/>
              <w:rPr>
                <w:sz w:val="18"/>
                <w:szCs w:val="18"/>
              </w:rPr>
            </w:pPr>
            <w:r w:rsidRPr="00FE34C8">
              <w:rPr>
                <w:b/>
                <w:sz w:val="18"/>
                <w:szCs w:val="18"/>
              </w:rPr>
              <w:t>Положительно</w:t>
            </w:r>
          </w:p>
          <w:p w:rsidR="00FE34C8" w:rsidRPr="00E3152C" w:rsidRDefault="00FE34C8" w:rsidP="00E3152C">
            <w:pPr>
              <w:pStyle w:val="aff9"/>
              <w:spacing w:after="0"/>
              <w:ind w:left="51" w:firstLine="0"/>
              <w:rPr>
                <w:sz w:val="18"/>
                <w:szCs w:val="18"/>
              </w:rPr>
            </w:pPr>
            <w:r w:rsidRPr="00FE34C8">
              <w:rPr>
                <w:sz w:val="18"/>
                <w:szCs w:val="18"/>
              </w:rPr>
              <w:t>Предусмотреть в территориальной зоне застройки индивидуальными жилыми домами в условно разрешенных видах использования земельных участков вид разрешенного исп</w:t>
            </w:r>
            <w:r w:rsidR="00E3152C">
              <w:rPr>
                <w:sz w:val="18"/>
                <w:szCs w:val="18"/>
              </w:rPr>
              <w:t>ользования «ремонт автомобилей»</w:t>
            </w:r>
          </w:p>
        </w:tc>
      </w:tr>
      <w:tr w:rsidR="00FE34C8" w:rsidRPr="00FE34C8" w:rsidTr="00FE34C8">
        <w:tc>
          <w:tcPr>
            <w:tcW w:w="528" w:type="dxa"/>
          </w:tcPr>
          <w:p w:rsidR="00FE34C8" w:rsidRPr="00FE34C8" w:rsidRDefault="00FE34C8" w:rsidP="00FE34C8">
            <w:pPr>
              <w:pStyle w:val="aff9"/>
              <w:jc w:val="center"/>
              <w:rPr>
                <w:sz w:val="18"/>
                <w:szCs w:val="18"/>
              </w:rPr>
            </w:pPr>
          </w:p>
        </w:tc>
        <w:tc>
          <w:tcPr>
            <w:tcW w:w="14258" w:type="dxa"/>
            <w:gridSpan w:val="10"/>
          </w:tcPr>
          <w:p w:rsidR="00FE34C8" w:rsidRPr="00FE34C8" w:rsidRDefault="00FE34C8" w:rsidP="00FE34C8">
            <w:pPr>
              <w:pStyle w:val="aff9"/>
              <w:spacing w:after="0"/>
              <w:rPr>
                <w:sz w:val="18"/>
                <w:szCs w:val="18"/>
              </w:rPr>
            </w:pPr>
            <w:r w:rsidRPr="00FE34C8">
              <w:rPr>
                <w:sz w:val="18"/>
                <w:szCs w:val="18"/>
              </w:rPr>
              <w:t>Предложений и замечаний в письменной форме не поступало.</w:t>
            </w:r>
          </w:p>
        </w:tc>
      </w:tr>
      <w:tr w:rsidR="00FE34C8" w:rsidRPr="00FE34C8" w:rsidTr="00FE34C8">
        <w:tc>
          <w:tcPr>
            <w:tcW w:w="528" w:type="dxa"/>
          </w:tcPr>
          <w:p w:rsidR="00FE34C8" w:rsidRPr="00FE34C8" w:rsidRDefault="00FE34C8" w:rsidP="00FE34C8">
            <w:pPr>
              <w:pStyle w:val="aff9"/>
              <w:jc w:val="center"/>
              <w:rPr>
                <w:b/>
                <w:sz w:val="18"/>
                <w:szCs w:val="18"/>
                <w:lang w:val="en-US"/>
              </w:rPr>
            </w:pPr>
            <w:r w:rsidRPr="00FE34C8">
              <w:rPr>
                <w:b/>
                <w:sz w:val="18"/>
                <w:szCs w:val="18"/>
                <w:lang w:val="en-US"/>
              </w:rPr>
              <w:t>II</w:t>
            </w:r>
          </w:p>
        </w:tc>
        <w:tc>
          <w:tcPr>
            <w:tcW w:w="14258" w:type="dxa"/>
            <w:gridSpan w:val="10"/>
          </w:tcPr>
          <w:p w:rsidR="00FE34C8" w:rsidRPr="00FE34C8" w:rsidRDefault="00FE34C8" w:rsidP="00FE34C8">
            <w:pPr>
              <w:autoSpaceDE w:val="0"/>
              <w:autoSpaceDN w:val="0"/>
              <w:adjustRightInd w:val="0"/>
              <w:rPr>
                <w:sz w:val="18"/>
                <w:szCs w:val="18"/>
              </w:rPr>
            </w:pPr>
            <w:r w:rsidRPr="00FE34C8">
              <w:rPr>
                <w:b/>
                <w:bCs/>
                <w:sz w:val="18"/>
                <w:szCs w:val="18"/>
              </w:rPr>
              <w:t xml:space="preserve">Предложения и замечания </w:t>
            </w:r>
            <w:r w:rsidRPr="00FE34C8">
              <w:rPr>
                <w:b/>
                <w:sz w:val="18"/>
                <w:szCs w:val="18"/>
              </w:rPr>
              <w:t>правообладателейземельных участков, находящихся в границах территории в пределах которой проводятся публичные слушания</w:t>
            </w:r>
          </w:p>
          <w:p w:rsidR="00FE34C8" w:rsidRPr="00FE34C8" w:rsidRDefault="00FE34C8" w:rsidP="00FE34C8">
            <w:pPr>
              <w:autoSpaceDE w:val="0"/>
              <w:autoSpaceDN w:val="0"/>
              <w:adjustRightInd w:val="0"/>
              <w:rPr>
                <w:sz w:val="18"/>
                <w:szCs w:val="18"/>
              </w:rPr>
            </w:pPr>
            <w:r w:rsidRPr="00FE34C8">
              <w:rPr>
                <w:sz w:val="18"/>
                <w:szCs w:val="18"/>
              </w:rPr>
              <w:t xml:space="preserve">Предложения, поступившие в устной форме в ходе проведения собраний участников публичных слушаний: </w:t>
            </w:r>
            <w:r w:rsidRPr="00FE34C8">
              <w:rPr>
                <w:sz w:val="18"/>
                <w:szCs w:val="18"/>
              </w:rPr>
              <w:tab/>
            </w:r>
          </w:p>
        </w:tc>
      </w:tr>
      <w:tr w:rsidR="00FE34C8" w:rsidRPr="00FE34C8" w:rsidTr="00FE34C8">
        <w:tc>
          <w:tcPr>
            <w:tcW w:w="528" w:type="dxa"/>
          </w:tcPr>
          <w:p w:rsidR="00FE34C8" w:rsidRPr="00FE34C8" w:rsidRDefault="00FE34C8" w:rsidP="00FE34C8">
            <w:pPr>
              <w:pStyle w:val="aff9"/>
              <w:jc w:val="center"/>
              <w:rPr>
                <w:sz w:val="18"/>
                <w:szCs w:val="18"/>
                <w:lang w:val="en-US"/>
              </w:rPr>
            </w:pPr>
            <w:r w:rsidRPr="00FE34C8">
              <w:rPr>
                <w:sz w:val="18"/>
                <w:szCs w:val="18"/>
                <w:lang w:val="en-US"/>
              </w:rPr>
              <w:t>4</w:t>
            </w:r>
          </w:p>
        </w:tc>
        <w:tc>
          <w:tcPr>
            <w:tcW w:w="3043" w:type="dxa"/>
            <w:gridSpan w:val="2"/>
          </w:tcPr>
          <w:p w:rsidR="00FE34C8" w:rsidRPr="00FE34C8" w:rsidRDefault="00FE34C8" w:rsidP="00E3152C">
            <w:pPr>
              <w:pStyle w:val="Default"/>
              <w:ind w:left="49" w:firstLine="0"/>
              <w:rPr>
                <w:sz w:val="18"/>
                <w:szCs w:val="18"/>
              </w:rPr>
            </w:pPr>
            <w:r w:rsidRPr="00FE34C8">
              <w:rPr>
                <w:sz w:val="18"/>
                <w:szCs w:val="18"/>
              </w:rPr>
              <w:t>Макиевская Е.Э.</w:t>
            </w:r>
          </w:p>
          <w:p w:rsidR="00FE34C8" w:rsidRPr="00FE34C8" w:rsidRDefault="00FE34C8" w:rsidP="00E3152C">
            <w:pPr>
              <w:pStyle w:val="Default"/>
              <w:ind w:left="49" w:firstLine="0"/>
              <w:rPr>
                <w:b/>
                <w:bCs/>
                <w:sz w:val="18"/>
                <w:szCs w:val="18"/>
              </w:rPr>
            </w:pPr>
            <w:r w:rsidRPr="00FE34C8">
              <w:rPr>
                <w:sz w:val="18"/>
                <w:szCs w:val="18"/>
              </w:rPr>
              <w:t>(в ходе проведения собрания 28.01.2020)</w:t>
            </w:r>
          </w:p>
        </w:tc>
        <w:tc>
          <w:tcPr>
            <w:tcW w:w="2532" w:type="dxa"/>
            <w:gridSpan w:val="3"/>
          </w:tcPr>
          <w:p w:rsidR="00FE34C8" w:rsidRPr="00FE34C8" w:rsidRDefault="00FE34C8" w:rsidP="00E3152C">
            <w:pPr>
              <w:pStyle w:val="Default"/>
              <w:ind w:left="0" w:firstLine="0"/>
              <w:rPr>
                <w:b/>
                <w:bCs/>
                <w:sz w:val="18"/>
                <w:szCs w:val="18"/>
              </w:rPr>
            </w:pPr>
            <w:r w:rsidRPr="00FE34C8">
              <w:rPr>
                <w:sz w:val="18"/>
                <w:szCs w:val="18"/>
              </w:rPr>
              <w:t>38:06:100401:42</w:t>
            </w:r>
          </w:p>
        </w:tc>
        <w:tc>
          <w:tcPr>
            <w:tcW w:w="2796" w:type="dxa"/>
            <w:gridSpan w:val="2"/>
          </w:tcPr>
          <w:p w:rsidR="00FE34C8" w:rsidRPr="00FE34C8" w:rsidRDefault="00FE34C8" w:rsidP="00E3152C">
            <w:pPr>
              <w:pStyle w:val="Default"/>
              <w:ind w:left="0" w:firstLine="0"/>
              <w:rPr>
                <w:b/>
                <w:bCs/>
                <w:sz w:val="18"/>
                <w:szCs w:val="18"/>
              </w:rPr>
            </w:pPr>
            <w:r w:rsidRPr="00FE34C8">
              <w:rPr>
                <w:sz w:val="18"/>
                <w:szCs w:val="18"/>
              </w:rPr>
              <w:t>Зона застройки индивидуальными жилыми домами, иная зона</w:t>
            </w:r>
          </w:p>
        </w:tc>
        <w:tc>
          <w:tcPr>
            <w:tcW w:w="2862" w:type="dxa"/>
            <w:gridSpan w:val="2"/>
          </w:tcPr>
          <w:p w:rsidR="00FE34C8" w:rsidRPr="00FE34C8" w:rsidRDefault="00FE34C8" w:rsidP="00E3152C">
            <w:pPr>
              <w:pStyle w:val="Default"/>
              <w:ind w:left="0" w:firstLine="0"/>
              <w:rPr>
                <w:sz w:val="18"/>
                <w:szCs w:val="18"/>
              </w:rPr>
            </w:pPr>
            <w:r w:rsidRPr="00FE34C8">
              <w:rPr>
                <w:sz w:val="18"/>
                <w:szCs w:val="18"/>
              </w:rPr>
              <w:t>В проекте внесения изменений в правила землепользования и застройки в отношении земельного участка с кадастровым номером</w:t>
            </w:r>
          </w:p>
          <w:p w:rsidR="00FE34C8" w:rsidRPr="00FE34C8" w:rsidRDefault="00FE34C8" w:rsidP="00E3152C">
            <w:pPr>
              <w:pStyle w:val="Default"/>
              <w:ind w:left="0" w:firstLine="0"/>
              <w:rPr>
                <w:sz w:val="18"/>
                <w:szCs w:val="18"/>
              </w:rPr>
            </w:pPr>
            <w:r w:rsidRPr="00FE34C8">
              <w:rPr>
                <w:sz w:val="18"/>
                <w:szCs w:val="18"/>
              </w:rPr>
              <w:t>38:06:100401:42 изменить территориальную зону с зоны ЖЗ-1, РЗ-5 на зону ЖЗ-1, так как участок расположен в двух территориальных зонах</w:t>
            </w:r>
          </w:p>
        </w:tc>
        <w:tc>
          <w:tcPr>
            <w:tcW w:w="3025" w:type="dxa"/>
          </w:tcPr>
          <w:p w:rsidR="00FE34C8" w:rsidRPr="00FE34C8" w:rsidRDefault="00FE34C8" w:rsidP="00E3152C">
            <w:pPr>
              <w:pStyle w:val="Default"/>
              <w:ind w:left="0" w:firstLine="0"/>
              <w:rPr>
                <w:b/>
                <w:bCs/>
                <w:sz w:val="18"/>
                <w:szCs w:val="18"/>
              </w:rPr>
            </w:pPr>
            <w:r w:rsidRPr="00FE34C8">
              <w:rPr>
                <w:b/>
                <w:bCs/>
                <w:sz w:val="18"/>
                <w:szCs w:val="18"/>
              </w:rPr>
              <w:t>Положительно</w:t>
            </w:r>
          </w:p>
          <w:tbl>
            <w:tblPr>
              <w:tblW w:w="0" w:type="auto"/>
              <w:tblBorders>
                <w:top w:val="nil"/>
                <w:left w:val="nil"/>
                <w:bottom w:val="nil"/>
                <w:right w:val="nil"/>
              </w:tblBorders>
              <w:tblLook w:val="0000" w:firstRow="0" w:lastRow="0" w:firstColumn="0" w:lastColumn="0" w:noHBand="0" w:noVBand="0"/>
            </w:tblPr>
            <w:tblGrid>
              <w:gridCol w:w="2143"/>
            </w:tblGrid>
            <w:tr w:rsidR="00FE34C8" w:rsidRPr="00FE34C8" w:rsidTr="00FE34C8">
              <w:trPr>
                <w:trHeight w:val="349"/>
              </w:trPr>
              <w:tc>
                <w:tcPr>
                  <w:tcW w:w="0" w:type="auto"/>
                </w:tcPr>
                <w:p w:rsidR="00FE34C8" w:rsidRPr="00FE34C8" w:rsidRDefault="00FE34C8" w:rsidP="00E3152C">
                  <w:pPr>
                    <w:autoSpaceDE w:val="0"/>
                    <w:autoSpaceDN w:val="0"/>
                    <w:adjustRightInd w:val="0"/>
                    <w:ind w:left="-108" w:firstLine="0"/>
                    <w:rPr>
                      <w:color w:val="000000"/>
                      <w:sz w:val="18"/>
                      <w:szCs w:val="18"/>
                    </w:rPr>
                  </w:pPr>
                  <w:r w:rsidRPr="00FE34C8">
                    <w:rPr>
                      <w:color w:val="000000"/>
                      <w:sz w:val="18"/>
                      <w:szCs w:val="18"/>
                    </w:rPr>
                    <w:t xml:space="preserve">В проекте о внесении изменений в правила землепользования и застройки Хомутовского муниципального образования в отношении земельного участка с кадастровым номером </w:t>
                  </w:r>
                  <w:r w:rsidRPr="00FE34C8">
                    <w:rPr>
                      <w:sz w:val="18"/>
                      <w:szCs w:val="18"/>
                    </w:rPr>
                    <w:t>38:06:100401:42</w:t>
                  </w:r>
                  <w:r w:rsidRPr="00FE34C8">
                    <w:rPr>
                      <w:color w:val="000000"/>
                      <w:sz w:val="18"/>
                      <w:szCs w:val="18"/>
                    </w:rPr>
                    <w:t xml:space="preserve">изменить территориальную зону с </w:t>
                  </w:r>
                  <w:r w:rsidRPr="00FE34C8">
                    <w:rPr>
                      <w:sz w:val="18"/>
                      <w:szCs w:val="18"/>
                    </w:rPr>
                    <w:t>РЗ-5, ЖЗ-1 на зону ЖЗ-1</w:t>
                  </w:r>
                </w:p>
              </w:tc>
            </w:tr>
          </w:tbl>
          <w:p w:rsidR="00FE34C8" w:rsidRPr="00FE34C8" w:rsidRDefault="00FE34C8" w:rsidP="00FE34C8">
            <w:pPr>
              <w:pStyle w:val="Default"/>
              <w:jc w:val="center"/>
              <w:rPr>
                <w:b/>
                <w:bCs/>
                <w:sz w:val="18"/>
                <w:szCs w:val="18"/>
              </w:rPr>
            </w:pP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t>5</w:t>
            </w:r>
          </w:p>
        </w:tc>
        <w:tc>
          <w:tcPr>
            <w:tcW w:w="3043" w:type="dxa"/>
            <w:gridSpan w:val="2"/>
          </w:tcPr>
          <w:p w:rsidR="00FE34C8" w:rsidRPr="00FE34C8" w:rsidRDefault="00FE34C8" w:rsidP="00E3152C">
            <w:pPr>
              <w:pStyle w:val="Default"/>
              <w:ind w:left="0" w:firstLine="0"/>
              <w:rPr>
                <w:sz w:val="18"/>
                <w:szCs w:val="18"/>
              </w:rPr>
            </w:pPr>
            <w:r w:rsidRPr="00FE34C8">
              <w:rPr>
                <w:sz w:val="18"/>
                <w:szCs w:val="18"/>
              </w:rPr>
              <w:t>Москвитин А.Д.(в ходе проведения собрания 03.02.2020)</w:t>
            </w:r>
          </w:p>
        </w:tc>
        <w:tc>
          <w:tcPr>
            <w:tcW w:w="2532" w:type="dxa"/>
            <w:gridSpan w:val="3"/>
          </w:tcPr>
          <w:p w:rsidR="00FE34C8" w:rsidRPr="00FE34C8" w:rsidRDefault="00FE34C8" w:rsidP="00E3152C">
            <w:pPr>
              <w:pStyle w:val="Default"/>
              <w:ind w:hanging="714"/>
              <w:rPr>
                <w:b/>
                <w:bCs/>
                <w:sz w:val="18"/>
                <w:szCs w:val="18"/>
              </w:rPr>
            </w:pPr>
            <w:r w:rsidRPr="00FE34C8">
              <w:rPr>
                <w:sz w:val="18"/>
                <w:szCs w:val="18"/>
              </w:rPr>
              <w:t>38:06:100922:2112</w:t>
            </w:r>
          </w:p>
        </w:tc>
        <w:tc>
          <w:tcPr>
            <w:tcW w:w="2796" w:type="dxa"/>
            <w:gridSpan w:val="2"/>
          </w:tcPr>
          <w:p w:rsidR="00FE34C8" w:rsidRPr="00FE34C8" w:rsidRDefault="00FE34C8" w:rsidP="00E3152C">
            <w:pPr>
              <w:pStyle w:val="Default"/>
              <w:ind w:left="17" w:firstLine="0"/>
              <w:rPr>
                <w:sz w:val="18"/>
                <w:szCs w:val="18"/>
              </w:rPr>
            </w:pPr>
            <w:r w:rsidRPr="00FE34C8">
              <w:rPr>
                <w:sz w:val="18"/>
                <w:szCs w:val="18"/>
              </w:rPr>
              <w:t>Зоны сельскохозяйственных угодий</w:t>
            </w:r>
          </w:p>
        </w:tc>
        <w:tc>
          <w:tcPr>
            <w:tcW w:w="2862" w:type="dxa"/>
            <w:gridSpan w:val="2"/>
          </w:tcPr>
          <w:p w:rsidR="00FE34C8" w:rsidRPr="00FE34C8" w:rsidRDefault="00FE34C8" w:rsidP="00E3152C">
            <w:pPr>
              <w:ind w:left="0" w:firstLine="0"/>
              <w:rPr>
                <w:sz w:val="18"/>
                <w:szCs w:val="18"/>
              </w:rPr>
            </w:pPr>
            <w:r w:rsidRPr="00FE34C8">
              <w:rPr>
                <w:sz w:val="18"/>
                <w:szCs w:val="18"/>
              </w:rPr>
              <w:t>В проекте внесения изменений в правила землепользования и застройки в отношении земельного участка с кадастровым номером 38:06:100922:2112 изменить территориальную зону с СХЗ-1 на СХЗ-2</w:t>
            </w:r>
          </w:p>
        </w:tc>
        <w:tc>
          <w:tcPr>
            <w:tcW w:w="3025" w:type="dxa"/>
          </w:tcPr>
          <w:p w:rsidR="00FE34C8" w:rsidRPr="00FE34C8" w:rsidRDefault="00FE34C8" w:rsidP="00E3152C">
            <w:pPr>
              <w:pStyle w:val="Default"/>
              <w:ind w:left="0" w:firstLine="0"/>
              <w:rPr>
                <w:b/>
                <w:bCs/>
                <w:sz w:val="18"/>
                <w:szCs w:val="18"/>
              </w:rPr>
            </w:pPr>
            <w:r w:rsidRPr="00FE34C8">
              <w:rPr>
                <w:b/>
                <w:bCs/>
                <w:sz w:val="18"/>
                <w:szCs w:val="18"/>
              </w:rPr>
              <w:t>Отрицательно</w:t>
            </w:r>
          </w:p>
          <w:tbl>
            <w:tblPr>
              <w:tblW w:w="0" w:type="auto"/>
              <w:tblBorders>
                <w:top w:val="nil"/>
                <w:left w:val="nil"/>
                <w:bottom w:val="nil"/>
                <w:right w:val="nil"/>
              </w:tblBorders>
              <w:tblLook w:val="0000" w:firstRow="0" w:lastRow="0" w:firstColumn="0" w:lastColumn="0" w:noHBand="0" w:noVBand="0"/>
            </w:tblPr>
            <w:tblGrid>
              <w:gridCol w:w="2143"/>
            </w:tblGrid>
            <w:tr w:rsidR="00FE34C8" w:rsidRPr="00FE34C8" w:rsidTr="00FE34C8">
              <w:trPr>
                <w:trHeight w:val="165"/>
              </w:trPr>
              <w:tc>
                <w:tcPr>
                  <w:tcW w:w="0" w:type="auto"/>
                </w:tcPr>
                <w:p w:rsidR="00FE34C8" w:rsidRPr="00FE34C8" w:rsidRDefault="00FE34C8" w:rsidP="00E21EEA">
                  <w:pPr>
                    <w:autoSpaceDE w:val="0"/>
                    <w:autoSpaceDN w:val="0"/>
                    <w:adjustRightInd w:val="0"/>
                    <w:ind w:left="0" w:firstLine="0"/>
                    <w:rPr>
                      <w:color w:val="000000"/>
                      <w:sz w:val="18"/>
                      <w:szCs w:val="18"/>
                    </w:rPr>
                  </w:pPr>
                  <w:r w:rsidRPr="00FE34C8">
                    <w:rPr>
                      <w:color w:val="000000"/>
                      <w:sz w:val="18"/>
                      <w:szCs w:val="18"/>
                    </w:rPr>
                    <w:t>Генеральным планом Хомутовского муниципального образования на данную территорию предусмотрена функциональная зона сельскохозяйственных угодий</w:t>
                  </w:r>
                </w:p>
              </w:tc>
            </w:tr>
          </w:tbl>
          <w:p w:rsidR="00FE34C8" w:rsidRPr="00FE34C8" w:rsidRDefault="00FE34C8" w:rsidP="00FE34C8">
            <w:pPr>
              <w:pStyle w:val="Default"/>
              <w:jc w:val="center"/>
              <w:rPr>
                <w:b/>
                <w:bCs/>
                <w:sz w:val="18"/>
                <w:szCs w:val="18"/>
              </w:rPr>
            </w:pP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t>6</w:t>
            </w:r>
          </w:p>
        </w:tc>
        <w:tc>
          <w:tcPr>
            <w:tcW w:w="3043" w:type="dxa"/>
            <w:gridSpan w:val="2"/>
          </w:tcPr>
          <w:p w:rsidR="00FE34C8" w:rsidRPr="00FE34C8" w:rsidRDefault="00FE34C8" w:rsidP="00E21EEA">
            <w:pPr>
              <w:pStyle w:val="Default"/>
              <w:ind w:left="0" w:firstLine="0"/>
              <w:rPr>
                <w:sz w:val="18"/>
                <w:szCs w:val="18"/>
              </w:rPr>
            </w:pPr>
            <w:r w:rsidRPr="00FE34C8">
              <w:rPr>
                <w:sz w:val="18"/>
                <w:szCs w:val="18"/>
              </w:rPr>
              <w:t>Москвитин А.Д.</w:t>
            </w:r>
          </w:p>
          <w:p w:rsidR="00FE34C8" w:rsidRPr="00FE34C8" w:rsidRDefault="00FE34C8" w:rsidP="00E21EEA">
            <w:pPr>
              <w:pStyle w:val="Default"/>
              <w:ind w:left="-5" w:firstLine="5"/>
              <w:rPr>
                <w:sz w:val="18"/>
                <w:szCs w:val="18"/>
              </w:rPr>
            </w:pPr>
            <w:r w:rsidRPr="00FE34C8">
              <w:rPr>
                <w:sz w:val="18"/>
                <w:szCs w:val="18"/>
              </w:rPr>
              <w:t>(в ходе проведения</w:t>
            </w:r>
            <w:r w:rsidR="00E21EEA">
              <w:rPr>
                <w:sz w:val="18"/>
                <w:szCs w:val="18"/>
              </w:rPr>
              <w:t xml:space="preserve"> </w:t>
            </w:r>
            <w:r w:rsidRPr="00FE34C8">
              <w:rPr>
                <w:sz w:val="18"/>
                <w:szCs w:val="18"/>
              </w:rPr>
              <w:t xml:space="preserve">собрания </w:t>
            </w:r>
            <w:r w:rsidRPr="00FE34C8">
              <w:rPr>
                <w:sz w:val="18"/>
                <w:szCs w:val="18"/>
              </w:rPr>
              <w:lastRenderedPageBreak/>
              <w:t>03.02.2020)</w:t>
            </w:r>
          </w:p>
        </w:tc>
        <w:tc>
          <w:tcPr>
            <w:tcW w:w="2532" w:type="dxa"/>
            <w:gridSpan w:val="3"/>
          </w:tcPr>
          <w:p w:rsidR="00FE34C8" w:rsidRPr="00FE34C8" w:rsidRDefault="00FE34C8" w:rsidP="00E21EEA">
            <w:pPr>
              <w:pStyle w:val="Default"/>
              <w:ind w:left="0" w:firstLine="0"/>
              <w:rPr>
                <w:b/>
                <w:bCs/>
                <w:sz w:val="18"/>
                <w:szCs w:val="18"/>
              </w:rPr>
            </w:pPr>
            <w:r w:rsidRPr="00FE34C8">
              <w:rPr>
                <w:sz w:val="18"/>
                <w:szCs w:val="18"/>
              </w:rPr>
              <w:lastRenderedPageBreak/>
              <w:t>38:06:100801:4793</w:t>
            </w:r>
          </w:p>
        </w:tc>
        <w:tc>
          <w:tcPr>
            <w:tcW w:w="2796" w:type="dxa"/>
            <w:gridSpan w:val="2"/>
          </w:tcPr>
          <w:p w:rsidR="00FE34C8" w:rsidRPr="00FE34C8" w:rsidRDefault="00FE34C8" w:rsidP="00E21EEA">
            <w:pPr>
              <w:pStyle w:val="Default"/>
              <w:ind w:left="0" w:firstLine="0"/>
              <w:rPr>
                <w:sz w:val="18"/>
                <w:szCs w:val="18"/>
              </w:rPr>
            </w:pPr>
            <w:r w:rsidRPr="00FE34C8">
              <w:rPr>
                <w:sz w:val="18"/>
                <w:szCs w:val="18"/>
              </w:rPr>
              <w:t>Иные зоны</w:t>
            </w:r>
          </w:p>
        </w:tc>
        <w:tc>
          <w:tcPr>
            <w:tcW w:w="2862" w:type="dxa"/>
            <w:gridSpan w:val="2"/>
          </w:tcPr>
          <w:p w:rsidR="00FE34C8" w:rsidRPr="00FE34C8" w:rsidRDefault="00FE34C8" w:rsidP="00E21EEA">
            <w:pPr>
              <w:ind w:left="-18" w:firstLine="0"/>
              <w:rPr>
                <w:sz w:val="18"/>
                <w:szCs w:val="18"/>
              </w:rPr>
            </w:pPr>
            <w:r w:rsidRPr="00FE34C8">
              <w:rPr>
                <w:sz w:val="18"/>
                <w:szCs w:val="18"/>
              </w:rPr>
              <w:t xml:space="preserve">В проекте внесения изменений в правила землепользования и застройки в отношении </w:t>
            </w:r>
            <w:r w:rsidRPr="00FE34C8">
              <w:rPr>
                <w:sz w:val="18"/>
                <w:szCs w:val="18"/>
              </w:rPr>
              <w:lastRenderedPageBreak/>
              <w:t>земельного участка с кадастровым номером 38:06:100801:4793 изменить территориальную зону с  РЗ-5 на ЖЗ-1</w:t>
            </w:r>
          </w:p>
        </w:tc>
        <w:tc>
          <w:tcPr>
            <w:tcW w:w="3025" w:type="dxa"/>
          </w:tcPr>
          <w:p w:rsidR="00FE34C8" w:rsidRPr="00FE34C8" w:rsidRDefault="00FE34C8" w:rsidP="00E21EEA">
            <w:pPr>
              <w:pStyle w:val="Default"/>
              <w:ind w:left="0" w:firstLine="0"/>
              <w:rPr>
                <w:b/>
                <w:bCs/>
                <w:sz w:val="18"/>
                <w:szCs w:val="18"/>
              </w:rPr>
            </w:pPr>
            <w:r w:rsidRPr="00FE34C8">
              <w:rPr>
                <w:b/>
                <w:bCs/>
                <w:sz w:val="18"/>
                <w:szCs w:val="18"/>
              </w:rPr>
              <w:lastRenderedPageBreak/>
              <w:t>Отрицательно</w:t>
            </w:r>
          </w:p>
          <w:tbl>
            <w:tblPr>
              <w:tblW w:w="0" w:type="auto"/>
              <w:tblBorders>
                <w:top w:val="nil"/>
                <w:left w:val="nil"/>
                <w:bottom w:val="nil"/>
                <w:right w:val="nil"/>
              </w:tblBorders>
              <w:tblLook w:val="0000" w:firstRow="0" w:lastRow="0" w:firstColumn="0" w:lastColumn="0" w:noHBand="0" w:noVBand="0"/>
            </w:tblPr>
            <w:tblGrid>
              <w:gridCol w:w="2143"/>
            </w:tblGrid>
            <w:tr w:rsidR="00FE34C8" w:rsidRPr="00FE34C8" w:rsidTr="00FE34C8">
              <w:trPr>
                <w:trHeight w:val="165"/>
              </w:trPr>
              <w:tc>
                <w:tcPr>
                  <w:tcW w:w="0" w:type="auto"/>
                </w:tcPr>
                <w:p w:rsidR="00FE34C8" w:rsidRPr="00FE34C8" w:rsidRDefault="00FE34C8" w:rsidP="00E21EEA">
                  <w:pPr>
                    <w:autoSpaceDE w:val="0"/>
                    <w:autoSpaceDN w:val="0"/>
                    <w:adjustRightInd w:val="0"/>
                    <w:ind w:left="-90" w:firstLine="0"/>
                    <w:rPr>
                      <w:color w:val="000000"/>
                      <w:sz w:val="18"/>
                      <w:szCs w:val="18"/>
                    </w:rPr>
                  </w:pPr>
                  <w:r w:rsidRPr="00FE34C8">
                    <w:rPr>
                      <w:color w:val="000000"/>
                      <w:sz w:val="18"/>
                      <w:szCs w:val="18"/>
                    </w:rPr>
                    <w:t xml:space="preserve">Генеральным планом Хомутовского муниципального </w:t>
                  </w:r>
                  <w:r w:rsidRPr="00FE34C8">
                    <w:rPr>
                      <w:color w:val="000000"/>
                      <w:sz w:val="18"/>
                      <w:szCs w:val="18"/>
                    </w:rPr>
                    <w:lastRenderedPageBreak/>
                    <w:t>образования на данную территорию предусмотрена иная функциональная зона</w:t>
                  </w:r>
                </w:p>
              </w:tc>
            </w:tr>
          </w:tbl>
          <w:p w:rsidR="00FE34C8" w:rsidRPr="00FE34C8" w:rsidRDefault="00FE34C8" w:rsidP="00FE34C8">
            <w:pPr>
              <w:pStyle w:val="Default"/>
              <w:jc w:val="center"/>
              <w:rPr>
                <w:b/>
                <w:bCs/>
                <w:sz w:val="18"/>
                <w:szCs w:val="18"/>
              </w:rPr>
            </w:pPr>
          </w:p>
        </w:tc>
      </w:tr>
      <w:tr w:rsidR="00FE34C8" w:rsidRPr="00FE34C8" w:rsidTr="00FE34C8">
        <w:tc>
          <w:tcPr>
            <w:tcW w:w="528" w:type="dxa"/>
          </w:tcPr>
          <w:p w:rsidR="00FE34C8" w:rsidRPr="00FE34C8" w:rsidRDefault="00FE34C8" w:rsidP="00FE34C8">
            <w:pPr>
              <w:pStyle w:val="aff9"/>
              <w:jc w:val="center"/>
              <w:rPr>
                <w:sz w:val="18"/>
                <w:szCs w:val="18"/>
              </w:rPr>
            </w:pPr>
            <w:r w:rsidRPr="00FE34C8">
              <w:rPr>
                <w:sz w:val="18"/>
                <w:szCs w:val="18"/>
              </w:rPr>
              <w:lastRenderedPageBreak/>
              <w:t>7</w:t>
            </w:r>
          </w:p>
        </w:tc>
        <w:tc>
          <w:tcPr>
            <w:tcW w:w="3054" w:type="dxa"/>
            <w:gridSpan w:val="3"/>
          </w:tcPr>
          <w:p w:rsidR="00FE34C8" w:rsidRPr="00FE34C8" w:rsidRDefault="00FE34C8" w:rsidP="00E21EEA">
            <w:pPr>
              <w:pStyle w:val="Default"/>
              <w:ind w:left="-5" w:firstLine="0"/>
              <w:rPr>
                <w:sz w:val="18"/>
                <w:szCs w:val="18"/>
              </w:rPr>
            </w:pPr>
            <w:r w:rsidRPr="00FE34C8">
              <w:rPr>
                <w:sz w:val="18"/>
                <w:szCs w:val="18"/>
              </w:rPr>
              <w:t>Вахтеров Д.А.</w:t>
            </w:r>
          </w:p>
          <w:p w:rsidR="00FE34C8" w:rsidRPr="00FE34C8" w:rsidRDefault="00FE34C8" w:rsidP="00E21EEA">
            <w:pPr>
              <w:pStyle w:val="Default"/>
              <w:ind w:left="-5" w:firstLine="0"/>
              <w:rPr>
                <w:sz w:val="18"/>
                <w:szCs w:val="18"/>
              </w:rPr>
            </w:pPr>
            <w:r w:rsidRPr="00FE34C8">
              <w:rPr>
                <w:sz w:val="18"/>
                <w:szCs w:val="18"/>
              </w:rPr>
              <w:t>(в ходе проведения собрания 30.01.2020)</w:t>
            </w:r>
          </w:p>
        </w:tc>
        <w:tc>
          <w:tcPr>
            <w:tcW w:w="2495" w:type="dxa"/>
          </w:tcPr>
          <w:p w:rsidR="00FE34C8" w:rsidRPr="00FE34C8" w:rsidRDefault="00FE34C8" w:rsidP="00FE34C8">
            <w:pPr>
              <w:pStyle w:val="Default"/>
              <w:rPr>
                <w:sz w:val="18"/>
                <w:szCs w:val="18"/>
              </w:rPr>
            </w:pPr>
          </w:p>
        </w:tc>
        <w:tc>
          <w:tcPr>
            <w:tcW w:w="2822" w:type="dxa"/>
            <w:gridSpan w:val="3"/>
          </w:tcPr>
          <w:p w:rsidR="00FE34C8" w:rsidRPr="00FE34C8" w:rsidRDefault="00FE34C8" w:rsidP="00FE34C8">
            <w:pPr>
              <w:pStyle w:val="Default"/>
              <w:rPr>
                <w:sz w:val="18"/>
                <w:szCs w:val="18"/>
              </w:rPr>
            </w:pPr>
          </w:p>
        </w:tc>
        <w:tc>
          <w:tcPr>
            <w:tcW w:w="2817" w:type="dxa"/>
          </w:tcPr>
          <w:p w:rsidR="00FE34C8" w:rsidRPr="00FE34C8" w:rsidRDefault="00FE34C8" w:rsidP="00E21EEA">
            <w:pPr>
              <w:pStyle w:val="Default"/>
              <w:ind w:left="0" w:firstLine="0"/>
              <w:rPr>
                <w:sz w:val="18"/>
                <w:szCs w:val="18"/>
              </w:rPr>
            </w:pPr>
            <w:r w:rsidRPr="00FE34C8">
              <w:rPr>
                <w:sz w:val="18"/>
                <w:szCs w:val="18"/>
              </w:rPr>
              <w:t>В новом проекте Правил землепользования и застройки сделали новые сокращения зон СХЗ, читается как «сельскохозяйственные три», прошу изменить сокращения и убрать букву З</w:t>
            </w:r>
          </w:p>
        </w:tc>
        <w:tc>
          <w:tcPr>
            <w:tcW w:w="3070" w:type="dxa"/>
            <w:gridSpan w:val="2"/>
          </w:tcPr>
          <w:p w:rsidR="00FE34C8" w:rsidRPr="00FE34C8" w:rsidRDefault="00FE34C8" w:rsidP="00E21EEA">
            <w:pPr>
              <w:pStyle w:val="Default"/>
              <w:ind w:left="0" w:firstLine="0"/>
              <w:rPr>
                <w:b/>
                <w:sz w:val="18"/>
                <w:szCs w:val="18"/>
              </w:rPr>
            </w:pPr>
            <w:r w:rsidRPr="00FE34C8">
              <w:rPr>
                <w:b/>
                <w:sz w:val="18"/>
                <w:szCs w:val="18"/>
              </w:rPr>
              <w:t>Отрицательно</w:t>
            </w:r>
          </w:p>
          <w:p w:rsidR="00FE34C8" w:rsidRPr="00FE34C8" w:rsidRDefault="00FE34C8" w:rsidP="00E21EEA">
            <w:pPr>
              <w:pStyle w:val="Default"/>
              <w:ind w:left="28" w:firstLine="0"/>
              <w:rPr>
                <w:sz w:val="18"/>
                <w:szCs w:val="18"/>
              </w:rPr>
            </w:pPr>
            <w:r w:rsidRPr="00FE34C8">
              <w:rPr>
                <w:sz w:val="18"/>
                <w:szCs w:val="18"/>
              </w:rPr>
              <w:t>Данная аббревиатура позволяет различать территориальные и функциональные зоны</w:t>
            </w:r>
          </w:p>
        </w:tc>
      </w:tr>
      <w:tr w:rsidR="00FE34C8" w:rsidRPr="00FE34C8" w:rsidTr="00E21EEA">
        <w:trPr>
          <w:trHeight w:val="157"/>
        </w:trPr>
        <w:tc>
          <w:tcPr>
            <w:tcW w:w="528" w:type="dxa"/>
          </w:tcPr>
          <w:p w:rsidR="00FE34C8" w:rsidRPr="00FE34C8" w:rsidRDefault="00FE34C8" w:rsidP="00FE34C8">
            <w:pPr>
              <w:pStyle w:val="aff9"/>
              <w:jc w:val="center"/>
              <w:rPr>
                <w:sz w:val="18"/>
                <w:szCs w:val="18"/>
              </w:rPr>
            </w:pPr>
          </w:p>
        </w:tc>
        <w:tc>
          <w:tcPr>
            <w:tcW w:w="14258" w:type="dxa"/>
            <w:gridSpan w:val="10"/>
          </w:tcPr>
          <w:p w:rsidR="00FE34C8" w:rsidRPr="00FE34C8" w:rsidRDefault="00FE34C8" w:rsidP="00E21EEA">
            <w:pPr>
              <w:pStyle w:val="Default"/>
              <w:ind w:left="0" w:firstLine="0"/>
              <w:rPr>
                <w:sz w:val="18"/>
                <w:szCs w:val="18"/>
              </w:rPr>
            </w:pPr>
            <w:r w:rsidRPr="00FE34C8">
              <w:rPr>
                <w:sz w:val="18"/>
                <w:szCs w:val="18"/>
              </w:rPr>
              <w:t>Предложений и замечаний в письменной форме не поступало.</w:t>
            </w:r>
          </w:p>
        </w:tc>
      </w:tr>
    </w:tbl>
    <w:p w:rsidR="00AE2735" w:rsidRPr="00FE34C8" w:rsidRDefault="00AE2735" w:rsidP="00E21EEA">
      <w:pPr>
        <w:ind w:left="0" w:firstLine="0"/>
        <w:rPr>
          <w:i/>
          <w:sz w:val="18"/>
          <w:szCs w:val="18"/>
        </w:rPr>
      </w:pPr>
    </w:p>
    <w:p w:rsidR="00E21EEA" w:rsidRPr="00A77B65" w:rsidRDefault="00E21EEA" w:rsidP="00E21EEA">
      <w:pPr>
        <w:tabs>
          <w:tab w:val="left" w:pos="4253"/>
        </w:tabs>
        <w:ind w:left="0" w:firstLine="0"/>
        <w:rPr>
          <w:sz w:val="18"/>
          <w:szCs w:val="18"/>
        </w:rPr>
      </w:pPr>
      <w:r w:rsidRPr="00A77B65">
        <w:rPr>
          <w:sz w:val="18"/>
          <w:szCs w:val="18"/>
        </w:rPr>
        <w:t>На основании протоколов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решили:</w:t>
      </w:r>
    </w:p>
    <w:p w:rsidR="00E21EEA" w:rsidRPr="00A77B65" w:rsidRDefault="00E21EEA" w:rsidP="00E21EEA">
      <w:pPr>
        <w:pStyle w:val="aff9"/>
        <w:spacing w:after="0"/>
        <w:ind w:left="0" w:firstLine="426"/>
        <w:rPr>
          <w:sz w:val="18"/>
          <w:szCs w:val="18"/>
          <w:u w:val="single"/>
        </w:rPr>
      </w:pPr>
      <w:r w:rsidRPr="00A77B65">
        <w:rPr>
          <w:sz w:val="18"/>
          <w:szCs w:val="18"/>
        </w:rPr>
        <w:t> 1. Процедура проведения публичных слушаний по проекту внесения изменений в Правила землепользования и застройки Хомутовского муниципального образования Иркутского района  Иркутской области соблюдена и соответствует требованиям действующего законодательства Российской Федерации, Иркутской области и нормативным актам администрации Хомутовского муниципального образования Иркутского района, в связи с чем публичные слушания по проекту внесения изменений в Правила землепользования и застройки Хомутовского муниципального образования Иркутского района  Иркутской области считать состоявшимися.</w:t>
      </w:r>
    </w:p>
    <w:p w:rsidR="00E21EEA" w:rsidRPr="00A77B65" w:rsidRDefault="00E21EEA" w:rsidP="00E21EEA">
      <w:pPr>
        <w:pStyle w:val="aff9"/>
        <w:spacing w:after="0"/>
        <w:ind w:left="0" w:firstLine="426"/>
        <w:rPr>
          <w:sz w:val="18"/>
          <w:szCs w:val="18"/>
        </w:rPr>
      </w:pPr>
      <w:r w:rsidRPr="00A77B65">
        <w:rPr>
          <w:sz w:val="18"/>
          <w:szCs w:val="18"/>
        </w:rPr>
        <w:t> 2. В целом проект внесения изменений в Правила землепользования и застройки Хомутовского муниципального образования Иркутского района  Иркутской области получил положительную оценку и рекомендуется к утверждению.</w:t>
      </w:r>
    </w:p>
    <w:p w:rsidR="00E21EEA" w:rsidRPr="00E21EEA" w:rsidRDefault="00E21EEA" w:rsidP="00E21EEA">
      <w:pPr>
        <w:pStyle w:val="aff9"/>
        <w:ind w:left="0" w:firstLine="426"/>
        <w:rPr>
          <w:sz w:val="18"/>
          <w:szCs w:val="18"/>
        </w:rPr>
      </w:pPr>
      <w:r w:rsidRPr="00A77B65">
        <w:rPr>
          <w:sz w:val="18"/>
          <w:szCs w:val="18"/>
        </w:rPr>
        <w:t> 3. Опубликовать настоящее заключение в установленном законом порядке.</w:t>
      </w:r>
    </w:p>
    <w:p w:rsidR="00E21EEA" w:rsidRPr="00E21EEA" w:rsidRDefault="00E21EEA" w:rsidP="00E21EEA">
      <w:pPr>
        <w:ind w:left="0" w:firstLine="0"/>
        <w:jc w:val="right"/>
        <w:rPr>
          <w:i/>
          <w:sz w:val="18"/>
          <w:szCs w:val="18"/>
        </w:rPr>
      </w:pPr>
      <w:r w:rsidRPr="00E21EEA">
        <w:rPr>
          <w:i/>
          <w:sz w:val="18"/>
          <w:szCs w:val="18"/>
        </w:rPr>
        <w:t>Заместитель Председател</w:t>
      </w:r>
      <w:r>
        <w:rPr>
          <w:i/>
          <w:sz w:val="18"/>
          <w:szCs w:val="18"/>
        </w:rPr>
        <w:t xml:space="preserve">я    </w:t>
      </w:r>
      <w:r w:rsidRPr="00E21EEA">
        <w:rPr>
          <w:i/>
          <w:sz w:val="18"/>
          <w:szCs w:val="18"/>
        </w:rPr>
        <w:t>публичных слушаний</w:t>
      </w:r>
      <w:r>
        <w:rPr>
          <w:i/>
          <w:sz w:val="18"/>
          <w:szCs w:val="18"/>
        </w:rPr>
        <w:t xml:space="preserve">    </w:t>
      </w:r>
      <w:r w:rsidRPr="00E21EEA">
        <w:rPr>
          <w:i/>
          <w:sz w:val="18"/>
          <w:szCs w:val="18"/>
        </w:rPr>
        <w:t xml:space="preserve">  ______________         Ю.В. Тюкавкина</w:t>
      </w:r>
    </w:p>
    <w:p w:rsidR="00E21EEA" w:rsidRPr="00E21EEA" w:rsidRDefault="00E21EEA" w:rsidP="00E21EEA">
      <w:pPr>
        <w:ind w:left="0" w:firstLine="0"/>
        <w:jc w:val="right"/>
        <w:rPr>
          <w:i/>
          <w:sz w:val="18"/>
          <w:szCs w:val="18"/>
        </w:rPr>
      </w:pPr>
      <w:r w:rsidRPr="00E21EEA">
        <w:rPr>
          <w:i/>
          <w:sz w:val="18"/>
          <w:szCs w:val="18"/>
        </w:rPr>
        <w:t>Секретарь публичных слушаний               _______________         А.А. Кучеренко</w:t>
      </w:r>
    </w:p>
    <w:p w:rsidR="00E21EEA" w:rsidRPr="00E21EEA" w:rsidRDefault="00E21EEA" w:rsidP="00E21EEA">
      <w:pPr>
        <w:ind w:left="0" w:firstLine="0"/>
        <w:jc w:val="right"/>
        <w:rPr>
          <w:i/>
          <w:sz w:val="18"/>
          <w:szCs w:val="18"/>
        </w:rPr>
      </w:pPr>
    </w:p>
    <w:p w:rsidR="00981ECB" w:rsidRPr="00D33D74" w:rsidRDefault="00981ECB" w:rsidP="00E21EEA">
      <w:pPr>
        <w:ind w:left="0" w:firstLine="0"/>
        <w:rPr>
          <w:i/>
          <w:sz w:val="18"/>
          <w:szCs w:val="18"/>
        </w:rPr>
      </w:pPr>
    </w:p>
    <w:p w:rsidR="00981ECB" w:rsidRPr="000C35F9" w:rsidRDefault="00981ECB" w:rsidP="00981ECB">
      <w:pPr>
        <w:rPr>
          <w:sz w:val="18"/>
          <w:szCs w:val="18"/>
        </w:rPr>
      </w:pPr>
      <w:r w:rsidRPr="000C5B17">
        <w:rPr>
          <w:noProof/>
          <w:sz w:val="18"/>
          <w:szCs w:val="18"/>
        </w:rPr>
        <mc:AlternateContent>
          <mc:Choice Requires="wps">
            <w:drawing>
              <wp:anchor distT="0" distB="0" distL="114300" distR="114300" simplePos="0" relativeHeight="251662848" behindDoc="0" locked="0" layoutInCell="1" allowOverlap="1" wp14:anchorId="07480706" wp14:editId="71421298">
                <wp:simplePos x="0" y="0"/>
                <wp:positionH relativeFrom="column">
                  <wp:posOffset>-345440</wp:posOffset>
                </wp:positionH>
                <wp:positionV relativeFrom="paragraph">
                  <wp:posOffset>49530</wp:posOffset>
                </wp:positionV>
                <wp:extent cx="7068820" cy="635"/>
                <wp:effectExtent l="0" t="19050" r="17780"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88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7.2pt;margin-top:3.9pt;width:556.6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" strokeweight="2.25pt"/>
            </w:pict>
          </mc:Fallback>
        </mc:AlternateContent>
      </w:r>
    </w:p>
    <w:p w:rsidR="00981ECB" w:rsidRDefault="00981ECB" w:rsidP="00981ECB">
      <w:pPr>
        <w:tabs>
          <w:tab w:val="left" w:pos="1045"/>
        </w:tabs>
        <w:ind w:left="0" w:firstLine="0"/>
        <w:rPr>
          <w:i/>
          <w:sz w:val="18"/>
          <w:szCs w:val="18"/>
        </w:rPr>
      </w:pPr>
      <w:r w:rsidRPr="000C5B17">
        <w:rPr>
          <w:i/>
          <w:sz w:val="18"/>
          <w:szCs w:val="18"/>
        </w:rPr>
        <w:t xml:space="preserve">автор: </w:t>
      </w:r>
      <w:r>
        <w:rPr>
          <w:i/>
          <w:sz w:val="18"/>
          <w:szCs w:val="18"/>
        </w:rPr>
        <w:t>Поскребышева Н.В.</w:t>
      </w:r>
      <w:r w:rsidRPr="000C5B17">
        <w:rPr>
          <w:i/>
          <w:sz w:val="18"/>
          <w:szCs w:val="18"/>
        </w:rPr>
        <w:t xml:space="preserve">  тел.696-164</w:t>
      </w:r>
    </w:p>
    <w:p w:rsidR="00981ECB" w:rsidRDefault="00981ECB" w:rsidP="00981ECB">
      <w:pPr>
        <w:tabs>
          <w:tab w:val="left" w:pos="1045"/>
        </w:tabs>
        <w:ind w:left="0" w:firstLine="0"/>
        <w:rPr>
          <w:i/>
          <w:sz w:val="18"/>
          <w:szCs w:val="18"/>
        </w:rPr>
      </w:pPr>
      <w:r w:rsidRPr="000C5B17">
        <w:rPr>
          <w:i/>
          <w:sz w:val="18"/>
          <w:szCs w:val="18"/>
        </w:rPr>
        <w:t>Пишите, звоните, обращайтесь в администрацию Хомутовского муниципального обра</w:t>
      </w:r>
      <w:r w:rsidRPr="000C5B17">
        <w:rPr>
          <w:i/>
          <w:sz w:val="18"/>
          <w:szCs w:val="18"/>
        </w:rPr>
        <w:softHyphen/>
        <w:t>зования по адресу: 664540</w:t>
      </w:r>
      <w:r>
        <w:rPr>
          <w:i/>
          <w:sz w:val="18"/>
          <w:szCs w:val="18"/>
        </w:rPr>
        <w:t xml:space="preserve">, </w:t>
      </w:r>
      <w:r w:rsidRPr="000C5B17">
        <w:rPr>
          <w:i/>
          <w:sz w:val="18"/>
          <w:szCs w:val="18"/>
        </w:rPr>
        <w:t xml:space="preserve"> Иркутс</w:t>
      </w:r>
      <w:r>
        <w:rPr>
          <w:i/>
          <w:sz w:val="18"/>
          <w:szCs w:val="18"/>
        </w:rPr>
        <w:t>кая</w:t>
      </w:r>
    </w:p>
    <w:p w:rsidR="00981ECB" w:rsidRDefault="00981ECB" w:rsidP="00981ECB">
      <w:pPr>
        <w:tabs>
          <w:tab w:val="left" w:pos="1045"/>
        </w:tabs>
        <w:ind w:left="0" w:firstLine="0"/>
        <w:rPr>
          <w:i/>
          <w:sz w:val="18"/>
          <w:szCs w:val="18"/>
        </w:rPr>
      </w:pPr>
      <w:r>
        <w:rPr>
          <w:i/>
          <w:sz w:val="18"/>
          <w:szCs w:val="18"/>
        </w:rPr>
        <w:t>область, Иркутский район, с</w:t>
      </w:r>
      <w:r w:rsidRPr="000C5B17">
        <w:rPr>
          <w:i/>
          <w:sz w:val="18"/>
          <w:szCs w:val="18"/>
        </w:rPr>
        <w:t>.</w:t>
      </w:r>
      <w:r>
        <w:rPr>
          <w:i/>
          <w:sz w:val="18"/>
          <w:szCs w:val="18"/>
        </w:rPr>
        <w:t xml:space="preserve"> Хомутово, ул. </w:t>
      </w:r>
      <w:r w:rsidRPr="000C5B17">
        <w:rPr>
          <w:i/>
          <w:sz w:val="18"/>
          <w:szCs w:val="18"/>
        </w:rPr>
        <w:t xml:space="preserve">Кирова, 7 а.  </w:t>
      </w:r>
      <w:r w:rsidRPr="000C5B17">
        <w:rPr>
          <w:sz w:val="18"/>
          <w:szCs w:val="18"/>
        </w:rPr>
        <w:t>Телефоны администрации: 696 -501;  696 -502</w:t>
      </w:r>
      <w:r>
        <w:rPr>
          <w:sz w:val="18"/>
          <w:szCs w:val="18"/>
        </w:rPr>
        <w:t>.</w:t>
      </w:r>
    </w:p>
    <w:p w:rsidR="00981ECB" w:rsidRDefault="00981ECB" w:rsidP="00981ECB">
      <w:pPr>
        <w:tabs>
          <w:tab w:val="left" w:pos="1045"/>
        </w:tabs>
        <w:ind w:left="0" w:firstLine="0"/>
        <w:rPr>
          <w:sz w:val="18"/>
          <w:szCs w:val="18"/>
        </w:rPr>
      </w:pPr>
      <w:r w:rsidRPr="000C5B17">
        <w:rPr>
          <w:sz w:val="18"/>
          <w:szCs w:val="18"/>
        </w:rPr>
        <w:t xml:space="preserve">Отпечатано </w:t>
      </w:r>
      <w:r>
        <w:rPr>
          <w:sz w:val="18"/>
          <w:szCs w:val="18"/>
        </w:rPr>
        <w:t>10</w:t>
      </w:r>
      <w:r w:rsidRPr="000C5B17">
        <w:rPr>
          <w:sz w:val="18"/>
          <w:szCs w:val="18"/>
        </w:rPr>
        <w:t>.</w:t>
      </w:r>
      <w:r>
        <w:rPr>
          <w:sz w:val="18"/>
          <w:szCs w:val="18"/>
        </w:rPr>
        <w:t>02.2020</w:t>
      </w:r>
      <w:r w:rsidRPr="000C5B17">
        <w:rPr>
          <w:sz w:val="18"/>
          <w:szCs w:val="18"/>
        </w:rPr>
        <w:t xml:space="preserve"> г. МУК «Культурно-спортивный комплекс» Хомутовского муниц</w:t>
      </w:r>
      <w:r>
        <w:rPr>
          <w:sz w:val="18"/>
          <w:szCs w:val="18"/>
        </w:rPr>
        <w:t>ипального образования, сельская</w:t>
      </w:r>
    </w:p>
    <w:p w:rsidR="00981ECB" w:rsidRDefault="00981ECB" w:rsidP="00981ECB">
      <w:pPr>
        <w:tabs>
          <w:tab w:val="left" w:pos="1045"/>
        </w:tabs>
        <w:ind w:left="0" w:firstLine="0"/>
        <w:rPr>
          <w:i/>
          <w:sz w:val="18"/>
          <w:szCs w:val="18"/>
        </w:rPr>
      </w:pPr>
      <w:r w:rsidRPr="000C5B17">
        <w:rPr>
          <w:sz w:val="18"/>
          <w:szCs w:val="18"/>
        </w:rPr>
        <w:t>библиотека – информационный центр, с. Хомутово ул. Колхозная 2 .</w:t>
      </w:r>
    </w:p>
    <w:p w:rsidR="00981ECB" w:rsidRDefault="00981ECB" w:rsidP="00981ECB">
      <w:pPr>
        <w:tabs>
          <w:tab w:val="left" w:pos="1045"/>
        </w:tabs>
        <w:ind w:left="0" w:firstLine="0"/>
        <w:rPr>
          <w:sz w:val="18"/>
          <w:szCs w:val="18"/>
        </w:rPr>
      </w:pPr>
      <w:r w:rsidRPr="000C5B17">
        <w:rPr>
          <w:sz w:val="18"/>
          <w:szCs w:val="18"/>
        </w:rPr>
        <w:t>Тираж 25 экз. Распространяется бесплатно.</w:t>
      </w:r>
    </w:p>
    <w:p w:rsidR="00981ECB" w:rsidRPr="001F5C13" w:rsidRDefault="00981ECB" w:rsidP="001F5C13">
      <w:pPr>
        <w:jc w:val="right"/>
        <w:rPr>
          <w:i/>
          <w:sz w:val="18"/>
          <w:szCs w:val="18"/>
        </w:rPr>
      </w:pPr>
    </w:p>
    <w:sectPr w:rsidR="00981ECB" w:rsidRPr="001F5C13" w:rsidSect="008A2CDC">
      <w:headerReference w:type="default" r:id="rId30"/>
      <w:footerReference w:type="default" r:id="rId31"/>
      <w:pgSz w:w="11907" w:h="16840" w:code="9"/>
      <w:pgMar w:top="567" w:right="567"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A72" w:rsidRDefault="00101A72" w:rsidP="00BD744E">
      <w:r>
        <w:separator/>
      </w:r>
    </w:p>
  </w:endnote>
  <w:endnote w:type="continuationSeparator" w:id="0">
    <w:p w:rsidR="00101A72" w:rsidRDefault="00101A72"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Content>
      <w:p w:rsidR="00101A72" w:rsidRDefault="00101A72" w:rsidP="007233F1">
        <w:pPr>
          <w:pStyle w:val="afd"/>
          <w:ind w:left="0" w:firstLine="0"/>
        </w:pPr>
        <w:r>
          <w:fldChar w:fldCharType="begin"/>
        </w:r>
        <w:r>
          <w:instrText>PAGE   \* MERGEFORMAT</w:instrText>
        </w:r>
        <w:r>
          <w:fldChar w:fldCharType="separate"/>
        </w:r>
        <w:r w:rsidR="00994389">
          <w:rPr>
            <w:noProof/>
          </w:rPr>
          <w:t>12</w:t>
        </w:r>
        <w:r>
          <w:fldChar w:fldCharType="end"/>
        </w:r>
      </w:p>
    </w:sdtContent>
  </w:sdt>
  <w:p w:rsidR="00101A72" w:rsidRDefault="00101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A72" w:rsidRDefault="00101A72" w:rsidP="00BD744E">
      <w:r>
        <w:separator/>
      </w:r>
    </w:p>
  </w:footnote>
  <w:footnote w:type="continuationSeparator" w:id="0">
    <w:p w:rsidR="00101A72" w:rsidRDefault="00101A72"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72" w:rsidRDefault="00101A72" w:rsidP="00935C27">
    <w:pPr>
      <w:pStyle w:val="afb"/>
      <w:ind w:left="0" w:firstLine="0"/>
    </w:pPr>
  </w:p>
  <w:p w:rsidR="00101A72" w:rsidRDefault="00101A72"/>
  <w:p w:rsidR="00101A72" w:rsidRDefault="00101A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6A2BB2"/>
    <w:multiLevelType w:val="hybridMultilevel"/>
    <w:tmpl w:val="9E4C58A8"/>
    <w:lvl w:ilvl="0" w:tplc="9BAEFE4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9444353"/>
    <w:multiLevelType w:val="hybridMultilevel"/>
    <w:tmpl w:val="9CF4B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2">
    <w:nsid w:val="3C8D39DC"/>
    <w:multiLevelType w:val="hybridMultilevel"/>
    <w:tmpl w:val="CEF898D0"/>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30F4847"/>
    <w:multiLevelType w:val="hybridMultilevel"/>
    <w:tmpl w:val="4FECA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A27B0C"/>
    <w:multiLevelType w:val="hybridMultilevel"/>
    <w:tmpl w:val="CA8AABFE"/>
    <w:lvl w:ilvl="0" w:tplc="9DC2B1E2">
      <w:start w:val="1"/>
      <w:numFmt w:val="upperRoman"/>
      <w:lvlText w:val="%1."/>
      <w:lvlJc w:val="left"/>
      <w:pPr>
        <w:ind w:left="1080" w:hanging="72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7">
    <w:nsid w:val="4F104FD4"/>
    <w:multiLevelType w:val="hybridMultilevel"/>
    <w:tmpl w:val="3D42795C"/>
    <w:lvl w:ilvl="0" w:tplc="0419000F">
      <w:start w:val="1"/>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8">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0">
    <w:nsid w:val="65A77E26"/>
    <w:multiLevelType w:val="hybridMultilevel"/>
    <w:tmpl w:val="9D28A2B4"/>
    <w:lvl w:ilvl="0" w:tplc="8292AC4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57843"/>
    <w:multiLevelType w:val="hybridMultilevel"/>
    <w:tmpl w:val="838AA704"/>
    <w:lvl w:ilvl="0" w:tplc="1420730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8"/>
  </w:num>
  <w:num w:numId="6">
    <w:abstractNumId w:val="11"/>
  </w:num>
  <w:num w:numId="7">
    <w:abstractNumId w:val="6"/>
  </w:num>
  <w:num w:numId="8">
    <w:abstractNumId w:val="14"/>
  </w:num>
  <w:num w:numId="9">
    <w:abstractNumId w:val="19"/>
  </w:num>
  <w:num w:numId="10">
    <w:abstractNumId w:val="16"/>
  </w:num>
  <w:num w:numId="11">
    <w:abstractNumId w:val="12"/>
  </w:num>
  <w:num w:numId="12">
    <w:abstractNumId w:val="21"/>
  </w:num>
  <w:num w:numId="13">
    <w:abstractNumId w:val="15"/>
  </w:num>
  <w:num w:numId="14">
    <w:abstractNumId w:val="17"/>
  </w:num>
  <w:num w:numId="15">
    <w:abstractNumId w:val="13"/>
  </w:num>
  <w:num w:numId="16">
    <w:abstractNumId w:val="10"/>
  </w:num>
  <w:num w:numId="17">
    <w:abstractNumId w:val="7"/>
  </w:num>
  <w:num w:numId="1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defaultTabStop w:val="0"/>
  <w:drawingGridHorizontalSpacing w:val="120"/>
  <w:drawingGridVerticalSpacing w:val="381"/>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1AB"/>
    <w:rsid w:val="00002ADB"/>
    <w:rsid w:val="000031FB"/>
    <w:rsid w:val="00003281"/>
    <w:rsid w:val="0000543C"/>
    <w:rsid w:val="000070CD"/>
    <w:rsid w:val="000075A7"/>
    <w:rsid w:val="000100A2"/>
    <w:rsid w:val="00010C9B"/>
    <w:rsid w:val="0001142F"/>
    <w:rsid w:val="00012532"/>
    <w:rsid w:val="00013F3E"/>
    <w:rsid w:val="00015A2C"/>
    <w:rsid w:val="000165EC"/>
    <w:rsid w:val="00016B05"/>
    <w:rsid w:val="00017C74"/>
    <w:rsid w:val="00020041"/>
    <w:rsid w:val="000222BA"/>
    <w:rsid w:val="0002368D"/>
    <w:rsid w:val="00023E2D"/>
    <w:rsid w:val="00024EE2"/>
    <w:rsid w:val="00027800"/>
    <w:rsid w:val="00027992"/>
    <w:rsid w:val="00027FC6"/>
    <w:rsid w:val="00030830"/>
    <w:rsid w:val="000316E2"/>
    <w:rsid w:val="000349F0"/>
    <w:rsid w:val="0003583A"/>
    <w:rsid w:val="00035F15"/>
    <w:rsid w:val="000366C9"/>
    <w:rsid w:val="00036BAF"/>
    <w:rsid w:val="00040D8F"/>
    <w:rsid w:val="000416F7"/>
    <w:rsid w:val="000418E7"/>
    <w:rsid w:val="00042AA9"/>
    <w:rsid w:val="000430C7"/>
    <w:rsid w:val="00043524"/>
    <w:rsid w:val="0004575F"/>
    <w:rsid w:val="00046476"/>
    <w:rsid w:val="000467C7"/>
    <w:rsid w:val="00046B75"/>
    <w:rsid w:val="00047544"/>
    <w:rsid w:val="000477E1"/>
    <w:rsid w:val="000509AE"/>
    <w:rsid w:val="00050ED6"/>
    <w:rsid w:val="000515C7"/>
    <w:rsid w:val="00051B06"/>
    <w:rsid w:val="00052CF0"/>
    <w:rsid w:val="0005435F"/>
    <w:rsid w:val="000543F8"/>
    <w:rsid w:val="000546F2"/>
    <w:rsid w:val="00054D4B"/>
    <w:rsid w:val="0005581B"/>
    <w:rsid w:val="000558BB"/>
    <w:rsid w:val="000565F9"/>
    <w:rsid w:val="000566C9"/>
    <w:rsid w:val="0006043E"/>
    <w:rsid w:val="0006530B"/>
    <w:rsid w:val="00065707"/>
    <w:rsid w:val="00065EBA"/>
    <w:rsid w:val="00066500"/>
    <w:rsid w:val="00067B51"/>
    <w:rsid w:val="00067C0A"/>
    <w:rsid w:val="0007059B"/>
    <w:rsid w:val="00071B52"/>
    <w:rsid w:val="00071E07"/>
    <w:rsid w:val="000732AA"/>
    <w:rsid w:val="0007332D"/>
    <w:rsid w:val="00074382"/>
    <w:rsid w:val="00074A7B"/>
    <w:rsid w:val="00074C57"/>
    <w:rsid w:val="00075B84"/>
    <w:rsid w:val="00077345"/>
    <w:rsid w:val="00077EFF"/>
    <w:rsid w:val="0008022C"/>
    <w:rsid w:val="00080C8C"/>
    <w:rsid w:val="0008183D"/>
    <w:rsid w:val="00081BFB"/>
    <w:rsid w:val="00085292"/>
    <w:rsid w:val="00087F94"/>
    <w:rsid w:val="00090C70"/>
    <w:rsid w:val="00093D7E"/>
    <w:rsid w:val="00094583"/>
    <w:rsid w:val="00095E83"/>
    <w:rsid w:val="00096327"/>
    <w:rsid w:val="000966B8"/>
    <w:rsid w:val="000A0590"/>
    <w:rsid w:val="000A0890"/>
    <w:rsid w:val="000A0A3C"/>
    <w:rsid w:val="000A148A"/>
    <w:rsid w:val="000A1611"/>
    <w:rsid w:val="000A18EF"/>
    <w:rsid w:val="000A1D79"/>
    <w:rsid w:val="000A38E8"/>
    <w:rsid w:val="000A5037"/>
    <w:rsid w:val="000A5FEA"/>
    <w:rsid w:val="000A70F2"/>
    <w:rsid w:val="000A7E85"/>
    <w:rsid w:val="000B04FC"/>
    <w:rsid w:val="000B0501"/>
    <w:rsid w:val="000B0B04"/>
    <w:rsid w:val="000B0FC1"/>
    <w:rsid w:val="000B10D6"/>
    <w:rsid w:val="000B11DB"/>
    <w:rsid w:val="000B121F"/>
    <w:rsid w:val="000B2270"/>
    <w:rsid w:val="000B2A11"/>
    <w:rsid w:val="000B3678"/>
    <w:rsid w:val="000B3AC5"/>
    <w:rsid w:val="000B3ADC"/>
    <w:rsid w:val="000B3DAA"/>
    <w:rsid w:val="000B3DB1"/>
    <w:rsid w:val="000B7E3F"/>
    <w:rsid w:val="000C1D3E"/>
    <w:rsid w:val="000C3028"/>
    <w:rsid w:val="000C35F9"/>
    <w:rsid w:val="000C48DB"/>
    <w:rsid w:val="000C4D39"/>
    <w:rsid w:val="000C50F9"/>
    <w:rsid w:val="000C5B17"/>
    <w:rsid w:val="000C737C"/>
    <w:rsid w:val="000D2463"/>
    <w:rsid w:val="000D24FB"/>
    <w:rsid w:val="000D374B"/>
    <w:rsid w:val="000D40F6"/>
    <w:rsid w:val="000D486C"/>
    <w:rsid w:val="000D4DC2"/>
    <w:rsid w:val="000D4FC2"/>
    <w:rsid w:val="000D6E0F"/>
    <w:rsid w:val="000E1236"/>
    <w:rsid w:val="000E359B"/>
    <w:rsid w:val="000E63A3"/>
    <w:rsid w:val="000E7020"/>
    <w:rsid w:val="000F0BDB"/>
    <w:rsid w:val="000F0E67"/>
    <w:rsid w:val="000F17CE"/>
    <w:rsid w:val="000F1BC9"/>
    <w:rsid w:val="000F3252"/>
    <w:rsid w:val="000F4275"/>
    <w:rsid w:val="000F5265"/>
    <w:rsid w:val="000F5595"/>
    <w:rsid w:val="000F5F1D"/>
    <w:rsid w:val="000F658D"/>
    <w:rsid w:val="000F71DC"/>
    <w:rsid w:val="000F7E75"/>
    <w:rsid w:val="00100E69"/>
    <w:rsid w:val="00101391"/>
    <w:rsid w:val="00101A72"/>
    <w:rsid w:val="00103DB2"/>
    <w:rsid w:val="00107E9A"/>
    <w:rsid w:val="00110306"/>
    <w:rsid w:val="00111264"/>
    <w:rsid w:val="00114060"/>
    <w:rsid w:val="0011412A"/>
    <w:rsid w:val="00114865"/>
    <w:rsid w:val="001149CB"/>
    <w:rsid w:val="00116C8F"/>
    <w:rsid w:val="001177B1"/>
    <w:rsid w:val="001202B2"/>
    <w:rsid w:val="00121FE0"/>
    <w:rsid w:val="00122A43"/>
    <w:rsid w:val="00122AAC"/>
    <w:rsid w:val="0012438F"/>
    <w:rsid w:val="0012467A"/>
    <w:rsid w:val="00126C60"/>
    <w:rsid w:val="0012705B"/>
    <w:rsid w:val="00127E11"/>
    <w:rsid w:val="00130AAB"/>
    <w:rsid w:val="00130E18"/>
    <w:rsid w:val="001356CC"/>
    <w:rsid w:val="00135F8C"/>
    <w:rsid w:val="0013741E"/>
    <w:rsid w:val="001408DB"/>
    <w:rsid w:val="0014245D"/>
    <w:rsid w:val="00142A81"/>
    <w:rsid w:val="00143C43"/>
    <w:rsid w:val="00144459"/>
    <w:rsid w:val="0014719B"/>
    <w:rsid w:val="001477B8"/>
    <w:rsid w:val="001478C2"/>
    <w:rsid w:val="001512CF"/>
    <w:rsid w:val="00151F36"/>
    <w:rsid w:val="00152144"/>
    <w:rsid w:val="00152E70"/>
    <w:rsid w:val="00153174"/>
    <w:rsid w:val="00155346"/>
    <w:rsid w:val="00156ABB"/>
    <w:rsid w:val="001574E8"/>
    <w:rsid w:val="00157879"/>
    <w:rsid w:val="00157FD3"/>
    <w:rsid w:val="00160B56"/>
    <w:rsid w:val="00160CF6"/>
    <w:rsid w:val="001616F4"/>
    <w:rsid w:val="00162325"/>
    <w:rsid w:val="001635F4"/>
    <w:rsid w:val="001640DD"/>
    <w:rsid w:val="00164204"/>
    <w:rsid w:val="00165FAD"/>
    <w:rsid w:val="00165FF2"/>
    <w:rsid w:val="001667A5"/>
    <w:rsid w:val="00166954"/>
    <w:rsid w:val="0016751F"/>
    <w:rsid w:val="001676D1"/>
    <w:rsid w:val="00171085"/>
    <w:rsid w:val="00172593"/>
    <w:rsid w:val="0017301D"/>
    <w:rsid w:val="00173416"/>
    <w:rsid w:val="00173BF4"/>
    <w:rsid w:val="00173E50"/>
    <w:rsid w:val="00176464"/>
    <w:rsid w:val="001768FF"/>
    <w:rsid w:val="00180394"/>
    <w:rsid w:val="00180B2B"/>
    <w:rsid w:val="00181048"/>
    <w:rsid w:val="00181402"/>
    <w:rsid w:val="00182372"/>
    <w:rsid w:val="001823AD"/>
    <w:rsid w:val="00183607"/>
    <w:rsid w:val="00184B0F"/>
    <w:rsid w:val="00184CB7"/>
    <w:rsid w:val="00187BF6"/>
    <w:rsid w:val="00187EA6"/>
    <w:rsid w:val="00191529"/>
    <w:rsid w:val="00191968"/>
    <w:rsid w:val="001932BE"/>
    <w:rsid w:val="00194594"/>
    <w:rsid w:val="00194774"/>
    <w:rsid w:val="001947E3"/>
    <w:rsid w:val="00195819"/>
    <w:rsid w:val="00195F04"/>
    <w:rsid w:val="00196049"/>
    <w:rsid w:val="00197C05"/>
    <w:rsid w:val="00197ED0"/>
    <w:rsid w:val="001A0F95"/>
    <w:rsid w:val="001A1CC4"/>
    <w:rsid w:val="001A1F2D"/>
    <w:rsid w:val="001A258B"/>
    <w:rsid w:val="001A2FDB"/>
    <w:rsid w:val="001A3372"/>
    <w:rsid w:val="001B05BB"/>
    <w:rsid w:val="001B15A3"/>
    <w:rsid w:val="001B1D93"/>
    <w:rsid w:val="001B3A69"/>
    <w:rsid w:val="001B6C54"/>
    <w:rsid w:val="001B6EC6"/>
    <w:rsid w:val="001B7544"/>
    <w:rsid w:val="001B7666"/>
    <w:rsid w:val="001C0B7E"/>
    <w:rsid w:val="001C0DBF"/>
    <w:rsid w:val="001C2ECD"/>
    <w:rsid w:val="001C4D90"/>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B13"/>
    <w:rsid w:val="001E690A"/>
    <w:rsid w:val="001F14BA"/>
    <w:rsid w:val="001F1979"/>
    <w:rsid w:val="001F1FC4"/>
    <w:rsid w:val="001F20D9"/>
    <w:rsid w:val="001F39EA"/>
    <w:rsid w:val="001F4719"/>
    <w:rsid w:val="001F5C13"/>
    <w:rsid w:val="001F6362"/>
    <w:rsid w:val="001F673F"/>
    <w:rsid w:val="0020033A"/>
    <w:rsid w:val="00201E82"/>
    <w:rsid w:val="00202F0E"/>
    <w:rsid w:val="0020301B"/>
    <w:rsid w:val="00203E63"/>
    <w:rsid w:val="0020440C"/>
    <w:rsid w:val="002045F4"/>
    <w:rsid w:val="002046CD"/>
    <w:rsid w:val="002055FB"/>
    <w:rsid w:val="00207BCA"/>
    <w:rsid w:val="002119AC"/>
    <w:rsid w:val="002123B3"/>
    <w:rsid w:val="00212C34"/>
    <w:rsid w:val="00214983"/>
    <w:rsid w:val="0021632B"/>
    <w:rsid w:val="00217609"/>
    <w:rsid w:val="0021795E"/>
    <w:rsid w:val="00217DF3"/>
    <w:rsid w:val="0022182E"/>
    <w:rsid w:val="002219EB"/>
    <w:rsid w:val="00222526"/>
    <w:rsid w:val="00222EE7"/>
    <w:rsid w:val="00223D1A"/>
    <w:rsid w:val="00224E36"/>
    <w:rsid w:val="00224EB9"/>
    <w:rsid w:val="00232782"/>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37C5"/>
    <w:rsid w:val="002451F4"/>
    <w:rsid w:val="00246EDB"/>
    <w:rsid w:val="002470C6"/>
    <w:rsid w:val="00250176"/>
    <w:rsid w:val="00252DE1"/>
    <w:rsid w:val="00254657"/>
    <w:rsid w:val="00254C23"/>
    <w:rsid w:val="00254D78"/>
    <w:rsid w:val="002550AF"/>
    <w:rsid w:val="0025548F"/>
    <w:rsid w:val="00256699"/>
    <w:rsid w:val="00256BDA"/>
    <w:rsid w:val="002604FE"/>
    <w:rsid w:val="00261041"/>
    <w:rsid w:val="00263F7A"/>
    <w:rsid w:val="00264648"/>
    <w:rsid w:val="00264B05"/>
    <w:rsid w:val="00265265"/>
    <w:rsid w:val="00265C71"/>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E1"/>
    <w:rsid w:val="00283322"/>
    <w:rsid w:val="00285E11"/>
    <w:rsid w:val="00286020"/>
    <w:rsid w:val="00286C62"/>
    <w:rsid w:val="00287D44"/>
    <w:rsid w:val="00290042"/>
    <w:rsid w:val="00290BCF"/>
    <w:rsid w:val="002928FE"/>
    <w:rsid w:val="0029776E"/>
    <w:rsid w:val="002A02A1"/>
    <w:rsid w:val="002A05F1"/>
    <w:rsid w:val="002A0A45"/>
    <w:rsid w:val="002A0B71"/>
    <w:rsid w:val="002A1BD3"/>
    <w:rsid w:val="002A245F"/>
    <w:rsid w:val="002A2483"/>
    <w:rsid w:val="002A3C91"/>
    <w:rsid w:val="002A43C8"/>
    <w:rsid w:val="002A4E1B"/>
    <w:rsid w:val="002A5135"/>
    <w:rsid w:val="002A68E0"/>
    <w:rsid w:val="002B0C30"/>
    <w:rsid w:val="002B1707"/>
    <w:rsid w:val="002B1E47"/>
    <w:rsid w:val="002B2EF7"/>
    <w:rsid w:val="002B4D7D"/>
    <w:rsid w:val="002B50BF"/>
    <w:rsid w:val="002B51D4"/>
    <w:rsid w:val="002B5D9B"/>
    <w:rsid w:val="002B6557"/>
    <w:rsid w:val="002B69B9"/>
    <w:rsid w:val="002B6B9A"/>
    <w:rsid w:val="002B6D43"/>
    <w:rsid w:val="002B72D2"/>
    <w:rsid w:val="002B7D52"/>
    <w:rsid w:val="002C0D25"/>
    <w:rsid w:val="002C1AC0"/>
    <w:rsid w:val="002C2810"/>
    <w:rsid w:val="002C3A38"/>
    <w:rsid w:val="002C4408"/>
    <w:rsid w:val="002C4698"/>
    <w:rsid w:val="002C5D76"/>
    <w:rsid w:val="002C7742"/>
    <w:rsid w:val="002D1D30"/>
    <w:rsid w:val="002D217D"/>
    <w:rsid w:val="002D590F"/>
    <w:rsid w:val="002D69E4"/>
    <w:rsid w:val="002D7FEB"/>
    <w:rsid w:val="002E133F"/>
    <w:rsid w:val="002E258D"/>
    <w:rsid w:val="002E33B2"/>
    <w:rsid w:val="002E47C5"/>
    <w:rsid w:val="002E488D"/>
    <w:rsid w:val="002E59A4"/>
    <w:rsid w:val="002E6823"/>
    <w:rsid w:val="002E6A63"/>
    <w:rsid w:val="002E6BA2"/>
    <w:rsid w:val="002E7C5E"/>
    <w:rsid w:val="002F02E2"/>
    <w:rsid w:val="002F1FA0"/>
    <w:rsid w:val="002F2AB4"/>
    <w:rsid w:val="002F2E1E"/>
    <w:rsid w:val="002F32F3"/>
    <w:rsid w:val="002F4214"/>
    <w:rsid w:val="002F5D20"/>
    <w:rsid w:val="002F6E7E"/>
    <w:rsid w:val="002F7989"/>
    <w:rsid w:val="00300096"/>
    <w:rsid w:val="00300606"/>
    <w:rsid w:val="00301A67"/>
    <w:rsid w:val="0030212A"/>
    <w:rsid w:val="00302951"/>
    <w:rsid w:val="0030353E"/>
    <w:rsid w:val="003041D2"/>
    <w:rsid w:val="003041D6"/>
    <w:rsid w:val="00305525"/>
    <w:rsid w:val="00305E0B"/>
    <w:rsid w:val="00310A2D"/>
    <w:rsid w:val="00310D26"/>
    <w:rsid w:val="00310D7A"/>
    <w:rsid w:val="003126D3"/>
    <w:rsid w:val="00312AA2"/>
    <w:rsid w:val="00314057"/>
    <w:rsid w:val="00315040"/>
    <w:rsid w:val="003151C7"/>
    <w:rsid w:val="00316147"/>
    <w:rsid w:val="0031681E"/>
    <w:rsid w:val="00317A2E"/>
    <w:rsid w:val="003215EF"/>
    <w:rsid w:val="003229A0"/>
    <w:rsid w:val="00324530"/>
    <w:rsid w:val="0032487C"/>
    <w:rsid w:val="00324D29"/>
    <w:rsid w:val="003252DB"/>
    <w:rsid w:val="00326909"/>
    <w:rsid w:val="003279CD"/>
    <w:rsid w:val="00330CB9"/>
    <w:rsid w:val="00330E81"/>
    <w:rsid w:val="00331BB2"/>
    <w:rsid w:val="003323D2"/>
    <w:rsid w:val="00332517"/>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2476"/>
    <w:rsid w:val="00353C37"/>
    <w:rsid w:val="00356A3D"/>
    <w:rsid w:val="00357598"/>
    <w:rsid w:val="0036015F"/>
    <w:rsid w:val="003609BB"/>
    <w:rsid w:val="00360F4B"/>
    <w:rsid w:val="00361287"/>
    <w:rsid w:val="0036454D"/>
    <w:rsid w:val="0036541C"/>
    <w:rsid w:val="00366963"/>
    <w:rsid w:val="003671DB"/>
    <w:rsid w:val="0036797A"/>
    <w:rsid w:val="003712CF"/>
    <w:rsid w:val="003719AD"/>
    <w:rsid w:val="00376554"/>
    <w:rsid w:val="0037793D"/>
    <w:rsid w:val="00377CA8"/>
    <w:rsid w:val="00381AA5"/>
    <w:rsid w:val="00381E9C"/>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F56"/>
    <w:rsid w:val="003D41EB"/>
    <w:rsid w:val="003D458C"/>
    <w:rsid w:val="003D68AD"/>
    <w:rsid w:val="003D68B8"/>
    <w:rsid w:val="003D6B02"/>
    <w:rsid w:val="003D7746"/>
    <w:rsid w:val="003D79A8"/>
    <w:rsid w:val="003E005A"/>
    <w:rsid w:val="003E07F6"/>
    <w:rsid w:val="003E1465"/>
    <w:rsid w:val="003E2EA9"/>
    <w:rsid w:val="003E3C3F"/>
    <w:rsid w:val="003E5684"/>
    <w:rsid w:val="003E6A82"/>
    <w:rsid w:val="003E7492"/>
    <w:rsid w:val="003E760C"/>
    <w:rsid w:val="003E7AE2"/>
    <w:rsid w:val="003E7F55"/>
    <w:rsid w:val="003F0061"/>
    <w:rsid w:val="003F1BD4"/>
    <w:rsid w:val="003F31EC"/>
    <w:rsid w:val="003F46F3"/>
    <w:rsid w:val="003F4862"/>
    <w:rsid w:val="003F548A"/>
    <w:rsid w:val="003F5826"/>
    <w:rsid w:val="003F58DE"/>
    <w:rsid w:val="003F5B56"/>
    <w:rsid w:val="003F6047"/>
    <w:rsid w:val="003F67DD"/>
    <w:rsid w:val="004002C7"/>
    <w:rsid w:val="004020F5"/>
    <w:rsid w:val="00402870"/>
    <w:rsid w:val="0040368F"/>
    <w:rsid w:val="00403789"/>
    <w:rsid w:val="00404E43"/>
    <w:rsid w:val="00406643"/>
    <w:rsid w:val="0040674B"/>
    <w:rsid w:val="00407CEA"/>
    <w:rsid w:val="00410884"/>
    <w:rsid w:val="00410DAB"/>
    <w:rsid w:val="0041116C"/>
    <w:rsid w:val="004111CC"/>
    <w:rsid w:val="00411B40"/>
    <w:rsid w:val="00412832"/>
    <w:rsid w:val="00413D1D"/>
    <w:rsid w:val="00413E5C"/>
    <w:rsid w:val="00414931"/>
    <w:rsid w:val="0041594E"/>
    <w:rsid w:val="004162BC"/>
    <w:rsid w:val="004165E7"/>
    <w:rsid w:val="00417249"/>
    <w:rsid w:val="00417DBF"/>
    <w:rsid w:val="00421752"/>
    <w:rsid w:val="00421D26"/>
    <w:rsid w:val="00423AE2"/>
    <w:rsid w:val="00424D75"/>
    <w:rsid w:val="00424F23"/>
    <w:rsid w:val="004252FD"/>
    <w:rsid w:val="00426CC3"/>
    <w:rsid w:val="0042715F"/>
    <w:rsid w:val="00427D94"/>
    <w:rsid w:val="00427E50"/>
    <w:rsid w:val="004336CC"/>
    <w:rsid w:val="0043421B"/>
    <w:rsid w:val="00434CAE"/>
    <w:rsid w:val="00434D45"/>
    <w:rsid w:val="00436F79"/>
    <w:rsid w:val="00436FAD"/>
    <w:rsid w:val="004377FE"/>
    <w:rsid w:val="004401CB"/>
    <w:rsid w:val="004409B0"/>
    <w:rsid w:val="0044215A"/>
    <w:rsid w:val="004429BB"/>
    <w:rsid w:val="00442D1D"/>
    <w:rsid w:val="004442C3"/>
    <w:rsid w:val="004447D1"/>
    <w:rsid w:val="00444B25"/>
    <w:rsid w:val="00445D4C"/>
    <w:rsid w:val="00445F96"/>
    <w:rsid w:val="004464C0"/>
    <w:rsid w:val="00446889"/>
    <w:rsid w:val="00447EC8"/>
    <w:rsid w:val="004522F2"/>
    <w:rsid w:val="00452DC6"/>
    <w:rsid w:val="0045481F"/>
    <w:rsid w:val="00454EB7"/>
    <w:rsid w:val="00455150"/>
    <w:rsid w:val="00455B59"/>
    <w:rsid w:val="00455C63"/>
    <w:rsid w:val="00455C6E"/>
    <w:rsid w:val="00457AD5"/>
    <w:rsid w:val="00460EC9"/>
    <w:rsid w:val="00460F3E"/>
    <w:rsid w:val="00461ADE"/>
    <w:rsid w:val="00461ED0"/>
    <w:rsid w:val="004623F1"/>
    <w:rsid w:val="004646DE"/>
    <w:rsid w:val="0046513F"/>
    <w:rsid w:val="004659C1"/>
    <w:rsid w:val="00467771"/>
    <w:rsid w:val="00471374"/>
    <w:rsid w:val="00471B35"/>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401"/>
    <w:rsid w:val="00485D05"/>
    <w:rsid w:val="004864CD"/>
    <w:rsid w:val="00487331"/>
    <w:rsid w:val="00487FD2"/>
    <w:rsid w:val="00490174"/>
    <w:rsid w:val="0049024D"/>
    <w:rsid w:val="0049081B"/>
    <w:rsid w:val="004927DD"/>
    <w:rsid w:val="004929C4"/>
    <w:rsid w:val="00492BEC"/>
    <w:rsid w:val="004934D4"/>
    <w:rsid w:val="00493B55"/>
    <w:rsid w:val="00493ED4"/>
    <w:rsid w:val="004941BB"/>
    <w:rsid w:val="00495FE5"/>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6C4B"/>
    <w:rsid w:val="004B7897"/>
    <w:rsid w:val="004C086A"/>
    <w:rsid w:val="004C3B75"/>
    <w:rsid w:val="004C4A35"/>
    <w:rsid w:val="004C5A6E"/>
    <w:rsid w:val="004C61DA"/>
    <w:rsid w:val="004C6D82"/>
    <w:rsid w:val="004C7040"/>
    <w:rsid w:val="004C7625"/>
    <w:rsid w:val="004C7714"/>
    <w:rsid w:val="004C792C"/>
    <w:rsid w:val="004C7950"/>
    <w:rsid w:val="004D1EE7"/>
    <w:rsid w:val="004D2F7B"/>
    <w:rsid w:val="004D41AB"/>
    <w:rsid w:val="004D4B02"/>
    <w:rsid w:val="004D59AE"/>
    <w:rsid w:val="004D7C7C"/>
    <w:rsid w:val="004E0613"/>
    <w:rsid w:val="004E0769"/>
    <w:rsid w:val="004E07C3"/>
    <w:rsid w:val="004E111D"/>
    <w:rsid w:val="004E3B4A"/>
    <w:rsid w:val="004E4948"/>
    <w:rsid w:val="004E51B9"/>
    <w:rsid w:val="004E6D6B"/>
    <w:rsid w:val="004F15E0"/>
    <w:rsid w:val="004F498F"/>
    <w:rsid w:val="004F4E5D"/>
    <w:rsid w:val="004F517C"/>
    <w:rsid w:val="004F7C07"/>
    <w:rsid w:val="004F7FA1"/>
    <w:rsid w:val="0050321E"/>
    <w:rsid w:val="00504B48"/>
    <w:rsid w:val="00506CAD"/>
    <w:rsid w:val="00507DFA"/>
    <w:rsid w:val="005116B2"/>
    <w:rsid w:val="00513BE2"/>
    <w:rsid w:val="00514962"/>
    <w:rsid w:val="00515F71"/>
    <w:rsid w:val="00516BD3"/>
    <w:rsid w:val="00520402"/>
    <w:rsid w:val="005238F1"/>
    <w:rsid w:val="005279DC"/>
    <w:rsid w:val="00527DA2"/>
    <w:rsid w:val="00530295"/>
    <w:rsid w:val="005303B5"/>
    <w:rsid w:val="00530819"/>
    <w:rsid w:val="00533415"/>
    <w:rsid w:val="00535231"/>
    <w:rsid w:val="00535248"/>
    <w:rsid w:val="005367B7"/>
    <w:rsid w:val="005376D5"/>
    <w:rsid w:val="00541F23"/>
    <w:rsid w:val="005421B9"/>
    <w:rsid w:val="00542CDC"/>
    <w:rsid w:val="00545513"/>
    <w:rsid w:val="0054562A"/>
    <w:rsid w:val="0054611E"/>
    <w:rsid w:val="005465E9"/>
    <w:rsid w:val="00546DFB"/>
    <w:rsid w:val="0055100D"/>
    <w:rsid w:val="005517E8"/>
    <w:rsid w:val="00551EB1"/>
    <w:rsid w:val="00552258"/>
    <w:rsid w:val="00552579"/>
    <w:rsid w:val="00552BDB"/>
    <w:rsid w:val="00553BAC"/>
    <w:rsid w:val="00553C5D"/>
    <w:rsid w:val="00553E0C"/>
    <w:rsid w:val="00556CB3"/>
    <w:rsid w:val="005570C7"/>
    <w:rsid w:val="005607CF"/>
    <w:rsid w:val="00560DF5"/>
    <w:rsid w:val="00560FDB"/>
    <w:rsid w:val="0056106A"/>
    <w:rsid w:val="00561C9C"/>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6383"/>
    <w:rsid w:val="00586CF4"/>
    <w:rsid w:val="00586EEB"/>
    <w:rsid w:val="0058712B"/>
    <w:rsid w:val="00587646"/>
    <w:rsid w:val="00590DFD"/>
    <w:rsid w:val="005917D0"/>
    <w:rsid w:val="00591D1C"/>
    <w:rsid w:val="005937E7"/>
    <w:rsid w:val="005941B5"/>
    <w:rsid w:val="0059467A"/>
    <w:rsid w:val="005948E9"/>
    <w:rsid w:val="00597188"/>
    <w:rsid w:val="005975C6"/>
    <w:rsid w:val="005A1E0E"/>
    <w:rsid w:val="005A3312"/>
    <w:rsid w:val="005A341F"/>
    <w:rsid w:val="005A476A"/>
    <w:rsid w:val="005A61FB"/>
    <w:rsid w:val="005A622E"/>
    <w:rsid w:val="005A67C4"/>
    <w:rsid w:val="005A75DF"/>
    <w:rsid w:val="005A77D8"/>
    <w:rsid w:val="005B02D2"/>
    <w:rsid w:val="005B043A"/>
    <w:rsid w:val="005B0CA1"/>
    <w:rsid w:val="005B1C13"/>
    <w:rsid w:val="005B2AB5"/>
    <w:rsid w:val="005B2E00"/>
    <w:rsid w:val="005B46AD"/>
    <w:rsid w:val="005B48C9"/>
    <w:rsid w:val="005B5293"/>
    <w:rsid w:val="005B6E45"/>
    <w:rsid w:val="005C0CC2"/>
    <w:rsid w:val="005C28F7"/>
    <w:rsid w:val="005C32C0"/>
    <w:rsid w:val="005C343A"/>
    <w:rsid w:val="005C4688"/>
    <w:rsid w:val="005C4725"/>
    <w:rsid w:val="005C4FA7"/>
    <w:rsid w:val="005C7076"/>
    <w:rsid w:val="005C7245"/>
    <w:rsid w:val="005C77CE"/>
    <w:rsid w:val="005D0D12"/>
    <w:rsid w:val="005D1895"/>
    <w:rsid w:val="005D1E71"/>
    <w:rsid w:val="005D1FE1"/>
    <w:rsid w:val="005D2798"/>
    <w:rsid w:val="005D37CF"/>
    <w:rsid w:val="005D52E0"/>
    <w:rsid w:val="005D5F87"/>
    <w:rsid w:val="005D6C51"/>
    <w:rsid w:val="005D72B6"/>
    <w:rsid w:val="005D7857"/>
    <w:rsid w:val="005E1371"/>
    <w:rsid w:val="005E1753"/>
    <w:rsid w:val="005E3A33"/>
    <w:rsid w:val="005E57BD"/>
    <w:rsid w:val="005E58DD"/>
    <w:rsid w:val="005E6CDD"/>
    <w:rsid w:val="005E7720"/>
    <w:rsid w:val="005E773D"/>
    <w:rsid w:val="005E7A11"/>
    <w:rsid w:val="005F0BC2"/>
    <w:rsid w:val="005F3E0F"/>
    <w:rsid w:val="005F4EB2"/>
    <w:rsid w:val="005F57F4"/>
    <w:rsid w:val="005F5B36"/>
    <w:rsid w:val="005F5F50"/>
    <w:rsid w:val="005F69A2"/>
    <w:rsid w:val="005F7697"/>
    <w:rsid w:val="00600126"/>
    <w:rsid w:val="00600AE9"/>
    <w:rsid w:val="00601FD5"/>
    <w:rsid w:val="00602222"/>
    <w:rsid w:val="0060268C"/>
    <w:rsid w:val="00602887"/>
    <w:rsid w:val="006031D0"/>
    <w:rsid w:val="00605643"/>
    <w:rsid w:val="00605AC0"/>
    <w:rsid w:val="00606062"/>
    <w:rsid w:val="0060667F"/>
    <w:rsid w:val="006069A6"/>
    <w:rsid w:val="00606C40"/>
    <w:rsid w:val="0060700E"/>
    <w:rsid w:val="00607672"/>
    <w:rsid w:val="00607C6E"/>
    <w:rsid w:val="00610294"/>
    <w:rsid w:val="00612090"/>
    <w:rsid w:val="00612848"/>
    <w:rsid w:val="0061348D"/>
    <w:rsid w:val="00613A7D"/>
    <w:rsid w:val="00615345"/>
    <w:rsid w:val="00615775"/>
    <w:rsid w:val="006171A9"/>
    <w:rsid w:val="00617D21"/>
    <w:rsid w:val="00620154"/>
    <w:rsid w:val="006210E0"/>
    <w:rsid w:val="0062222C"/>
    <w:rsid w:val="006223FE"/>
    <w:rsid w:val="006231CA"/>
    <w:rsid w:val="0062521C"/>
    <w:rsid w:val="00626E15"/>
    <w:rsid w:val="0062780D"/>
    <w:rsid w:val="006279FD"/>
    <w:rsid w:val="00627C8E"/>
    <w:rsid w:val="0063076D"/>
    <w:rsid w:val="00631A30"/>
    <w:rsid w:val="00631E4E"/>
    <w:rsid w:val="00632443"/>
    <w:rsid w:val="00632CB2"/>
    <w:rsid w:val="006345AB"/>
    <w:rsid w:val="00640262"/>
    <w:rsid w:val="006403D3"/>
    <w:rsid w:val="0064069B"/>
    <w:rsid w:val="0064195C"/>
    <w:rsid w:val="006426E4"/>
    <w:rsid w:val="00642B0D"/>
    <w:rsid w:val="00643ED0"/>
    <w:rsid w:val="0064608B"/>
    <w:rsid w:val="00646CE6"/>
    <w:rsid w:val="00650082"/>
    <w:rsid w:val="0065031B"/>
    <w:rsid w:val="00650690"/>
    <w:rsid w:val="0065074B"/>
    <w:rsid w:val="006517BA"/>
    <w:rsid w:val="00651ECA"/>
    <w:rsid w:val="0065285F"/>
    <w:rsid w:val="00655943"/>
    <w:rsid w:val="00655CCB"/>
    <w:rsid w:val="00656717"/>
    <w:rsid w:val="0065785C"/>
    <w:rsid w:val="00660217"/>
    <w:rsid w:val="00660430"/>
    <w:rsid w:val="00660C1C"/>
    <w:rsid w:val="0066128D"/>
    <w:rsid w:val="00662874"/>
    <w:rsid w:val="00663087"/>
    <w:rsid w:val="00663B45"/>
    <w:rsid w:val="0066412D"/>
    <w:rsid w:val="0066450D"/>
    <w:rsid w:val="00666376"/>
    <w:rsid w:val="00667628"/>
    <w:rsid w:val="00667D50"/>
    <w:rsid w:val="00667F96"/>
    <w:rsid w:val="00671EE2"/>
    <w:rsid w:val="0067242D"/>
    <w:rsid w:val="00672581"/>
    <w:rsid w:val="00673C00"/>
    <w:rsid w:val="00674153"/>
    <w:rsid w:val="006773B3"/>
    <w:rsid w:val="00677F1A"/>
    <w:rsid w:val="006814A9"/>
    <w:rsid w:val="00681B5A"/>
    <w:rsid w:val="00681D5E"/>
    <w:rsid w:val="00682AAB"/>
    <w:rsid w:val="00682ABC"/>
    <w:rsid w:val="0068329C"/>
    <w:rsid w:val="006834E2"/>
    <w:rsid w:val="00683C22"/>
    <w:rsid w:val="00683E68"/>
    <w:rsid w:val="00684F6E"/>
    <w:rsid w:val="006863F0"/>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B17D3"/>
    <w:rsid w:val="006B2324"/>
    <w:rsid w:val="006B30CB"/>
    <w:rsid w:val="006B431E"/>
    <w:rsid w:val="006B4A8B"/>
    <w:rsid w:val="006B56B4"/>
    <w:rsid w:val="006B6CBC"/>
    <w:rsid w:val="006C011F"/>
    <w:rsid w:val="006C0718"/>
    <w:rsid w:val="006C2664"/>
    <w:rsid w:val="006C2E2D"/>
    <w:rsid w:val="006C3122"/>
    <w:rsid w:val="006C348F"/>
    <w:rsid w:val="006C37D2"/>
    <w:rsid w:val="006C393D"/>
    <w:rsid w:val="006C56EF"/>
    <w:rsid w:val="006C5E63"/>
    <w:rsid w:val="006C63E8"/>
    <w:rsid w:val="006C719A"/>
    <w:rsid w:val="006C7A0A"/>
    <w:rsid w:val="006C7EFE"/>
    <w:rsid w:val="006D1A35"/>
    <w:rsid w:val="006D1B3D"/>
    <w:rsid w:val="006D2B97"/>
    <w:rsid w:val="006D2FBC"/>
    <w:rsid w:val="006D3710"/>
    <w:rsid w:val="006D3A74"/>
    <w:rsid w:val="006D4E5C"/>
    <w:rsid w:val="006D5056"/>
    <w:rsid w:val="006D5FBC"/>
    <w:rsid w:val="006E219C"/>
    <w:rsid w:val="006E247E"/>
    <w:rsid w:val="006F027D"/>
    <w:rsid w:val="006F0798"/>
    <w:rsid w:val="006F0FF9"/>
    <w:rsid w:val="006F1204"/>
    <w:rsid w:val="006F1A03"/>
    <w:rsid w:val="006F2093"/>
    <w:rsid w:val="006F36F1"/>
    <w:rsid w:val="006F43AC"/>
    <w:rsid w:val="006F5192"/>
    <w:rsid w:val="006F5A5E"/>
    <w:rsid w:val="006F67C5"/>
    <w:rsid w:val="006F7166"/>
    <w:rsid w:val="006F7ED6"/>
    <w:rsid w:val="007013EB"/>
    <w:rsid w:val="00701AD4"/>
    <w:rsid w:val="00703121"/>
    <w:rsid w:val="00703CE6"/>
    <w:rsid w:val="00703D17"/>
    <w:rsid w:val="00704855"/>
    <w:rsid w:val="00705219"/>
    <w:rsid w:val="007054AB"/>
    <w:rsid w:val="007065F2"/>
    <w:rsid w:val="0070742F"/>
    <w:rsid w:val="007075FA"/>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3F1"/>
    <w:rsid w:val="00723DE5"/>
    <w:rsid w:val="007251DC"/>
    <w:rsid w:val="007262B7"/>
    <w:rsid w:val="00727275"/>
    <w:rsid w:val="00727C0C"/>
    <w:rsid w:val="0073039E"/>
    <w:rsid w:val="007303B4"/>
    <w:rsid w:val="007315F9"/>
    <w:rsid w:val="00734516"/>
    <w:rsid w:val="007350F2"/>
    <w:rsid w:val="007357D7"/>
    <w:rsid w:val="00736032"/>
    <w:rsid w:val="00736F6D"/>
    <w:rsid w:val="00737694"/>
    <w:rsid w:val="00737D1F"/>
    <w:rsid w:val="00740A17"/>
    <w:rsid w:val="007440AB"/>
    <w:rsid w:val="007464BA"/>
    <w:rsid w:val="0074706C"/>
    <w:rsid w:val="00747535"/>
    <w:rsid w:val="0074763B"/>
    <w:rsid w:val="0075139A"/>
    <w:rsid w:val="00751CA7"/>
    <w:rsid w:val="00752B5A"/>
    <w:rsid w:val="0075322D"/>
    <w:rsid w:val="00753F66"/>
    <w:rsid w:val="00753FAA"/>
    <w:rsid w:val="007547A0"/>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8EB"/>
    <w:rsid w:val="00781B02"/>
    <w:rsid w:val="00782731"/>
    <w:rsid w:val="0078338B"/>
    <w:rsid w:val="00784326"/>
    <w:rsid w:val="00786C7D"/>
    <w:rsid w:val="00786FFA"/>
    <w:rsid w:val="007870D3"/>
    <w:rsid w:val="00787FD5"/>
    <w:rsid w:val="0079212C"/>
    <w:rsid w:val="00792E9C"/>
    <w:rsid w:val="00793564"/>
    <w:rsid w:val="00795A56"/>
    <w:rsid w:val="0079632F"/>
    <w:rsid w:val="007A0338"/>
    <w:rsid w:val="007A04CB"/>
    <w:rsid w:val="007A09DC"/>
    <w:rsid w:val="007A1674"/>
    <w:rsid w:val="007A1F3B"/>
    <w:rsid w:val="007A2442"/>
    <w:rsid w:val="007A3716"/>
    <w:rsid w:val="007A6C57"/>
    <w:rsid w:val="007A7113"/>
    <w:rsid w:val="007A7ED6"/>
    <w:rsid w:val="007A7F99"/>
    <w:rsid w:val="007B03D9"/>
    <w:rsid w:val="007B16DC"/>
    <w:rsid w:val="007B1A72"/>
    <w:rsid w:val="007B1DCE"/>
    <w:rsid w:val="007B34F6"/>
    <w:rsid w:val="007B3B0E"/>
    <w:rsid w:val="007B3C7C"/>
    <w:rsid w:val="007B3F28"/>
    <w:rsid w:val="007B5CEA"/>
    <w:rsid w:val="007B7AEE"/>
    <w:rsid w:val="007B7DA7"/>
    <w:rsid w:val="007B7DE1"/>
    <w:rsid w:val="007C0CE4"/>
    <w:rsid w:val="007C3BA5"/>
    <w:rsid w:val="007C41D7"/>
    <w:rsid w:val="007C672A"/>
    <w:rsid w:val="007C6902"/>
    <w:rsid w:val="007D218D"/>
    <w:rsid w:val="007D2CDD"/>
    <w:rsid w:val="007D325A"/>
    <w:rsid w:val="007D35EE"/>
    <w:rsid w:val="007D53A1"/>
    <w:rsid w:val="007D59D5"/>
    <w:rsid w:val="007D5BC5"/>
    <w:rsid w:val="007D7FC0"/>
    <w:rsid w:val="007E09BE"/>
    <w:rsid w:val="007E1294"/>
    <w:rsid w:val="007E3620"/>
    <w:rsid w:val="007E405E"/>
    <w:rsid w:val="007E4D2A"/>
    <w:rsid w:val="007E560B"/>
    <w:rsid w:val="007E6912"/>
    <w:rsid w:val="007E6BB3"/>
    <w:rsid w:val="007E73EE"/>
    <w:rsid w:val="007E748E"/>
    <w:rsid w:val="007E7EF7"/>
    <w:rsid w:val="007F0219"/>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4C1"/>
    <w:rsid w:val="008026C8"/>
    <w:rsid w:val="008032EF"/>
    <w:rsid w:val="0080455E"/>
    <w:rsid w:val="00806583"/>
    <w:rsid w:val="00807471"/>
    <w:rsid w:val="008105EC"/>
    <w:rsid w:val="0081196C"/>
    <w:rsid w:val="00812C3A"/>
    <w:rsid w:val="008133EB"/>
    <w:rsid w:val="0081681D"/>
    <w:rsid w:val="00816A38"/>
    <w:rsid w:val="00817901"/>
    <w:rsid w:val="0082019B"/>
    <w:rsid w:val="0082152E"/>
    <w:rsid w:val="00821869"/>
    <w:rsid w:val="00823048"/>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6961"/>
    <w:rsid w:val="008404A9"/>
    <w:rsid w:val="00840863"/>
    <w:rsid w:val="008411B8"/>
    <w:rsid w:val="008422DB"/>
    <w:rsid w:val="00843625"/>
    <w:rsid w:val="00843B03"/>
    <w:rsid w:val="00843B64"/>
    <w:rsid w:val="00843D89"/>
    <w:rsid w:val="00843DA1"/>
    <w:rsid w:val="00844CC8"/>
    <w:rsid w:val="0084508A"/>
    <w:rsid w:val="0084653C"/>
    <w:rsid w:val="00846DD5"/>
    <w:rsid w:val="00846E73"/>
    <w:rsid w:val="008518AB"/>
    <w:rsid w:val="00851CAA"/>
    <w:rsid w:val="008542F4"/>
    <w:rsid w:val="00855694"/>
    <w:rsid w:val="008561A5"/>
    <w:rsid w:val="00860BE3"/>
    <w:rsid w:val="00860C79"/>
    <w:rsid w:val="00861A05"/>
    <w:rsid w:val="008634C8"/>
    <w:rsid w:val="00864B38"/>
    <w:rsid w:val="00865AB8"/>
    <w:rsid w:val="00867227"/>
    <w:rsid w:val="008674D0"/>
    <w:rsid w:val="0086780B"/>
    <w:rsid w:val="00870167"/>
    <w:rsid w:val="00870267"/>
    <w:rsid w:val="00870B87"/>
    <w:rsid w:val="00872186"/>
    <w:rsid w:val="008737AE"/>
    <w:rsid w:val="00874275"/>
    <w:rsid w:val="008757BD"/>
    <w:rsid w:val="0087635D"/>
    <w:rsid w:val="0087771F"/>
    <w:rsid w:val="00880982"/>
    <w:rsid w:val="008811FC"/>
    <w:rsid w:val="00881462"/>
    <w:rsid w:val="00882E25"/>
    <w:rsid w:val="00883637"/>
    <w:rsid w:val="008846ED"/>
    <w:rsid w:val="00884722"/>
    <w:rsid w:val="0088597D"/>
    <w:rsid w:val="0088639C"/>
    <w:rsid w:val="00886542"/>
    <w:rsid w:val="0088693A"/>
    <w:rsid w:val="0089008B"/>
    <w:rsid w:val="008931F2"/>
    <w:rsid w:val="0089567B"/>
    <w:rsid w:val="00896703"/>
    <w:rsid w:val="00897083"/>
    <w:rsid w:val="008A01DE"/>
    <w:rsid w:val="008A1E48"/>
    <w:rsid w:val="008A2CDC"/>
    <w:rsid w:val="008A521F"/>
    <w:rsid w:val="008A6C02"/>
    <w:rsid w:val="008A792E"/>
    <w:rsid w:val="008A7B82"/>
    <w:rsid w:val="008B433D"/>
    <w:rsid w:val="008B5484"/>
    <w:rsid w:val="008B7634"/>
    <w:rsid w:val="008B7F50"/>
    <w:rsid w:val="008C0662"/>
    <w:rsid w:val="008C15C9"/>
    <w:rsid w:val="008C211B"/>
    <w:rsid w:val="008C319E"/>
    <w:rsid w:val="008C3D24"/>
    <w:rsid w:val="008C51F0"/>
    <w:rsid w:val="008C55C3"/>
    <w:rsid w:val="008C79DB"/>
    <w:rsid w:val="008C7E40"/>
    <w:rsid w:val="008D1105"/>
    <w:rsid w:val="008D163D"/>
    <w:rsid w:val="008D422C"/>
    <w:rsid w:val="008D4965"/>
    <w:rsid w:val="008D7656"/>
    <w:rsid w:val="008D76CC"/>
    <w:rsid w:val="008E0E3C"/>
    <w:rsid w:val="008E1381"/>
    <w:rsid w:val="008E164F"/>
    <w:rsid w:val="008E3EAD"/>
    <w:rsid w:val="008E3FE0"/>
    <w:rsid w:val="008E4741"/>
    <w:rsid w:val="008E5380"/>
    <w:rsid w:val="008E5ECF"/>
    <w:rsid w:val="008E6285"/>
    <w:rsid w:val="008E6642"/>
    <w:rsid w:val="008E7E88"/>
    <w:rsid w:val="008F1585"/>
    <w:rsid w:val="008F2550"/>
    <w:rsid w:val="008F3CAA"/>
    <w:rsid w:val="008F4626"/>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BDC"/>
    <w:rsid w:val="00935C27"/>
    <w:rsid w:val="00935F02"/>
    <w:rsid w:val="00936383"/>
    <w:rsid w:val="00936AD7"/>
    <w:rsid w:val="00937BDB"/>
    <w:rsid w:val="00937D99"/>
    <w:rsid w:val="00940682"/>
    <w:rsid w:val="00940972"/>
    <w:rsid w:val="00943569"/>
    <w:rsid w:val="00943736"/>
    <w:rsid w:val="00943A77"/>
    <w:rsid w:val="0094482F"/>
    <w:rsid w:val="009476E5"/>
    <w:rsid w:val="00950029"/>
    <w:rsid w:val="0095181D"/>
    <w:rsid w:val="0095518C"/>
    <w:rsid w:val="009560A5"/>
    <w:rsid w:val="00957314"/>
    <w:rsid w:val="00963C75"/>
    <w:rsid w:val="00963E35"/>
    <w:rsid w:val="00964432"/>
    <w:rsid w:val="009667B9"/>
    <w:rsid w:val="00966CF6"/>
    <w:rsid w:val="009705CB"/>
    <w:rsid w:val="00970BF4"/>
    <w:rsid w:val="0097231C"/>
    <w:rsid w:val="0097334D"/>
    <w:rsid w:val="00973839"/>
    <w:rsid w:val="00977882"/>
    <w:rsid w:val="009817A2"/>
    <w:rsid w:val="00981BF3"/>
    <w:rsid w:val="00981ECB"/>
    <w:rsid w:val="00981F07"/>
    <w:rsid w:val="0098409D"/>
    <w:rsid w:val="00984A05"/>
    <w:rsid w:val="009859AF"/>
    <w:rsid w:val="0098659F"/>
    <w:rsid w:val="00987187"/>
    <w:rsid w:val="009879E9"/>
    <w:rsid w:val="00990225"/>
    <w:rsid w:val="00990480"/>
    <w:rsid w:val="00990B94"/>
    <w:rsid w:val="00991457"/>
    <w:rsid w:val="00991977"/>
    <w:rsid w:val="00992C27"/>
    <w:rsid w:val="0099319F"/>
    <w:rsid w:val="009935D1"/>
    <w:rsid w:val="00994389"/>
    <w:rsid w:val="00995130"/>
    <w:rsid w:val="00996EBB"/>
    <w:rsid w:val="00997136"/>
    <w:rsid w:val="00997496"/>
    <w:rsid w:val="009A15A5"/>
    <w:rsid w:val="009A2CD5"/>
    <w:rsid w:val="009A30F7"/>
    <w:rsid w:val="009A364A"/>
    <w:rsid w:val="009A42CF"/>
    <w:rsid w:val="009A5957"/>
    <w:rsid w:val="009A6A9B"/>
    <w:rsid w:val="009A7D24"/>
    <w:rsid w:val="009B1154"/>
    <w:rsid w:val="009B35C7"/>
    <w:rsid w:val="009B3D6D"/>
    <w:rsid w:val="009B493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2E2B"/>
    <w:rsid w:val="009D3E38"/>
    <w:rsid w:val="009D3F6D"/>
    <w:rsid w:val="009D4342"/>
    <w:rsid w:val="009D61C2"/>
    <w:rsid w:val="009D752F"/>
    <w:rsid w:val="009D7B5C"/>
    <w:rsid w:val="009D7E20"/>
    <w:rsid w:val="009E037E"/>
    <w:rsid w:val="009E32B7"/>
    <w:rsid w:val="009E7B56"/>
    <w:rsid w:val="009E7EAB"/>
    <w:rsid w:val="009F06A2"/>
    <w:rsid w:val="009F08AA"/>
    <w:rsid w:val="009F0911"/>
    <w:rsid w:val="009F2677"/>
    <w:rsid w:val="009F2A8A"/>
    <w:rsid w:val="009F3479"/>
    <w:rsid w:val="009F3D67"/>
    <w:rsid w:val="009F4DA8"/>
    <w:rsid w:val="009F7B34"/>
    <w:rsid w:val="00A058D9"/>
    <w:rsid w:val="00A06350"/>
    <w:rsid w:val="00A06639"/>
    <w:rsid w:val="00A10056"/>
    <w:rsid w:val="00A11E26"/>
    <w:rsid w:val="00A12B70"/>
    <w:rsid w:val="00A12BA7"/>
    <w:rsid w:val="00A13421"/>
    <w:rsid w:val="00A13E25"/>
    <w:rsid w:val="00A15195"/>
    <w:rsid w:val="00A166CC"/>
    <w:rsid w:val="00A16E53"/>
    <w:rsid w:val="00A2012F"/>
    <w:rsid w:val="00A20EDA"/>
    <w:rsid w:val="00A22FF0"/>
    <w:rsid w:val="00A23D9B"/>
    <w:rsid w:val="00A23DF8"/>
    <w:rsid w:val="00A2450C"/>
    <w:rsid w:val="00A24F4D"/>
    <w:rsid w:val="00A25290"/>
    <w:rsid w:val="00A25475"/>
    <w:rsid w:val="00A26B3A"/>
    <w:rsid w:val="00A270BA"/>
    <w:rsid w:val="00A30B81"/>
    <w:rsid w:val="00A33D90"/>
    <w:rsid w:val="00A34688"/>
    <w:rsid w:val="00A35476"/>
    <w:rsid w:val="00A3560E"/>
    <w:rsid w:val="00A365D2"/>
    <w:rsid w:val="00A368F5"/>
    <w:rsid w:val="00A36F45"/>
    <w:rsid w:val="00A3779A"/>
    <w:rsid w:val="00A4208F"/>
    <w:rsid w:val="00A422B9"/>
    <w:rsid w:val="00A423D0"/>
    <w:rsid w:val="00A427AC"/>
    <w:rsid w:val="00A42CEE"/>
    <w:rsid w:val="00A440C0"/>
    <w:rsid w:val="00A457E0"/>
    <w:rsid w:val="00A45DFC"/>
    <w:rsid w:val="00A46152"/>
    <w:rsid w:val="00A4615C"/>
    <w:rsid w:val="00A471D9"/>
    <w:rsid w:val="00A5087D"/>
    <w:rsid w:val="00A51EDC"/>
    <w:rsid w:val="00A52B7C"/>
    <w:rsid w:val="00A53AB2"/>
    <w:rsid w:val="00A54729"/>
    <w:rsid w:val="00A57172"/>
    <w:rsid w:val="00A57E2C"/>
    <w:rsid w:val="00A57EC4"/>
    <w:rsid w:val="00A57FC2"/>
    <w:rsid w:val="00A60341"/>
    <w:rsid w:val="00A60898"/>
    <w:rsid w:val="00A60F92"/>
    <w:rsid w:val="00A620D2"/>
    <w:rsid w:val="00A62159"/>
    <w:rsid w:val="00A62360"/>
    <w:rsid w:val="00A627EF"/>
    <w:rsid w:val="00A64868"/>
    <w:rsid w:val="00A65FBA"/>
    <w:rsid w:val="00A6653F"/>
    <w:rsid w:val="00A665A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0B3B"/>
    <w:rsid w:val="00A926BA"/>
    <w:rsid w:val="00A926EC"/>
    <w:rsid w:val="00A92B0A"/>
    <w:rsid w:val="00A9369F"/>
    <w:rsid w:val="00A937CA"/>
    <w:rsid w:val="00A94972"/>
    <w:rsid w:val="00A94A0A"/>
    <w:rsid w:val="00A95187"/>
    <w:rsid w:val="00A954CE"/>
    <w:rsid w:val="00A960B7"/>
    <w:rsid w:val="00A96423"/>
    <w:rsid w:val="00AA0739"/>
    <w:rsid w:val="00AA0E28"/>
    <w:rsid w:val="00AA2876"/>
    <w:rsid w:val="00AA49E2"/>
    <w:rsid w:val="00AA5597"/>
    <w:rsid w:val="00AA691A"/>
    <w:rsid w:val="00AA769D"/>
    <w:rsid w:val="00AB096B"/>
    <w:rsid w:val="00AB123C"/>
    <w:rsid w:val="00AB1980"/>
    <w:rsid w:val="00AB227F"/>
    <w:rsid w:val="00AB257E"/>
    <w:rsid w:val="00AB427E"/>
    <w:rsid w:val="00AB43A0"/>
    <w:rsid w:val="00AB5B64"/>
    <w:rsid w:val="00AB6244"/>
    <w:rsid w:val="00AB6359"/>
    <w:rsid w:val="00AB69CE"/>
    <w:rsid w:val="00AC0511"/>
    <w:rsid w:val="00AC0B68"/>
    <w:rsid w:val="00AC2A80"/>
    <w:rsid w:val="00AC55B6"/>
    <w:rsid w:val="00AC5D24"/>
    <w:rsid w:val="00AC5E08"/>
    <w:rsid w:val="00AC76A2"/>
    <w:rsid w:val="00AD064D"/>
    <w:rsid w:val="00AD0D3D"/>
    <w:rsid w:val="00AD1D72"/>
    <w:rsid w:val="00AD240E"/>
    <w:rsid w:val="00AD5A3E"/>
    <w:rsid w:val="00AD5A43"/>
    <w:rsid w:val="00AD5C0D"/>
    <w:rsid w:val="00AD5F1A"/>
    <w:rsid w:val="00AE0F31"/>
    <w:rsid w:val="00AE2735"/>
    <w:rsid w:val="00AE3446"/>
    <w:rsid w:val="00AE3FA3"/>
    <w:rsid w:val="00AE40B5"/>
    <w:rsid w:val="00AE563B"/>
    <w:rsid w:val="00AE7BC5"/>
    <w:rsid w:val="00AE7E83"/>
    <w:rsid w:val="00AF02AD"/>
    <w:rsid w:val="00AF12EC"/>
    <w:rsid w:val="00AF36C9"/>
    <w:rsid w:val="00AF5C62"/>
    <w:rsid w:val="00B00E30"/>
    <w:rsid w:val="00B0113C"/>
    <w:rsid w:val="00B01DDC"/>
    <w:rsid w:val="00B02770"/>
    <w:rsid w:val="00B043AE"/>
    <w:rsid w:val="00B045C6"/>
    <w:rsid w:val="00B04EA0"/>
    <w:rsid w:val="00B05C96"/>
    <w:rsid w:val="00B06382"/>
    <w:rsid w:val="00B0721F"/>
    <w:rsid w:val="00B0775D"/>
    <w:rsid w:val="00B078E6"/>
    <w:rsid w:val="00B07B04"/>
    <w:rsid w:val="00B107E5"/>
    <w:rsid w:val="00B11C59"/>
    <w:rsid w:val="00B13660"/>
    <w:rsid w:val="00B151F9"/>
    <w:rsid w:val="00B159F9"/>
    <w:rsid w:val="00B15A2B"/>
    <w:rsid w:val="00B161B6"/>
    <w:rsid w:val="00B204CB"/>
    <w:rsid w:val="00B2199C"/>
    <w:rsid w:val="00B21BD3"/>
    <w:rsid w:val="00B21CE4"/>
    <w:rsid w:val="00B226E1"/>
    <w:rsid w:val="00B22A79"/>
    <w:rsid w:val="00B22B26"/>
    <w:rsid w:val="00B30A76"/>
    <w:rsid w:val="00B31C70"/>
    <w:rsid w:val="00B3331A"/>
    <w:rsid w:val="00B3337A"/>
    <w:rsid w:val="00B3478A"/>
    <w:rsid w:val="00B35D11"/>
    <w:rsid w:val="00B36041"/>
    <w:rsid w:val="00B377ED"/>
    <w:rsid w:val="00B37FC3"/>
    <w:rsid w:val="00B40252"/>
    <w:rsid w:val="00B4181E"/>
    <w:rsid w:val="00B41EBF"/>
    <w:rsid w:val="00B41F91"/>
    <w:rsid w:val="00B41FAA"/>
    <w:rsid w:val="00B4210F"/>
    <w:rsid w:val="00B426B2"/>
    <w:rsid w:val="00B43B2E"/>
    <w:rsid w:val="00B440A2"/>
    <w:rsid w:val="00B446E3"/>
    <w:rsid w:val="00B456D2"/>
    <w:rsid w:val="00B46F43"/>
    <w:rsid w:val="00B47EA8"/>
    <w:rsid w:val="00B5136C"/>
    <w:rsid w:val="00B514E4"/>
    <w:rsid w:val="00B52F22"/>
    <w:rsid w:val="00B53166"/>
    <w:rsid w:val="00B539EA"/>
    <w:rsid w:val="00B547EB"/>
    <w:rsid w:val="00B564EF"/>
    <w:rsid w:val="00B570E2"/>
    <w:rsid w:val="00B576AF"/>
    <w:rsid w:val="00B6025D"/>
    <w:rsid w:val="00B60B53"/>
    <w:rsid w:val="00B613C4"/>
    <w:rsid w:val="00B613F0"/>
    <w:rsid w:val="00B64B7C"/>
    <w:rsid w:val="00B65431"/>
    <w:rsid w:val="00B65476"/>
    <w:rsid w:val="00B65C3B"/>
    <w:rsid w:val="00B664D0"/>
    <w:rsid w:val="00B6677B"/>
    <w:rsid w:val="00B70EA1"/>
    <w:rsid w:val="00B7118D"/>
    <w:rsid w:val="00B71367"/>
    <w:rsid w:val="00B719AC"/>
    <w:rsid w:val="00B71AFE"/>
    <w:rsid w:val="00B72362"/>
    <w:rsid w:val="00B733D6"/>
    <w:rsid w:val="00B758F9"/>
    <w:rsid w:val="00B75FB5"/>
    <w:rsid w:val="00B77568"/>
    <w:rsid w:val="00B77748"/>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A041A"/>
    <w:rsid w:val="00BA2045"/>
    <w:rsid w:val="00BA25FB"/>
    <w:rsid w:val="00BA3809"/>
    <w:rsid w:val="00BA42F1"/>
    <w:rsid w:val="00BA7615"/>
    <w:rsid w:val="00BB01FE"/>
    <w:rsid w:val="00BB06C1"/>
    <w:rsid w:val="00BB0D8D"/>
    <w:rsid w:val="00BB1E6D"/>
    <w:rsid w:val="00BB297A"/>
    <w:rsid w:val="00BB3798"/>
    <w:rsid w:val="00BB5A35"/>
    <w:rsid w:val="00BB644C"/>
    <w:rsid w:val="00BB6712"/>
    <w:rsid w:val="00BC17B1"/>
    <w:rsid w:val="00BC201F"/>
    <w:rsid w:val="00BC232E"/>
    <w:rsid w:val="00BC291F"/>
    <w:rsid w:val="00BC4EC1"/>
    <w:rsid w:val="00BC6CE0"/>
    <w:rsid w:val="00BD0830"/>
    <w:rsid w:val="00BD16AD"/>
    <w:rsid w:val="00BD27B1"/>
    <w:rsid w:val="00BD2F04"/>
    <w:rsid w:val="00BD744E"/>
    <w:rsid w:val="00BD7E8A"/>
    <w:rsid w:val="00BE046A"/>
    <w:rsid w:val="00BE195E"/>
    <w:rsid w:val="00BE599D"/>
    <w:rsid w:val="00BE6351"/>
    <w:rsid w:val="00BF01CD"/>
    <w:rsid w:val="00BF3157"/>
    <w:rsid w:val="00BF3982"/>
    <w:rsid w:val="00BF3B4A"/>
    <w:rsid w:val="00BF4370"/>
    <w:rsid w:val="00BF4AB1"/>
    <w:rsid w:val="00BF56DC"/>
    <w:rsid w:val="00BF59B8"/>
    <w:rsid w:val="00BF6B11"/>
    <w:rsid w:val="00BF6BE8"/>
    <w:rsid w:val="00BF7D5E"/>
    <w:rsid w:val="00C00474"/>
    <w:rsid w:val="00C017CB"/>
    <w:rsid w:val="00C01EA2"/>
    <w:rsid w:val="00C02859"/>
    <w:rsid w:val="00C036FF"/>
    <w:rsid w:val="00C03712"/>
    <w:rsid w:val="00C03770"/>
    <w:rsid w:val="00C0428D"/>
    <w:rsid w:val="00C047A5"/>
    <w:rsid w:val="00C05B34"/>
    <w:rsid w:val="00C070BC"/>
    <w:rsid w:val="00C07BD6"/>
    <w:rsid w:val="00C07CF6"/>
    <w:rsid w:val="00C106AD"/>
    <w:rsid w:val="00C1104D"/>
    <w:rsid w:val="00C11793"/>
    <w:rsid w:val="00C11C9F"/>
    <w:rsid w:val="00C11E98"/>
    <w:rsid w:val="00C11ECD"/>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30618"/>
    <w:rsid w:val="00C31992"/>
    <w:rsid w:val="00C3212F"/>
    <w:rsid w:val="00C33371"/>
    <w:rsid w:val="00C336DF"/>
    <w:rsid w:val="00C33C3B"/>
    <w:rsid w:val="00C33C9C"/>
    <w:rsid w:val="00C344A7"/>
    <w:rsid w:val="00C350EA"/>
    <w:rsid w:val="00C35667"/>
    <w:rsid w:val="00C35AB3"/>
    <w:rsid w:val="00C36289"/>
    <w:rsid w:val="00C36466"/>
    <w:rsid w:val="00C3669C"/>
    <w:rsid w:val="00C36856"/>
    <w:rsid w:val="00C37E81"/>
    <w:rsid w:val="00C4007D"/>
    <w:rsid w:val="00C40833"/>
    <w:rsid w:val="00C410BA"/>
    <w:rsid w:val="00C42C56"/>
    <w:rsid w:val="00C432B5"/>
    <w:rsid w:val="00C43D28"/>
    <w:rsid w:val="00C43FF1"/>
    <w:rsid w:val="00C47504"/>
    <w:rsid w:val="00C47CC7"/>
    <w:rsid w:val="00C50314"/>
    <w:rsid w:val="00C506A1"/>
    <w:rsid w:val="00C50AEF"/>
    <w:rsid w:val="00C5258D"/>
    <w:rsid w:val="00C52AD7"/>
    <w:rsid w:val="00C53175"/>
    <w:rsid w:val="00C546B5"/>
    <w:rsid w:val="00C54988"/>
    <w:rsid w:val="00C54DC9"/>
    <w:rsid w:val="00C55C32"/>
    <w:rsid w:val="00C5614B"/>
    <w:rsid w:val="00C56DD8"/>
    <w:rsid w:val="00C570E2"/>
    <w:rsid w:val="00C606A3"/>
    <w:rsid w:val="00C60A25"/>
    <w:rsid w:val="00C61426"/>
    <w:rsid w:val="00C618D1"/>
    <w:rsid w:val="00C61AF3"/>
    <w:rsid w:val="00C632EB"/>
    <w:rsid w:val="00C641E1"/>
    <w:rsid w:val="00C64921"/>
    <w:rsid w:val="00C65EC3"/>
    <w:rsid w:val="00C66720"/>
    <w:rsid w:val="00C67DD5"/>
    <w:rsid w:val="00C707DB"/>
    <w:rsid w:val="00C715F3"/>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1036"/>
    <w:rsid w:val="00C911BD"/>
    <w:rsid w:val="00C93666"/>
    <w:rsid w:val="00C937B9"/>
    <w:rsid w:val="00C93E0D"/>
    <w:rsid w:val="00C9468C"/>
    <w:rsid w:val="00C95ED2"/>
    <w:rsid w:val="00C97A74"/>
    <w:rsid w:val="00CA27B4"/>
    <w:rsid w:val="00CA2AA2"/>
    <w:rsid w:val="00CA2F96"/>
    <w:rsid w:val="00CA319D"/>
    <w:rsid w:val="00CA5D86"/>
    <w:rsid w:val="00CA5E09"/>
    <w:rsid w:val="00CA5F0C"/>
    <w:rsid w:val="00CA6B2C"/>
    <w:rsid w:val="00CB05A0"/>
    <w:rsid w:val="00CB1F4D"/>
    <w:rsid w:val="00CB2B97"/>
    <w:rsid w:val="00CB2F7C"/>
    <w:rsid w:val="00CB3A23"/>
    <w:rsid w:val="00CB6782"/>
    <w:rsid w:val="00CB6E20"/>
    <w:rsid w:val="00CB7335"/>
    <w:rsid w:val="00CB795F"/>
    <w:rsid w:val="00CC1410"/>
    <w:rsid w:val="00CC2E6E"/>
    <w:rsid w:val="00CC3166"/>
    <w:rsid w:val="00CC379D"/>
    <w:rsid w:val="00CC3E39"/>
    <w:rsid w:val="00CC5005"/>
    <w:rsid w:val="00CC6A25"/>
    <w:rsid w:val="00CC6BDE"/>
    <w:rsid w:val="00CC7595"/>
    <w:rsid w:val="00CC7728"/>
    <w:rsid w:val="00CD0664"/>
    <w:rsid w:val="00CD0D8D"/>
    <w:rsid w:val="00CD0E82"/>
    <w:rsid w:val="00CD0FCE"/>
    <w:rsid w:val="00CD27B0"/>
    <w:rsid w:val="00CD2B80"/>
    <w:rsid w:val="00CD322B"/>
    <w:rsid w:val="00CD357E"/>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E60"/>
    <w:rsid w:val="00CF16DE"/>
    <w:rsid w:val="00CF177E"/>
    <w:rsid w:val="00CF1D5A"/>
    <w:rsid w:val="00CF1ECE"/>
    <w:rsid w:val="00CF23C6"/>
    <w:rsid w:val="00CF2E2D"/>
    <w:rsid w:val="00CF2F56"/>
    <w:rsid w:val="00CF348D"/>
    <w:rsid w:val="00CF416C"/>
    <w:rsid w:val="00CF5532"/>
    <w:rsid w:val="00CF5D44"/>
    <w:rsid w:val="00CF6B34"/>
    <w:rsid w:val="00CF6F24"/>
    <w:rsid w:val="00CF7060"/>
    <w:rsid w:val="00CF75DC"/>
    <w:rsid w:val="00D00AA3"/>
    <w:rsid w:val="00D02561"/>
    <w:rsid w:val="00D02702"/>
    <w:rsid w:val="00D027EC"/>
    <w:rsid w:val="00D04722"/>
    <w:rsid w:val="00D04A5D"/>
    <w:rsid w:val="00D055D9"/>
    <w:rsid w:val="00D062CD"/>
    <w:rsid w:val="00D07C17"/>
    <w:rsid w:val="00D11F71"/>
    <w:rsid w:val="00D132D8"/>
    <w:rsid w:val="00D13ACD"/>
    <w:rsid w:val="00D13D27"/>
    <w:rsid w:val="00D14196"/>
    <w:rsid w:val="00D14532"/>
    <w:rsid w:val="00D16B07"/>
    <w:rsid w:val="00D21BC6"/>
    <w:rsid w:val="00D273EF"/>
    <w:rsid w:val="00D30204"/>
    <w:rsid w:val="00D30263"/>
    <w:rsid w:val="00D30D60"/>
    <w:rsid w:val="00D31202"/>
    <w:rsid w:val="00D32379"/>
    <w:rsid w:val="00D33219"/>
    <w:rsid w:val="00D33CD2"/>
    <w:rsid w:val="00D33D74"/>
    <w:rsid w:val="00D35011"/>
    <w:rsid w:val="00D35B65"/>
    <w:rsid w:val="00D35C37"/>
    <w:rsid w:val="00D37D6A"/>
    <w:rsid w:val="00D40F9F"/>
    <w:rsid w:val="00D42B43"/>
    <w:rsid w:val="00D42BB5"/>
    <w:rsid w:val="00D43224"/>
    <w:rsid w:val="00D43229"/>
    <w:rsid w:val="00D440BB"/>
    <w:rsid w:val="00D460E7"/>
    <w:rsid w:val="00D4632F"/>
    <w:rsid w:val="00D46AFF"/>
    <w:rsid w:val="00D51677"/>
    <w:rsid w:val="00D5191E"/>
    <w:rsid w:val="00D52A30"/>
    <w:rsid w:val="00D5366E"/>
    <w:rsid w:val="00D55F2D"/>
    <w:rsid w:val="00D60725"/>
    <w:rsid w:val="00D6248D"/>
    <w:rsid w:val="00D63CFA"/>
    <w:rsid w:val="00D65A5F"/>
    <w:rsid w:val="00D709A1"/>
    <w:rsid w:val="00D70A6E"/>
    <w:rsid w:val="00D71645"/>
    <w:rsid w:val="00D71D09"/>
    <w:rsid w:val="00D726C7"/>
    <w:rsid w:val="00D7336E"/>
    <w:rsid w:val="00D73406"/>
    <w:rsid w:val="00D7369E"/>
    <w:rsid w:val="00D738BB"/>
    <w:rsid w:val="00D73C1E"/>
    <w:rsid w:val="00D74132"/>
    <w:rsid w:val="00D76461"/>
    <w:rsid w:val="00D771DC"/>
    <w:rsid w:val="00D77397"/>
    <w:rsid w:val="00D80D74"/>
    <w:rsid w:val="00D8217E"/>
    <w:rsid w:val="00D84015"/>
    <w:rsid w:val="00D85B02"/>
    <w:rsid w:val="00D85BFD"/>
    <w:rsid w:val="00D86595"/>
    <w:rsid w:val="00D87F3B"/>
    <w:rsid w:val="00D9056B"/>
    <w:rsid w:val="00D907C2"/>
    <w:rsid w:val="00D91271"/>
    <w:rsid w:val="00D91656"/>
    <w:rsid w:val="00D91760"/>
    <w:rsid w:val="00D92EDA"/>
    <w:rsid w:val="00D949EE"/>
    <w:rsid w:val="00D95EF3"/>
    <w:rsid w:val="00D96C49"/>
    <w:rsid w:val="00D97BA4"/>
    <w:rsid w:val="00DA00F6"/>
    <w:rsid w:val="00DA242A"/>
    <w:rsid w:val="00DA2BAC"/>
    <w:rsid w:val="00DA4608"/>
    <w:rsid w:val="00DA4747"/>
    <w:rsid w:val="00DA5BA7"/>
    <w:rsid w:val="00DA5F82"/>
    <w:rsid w:val="00DB0CAB"/>
    <w:rsid w:val="00DB147C"/>
    <w:rsid w:val="00DB2EB0"/>
    <w:rsid w:val="00DB4B32"/>
    <w:rsid w:val="00DB5DF4"/>
    <w:rsid w:val="00DC07FB"/>
    <w:rsid w:val="00DC2DF0"/>
    <w:rsid w:val="00DC359B"/>
    <w:rsid w:val="00DC4053"/>
    <w:rsid w:val="00DC49E4"/>
    <w:rsid w:val="00DC7A2C"/>
    <w:rsid w:val="00DC7F97"/>
    <w:rsid w:val="00DD02A8"/>
    <w:rsid w:val="00DD0BFB"/>
    <w:rsid w:val="00DD2DCE"/>
    <w:rsid w:val="00DD2F68"/>
    <w:rsid w:val="00DD464B"/>
    <w:rsid w:val="00DD6CA7"/>
    <w:rsid w:val="00DE1C34"/>
    <w:rsid w:val="00DE1F1B"/>
    <w:rsid w:val="00DE4059"/>
    <w:rsid w:val="00DE47B5"/>
    <w:rsid w:val="00DE4997"/>
    <w:rsid w:val="00DE6CAE"/>
    <w:rsid w:val="00DF094C"/>
    <w:rsid w:val="00DF21EC"/>
    <w:rsid w:val="00DF2F8B"/>
    <w:rsid w:val="00DF3635"/>
    <w:rsid w:val="00DF39FB"/>
    <w:rsid w:val="00DF4086"/>
    <w:rsid w:val="00DF49D6"/>
    <w:rsid w:val="00DF4E41"/>
    <w:rsid w:val="00DF6E23"/>
    <w:rsid w:val="00E0089B"/>
    <w:rsid w:val="00E01881"/>
    <w:rsid w:val="00E02FD3"/>
    <w:rsid w:val="00E0301F"/>
    <w:rsid w:val="00E03F27"/>
    <w:rsid w:val="00E043DB"/>
    <w:rsid w:val="00E04F24"/>
    <w:rsid w:val="00E0771F"/>
    <w:rsid w:val="00E078C2"/>
    <w:rsid w:val="00E07BF2"/>
    <w:rsid w:val="00E07D05"/>
    <w:rsid w:val="00E10338"/>
    <w:rsid w:val="00E10576"/>
    <w:rsid w:val="00E11641"/>
    <w:rsid w:val="00E122DF"/>
    <w:rsid w:val="00E12C06"/>
    <w:rsid w:val="00E15A03"/>
    <w:rsid w:val="00E15C00"/>
    <w:rsid w:val="00E1657E"/>
    <w:rsid w:val="00E16A92"/>
    <w:rsid w:val="00E17756"/>
    <w:rsid w:val="00E17B3E"/>
    <w:rsid w:val="00E204E3"/>
    <w:rsid w:val="00E2189D"/>
    <w:rsid w:val="00E21EEA"/>
    <w:rsid w:val="00E22193"/>
    <w:rsid w:val="00E243B1"/>
    <w:rsid w:val="00E24775"/>
    <w:rsid w:val="00E26C5A"/>
    <w:rsid w:val="00E273E2"/>
    <w:rsid w:val="00E3152C"/>
    <w:rsid w:val="00E3194F"/>
    <w:rsid w:val="00E31A72"/>
    <w:rsid w:val="00E32C5D"/>
    <w:rsid w:val="00E33730"/>
    <w:rsid w:val="00E338EC"/>
    <w:rsid w:val="00E3440D"/>
    <w:rsid w:val="00E34A29"/>
    <w:rsid w:val="00E34CAF"/>
    <w:rsid w:val="00E355A6"/>
    <w:rsid w:val="00E36AD0"/>
    <w:rsid w:val="00E37528"/>
    <w:rsid w:val="00E404FE"/>
    <w:rsid w:val="00E41C60"/>
    <w:rsid w:val="00E43977"/>
    <w:rsid w:val="00E446EC"/>
    <w:rsid w:val="00E451E4"/>
    <w:rsid w:val="00E45206"/>
    <w:rsid w:val="00E45D9F"/>
    <w:rsid w:val="00E5083E"/>
    <w:rsid w:val="00E51143"/>
    <w:rsid w:val="00E51DF6"/>
    <w:rsid w:val="00E53052"/>
    <w:rsid w:val="00E5707E"/>
    <w:rsid w:val="00E57FA2"/>
    <w:rsid w:val="00E6015B"/>
    <w:rsid w:val="00E6092D"/>
    <w:rsid w:val="00E60E62"/>
    <w:rsid w:val="00E61C87"/>
    <w:rsid w:val="00E61D51"/>
    <w:rsid w:val="00E621E4"/>
    <w:rsid w:val="00E62284"/>
    <w:rsid w:val="00E645A7"/>
    <w:rsid w:val="00E649EA"/>
    <w:rsid w:val="00E650E9"/>
    <w:rsid w:val="00E66385"/>
    <w:rsid w:val="00E66F26"/>
    <w:rsid w:val="00E7049B"/>
    <w:rsid w:val="00E708FA"/>
    <w:rsid w:val="00E71328"/>
    <w:rsid w:val="00E71400"/>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A2"/>
    <w:rsid w:val="00EC137A"/>
    <w:rsid w:val="00EC7980"/>
    <w:rsid w:val="00ED26C3"/>
    <w:rsid w:val="00ED43C6"/>
    <w:rsid w:val="00ED79F4"/>
    <w:rsid w:val="00ED7D30"/>
    <w:rsid w:val="00EE0888"/>
    <w:rsid w:val="00EE0C40"/>
    <w:rsid w:val="00EE1B9D"/>
    <w:rsid w:val="00EE1DDD"/>
    <w:rsid w:val="00EE2F7D"/>
    <w:rsid w:val="00EF0181"/>
    <w:rsid w:val="00EF0259"/>
    <w:rsid w:val="00EF06A3"/>
    <w:rsid w:val="00EF6392"/>
    <w:rsid w:val="00EF676B"/>
    <w:rsid w:val="00EF6BAC"/>
    <w:rsid w:val="00F01663"/>
    <w:rsid w:val="00F050F5"/>
    <w:rsid w:val="00F05551"/>
    <w:rsid w:val="00F06135"/>
    <w:rsid w:val="00F0724B"/>
    <w:rsid w:val="00F07EE0"/>
    <w:rsid w:val="00F10325"/>
    <w:rsid w:val="00F120DE"/>
    <w:rsid w:val="00F1233D"/>
    <w:rsid w:val="00F15A43"/>
    <w:rsid w:val="00F16B1D"/>
    <w:rsid w:val="00F17084"/>
    <w:rsid w:val="00F17383"/>
    <w:rsid w:val="00F20FD4"/>
    <w:rsid w:val="00F21214"/>
    <w:rsid w:val="00F21E56"/>
    <w:rsid w:val="00F22072"/>
    <w:rsid w:val="00F224F0"/>
    <w:rsid w:val="00F24768"/>
    <w:rsid w:val="00F24DD8"/>
    <w:rsid w:val="00F24E53"/>
    <w:rsid w:val="00F27408"/>
    <w:rsid w:val="00F30A9C"/>
    <w:rsid w:val="00F33AA4"/>
    <w:rsid w:val="00F3422D"/>
    <w:rsid w:val="00F3561F"/>
    <w:rsid w:val="00F361BA"/>
    <w:rsid w:val="00F361BB"/>
    <w:rsid w:val="00F36BD5"/>
    <w:rsid w:val="00F37A6F"/>
    <w:rsid w:val="00F402C5"/>
    <w:rsid w:val="00F4051E"/>
    <w:rsid w:val="00F40545"/>
    <w:rsid w:val="00F40ECC"/>
    <w:rsid w:val="00F4179F"/>
    <w:rsid w:val="00F424AE"/>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74BB"/>
    <w:rsid w:val="00F703FC"/>
    <w:rsid w:val="00F706C7"/>
    <w:rsid w:val="00F72EB6"/>
    <w:rsid w:val="00F73F82"/>
    <w:rsid w:val="00F75EBE"/>
    <w:rsid w:val="00F76E98"/>
    <w:rsid w:val="00F80092"/>
    <w:rsid w:val="00F809C6"/>
    <w:rsid w:val="00F80E46"/>
    <w:rsid w:val="00F8187C"/>
    <w:rsid w:val="00F81BE5"/>
    <w:rsid w:val="00F81FF0"/>
    <w:rsid w:val="00F82BE2"/>
    <w:rsid w:val="00F8576C"/>
    <w:rsid w:val="00F85BEE"/>
    <w:rsid w:val="00F861C5"/>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6AF"/>
    <w:rsid w:val="00FA57BE"/>
    <w:rsid w:val="00FA6659"/>
    <w:rsid w:val="00FA71AC"/>
    <w:rsid w:val="00FA74F8"/>
    <w:rsid w:val="00FA79B7"/>
    <w:rsid w:val="00FA7BA4"/>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3773"/>
    <w:rsid w:val="00FD4201"/>
    <w:rsid w:val="00FD522F"/>
    <w:rsid w:val="00FD5CDC"/>
    <w:rsid w:val="00FD6EB2"/>
    <w:rsid w:val="00FD7283"/>
    <w:rsid w:val="00FE0989"/>
    <w:rsid w:val="00FE0B5F"/>
    <w:rsid w:val="00FE233D"/>
    <w:rsid w:val="00FE2925"/>
    <w:rsid w:val="00FE34C8"/>
    <w:rsid w:val="00FE3D9A"/>
    <w:rsid w:val="00FE49FC"/>
    <w:rsid w:val="00FE4A85"/>
    <w:rsid w:val="00FE4C19"/>
    <w:rsid w:val="00FE6554"/>
    <w:rsid w:val="00FE7B0C"/>
    <w:rsid w:val="00FE7C14"/>
    <w:rsid w:val="00FE7D26"/>
    <w:rsid w:val="00FF0892"/>
    <w:rsid w:val="00FF0DFF"/>
    <w:rsid w:val="00FF2C09"/>
    <w:rsid w:val="00FF322B"/>
    <w:rsid w:val="00FF453F"/>
    <w:rsid w:val="00FF5196"/>
    <w:rsid w:val="00FF6EE7"/>
    <w:rsid w:val="00FF7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uiPriority w:val="9"/>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uiPriority w:val="9"/>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uiPriority w:val="9"/>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uiPriority w:val="99"/>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uiPriority w:val="99"/>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0">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homutovskoe-mo.ru" TargetMode="External"/><Relationship Id="rId18" Type="http://schemas.openxmlformats.org/officeDocument/2006/relationships/hyperlink" Target="http://www.mio.irkobl.ru"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http://www.irkfi" TargetMode="External"/><Relationship Id="rId7" Type="http://schemas.openxmlformats.org/officeDocument/2006/relationships/footnotes" Target="footnotes.xml"/><Relationship Id="rId12" Type="http://schemas.openxmlformats.org/officeDocument/2006/relationships/hyperlink" Target="http://khomutovskoe-mo.ru" TargetMode="External"/><Relationship Id="rId17" Type="http://schemas.openxmlformats.org/officeDocument/2006/relationships/hyperlink" Target="http://www.irkfi.ru" TargetMode="Externa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mio.irkobl" TargetMode="External"/><Relationship Id="rId29" Type="http://schemas.openxmlformats.org/officeDocument/2006/relationships/hyperlink" Target="http://khomutovskoe-m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homutovskoe-mo.ru" TargetMode="External"/><Relationship Id="rId24" Type="http://schemas.openxmlformats.org/officeDocument/2006/relationships/image" Target="media/image2.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homutovskoe-mo.ru" TargetMode="External"/><Relationship Id="rId23" Type="http://schemas.openxmlformats.org/officeDocument/2006/relationships/oleObject" Target="embeddings/oleObject1.bin"/><Relationship Id="rId28" Type="http://schemas.openxmlformats.org/officeDocument/2006/relationships/hyperlink" Target="http://khomutovskoe-mo.ru" TargetMode="External"/><Relationship Id="rId10" Type="http://schemas.openxmlformats.org/officeDocument/2006/relationships/hyperlink" Target="http://khomutovskoe-mo.ru" TargetMode="External"/><Relationship Id="rId19" Type="http://schemas.openxmlformats.org/officeDocument/2006/relationships/hyperlink" Target="http://www.torgi.gov.ru"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homutovskoe-mo.ru" TargetMode="External"/><Relationship Id="rId14" Type="http://schemas.openxmlformats.org/officeDocument/2006/relationships/hyperlink" Target="http://khomutovskoe-mo.ru"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0A36-25E2-4C1F-ACB7-39BE97EA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16</Pages>
  <Words>12024</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69</cp:revision>
  <cp:lastPrinted>2020-03-03T08:37:00Z</cp:lastPrinted>
  <dcterms:created xsi:type="dcterms:W3CDTF">2019-04-09T06:05:00Z</dcterms:created>
  <dcterms:modified xsi:type="dcterms:W3CDTF">2020-03-03T08:41:00Z</dcterms:modified>
</cp:coreProperties>
</file>