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21" w:rsidRPr="006A464D" w:rsidRDefault="00844B9B" w:rsidP="00AB154C">
      <w:pPr>
        <w:pStyle w:val="afffffff6"/>
        <w:ind w:left="0" w:right="142" w:firstLine="426"/>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45pt;margin-top:7.15pt;width:546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AB154C">
      <w:pPr>
        <w:ind w:left="0" w:right="142" w:firstLine="426"/>
        <w:rPr>
          <w:sz w:val="18"/>
          <w:szCs w:val="18"/>
        </w:rPr>
      </w:pPr>
    </w:p>
    <w:p w:rsidR="00510221" w:rsidRPr="006A464D" w:rsidRDefault="00510221" w:rsidP="00AB154C">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7256"/>
      </w:tblGrid>
      <w:tr w:rsidR="00510221" w:rsidRPr="006A464D" w:rsidTr="00276511">
        <w:trPr>
          <w:trHeight w:val="852"/>
        </w:trPr>
        <w:tc>
          <w:tcPr>
            <w:tcW w:w="2558" w:type="dxa"/>
            <w:tcBorders>
              <w:top w:val="nil"/>
              <w:left w:val="nil"/>
              <w:bottom w:val="nil"/>
              <w:right w:val="nil"/>
            </w:tcBorders>
          </w:tcPr>
          <w:p w:rsidR="00510221" w:rsidRPr="006A464D" w:rsidRDefault="00844B9B" w:rsidP="005A48DB">
            <w:pPr>
              <w:tabs>
                <w:tab w:val="left" w:pos="4384"/>
              </w:tabs>
              <w:ind w:left="0" w:right="142" w:firstLine="426"/>
              <w:jc w:val="center"/>
              <w:rPr>
                <w:i/>
                <w:sz w:val="18"/>
                <w:szCs w:val="18"/>
              </w:rPr>
            </w:pPr>
            <w:r>
              <w:rPr>
                <w:i/>
                <w:sz w:val="18"/>
                <w:szCs w:val="18"/>
              </w:rPr>
              <w:t>17 июня</w:t>
            </w:r>
            <w:r w:rsidR="00E61178">
              <w:rPr>
                <w:i/>
                <w:sz w:val="18"/>
                <w:szCs w:val="18"/>
              </w:rPr>
              <w:br/>
              <w:t xml:space="preserve">     </w:t>
            </w:r>
            <w:r w:rsidR="00A54E24">
              <w:rPr>
                <w:i/>
                <w:sz w:val="18"/>
                <w:szCs w:val="18"/>
              </w:rPr>
              <w:t xml:space="preserve">   </w:t>
            </w:r>
            <w:r w:rsidR="0076694B">
              <w:rPr>
                <w:i/>
                <w:sz w:val="18"/>
                <w:szCs w:val="18"/>
              </w:rPr>
              <w:t>2022</w:t>
            </w:r>
            <w:r w:rsidR="00510221" w:rsidRPr="006A464D">
              <w:rPr>
                <w:i/>
                <w:sz w:val="18"/>
                <w:szCs w:val="18"/>
              </w:rPr>
              <w:t>г.</w:t>
            </w:r>
          </w:p>
          <w:p w:rsidR="00510221" w:rsidRPr="006A464D" w:rsidRDefault="00510221" w:rsidP="005A48DB">
            <w:pPr>
              <w:tabs>
                <w:tab w:val="left" w:pos="4384"/>
              </w:tabs>
              <w:ind w:right="142"/>
              <w:jc w:val="center"/>
              <w:rPr>
                <w:b/>
                <w:i/>
                <w:sz w:val="18"/>
                <w:szCs w:val="18"/>
              </w:rPr>
            </w:pPr>
            <w:r w:rsidRPr="006A464D">
              <w:rPr>
                <w:b/>
                <w:i/>
                <w:sz w:val="18"/>
                <w:szCs w:val="18"/>
              </w:rPr>
              <w:t xml:space="preserve">№ </w:t>
            </w:r>
            <w:r w:rsidR="00003A00">
              <w:rPr>
                <w:b/>
                <w:i/>
                <w:sz w:val="18"/>
                <w:szCs w:val="18"/>
              </w:rPr>
              <w:t>1</w:t>
            </w:r>
            <w:r w:rsidR="005A48DB">
              <w:rPr>
                <w:b/>
                <w:i/>
                <w:sz w:val="18"/>
                <w:szCs w:val="18"/>
              </w:rPr>
              <w:t>7</w:t>
            </w:r>
          </w:p>
        </w:tc>
        <w:tc>
          <w:tcPr>
            <w:tcW w:w="7617" w:type="dxa"/>
            <w:tcBorders>
              <w:top w:val="nil"/>
              <w:left w:val="nil"/>
              <w:bottom w:val="nil"/>
              <w:right w:val="nil"/>
            </w:tcBorders>
          </w:tcPr>
          <w:p w:rsidR="00510221" w:rsidRPr="006A464D" w:rsidRDefault="00510221" w:rsidP="00AB154C">
            <w:pPr>
              <w:tabs>
                <w:tab w:val="left" w:pos="4384"/>
              </w:tabs>
              <w:ind w:left="0" w:right="142" w:firstLine="426"/>
              <w:rPr>
                <w:sz w:val="18"/>
                <w:szCs w:val="18"/>
              </w:rPr>
            </w:pPr>
          </w:p>
          <w:p w:rsidR="00510221" w:rsidRPr="006A464D" w:rsidRDefault="00510221" w:rsidP="00AB154C">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AB154C">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AB154C">
      <w:pPr>
        <w:tabs>
          <w:tab w:val="left" w:pos="4384"/>
        </w:tabs>
        <w:ind w:left="0" w:right="142" w:firstLine="426"/>
        <w:rPr>
          <w:i/>
          <w:sz w:val="18"/>
          <w:szCs w:val="18"/>
        </w:rPr>
      </w:pPr>
      <w:r w:rsidRPr="006A464D">
        <w:rPr>
          <w:i/>
          <w:sz w:val="18"/>
          <w:szCs w:val="18"/>
        </w:rPr>
        <w:t>Цена: бесплатно</w:t>
      </w:r>
    </w:p>
    <w:p w:rsidR="00510221" w:rsidRPr="006A464D" w:rsidRDefault="00510221" w:rsidP="00AB154C">
      <w:pPr>
        <w:tabs>
          <w:tab w:val="left" w:pos="4384"/>
        </w:tabs>
        <w:ind w:left="0" w:right="142" w:firstLine="426"/>
        <w:rPr>
          <w:i/>
          <w:sz w:val="18"/>
          <w:szCs w:val="18"/>
        </w:rPr>
      </w:pPr>
    </w:p>
    <w:p w:rsidR="00510221" w:rsidRPr="006A464D" w:rsidRDefault="00510221" w:rsidP="0015191F">
      <w:pPr>
        <w:ind w:left="-567"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0677BAE3" wp14:editId="3A495422">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FE4B"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13ECE" w:rsidRDefault="00F13ECE" w:rsidP="006432A3">
      <w:pPr>
        <w:tabs>
          <w:tab w:val="left" w:pos="142"/>
          <w:tab w:val="left" w:pos="426"/>
          <w:tab w:val="left" w:pos="3828"/>
        </w:tabs>
        <w:ind w:left="-567" w:right="142" w:firstLine="425"/>
      </w:pPr>
    </w:p>
    <w:p w:rsidR="00F13ECE" w:rsidRPr="006075D7" w:rsidRDefault="00F13ECE" w:rsidP="006432A3">
      <w:pPr>
        <w:tabs>
          <w:tab w:val="left" w:pos="142"/>
          <w:tab w:val="left" w:pos="426"/>
          <w:tab w:val="left" w:pos="3828"/>
        </w:tabs>
        <w:ind w:left="-567" w:right="142" w:firstLine="425"/>
      </w:pPr>
    </w:p>
    <w:p w:rsidR="00EB11A5" w:rsidRPr="00AB5837" w:rsidRDefault="00EB11A5" w:rsidP="00EB11A5">
      <w:pPr>
        <w:ind w:left="-567" w:firstLine="425"/>
        <w:jc w:val="center"/>
        <w:rPr>
          <w:sz w:val="18"/>
          <w:szCs w:val="18"/>
        </w:rPr>
      </w:pPr>
      <w:r w:rsidRPr="00AB5837">
        <w:rPr>
          <w:sz w:val="18"/>
          <w:szCs w:val="18"/>
        </w:rPr>
        <w:t>РОССИЙСКАЯ ФЕДЕРАЦИЯ</w:t>
      </w:r>
    </w:p>
    <w:p w:rsidR="00EB11A5" w:rsidRPr="00AB5837" w:rsidRDefault="00EB11A5" w:rsidP="00EB11A5">
      <w:pPr>
        <w:ind w:left="-567" w:firstLine="425"/>
        <w:jc w:val="center"/>
        <w:rPr>
          <w:sz w:val="18"/>
          <w:szCs w:val="18"/>
        </w:rPr>
      </w:pPr>
      <w:r w:rsidRPr="00AB5837">
        <w:rPr>
          <w:sz w:val="18"/>
          <w:szCs w:val="18"/>
        </w:rPr>
        <w:t>ИРКУТСКАЯ ОБЛАСТЬ   ИРКУТСКИЙ РАЙОН</w:t>
      </w:r>
    </w:p>
    <w:p w:rsidR="00EB11A5" w:rsidRPr="00AB5837" w:rsidRDefault="00EB11A5" w:rsidP="00EB11A5">
      <w:pPr>
        <w:ind w:left="-567" w:firstLine="425"/>
        <w:jc w:val="center"/>
        <w:rPr>
          <w:b/>
          <w:sz w:val="18"/>
          <w:szCs w:val="18"/>
        </w:rPr>
      </w:pPr>
      <w:r w:rsidRPr="00AB5837">
        <w:rPr>
          <w:b/>
          <w:sz w:val="18"/>
          <w:szCs w:val="18"/>
        </w:rPr>
        <w:t>ДУМА</w:t>
      </w:r>
    </w:p>
    <w:p w:rsidR="00EB11A5" w:rsidRPr="00AB5837" w:rsidRDefault="00EB11A5" w:rsidP="00EB11A5">
      <w:pPr>
        <w:ind w:left="-567" w:firstLine="425"/>
        <w:jc w:val="center"/>
        <w:rPr>
          <w:bCs/>
          <w:sz w:val="18"/>
          <w:szCs w:val="18"/>
        </w:rPr>
      </w:pPr>
      <w:r w:rsidRPr="00AB5837">
        <w:rPr>
          <w:bCs/>
          <w:sz w:val="18"/>
          <w:szCs w:val="18"/>
        </w:rPr>
        <w:t>Хомутовского муниципального образования</w:t>
      </w:r>
    </w:p>
    <w:p w:rsidR="00EB11A5" w:rsidRPr="00AB5837" w:rsidRDefault="00EB11A5" w:rsidP="00EB11A5">
      <w:pPr>
        <w:ind w:left="-567" w:firstLine="425"/>
        <w:jc w:val="center"/>
        <w:rPr>
          <w:bCs/>
          <w:sz w:val="18"/>
          <w:szCs w:val="18"/>
        </w:rPr>
      </w:pPr>
      <w:r w:rsidRPr="00AB5837">
        <w:rPr>
          <w:bCs/>
          <w:sz w:val="18"/>
          <w:szCs w:val="18"/>
        </w:rPr>
        <w:t>Четвертый созыв</w:t>
      </w:r>
    </w:p>
    <w:p w:rsidR="00EB11A5" w:rsidRPr="00AB5837" w:rsidRDefault="00EB11A5" w:rsidP="00EB11A5">
      <w:pPr>
        <w:ind w:left="-567" w:firstLine="425"/>
        <w:jc w:val="center"/>
        <w:rPr>
          <w:b/>
          <w:bCs/>
          <w:sz w:val="18"/>
          <w:szCs w:val="18"/>
        </w:rPr>
      </w:pPr>
      <w:r w:rsidRPr="00AB5837">
        <w:rPr>
          <w:b/>
          <w:bCs/>
          <w:sz w:val="18"/>
          <w:szCs w:val="18"/>
        </w:rPr>
        <w:t>Решение</w:t>
      </w:r>
    </w:p>
    <w:p w:rsidR="00EB11A5" w:rsidRPr="00AB5837" w:rsidRDefault="00F16DFC" w:rsidP="00EB11A5">
      <w:pPr>
        <w:ind w:left="-567" w:firstLine="425"/>
        <w:rPr>
          <w:sz w:val="18"/>
          <w:szCs w:val="18"/>
        </w:rPr>
      </w:pPr>
      <w:r>
        <w:rPr>
          <w:sz w:val="18"/>
          <w:szCs w:val="18"/>
          <w:u w:val="single"/>
        </w:rPr>
        <w:t>15.06</w:t>
      </w:r>
      <w:r w:rsidR="006F1F37">
        <w:rPr>
          <w:sz w:val="18"/>
          <w:szCs w:val="18"/>
          <w:u w:val="single"/>
        </w:rPr>
        <w:t>.2022  № 65</w:t>
      </w:r>
      <w:r w:rsidR="00EB11A5" w:rsidRPr="00AB5837">
        <w:rPr>
          <w:sz w:val="18"/>
          <w:szCs w:val="18"/>
          <w:u w:val="single"/>
        </w:rPr>
        <w:t>-</w:t>
      </w:r>
      <w:r w:rsidR="00227413">
        <w:rPr>
          <w:sz w:val="18"/>
          <w:szCs w:val="18"/>
          <w:u w:val="single"/>
        </w:rPr>
        <w:t xml:space="preserve">294 </w:t>
      </w:r>
      <w:r w:rsidR="00EB11A5" w:rsidRPr="00AB5837">
        <w:rPr>
          <w:sz w:val="18"/>
          <w:szCs w:val="18"/>
          <w:u w:val="single"/>
        </w:rPr>
        <w:t>д</w:t>
      </w:r>
    </w:p>
    <w:p w:rsidR="00EB11A5" w:rsidRPr="00AB5837" w:rsidRDefault="00EB11A5" w:rsidP="00EB11A5">
      <w:pPr>
        <w:ind w:left="-567" w:firstLine="425"/>
        <w:rPr>
          <w:sz w:val="18"/>
          <w:szCs w:val="18"/>
        </w:rPr>
      </w:pPr>
      <w:r w:rsidRPr="00AB5837">
        <w:rPr>
          <w:sz w:val="18"/>
          <w:szCs w:val="18"/>
        </w:rPr>
        <w:t xml:space="preserve">        с. Хомутово</w:t>
      </w:r>
    </w:p>
    <w:p w:rsidR="00EB11A5" w:rsidRDefault="00EB11A5" w:rsidP="00EB11A5">
      <w:pPr>
        <w:tabs>
          <w:tab w:val="left" w:pos="426"/>
          <w:tab w:val="left" w:pos="3976"/>
        </w:tabs>
        <w:ind w:left="0" w:right="142" w:firstLine="0"/>
      </w:pPr>
    </w:p>
    <w:p w:rsidR="00B33356" w:rsidRDefault="00F16DFC" w:rsidP="0015191F">
      <w:pPr>
        <w:pStyle w:val="Default"/>
        <w:ind w:left="-567" w:firstLine="425"/>
        <w:rPr>
          <w:sz w:val="18"/>
          <w:szCs w:val="18"/>
        </w:rPr>
      </w:pPr>
      <w:r w:rsidRPr="00F16DFC">
        <w:rPr>
          <w:sz w:val="18"/>
          <w:szCs w:val="18"/>
        </w:rPr>
        <w:t>О назначении выборов Главы Хомутовского муниципального образования</w:t>
      </w:r>
      <w:r>
        <w:rPr>
          <w:sz w:val="18"/>
          <w:szCs w:val="18"/>
        </w:rPr>
        <w:t>.</w:t>
      </w:r>
    </w:p>
    <w:p w:rsidR="00227413" w:rsidRDefault="00227413" w:rsidP="0015191F">
      <w:pPr>
        <w:pStyle w:val="Default"/>
        <w:ind w:left="-567" w:firstLine="425"/>
        <w:rPr>
          <w:sz w:val="18"/>
          <w:szCs w:val="18"/>
        </w:rPr>
      </w:pPr>
    </w:p>
    <w:p w:rsidR="00227413" w:rsidRDefault="00227413" w:rsidP="00227413">
      <w:pPr>
        <w:pStyle w:val="Default"/>
        <w:ind w:left="-567" w:firstLine="425"/>
        <w:rPr>
          <w:sz w:val="18"/>
          <w:szCs w:val="18"/>
        </w:rPr>
      </w:pPr>
      <w:r w:rsidRPr="00227413">
        <w:rPr>
          <w:sz w:val="18"/>
          <w:szCs w:val="18"/>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Хомутовского муниципального образования, Дума Хомутовского муниципального образования</w:t>
      </w:r>
    </w:p>
    <w:p w:rsidR="00427616" w:rsidRPr="00227413" w:rsidRDefault="00427616" w:rsidP="00227413">
      <w:pPr>
        <w:pStyle w:val="Default"/>
        <w:ind w:left="-567" w:firstLine="425"/>
        <w:rPr>
          <w:sz w:val="18"/>
          <w:szCs w:val="18"/>
        </w:rPr>
      </w:pPr>
    </w:p>
    <w:p w:rsidR="00227413" w:rsidRDefault="00227413" w:rsidP="00227413">
      <w:pPr>
        <w:pStyle w:val="Default"/>
        <w:ind w:left="-567" w:firstLine="425"/>
        <w:rPr>
          <w:sz w:val="18"/>
          <w:szCs w:val="18"/>
        </w:rPr>
      </w:pPr>
      <w:r w:rsidRPr="00227413">
        <w:rPr>
          <w:sz w:val="18"/>
          <w:szCs w:val="18"/>
        </w:rPr>
        <w:t>РЕШИЛА:</w:t>
      </w:r>
    </w:p>
    <w:p w:rsidR="00427616" w:rsidRPr="00227413" w:rsidRDefault="00427616" w:rsidP="00227413">
      <w:pPr>
        <w:pStyle w:val="Default"/>
        <w:ind w:left="-567" w:firstLine="425"/>
        <w:rPr>
          <w:sz w:val="18"/>
          <w:szCs w:val="18"/>
        </w:rPr>
      </w:pPr>
    </w:p>
    <w:p w:rsidR="00227413" w:rsidRPr="00227413" w:rsidRDefault="00227413" w:rsidP="00227413">
      <w:pPr>
        <w:pStyle w:val="Default"/>
        <w:ind w:left="-567" w:firstLine="425"/>
        <w:rPr>
          <w:sz w:val="18"/>
          <w:szCs w:val="18"/>
        </w:rPr>
      </w:pPr>
      <w:r w:rsidRPr="00227413">
        <w:rPr>
          <w:sz w:val="18"/>
          <w:szCs w:val="18"/>
        </w:rPr>
        <w:t>1.</w:t>
      </w:r>
      <w:r w:rsidRPr="00227413">
        <w:rPr>
          <w:sz w:val="18"/>
          <w:szCs w:val="18"/>
        </w:rPr>
        <w:tab/>
        <w:t>Назначить выборы Главы Хомутовского муниципального образования на 11 сентября 2022 года.</w:t>
      </w:r>
    </w:p>
    <w:p w:rsidR="00227413" w:rsidRPr="00227413" w:rsidRDefault="00227413" w:rsidP="00227413">
      <w:pPr>
        <w:pStyle w:val="Default"/>
        <w:ind w:left="-567" w:firstLine="425"/>
        <w:rPr>
          <w:sz w:val="18"/>
          <w:szCs w:val="18"/>
        </w:rPr>
      </w:pPr>
      <w:r w:rsidRPr="00227413">
        <w:rPr>
          <w:sz w:val="18"/>
          <w:szCs w:val="18"/>
        </w:rPr>
        <w:t>2.</w:t>
      </w:r>
      <w:r w:rsidRPr="00227413">
        <w:rPr>
          <w:sz w:val="18"/>
          <w:szCs w:val="18"/>
        </w:rPr>
        <w:tab/>
        <w:t>Уведомить Избирательную комиссию Иркутской области о назначении выборов Главы Хомутовского муниципального образования.</w:t>
      </w:r>
    </w:p>
    <w:p w:rsidR="00227413" w:rsidRPr="00227413" w:rsidRDefault="00227413" w:rsidP="00227413">
      <w:pPr>
        <w:pStyle w:val="Default"/>
        <w:ind w:left="-567" w:firstLine="425"/>
        <w:rPr>
          <w:sz w:val="18"/>
          <w:szCs w:val="18"/>
        </w:rPr>
      </w:pPr>
      <w:r w:rsidRPr="00227413">
        <w:rPr>
          <w:sz w:val="18"/>
          <w:szCs w:val="18"/>
        </w:rPr>
        <w:t>3.</w:t>
      </w:r>
      <w:r w:rsidRPr="00227413">
        <w:rPr>
          <w:sz w:val="18"/>
          <w:szCs w:val="18"/>
        </w:rPr>
        <w:tab/>
        <w:t>Опубликовать настоящее решение в установленном законом порядке.</w:t>
      </w:r>
    </w:p>
    <w:p w:rsidR="00227413" w:rsidRPr="00227413" w:rsidRDefault="00227413" w:rsidP="00227413">
      <w:pPr>
        <w:pStyle w:val="Default"/>
        <w:ind w:left="-567" w:firstLine="425"/>
        <w:rPr>
          <w:sz w:val="18"/>
          <w:szCs w:val="18"/>
        </w:rPr>
      </w:pPr>
    </w:p>
    <w:p w:rsidR="00227413" w:rsidRPr="00227413" w:rsidRDefault="00227413" w:rsidP="00227413">
      <w:pPr>
        <w:pStyle w:val="Default"/>
        <w:ind w:left="-567" w:firstLine="425"/>
        <w:rPr>
          <w:i/>
          <w:sz w:val="18"/>
          <w:szCs w:val="18"/>
        </w:rPr>
      </w:pPr>
    </w:p>
    <w:p w:rsidR="00227413" w:rsidRPr="00227413" w:rsidRDefault="00227413" w:rsidP="00227413">
      <w:pPr>
        <w:pStyle w:val="Default"/>
        <w:ind w:left="-567" w:firstLine="425"/>
        <w:jc w:val="center"/>
        <w:rPr>
          <w:i/>
          <w:sz w:val="18"/>
          <w:szCs w:val="18"/>
        </w:rPr>
      </w:pPr>
      <w:r w:rsidRPr="00227413">
        <w:rPr>
          <w:i/>
          <w:sz w:val="18"/>
          <w:szCs w:val="18"/>
        </w:rPr>
        <w:t>Глава Хомутовского</w:t>
      </w:r>
    </w:p>
    <w:p w:rsidR="00227413" w:rsidRPr="00227413" w:rsidRDefault="00227413" w:rsidP="00227413">
      <w:pPr>
        <w:pStyle w:val="Default"/>
        <w:ind w:left="-567" w:firstLine="425"/>
        <w:jc w:val="right"/>
        <w:rPr>
          <w:i/>
          <w:sz w:val="18"/>
          <w:szCs w:val="18"/>
        </w:rPr>
      </w:pPr>
      <w:r w:rsidRPr="00227413">
        <w:rPr>
          <w:i/>
          <w:sz w:val="18"/>
          <w:szCs w:val="18"/>
        </w:rPr>
        <w:t xml:space="preserve">муниципального образования       </w:t>
      </w:r>
      <w:r>
        <w:rPr>
          <w:i/>
          <w:sz w:val="18"/>
          <w:szCs w:val="18"/>
        </w:rPr>
        <w:t xml:space="preserve">   </w:t>
      </w:r>
      <w:r w:rsidRPr="00227413">
        <w:rPr>
          <w:i/>
          <w:sz w:val="18"/>
          <w:szCs w:val="18"/>
        </w:rPr>
        <w:t xml:space="preserve">                                     В.М. Колмаченко</w:t>
      </w:r>
    </w:p>
    <w:p w:rsidR="00227413" w:rsidRPr="00227413" w:rsidRDefault="00227413" w:rsidP="00227413">
      <w:pPr>
        <w:pStyle w:val="Default"/>
        <w:ind w:left="-567" w:firstLine="425"/>
        <w:rPr>
          <w:i/>
          <w:sz w:val="18"/>
          <w:szCs w:val="18"/>
        </w:rPr>
      </w:pPr>
    </w:p>
    <w:p w:rsidR="00227413" w:rsidRPr="00227413" w:rsidRDefault="00227413" w:rsidP="0015191F">
      <w:pPr>
        <w:pStyle w:val="Default"/>
        <w:ind w:left="-567" w:firstLine="425"/>
        <w:rPr>
          <w:i/>
          <w:sz w:val="18"/>
          <w:szCs w:val="18"/>
        </w:rPr>
      </w:pPr>
    </w:p>
    <w:p w:rsidR="004702B8" w:rsidRPr="00AB5837" w:rsidRDefault="004702B8" w:rsidP="004702B8">
      <w:pPr>
        <w:ind w:left="-567" w:firstLine="425"/>
        <w:jc w:val="center"/>
        <w:rPr>
          <w:sz w:val="18"/>
          <w:szCs w:val="18"/>
        </w:rPr>
      </w:pPr>
      <w:r w:rsidRPr="00AB5837">
        <w:rPr>
          <w:sz w:val="18"/>
          <w:szCs w:val="18"/>
        </w:rPr>
        <w:t>РОССИЙСКАЯ ФЕДЕРАЦИЯ</w:t>
      </w:r>
    </w:p>
    <w:p w:rsidR="004702B8" w:rsidRPr="00AB5837" w:rsidRDefault="004702B8" w:rsidP="004702B8">
      <w:pPr>
        <w:ind w:left="-567" w:firstLine="425"/>
        <w:jc w:val="center"/>
        <w:rPr>
          <w:sz w:val="18"/>
          <w:szCs w:val="18"/>
        </w:rPr>
      </w:pPr>
      <w:r w:rsidRPr="00AB5837">
        <w:rPr>
          <w:sz w:val="18"/>
          <w:szCs w:val="18"/>
        </w:rPr>
        <w:t>ИРКУТСКАЯ ОБЛАСТЬ   ИРКУТСКИЙ РАЙОН</w:t>
      </w:r>
    </w:p>
    <w:p w:rsidR="004702B8" w:rsidRPr="00AB5837" w:rsidRDefault="004702B8" w:rsidP="004702B8">
      <w:pPr>
        <w:ind w:left="-567" w:firstLine="425"/>
        <w:jc w:val="center"/>
        <w:rPr>
          <w:b/>
          <w:sz w:val="18"/>
          <w:szCs w:val="18"/>
        </w:rPr>
      </w:pPr>
      <w:r w:rsidRPr="00AB5837">
        <w:rPr>
          <w:b/>
          <w:sz w:val="18"/>
          <w:szCs w:val="18"/>
        </w:rPr>
        <w:t>ДУМА</w:t>
      </w:r>
    </w:p>
    <w:p w:rsidR="004702B8" w:rsidRPr="00AB5837" w:rsidRDefault="004702B8" w:rsidP="004702B8">
      <w:pPr>
        <w:ind w:left="-567" w:firstLine="425"/>
        <w:jc w:val="center"/>
        <w:rPr>
          <w:bCs/>
          <w:sz w:val="18"/>
          <w:szCs w:val="18"/>
        </w:rPr>
      </w:pPr>
      <w:r w:rsidRPr="00AB5837">
        <w:rPr>
          <w:bCs/>
          <w:sz w:val="18"/>
          <w:szCs w:val="18"/>
        </w:rPr>
        <w:t>Хомутовского муниципального образования</w:t>
      </w:r>
    </w:p>
    <w:p w:rsidR="004702B8" w:rsidRPr="00AB5837" w:rsidRDefault="004702B8" w:rsidP="004702B8">
      <w:pPr>
        <w:ind w:left="-567" w:firstLine="425"/>
        <w:jc w:val="center"/>
        <w:rPr>
          <w:bCs/>
          <w:sz w:val="18"/>
          <w:szCs w:val="18"/>
        </w:rPr>
      </w:pPr>
      <w:r w:rsidRPr="00AB5837">
        <w:rPr>
          <w:bCs/>
          <w:sz w:val="18"/>
          <w:szCs w:val="18"/>
        </w:rPr>
        <w:t>Четвертый созыв</w:t>
      </w:r>
    </w:p>
    <w:p w:rsidR="004702B8" w:rsidRPr="00AB5837" w:rsidRDefault="004702B8" w:rsidP="004702B8">
      <w:pPr>
        <w:ind w:left="-567" w:firstLine="425"/>
        <w:jc w:val="center"/>
        <w:rPr>
          <w:b/>
          <w:bCs/>
          <w:sz w:val="18"/>
          <w:szCs w:val="18"/>
        </w:rPr>
      </w:pPr>
      <w:r w:rsidRPr="00AB5837">
        <w:rPr>
          <w:b/>
          <w:bCs/>
          <w:sz w:val="18"/>
          <w:szCs w:val="18"/>
        </w:rPr>
        <w:t>Решение</w:t>
      </w:r>
    </w:p>
    <w:p w:rsidR="004702B8" w:rsidRPr="00AB5837" w:rsidRDefault="004702B8" w:rsidP="004702B8">
      <w:pPr>
        <w:ind w:left="-567" w:firstLine="425"/>
        <w:rPr>
          <w:sz w:val="18"/>
          <w:szCs w:val="18"/>
        </w:rPr>
      </w:pPr>
      <w:r>
        <w:rPr>
          <w:sz w:val="18"/>
          <w:szCs w:val="18"/>
          <w:u w:val="single"/>
        </w:rPr>
        <w:t>15.06</w:t>
      </w:r>
      <w:r w:rsidR="006F1F37">
        <w:rPr>
          <w:sz w:val="18"/>
          <w:szCs w:val="18"/>
          <w:u w:val="single"/>
        </w:rPr>
        <w:t>.2022  № 65</w:t>
      </w:r>
      <w:r w:rsidRPr="00AB5837">
        <w:rPr>
          <w:sz w:val="18"/>
          <w:szCs w:val="18"/>
          <w:u w:val="single"/>
        </w:rPr>
        <w:t>-</w:t>
      </w:r>
      <w:r>
        <w:rPr>
          <w:sz w:val="18"/>
          <w:szCs w:val="18"/>
          <w:u w:val="single"/>
        </w:rPr>
        <w:t xml:space="preserve">295 </w:t>
      </w:r>
      <w:r w:rsidRPr="00AB5837">
        <w:rPr>
          <w:sz w:val="18"/>
          <w:szCs w:val="18"/>
          <w:u w:val="single"/>
        </w:rPr>
        <w:t>д</w:t>
      </w:r>
    </w:p>
    <w:p w:rsidR="004702B8" w:rsidRPr="00AB5837" w:rsidRDefault="004702B8" w:rsidP="004702B8">
      <w:pPr>
        <w:ind w:left="-567" w:firstLine="425"/>
        <w:rPr>
          <w:sz w:val="18"/>
          <w:szCs w:val="18"/>
        </w:rPr>
      </w:pPr>
      <w:r w:rsidRPr="00AB5837">
        <w:rPr>
          <w:sz w:val="18"/>
          <w:szCs w:val="18"/>
        </w:rPr>
        <w:t xml:space="preserve">        с. Хомутово</w:t>
      </w:r>
    </w:p>
    <w:p w:rsidR="004702B8" w:rsidRDefault="004702B8" w:rsidP="004702B8">
      <w:pPr>
        <w:tabs>
          <w:tab w:val="left" w:pos="426"/>
          <w:tab w:val="left" w:pos="3976"/>
        </w:tabs>
        <w:ind w:left="0" w:right="142" w:firstLine="0"/>
      </w:pPr>
    </w:p>
    <w:p w:rsidR="00227413" w:rsidRPr="004702B8" w:rsidRDefault="004702B8">
      <w:pPr>
        <w:pStyle w:val="Default"/>
        <w:ind w:left="-567" w:firstLine="425"/>
        <w:rPr>
          <w:sz w:val="18"/>
          <w:szCs w:val="18"/>
        </w:rPr>
      </w:pPr>
      <w:r w:rsidRPr="004702B8">
        <w:rPr>
          <w:sz w:val="18"/>
          <w:szCs w:val="18"/>
        </w:rPr>
        <w:t>О назначении выборов депутатов Думы Хомутовского муниципального образования пятого созыва.</w:t>
      </w:r>
    </w:p>
    <w:p w:rsidR="004702B8" w:rsidRPr="004702B8" w:rsidRDefault="004702B8">
      <w:pPr>
        <w:pStyle w:val="Default"/>
        <w:ind w:left="-567" w:firstLine="425"/>
        <w:rPr>
          <w:sz w:val="18"/>
          <w:szCs w:val="18"/>
        </w:rPr>
      </w:pPr>
    </w:p>
    <w:p w:rsidR="004702B8" w:rsidRDefault="004702B8" w:rsidP="004702B8">
      <w:pPr>
        <w:pStyle w:val="Default"/>
        <w:ind w:left="-567" w:firstLine="425"/>
        <w:rPr>
          <w:sz w:val="18"/>
          <w:szCs w:val="18"/>
        </w:rPr>
      </w:pPr>
      <w:r w:rsidRPr="004702B8">
        <w:rPr>
          <w:sz w:val="18"/>
          <w:szCs w:val="18"/>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Хомутовского муниципального образования, Дума Хомутовского муниципального образования</w:t>
      </w:r>
    </w:p>
    <w:p w:rsidR="00427616" w:rsidRPr="004702B8" w:rsidRDefault="00427616" w:rsidP="004702B8">
      <w:pPr>
        <w:pStyle w:val="Default"/>
        <w:ind w:left="-567" w:firstLine="425"/>
        <w:rPr>
          <w:sz w:val="18"/>
          <w:szCs w:val="18"/>
        </w:rPr>
      </w:pPr>
    </w:p>
    <w:p w:rsidR="004702B8" w:rsidRDefault="004702B8" w:rsidP="004702B8">
      <w:pPr>
        <w:pStyle w:val="Default"/>
        <w:ind w:left="-567" w:firstLine="425"/>
        <w:rPr>
          <w:sz w:val="18"/>
          <w:szCs w:val="18"/>
        </w:rPr>
      </w:pPr>
      <w:r w:rsidRPr="004702B8">
        <w:rPr>
          <w:sz w:val="18"/>
          <w:szCs w:val="18"/>
        </w:rPr>
        <w:t>РЕШИЛА:</w:t>
      </w:r>
    </w:p>
    <w:p w:rsidR="00427616" w:rsidRPr="004702B8" w:rsidRDefault="00427616" w:rsidP="004702B8">
      <w:pPr>
        <w:pStyle w:val="Default"/>
        <w:ind w:left="-567" w:firstLine="425"/>
        <w:rPr>
          <w:sz w:val="18"/>
          <w:szCs w:val="18"/>
        </w:rPr>
      </w:pPr>
    </w:p>
    <w:p w:rsidR="004702B8" w:rsidRPr="004702B8" w:rsidRDefault="004702B8" w:rsidP="004702B8">
      <w:pPr>
        <w:pStyle w:val="Default"/>
        <w:ind w:left="-567" w:firstLine="425"/>
        <w:rPr>
          <w:sz w:val="18"/>
          <w:szCs w:val="18"/>
        </w:rPr>
      </w:pPr>
      <w:r w:rsidRPr="004702B8">
        <w:rPr>
          <w:sz w:val="18"/>
          <w:szCs w:val="18"/>
        </w:rPr>
        <w:t>1.</w:t>
      </w:r>
      <w:r w:rsidRPr="004702B8">
        <w:rPr>
          <w:sz w:val="18"/>
          <w:szCs w:val="18"/>
        </w:rPr>
        <w:tab/>
        <w:t>Назначить выборы депутатов Думы Хомутовского муниципального образования пятого созыва на 11 сентября 2022 года.</w:t>
      </w:r>
    </w:p>
    <w:p w:rsidR="004702B8" w:rsidRPr="004702B8" w:rsidRDefault="004702B8" w:rsidP="004702B8">
      <w:pPr>
        <w:pStyle w:val="Default"/>
        <w:ind w:left="-567" w:firstLine="425"/>
        <w:rPr>
          <w:sz w:val="18"/>
          <w:szCs w:val="18"/>
        </w:rPr>
      </w:pPr>
      <w:r w:rsidRPr="004702B8">
        <w:rPr>
          <w:sz w:val="18"/>
          <w:szCs w:val="18"/>
        </w:rPr>
        <w:t>2.</w:t>
      </w:r>
      <w:r w:rsidRPr="004702B8">
        <w:rPr>
          <w:sz w:val="18"/>
          <w:szCs w:val="18"/>
        </w:rPr>
        <w:tab/>
        <w:t>Уведомить Избирательную комиссию Иркутской области о назначении выборов депутатов Думы Хомутовского муниципального образования пятого созыва.</w:t>
      </w:r>
    </w:p>
    <w:p w:rsidR="004702B8" w:rsidRPr="004702B8" w:rsidRDefault="004702B8" w:rsidP="004702B8">
      <w:pPr>
        <w:pStyle w:val="Default"/>
        <w:ind w:left="-567" w:firstLine="425"/>
        <w:rPr>
          <w:sz w:val="18"/>
          <w:szCs w:val="18"/>
        </w:rPr>
      </w:pPr>
      <w:r w:rsidRPr="004702B8">
        <w:rPr>
          <w:sz w:val="18"/>
          <w:szCs w:val="18"/>
        </w:rPr>
        <w:t>3.</w:t>
      </w:r>
      <w:r w:rsidRPr="004702B8">
        <w:rPr>
          <w:sz w:val="18"/>
          <w:szCs w:val="18"/>
        </w:rPr>
        <w:tab/>
        <w:t>Опубликовать настоящее решение в установленном законом порядке.</w:t>
      </w:r>
    </w:p>
    <w:p w:rsidR="004702B8" w:rsidRPr="004702B8" w:rsidRDefault="004702B8" w:rsidP="004702B8">
      <w:pPr>
        <w:pStyle w:val="Default"/>
        <w:ind w:left="-567" w:firstLine="425"/>
        <w:rPr>
          <w:i/>
          <w:sz w:val="18"/>
          <w:szCs w:val="18"/>
        </w:rPr>
      </w:pPr>
    </w:p>
    <w:p w:rsidR="004702B8" w:rsidRPr="004702B8" w:rsidRDefault="004702B8" w:rsidP="004702B8">
      <w:pPr>
        <w:pStyle w:val="Default"/>
        <w:ind w:left="-567" w:firstLine="425"/>
        <w:rPr>
          <w:i/>
          <w:sz w:val="18"/>
          <w:szCs w:val="18"/>
        </w:rPr>
      </w:pPr>
    </w:p>
    <w:p w:rsidR="004702B8" w:rsidRPr="004702B8" w:rsidRDefault="004702B8" w:rsidP="004702B8">
      <w:pPr>
        <w:pStyle w:val="Default"/>
        <w:ind w:left="-567" w:firstLine="425"/>
        <w:jc w:val="center"/>
        <w:rPr>
          <w:i/>
          <w:sz w:val="18"/>
          <w:szCs w:val="18"/>
        </w:rPr>
      </w:pPr>
      <w:r w:rsidRPr="004702B8">
        <w:rPr>
          <w:i/>
          <w:sz w:val="18"/>
          <w:szCs w:val="18"/>
        </w:rPr>
        <w:t>Глава Хомутовского</w:t>
      </w:r>
    </w:p>
    <w:p w:rsidR="004702B8" w:rsidRDefault="004702B8" w:rsidP="004702B8">
      <w:pPr>
        <w:pStyle w:val="Default"/>
        <w:ind w:left="-567" w:firstLine="425"/>
        <w:jc w:val="right"/>
        <w:rPr>
          <w:i/>
          <w:sz w:val="18"/>
          <w:szCs w:val="18"/>
        </w:rPr>
      </w:pPr>
      <w:r w:rsidRPr="004702B8">
        <w:rPr>
          <w:i/>
          <w:sz w:val="18"/>
          <w:szCs w:val="18"/>
        </w:rPr>
        <w:t>муниципаль</w:t>
      </w:r>
      <w:r w:rsidR="00427616">
        <w:rPr>
          <w:i/>
          <w:sz w:val="18"/>
          <w:szCs w:val="18"/>
        </w:rPr>
        <w:t xml:space="preserve">ного образования                 </w:t>
      </w:r>
      <w:r w:rsidRPr="004702B8">
        <w:rPr>
          <w:i/>
          <w:sz w:val="18"/>
          <w:szCs w:val="18"/>
        </w:rPr>
        <w:t xml:space="preserve">                              В.М. Колмаченко</w:t>
      </w:r>
    </w:p>
    <w:p w:rsidR="00844B9B" w:rsidRPr="00227413" w:rsidRDefault="00844B9B" w:rsidP="004702B8">
      <w:pPr>
        <w:pStyle w:val="Default"/>
        <w:ind w:left="-567" w:firstLine="425"/>
        <w:jc w:val="right"/>
        <w:rPr>
          <w:i/>
          <w:sz w:val="18"/>
          <w:szCs w:val="18"/>
        </w:rPr>
      </w:pPr>
      <w:r>
        <w:rPr>
          <w:i/>
          <w:sz w:val="18"/>
          <w:szCs w:val="18"/>
        </w:rPr>
        <w:t>___________________________________________________________________________________________________________</w:t>
      </w:r>
      <w:bookmarkStart w:id="0" w:name="_GoBack"/>
      <w:bookmarkEnd w:id="0"/>
    </w:p>
    <w:sectPr w:rsidR="00844B9B" w:rsidRPr="00227413" w:rsidSect="00844B9B">
      <w:pgSz w:w="11909" w:h="16834"/>
      <w:pgMar w:top="1135" w:right="852" w:bottom="567" w:left="156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13" w:rsidRDefault="00227413" w:rsidP="00BD744E">
      <w:r>
        <w:separator/>
      </w:r>
    </w:p>
  </w:endnote>
  <w:endnote w:type="continuationSeparator" w:id="0">
    <w:p w:rsidR="00227413" w:rsidRDefault="0022741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13" w:rsidRDefault="00227413" w:rsidP="00BD744E">
      <w:r>
        <w:separator/>
      </w:r>
    </w:p>
  </w:footnote>
  <w:footnote w:type="continuationSeparator" w:id="0">
    <w:p w:rsidR="00227413" w:rsidRDefault="00227413" w:rsidP="00BD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FFFFFFFE"/>
    <w:multiLevelType w:val="singleLevel"/>
    <w:tmpl w:val="721E47BA"/>
    <w:lvl w:ilvl="0">
      <w:numFmt w:val="bullet"/>
      <w:lvlText w:val="*"/>
      <w:lvlJc w:val="left"/>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4"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6"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7"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712778E"/>
    <w:multiLevelType w:val="hybridMultilevel"/>
    <w:tmpl w:val="94F4C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7D59F7"/>
    <w:multiLevelType w:val="singleLevel"/>
    <w:tmpl w:val="6A2EDB72"/>
    <w:lvl w:ilvl="0">
      <w:start w:val="2"/>
      <w:numFmt w:val="decimal"/>
      <w:lvlText w:val="3.%1."/>
      <w:legacy w:legacy="1" w:legacySpace="0" w:legacyIndent="418"/>
      <w:lvlJc w:val="left"/>
      <w:rPr>
        <w:rFonts w:ascii="Times New Roman" w:hAnsi="Times New Roman" w:cs="Times New Roman" w:hint="default"/>
      </w:rPr>
    </w:lvl>
  </w:abstractNum>
  <w:abstractNum w:abstractNumId="10" w15:restartNumberingAfterBreak="0">
    <w:nsid w:val="106517DC"/>
    <w:multiLevelType w:val="multilevel"/>
    <w:tmpl w:val="EA02F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726D47"/>
    <w:multiLevelType w:val="hybridMultilevel"/>
    <w:tmpl w:val="B1BCF54E"/>
    <w:lvl w:ilvl="0" w:tplc="AF94455E">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1FDB58DA"/>
    <w:multiLevelType w:val="hybridMultilevel"/>
    <w:tmpl w:val="FB60401C"/>
    <w:lvl w:ilvl="0" w:tplc="78C213CA">
      <w:start w:val="6"/>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2B5782"/>
    <w:multiLevelType w:val="singleLevel"/>
    <w:tmpl w:val="CDB8C4F2"/>
    <w:lvl w:ilvl="0">
      <w:start w:val="3"/>
      <w:numFmt w:val="decimal"/>
      <w:lvlText w:val="1.%1."/>
      <w:legacy w:legacy="1" w:legacySpace="0" w:legacyIndent="422"/>
      <w:lvlJc w:val="left"/>
      <w:rPr>
        <w:rFonts w:ascii="Times New Roman" w:hAnsi="Times New Roman" w:cs="Times New Roman" w:hint="default"/>
      </w:rPr>
    </w:lvl>
  </w:abstractNum>
  <w:abstractNum w:abstractNumId="16"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41B03BA1"/>
    <w:multiLevelType w:val="hybridMultilevel"/>
    <w:tmpl w:val="75E08082"/>
    <w:lvl w:ilvl="0" w:tplc="78C213CA">
      <w:start w:val="1"/>
      <w:numFmt w:val="decimal"/>
      <w:lvlText w:val="%1."/>
      <w:lvlJc w:val="left"/>
      <w:pPr>
        <w:ind w:left="4613" w:hanging="360"/>
      </w:pPr>
      <w:rPr>
        <w:rFonts w:hint="default"/>
        <w:b w:val="0"/>
        <w:color w:val="auto"/>
      </w:rPr>
    </w:lvl>
    <w:lvl w:ilvl="1" w:tplc="04190019">
      <w:start w:val="1"/>
      <w:numFmt w:val="lowerLetter"/>
      <w:lvlText w:val="%2."/>
      <w:lvlJc w:val="left"/>
      <w:pPr>
        <w:ind w:left="5335" w:hanging="360"/>
      </w:pPr>
    </w:lvl>
    <w:lvl w:ilvl="2" w:tplc="0419001B" w:tentative="1">
      <w:start w:val="1"/>
      <w:numFmt w:val="lowerRoman"/>
      <w:lvlText w:val="%3."/>
      <w:lvlJc w:val="right"/>
      <w:pPr>
        <w:ind w:left="6055" w:hanging="180"/>
      </w:pPr>
    </w:lvl>
    <w:lvl w:ilvl="3" w:tplc="0419000F" w:tentative="1">
      <w:start w:val="1"/>
      <w:numFmt w:val="decimal"/>
      <w:lvlText w:val="%4."/>
      <w:lvlJc w:val="left"/>
      <w:pPr>
        <w:ind w:left="6775" w:hanging="360"/>
      </w:pPr>
    </w:lvl>
    <w:lvl w:ilvl="4" w:tplc="04190019" w:tentative="1">
      <w:start w:val="1"/>
      <w:numFmt w:val="lowerLetter"/>
      <w:lvlText w:val="%5."/>
      <w:lvlJc w:val="left"/>
      <w:pPr>
        <w:ind w:left="7495" w:hanging="360"/>
      </w:pPr>
    </w:lvl>
    <w:lvl w:ilvl="5" w:tplc="0419001B" w:tentative="1">
      <w:start w:val="1"/>
      <w:numFmt w:val="lowerRoman"/>
      <w:lvlText w:val="%6."/>
      <w:lvlJc w:val="right"/>
      <w:pPr>
        <w:ind w:left="8215" w:hanging="180"/>
      </w:pPr>
    </w:lvl>
    <w:lvl w:ilvl="6" w:tplc="0419000F" w:tentative="1">
      <w:start w:val="1"/>
      <w:numFmt w:val="decimal"/>
      <w:lvlText w:val="%7."/>
      <w:lvlJc w:val="left"/>
      <w:pPr>
        <w:ind w:left="8935" w:hanging="360"/>
      </w:pPr>
    </w:lvl>
    <w:lvl w:ilvl="7" w:tplc="04190019" w:tentative="1">
      <w:start w:val="1"/>
      <w:numFmt w:val="lowerLetter"/>
      <w:lvlText w:val="%8."/>
      <w:lvlJc w:val="left"/>
      <w:pPr>
        <w:ind w:left="9655" w:hanging="360"/>
      </w:pPr>
    </w:lvl>
    <w:lvl w:ilvl="8" w:tplc="0419001B" w:tentative="1">
      <w:start w:val="1"/>
      <w:numFmt w:val="lowerRoman"/>
      <w:lvlText w:val="%9."/>
      <w:lvlJc w:val="right"/>
      <w:pPr>
        <w:ind w:left="10375" w:hanging="180"/>
      </w:pPr>
    </w:lvl>
  </w:abstractNum>
  <w:abstractNum w:abstractNumId="18"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0" w15:restartNumberingAfterBreak="0">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3" w15:restartNumberingAfterBreak="0">
    <w:nsid w:val="55A0117B"/>
    <w:multiLevelType w:val="multilevel"/>
    <w:tmpl w:val="9746D7B4"/>
    <w:lvl w:ilvl="0">
      <w:start w:val="1"/>
      <w:numFmt w:val="decimal"/>
      <w:lvlText w:val="%1."/>
      <w:lvlJc w:val="left"/>
      <w:pPr>
        <w:ind w:left="1069"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E203DBA"/>
    <w:multiLevelType w:val="multilevel"/>
    <w:tmpl w:val="FF4A7CC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15:restartNumberingAfterBreak="0">
    <w:nsid w:val="659140DE"/>
    <w:multiLevelType w:val="hybridMultilevel"/>
    <w:tmpl w:val="10B8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027638"/>
    <w:multiLevelType w:val="hybridMultilevel"/>
    <w:tmpl w:val="911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4"/>
  </w:num>
  <w:num w:numId="5">
    <w:abstractNumId w:val="13"/>
  </w:num>
  <w:num w:numId="6">
    <w:abstractNumId w:val="16"/>
  </w:num>
  <w:num w:numId="7">
    <w:abstractNumId w:val="7"/>
  </w:num>
  <w:num w:numId="8">
    <w:abstractNumId w:val="18"/>
  </w:num>
  <w:num w:numId="9">
    <w:abstractNumId w:val="22"/>
  </w:num>
  <w:num w:numId="10">
    <w:abstractNumId w:val="19"/>
  </w:num>
  <w:num w:numId="11">
    <w:abstractNumId w:val="15"/>
  </w:num>
  <w:num w:numId="12">
    <w:abstractNumId w:val="2"/>
    <w:lvlOverride w:ilvl="0">
      <w:lvl w:ilvl="0">
        <w:numFmt w:val="bullet"/>
        <w:lvlText w:val="-"/>
        <w:legacy w:legacy="1" w:legacySpace="0" w:legacyIndent="139"/>
        <w:lvlJc w:val="left"/>
        <w:rPr>
          <w:rFonts w:ascii="Times New Roman" w:hAnsi="Times New Roman" w:hint="default"/>
        </w:rPr>
      </w:lvl>
    </w:lvlOverride>
  </w:num>
  <w:num w:numId="13">
    <w:abstractNumId w:val="2"/>
    <w:lvlOverride w:ilvl="0">
      <w:lvl w:ilvl="0">
        <w:numFmt w:val="bullet"/>
        <w:lvlText w:val="-"/>
        <w:legacy w:legacy="1" w:legacySpace="0" w:legacyIndent="144"/>
        <w:lvlJc w:val="left"/>
        <w:rPr>
          <w:rFonts w:ascii="Times New Roman" w:hAnsi="Times New Roman" w:hint="default"/>
        </w:rPr>
      </w:lvl>
    </w:lvlOverride>
  </w:num>
  <w:num w:numId="14">
    <w:abstractNumId w:val="9"/>
  </w:num>
  <w:num w:numId="15">
    <w:abstractNumId w:val="26"/>
  </w:num>
  <w:num w:numId="16">
    <w:abstractNumId w:val="8"/>
  </w:num>
  <w:num w:numId="17">
    <w:abstractNumId w:val="10"/>
  </w:num>
  <w:num w:numId="18">
    <w:abstractNumId w:val="25"/>
  </w:num>
  <w:num w:numId="19">
    <w:abstractNumId w:val="2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rawingGridVerticalSpacing w:val="381"/>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3A00"/>
    <w:rsid w:val="00004BBD"/>
    <w:rsid w:val="0000543C"/>
    <w:rsid w:val="00005F8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368D"/>
    <w:rsid w:val="00023E2D"/>
    <w:rsid w:val="00024EE2"/>
    <w:rsid w:val="000262B3"/>
    <w:rsid w:val="00027800"/>
    <w:rsid w:val="000278EC"/>
    <w:rsid w:val="00027992"/>
    <w:rsid w:val="00027FC6"/>
    <w:rsid w:val="00030830"/>
    <w:rsid w:val="000316E2"/>
    <w:rsid w:val="00031CA5"/>
    <w:rsid w:val="00032F2F"/>
    <w:rsid w:val="0003363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46A"/>
    <w:rsid w:val="00043524"/>
    <w:rsid w:val="000444A1"/>
    <w:rsid w:val="0004575F"/>
    <w:rsid w:val="00046476"/>
    <w:rsid w:val="000467C7"/>
    <w:rsid w:val="00046B10"/>
    <w:rsid w:val="00046B75"/>
    <w:rsid w:val="00047544"/>
    <w:rsid w:val="000477E1"/>
    <w:rsid w:val="000509AE"/>
    <w:rsid w:val="00050B8C"/>
    <w:rsid w:val="00050D59"/>
    <w:rsid w:val="00050ED6"/>
    <w:rsid w:val="000515C7"/>
    <w:rsid w:val="00051B06"/>
    <w:rsid w:val="00051DE8"/>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502"/>
    <w:rsid w:val="0007383A"/>
    <w:rsid w:val="00074065"/>
    <w:rsid w:val="00074382"/>
    <w:rsid w:val="00074A7B"/>
    <w:rsid w:val="00074C57"/>
    <w:rsid w:val="00075B84"/>
    <w:rsid w:val="00077345"/>
    <w:rsid w:val="00077EFF"/>
    <w:rsid w:val="0008022C"/>
    <w:rsid w:val="000802D7"/>
    <w:rsid w:val="00080C8C"/>
    <w:rsid w:val="0008183D"/>
    <w:rsid w:val="00081BFB"/>
    <w:rsid w:val="000834D5"/>
    <w:rsid w:val="00084683"/>
    <w:rsid w:val="00085292"/>
    <w:rsid w:val="00085440"/>
    <w:rsid w:val="00087F94"/>
    <w:rsid w:val="00090C70"/>
    <w:rsid w:val="00090D87"/>
    <w:rsid w:val="00090DC5"/>
    <w:rsid w:val="0009165A"/>
    <w:rsid w:val="00091839"/>
    <w:rsid w:val="00093730"/>
    <w:rsid w:val="00093D7E"/>
    <w:rsid w:val="00094583"/>
    <w:rsid w:val="0009471F"/>
    <w:rsid w:val="00094DDC"/>
    <w:rsid w:val="00095E83"/>
    <w:rsid w:val="00096327"/>
    <w:rsid w:val="000966B8"/>
    <w:rsid w:val="00096AE8"/>
    <w:rsid w:val="000A03F0"/>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24E"/>
    <w:rsid w:val="000B3678"/>
    <w:rsid w:val="000B3AC5"/>
    <w:rsid w:val="000B3ADC"/>
    <w:rsid w:val="000B3D53"/>
    <w:rsid w:val="000B3DAA"/>
    <w:rsid w:val="000B3DB1"/>
    <w:rsid w:val="000B4874"/>
    <w:rsid w:val="000B48D0"/>
    <w:rsid w:val="000B6F20"/>
    <w:rsid w:val="000B7E3F"/>
    <w:rsid w:val="000C07DA"/>
    <w:rsid w:val="000C1D3E"/>
    <w:rsid w:val="000C2439"/>
    <w:rsid w:val="000C2509"/>
    <w:rsid w:val="000C255B"/>
    <w:rsid w:val="000C25C6"/>
    <w:rsid w:val="000C35F9"/>
    <w:rsid w:val="000C48DB"/>
    <w:rsid w:val="000C4D39"/>
    <w:rsid w:val="000C50F9"/>
    <w:rsid w:val="000C5B17"/>
    <w:rsid w:val="000C6191"/>
    <w:rsid w:val="000C6C08"/>
    <w:rsid w:val="000C737C"/>
    <w:rsid w:val="000D0E99"/>
    <w:rsid w:val="000D2463"/>
    <w:rsid w:val="000D24FB"/>
    <w:rsid w:val="000D323D"/>
    <w:rsid w:val="000D349B"/>
    <w:rsid w:val="000D374B"/>
    <w:rsid w:val="000D40F6"/>
    <w:rsid w:val="000D486C"/>
    <w:rsid w:val="000D4DC2"/>
    <w:rsid w:val="000D4FC2"/>
    <w:rsid w:val="000D5DF5"/>
    <w:rsid w:val="000D6E0F"/>
    <w:rsid w:val="000D7BB2"/>
    <w:rsid w:val="000E0143"/>
    <w:rsid w:val="000E1236"/>
    <w:rsid w:val="000E1A1B"/>
    <w:rsid w:val="000E1A95"/>
    <w:rsid w:val="000E28DA"/>
    <w:rsid w:val="000E2EBB"/>
    <w:rsid w:val="000E3456"/>
    <w:rsid w:val="000E359B"/>
    <w:rsid w:val="000E5131"/>
    <w:rsid w:val="000E5B9E"/>
    <w:rsid w:val="000E63A3"/>
    <w:rsid w:val="000E6D55"/>
    <w:rsid w:val="000E7020"/>
    <w:rsid w:val="000E79A5"/>
    <w:rsid w:val="000F029E"/>
    <w:rsid w:val="000F0BDB"/>
    <w:rsid w:val="000F0E67"/>
    <w:rsid w:val="000F14FD"/>
    <w:rsid w:val="000F17CE"/>
    <w:rsid w:val="000F1BC9"/>
    <w:rsid w:val="000F1C94"/>
    <w:rsid w:val="000F3252"/>
    <w:rsid w:val="000F378B"/>
    <w:rsid w:val="000F3853"/>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076"/>
    <w:rsid w:val="00107E9A"/>
    <w:rsid w:val="00110306"/>
    <w:rsid w:val="00111264"/>
    <w:rsid w:val="00111E21"/>
    <w:rsid w:val="00112E74"/>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BCA"/>
    <w:rsid w:val="00126C60"/>
    <w:rsid w:val="0012705B"/>
    <w:rsid w:val="00127181"/>
    <w:rsid w:val="00127E11"/>
    <w:rsid w:val="0013064B"/>
    <w:rsid w:val="00130AAB"/>
    <w:rsid w:val="00130E18"/>
    <w:rsid w:val="00131AF5"/>
    <w:rsid w:val="00131C0E"/>
    <w:rsid w:val="001322D0"/>
    <w:rsid w:val="00134126"/>
    <w:rsid w:val="00134A76"/>
    <w:rsid w:val="001356CC"/>
    <w:rsid w:val="00135F8C"/>
    <w:rsid w:val="001363AD"/>
    <w:rsid w:val="0013649B"/>
    <w:rsid w:val="00136B27"/>
    <w:rsid w:val="0013741E"/>
    <w:rsid w:val="001408DB"/>
    <w:rsid w:val="00140BC9"/>
    <w:rsid w:val="0014127E"/>
    <w:rsid w:val="0014245D"/>
    <w:rsid w:val="0014295B"/>
    <w:rsid w:val="00142A81"/>
    <w:rsid w:val="0014357A"/>
    <w:rsid w:val="0014375E"/>
    <w:rsid w:val="00143C43"/>
    <w:rsid w:val="00144456"/>
    <w:rsid w:val="00144459"/>
    <w:rsid w:val="00145860"/>
    <w:rsid w:val="0014719B"/>
    <w:rsid w:val="001477B8"/>
    <w:rsid w:val="001478C2"/>
    <w:rsid w:val="001512CF"/>
    <w:rsid w:val="0015191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1F6"/>
    <w:rsid w:val="001635F4"/>
    <w:rsid w:val="00163898"/>
    <w:rsid w:val="00163D72"/>
    <w:rsid w:val="001640DD"/>
    <w:rsid w:val="001641BE"/>
    <w:rsid w:val="00164204"/>
    <w:rsid w:val="00164C1E"/>
    <w:rsid w:val="00164F59"/>
    <w:rsid w:val="001652D6"/>
    <w:rsid w:val="00165FF2"/>
    <w:rsid w:val="00166064"/>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416"/>
    <w:rsid w:val="00173BF4"/>
    <w:rsid w:val="00173E50"/>
    <w:rsid w:val="001750B7"/>
    <w:rsid w:val="001759B1"/>
    <w:rsid w:val="00176464"/>
    <w:rsid w:val="001768FF"/>
    <w:rsid w:val="00177692"/>
    <w:rsid w:val="00177770"/>
    <w:rsid w:val="00177CE1"/>
    <w:rsid w:val="00180394"/>
    <w:rsid w:val="00180704"/>
    <w:rsid w:val="00180B2B"/>
    <w:rsid w:val="00181048"/>
    <w:rsid w:val="00181402"/>
    <w:rsid w:val="00182372"/>
    <w:rsid w:val="001823AD"/>
    <w:rsid w:val="00183607"/>
    <w:rsid w:val="00183E24"/>
    <w:rsid w:val="00184B0F"/>
    <w:rsid w:val="00184CB7"/>
    <w:rsid w:val="00184EA2"/>
    <w:rsid w:val="00185C4B"/>
    <w:rsid w:val="00185ED7"/>
    <w:rsid w:val="00185FB8"/>
    <w:rsid w:val="001868AC"/>
    <w:rsid w:val="0018777A"/>
    <w:rsid w:val="00187BF6"/>
    <w:rsid w:val="00187E5E"/>
    <w:rsid w:val="00187EA6"/>
    <w:rsid w:val="00191529"/>
    <w:rsid w:val="00191968"/>
    <w:rsid w:val="00192DB9"/>
    <w:rsid w:val="001932BE"/>
    <w:rsid w:val="00193FB4"/>
    <w:rsid w:val="001942B3"/>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48B"/>
    <w:rsid w:val="001A258B"/>
    <w:rsid w:val="001A2FDB"/>
    <w:rsid w:val="001A3372"/>
    <w:rsid w:val="001A37D1"/>
    <w:rsid w:val="001A3E7E"/>
    <w:rsid w:val="001A4C08"/>
    <w:rsid w:val="001A545D"/>
    <w:rsid w:val="001B05BB"/>
    <w:rsid w:val="001B0AAA"/>
    <w:rsid w:val="001B15A3"/>
    <w:rsid w:val="001B16B2"/>
    <w:rsid w:val="001B1D93"/>
    <w:rsid w:val="001B20BC"/>
    <w:rsid w:val="001B2307"/>
    <w:rsid w:val="001B3A69"/>
    <w:rsid w:val="001B3BAD"/>
    <w:rsid w:val="001B4386"/>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124"/>
    <w:rsid w:val="001C7429"/>
    <w:rsid w:val="001C75AE"/>
    <w:rsid w:val="001D0647"/>
    <w:rsid w:val="001D0D4D"/>
    <w:rsid w:val="001D1405"/>
    <w:rsid w:val="001D18AB"/>
    <w:rsid w:val="001D1B63"/>
    <w:rsid w:val="001D24D2"/>
    <w:rsid w:val="001D2CA9"/>
    <w:rsid w:val="001D5B04"/>
    <w:rsid w:val="001D5CE7"/>
    <w:rsid w:val="001D5DD2"/>
    <w:rsid w:val="001D6078"/>
    <w:rsid w:val="001D6C7A"/>
    <w:rsid w:val="001D70D3"/>
    <w:rsid w:val="001E037A"/>
    <w:rsid w:val="001E04FA"/>
    <w:rsid w:val="001E0D49"/>
    <w:rsid w:val="001E161C"/>
    <w:rsid w:val="001E1736"/>
    <w:rsid w:val="001E2320"/>
    <w:rsid w:val="001E2395"/>
    <w:rsid w:val="001E2B13"/>
    <w:rsid w:val="001E4B6A"/>
    <w:rsid w:val="001E55FF"/>
    <w:rsid w:val="001E5C81"/>
    <w:rsid w:val="001E655A"/>
    <w:rsid w:val="001E68DD"/>
    <w:rsid w:val="001E690A"/>
    <w:rsid w:val="001F14BA"/>
    <w:rsid w:val="001F1979"/>
    <w:rsid w:val="001F1FC4"/>
    <w:rsid w:val="001F20D9"/>
    <w:rsid w:val="001F39EA"/>
    <w:rsid w:val="001F4719"/>
    <w:rsid w:val="001F523A"/>
    <w:rsid w:val="001F5C13"/>
    <w:rsid w:val="001F6362"/>
    <w:rsid w:val="001F673F"/>
    <w:rsid w:val="001F695A"/>
    <w:rsid w:val="001F7E46"/>
    <w:rsid w:val="0020033A"/>
    <w:rsid w:val="00200610"/>
    <w:rsid w:val="002009EF"/>
    <w:rsid w:val="0020168E"/>
    <w:rsid w:val="00201942"/>
    <w:rsid w:val="00201E82"/>
    <w:rsid w:val="00202BCA"/>
    <w:rsid w:val="00202F0E"/>
    <w:rsid w:val="0020301B"/>
    <w:rsid w:val="00203146"/>
    <w:rsid w:val="00203E63"/>
    <w:rsid w:val="0020440C"/>
    <w:rsid w:val="002045F4"/>
    <w:rsid w:val="002046CD"/>
    <w:rsid w:val="002055FB"/>
    <w:rsid w:val="00207878"/>
    <w:rsid w:val="00207909"/>
    <w:rsid w:val="00207BCA"/>
    <w:rsid w:val="0021159D"/>
    <w:rsid w:val="002119AC"/>
    <w:rsid w:val="002123B3"/>
    <w:rsid w:val="00212C34"/>
    <w:rsid w:val="00213BFB"/>
    <w:rsid w:val="00214983"/>
    <w:rsid w:val="0021563E"/>
    <w:rsid w:val="0021624E"/>
    <w:rsid w:val="0021632B"/>
    <w:rsid w:val="00216B07"/>
    <w:rsid w:val="00216EB7"/>
    <w:rsid w:val="00217609"/>
    <w:rsid w:val="0021795E"/>
    <w:rsid w:val="00217DF3"/>
    <w:rsid w:val="00220DDA"/>
    <w:rsid w:val="0022182E"/>
    <w:rsid w:val="002219EB"/>
    <w:rsid w:val="00221AD4"/>
    <w:rsid w:val="00222526"/>
    <w:rsid w:val="0022299C"/>
    <w:rsid w:val="00222EE7"/>
    <w:rsid w:val="0022336F"/>
    <w:rsid w:val="00223A49"/>
    <w:rsid w:val="00223D1A"/>
    <w:rsid w:val="00224476"/>
    <w:rsid w:val="002246B9"/>
    <w:rsid w:val="00224E36"/>
    <w:rsid w:val="00224EB9"/>
    <w:rsid w:val="00225F23"/>
    <w:rsid w:val="00227413"/>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41E"/>
    <w:rsid w:val="002437C5"/>
    <w:rsid w:val="002446B9"/>
    <w:rsid w:val="002451F4"/>
    <w:rsid w:val="00246EDB"/>
    <w:rsid w:val="002470C6"/>
    <w:rsid w:val="0024785C"/>
    <w:rsid w:val="00250176"/>
    <w:rsid w:val="002509FD"/>
    <w:rsid w:val="0025114F"/>
    <w:rsid w:val="00252DE1"/>
    <w:rsid w:val="00252E33"/>
    <w:rsid w:val="002536F1"/>
    <w:rsid w:val="00254657"/>
    <w:rsid w:val="0025496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05C"/>
    <w:rsid w:val="00271E99"/>
    <w:rsid w:val="00272228"/>
    <w:rsid w:val="002725BF"/>
    <w:rsid w:val="00272CBC"/>
    <w:rsid w:val="00272D15"/>
    <w:rsid w:val="00274B87"/>
    <w:rsid w:val="00274E04"/>
    <w:rsid w:val="00275461"/>
    <w:rsid w:val="0027575C"/>
    <w:rsid w:val="00276511"/>
    <w:rsid w:val="00276CE0"/>
    <w:rsid w:val="0027732B"/>
    <w:rsid w:val="00277598"/>
    <w:rsid w:val="00277B18"/>
    <w:rsid w:val="0028044D"/>
    <w:rsid w:val="00280BE6"/>
    <w:rsid w:val="00280FF2"/>
    <w:rsid w:val="00281E60"/>
    <w:rsid w:val="00281EE1"/>
    <w:rsid w:val="00283010"/>
    <w:rsid w:val="00283322"/>
    <w:rsid w:val="002838DC"/>
    <w:rsid w:val="00285250"/>
    <w:rsid w:val="00285A9F"/>
    <w:rsid w:val="00285E11"/>
    <w:rsid w:val="00286020"/>
    <w:rsid w:val="002867B6"/>
    <w:rsid w:val="00286C62"/>
    <w:rsid w:val="00287D44"/>
    <w:rsid w:val="00290042"/>
    <w:rsid w:val="00290BCF"/>
    <w:rsid w:val="00291E89"/>
    <w:rsid w:val="002928FE"/>
    <w:rsid w:val="00293154"/>
    <w:rsid w:val="00293156"/>
    <w:rsid w:val="00293291"/>
    <w:rsid w:val="00294F81"/>
    <w:rsid w:val="00295546"/>
    <w:rsid w:val="0029594D"/>
    <w:rsid w:val="002968D6"/>
    <w:rsid w:val="00297040"/>
    <w:rsid w:val="0029776E"/>
    <w:rsid w:val="002A02A1"/>
    <w:rsid w:val="002A05F1"/>
    <w:rsid w:val="002A0A45"/>
    <w:rsid w:val="002A0B71"/>
    <w:rsid w:val="002A1BD3"/>
    <w:rsid w:val="002A245F"/>
    <w:rsid w:val="002A2483"/>
    <w:rsid w:val="002A276F"/>
    <w:rsid w:val="002A298A"/>
    <w:rsid w:val="002A2E49"/>
    <w:rsid w:val="002A3578"/>
    <w:rsid w:val="002A37F3"/>
    <w:rsid w:val="002A3C91"/>
    <w:rsid w:val="002A43C8"/>
    <w:rsid w:val="002A4E1B"/>
    <w:rsid w:val="002A5111"/>
    <w:rsid w:val="002A5135"/>
    <w:rsid w:val="002A5302"/>
    <w:rsid w:val="002A5E6C"/>
    <w:rsid w:val="002A5E7B"/>
    <w:rsid w:val="002A68E0"/>
    <w:rsid w:val="002A7A95"/>
    <w:rsid w:val="002B0445"/>
    <w:rsid w:val="002B0C30"/>
    <w:rsid w:val="002B1707"/>
    <w:rsid w:val="002B1E47"/>
    <w:rsid w:val="002B2229"/>
    <w:rsid w:val="002B2EF7"/>
    <w:rsid w:val="002B4C27"/>
    <w:rsid w:val="002B4D7D"/>
    <w:rsid w:val="002B4ED9"/>
    <w:rsid w:val="002B50BF"/>
    <w:rsid w:val="002B5171"/>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017"/>
    <w:rsid w:val="002C4408"/>
    <w:rsid w:val="002C4B16"/>
    <w:rsid w:val="002C5BF6"/>
    <w:rsid w:val="002C5D76"/>
    <w:rsid w:val="002C5E1B"/>
    <w:rsid w:val="002C682C"/>
    <w:rsid w:val="002C6D12"/>
    <w:rsid w:val="002C7742"/>
    <w:rsid w:val="002D1D30"/>
    <w:rsid w:val="002D2126"/>
    <w:rsid w:val="002D217D"/>
    <w:rsid w:val="002D40E1"/>
    <w:rsid w:val="002D590F"/>
    <w:rsid w:val="002D6308"/>
    <w:rsid w:val="002D680D"/>
    <w:rsid w:val="002D69E4"/>
    <w:rsid w:val="002D7E08"/>
    <w:rsid w:val="002D7FEB"/>
    <w:rsid w:val="002E0C88"/>
    <w:rsid w:val="002E0FB2"/>
    <w:rsid w:val="002E133F"/>
    <w:rsid w:val="002E1B18"/>
    <w:rsid w:val="002E258D"/>
    <w:rsid w:val="002E33B2"/>
    <w:rsid w:val="002E47C5"/>
    <w:rsid w:val="002E488D"/>
    <w:rsid w:val="002E6823"/>
    <w:rsid w:val="002E6A63"/>
    <w:rsid w:val="002E6BA2"/>
    <w:rsid w:val="002E7C5E"/>
    <w:rsid w:val="002F02E2"/>
    <w:rsid w:val="002F1FA0"/>
    <w:rsid w:val="002F212D"/>
    <w:rsid w:val="002F2587"/>
    <w:rsid w:val="002F2AB4"/>
    <w:rsid w:val="002F2E1E"/>
    <w:rsid w:val="002F32F3"/>
    <w:rsid w:val="002F4214"/>
    <w:rsid w:val="002F46DD"/>
    <w:rsid w:val="002F4C49"/>
    <w:rsid w:val="002F571B"/>
    <w:rsid w:val="002F5D20"/>
    <w:rsid w:val="002F5D69"/>
    <w:rsid w:val="002F6E7E"/>
    <w:rsid w:val="002F7989"/>
    <w:rsid w:val="00300096"/>
    <w:rsid w:val="00300606"/>
    <w:rsid w:val="00300F7D"/>
    <w:rsid w:val="00301879"/>
    <w:rsid w:val="00301A67"/>
    <w:rsid w:val="00301F19"/>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D3"/>
    <w:rsid w:val="00312AA2"/>
    <w:rsid w:val="00312C11"/>
    <w:rsid w:val="00312EF0"/>
    <w:rsid w:val="00312FC2"/>
    <w:rsid w:val="00314057"/>
    <w:rsid w:val="00315040"/>
    <w:rsid w:val="003151C7"/>
    <w:rsid w:val="00315A05"/>
    <w:rsid w:val="00315C72"/>
    <w:rsid w:val="00316147"/>
    <w:rsid w:val="0031681E"/>
    <w:rsid w:val="00317A2E"/>
    <w:rsid w:val="0032074A"/>
    <w:rsid w:val="003215EF"/>
    <w:rsid w:val="00321DC3"/>
    <w:rsid w:val="003229A0"/>
    <w:rsid w:val="00322DFD"/>
    <w:rsid w:val="0032441A"/>
    <w:rsid w:val="00324530"/>
    <w:rsid w:val="0032487C"/>
    <w:rsid w:val="00324D29"/>
    <w:rsid w:val="003252DB"/>
    <w:rsid w:val="003266A3"/>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62C5"/>
    <w:rsid w:val="00336A87"/>
    <w:rsid w:val="00336AF1"/>
    <w:rsid w:val="00336B97"/>
    <w:rsid w:val="00336CEB"/>
    <w:rsid w:val="003370F8"/>
    <w:rsid w:val="00337B2C"/>
    <w:rsid w:val="00337F63"/>
    <w:rsid w:val="00337FA2"/>
    <w:rsid w:val="003405DE"/>
    <w:rsid w:val="003415D3"/>
    <w:rsid w:val="00341A7B"/>
    <w:rsid w:val="00341D4B"/>
    <w:rsid w:val="00342537"/>
    <w:rsid w:val="0034324A"/>
    <w:rsid w:val="00345334"/>
    <w:rsid w:val="00345979"/>
    <w:rsid w:val="003463CF"/>
    <w:rsid w:val="00347375"/>
    <w:rsid w:val="00347418"/>
    <w:rsid w:val="00350250"/>
    <w:rsid w:val="00350E95"/>
    <w:rsid w:val="0035114C"/>
    <w:rsid w:val="003511D1"/>
    <w:rsid w:val="003517D9"/>
    <w:rsid w:val="0035196B"/>
    <w:rsid w:val="00352476"/>
    <w:rsid w:val="003534BB"/>
    <w:rsid w:val="00353C37"/>
    <w:rsid w:val="00354339"/>
    <w:rsid w:val="00356238"/>
    <w:rsid w:val="00356A3D"/>
    <w:rsid w:val="0035701D"/>
    <w:rsid w:val="003574D1"/>
    <w:rsid w:val="00357598"/>
    <w:rsid w:val="0036015F"/>
    <w:rsid w:val="00360354"/>
    <w:rsid w:val="00360383"/>
    <w:rsid w:val="00360612"/>
    <w:rsid w:val="003609BB"/>
    <w:rsid w:val="00360E10"/>
    <w:rsid w:val="00360F4B"/>
    <w:rsid w:val="00360FC0"/>
    <w:rsid w:val="00361287"/>
    <w:rsid w:val="00361334"/>
    <w:rsid w:val="003618B7"/>
    <w:rsid w:val="0036308A"/>
    <w:rsid w:val="00363324"/>
    <w:rsid w:val="00363A54"/>
    <w:rsid w:val="0036454D"/>
    <w:rsid w:val="0036541C"/>
    <w:rsid w:val="00366963"/>
    <w:rsid w:val="003671DB"/>
    <w:rsid w:val="00367946"/>
    <w:rsid w:val="0036797A"/>
    <w:rsid w:val="00367D5F"/>
    <w:rsid w:val="00370CA4"/>
    <w:rsid w:val="003712CF"/>
    <w:rsid w:val="003719AD"/>
    <w:rsid w:val="003725B4"/>
    <w:rsid w:val="00374166"/>
    <w:rsid w:val="003759E2"/>
    <w:rsid w:val="00376554"/>
    <w:rsid w:val="00377355"/>
    <w:rsid w:val="00377658"/>
    <w:rsid w:val="0037793D"/>
    <w:rsid w:val="00377CA8"/>
    <w:rsid w:val="00377EC8"/>
    <w:rsid w:val="00380EE2"/>
    <w:rsid w:val="003815BD"/>
    <w:rsid w:val="003819F2"/>
    <w:rsid w:val="00381AA5"/>
    <w:rsid w:val="00381E9C"/>
    <w:rsid w:val="003837B3"/>
    <w:rsid w:val="00384671"/>
    <w:rsid w:val="003847FA"/>
    <w:rsid w:val="00384908"/>
    <w:rsid w:val="0038490D"/>
    <w:rsid w:val="00385069"/>
    <w:rsid w:val="00385611"/>
    <w:rsid w:val="00385A8C"/>
    <w:rsid w:val="00385C6E"/>
    <w:rsid w:val="00385F1A"/>
    <w:rsid w:val="0038654D"/>
    <w:rsid w:val="003866EC"/>
    <w:rsid w:val="00386AB5"/>
    <w:rsid w:val="00386D47"/>
    <w:rsid w:val="003873DE"/>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2E92"/>
    <w:rsid w:val="00393ABD"/>
    <w:rsid w:val="00393F5A"/>
    <w:rsid w:val="00395736"/>
    <w:rsid w:val="00396F03"/>
    <w:rsid w:val="003A1AB9"/>
    <w:rsid w:val="003A2849"/>
    <w:rsid w:val="003A33E0"/>
    <w:rsid w:val="003A3C64"/>
    <w:rsid w:val="003A4025"/>
    <w:rsid w:val="003A5113"/>
    <w:rsid w:val="003A526E"/>
    <w:rsid w:val="003A5621"/>
    <w:rsid w:val="003A571B"/>
    <w:rsid w:val="003A5954"/>
    <w:rsid w:val="003A5EFB"/>
    <w:rsid w:val="003A6CDD"/>
    <w:rsid w:val="003B00D2"/>
    <w:rsid w:val="003B0848"/>
    <w:rsid w:val="003B0C0C"/>
    <w:rsid w:val="003B27F7"/>
    <w:rsid w:val="003B3E76"/>
    <w:rsid w:val="003B4355"/>
    <w:rsid w:val="003B4933"/>
    <w:rsid w:val="003B4A39"/>
    <w:rsid w:val="003B4F56"/>
    <w:rsid w:val="003B62A9"/>
    <w:rsid w:val="003B66A6"/>
    <w:rsid w:val="003B7574"/>
    <w:rsid w:val="003B7A32"/>
    <w:rsid w:val="003C0A96"/>
    <w:rsid w:val="003C0B7A"/>
    <w:rsid w:val="003C264E"/>
    <w:rsid w:val="003C33FE"/>
    <w:rsid w:val="003C4AF0"/>
    <w:rsid w:val="003C4B7B"/>
    <w:rsid w:val="003C580A"/>
    <w:rsid w:val="003C6529"/>
    <w:rsid w:val="003C6F52"/>
    <w:rsid w:val="003C7454"/>
    <w:rsid w:val="003C7751"/>
    <w:rsid w:val="003D0CAA"/>
    <w:rsid w:val="003D158C"/>
    <w:rsid w:val="003D15D4"/>
    <w:rsid w:val="003D2C68"/>
    <w:rsid w:val="003D3340"/>
    <w:rsid w:val="003D3952"/>
    <w:rsid w:val="003D3D7C"/>
    <w:rsid w:val="003D3F56"/>
    <w:rsid w:val="003D41EB"/>
    <w:rsid w:val="003D41F5"/>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2442"/>
    <w:rsid w:val="003F2FC6"/>
    <w:rsid w:val="003F31EC"/>
    <w:rsid w:val="003F46F3"/>
    <w:rsid w:val="003F4862"/>
    <w:rsid w:val="003F5193"/>
    <w:rsid w:val="003F51FC"/>
    <w:rsid w:val="003F548A"/>
    <w:rsid w:val="003F5826"/>
    <w:rsid w:val="003F58DE"/>
    <w:rsid w:val="003F5B56"/>
    <w:rsid w:val="003F6047"/>
    <w:rsid w:val="003F6386"/>
    <w:rsid w:val="003F67DD"/>
    <w:rsid w:val="003F694A"/>
    <w:rsid w:val="003F7467"/>
    <w:rsid w:val="003F7A64"/>
    <w:rsid w:val="004002C7"/>
    <w:rsid w:val="004005A2"/>
    <w:rsid w:val="00401608"/>
    <w:rsid w:val="004020F5"/>
    <w:rsid w:val="0040257A"/>
    <w:rsid w:val="00402870"/>
    <w:rsid w:val="0040368F"/>
    <w:rsid w:val="00403789"/>
    <w:rsid w:val="00403F91"/>
    <w:rsid w:val="00404E43"/>
    <w:rsid w:val="00406643"/>
    <w:rsid w:val="0040674B"/>
    <w:rsid w:val="00407543"/>
    <w:rsid w:val="004076DA"/>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616"/>
    <w:rsid w:val="00427B12"/>
    <w:rsid w:val="00427D94"/>
    <w:rsid w:val="00427E50"/>
    <w:rsid w:val="00427E7B"/>
    <w:rsid w:val="00430442"/>
    <w:rsid w:val="004336CC"/>
    <w:rsid w:val="0043421B"/>
    <w:rsid w:val="00434775"/>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46C"/>
    <w:rsid w:val="00443E1B"/>
    <w:rsid w:val="004442C3"/>
    <w:rsid w:val="004447D1"/>
    <w:rsid w:val="00444B25"/>
    <w:rsid w:val="004453A5"/>
    <w:rsid w:val="00445D4C"/>
    <w:rsid w:val="00445F96"/>
    <w:rsid w:val="004464C0"/>
    <w:rsid w:val="00446683"/>
    <w:rsid w:val="00446889"/>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7AD5"/>
    <w:rsid w:val="00460E83"/>
    <w:rsid w:val="00460EC9"/>
    <w:rsid w:val="00460F3E"/>
    <w:rsid w:val="00461ADE"/>
    <w:rsid w:val="00461ED0"/>
    <w:rsid w:val="00461EDD"/>
    <w:rsid w:val="004623F1"/>
    <w:rsid w:val="00462E9C"/>
    <w:rsid w:val="004646DE"/>
    <w:rsid w:val="0046483E"/>
    <w:rsid w:val="0046513F"/>
    <w:rsid w:val="004659C1"/>
    <w:rsid w:val="004675C4"/>
    <w:rsid w:val="00467771"/>
    <w:rsid w:val="004702B8"/>
    <w:rsid w:val="004708A9"/>
    <w:rsid w:val="00471374"/>
    <w:rsid w:val="00471B35"/>
    <w:rsid w:val="00471DE4"/>
    <w:rsid w:val="0047218B"/>
    <w:rsid w:val="0047286F"/>
    <w:rsid w:val="00472E41"/>
    <w:rsid w:val="00473486"/>
    <w:rsid w:val="00473C10"/>
    <w:rsid w:val="00474621"/>
    <w:rsid w:val="00475111"/>
    <w:rsid w:val="004757BF"/>
    <w:rsid w:val="00475A40"/>
    <w:rsid w:val="0047693E"/>
    <w:rsid w:val="00477101"/>
    <w:rsid w:val="00477717"/>
    <w:rsid w:val="00480CFB"/>
    <w:rsid w:val="00481272"/>
    <w:rsid w:val="00481C2D"/>
    <w:rsid w:val="00482255"/>
    <w:rsid w:val="00482365"/>
    <w:rsid w:val="00483605"/>
    <w:rsid w:val="0048397A"/>
    <w:rsid w:val="00484270"/>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1F11"/>
    <w:rsid w:val="004A1F38"/>
    <w:rsid w:val="004A2670"/>
    <w:rsid w:val="004A2DCB"/>
    <w:rsid w:val="004A2DE0"/>
    <w:rsid w:val="004A2DE2"/>
    <w:rsid w:val="004A3D06"/>
    <w:rsid w:val="004A46A9"/>
    <w:rsid w:val="004A4781"/>
    <w:rsid w:val="004A52C2"/>
    <w:rsid w:val="004A73DF"/>
    <w:rsid w:val="004B011E"/>
    <w:rsid w:val="004B1679"/>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C79"/>
    <w:rsid w:val="004C6D82"/>
    <w:rsid w:val="004C7040"/>
    <w:rsid w:val="004C7625"/>
    <w:rsid w:val="004C7714"/>
    <w:rsid w:val="004C792C"/>
    <w:rsid w:val="004C7950"/>
    <w:rsid w:val="004D0BEB"/>
    <w:rsid w:val="004D1252"/>
    <w:rsid w:val="004D1EE7"/>
    <w:rsid w:val="004D24FE"/>
    <w:rsid w:val="004D2F7B"/>
    <w:rsid w:val="004D3FD4"/>
    <w:rsid w:val="004D41AB"/>
    <w:rsid w:val="004D424F"/>
    <w:rsid w:val="004D4B02"/>
    <w:rsid w:val="004D59AE"/>
    <w:rsid w:val="004D669B"/>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55A8"/>
    <w:rsid w:val="00506CAD"/>
    <w:rsid w:val="005070A3"/>
    <w:rsid w:val="00507DFA"/>
    <w:rsid w:val="00510221"/>
    <w:rsid w:val="005116B2"/>
    <w:rsid w:val="00513BE2"/>
    <w:rsid w:val="00513F75"/>
    <w:rsid w:val="00514962"/>
    <w:rsid w:val="0051507D"/>
    <w:rsid w:val="00515F71"/>
    <w:rsid w:val="005164DC"/>
    <w:rsid w:val="00516BD3"/>
    <w:rsid w:val="00516E2C"/>
    <w:rsid w:val="00517DCE"/>
    <w:rsid w:val="00520402"/>
    <w:rsid w:val="00521025"/>
    <w:rsid w:val="005215BB"/>
    <w:rsid w:val="00521845"/>
    <w:rsid w:val="00521C34"/>
    <w:rsid w:val="00522A6A"/>
    <w:rsid w:val="005238F1"/>
    <w:rsid w:val="00523DD0"/>
    <w:rsid w:val="00523F80"/>
    <w:rsid w:val="00526D0C"/>
    <w:rsid w:val="005279DC"/>
    <w:rsid w:val="00527DA2"/>
    <w:rsid w:val="00530295"/>
    <w:rsid w:val="00530819"/>
    <w:rsid w:val="00530CBB"/>
    <w:rsid w:val="0053168F"/>
    <w:rsid w:val="00531FC8"/>
    <w:rsid w:val="00532B95"/>
    <w:rsid w:val="00533415"/>
    <w:rsid w:val="005334BB"/>
    <w:rsid w:val="00533F89"/>
    <w:rsid w:val="00534494"/>
    <w:rsid w:val="00534716"/>
    <w:rsid w:val="00534D7A"/>
    <w:rsid w:val="00535231"/>
    <w:rsid w:val="00535248"/>
    <w:rsid w:val="005367B7"/>
    <w:rsid w:val="005376D5"/>
    <w:rsid w:val="00541067"/>
    <w:rsid w:val="00541133"/>
    <w:rsid w:val="00541F23"/>
    <w:rsid w:val="005421B9"/>
    <w:rsid w:val="00542A40"/>
    <w:rsid w:val="00542CDC"/>
    <w:rsid w:val="00545513"/>
    <w:rsid w:val="0054562A"/>
    <w:rsid w:val="0054611E"/>
    <w:rsid w:val="0054631D"/>
    <w:rsid w:val="005465E9"/>
    <w:rsid w:val="00546DFB"/>
    <w:rsid w:val="0054721D"/>
    <w:rsid w:val="00547A1E"/>
    <w:rsid w:val="00550A16"/>
    <w:rsid w:val="0055100D"/>
    <w:rsid w:val="00551787"/>
    <w:rsid w:val="005517E8"/>
    <w:rsid w:val="00551EB1"/>
    <w:rsid w:val="00552258"/>
    <w:rsid w:val="00552579"/>
    <w:rsid w:val="00552BDB"/>
    <w:rsid w:val="00552C22"/>
    <w:rsid w:val="00552DDC"/>
    <w:rsid w:val="0055301A"/>
    <w:rsid w:val="00553BAC"/>
    <w:rsid w:val="00553C5D"/>
    <w:rsid w:val="00553E0C"/>
    <w:rsid w:val="00553F41"/>
    <w:rsid w:val="00554E7B"/>
    <w:rsid w:val="0055680E"/>
    <w:rsid w:val="00556CB3"/>
    <w:rsid w:val="005570C7"/>
    <w:rsid w:val="00557489"/>
    <w:rsid w:val="005607CF"/>
    <w:rsid w:val="00560DF5"/>
    <w:rsid w:val="00560FDB"/>
    <w:rsid w:val="0056106A"/>
    <w:rsid w:val="00561F34"/>
    <w:rsid w:val="00562BC3"/>
    <w:rsid w:val="00563613"/>
    <w:rsid w:val="00563667"/>
    <w:rsid w:val="00563DC5"/>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997"/>
    <w:rsid w:val="00576DBA"/>
    <w:rsid w:val="00577483"/>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5661"/>
    <w:rsid w:val="00596681"/>
    <w:rsid w:val="00597188"/>
    <w:rsid w:val="005975C6"/>
    <w:rsid w:val="005A040F"/>
    <w:rsid w:val="005A1E0E"/>
    <w:rsid w:val="005A3312"/>
    <w:rsid w:val="005A341F"/>
    <w:rsid w:val="005A450D"/>
    <w:rsid w:val="005A46E4"/>
    <w:rsid w:val="005A476A"/>
    <w:rsid w:val="005A48DB"/>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570"/>
    <w:rsid w:val="005B2AB5"/>
    <w:rsid w:val="005B2E00"/>
    <w:rsid w:val="005B46AD"/>
    <w:rsid w:val="005B48C9"/>
    <w:rsid w:val="005B51C6"/>
    <w:rsid w:val="005B5293"/>
    <w:rsid w:val="005B563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4F67"/>
    <w:rsid w:val="005D52E0"/>
    <w:rsid w:val="005D560A"/>
    <w:rsid w:val="005D5F87"/>
    <w:rsid w:val="005D654B"/>
    <w:rsid w:val="005D6C51"/>
    <w:rsid w:val="005D72B6"/>
    <w:rsid w:val="005D7857"/>
    <w:rsid w:val="005E05E5"/>
    <w:rsid w:val="005E1581"/>
    <w:rsid w:val="005E1753"/>
    <w:rsid w:val="005E1DA5"/>
    <w:rsid w:val="005E3A33"/>
    <w:rsid w:val="005E3C71"/>
    <w:rsid w:val="005E43BF"/>
    <w:rsid w:val="005E4E22"/>
    <w:rsid w:val="005E5518"/>
    <w:rsid w:val="005E57BD"/>
    <w:rsid w:val="005E58DD"/>
    <w:rsid w:val="005E5AF4"/>
    <w:rsid w:val="005E6CDD"/>
    <w:rsid w:val="005E7512"/>
    <w:rsid w:val="005E7720"/>
    <w:rsid w:val="005E773D"/>
    <w:rsid w:val="005E7A11"/>
    <w:rsid w:val="005F0815"/>
    <w:rsid w:val="005F09A7"/>
    <w:rsid w:val="005F0BC2"/>
    <w:rsid w:val="005F1C5C"/>
    <w:rsid w:val="005F2BDD"/>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7"/>
    <w:rsid w:val="00607672"/>
    <w:rsid w:val="00607ACA"/>
    <w:rsid w:val="00607C6E"/>
    <w:rsid w:val="00610294"/>
    <w:rsid w:val="0061062C"/>
    <w:rsid w:val="006109F5"/>
    <w:rsid w:val="00611C7E"/>
    <w:rsid w:val="00611E43"/>
    <w:rsid w:val="00612090"/>
    <w:rsid w:val="00612848"/>
    <w:rsid w:val="00612AD5"/>
    <w:rsid w:val="0061348D"/>
    <w:rsid w:val="00613A7D"/>
    <w:rsid w:val="006146DD"/>
    <w:rsid w:val="00615345"/>
    <w:rsid w:val="00615775"/>
    <w:rsid w:val="00616DFD"/>
    <w:rsid w:val="00617D21"/>
    <w:rsid w:val="00620154"/>
    <w:rsid w:val="006210E0"/>
    <w:rsid w:val="0062222C"/>
    <w:rsid w:val="006223FE"/>
    <w:rsid w:val="00622B03"/>
    <w:rsid w:val="006231CA"/>
    <w:rsid w:val="00624365"/>
    <w:rsid w:val="0062521C"/>
    <w:rsid w:val="00625853"/>
    <w:rsid w:val="00626D48"/>
    <w:rsid w:val="00626E15"/>
    <w:rsid w:val="0062780D"/>
    <w:rsid w:val="006279FD"/>
    <w:rsid w:val="00627C8E"/>
    <w:rsid w:val="0063076D"/>
    <w:rsid w:val="006316AA"/>
    <w:rsid w:val="00631A30"/>
    <w:rsid w:val="00631E4E"/>
    <w:rsid w:val="00632443"/>
    <w:rsid w:val="00632CB2"/>
    <w:rsid w:val="00633801"/>
    <w:rsid w:val="006345AB"/>
    <w:rsid w:val="006358EA"/>
    <w:rsid w:val="0063650E"/>
    <w:rsid w:val="00637FB8"/>
    <w:rsid w:val="00640262"/>
    <w:rsid w:val="006403D3"/>
    <w:rsid w:val="0064069B"/>
    <w:rsid w:val="00640CE0"/>
    <w:rsid w:val="0064111A"/>
    <w:rsid w:val="0064195C"/>
    <w:rsid w:val="00641FBD"/>
    <w:rsid w:val="00642186"/>
    <w:rsid w:val="006426E4"/>
    <w:rsid w:val="00642B0D"/>
    <w:rsid w:val="00642F03"/>
    <w:rsid w:val="006432A3"/>
    <w:rsid w:val="00643E52"/>
    <w:rsid w:val="00644976"/>
    <w:rsid w:val="00646416"/>
    <w:rsid w:val="00646CE6"/>
    <w:rsid w:val="00647805"/>
    <w:rsid w:val="00647815"/>
    <w:rsid w:val="00650082"/>
    <w:rsid w:val="0065031B"/>
    <w:rsid w:val="00650690"/>
    <w:rsid w:val="0065074B"/>
    <w:rsid w:val="006517BA"/>
    <w:rsid w:val="00651ECA"/>
    <w:rsid w:val="0065203E"/>
    <w:rsid w:val="0065285F"/>
    <w:rsid w:val="00655943"/>
    <w:rsid w:val="00655CCB"/>
    <w:rsid w:val="00655D24"/>
    <w:rsid w:val="0065628C"/>
    <w:rsid w:val="00656717"/>
    <w:rsid w:val="00656747"/>
    <w:rsid w:val="0065785C"/>
    <w:rsid w:val="006579F5"/>
    <w:rsid w:val="00660217"/>
    <w:rsid w:val="00660430"/>
    <w:rsid w:val="00660C1C"/>
    <w:rsid w:val="00660FEC"/>
    <w:rsid w:val="0066128D"/>
    <w:rsid w:val="006618BD"/>
    <w:rsid w:val="00662874"/>
    <w:rsid w:val="006628E2"/>
    <w:rsid w:val="00663087"/>
    <w:rsid w:val="00663B45"/>
    <w:rsid w:val="0066412D"/>
    <w:rsid w:val="0066574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C85"/>
    <w:rsid w:val="00687DD0"/>
    <w:rsid w:val="00690ADB"/>
    <w:rsid w:val="0069190C"/>
    <w:rsid w:val="00692D43"/>
    <w:rsid w:val="00693CFF"/>
    <w:rsid w:val="00694C9E"/>
    <w:rsid w:val="00694FFB"/>
    <w:rsid w:val="006950EE"/>
    <w:rsid w:val="00695FF9"/>
    <w:rsid w:val="00696969"/>
    <w:rsid w:val="006969CF"/>
    <w:rsid w:val="00697340"/>
    <w:rsid w:val="006A0907"/>
    <w:rsid w:val="006A0C98"/>
    <w:rsid w:val="006A1BB9"/>
    <w:rsid w:val="006A23C5"/>
    <w:rsid w:val="006A2C45"/>
    <w:rsid w:val="006A2F78"/>
    <w:rsid w:val="006A3569"/>
    <w:rsid w:val="006A4549"/>
    <w:rsid w:val="006A464D"/>
    <w:rsid w:val="006A6050"/>
    <w:rsid w:val="006A60CA"/>
    <w:rsid w:val="006A7377"/>
    <w:rsid w:val="006A769C"/>
    <w:rsid w:val="006A77C0"/>
    <w:rsid w:val="006A7E2A"/>
    <w:rsid w:val="006B17D3"/>
    <w:rsid w:val="006B1B3F"/>
    <w:rsid w:val="006B1E81"/>
    <w:rsid w:val="006B2324"/>
    <w:rsid w:val="006B30CB"/>
    <w:rsid w:val="006B3DB1"/>
    <w:rsid w:val="006B4306"/>
    <w:rsid w:val="006B431E"/>
    <w:rsid w:val="006B4A8B"/>
    <w:rsid w:val="006B504E"/>
    <w:rsid w:val="006B52B9"/>
    <w:rsid w:val="006B56B4"/>
    <w:rsid w:val="006B6CBC"/>
    <w:rsid w:val="006C011F"/>
    <w:rsid w:val="006C0718"/>
    <w:rsid w:val="006C24E0"/>
    <w:rsid w:val="006C2664"/>
    <w:rsid w:val="006C2E2D"/>
    <w:rsid w:val="006C3122"/>
    <w:rsid w:val="006C32B2"/>
    <w:rsid w:val="006C348F"/>
    <w:rsid w:val="006C366E"/>
    <w:rsid w:val="006C37D2"/>
    <w:rsid w:val="006C393D"/>
    <w:rsid w:val="006C3DEF"/>
    <w:rsid w:val="006C56D1"/>
    <w:rsid w:val="006C56EF"/>
    <w:rsid w:val="006C5981"/>
    <w:rsid w:val="006C5E63"/>
    <w:rsid w:val="006C63E8"/>
    <w:rsid w:val="006C719A"/>
    <w:rsid w:val="006C7A0A"/>
    <w:rsid w:val="006C7EFE"/>
    <w:rsid w:val="006D035B"/>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1CE5"/>
    <w:rsid w:val="006E219C"/>
    <w:rsid w:val="006E2356"/>
    <w:rsid w:val="006E247E"/>
    <w:rsid w:val="006E2880"/>
    <w:rsid w:val="006E6C7E"/>
    <w:rsid w:val="006F027D"/>
    <w:rsid w:val="006F0798"/>
    <w:rsid w:val="006F0FF9"/>
    <w:rsid w:val="006F1204"/>
    <w:rsid w:val="006F182B"/>
    <w:rsid w:val="006F1A03"/>
    <w:rsid w:val="006F1F37"/>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02B"/>
    <w:rsid w:val="00710857"/>
    <w:rsid w:val="00710EED"/>
    <w:rsid w:val="00711005"/>
    <w:rsid w:val="00711796"/>
    <w:rsid w:val="00711C4E"/>
    <w:rsid w:val="007120A8"/>
    <w:rsid w:val="00712360"/>
    <w:rsid w:val="0071253A"/>
    <w:rsid w:val="007137B8"/>
    <w:rsid w:val="00713B80"/>
    <w:rsid w:val="007140D1"/>
    <w:rsid w:val="00714F62"/>
    <w:rsid w:val="00715403"/>
    <w:rsid w:val="0071544F"/>
    <w:rsid w:val="0071593D"/>
    <w:rsid w:val="00715963"/>
    <w:rsid w:val="00715B3E"/>
    <w:rsid w:val="00715D61"/>
    <w:rsid w:val="00715F85"/>
    <w:rsid w:val="00717158"/>
    <w:rsid w:val="00717537"/>
    <w:rsid w:val="00717552"/>
    <w:rsid w:val="007218C9"/>
    <w:rsid w:val="00721F56"/>
    <w:rsid w:val="00721F65"/>
    <w:rsid w:val="00722077"/>
    <w:rsid w:val="00722486"/>
    <w:rsid w:val="007230DD"/>
    <w:rsid w:val="00723415"/>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3554"/>
    <w:rsid w:val="00734516"/>
    <w:rsid w:val="00734BAE"/>
    <w:rsid w:val="007350F2"/>
    <w:rsid w:val="007357D7"/>
    <w:rsid w:val="00736032"/>
    <w:rsid w:val="00736C81"/>
    <w:rsid w:val="00736F6D"/>
    <w:rsid w:val="00737694"/>
    <w:rsid w:val="007376D0"/>
    <w:rsid w:val="007376DE"/>
    <w:rsid w:val="00737C95"/>
    <w:rsid w:val="00737D1F"/>
    <w:rsid w:val="00740A17"/>
    <w:rsid w:val="00740B0C"/>
    <w:rsid w:val="007410D4"/>
    <w:rsid w:val="00742E22"/>
    <w:rsid w:val="00743662"/>
    <w:rsid w:val="00743977"/>
    <w:rsid w:val="007440AB"/>
    <w:rsid w:val="00744B4B"/>
    <w:rsid w:val="00744D7F"/>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057"/>
    <w:rsid w:val="00762C42"/>
    <w:rsid w:val="00763672"/>
    <w:rsid w:val="00763BAC"/>
    <w:rsid w:val="00765638"/>
    <w:rsid w:val="0076694B"/>
    <w:rsid w:val="00766E27"/>
    <w:rsid w:val="00767348"/>
    <w:rsid w:val="00767779"/>
    <w:rsid w:val="00767CA3"/>
    <w:rsid w:val="0077074C"/>
    <w:rsid w:val="00771A02"/>
    <w:rsid w:val="00771F5B"/>
    <w:rsid w:val="00772352"/>
    <w:rsid w:val="00772D81"/>
    <w:rsid w:val="007733D2"/>
    <w:rsid w:val="00775369"/>
    <w:rsid w:val="0077756B"/>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7E7"/>
    <w:rsid w:val="00794DB3"/>
    <w:rsid w:val="00794DE9"/>
    <w:rsid w:val="007953F5"/>
    <w:rsid w:val="00795A56"/>
    <w:rsid w:val="0079632F"/>
    <w:rsid w:val="00797200"/>
    <w:rsid w:val="007A0338"/>
    <w:rsid w:val="007A04CB"/>
    <w:rsid w:val="007A09DC"/>
    <w:rsid w:val="007A1674"/>
    <w:rsid w:val="007A19D8"/>
    <w:rsid w:val="007A1F3B"/>
    <w:rsid w:val="007A2442"/>
    <w:rsid w:val="007A26C1"/>
    <w:rsid w:val="007A32F3"/>
    <w:rsid w:val="007A3716"/>
    <w:rsid w:val="007A6408"/>
    <w:rsid w:val="007A6C57"/>
    <w:rsid w:val="007A70F7"/>
    <w:rsid w:val="007A7113"/>
    <w:rsid w:val="007A751A"/>
    <w:rsid w:val="007A75D2"/>
    <w:rsid w:val="007A7D08"/>
    <w:rsid w:val="007A7ED6"/>
    <w:rsid w:val="007A7F99"/>
    <w:rsid w:val="007B03D9"/>
    <w:rsid w:val="007B128A"/>
    <w:rsid w:val="007B16DC"/>
    <w:rsid w:val="007B1A72"/>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3A22"/>
    <w:rsid w:val="007C3BA5"/>
    <w:rsid w:val="007C3C2D"/>
    <w:rsid w:val="007C41D7"/>
    <w:rsid w:val="007C672A"/>
    <w:rsid w:val="007C6902"/>
    <w:rsid w:val="007C7F33"/>
    <w:rsid w:val="007D218D"/>
    <w:rsid w:val="007D2CDD"/>
    <w:rsid w:val="007D325A"/>
    <w:rsid w:val="007D35EE"/>
    <w:rsid w:val="007D3ACC"/>
    <w:rsid w:val="007D41EC"/>
    <w:rsid w:val="007D53A1"/>
    <w:rsid w:val="007D59D5"/>
    <w:rsid w:val="007D5A53"/>
    <w:rsid w:val="007D5BC5"/>
    <w:rsid w:val="007D6395"/>
    <w:rsid w:val="007D66BF"/>
    <w:rsid w:val="007D698C"/>
    <w:rsid w:val="007D6C1F"/>
    <w:rsid w:val="007D7FC0"/>
    <w:rsid w:val="007D7FF1"/>
    <w:rsid w:val="007E0347"/>
    <w:rsid w:val="007E09BE"/>
    <w:rsid w:val="007E0EAA"/>
    <w:rsid w:val="007E11B5"/>
    <w:rsid w:val="007E1294"/>
    <w:rsid w:val="007E1C3E"/>
    <w:rsid w:val="007E3620"/>
    <w:rsid w:val="007E405E"/>
    <w:rsid w:val="007E4820"/>
    <w:rsid w:val="007E4857"/>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2756"/>
    <w:rsid w:val="00822DD7"/>
    <w:rsid w:val="00823048"/>
    <w:rsid w:val="008233B1"/>
    <w:rsid w:val="00824C3C"/>
    <w:rsid w:val="00825389"/>
    <w:rsid w:val="00825509"/>
    <w:rsid w:val="0082560A"/>
    <w:rsid w:val="0082601F"/>
    <w:rsid w:val="00826260"/>
    <w:rsid w:val="0082651D"/>
    <w:rsid w:val="00826BD1"/>
    <w:rsid w:val="0082756E"/>
    <w:rsid w:val="00830CC8"/>
    <w:rsid w:val="00830FC1"/>
    <w:rsid w:val="0083183A"/>
    <w:rsid w:val="008318F9"/>
    <w:rsid w:val="00831BF5"/>
    <w:rsid w:val="00833A89"/>
    <w:rsid w:val="00833C10"/>
    <w:rsid w:val="00833CB4"/>
    <w:rsid w:val="00834644"/>
    <w:rsid w:val="00834870"/>
    <w:rsid w:val="008349F1"/>
    <w:rsid w:val="00834AF6"/>
    <w:rsid w:val="00834BB5"/>
    <w:rsid w:val="00835B8B"/>
    <w:rsid w:val="00836892"/>
    <w:rsid w:val="00836961"/>
    <w:rsid w:val="008404A9"/>
    <w:rsid w:val="008406D8"/>
    <w:rsid w:val="00840863"/>
    <w:rsid w:val="008411B8"/>
    <w:rsid w:val="008422DB"/>
    <w:rsid w:val="008424A0"/>
    <w:rsid w:val="00843625"/>
    <w:rsid w:val="00843B03"/>
    <w:rsid w:val="00843B64"/>
    <w:rsid w:val="00843D89"/>
    <w:rsid w:val="00843DA1"/>
    <w:rsid w:val="008449E4"/>
    <w:rsid w:val="00844B9B"/>
    <w:rsid w:val="00844CC8"/>
    <w:rsid w:val="0084508A"/>
    <w:rsid w:val="008458C3"/>
    <w:rsid w:val="0084603F"/>
    <w:rsid w:val="0084653C"/>
    <w:rsid w:val="00846785"/>
    <w:rsid w:val="00846DD5"/>
    <w:rsid w:val="00846E73"/>
    <w:rsid w:val="008501C6"/>
    <w:rsid w:val="00851532"/>
    <w:rsid w:val="008518AB"/>
    <w:rsid w:val="00851CAA"/>
    <w:rsid w:val="008524E1"/>
    <w:rsid w:val="00852C77"/>
    <w:rsid w:val="00853416"/>
    <w:rsid w:val="00853FC6"/>
    <w:rsid w:val="008542F4"/>
    <w:rsid w:val="00855426"/>
    <w:rsid w:val="00855694"/>
    <w:rsid w:val="008556BC"/>
    <w:rsid w:val="008561A5"/>
    <w:rsid w:val="008578A1"/>
    <w:rsid w:val="00860BE3"/>
    <w:rsid w:val="00860C79"/>
    <w:rsid w:val="00861A05"/>
    <w:rsid w:val="00862961"/>
    <w:rsid w:val="008634C8"/>
    <w:rsid w:val="00863629"/>
    <w:rsid w:val="00864838"/>
    <w:rsid w:val="00864B38"/>
    <w:rsid w:val="00865AB8"/>
    <w:rsid w:val="0086631A"/>
    <w:rsid w:val="00867227"/>
    <w:rsid w:val="008674D0"/>
    <w:rsid w:val="0086780B"/>
    <w:rsid w:val="00870167"/>
    <w:rsid w:val="00870267"/>
    <w:rsid w:val="00870B87"/>
    <w:rsid w:val="008711EE"/>
    <w:rsid w:val="00872186"/>
    <w:rsid w:val="008732E7"/>
    <w:rsid w:val="008737AE"/>
    <w:rsid w:val="00874275"/>
    <w:rsid w:val="008757BD"/>
    <w:rsid w:val="0087635D"/>
    <w:rsid w:val="0087771F"/>
    <w:rsid w:val="008778AC"/>
    <w:rsid w:val="00877AC8"/>
    <w:rsid w:val="00880468"/>
    <w:rsid w:val="0088052D"/>
    <w:rsid w:val="00880982"/>
    <w:rsid w:val="008811FC"/>
    <w:rsid w:val="00881462"/>
    <w:rsid w:val="00882311"/>
    <w:rsid w:val="00882A68"/>
    <w:rsid w:val="00882E25"/>
    <w:rsid w:val="00883637"/>
    <w:rsid w:val="00884315"/>
    <w:rsid w:val="00884580"/>
    <w:rsid w:val="008846ED"/>
    <w:rsid w:val="00884722"/>
    <w:rsid w:val="008848B0"/>
    <w:rsid w:val="00884CE5"/>
    <w:rsid w:val="00884FDB"/>
    <w:rsid w:val="00885208"/>
    <w:rsid w:val="0088597D"/>
    <w:rsid w:val="00885A97"/>
    <w:rsid w:val="0088639C"/>
    <w:rsid w:val="00886542"/>
    <w:rsid w:val="0088693A"/>
    <w:rsid w:val="00886BFC"/>
    <w:rsid w:val="00886CCB"/>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267"/>
    <w:rsid w:val="008A2C2C"/>
    <w:rsid w:val="008A2CDC"/>
    <w:rsid w:val="008A3236"/>
    <w:rsid w:val="008A3CFF"/>
    <w:rsid w:val="008A3F18"/>
    <w:rsid w:val="008A4BF2"/>
    <w:rsid w:val="008A521F"/>
    <w:rsid w:val="008A6C02"/>
    <w:rsid w:val="008A792E"/>
    <w:rsid w:val="008A7B82"/>
    <w:rsid w:val="008B0590"/>
    <w:rsid w:val="008B1484"/>
    <w:rsid w:val="008B1BA6"/>
    <w:rsid w:val="008B2B31"/>
    <w:rsid w:val="008B2C55"/>
    <w:rsid w:val="008B433D"/>
    <w:rsid w:val="008B5484"/>
    <w:rsid w:val="008B7634"/>
    <w:rsid w:val="008B79B8"/>
    <w:rsid w:val="008B7DB0"/>
    <w:rsid w:val="008B7F50"/>
    <w:rsid w:val="008C0662"/>
    <w:rsid w:val="008C211B"/>
    <w:rsid w:val="008C23DA"/>
    <w:rsid w:val="008C319E"/>
    <w:rsid w:val="008C3D24"/>
    <w:rsid w:val="008C4128"/>
    <w:rsid w:val="008C51F0"/>
    <w:rsid w:val="008C55C3"/>
    <w:rsid w:val="008C670D"/>
    <w:rsid w:val="008C759B"/>
    <w:rsid w:val="008C79DB"/>
    <w:rsid w:val="008C7E40"/>
    <w:rsid w:val="008D084B"/>
    <w:rsid w:val="008D1105"/>
    <w:rsid w:val="008D163D"/>
    <w:rsid w:val="008D17A0"/>
    <w:rsid w:val="008D24B9"/>
    <w:rsid w:val="008D2EBC"/>
    <w:rsid w:val="008D3240"/>
    <w:rsid w:val="008D3685"/>
    <w:rsid w:val="008D422C"/>
    <w:rsid w:val="008D4814"/>
    <w:rsid w:val="008D4965"/>
    <w:rsid w:val="008D4FD3"/>
    <w:rsid w:val="008D7656"/>
    <w:rsid w:val="008D76CC"/>
    <w:rsid w:val="008D77DC"/>
    <w:rsid w:val="008E0E3C"/>
    <w:rsid w:val="008E1381"/>
    <w:rsid w:val="008E164F"/>
    <w:rsid w:val="008E1B06"/>
    <w:rsid w:val="008E2928"/>
    <w:rsid w:val="008E3A01"/>
    <w:rsid w:val="008E3EAD"/>
    <w:rsid w:val="008E3FE0"/>
    <w:rsid w:val="008E4741"/>
    <w:rsid w:val="008E5380"/>
    <w:rsid w:val="008E5ECF"/>
    <w:rsid w:val="008E6285"/>
    <w:rsid w:val="008E6642"/>
    <w:rsid w:val="008E7E88"/>
    <w:rsid w:val="008F1585"/>
    <w:rsid w:val="008F250B"/>
    <w:rsid w:val="008F2550"/>
    <w:rsid w:val="008F3CAA"/>
    <w:rsid w:val="008F4626"/>
    <w:rsid w:val="008F4A3A"/>
    <w:rsid w:val="008F612F"/>
    <w:rsid w:val="008F630C"/>
    <w:rsid w:val="008F6AF9"/>
    <w:rsid w:val="008F6C89"/>
    <w:rsid w:val="008F6CDC"/>
    <w:rsid w:val="008F73A3"/>
    <w:rsid w:val="00901ADF"/>
    <w:rsid w:val="00901EBC"/>
    <w:rsid w:val="00903059"/>
    <w:rsid w:val="009030EA"/>
    <w:rsid w:val="009036FA"/>
    <w:rsid w:val="00903A3A"/>
    <w:rsid w:val="00904F3B"/>
    <w:rsid w:val="00905C60"/>
    <w:rsid w:val="00906E8E"/>
    <w:rsid w:val="0090703E"/>
    <w:rsid w:val="009073CB"/>
    <w:rsid w:val="00907AA9"/>
    <w:rsid w:val="0091061E"/>
    <w:rsid w:val="0091272E"/>
    <w:rsid w:val="00913B62"/>
    <w:rsid w:val="009149B0"/>
    <w:rsid w:val="00914D13"/>
    <w:rsid w:val="00915944"/>
    <w:rsid w:val="00916181"/>
    <w:rsid w:val="009170BB"/>
    <w:rsid w:val="00917B32"/>
    <w:rsid w:val="00917C80"/>
    <w:rsid w:val="00917EF8"/>
    <w:rsid w:val="009209EB"/>
    <w:rsid w:val="00920B5E"/>
    <w:rsid w:val="00921A25"/>
    <w:rsid w:val="00921C79"/>
    <w:rsid w:val="009225CB"/>
    <w:rsid w:val="009227AB"/>
    <w:rsid w:val="00922BA5"/>
    <w:rsid w:val="009237CB"/>
    <w:rsid w:val="0092398E"/>
    <w:rsid w:val="00924730"/>
    <w:rsid w:val="00925089"/>
    <w:rsid w:val="00925F93"/>
    <w:rsid w:val="009261A6"/>
    <w:rsid w:val="00926365"/>
    <w:rsid w:val="009266AA"/>
    <w:rsid w:val="009274E1"/>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692"/>
    <w:rsid w:val="00943736"/>
    <w:rsid w:val="00943A77"/>
    <w:rsid w:val="0094482F"/>
    <w:rsid w:val="00944A7D"/>
    <w:rsid w:val="00945F14"/>
    <w:rsid w:val="00947175"/>
    <w:rsid w:val="009476E5"/>
    <w:rsid w:val="00947758"/>
    <w:rsid w:val="00950029"/>
    <w:rsid w:val="00950D9D"/>
    <w:rsid w:val="00951541"/>
    <w:rsid w:val="0095181D"/>
    <w:rsid w:val="00952415"/>
    <w:rsid w:val="009541B9"/>
    <w:rsid w:val="0095426C"/>
    <w:rsid w:val="0095518C"/>
    <w:rsid w:val="00955AC9"/>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67320"/>
    <w:rsid w:val="00970267"/>
    <w:rsid w:val="009705CB"/>
    <w:rsid w:val="00970BF4"/>
    <w:rsid w:val="00971898"/>
    <w:rsid w:val="0097231C"/>
    <w:rsid w:val="0097334D"/>
    <w:rsid w:val="00973428"/>
    <w:rsid w:val="00973839"/>
    <w:rsid w:val="00973EC3"/>
    <w:rsid w:val="0097452B"/>
    <w:rsid w:val="009745BC"/>
    <w:rsid w:val="00975DA1"/>
    <w:rsid w:val="00976B79"/>
    <w:rsid w:val="00977882"/>
    <w:rsid w:val="00977925"/>
    <w:rsid w:val="00980142"/>
    <w:rsid w:val="009817A2"/>
    <w:rsid w:val="009818CD"/>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303"/>
    <w:rsid w:val="00995887"/>
    <w:rsid w:val="00996EBB"/>
    <w:rsid w:val="00997136"/>
    <w:rsid w:val="00997496"/>
    <w:rsid w:val="009978AB"/>
    <w:rsid w:val="00997B76"/>
    <w:rsid w:val="00997F19"/>
    <w:rsid w:val="009A015B"/>
    <w:rsid w:val="009A04C5"/>
    <w:rsid w:val="009A15A5"/>
    <w:rsid w:val="009A2CD5"/>
    <w:rsid w:val="009A2FB0"/>
    <w:rsid w:val="009A30F7"/>
    <w:rsid w:val="009A364A"/>
    <w:rsid w:val="009A3670"/>
    <w:rsid w:val="009A39B5"/>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6ED"/>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641B"/>
    <w:rsid w:val="009D752F"/>
    <w:rsid w:val="009D7B5C"/>
    <w:rsid w:val="009D7E20"/>
    <w:rsid w:val="009E037E"/>
    <w:rsid w:val="009E0890"/>
    <w:rsid w:val="009E32B7"/>
    <w:rsid w:val="009E451A"/>
    <w:rsid w:val="009E66B4"/>
    <w:rsid w:val="009E7B56"/>
    <w:rsid w:val="009E7EAB"/>
    <w:rsid w:val="009F06A2"/>
    <w:rsid w:val="009F08AA"/>
    <w:rsid w:val="009F0911"/>
    <w:rsid w:val="009F192C"/>
    <w:rsid w:val="009F2015"/>
    <w:rsid w:val="009F2677"/>
    <w:rsid w:val="009F3479"/>
    <w:rsid w:val="009F3AD7"/>
    <w:rsid w:val="009F3D67"/>
    <w:rsid w:val="009F41F2"/>
    <w:rsid w:val="009F4DA8"/>
    <w:rsid w:val="009F6E6C"/>
    <w:rsid w:val="009F77BF"/>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2ACE"/>
    <w:rsid w:val="00A22EE7"/>
    <w:rsid w:val="00A22FF0"/>
    <w:rsid w:val="00A2387E"/>
    <w:rsid w:val="00A23D9B"/>
    <w:rsid w:val="00A23DF8"/>
    <w:rsid w:val="00A2450C"/>
    <w:rsid w:val="00A24F4D"/>
    <w:rsid w:val="00A25475"/>
    <w:rsid w:val="00A26B3A"/>
    <w:rsid w:val="00A270BA"/>
    <w:rsid w:val="00A27327"/>
    <w:rsid w:val="00A27BDE"/>
    <w:rsid w:val="00A30191"/>
    <w:rsid w:val="00A30B81"/>
    <w:rsid w:val="00A31FE2"/>
    <w:rsid w:val="00A337B8"/>
    <w:rsid w:val="00A3390C"/>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34AB"/>
    <w:rsid w:val="00A440C0"/>
    <w:rsid w:val="00A457E0"/>
    <w:rsid w:val="00A45DFC"/>
    <w:rsid w:val="00A46152"/>
    <w:rsid w:val="00A4615C"/>
    <w:rsid w:val="00A471D9"/>
    <w:rsid w:val="00A47251"/>
    <w:rsid w:val="00A5087D"/>
    <w:rsid w:val="00A51500"/>
    <w:rsid w:val="00A51853"/>
    <w:rsid w:val="00A51A0E"/>
    <w:rsid w:val="00A51E8E"/>
    <w:rsid w:val="00A51EDC"/>
    <w:rsid w:val="00A52B7C"/>
    <w:rsid w:val="00A5325B"/>
    <w:rsid w:val="00A53AB2"/>
    <w:rsid w:val="00A53E3A"/>
    <w:rsid w:val="00A5447C"/>
    <w:rsid w:val="00A54729"/>
    <w:rsid w:val="00A54A01"/>
    <w:rsid w:val="00A54E24"/>
    <w:rsid w:val="00A55B2A"/>
    <w:rsid w:val="00A55F42"/>
    <w:rsid w:val="00A57172"/>
    <w:rsid w:val="00A5745F"/>
    <w:rsid w:val="00A57CA6"/>
    <w:rsid w:val="00A57E2C"/>
    <w:rsid w:val="00A57EC4"/>
    <w:rsid w:val="00A57FC2"/>
    <w:rsid w:val="00A60341"/>
    <w:rsid w:val="00A60898"/>
    <w:rsid w:val="00A60BAF"/>
    <w:rsid w:val="00A60F92"/>
    <w:rsid w:val="00A620D2"/>
    <w:rsid w:val="00A62159"/>
    <w:rsid w:val="00A62360"/>
    <w:rsid w:val="00A627EF"/>
    <w:rsid w:val="00A6299B"/>
    <w:rsid w:val="00A636D6"/>
    <w:rsid w:val="00A636FD"/>
    <w:rsid w:val="00A63717"/>
    <w:rsid w:val="00A64868"/>
    <w:rsid w:val="00A64DED"/>
    <w:rsid w:val="00A65E22"/>
    <w:rsid w:val="00A65FBA"/>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365"/>
    <w:rsid w:val="00A94972"/>
    <w:rsid w:val="00A94A0A"/>
    <w:rsid w:val="00A95187"/>
    <w:rsid w:val="00A954CE"/>
    <w:rsid w:val="00A95705"/>
    <w:rsid w:val="00A960B7"/>
    <w:rsid w:val="00A96423"/>
    <w:rsid w:val="00AA000F"/>
    <w:rsid w:val="00AA0E28"/>
    <w:rsid w:val="00AA160A"/>
    <w:rsid w:val="00AA2876"/>
    <w:rsid w:val="00AA315E"/>
    <w:rsid w:val="00AA3B83"/>
    <w:rsid w:val="00AA49E2"/>
    <w:rsid w:val="00AA52AB"/>
    <w:rsid w:val="00AA5597"/>
    <w:rsid w:val="00AA691A"/>
    <w:rsid w:val="00AA769D"/>
    <w:rsid w:val="00AB00C7"/>
    <w:rsid w:val="00AB096B"/>
    <w:rsid w:val="00AB123C"/>
    <w:rsid w:val="00AB154C"/>
    <w:rsid w:val="00AB1980"/>
    <w:rsid w:val="00AB227F"/>
    <w:rsid w:val="00AB257E"/>
    <w:rsid w:val="00AB2823"/>
    <w:rsid w:val="00AB3C90"/>
    <w:rsid w:val="00AB427E"/>
    <w:rsid w:val="00AB42C7"/>
    <w:rsid w:val="00AB43A0"/>
    <w:rsid w:val="00AB4BF2"/>
    <w:rsid w:val="00AB4DFB"/>
    <w:rsid w:val="00AB5837"/>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3CD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D70"/>
    <w:rsid w:val="00AE7E83"/>
    <w:rsid w:val="00AF02AD"/>
    <w:rsid w:val="00AF05A4"/>
    <w:rsid w:val="00AF0825"/>
    <w:rsid w:val="00AF12EC"/>
    <w:rsid w:val="00AF171F"/>
    <w:rsid w:val="00AF19DB"/>
    <w:rsid w:val="00AF22AF"/>
    <w:rsid w:val="00AF253D"/>
    <w:rsid w:val="00AF2727"/>
    <w:rsid w:val="00AF36C9"/>
    <w:rsid w:val="00AF44D7"/>
    <w:rsid w:val="00AF5C62"/>
    <w:rsid w:val="00AF6243"/>
    <w:rsid w:val="00AF6BC6"/>
    <w:rsid w:val="00B0087A"/>
    <w:rsid w:val="00B00E30"/>
    <w:rsid w:val="00B0113C"/>
    <w:rsid w:val="00B01DDC"/>
    <w:rsid w:val="00B01F8F"/>
    <w:rsid w:val="00B02770"/>
    <w:rsid w:val="00B043AE"/>
    <w:rsid w:val="00B045C6"/>
    <w:rsid w:val="00B04908"/>
    <w:rsid w:val="00B04EA0"/>
    <w:rsid w:val="00B052D3"/>
    <w:rsid w:val="00B05668"/>
    <w:rsid w:val="00B05C96"/>
    <w:rsid w:val="00B06382"/>
    <w:rsid w:val="00B07120"/>
    <w:rsid w:val="00B0721F"/>
    <w:rsid w:val="00B078E6"/>
    <w:rsid w:val="00B07B04"/>
    <w:rsid w:val="00B10229"/>
    <w:rsid w:val="00B107E5"/>
    <w:rsid w:val="00B10EEA"/>
    <w:rsid w:val="00B11C59"/>
    <w:rsid w:val="00B12410"/>
    <w:rsid w:val="00B12E09"/>
    <w:rsid w:val="00B13660"/>
    <w:rsid w:val="00B13CEE"/>
    <w:rsid w:val="00B14689"/>
    <w:rsid w:val="00B151F9"/>
    <w:rsid w:val="00B155B8"/>
    <w:rsid w:val="00B159F9"/>
    <w:rsid w:val="00B15A2B"/>
    <w:rsid w:val="00B161B6"/>
    <w:rsid w:val="00B16AAF"/>
    <w:rsid w:val="00B17687"/>
    <w:rsid w:val="00B204CB"/>
    <w:rsid w:val="00B210DF"/>
    <w:rsid w:val="00B2199C"/>
    <w:rsid w:val="00B21BA5"/>
    <w:rsid w:val="00B21BD3"/>
    <w:rsid w:val="00B21CE4"/>
    <w:rsid w:val="00B226E1"/>
    <w:rsid w:val="00B22A79"/>
    <w:rsid w:val="00B22A99"/>
    <w:rsid w:val="00B231A3"/>
    <w:rsid w:val="00B23223"/>
    <w:rsid w:val="00B24D4A"/>
    <w:rsid w:val="00B2520D"/>
    <w:rsid w:val="00B253F8"/>
    <w:rsid w:val="00B256E0"/>
    <w:rsid w:val="00B2678A"/>
    <w:rsid w:val="00B271FA"/>
    <w:rsid w:val="00B27762"/>
    <w:rsid w:val="00B27930"/>
    <w:rsid w:val="00B27934"/>
    <w:rsid w:val="00B2794E"/>
    <w:rsid w:val="00B30A76"/>
    <w:rsid w:val="00B31C70"/>
    <w:rsid w:val="00B323DB"/>
    <w:rsid w:val="00B33156"/>
    <w:rsid w:val="00B33227"/>
    <w:rsid w:val="00B3331A"/>
    <w:rsid w:val="00B33356"/>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5CE7"/>
    <w:rsid w:val="00B5637E"/>
    <w:rsid w:val="00B564EF"/>
    <w:rsid w:val="00B570E2"/>
    <w:rsid w:val="00B571C6"/>
    <w:rsid w:val="00B576AF"/>
    <w:rsid w:val="00B6025D"/>
    <w:rsid w:val="00B60B53"/>
    <w:rsid w:val="00B613C4"/>
    <w:rsid w:val="00B613F0"/>
    <w:rsid w:val="00B61757"/>
    <w:rsid w:val="00B61DCC"/>
    <w:rsid w:val="00B61E72"/>
    <w:rsid w:val="00B62CA6"/>
    <w:rsid w:val="00B6400C"/>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456"/>
    <w:rsid w:val="00B82C16"/>
    <w:rsid w:val="00B83307"/>
    <w:rsid w:val="00B838A9"/>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7615"/>
    <w:rsid w:val="00BA764E"/>
    <w:rsid w:val="00BB0060"/>
    <w:rsid w:val="00BB016E"/>
    <w:rsid w:val="00BB01EE"/>
    <w:rsid w:val="00BB01FE"/>
    <w:rsid w:val="00BB06C1"/>
    <w:rsid w:val="00BB0D8D"/>
    <w:rsid w:val="00BB19C1"/>
    <w:rsid w:val="00BB1D9C"/>
    <w:rsid w:val="00BB1E6D"/>
    <w:rsid w:val="00BB297A"/>
    <w:rsid w:val="00BB3798"/>
    <w:rsid w:val="00BB3DB3"/>
    <w:rsid w:val="00BB5A35"/>
    <w:rsid w:val="00BB5C27"/>
    <w:rsid w:val="00BB644C"/>
    <w:rsid w:val="00BB6712"/>
    <w:rsid w:val="00BB6A50"/>
    <w:rsid w:val="00BB7359"/>
    <w:rsid w:val="00BC0C95"/>
    <w:rsid w:val="00BC1442"/>
    <w:rsid w:val="00BC1566"/>
    <w:rsid w:val="00BC17B1"/>
    <w:rsid w:val="00BC201F"/>
    <w:rsid w:val="00BC232E"/>
    <w:rsid w:val="00BC291F"/>
    <w:rsid w:val="00BC3FEA"/>
    <w:rsid w:val="00BC422C"/>
    <w:rsid w:val="00BC4EC1"/>
    <w:rsid w:val="00BC50DD"/>
    <w:rsid w:val="00BC5551"/>
    <w:rsid w:val="00BC6983"/>
    <w:rsid w:val="00BC6CE0"/>
    <w:rsid w:val="00BC71CA"/>
    <w:rsid w:val="00BD0830"/>
    <w:rsid w:val="00BD0E40"/>
    <w:rsid w:val="00BD16AD"/>
    <w:rsid w:val="00BD1789"/>
    <w:rsid w:val="00BD2639"/>
    <w:rsid w:val="00BD27B1"/>
    <w:rsid w:val="00BD2F04"/>
    <w:rsid w:val="00BD3025"/>
    <w:rsid w:val="00BD419D"/>
    <w:rsid w:val="00BD4279"/>
    <w:rsid w:val="00BD744E"/>
    <w:rsid w:val="00BE046A"/>
    <w:rsid w:val="00BE1459"/>
    <w:rsid w:val="00BE155F"/>
    <w:rsid w:val="00BE195E"/>
    <w:rsid w:val="00BE3487"/>
    <w:rsid w:val="00BE3A30"/>
    <w:rsid w:val="00BE3C32"/>
    <w:rsid w:val="00BE3F7E"/>
    <w:rsid w:val="00BE4295"/>
    <w:rsid w:val="00BE54D6"/>
    <w:rsid w:val="00BE599D"/>
    <w:rsid w:val="00BE6351"/>
    <w:rsid w:val="00BE6806"/>
    <w:rsid w:val="00BE6C70"/>
    <w:rsid w:val="00BF01CD"/>
    <w:rsid w:val="00BF072D"/>
    <w:rsid w:val="00BF2334"/>
    <w:rsid w:val="00BF3157"/>
    <w:rsid w:val="00BF3822"/>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F84"/>
    <w:rsid w:val="00C106AD"/>
    <w:rsid w:val="00C10B9A"/>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14"/>
    <w:rsid w:val="00C20792"/>
    <w:rsid w:val="00C20843"/>
    <w:rsid w:val="00C2132F"/>
    <w:rsid w:val="00C2152E"/>
    <w:rsid w:val="00C21768"/>
    <w:rsid w:val="00C21E59"/>
    <w:rsid w:val="00C21EB1"/>
    <w:rsid w:val="00C2253C"/>
    <w:rsid w:val="00C23372"/>
    <w:rsid w:val="00C238C5"/>
    <w:rsid w:val="00C23AA7"/>
    <w:rsid w:val="00C23EB6"/>
    <w:rsid w:val="00C257AA"/>
    <w:rsid w:val="00C27671"/>
    <w:rsid w:val="00C30618"/>
    <w:rsid w:val="00C30633"/>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4D3"/>
    <w:rsid w:val="00C439B8"/>
    <w:rsid w:val="00C43D28"/>
    <w:rsid w:val="00C43FF1"/>
    <w:rsid w:val="00C456D0"/>
    <w:rsid w:val="00C47504"/>
    <w:rsid w:val="00C47CC7"/>
    <w:rsid w:val="00C50314"/>
    <w:rsid w:val="00C506A1"/>
    <w:rsid w:val="00C50868"/>
    <w:rsid w:val="00C50AEF"/>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AF3"/>
    <w:rsid w:val="00C62E06"/>
    <w:rsid w:val="00C632EB"/>
    <w:rsid w:val="00C641E1"/>
    <w:rsid w:val="00C642F4"/>
    <w:rsid w:val="00C64921"/>
    <w:rsid w:val="00C65EC3"/>
    <w:rsid w:val="00C66105"/>
    <w:rsid w:val="00C6623A"/>
    <w:rsid w:val="00C66720"/>
    <w:rsid w:val="00C67108"/>
    <w:rsid w:val="00C67DD5"/>
    <w:rsid w:val="00C707DB"/>
    <w:rsid w:val="00C70BB2"/>
    <w:rsid w:val="00C71148"/>
    <w:rsid w:val="00C715F3"/>
    <w:rsid w:val="00C7200B"/>
    <w:rsid w:val="00C723C5"/>
    <w:rsid w:val="00C72754"/>
    <w:rsid w:val="00C73219"/>
    <w:rsid w:val="00C7332C"/>
    <w:rsid w:val="00C73E37"/>
    <w:rsid w:val="00C73E5C"/>
    <w:rsid w:val="00C75873"/>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53"/>
    <w:rsid w:val="00C937B9"/>
    <w:rsid w:val="00C93A07"/>
    <w:rsid w:val="00C93E0D"/>
    <w:rsid w:val="00C93FE0"/>
    <w:rsid w:val="00C9468C"/>
    <w:rsid w:val="00C95ED2"/>
    <w:rsid w:val="00C9627D"/>
    <w:rsid w:val="00C96309"/>
    <w:rsid w:val="00C9702E"/>
    <w:rsid w:val="00C978F9"/>
    <w:rsid w:val="00C97A74"/>
    <w:rsid w:val="00C97E48"/>
    <w:rsid w:val="00CA065B"/>
    <w:rsid w:val="00CA155B"/>
    <w:rsid w:val="00CA1DC7"/>
    <w:rsid w:val="00CA2330"/>
    <w:rsid w:val="00CA27B4"/>
    <w:rsid w:val="00CA2AA2"/>
    <w:rsid w:val="00CA2F96"/>
    <w:rsid w:val="00CA319D"/>
    <w:rsid w:val="00CA5E09"/>
    <w:rsid w:val="00CA5F0C"/>
    <w:rsid w:val="00CA6B2C"/>
    <w:rsid w:val="00CA7675"/>
    <w:rsid w:val="00CB05A0"/>
    <w:rsid w:val="00CB081B"/>
    <w:rsid w:val="00CB1603"/>
    <w:rsid w:val="00CB1F4D"/>
    <w:rsid w:val="00CB213B"/>
    <w:rsid w:val="00CB2263"/>
    <w:rsid w:val="00CB2503"/>
    <w:rsid w:val="00CB2B97"/>
    <w:rsid w:val="00CB2F7C"/>
    <w:rsid w:val="00CB3A23"/>
    <w:rsid w:val="00CB4CB3"/>
    <w:rsid w:val="00CB64A1"/>
    <w:rsid w:val="00CB6782"/>
    <w:rsid w:val="00CB6C06"/>
    <w:rsid w:val="00CB6E20"/>
    <w:rsid w:val="00CB7335"/>
    <w:rsid w:val="00CB765A"/>
    <w:rsid w:val="00CB795F"/>
    <w:rsid w:val="00CC1410"/>
    <w:rsid w:val="00CC1778"/>
    <w:rsid w:val="00CC1EFF"/>
    <w:rsid w:val="00CC2E6E"/>
    <w:rsid w:val="00CC3166"/>
    <w:rsid w:val="00CC379D"/>
    <w:rsid w:val="00CC3E39"/>
    <w:rsid w:val="00CC4206"/>
    <w:rsid w:val="00CC45B2"/>
    <w:rsid w:val="00CC4B27"/>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784"/>
    <w:rsid w:val="00CE0DB5"/>
    <w:rsid w:val="00CE17B7"/>
    <w:rsid w:val="00CE211D"/>
    <w:rsid w:val="00CE2B6B"/>
    <w:rsid w:val="00CE2F39"/>
    <w:rsid w:val="00CE330A"/>
    <w:rsid w:val="00CE36DE"/>
    <w:rsid w:val="00CE589C"/>
    <w:rsid w:val="00CE5E93"/>
    <w:rsid w:val="00CE6F2C"/>
    <w:rsid w:val="00CE6F5D"/>
    <w:rsid w:val="00CE76C3"/>
    <w:rsid w:val="00CE7A38"/>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4C72"/>
    <w:rsid w:val="00D055D9"/>
    <w:rsid w:val="00D062CD"/>
    <w:rsid w:val="00D06CBA"/>
    <w:rsid w:val="00D07C17"/>
    <w:rsid w:val="00D07F25"/>
    <w:rsid w:val="00D10575"/>
    <w:rsid w:val="00D11304"/>
    <w:rsid w:val="00D11F71"/>
    <w:rsid w:val="00D12712"/>
    <w:rsid w:val="00D13244"/>
    <w:rsid w:val="00D132D8"/>
    <w:rsid w:val="00D1350B"/>
    <w:rsid w:val="00D13ACD"/>
    <w:rsid w:val="00D13D27"/>
    <w:rsid w:val="00D14196"/>
    <w:rsid w:val="00D14532"/>
    <w:rsid w:val="00D1464A"/>
    <w:rsid w:val="00D157A7"/>
    <w:rsid w:val="00D16B07"/>
    <w:rsid w:val="00D16ECB"/>
    <w:rsid w:val="00D21BC6"/>
    <w:rsid w:val="00D2288F"/>
    <w:rsid w:val="00D22DFD"/>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142E"/>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46D66"/>
    <w:rsid w:val="00D50342"/>
    <w:rsid w:val="00D509B2"/>
    <w:rsid w:val="00D50E07"/>
    <w:rsid w:val="00D51677"/>
    <w:rsid w:val="00D5186B"/>
    <w:rsid w:val="00D5191E"/>
    <w:rsid w:val="00D52B59"/>
    <w:rsid w:val="00D530C0"/>
    <w:rsid w:val="00D53624"/>
    <w:rsid w:val="00D5366E"/>
    <w:rsid w:val="00D53766"/>
    <w:rsid w:val="00D53C33"/>
    <w:rsid w:val="00D53EAE"/>
    <w:rsid w:val="00D543BD"/>
    <w:rsid w:val="00D553CB"/>
    <w:rsid w:val="00D555A5"/>
    <w:rsid w:val="00D55F2D"/>
    <w:rsid w:val="00D5715C"/>
    <w:rsid w:val="00D60725"/>
    <w:rsid w:val="00D61CD8"/>
    <w:rsid w:val="00D62016"/>
    <w:rsid w:val="00D6248D"/>
    <w:rsid w:val="00D63347"/>
    <w:rsid w:val="00D63CFA"/>
    <w:rsid w:val="00D65A54"/>
    <w:rsid w:val="00D65A5F"/>
    <w:rsid w:val="00D660F5"/>
    <w:rsid w:val="00D66293"/>
    <w:rsid w:val="00D6656A"/>
    <w:rsid w:val="00D66D1C"/>
    <w:rsid w:val="00D709A1"/>
    <w:rsid w:val="00D70A6E"/>
    <w:rsid w:val="00D71645"/>
    <w:rsid w:val="00D71BAB"/>
    <w:rsid w:val="00D71CD5"/>
    <w:rsid w:val="00D71D09"/>
    <w:rsid w:val="00D726C7"/>
    <w:rsid w:val="00D72903"/>
    <w:rsid w:val="00D7336E"/>
    <w:rsid w:val="00D7369E"/>
    <w:rsid w:val="00D738BB"/>
    <w:rsid w:val="00D73C1E"/>
    <w:rsid w:val="00D74132"/>
    <w:rsid w:val="00D74654"/>
    <w:rsid w:val="00D74AF2"/>
    <w:rsid w:val="00D76461"/>
    <w:rsid w:val="00D771DC"/>
    <w:rsid w:val="00D77397"/>
    <w:rsid w:val="00D80D74"/>
    <w:rsid w:val="00D8217E"/>
    <w:rsid w:val="00D83365"/>
    <w:rsid w:val="00D83B52"/>
    <w:rsid w:val="00D84015"/>
    <w:rsid w:val="00D85B02"/>
    <w:rsid w:val="00D85BFD"/>
    <w:rsid w:val="00D8622A"/>
    <w:rsid w:val="00D86595"/>
    <w:rsid w:val="00D87AAA"/>
    <w:rsid w:val="00D87F3B"/>
    <w:rsid w:val="00D9056B"/>
    <w:rsid w:val="00D907C2"/>
    <w:rsid w:val="00D90A9C"/>
    <w:rsid w:val="00D90D98"/>
    <w:rsid w:val="00D91271"/>
    <w:rsid w:val="00D91656"/>
    <w:rsid w:val="00D91760"/>
    <w:rsid w:val="00D91897"/>
    <w:rsid w:val="00D91E2D"/>
    <w:rsid w:val="00D92CCD"/>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6E71"/>
    <w:rsid w:val="00DA78E3"/>
    <w:rsid w:val="00DB04EA"/>
    <w:rsid w:val="00DB0CAB"/>
    <w:rsid w:val="00DB10E7"/>
    <w:rsid w:val="00DB147C"/>
    <w:rsid w:val="00DB1ED1"/>
    <w:rsid w:val="00DB2E60"/>
    <w:rsid w:val="00DB2EB0"/>
    <w:rsid w:val="00DB39F5"/>
    <w:rsid w:val="00DB4B32"/>
    <w:rsid w:val="00DB5DF4"/>
    <w:rsid w:val="00DB5DF5"/>
    <w:rsid w:val="00DB7637"/>
    <w:rsid w:val="00DC07FB"/>
    <w:rsid w:val="00DC1802"/>
    <w:rsid w:val="00DC1E95"/>
    <w:rsid w:val="00DC2762"/>
    <w:rsid w:val="00DC2DF0"/>
    <w:rsid w:val="00DC359B"/>
    <w:rsid w:val="00DC4053"/>
    <w:rsid w:val="00DC49E4"/>
    <w:rsid w:val="00DC62AC"/>
    <w:rsid w:val="00DC66D9"/>
    <w:rsid w:val="00DC6850"/>
    <w:rsid w:val="00DC6CA7"/>
    <w:rsid w:val="00DC773D"/>
    <w:rsid w:val="00DC7A2C"/>
    <w:rsid w:val="00DC7F97"/>
    <w:rsid w:val="00DD02A8"/>
    <w:rsid w:val="00DD03E3"/>
    <w:rsid w:val="00DD0BFB"/>
    <w:rsid w:val="00DD1195"/>
    <w:rsid w:val="00DD2DCE"/>
    <w:rsid w:val="00DD2F68"/>
    <w:rsid w:val="00DD3376"/>
    <w:rsid w:val="00DD464B"/>
    <w:rsid w:val="00DD6CA7"/>
    <w:rsid w:val="00DD7CD9"/>
    <w:rsid w:val="00DE062D"/>
    <w:rsid w:val="00DE0D3C"/>
    <w:rsid w:val="00DE1297"/>
    <w:rsid w:val="00DE1A58"/>
    <w:rsid w:val="00DE1C34"/>
    <w:rsid w:val="00DE1F1B"/>
    <w:rsid w:val="00DE2B49"/>
    <w:rsid w:val="00DE393A"/>
    <w:rsid w:val="00DE4059"/>
    <w:rsid w:val="00DE47B5"/>
    <w:rsid w:val="00DE48B9"/>
    <w:rsid w:val="00DE4997"/>
    <w:rsid w:val="00DE6CAE"/>
    <w:rsid w:val="00DE7B2B"/>
    <w:rsid w:val="00DF094C"/>
    <w:rsid w:val="00DF113D"/>
    <w:rsid w:val="00DF1422"/>
    <w:rsid w:val="00DF21EC"/>
    <w:rsid w:val="00DF297A"/>
    <w:rsid w:val="00DF2F8B"/>
    <w:rsid w:val="00DF33B8"/>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047"/>
    <w:rsid w:val="00E114E7"/>
    <w:rsid w:val="00E11641"/>
    <w:rsid w:val="00E122DF"/>
    <w:rsid w:val="00E12C06"/>
    <w:rsid w:val="00E15A03"/>
    <w:rsid w:val="00E15C00"/>
    <w:rsid w:val="00E1610F"/>
    <w:rsid w:val="00E16214"/>
    <w:rsid w:val="00E1657E"/>
    <w:rsid w:val="00E16A92"/>
    <w:rsid w:val="00E17756"/>
    <w:rsid w:val="00E17B3E"/>
    <w:rsid w:val="00E204E3"/>
    <w:rsid w:val="00E2189D"/>
    <w:rsid w:val="00E22193"/>
    <w:rsid w:val="00E23707"/>
    <w:rsid w:val="00E243B1"/>
    <w:rsid w:val="00E24775"/>
    <w:rsid w:val="00E25D7B"/>
    <w:rsid w:val="00E26C5A"/>
    <w:rsid w:val="00E27083"/>
    <w:rsid w:val="00E271C8"/>
    <w:rsid w:val="00E273E2"/>
    <w:rsid w:val="00E3194F"/>
    <w:rsid w:val="00E31A72"/>
    <w:rsid w:val="00E32C5D"/>
    <w:rsid w:val="00E33730"/>
    <w:rsid w:val="00E338EC"/>
    <w:rsid w:val="00E33F7F"/>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4729"/>
    <w:rsid w:val="00E451E4"/>
    <w:rsid w:val="00E45206"/>
    <w:rsid w:val="00E4533A"/>
    <w:rsid w:val="00E45D9F"/>
    <w:rsid w:val="00E4687F"/>
    <w:rsid w:val="00E5083E"/>
    <w:rsid w:val="00E51143"/>
    <w:rsid w:val="00E51C2F"/>
    <w:rsid w:val="00E51DF6"/>
    <w:rsid w:val="00E528FB"/>
    <w:rsid w:val="00E53052"/>
    <w:rsid w:val="00E54BD7"/>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47AA"/>
    <w:rsid w:val="00E74EF8"/>
    <w:rsid w:val="00E750B9"/>
    <w:rsid w:val="00E75384"/>
    <w:rsid w:val="00E7620D"/>
    <w:rsid w:val="00E776EF"/>
    <w:rsid w:val="00E779A6"/>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BD7"/>
    <w:rsid w:val="00E900CD"/>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2984"/>
    <w:rsid w:val="00EA30F1"/>
    <w:rsid w:val="00EA31F4"/>
    <w:rsid w:val="00EA3601"/>
    <w:rsid w:val="00EA3956"/>
    <w:rsid w:val="00EA3B55"/>
    <w:rsid w:val="00EA5F23"/>
    <w:rsid w:val="00EA7353"/>
    <w:rsid w:val="00EA77DE"/>
    <w:rsid w:val="00EB03DC"/>
    <w:rsid w:val="00EB05FF"/>
    <w:rsid w:val="00EB11A5"/>
    <w:rsid w:val="00EB1D67"/>
    <w:rsid w:val="00EB2595"/>
    <w:rsid w:val="00EB3E30"/>
    <w:rsid w:val="00EB5525"/>
    <w:rsid w:val="00EB7330"/>
    <w:rsid w:val="00EB734B"/>
    <w:rsid w:val="00EC0582"/>
    <w:rsid w:val="00EC0819"/>
    <w:rsid w:val="00EC0E56"/>
    <w:rsid w:val="00EC0EA2"/>
    <w:rsid w:val="00EC115B"/>
    <w:rsid w:val="00EC137A"/>
    <w:rsid w:val="00EC3186"/>
    <w:rsid w:val="00EC56CC"/>
    <w:rsid w:val="00EC5CA5"/>
    <w:rsid w:val="00EC6445"/>
    <w:rsid w:val="00EC7980"/>
    <w:rsid w:val="00ED1B36"/>
    <w:rsid w:val="00ED26C3"/>
    <w:rsid w:val="00ED43C6"/>
    <w:rsid w:val="00ED4806"/>
    <w:rsid w:val="00ED7D30"/>
    <w:rsid w:val="00EE016C"/>
    <w:rsid w:val="00EE0888"/>
    <w:rsid w:val="00EE0C40"/>
    <w:rsid w:val="00EE1453"/>
    <w:rsid w:val="00EE1B9D"/>
    <w:rsid w:val="00EE1DDD"/>
    <w:rsid w:val="00EE1E4D"/>
    <w:rsid w:val="00EE1E83"/>
    <w:rsid w:val="00EE24F4"/>
    <w:rsid w:val="00EE2F7D"/>
    <w:rsid w:val="00EE6006"/>
    <w:rsid w:val="00EF0181"/>
    <w:rsid w:val="00EF0253"/>
    <w:rsid w:val="00EF0259"/>
    <w:rsid w:val="00EF06A3"/>
    <w:rsid w:val="00EF06E0"/>
    <w:rsid w:val="00EF0A8E"/>
    <w:rsid w:val="00EF10E1"/>
    <w:rsid w:val="00EF2598"/>
    <w:rsid w:val="00EF5228"/>
    <w:rsid w:val="00EF6392"/>
    <w:rsid w:val="00EF676B"/>
    <w:rsid w:val="00EF6BAC"/>
    <w:rsid w:val="00EF6F13"/>
    <w:rsid w:val="00F01663"/>
    <w:rsid w:val="00F02675"/>
    <w:rsid w:val="00F050F5"/>
    <w:rsid w:val="00F0516B"/>
    <w:rsid w:val="00F05551"/>
    <w:rsid w:val="00F06049"/>
    <w:rsid w:val="00F06135"/>
    <w:rsid w:val="00F06234"/>
    <w:rsid w:val="00F07CEF"/>
    <w:rsid w:val="00F07EE0"/>
    <w:rsid w:val="00F10325"/>
    <w:rsid w:val="00F10DC0"/>
    <w:rsid w:val="00F11982"/>
    <w:rsid w:val="00F120DE"/>
    <w:rsid w:val="00F1233D"/>
    <w:rsid w:val="00F13272"/>
    <w:rsid w:val="00F13ECE"/>
    <w:rsid w:val="00F146DF"/>
    <w:rsid w:val="00F15A43"/>
    <w:rsid w:val="00F15ABC"/>
    <w:rsid w:val="00F15B93"/>
    <w:rsid w:val="00F16610"/>
    <w:rsid w:val="00F16B1D"/>
    <w:rsid w:val="00F16DFC"/>
    <w:rsid w:val="00F16FE7"/>
    <w:rsid w:val="00F17084"/>
    <w:rsid w:val="00F17383"/>
    <w:rsid w:val="00F202A1"/>
    <w:rsid w:val="00F20FD4"/>
    <w:rsid w:val="00F2114D"/>
    <w:rsid w:val="00F21214"/>
    <w:rsid w:val="00F21887"/>
    <w:rsid w:val="00F21D93"/>
    <w:rsid w:val="00F21E56"/>
    <w:rsid w:val="00F22072"/>
    <w:rsid w:val="00F224F0"/>
    <w:rsid w:val="00F23AEF"/>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6C"/>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5768F"/>
    <w:rsid w:val="00F60865"/>
    <w:rsid w:val="00F61629"/>
    <w:rsid w:val="00F61CD5"/>
    <w:rsid w:val="00F61FE7"/>
    <w:rsid w:val="00F649E4"/>
    <w:rsid w:val="00F65658"/>
    <w:rsid w:val="00F664E6"/>
    <w:rsid w:val="00F66790"/>
    <w:rsid w:val="00F674BB"/>
    <w:rsid w:val="00F6762D"/>
    <w:rsid w:val="00F703FC"/>
    <w:rsid w:val="00F706C7"/>
    <w:rsid w:val="00F7075E"/>
    <w:rsid w:val="00F70B43"/>
    <w:rsid w:val="00F72EB6"/>
    <w:rsid w:val="00F734D5"/>
    <w:rsid w:val="00F73699"/>
    <w:rsid w:val="00F73F82"/>
    <w:rsid w:val="00F741ED"/>
    <w:rsid w:val="00F74FE4"/>
    <w:rsid w:val="00F75EBE"/>
    <w:rsid w:val="00F76E98"/>
    <w:rsid w:val="00F771C3"/>
    <w:rsid w:val="00F7742F"/>
    <w:rsid w:val="00F80092"/>
    <w:rsid w:val="00F8037B"/>
    <w:rsid w:val="00F809C6"/>
    <w:rsid w:val="00F80B7A"/>
    <w:rsid w:val="00F80C78"/>
    <w:rsid w:val="00F80E46"/>
    <w:rsid w:val="00F8187C"/>
    <w:rsid w:val="00F81A32"/>
    <w:rsid w:val="00F81BE5"/>
    <w:rsid w:val="00F81FF0"/>
    <w:rsid w:val="00F828B3"/>
    <w:rsid w:val="00F82A4C"/>
    <w:rsid w:val="00F82BE2"/>
    <w:rsid w:val="00F830F9"/>
    <w:rsid w:val="00F83E61"/>
    <w:rsid w:val="00F84AAB"/>
    <w:rsid w:val="00F8576C"/>
    <w:rsid w:val="00F85BEE"/>
    <w:rsid w:val="00F861C5"/>
    <w:rsid w:val="00F862AA"/>
    <w:rsid w:val="00F86745"/>
    <w:rsid w:val="00F86870"/>
    <w:rsid w:val="00F86C12"/>
    <w:rsid w:val="00F873A0"/>
    <w:rsid w:val="00F875AE"/>
    <w:rsid w:val="00F879C2"/>
    <w:rsid w:val="00F91F4E"/>
    <w:rsid w:val="00F934E6"/>
    <w:rsid w:val="00F93A69"/>
    <w:rsid w:val="00F94084"/>
    <w:rsid w:val="00F94423"/>
    <w:rsid w:val="00F94B45"/>
    <w:rsid w:val="00F95A8A"/>
    <w:rsid w:val="00F95F88"/>
    <w:rsid w:val="00F96012"/>
    <w:rsid w:val="00F96B53"/>
    <w:rsid w:val="00F96C9A"/>
    <w:rsid w:val="00F96E19"/>
    <w:rsid w:val="00F97010"/>
    <w:rsid w:val="00F970DD"/>
    <w:rsid w:val="00FA11F8"/>
    <w:rsid w:val="00FA1995"/>
    <w:rsid w:val="00FA2746"/>
    <w:rsid w:val="00FA3026"/>
    <w:rsid w:val="00FA3851"/>
    <w:rsid w:val="00FA3B46"/>
    <w:rsid w:val="00FA3F1E"/>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1CE"/>
    <w:rsid w:val="00FC38A5"/>
    <w:rsid w:val="00FC3FDD"/>
    <w:rsid w:val="00FC4326"/>
    <w:rsid w:val="00FC4814"/>
    <w:rsid w:val="00FC505F"/>
    <w:rsid w:val="00FC5D4A"/>
    <w:rsid w:val="00FC7F40"/>
    <w:rsid w:val="00FD05B2"/>
    <w:rsid w:val="00FD07F4"/>
    <w:rsid w:val="00FD1E12"/>
    <w:rsid w:val="00FD236F"/>
    <w:rsid w:val="00FD3290"/>
    <w:rsid w:val="00FD3773"/>
    <w:rsid w:val="00FD3CA0"/>
    <w:rsid w:val="00FD4101"/>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3C8"/>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94C"/>
    <w:rsid w:val="00FF1AB3"/>
    <w:rsid w:val="00FF27E1"/>
    <w:rsid w:val="00FF2C09"/>
    <w:rsid w:val="00FF322B"/>
    <w:rsid w:val="00FF453F"/>
    <w:rsid w:val="00FF4A88"/>
    <w:rsid w:val="00FF4D7C"/>
    <w:rsid w:val="00FF5196"/>
    <w:rsid w:val="00FF6257"/>
    <w:rsid w:val="00FF665B"/>
    <w:rsid w:val="00FF69DF"/>
    <w:rsid w:val="00FF6EE7"/>
    <w:rsid w:val="00FF72E0"/>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2033CD"/>
  <w15:docId w15:val="{A4824E6E-E4C9-4D88-9F3F-D5793578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36C81"/>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1"/>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uiPriority w:val="99"/>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qFormat/>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17"/>
    <w:uiPriority w:val="99"/>
    <w:qFormat/>
    <w:rsid w:val="00235920"/>
    <w:pPr>
      <w:spacing w:before="240" w:after="60"/>
      <w:jc w:val="center"/>
      <w:outlineLvl w:val="0"/>
    </w:pPr>
    <w:rPr>
      <w:rFonts w:ascii="Cambria" w:hAnsi="Cambria"/>
      <w:b/>
      <w:bCs/>
      <w:kern w:val="28"/>
      <w:sz w:val="32"/>
      <w:szCs w:val="32"/>
    </w:rPr>
  </w:style>
  <w:style w:type="character" w:customStyle="1" w:styleId="17">
    <w:name w:val="Заголовок Знак1"/>
    <w:link w:val="aff1"/>
    <w:uiPriority w:val="99"/>
    <w:rsid w:val="00235920"/>
    <w:rPr>
      <w:rFonts w:ascii="Cambria" w:eastAsia="Times New Roman" w:hAnsi="Cambria"/>
      <w:b/>
      <w:bCs/>
      <w:kern w:val="28"/>
      <w:sz w:val="32"/>
      <w:szCs w:val="32"/>
      <w:lang w:eastAsia="ru-RU"/>
    </w:rPr>
  </w:style>
  <w:style w:type="paragraph" w:customStyle="1" w:styleId="18">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2">
    <w:name w:val="No Spacing"/>
    <w:link w:val="aff3"/>
    <w:uiPriority w:val="1"/>
    <w:qFormat/>
    <w:rsid w:val="00235920"/>
    <w:rPr>
      <w:rFonts w:ascii="Calibri" w:hAnsi="Calibri"/>
      <w:sz w:val="22"/>
      <w:szCs w:val="22"/>
      <w:lang w:eastAsia="en-US"/>
    </w:rPr>
  </w:style>
  <w:style w:type="character" w:styleId="aff4">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5">
    <w:name w:val="Цветовое выделение"/>
    <w:uiPriority w:val="99"/>
    <w:rsid w:val="00235920"/>
    <w:rPr>
      <w:b/>
      <w:bCs/>
      <w:color w:val="000080"/>
    </w:rPr>
  </w:style>
  <w:style w:type="character" w:customStyle="1" w:styleId="aff6">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7">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8">
    <w:name w:val="Normal (Web)"/>
    <w:aliases w:val="Обычный (Web)"/>
    <w:basedOn w:val="a6"/>
    <w:link w:val="aff9"/>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a">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b">
    <w:name w:val="Содержимое таблицы"/>
    <w:basedOn w:val="a6"/>
    <w:rsid w:val="00235920"/>
    <w:pPr>
      <w:widowControl w:val="0"/>
      <w:suppressLineNumbers/>
      <w:suppressAutoHyphens/>
    </w:pPr>
    <w:rPr>
      <w:rFonts w:eastAsia="Arial Unicode MS"/>
      <w:kern w:val="1"/>
    </w:rPr>
  </w:style>
  <w:style w:type="character" w:styleId="affc">
    <w:name w:val="Strong"/>
    <w:uiPriority w:val="22"/>
    <w:qFormat/>
    <w:rsid w:val="00235920"/>
    <w:rPr>
      <w:b/>
      <w:bCs/>
    </w:rPr>
  </w:style>
  <w:style w:type="paragraph" w:customStyle="1" w:styleId="19">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d">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e"/>
    <w:uiPriority w:val="99"/>
    <w:rsid w:val="00235920"/>
    <w:rPr>
      <w:sz w:val="20"/>
      <w:szCs w:val="20"/>
    </w:rPr>
  </w:style>
  <w:style w:type="character" w:customStyle="1" w:styleId="affe">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d"/>
    <w:uiPriority w:val="99"/>
    <w:rsid w:val="00235920"/>
    <w:rPr>
      <w:rFonts w:eastAsia="Times New Roman"/>
      <w:sz w:val="20"/>
      <w:szCs w:val="20"/>
      <w:lang w:eastAsia="ru-RU"/>
    </w:rPr>
  </w:style>
  <w:style w:type="character" w:styleId="afff">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0">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1">
    <w:name w:val="Атрибуты"/>
    <w:basedOn w:val="a6"/>
    <w:rsid w:val="00235920"/>
    <w:rPr>
      <w:rFonts w:ascii="SchoolBook" w:hAnsi="SchoolBook"/>
      <w:spacing w:val="-2"/>
      <w:sz w:val="20"/>
      <w:szCs w:val="20"/>
    </w:rPr>
  </w:style>
  <w:style w:type="paragraph" w:customStyle="1" w:styleId="afff2">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3">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a">
    <w:name w:val="toc 1"/>
    <w:basedOn w:val="a6"/>
    <w:next w:val="a6"/>
    <w:autoRedefine/>
    <w:uiPriority w:val="39"/>
    <w:rsid w:val="00C070BC"/>
  </w:style>
  <w:style w:type="paragraph" w:styleId="afff4">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5">
    <w:name w:val="Document Map"/>
    <w:basedOn w:val="a6"/>
    <w:link w:val="afff6"/>
    <w:uiPriority w:val="99"/>
    <w:rsid w:val="00B8493C"/>
    <w:pPr>
      <w:widowControl w:val="0"/>
      <w:autoSpaceDE w:val="0"/>
      <w:autoSpaceDN w:val="0"/>
      <w:adjustRightInd w:val="0"/>
    </w:pPr>
    <w:rPr>
      <w:rFonts w:ascii="Tahoma" w:hAnsi="Tahoma" w:cs="Tahoma"/>
      <w:sz w:val="16"/>
      <w:szCs w:val="16"/>
    </w:rPr>
  </w:style>
  <w:style w:type="character" w:customStyle="1" w:styleId="afff6">
    <w:name w:val="Схема документа Знак"/>
    <w:link w:val="afff5"/>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7">
    <w:name w:val="Сравнение редакций. Добавленный фрагмент"/>
    <w:uiPriority w:val="99"/>
    <w:rsid w:val="007F6FB7"/>
    <w:rPr>
      <w:color w:val="0000FF"/>
    </w:rPr>
  </w:style>
  <w:style w:type="numbering" w:customStyle="1" w:styleId="1b">
    <w:name w:val="Нет списка1"/>
    <w:next w:val="a9"/>
    <w:uiPriority w:val="99"/>
    <w:semiHidden/>
    <w:unhideWhenUsed/>
    <w:rsid w:val="006A1BB9"/>
  </w:style>
  <w:style w:type="table" w:customStyle="1" w:styleId="1c">
    <w:name w:val="Сетка таблицы1"/>
    <w:basedOn w:val="a8"/>
    <w:next w:val="aa"/>
    <w:uiPriority w:val="5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8">
    <w:name w:val="annotation reference"/>
    <w:uiPriority w:val="99"/>
    <w:rsid w:val="009B4B6A"/>
    <w:rPr>
      <w:sz w:val="16"/>
      <w:szCs w:val="16"/>
    </w:rPr>
  </w:style>
  <w:style w:type="paragraph" w:styleId="afff9">
    <w:name w:val="annotation text"/>
    <w:basedOn w:val="a6"/>
    <w:link w:val="afffa"/>
    <w:uiPriority w:val="99"/>
    <w:rsid w:val="009B4B6A"/>
    <w:rPr>
      <w:sz w:val="20"/>
      <w:szCs w:val="20"/>
      <w:lang w:val="en-US" w:eastAsia="en-US"/>
    </w:rPr>
  </w:style>
  <w:style w:type="character" w:customStyle="1" w:styleId="afffa">
    <w:name w:val="Текст примечания Знак"/>
    <w:link w:val="afff9"/>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b">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d">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e">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9">
    <w:name w:val="Обычный (веб) Знак"/>
    <w:aliases w:val="Обычный (Web) Знак"/>
    <w:link w:val="aff8"/>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c">
    <w:name w:val="Активная гипертекстовая ссылка"/>
    <w:uiPriority w:val="99"/>
    <w:rsid w:val="00506CAD"/>
    <w:rPr>
      <w:b/>
      <w:bCs/>
      <w:color w:val="auto"/>
      <w:sz w:val="26"/>
      <w:szCs w:val="26"/>
      <w:u w:val="single"/>
    </w:rPr>
  </w:style>
  <w:style w:type="paragraph" w:customStyle="1" w:styleId="afffd">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e">
    <w:name w:val="Внимание: криминал!!"/>
    <w:basedOn w:val="afffd"/>
    <w:next w:val="a6"/>
    <w:uiPriority w:val="99"/>
    <w:rsid w:val="00506CAD"/>
    <w:pPr>
      <w:spacing w:before="0" w:after="0"/>
      <w:ind w:left="0" w:right="0" w:firstLine="0"/>
    </w:pPr>
    <w:rPr>
      <w:shd w:val="clear" w:color="auto" w:fill="auto"/>
    </w:rPr>
  </w:style>
  <w:style w:type="paragraph" w:customStyle="1" w:styleId="affff">
    <w:name w:val="Внимание: недобросовестность!"/>
    <w:basedOn w:val="afffd"/>
    <w:next w:val="a6"/>
    <w:uiPriority w:val="99"/>
    <w:rsid w:val="00506CAD"/>
    <w:pPr>
      <w:spacing w:before="0" w:after="0"/>
      <w:ind w:left="0" w:right="0" w:firstLine="0"/>
    </w:pPr>
    <w:rPr>
      <w:shd w:val="clear" w:color="auto" w:fill="auto"/>
    </w:rPr>
  </w:style>
  <w:style w:type="character" w:customStyle="1" w:styleId="affff0">
    <w:name w:val="Выделение для Базового Поиска"/>
    <w:uiPriority w:val="99"/>
    <w:rsid w:val="00506CAD"/>
    <w:rPr>
      <w:b/>
      <w:bCs/>
      <w:color w:val="0058A9"/>
      <w:sz w:val="26"/>
      <w:szCs w:val="26"/>
    </w:rPr>
  </w:style>
  <w:style w:type="character" w:customStyle="1" w:styleId="affff1">
    <w:name w:val="Выделение для Базового Поиска (курсив)"/>
    <w:uiPriority w:val="99"/>
    <w:rsid w:val="00506CAD"/>
    <w:rPr>
      <w:b/>
      <w:bCs/>
      <w:i/>
      <w:iCs/>
      <w:color w:val="0058A9"/>
      <w:sz w:val="26"/>
      <w:szCs w:val="26"/>
    </w:rPr>
  </w:style>
  <w:style w:type="paragraph" w:customStyle="1" w:styleId="affff2">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f">
    <w:name w:val="Заголовок1"/>
    <w:basedOn w:val="affff2"/>
    <w:next w:val="a6"/>
    <w:uiPriority w:val="99"/>
    <w:rsid w:val="00506CAD"/>
    <w:rPr>
      <w:rFonts w:ascii="Arial" w:hAnsi="Arial" w:cs="Arial"/>
      <w:b/>
      <w:bCs/>
      <w:color w:val="0058A9"/>
      <w:shd w:val="clear" w:color="auto" w:fill="ECE9D8"/>
    </w:rPr>
  </w:style>
  <w:style w:type="paragraph" w:customStyle="1" w:styleId="affff3">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4">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5">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6">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7">
    <w:name w:val="Заголовок своего сообщения"/>
    <w:uiPriority w:val="99"/>
    <w:rsid w:val="00506CAD"/>
    <w:rPr>
      <w:b/>
      <w:bCs/>
      <w:color w:val="26282F"/>
      <w:sz w:val="26"/>
      <w:szCs w:val="26"/>
    </w:rPr>
  </w:style>
  <w:style w:type="character" w:customStyle="1" w:styleId="affff8">
    <w:name w:val="Заголовок чужого сообщения"/>
    <w:uiPriority w:val="99"/>
    <w:rsid w:val="00506CAD"/>
    <w:rPr>
      <w:b/>
      <w:bCs/>
      <w:color w:val="FF0000"/>
      <w:sz w:val="26"/>
      <w:szCs w:val="26"/>
    </w:rPr>
  </w:style>
  <w:style w:type="paragraph" w:customStyle="1" w:styleId="affff9">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a">
    <w:name w:val="Заголовок ЭР (правое окно)"/>
    <w:basedOn w:val="affff9"/>
    <w:next w:val="a6"/>
    <w:uiPriority w:val="99"/>
    <w:rsid w:val="00506CAD"/>
    <w:pPr>
      <w:spacing w:before="0" w:after="0"/>
      <w:jc w:val="left"/>
    </w:pPr>
    <w:rPr>
      <w:b w:val="0"/>
      <w:bCs w:val="0"/>
      <w:color w:val="auto"/>
      <w:sz w:val="24"/>
      <w:szCs w:val="24"/>
    </w:rPr>
  </w:style>
  <w:style w:type="paragraph" w:customStyle="1" w:styleId="affffb">
    <w:name w:val="Интерактивный заголовок"/>
    <w:basedOn w:val="1f"/>
    <w:next w:val="a6"/>
    <w:uiPriority w:val="99"/>
    <w:rsid w:val="00506CAD"/>
    <w:rPr>
      <w:b w:val="0"/>
      <w:bCs w:val="0"/>
      <w:color w:val="auto"/>
      <w:u w:val="single"/>
      <w:shd w:val="clear" w:color="auto" w:fill="auto"/>
    </w:rPr>
  </w:style>
  <w:style w:type="paragraph" w:customStyle="1" w:styleId="affffc">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d">
    <w:name w:val="Информация об изменениях"/>
    <w:basedOn w:val="affffc"/>
    <w:next w:val="a6"/>
    <w:uiPriority w:val="99"/>
    <w:rsid w:val="00506CAD"/>
    <w:pPr>
      <w:spacing w:before="180"/>
      <w:ind w:left="360" w:right="360"/>
    </w:pPr>
    <w:rPr>
      <w:color w:val="auto"/>
      <w:sz w:val="24"/>
      <w:szCs w:val="24"/>
      <w:shd w:val="clear" w:color="auto" w:fill="EAEFED"/>
    </w:rPr>
  </w:style>
  <w:style w:type="paragraph" w:customStyle="1" w:styleId="affffe">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a"/>
    <w:next w:val="a6"/>
    <w:uiPriority w:val="99"/>
    <w:rsid w:val="00506CAD"/>
    <w:pPr>
      <w:ind w:left="0"/>
    </w:pPr>
    <w:rPr>
      <w:color w:val="353842"/>
      <w:sz w:val="24"/>
      <w:szCs w:val="24"/>
      <w:shd w:val="clear" w:color="auto" w:fill="F0F0F0"/>
    </w:rPr>
  </w:style>
  <w:style w:type="paragraph" w:customStyle="1" w:styleId="afffff0">
    <w:name w:val="Колонтитул (левый)"/>
    <w:basedOn w:val="ad"/>
    <w:next w:val="a6"/>
    <w:uiPriority w:val="99"/>
    <w:rsid w:val="00506CAD"/>
    <w:rPr>
      <w:sz w:val="16"/>
      <w:szCs w:val="16"/>
    </w:rPr>
  </w:style>
  <w:style w:type="paragraph" w:customStyle="1" w:styleId="afffff1">
    <w:name w:val="Колонтитул (правый)"/>
    <w:basedOn w:val="ae"/>
    <w:next w:val="a6"/>
    <w:uiPriority w:val="99"/>
    <w:rsid w:val="00506CAD"/>
    <w:pPr>
      <w:jc w:val="both"/>
    </w:pPr>
    <w:rPr>
      <w:sz w:val="16"/>
      <w:szCs w:val="16"/>
    </w:rPr>
  </w:style>
  <w:style w:type="paragraph" w:customStyle="1" w:styleId="afffff2">
    <w:name w:val="Комментарий пользователя"/>
    <w:basedOn w:val="affa"/>
    <w:next w:val="a6"/>
    <w:uiPriority w:val="99"/>
    <w:rsid w:val="00506CAD"/>
    <w:pPr>
      <w:ind w:left="0"/>
      <w:jc w:val="left"/>
    </w:pPr>
    <w:rPr>
      <w:i w:val="0"/>
      <w:iCs w:val="0"/>
      <w:color w:val="353842"/>
      <w:sz w:val="24"/>
      <w:szCs w:val="24"/>
      <w:shd w:val="clear" w:color="auto" w:fill="FFDFE0"/>
    </w:rPr>
  </w:style>
  <w:style w:type="paragraph" w:customStyle="1" w:styleId="afffff3">
    <w:name w:val="Куда обратиться?"/>
    <w:basedOn w:val="afffd"/>
    <w:next w:val="a6"/>
    <w:uiPriority w:val="99"/>
    <w:rsid w:val="00506CAD"/>
    <w:pPr>
      <w:spacing w:before="0" w:after="0"/>
      <w:ind w:left="0" w:right="0" w:firstLine="0"/>
    </w:pPr>
    <w:rPr>
      <w:shd w:val="clear" w:color="auto" w:fill="auto"/>
    </w:rPr>
  </w:style>
  <w:style w:type="paragraph" w:customStyle="1" w:styleId="afffff4">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5">
    <w:name w:val="Найденные слова"/>
    <w:uiPriority w:val="99"/>
    <w:rsid w:val="00506CAD"/>
    <w:rPr>
      <w:b/>
      <w:bCs/>
      <w:color w:val="26282F"/>
      <w:sz w:val="26"/>
      <w:szCs w:val="26"/>
      <w:shd w:val="clear" w:color="auto" w:fill="auto"/>
    </w:rPr>
  </w:style>
  <w:style w:type="paragraph" w:customStyle="1" w:styleId="afffff6">
    <w:name w:val="Необходимые документы"/>
    <w:basedOn w:val="afffd"/>
    <w:next w:val="a6"/>
    <w:uiPriority w:val="99"/>
    <w:rsid w:val="00506CAD"/>
    <w:pPr>
      <w:spacing w:before="0" w:after="0"/>
      <w:ind w:left="0" w:right="0" w:firstLine="118"/>
    </w:pPr>
    <w:rPr>
      <w:shd w:val="clear" w:color="auto" w:fill="auto"/>
    </w:rPr>
  </w:style>
  <w:style w:type="paragraph" w:customStyle="1" w:styleId="afffff7">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8">
    <w:name w:val="Оглавление"/>
    <w:basedOn w:val="aff7"/>
    <w:next w:val="a6"/>
    <w:uiPriority w:val="99"/>
    <w:rsid w:val="00506CAD"/>
    <w:pPr>
      <w:ind w:left="140"/>
    </w:pPr>
    <w:rPr>
      <w:rFonts w:ascii="Arial" w:hAnsi="Arial" w:cs="Arial"/>
      <w:sz w:val="24"/>
      <w:szCs w:val="24"/>
    </w:rPr>
  </w:style>
  <w:style w:type="character" w:customStyle="1" w:styleId="afffff9">
    <w:name w:val="Опечатки"/>
    <w:uiPriority w:val="99"/>
    <w:rsid w:val="00506CAD"/>
    <w:rPr>
      <w:color w:val="FF0000"/>
      <w:sz w:val="26"/>
      <w:szCs w:val="26"/>
    </w:rPr>
  </w:style>
  <w:style w:type="paragraph" w:customStyle="1" w:styleId="afffffa">
    <w:name w:val="Переменная часть"/>
    <w:basedOn w:val="affff2"/>
    <w:next w:val="a6"/>
    <w:uiPriority w:val="99"/>
    <w:rsid w:val="00506CAD"/>
    <w:rPr>
      <w:rFonts w:ascii="Arial" w:hAnsi="Arial" w:cs="Arial"/>
      <w:sz w:val="20"/>
      <w:szCs w:val="20"/>
    </w:rPr>
  </w:style>
  <w:style w:type="paragraph" w:customStyle="1" w:styleId="afffffb">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c">
    <w:name w:val="Подзаголовок для информации об изменениях"/>
    <w:basedOn w:val="affffc"/>
    <w:next w:val="a6"/>
    <w:uiPriority w:val="99"/>
    <w:rsid w:val="00506CAD"/>
    <w:rPr>
      <w:b/>
      <w:bCs/>
      <w:sz w:val="24"/>
      <w:szCs w:val="24"/>
    </w:rPr>
  </w:style>
  <w:style w:type="paragraph" w:customStyle="1" w:styleId="afffffd">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e">
    <w:name w:val="Постоянная часть"/>
    <w:basedOn w:val="affff2"/>
    <w:next w:val="a6"/>
    <w:uiPriority w:val="99"/>
    <w:rsid w:val="00506CAD"/>
    <w:rPr>
      <w:rFonts w:ascii="Arial" w:hAnsi="Arial" w:cs="Arial"/>
      <w:sz w:val="22"/>
      <w:szCs w:val="22"/>
    </w:rPr>
  </w:style>
  <w:style w:type="paragraph" w:customStyle="1" w:styleId="affffff">
    <w:name w:val="Пример."/>
    <w:basedOn w:val="afffd"/>
    <w:next w:val="a6"/>
    <w:uiPriority w:val="99"/>
    <w:rsid w:val="00506CAD"/>
    <w:pPr>
      <w:spacing w:before="0" w:after="0"/>
      <w:ind w:left="0" w:right="0" w:firstLine="0"/>
    </w:pPr>
    <w:rPr>
      <w:shd w:val="clear" w:color="auto" w:fill="auto"/>
    </w:rPr>
  </w:style>
  <w:style w:type="paragraph" w:customStyle="1" w:styleId="affffff0">
    <w:name w:val="Примечание."/>
    <w:basedOn w:val="afffd"/>
    <w:next w:val="a6"/>
    <w:uiPriority w:val="99"/>
    <w:rsid w:val="00506CAD"/>
    <w:pPr>
      <w:spacing w:before="0" w:after="0"/>
      <w:ind w:left="0" w:right="0" w:firstLine="0"/>
    </w:pPr>
    <w:rPr>
      <w:shd w:val="clear" w:color="auto" w:fill="auto"/>
    </w:rPr>
  </w:style>
  <w:style w:type="character" w:customStyle="1" w:styleId="affffff1">
    <w:name w:val="Продолжение ссылки"/>
    <w:uiPriority w:val="99"/>
    <w:rsid w:val="00506CAD"/>
    <w:rPr>
      <w:b/>
      <w:bCs/>
      <w:color w:val="auto"/>
      <w:sz w:val="26"/>
      <w:szCs w:val="26"/>
    </w:rPr>
  </w:style>
  <w:style w:type="paragraph" w:customStyle="1" w:styleId="affffff2">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3">
    <w:name w:val="Сравнение редакций"/>
    <w:uiPriority w:val="99"/>
    <w:rsid w:val="00506CAD"/>
    <w:rPr>
      <w:b/>
      <w:bCs/>
      <w:color w:val="26282F"/>
      <w:sz w:val="26"/>
      <w:szCs w:val="26"/>
    </w:rPr>
  </w:style>
  <w:style w:type="character" w:customStyle="1" w:styleId="affffff4">
    <w:name w:val="Сравнение редакций. Удаленный фрагмент"/>
    <w:uiPriority w:val="99"/>
    <w:rsid w:val="00506CAD"/>
    <w:rPr>
      <w:color w:val="000000"/>
      <w:shd w:val="clear" w:color="auto" w:fill="auto"/>
    </w:rPr>
  </w:style>
  <w:style w:type="paragraph" w:customStyle="1" w:styleId="affffff5">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6">
    <w:name w:val="Текст в таблице"/>
    <w:basedOn w:val="afff2"/>
    <w:next w:val="a6"/>
    <w:uiPriority w:val="99"/>
    <w:rsid w:val="00506CAD"/>
    <w:pPr>
      <w:ind w:firstLine="500"/>
    </w:pPr>
  </w:style>
  <w:style w:type="paragraph" w:customStyle="1" w:styleId="affffff7">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9">
    <w:name w:val="Утратил силу"/>
    <w:uiPriority w:val="99"/>
    <w:rsid w:val="00506CAD"/>
    <w:rPr>
      <w:b/>
      <w:bCs/>
      <w:strike/>
      <w:color w:val="auto"/>
      <w:sz w:val="26"/>
      <w:szCs w:val="26"/>
    </w:rPr>
  </w:style>
  <w:style w:type="paragraph" w:customStyle="1" w:styleId="affffffa">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b">
    <w:name w:val="Центрированный (таблица)"/>
    <w:basedOn w:val="afff2"/>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c">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d">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e">
    <w:name w:val="Plain Text"/>
    <w:aliases w:val="Текст Знак Знак Знак Знак Знак,Текст Знак Знак Знак Знак Знак З"/>
    <w:basedOn w:val="a6"/>
    <w:link w:val="afffffff"/>
    <w:rsid w:val="002A68E0"/>
    <w:rPr>
      <w:rFonts w:ascii="Courier New" w:hAnsi="Courier New"/>
      <w:sz w:val="20"/>
    </w:rPr>
  </w:style>
  <w:style w:type="character" w:customStyle="1" w:styleId="afffffff">
    <w:name w:val="Текст Знак"/>
    <w:aliases w:val="Текст Знак Знак Знак Знак Знак Знак,Текст Знак Знак Знак Знак Знак З Знак"/>
    <w:link w:val="affffffe"/>
    <w:rsid w:val="002A68E0"/>
    <w:rPr>
      <w:rFonts w:ascii="Courier New" w:eastAsia="Times New Roman" w:hAnsi="Courier New"/>
      <w:szCs w:val="24"/>
    </w:rPr>
  </w:style>
  <w:style w:type="paragraph" w:styleId="afffffff0">
    <w:name w:val="Block Text"/>
    <w:basedOn w:val="a6"/>
    <w:rsid w:val="002A68E0"/>
    <w:pPr>
      <w:autoSpaceDE w:val="0"/>
      <w:autoSpaceDN w:val="0"/>
      <w:ind w:left="3828" w:right="2160" w:hanging="1134"/>
    </w:pPr>
    <w:rPr>
      <w:sz w:val="28"/>
      <w:szCs w:val="28"/>
    </w:rPr>
  </w:style>
  <w:style w:type="paragraph" w:customStyle="1" w:styleId="afffffff1">
    <w:name w:val="Îñíîâíîé òåêñò"/>
    <w:basedOn w:val="a6"/>
    <w:rsid w:val="002A68E0"/>
    <w:pPr>
      <w:autoSpaceDE w:val="0"/>
      <w:autoSpaceDN w:val="0"/>
      <w:adjustRightInd w:val="0"/>
      <w:jc w:val="center"/>
    </w:pPr>
  </w:style>
  <w:style w:type="paragraph" w:customStyle="1" w:styleId="1f0">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0"/>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3">
    <w:name w:val="Без интервала Знак"/>
    <w:link w:val="aff2"/>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2">
    <w:name w:val="Body Text First Indent"/>
    <w:basedOn w:val="af7"/>
    <w:link w:val="afffffff3"/>
    <w:rsid w:val="002A68E0"/>
    <w:pPr>
      <w:ind w:firstLine="210"/>
    </w:pPr>
  </w:style>
  <w:style w:type="character" w:customStyle="1" w:styleId="afffffff3">
    <w:name w:val="Красная строка Знак"/>
    <w:link w:val="afffffff2"/>
    <w:rsid w:val="002A68E0"/>
    <w:rPr>
      <w:rFonts w:eastAsia="Times New Roman"/>
      <w:sz w:val="24"/>
      <w:szCs w:val="24"/>
      <w:lang w:eastAsia="ru-RU"/>
    </w:rPr>
  </w:style>
  <w:style w:type="paragraph" w:customStyle="1" w:styleId="afffffff4">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5">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1">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6">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2">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3">
    <w:name w:val="Нижний колонтитул Знак1"/>
    <w:rsid w:val="002A68E0"/>
    <w:rPr>
      <w:rFonts w:eastAsia="SimSun"/>
      <w:sz w:val="24"/>
      <w:szCs w:val="24"/>
      <w:lang w:eastAsia="ar-SA"/>
    </w:rPr>
  </w:style>
  <w:style w:type="paragraph" w:customStyle="1" w:styleId="afffffff7">
    <w:name w:val="ТЕКСТ ГРАД"/>
    <w:basedOn w:val="a6"/>
    <w:link w:val="afffffff8"/>
    <w:qFormat/>
    <w:rsid w:val="002A68E0"/>
    <w:pPr>
      <w:spacing w:line="360" w:lineRule="auto"/>
      <w:ind w:firstLine="709"/>
    </w:pPr>
  </w:style>
  <w:style w:type="character" w:customStyle="1" w:styleId="afffffff8">
    <w:name w:val="ТЕКСТ ГРАД Знак"/>
    <w:link w:val="afffffff7"/>
    <w:rsid w:val="002A68E0"/>
    <w:rPr>
      <w:rFonts w:eastAsia="Times New Roman"/>
      <w:sz w:val="24"/>
      <w:szCs w:val="24"/>
    </w:rPr>
  </w:style>
  <w:style w:type="paragraph" w:customStyle="1" w:styleId="afffffff9">
    <w:name w:val="ООО  «Институт Территориального Планирования"/>
    <w:basedOn w:val="a6"/>
    <w:link w:val="afffffffa"/>
    <w:qFormat/>
    <w:rsid w:val="002A68E0"/>
    <w:pPr>
      <w:spacing w:line="360" w:lineRule="auto"/>
      <w:ind w:left="709"/>
      <w:jc w:val="right"/>
    </w:pPr>
  </w:style>
  <w:style w:type="character" w:customStyle="1" w:styleId="afffffffa">
    <w:name w:val="ООО  «Институт Территориального Планирования Знак"/>
    <w:link w:val="afffffff9"/>
    <w:rsid w:val="002A68E0"/>
    <w:rPr>
      <w:rFonts w:eastAsia="Times New Roman"/>
      <w:sz w:val="24"/>
      <w:szCs w:val="24"/>
    </w:rPr>
  </w:style>
  <w:style w:type="paragraph" w:customStyle="1" w:styleId="afffffffb">
    <w:name w:val="ОСНОВНОЙ !!!"/>
    <w:basedOn w:val="af7"/>
    <w:link w:val="afffffffc"/>
    <w:rsid w:val="002A68E0"/>
    <w:pPr>
      <w:spacing w:before="120" w:after="0"/>
      <w:ind w:firstLine="900"/>
    </w:pPr>
    <w:rPr>
      <w:rFonts w:ascii="Arial" w:hAnsi="Arial"/>
      <w:color w:val="000000"/>
      <w:lang w:eastAsia="ar-SA"/>
    </w:rPr>
  </w:style>
  <w:style w:type="character" w:customStyle="1" w:styleId="afffffffc">
    <w:name w:val="ОСНОВНОЙ !!! Знак"/>
    <w:link w:val="afffffffb"/>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d">
    <w:name w:val="annotation subject"/>
    <w:basedOn w:val="afff9"/>
    <w:next w:val="afff9"/>
    <w:link w:val="afffffffe"/>
    <w:uiPriority w:val="99"/>
    <w:rsid w:val="00E0089B"/>
    <w:pPr>
      <w:ind w:firstLine="720"/>
    </w:pPr>
    <w:rPr>
      <w:rFonts w:ascii="Tms Rmn" w:hAnsi="Tms Rmn" w:cs="Tms Rmn"/>
      <w:b/>
      <w:bCs/>
      <w:lang w:val="ru-RU" w:eastAsia="ru-RU"/>
    </w:rPr>
  </w:style>
  <w:style w:type="character" w:customStyle="1" w:styleId="afffffffe">
    <w:name w:val="Тема примечания Знак"/>
    <w:basedOn w:val="afffa"/>
    <w:link w:val="afffffffd"/>
    <w:uiPriority w:val="99"/>
    <w:rsid w:val="00E0089B"/>
    <w:rPr>
      <w:rFonts w:ascii="Tms Rmn" w:eastAsia="Times New Roman" w:hAnsi="Tms Rmn" w:cs="Tms Rmn"/>
      <w:b/>
      <w:bCs/>
      <w:lang w:val="en-US" w:eastAsia="en-US"/>
    </w:rPr>
  </w:style>
  <w:style w:type="paragraph" w:customStyle="1" w:styleId="affffffff">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0">
    <w:name w:val="Placeholder Text"/>
    <w:basedOn w:val="a7"/>
    <w:uiPriority w:val="99"/>
    <w:semiHidden/>
    <w:rsid w:val="00E0089B"/>
    <w:rPr>
      <w:color w:val="808080"/>
    </w:rPr>
  </w:style>
  <w:style w:type="paragraph" w:styleId="affffffff1">
    <w:name w:val="Revision"/>
    <w:hidden/>
    <w:uiPriority w:val="99"/>
    <w:semiHidden/>
    <w:rsid w:val="00597188"/>
    <w:pPr>
      <w:ind w:firstLine="0"/>
      <w:jc w:val="left"/>
    </w:pPr>
    <w:rPr>
      <w:rFonts w:eastAsia="Times New Roman"/>
      <w:sz w:val="24"/>
      <w:szCs w:val="24"/>
    </w:rPr>
  </w:style>
  <w:style w:type="paragraph" w:customStyle="1" w:styleId="affffffff2">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3">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4">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5">
    <w:name w:val="Ссылка на утративший силу документ"/>
    <w:basedOn w:val="aff6"/>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6">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4">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8"/>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7">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8">
    <w:name w:val="Emphasis"/>
    <w:uiPriority w:val="20"/>
    <w:qFormat/>
    <w:rsid w:val="001F4719"/>
    <w:rPr>
      <w:rFonts w:cs="Times New Roman"/>
      <w:i/>
      <w:iCs/>
    </w:rPr>
  </w:style>
  <w:style w:type="paragraph" w:customStyle="1" w:styleId="1f5">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9">
    <w:name w:val="Абзац"/>
    <w:basedOn w:val="a6"/>
    <w:link w:val="affffffffa"/>
    <w:qFormat/>
    <w:rsid w:val="001F4719"/>
    <w:pPr>
      <w:spacing w:before="120" w:after="60"/>
      <w:ind w:left="0" w:firstLine="567"/>
      <w:jc w:val="left"/>
    </w:pPr>
    <w:rPr>
      <w:lang w:val="x-none" w:eastAsia="x-none"/>
    </w:rPr>
  </w:style>
  <w:style w:type="character" w:customStyle="1" w:styleId="affffffffa">
    <w:name w:val="Абзац Знак"/>
    <w:link w:val="affffffff9"/>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6">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b">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7">
    <w:name w:val="заголовок 1"/>
    <w:basedOn w:val="a6"/>
    <w:next w:val="a6"/>
    <w:link w:val="1f8"/>
    <w:rsid w:val="003E2EA9"/>
    <w:pPr>
      <w:keepNext/>
      <w:autoSpaceDE w:val="0"/>
      <w:autoSpaceDN w:val="0"/>
      <w:ind w:left="0" w:firstLine="0"/>
      <w:jc w:val="right"/>
      <w:outlineLvl w:val="0"/>
    </w:pPr>
    <w:rPr>
      <w:rFonts w:ascii="Arial" w:hAnsi="Arial" w:cs="Arial"/>
      <w:b/>
      <w:bCs/>
      <w:sz w:val="28"/>
      <w:szCs w:val="28"/>
    </w:rPr>
  </w:style>
  <w:style w:type="paragraph" w:customStyle="1" w:styleId="affffffffc">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d">
    <w:name w:val="Стиль А"/>
    <w:basedOn w:val="a6"/>
    <w:link w:val="affffffffe"/>
    <w:qFormat/>
    <w:rsid w:val="003E2EA9"/>
    <w:pPr>
      <w:ind w:left="0" w:firstLine="720"/>
    </w:pPr>
    <w:rPr>
      <w:b/>
      <w:caps/>
      <w:sz w:val="28"/>
      <w:szCs w:val="28"/>
    </w:rPr>
  </w:style>
  <w:style w:type="character" w:customStyle="1" w:styleId="affffffffe">
    <w:name w:val="Стиль А Знак"/>
    <w:link w:val="affffffffd"/>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0">
    <w:name w:val="знак сноски"/>
    <w:rsid w:val="003E2EA9"/>
    <w:rPr>
      <w:vertAlign w:val="superscript"/>
    </w:rPr>
  </w:style>
  <w:style w:type="paragraph" w:customStyle="1" w:styleId="afffffffff1">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9">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8">
    <w:name w:val="заголовок 1 Знак"/>
    <w:link w:val="1f7"/>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2">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3">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4">
    <w:name w:val="ГП_Обычный"/>
    <w:link w:val="afffffffff5"/>
    <w:qFormat/>
    <w:rsid w:val="000B3ADC"/>
    <w:pPr>
      <w:spacing w:after="120"/>
      <w:ind w:left="0" w:firstLine="709"/>
      <w:contextualSpacing/>
    </w:pPr>
    <w:rPr>
      <w:rFonts w:ascii="PT Sans" w:eastAsia="Times New Roman" w:hAnsi="PT Sans" w:cs="Arial"/>
      <w:sz w:val="24"/>
      <w:szCs w:val="24"/>
    </w:rPr>
  </w:style>
  <w:style w:type="character" w:customStyle="1" w:styleId="afffffffff5">
    <w:name w:val="ГП_Обычный Знак"/>
    <w:basedOn w:val="a7"/>
    <w:link w:val="afffffffff4"/>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6">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7">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a">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8">
    <w:name w:val="Intense Reference"/>
    <w:basedOn w:val="a7"/>
    <w:uiPriority w:val="32"/>
    <w:qFormat/>
    <w:rsid w:val="000A7E85"/>
    <w:rPr>
      <w:b/>
      <w:bCs/>
      <w:smallCaps/>
      <w:color w:val="C0504D" w:themeColor="accent2"/>
      <w:spacing w:val="5"/>
      <w:u w:val="single"/>
    </w:rPr>
  </w:style>
  <w:style w:type="paragraph" w:styleId="afffffffff9">
    <w:name w:val="Intense Quote"/>
    <w:basedOn w:val="a6"/>
    <w:next w:val="a6"/>
    <w:link w:val="afffffffffa"/>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a">
    <w:name w:val="Выделенная цитата Знак"/>
    <w:basedOn w:val="a7"/>
    <w:link w:val="afffffffff9"/>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b">
    <w:name w:val="1"/>
    <w:basedOn w:val="a6"/>
    <w:next w:val="aff1"/>
    <w:link w:val="afffffffffb"/>
    <w:uiPriority w:val="99"/>
    <w:qFormat/>
    <w:rsid w:val="005D057F"/>
    <w:pPr>
      <w:ind w:left="0" w:firstLine="0"/>
      <w:jc w:val="center"/>
    </w:pPr>
    <w:rPr>
      <w:rFonts w:eastAsia="Calibri"/>
    </w:rPr>
  </w:style>
  <w:style w:type="character" w:customStyle="1" w:styleId="afffffffffb">
    <w:name w:val="Заголовок Знак"/>
    <w:link w:val="1fb"/>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1">
    <w:name w:val="Сетка таблицы80"/>
    <w:basedOn w:val="a8"/>
    <w:next w:val="aa"/>
    <w:rsid w:val="00CD5064"/>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0">
    <w:name w:val="Сетка таблицы86"/>
    <w:basedOn w:val="a8"/>
    <w:next w:val="aa"/>
    <w:rsid w:val="00B323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7922055">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1027388">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336824">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805595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1614949">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3046356">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4186777">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2232674">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4684165">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0215905">
      <w:bodyDiv w:val="1"/>
      <w:marLeft w:val="0"/>
      <w:marRight w:val="0"/>
      <w:marTop w:val="0"/>
      <w:marBottom w:val="0"/>
      <w:divBdr>
        <w:top w:val="none" w:sz="0" w:space="0" w:color="auto"/>
        <w:left w:val="none" w:sz="0" w:space="0" w:color="auto"/>
        <w:bottom w:val="none" w:sz="0" w:space="0" w:color="auto"/>
        <w:right w:val="none" w:sz="0" w:space="0" w:color="auto"/>
      </w:divBdr>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72933817">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09893156">
      <w:bodyDiv w:val="1"/>
      <w:marLeft w:val="0"/>
      <w:marRight w:val="0"/>
      <w:marTop w:val="0"/>
      <w:marBottom w:val="0"/>
      <w:divBdr>
        <w:top w:val="none" w:sz="0" w:space="0" w:color="auto"/>
        <w:left w:val="none" w:sz="0" w:space="0" w:color="auto"/>
        <w:bottom w:val="none" w:sz="0" w:space="0" w:color="auto"/>
        <w:right w:val="none" w:sz="0" w:space="0" w:color="auto"/>
      </w:divBdr>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5620727">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78818241">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16510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07624215">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6059513">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747B-0E14-4236-A310-ABB3C46D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2284</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146</cp:revision>
  <cp:lastPrinted>2019-12-26T07:15:00Z</cp:lastPrinted>
  <dcterms:created xsi:type="dcterms:W3CDTF">2021-11-11T05:30:00Z</dcterms:created>
  <dcterms:modified xsi:type="dcterms:W3CDTF">2022-06-17T05:18:00Z</dcterms:modified>
</cp:coreProperties>
</file>