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D71260" w:rsidP="007B47E8">
      <w:pPr>
        <w:pStyle w:val="affffffff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0301F" w:rsidP="003A6CDD">
            <w:pPr>
              <w:tabs>
                <w:tab w:val="left" w:pos="4384"/>
              </w:tabs>
              <w:ind w:left="0" w:firstLine="0"/>
              <w:rPr>
                <w:i/>
              </w:rPr>
            </w:pPr>
            <w:r>
              <w:rPr>
                <w:i/>
              </w:rPr>
              <w:t xml:space="preserve">    </w:t>
            </w:r>
            <w:r w:rsidR="00386AB5">
              <w:rPr>
                <w:i/>
              </w:rPr>
              <w:t xml:space="preserve"> </w:t>
            </w:r>
            <w:r w:rsidR="00D71260">
              <w:rPr>
                <w:i/>
              </w:rPr>
              <w:t xml:space="preserve">    </w:t>
            </w:r>
            <w:bookmarkStart w:id="0" w:name="_GoBack"/>
            <w:bookmarkEnd w:id="0"/>
            <w:r w:rsidR="00D71260">
              <w:rPr>
                <w:i/>
              </w:rPr>
              <w:t>МАРТ</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E0301F">
            <w:pPr>
              <w:tabs>
                <w:tab w:val="left" w:pos="4384"/>
              </w:tabs>
              <w:ind w:left="0" w:firstLine="567"/>
              <w:jc w:val="left"/>
              <w:rPr>
                <w:b/>
                <w:i/>
              </w:rPr>
            </w:pPr>
            <w:r>
              <w:rPr>
                <w:b/>
                <w:i/>
              </w:rPr>
              <w:t xml:space="preserve"> </w:t>
            </w:r>
            <w:r w:rsidR="001A1F2D" w:rsidRPr="00EC137A">
              <w:rPr>
                <w:b/>
                <w:i/>
              </w:rPr>
              <w:t>№</w:t>
            </w:r>
            <w:r w:rsidR="006C719A">
              <w:rPr>
                <w:b/>
                <w:i/>
              </w:rPr>
              <w:t xml:space="preserve"> </w:t>
            </w:r>
            <w:r w:rsidR="00122DA8">
              <w:rPr>
                <w:b/>
                <w:i/>
              </w:rPr>
              <w:t>8</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E0301F" w:rsidRPr="00474621" w:rsidRDefault="0022182E" w:rsidP="00474621">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48FA325A" wp14:editId="416A7F7C">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C7200B" w:rsidRPr="00D94D90" w:rsidRDefault="00C7200B" w:rsidP="00C7200B">
      <w:pPr>
        <w:ind w:firstLine="0"/>
        <w:jc w:val="center"/>
        <w:rPr>
          <w:sz w:val="18"/>
          <w:szCs w:val="18"/>
        </w:rPr>
      </w:pPr>
    </w:p>
    <w:p w:rsidR="00655D24" w:rsidRPr="005B3801" w:rsidRDefault="00655D24" w:rsidP="00655D24">
      <w:pPr>
        <w:pStyle w:val="aff3"/>
        <w:rPr>
          <w:rFonts w:ascii="Times New Roman" w:hAnsi="Times New Roman"/>
          <w:sz w:val="18"/>
          <w:szCs w:val="18"/>
        </w:rPr>
      </w:pPr>
    </w:p>
    <w:p w:rsidR="00820A2B" w:rsidRPr="00D94D90" w:rsidRDefault="00820A2B" w:rsidP="00820A2B">
      <w:pPr>
        <w:ind w:firstLine="0"/>
        <w:jc w:val="center"/>
        <w:rPr>
          <w:sz w:val="18"/>
          <w:szCs w:val="18"/>
        </w:rPr>
      </w:pPr>
      <w:r w:rsidRPr="00D94D90">
        <w:rPr>
          <w:sz w:val="18"/>
          <w:szCs w:val="18"/>
        </w:rPr>
        <w:t>РОССИЙСКАЯ ФЕДЕРАЦИЯ</w:t>
      </w:r>
    </w:p>
    <w:p w:rsidR="00820A2B" w:rsidRPr="00CD0BAD" w:rsidRDefault="00820A2B" w:rsidP="00820A2B">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820A2B" w:rsidRPr="00CD0BAD" w:rsidRDefault="00820A2B" w:rsidP="00820A2B">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820A2B" w:rsidRPr="00D94D90" w:rsidRDefault="00820A2B" w:rsidP="00820A2B">
      <w:pPr>
        <w:ind w:right="140" w:firstLine="0"/>
        <w:jc w:val="center"/>
        <w:rPr>
          <w:b/>
          <w:sz w:val="18"/>
          <w:szCs w:val="18"/>
        </w:rPr>
      </w:pPr>
      <w:r>
        <w:rPr>
          <w:b/>
          <w:sz w:val="18"/>
          <w:szCs w:val="18"/>
        </w:rPr>
        <w:t>АДМИНИСТРАЦИЯ</w:t>
      </w:r>
    </w:p>
    <w:p w:rsidR="00820A2B" w:rsidRDefault="00820A2B" w:rsidP="00820A2B">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4140C4" w:rsidRDefault="004140C4" w:rsidP="00820A2B">
      <w:pPr>
        <w:keepNext/>
        <w:ind w:left="567" w:hanging="5"/>
        <w:jc w:val="center"/>
        <w:outlineLvl w:val="1"/>
        <w:rPr>
          <w:b/>
          <w:bCs/>
          <w:sz w:val="18"/>
          <w:szCs w:val="18"/>
          <w:lang w:eastAsia="x-none"/>
        </w:rPr>
      </w:pPr>
    </w:p>
    <w:p w:rsidR="004140C4" w:rsidRPr="003131DF" w:rsidRDefault="004140C4" w:rsidP="004140C4">
      <w:pPr>
        <w:ind w:left="0" w:firstLine="0"/>
        <w:rPr>
          <w:sz w:val="18"/>
          <w:szCs w:val="18"/>
        </w:rPr>
      </w:pPr>
    </w:p>
    <w:p w:rsidR="004140C4" w:rsidRDefault="004140C4" w:rsidP="004140C4">
      <w:pPr>
        <w:keepNext/>
        <w:ind w:left="567" w:hanging="5"/>
        <w:jc w:val="center"/>
        <w:outlineLvl w:val="1"/>
        <w:rPr>
          <w:b/>
          <w:bCs/>
          <w:sz w:val="18"/>
          <w:szCs w:val="18"/>
          <w:lang w:eastAsia="x-none"/>
        </w:rPr>
      </w:pPr>
    </w:p>
    <w:p w:rsidR="004140C4" w:rsidRPr="00073419" w:rsidRDefault="004140C4" w:rsidP="004140C4">
      <w:pPr>
        <w:ind w:hanging="5"/>
        <w:rPr>
          <w:sz w:val="18"/>
          <w:szCs w:val="18"/>
          <w:u w:val="single"/>
        </w:rPr>
      </w:pPr>
      <w:r>
        <w:rPr>
          <w:sz w:val="18"/>
          <w:szCs w:val="18"/>
          <w:u w:val="single"/>
        </w:rPr>
        <w:t>23</w:t>
      </w:r>
      <w:r w:rsidRPr="00073419">
        <w:rPr>
          <w:sz w:val="18"/>
          <w:szCs w:val="18"/>
          <w:u w:val="single"/>
        </w:rPr>
        <w:t>.03.2020 №</w:t>
      </w:r>
      <w:r>
        <w:rPr>
          <w:sz w:val="18"/>
          <w:szCs w:val="18"/>
          <w:u w:val="single"/>
        </w:rPr>
        <w:t>37</w:t>
      </w:r>
      <w:r w:rsidRPr="00073419">
        <w:rPr>
          <w:sz w:val="18"/>
          <w:szCs w:val="18"/>
          <w:u w:val="single"/>
        </w:rPr>
        <w:t xml:space="preserve"> о/д</w:t>
      </w:r>
    </w:p>
    <w:p w:rsidR="004140C4" w:rsidRDefault="004140C4" w:rsidP="004140C4">
      <w:pPr>
        <w:rPr>
          <w:sz w:val="18"/>
          <w:szCs w:val="18"/>
        </w:rPr>
      </w:pPr>
      <w:r w:rsidRPr="00073419">
        <w:rPr>
          <w:sz w:val="18"/>
          <w:szCs w:val="18"/>
        </w:rPr>
        <w:t xml:space="preserve">               с.Хомутово</w:t>
      </w:r>
    </w:p>
    <w:p w:rsidR="004140C4" w:rsidRPr="003131DF" w:rsidRDefault="004140C4" w:rsidP="004140C4">
      <w:pPr>
        <w:rPr>
          <w:sz w:val="18"/>
          <w:szCs w:val="18"/>
        </w:rPr>
      </w:pPr>
    </w:p>
    <w:p w:rsidR="004140C4" w:rsidRPr="003131DF" w:rsidRDefault="004140C4" w:rsidP="004140C4">
      <w:pPr>
        <w:tabs>
          <w:tab w:val="left" w:pos="0"/>
        </w:tabs>
        <w:ind w:left="0" w:firstLine="0"/>
        <w:rPr>
          <w:sz w:val="18"/>
          <w:szCs w:val="18"/>
        </w:rPr>
      </w:pPr>
      <w:r w:rsidRPr="003131DF">
        <w:rPr>
          <w:sz w:val="18"/>
          <w:szCs w:val="18"/>
        </w:rPr>
        <w:t>О внесении изменений в постановление администрации от 09.11.2018 № 161 о/д   «Об утверждении муниципальной программы Хомутовского муниципального образования «Развитие культуры Хомутовского муниципального образования на 2018-2022 годы»</w:t>
      </w:r>
    </w:p>
    <w:p w:rsidR="004140C4" w:rsidRPr="003131DF" w:rsidRDefault="004140C4" w:rsidP="004140C4">
      <w:pPr>
        <w:rPr>
          <w:sz w:val="18"/>
          <w:szCs w:val="18"/>
        </w:rPr>
      </w:pPr>
    </w:p>
    <w:p w:rsidR="004140C4" w:rsidRPr="003131DF" w:rsidRDefault="004140C4" w:rsidP="00807254">
      <w:pPr>
        <w:ind w:left="0" w:firstLine="426"/>
        <w:rPr>
          <w:sz w:val="18"/>
          <w:szCs w:val="18"/>
        </w:rPr>
      </w:pPr>
      <w:r w:rsidRPr="003131DF">
        <w:rPr>
          <w:sz w:val="18"/>
          <w:szCs w:val="18"/>
        </w:rPr>
        <w:t>Руководствуясь ст. 179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Порядком принятия решений о разработке муниципальных Программ Хомутовского муниципального образования, их формирования и реализации и Порядком проведения критериев оценки эффективности реализации муниципальных программ Хомутовского муниципального образования, утвержденными Постановлением Главы администрации  от 06.11.2013 № 197 о/д,  Уставом Хомутовского муниципального образования, администрация Хомутовского муниципального образования</w:t>
      </w:r>
    </w:p>
    <w:p w:rsidR="004140C4" w:rsidRPr="003131DF" w:rsidRDefault="004140C4" w:rsidP="004140C4">
      <w:pPr>
        <w:ind w:left="0" w:firstLine="0"/>
        <w:rPr>
          <w:sz w:val="18"/>
          <w:szCs w:val="18"/>
        </w:rPr>
      </w:pPr>
    </w:p>
    <w:p w:rsidR="004140C4" w:rsidRPr="003131DF" w:rsidRDefault="004140C4" w:rsidP="00807254">
      <w:pPr>
        <w:ind w:left="0" w:firstLine="1701"/>
        <w:rPr>
          <w:sz w:val="18"/>
          <w:szCs w:val="18"/>
        </w:rPr>
      </w:pPr>
      <w:r w:rsidRPr="003131DF">
        <w:rPr>
          <w:sz w:val="18"/>
          <w:szCs w:val="18"/>
        </w:rPr>
        <w:t>ПОСТАНОВЛЯЕТ:</w:t>
      </w:r>
    </w:p>
    <w:p w:rsidR="004140C4" w:rsidRPr="003131DF" w:rsidRDefault="004140C4" w:rsidP="00807254">
      <w:pPr>
        <w:pStyle w:val="af9"/>
        <w:numPr>
          <w:ilvl w:val="0"/>
          <w:numId w:val="12"/>
        </w:numPr>
        <w:ind w:left="0" w:firstLine="426"/>
        <w:rPr>
          <w:sz w:val="18"/>
          <w:szCs w:val="18"/>
        </w:rPr>
      </w:pPr>
      <w:r w:rsidRPr="003131DF">
        <w:rPr>
          <w:sz w:val="18"/>
          <w:szCs w:val="18"/>
        </w:rPr>
        <w:t xml:space="preserve">В постановление администрации от 09.11.2018 № 161 о/д «Об утверждении муниципальной программы Хомутовского муниципального образования «Развитие культуры Хомутовского муниципального образования на 2018-2022 годы» внести изменения: </w:t>
      </w:r>
    </w:p>
    <w:p w:rsidR="004140C4" w:rsidRPr="003131DF" w:rsidRDefault="004140C4" w:rsidP="00807254">
      <w:pPr>
        <w:pStyle w:val="af9"/>
        <w:numPr>
          <w:ilvl w:val="1"/>
          <w:numId w:val="12"/>
        </w:numPr>
        <w:ind w:left="0" w:firstLine="426"/>
        <w:rPr>
          <w:sz w:val="18"/>
          <w:szCs w:val="18"/>
        </w:rPr>
      </w:pPr>
      <w:r w:rsidRPr="003131DF">
        <w:rPr>
          <w:sz w:val="18"/>
          <w:szCs w:val="18"/>
        </w:rPr>
        <w:t>В паспорте муниципальной программы «Развитие культуры Хомутовского муниципального образования на 2018-2022 годы» раздел объем и источники финансирования программы читать в следующей редакции:</w:t>
      </w:r>
    </w:p>
    <w:tbl>
      <w:tblPr>
        <w:tblStyle w:val="aa"/>
        <w:tblW w:w="10065" w:type="dxa"/>
        <w:tblInd w:w="108" w:type="dxa"/>
        <w:tblLook w:val="04A0" w:firstRow="1" w:lastRow="0" w:firstColumn="1" w:lastColumn="0" w:noHBand="0" w:noVBand="1"/>
      </w:tblPr>
      <w:tblGrid>
        <w:gridCol w:w="3544"/>
        <w:gridCol w:w="6521"/>
      </w:tblGrid>
      <w:tr w:rsidR="004140C4" w:rsidRPr="003131DF" w:rsidTr="004140C4">
        <w:tc>
          <w:tcPr>
            <w:tcW w:w="3544" w:type="dxa"/>
          </w:tcPr>
          <w:p w:rsidR="004140C4" w:rsidRPr="003131DF" w:rsidRDefault="004140C4" w:rsidP="004140C4">
            <w:pPr>
              <w:pStyle w:val="af9"/>
              <w:ind w:left="0" w:firstLine="0"/>
              <w:rPr>
                <w:sz w:val="18"/>
                <w:szCs w:val="18"/>
              </w:rPr>
            </w:pPr>
            <w:r w:rsidRPr="003131DF">
              <w:rPr>
                <w:sz w:val="18"/>
                <w:szCs w:val="18"/>
              </w:rPr>
              <w:t>Объем и источники финансирования программы</w:t>
            </w:r>
          </w:p>
        </w:tc>
        <w:tc>
          <w:tcPr>
            <w:tcW w:w="6521" w:type="dxa"/>
          </w:tcPr>
          <w:p w:rsidR="004140C4" w:rsidRPr="003131DF" w:rsidRDefault="004140C4" w:rsidP="004140C4">
            <w:pPr>
              <w:pStyle w:val="af9"/>
              <w:ind w:left="0" w:firstLine="0"/>
              <w:rPr>
                <w:sz w:val="18"/>
                <w:szCs w:val="18"/>
              </w:rPr>
            </w:pPr>
            <w:r w:rsidRPr="003131DF">
              <w:rPr>
                <w:sz w:val="18"/>
                <w:szCs w:val="18"/>
              </w:rPr>
              <w:t>Финансирование программы предусмотрено за счет средств областного, местного бюджетов и внебюджетных источников в том числе:</w:t>
            </w:r>
          </w:p>
          <w:p w:rsidR="004140C4" w:rsidRPr="003131DF" w:rsidRDefault="004140C4" w:rsidP="004140C4">
            <w:pPr>
              <w:pStyle w:val="af9"/>
              <w:ind w:left="0" w:firstLine="0"/>
              <w:rPr>
                <w:sz w:val="18"/>
                <w:szCs w:val="18"/>
              </w:rPr>
            </w:pPr>
            <w:r w:rsidRPr="003131DF">
              <w:rPr>
                <w:sz w:val="18"/>
                <w:szCs w:val="18"/>
              </w:rPr>
              <w:t>2018 г. – 4 085 900,00 руб.</w:t>
            </w:r>
          </w:p>
          <w:p w:rsidR="004140C4" w:rsidRPr="003131DF" w:rsidRDefault="004140C4" w:rsidP="004140C4">
            <w:pPr>
              <w:pStyle w:val="af9"/>
              <w:ind w:left="0" w:firstLine="0"/>
              <w:rPr>
                <w:sz w:val="18"/>
                <w:szCs w:val="18"/>
              </w:rPr>
            </w:pPr>
            <w:r w:rsidRPr="003131DF">
              <w:rPr>
                <w:sz w:val="18"/>
                <w:szCs w:val="18"/>
              </w:rPr>
              <w:t>2019 г. – 9 647 585,01 руб.</w:t>
            </w:r>
          </w:p>
          <w:p w:rsidR="004140C4" w:rsidRPr="003131DF" w:rsidRDefault="004140C4" w:rsidP="004140C4">
            <w:pPr>
              <w:pStyle w:val="af9"/>
              <w:ind w:left="0" w:firstLine="0"/>
              <w:rPr>
                <w:sz w:val="18"/>
                <w:szCs w:val="18"/>
              </w:rPr>
            </w:pPr>
            <w:r w:rsidRPr="003131DF">
              <w:rPr>
                <w:sz w:val="18"/>
                <w:szCs w:val="18"/>
              </w:rPr>
              <w:t>2020 г. – 256 000,00 руб.</w:t>
            </w:r>
          </w:p>
          <w:p w:rsidR="004140C4" w:rsidRPr="003131DF" w:rsidRDefault="004140C4" w:rsidP="004140C4">
            <w:pPr>
              <w:pStyle w:val="af9"/>
              <w:ind w:left="0" w:firstLine="0"/>
              <w:rPr>
                <w:sz w:val="18"/>
                <w:szCs w:val="18"/>
              </w:rPr>
            </w:pPr>
            <w:r w:rsidRPr="003131DF">
              <w:rPr>
                <w:sz w:val="18"/>
                <w:szCs w:val="18"/>
              </w:rPr>
              <w:t>2021 г. – 1 854 630 руб.</w:t>
            </w:r>
          </w:p>
          <w:p w:rsidR="004140C4" w:rsidRPr="003131DF" w:rsidRDefault="004140C4" w:rsidP="004140C4">
            <w:pPr>
              <w:pStyle w:val="af9"/>
              <w:ind w:left="0" w:firstLine="0"/>
              <w:rPr>
                <w:sz w:val="18"/>
                <w:szCs w:val="18"/>
              </w:rPr>
            </w:pPr>
            <w:r w:rsidRPr="003131DF">
              <w:rPr>
                <w:sz w:val="18"/>
                <w:szCs w:val="18"/>
              </w:rPr>
              <w:t>2022 г. – 256 000,00 руб.</w:t>
            </w:r>
          </w:p>
          <w:p w:rsidR="004140C4" w:rsidRPr="003131DF" w:rsidRDefault="004140C4" w:rsidP="004140C4">
            <w:pPr>
              <w:pStyle w:val="af9"/>
              <w:ind w:left="0" w:firstLine="0"/>
              <w:rPr>
                <w:sz w:val="18"/>
                <w:szCs w:val="18"/>
              </w:rPr>
            </w:pPr>
            <w:r w:rsidRPr="003131DF">
              <w:rPr>
                <w:sz w:val="18"/>
                <w:szCs w:val="18"/>
              </w:rPr>
              <w:t xml:space="preserve">Объем финансирования ежегодно уточняется в соответствии с утвержденными бюджетами.  </w:t>
            </w:r>
          </w:p>
        </w:tc>
      </w:tr>
    </w:tbl>
    <w:p w:rsidR="004140C4" w:rsidRPr="003131DF" w:rsidRDefault="004140C4" w:rsidP="004140C4">
      <w:pPr>
        <w:pStyle w:val="af9"/>
        <w:ind w:left="0" w:firstLine="0"/>
        <w:rPr>
          <w:sz w:val="18"/>
          <w:szCs w:val="18"/>
        </w:rPr>
      </w:pPr>
      <w:r w:rsidRPr="003131DF">
        <w:rPr>
          <w:sz w:val="18"/>
          <w:szCs w:val="18"/>
        </w:rPr>
        <w:t xml:space="preserve"> </w:t>
      </w:r>
    </w:p>
    <w:p w:rsidR="004140C4" w:rsidRPr="003131DF" w:rsidRDefault="004140C4" w:rsidP="00807254">
      <w:pPr>
        <w:pStyle w:val="af9"/>
        <w:numPr>
          <w:ilvl w:val="1"/>
          <w:numId w:val="12"/>
        </w:numPr>
        <w:ind w:left="0" w:firstLine="426"/>
        <w:rPr>
          <w:sz w:val="18"/>
          <w:szCs w:val="18"/>
        </w:rPr>
      </w:pPr>
      <w:r w:rsidRPr="003131DF">
        <w:rPr>
          <w:sz w:val="18"/>
          <w:szCs w:val="18"/>
        </w:rPr>
        <w:t>Приложение № 1 к муниципальной программе Хомутовского муниципального образования «Развитие культуры Хомутовского муниципального образования на 2018-2022 годы» изменить и изложить в новой редакции (Приложение).</w:t>
      </w:r>
    </w:p>
    <w:p w:rsidR="004140C4" w:rsidRPr="003131DF" w:rsidRDefault="004140C4" w:rsidP="00807254">
      <w:pPr>
        <w:pStyle w:val="af9"/>
        <w:numPr>
          <w:ilvl w:val="0"/>
          <w:numId w:val="12"/>
        </w:numPr>
        <w:ind w:left="0" w:firstLine="426"/>
        <w:rPr>
          <w:sz w:val="18"/>
          <w:szCs w:val="18"/>
        </w:rPr>
      </w:pPr>
      <w:r w:rsidRPr="003131DF">
        <w:rPr>
          <w:sz w:val="18"/>
          <w:szCs w:val="18"/>
        </w:rPr>
        <w:t xml:space="preserve">Опубликовать настоящее постановление в установленном законом порядке. </w:t>
      </w:r>
    </w:p>
    <w:p w:rsidR="00F26CD7" w:rsidRDefault="004140C4" w:rsidP="009745BC">
      <w:pPr>
        <w:pStyle w:val="af9"/>
        <w:numPr>
          <w:ilvl w:val="0"/>
          <w:numId w:val="12"/>
        </w:numPr>
        <w:ind w:left="0" w:firstLine="426"/>
        <w:rPr>
          <w:sz w:val="18"/>
          <w:szCs w:val="18"/>
        </w:rPr>
      </w:pPr>
      <w:r w:rsidRPr="003131DF">
        <w:rPr>
          <w:sz w:val="18"/>
          <w:szCs w:val="18"/>
        </w:rPr>
        <w:t>Контроль за исполнением настоящего постановления возложить на Заместителя Глав</w:t>
      </w:r>
      <w:r w:rsidR="009745BC">
        <w:rPr>
          <w:sz w:val="18"/>
          <w:szCs w:val="18"/>
        </w:rPr>
        <w:t>ы администрации М.Ю. Несмеянову</w:t>
      </w:r>
    </w:p>
    <w:p w:rsidR="0032441A" w:rsidRDefault="0032441A" w:rsidP="000F5DFC">
      <w:pPr>
        <w:pStyle w:val="af9"/>
        <w:keepNext/>
        <w:ind w:left="928" w:firstLine="0"/>
        <w:jc w:val="right"/>
        <w:outlineLvl w:val="1"/>
        <w:rPr>
          <w:i/>
          <w:sz w:val="18"/>
          <w:szCs w:val="18"/>
        </w:rPr>
      </w:pPr>
    </w:p>
    <w:p w:rsidR="000F5DFC" w:rsidRPr="000F5DFC" w:rsidRDefault="000F5DFC" w:rsidP="000F5DFC">
      <w:pPr>
        <w:pStyle w:val="af9"/>
        <w:keepNext/>
        <w:ind w:left="928" w:firstLine="0"/>
        <w:jc w:val="right"/>
        <w:outlineLvl w:val="1"/>
        <w:rPr>
          <w:i/>
          <w:sz w:val="18"/>
          <w:szCs w:val="18"/>
        </w:rPr>
      </w:pPr>
      <w:r w:rsidRPr="000F5DFC">
        <w:rPr>
          <w:i/>
          <w:sz w:val="18"/>
          <w:szCs w:val="18"/>
        </w:rPr>
        <w:t xml:space="preserve">Глава администрации                                В.М. Колмаченко     </w:t>
      </w:r>
    </w:p>
    <w:p w:rsidR="009745BC" w:rsidRPr="009745BC" w:rsidRDefault="009745BC" w:rsidP="009745BC">
      <w:pPr>
        <w:pStyle w:val="af9"/>
        <w:ind w:left="426" w:firstLine="0"/>
        <w:rPr>
          <w:sz w:val="18"/>
          <w:szCs w:val="18"/>
        </w:rPr>
      </w:pPr>
    </w:p>
    <w:p w:rsidR="004F6B8C" w:rsidRPr="00100851" w:rsidRDefault="004F6B8C" w:rsidP="004F6B8C">
      <w:pPr>
        <w:shd w:val="clear" w:color="auto" w:fill="FFFFFF"/>
        <w:autoSpaceDE w:val="0"/>
        <w:ind w:firstLine="8075"/>
        <w:jc w:val="right"/>
        <w:rPr>
          <w:sz w:val="18"/>
          <w:szCs w:val="18"/>
        </w:rPr>
      </w:pPr>
      <w:r w:rsidRPr="00100851">
        <w:rPr>
          <w:sz w:val="18"/>
          <w:szCs w:val="18"/>
        </w:rPr>
        <w:t>Приложение № 1</w:t>
      </w:r>
    </w:p>
    <w:p w:rsidR="004F6B8C" w:rsidRPr="00100851" w:rsidRDefault="004F6B8C" w:rsidP="00CD35F1">
      <w:pPr>
        <w:shd w:val="clear" w:color="auto" w:fill="FFFFFF"/>
        <w:autoSpaceDE w:val="0"/>
        <w:jc w:val="right"/>
        <w:rPr>
          <w:sz w:val="18"/>
          <w:szCs w:val="18"/>
        </w:rPr>
      </w:pPr>
      <w:r w:rsidRPr="00100851">
        <w:rPr>
          <w:sz w:val="18"/>
          <w:szCs w:val="18"/>
        </w:rPr>
        <w:t xml:space="preserve">к </w:t>
      </w:r>
      <w:r w:rsidR="00CD35F1">
        <w:rPr>
          <w:sz w:val="18"/>
          <w:szCs w:val="18"/>
        </w:rPr>
        <w:t>Постановлению  от 23.03.2020 № 37 о/д</w:t>
      </w:r>
    </w:p>
    <w:p w:rsidR="000F5DFC" w:rsidRPr="00F26CD7" w:rsidRDefault="000F5DFC" w:rsidP="00CD35F1">
      <w:pPr>
        <w:keepNext/>
        <w:ind w:left="0" w:firstLine="0"/>
        <w:outlineLvl w:val="1"/>
        <w:rPr>
          <w:sz w:val="18"/>
          <w:szCs w:val="18"/>
        </w:rPr>
      </w:pPr>
    </w:p>
    <w:tbl>
      <w:tblPr>
        <w:tblW w:w="10647" w:type="dxa"/>
        <w:tblInd w:w="93" w:type="dxa"/>
        <w:tblLayout w:type="fixed"/>
        <w:tblLook w:val="04A0" w:firstRow="1" w:lastRow="0" w:firstColumn="1" w:lastColumn="0" w:noHBand="0" w:noVBand="1"/>
      </w:tblPr>
      <w:tblGrid>
        <w:gridCol w:w="680"/>
        <w:gridCol w:w="3871"/>
        <w:gridCol w:w="1701"/>
        <w:gridCol w:w="1560"/>
        <w:gridCol w:w="1701"/>
        <w:gridCol w:w="1134"/>
      </w:tblGrid>
      <w:tr w:rsidR="00F26CD7" w:rsidRPr="00F26CD7" w:rsidTr="00A95705">
        <w:trPr>
          <w:trHeight w:val="369"/>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CD7" w:rsidRPr="00F26CD7" w:rsidRDefault="00F26CD7" w:rsidP="00F26CD7">
            <w:pPr>
              <w:ind w:left="0" w:firstLine="0"/>
              <w:rPr>
                <w:color w:val="000000"/>
                <w:sz w:val="16"/>
                <w:szCs w:val="16"/>
              </w:rPr>
            </w:pPr>
            <w:r w:rsidRPr="00F26CD7">
              <w:rPr>
                <w:color w:val="000000"/>
                <w:sz w:val="16"/>
                <w:szCs w:val="16"/>
              </w:rPr>
              <w:t>№ п/п</w:t>
            </w:r>
          </w:p>
        </w:tc>
        <w:tc>
          <w:tcPr>
            <w:tcW w:w="3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Наименование основного мероприяти</w:t>
            </w:r>
            <w:r w:rsidR="007D41EC">
              <w:rPr>
                <w:color w:val="000000"/>
                <w:sz w:val="16"/>
                <w:szCs w:val="16"/>
              </w:rPr>
              <w:t>и</w:t>
            </w:r>
          </w:p>
        </w:tc>
        <w:tc>
          <w:tcPr>
            <w:tcW w:w="6096" w:type="dxa"/>
            <w:gridSpan w:val="4"/>
            <w:tcBorders>
              <w:top w:val="single" w:sz="4" w:space="0" w:color="auto"/>
              <w:left w:val="nil"/>
              <w:bottom w:val="nil"/>
              <w:right w:val="single" w:sz="4" w:space="0" w:color="000000"/>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2018 год, в том числе за счет средств</w:t>
            </w:r>
          </w:p>
        </w:tc>
      </w:tr>
      <w:tr w:rsidR="00F26CD7" w:rsidRPr="00F26CD7" w:rsidTr="00A95705">
        <w:trPr>
          <w:trHeight w:val="21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26CD7" w:rsidRPr="00F26CD7" w:rsidRDefault="00F26CD7" w:rsidP="00F26CD7">
            <w:pPr>
              <w:ind w:left="0" w:firstLine="0"/>
              <w:jc w:val="left"/>
              <w:rPr>
                <w:color w:val="000000"/>
                <w:sz w:val="16"/>
                <w:szCs w:val="16"/>
              </w:rPr>
            </w:pPr>
          </w:p>
        </w:tc>
        <w:tc>
          <w:tcPr>
            <w:tcW w:w="3871" w:type="dxa"/>
            <w:vMerge/>
            <w:tcBorders>
              <w:top w:val="single" w:sz="4" w:space="0" w:color="auto"/>
              <w:left w:val="single" w:sz="4" w:space="0" w:color="auto"/>
              <w:bottom w:val="single" w:sz="4" w:space="0" w:color="000000"/>
              <w:right w:val="single" w:sz="4" w:space="0" w:color="auto"/>
            </w:tcBorders>
            <w:vAlign w:val="center"/>
            <w:hideMark/>
          </w:tcPr>
          <w:p w:rsidR="00F26CD7" w:rsidRPr="00F26CD7" w:rsidRDefault="00F26CD7" w:rsidP="00F26CD7">
            <w:pPr>
              <w:ind w:left="0" w:firstLine="0"/>
              <w:jc w:val="left"/>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областной бюджет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местный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итого</w:t>
            </w:r>
          </w:p>
        </w:tc>
      </w:tr>
      <w:tr w:rsidR="00F26CD7" w:rsidRPr="00F26CD7" w:rsidTr="00A95705">
        <w:trPr>
          <w:trHeight w:val="53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1.</w:t>
            </w:r>
          </w:p>
        </w:tc>
        <w:tc>
          <w:tcPr>
            <w:tcW w:w="3871" w:type="dxa"/>
            <w:tcBorders>
              <w:top w:val="nil"/>
              <w:left w:val="nil"/>
              <w:bottom w:val="single" w:sz="4" w:space="0" w:color="auto"/>
              <w:right w:val="single" w:sz="4" w:space="0" w:color="auto"/>
            </w:tcBorders>
            <w:shd w:val="clear" w:color="auto" w:fill="auto"/>
            <w:hideMark/>
          </w:tcPr>
          <w:p w:rsidR="00F26CD7" w:rsidRPr="00F26CD7" w:rsidRDefault="00F26CD7" w:rsidP="00F26CD7">
            <w:pPr>
              <w:ind w:left="0" w:firstLine="0"/>
              <w:jc w:val="left"/>
              <w:rPr>
                <w:color w:val="000000"/>
                <w:sz w:val="16"/>
                <w:szCs w:val="16"/>
              </w:rPr>
            </w:pPr>
            <w:r w:rsidRPr="00F26CD7">
              <w:rPr>
                <w:color w:val="000000"/>
                <w:sz w:val="16"/>
                <w:szCs w:val="16"/>
              </w:rPr>
              <w:t xml:space="preserve">Обеспечение развития и укрепления материально-технической базы муниципальных домов культуры, в том числе: </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845900,00</w:t>
            </w:r>
          </w:p>
        </w:tc>
        <w:tc>
          <w:tcPr>
            <w:tcW w:w="1560"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94000,00</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6000,00</w:t>
            </w:r>
          </w:p>
        </w:tc>
        <w:tc>
          <w:tcPr>
            <w:tcW w:w="1134"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945900,00</w:t>
            </w:r>
          </w:p>
        </w:tc>
      </w:tr>
      <w:tr w:rsidR="00F26CD7" w:rsidRPr="00F26CD7" w:rsidTr="0032441A">
        <w:trPr>
          <w:trHeight w:val="39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1.1.</w:t>
            </w:r>
          </w:p>
        </w:tc>
        <w:tc>
          <w:tcPr>
            <w:tcW w:w="3871" w:type="dxa"/>
            <w:tcBorders>
              <w:top w:val="nil"/>
              <w:left w:val="nil"/>
              <w:bottom w:val="single" w:sz="4" w:space="0" w:color="auto"/>
              <w:right w:val="single" w:sz="4" w:space="0" w:color="auto"/>
            </w:tcBorders>
            <w:shd w:val="clear" w:color="auto" w:fill="auto"/>
            <w:hideMark/>
          </w:tcPr>
          <w:p w:rsidR="00F26CD7" w:rsidRPr="00F26CD7" w:rsidRDefault="00F26CD7" w:rsidP="00F26CD7">
            <w:pPr>
              <w:ind w:left="0" w:firstLine="0"/>
              <w:jc w:val="left"/>
              <w:rPr>
                <w:color w:val="000000"/>
                <w:sz w:val="16"/>
                <w:szCs w:val="16"/>
              </w:rPr>
            </w:pPr>
            <w:r w:rsidRPr="00F26CD7">
              <w:rPr>
                <w:color w:val="000000"/>
                <w:sz w:val="16"/>
                <w:szCs w:val="16"/>
              </w:rPr>
              <w:t>Обеспечение развития и укрепления материально технической базы Дома культуры в д. Талька</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r>
      <w:tr w:rsidR="00F26CD7" w:rsidRPr="00F26CD7" w:rsidTr="0032441A">
        <w:trPr>
          <w:trHeight w:val="42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1.2.</w:t>
            </w:r>
          </w:p>
        </w:tc>
        <w:tc>
          <w:tcPr>
            <w:tcW w:w="3871" w:type="dxa"/>
            <w:tcBorders>
              <w:top w:val="nil"/>
              <w:left w:val="nil"/>
              <w:bottom w:val="single" w:sz="4" w:space="0" w:color="auto"/>
              <w:right w:val="single" w:sz="4" w:space="0" w:color="auto"/>
            </w:tcBorders>
            <w:shd w:val="clear" w:color="auto" w:fill="auto"/>
            <w:hideMark/>
          </w:tcPr>
          <w:p w:rsidR="00F26CD7" w:rsidRPr="00F26CD7" w:rsidRDefault="00F26CD7" w:rsidP="00F26CD7">
            <w:pPr>
              <w:ind w:left="0" w:firstLine="0"/>
              <w:jc w:val="left"/>
              <w:rPr>
                <w:color w:val="000000"/>
                <w:sz w:val="16"/>
                <w:szCs w:val="16"/>
              </w:rPr>
            </w:pPr>
            <w:r w:rsidRPr="00F26CD7">
              <w:rPr>
                <w:color w:val="000000"/>
                <w:sz w:val="16"/>
                <w:szCs w:val="16"/>
              </w:rPr>
              <w:t>Обеспечение развития и укрепления материально технической базы Дома Творчества</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r>
      <w:tr w:rsidR="00F26CD7" w:rsidRPr="00F26CD7" w:rsidTr="0032441A">
        <w:trPr>
          <w:trHeight w:val="55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1.3.</w:t>
            </w:r>
          </w:p>
        </w:tc>
        <w:tc>
          <w:tcPr>
            <w:tcW w:w="3871" w:type="dxa"/>
            <w:tcBorders>
              <w:top w:val="nil"/>
              <w:left w:val="nil"/>
              <w:bottom w:val="single" w:sz="4" w:space="0" w:color="auto"/>
              <w:right w:val="single" w:sz="4" w:space="0" w:color="auto"/>
            </w:tcBorders>
            <w:shd w:val="clear" w:color="auto" w:fill="auto"/>
            <w:hideMark/>
          </w:tcPr>
          <w:p w:rsidR="00F26CD7" w:rsidRPr="00F26CD7" w:rsidRDefault="00F26CD7" w:rsidP="00F26CD7">
            <w:pPr>
              <w:ind w:left="0" w:firstLine="0"/>
              <w:jc w:val="left"/>
              <w:rPr>
                <w:color w:val="000000"/>
                <w:sz w:val="16"/>
                <w:szCs w:val="16"/>
              </w:rPr>
            </w:pPr>
            <w:r w:rsidRPr="00F26CD7">
              <w:rPr>
                <w:color w:val="000000"/>
                <w:sz w:val="16"/>
                <w:szCs w:val="16"/>
              </w:rPr>
              <w:t xml:space="preserve">Обеспечение развития и укрепления материально технической базы Дома культуры в с. Хомутово, ул. Кирова, 10б -приобретние автобуса </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r>
      <w:tr w:rsidR="00F26CD7" w:rsidRPr="00F26CD7" w:rsidTr="0032441A">
        <w:trPr>
          <w:trHeight w:val="41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lastRenderedPageBreak/>
              <w:t>2.</w:t>
            </w:r>
          </w:p>
        </w:tc>
        <w:tc>
          <w:tcPr>
            <w:tcW w:w="3871" w:type="dxa"/>
            <w:tcBorders>
              <w:top w:val="nil"/>
              <w:left w:val="nil"/>
              <w:bottom w:val="single" w:sz="4" w:space="0" w:color="auto"/>
              <w:right w:val="single" w:sz="4" w:space="0" w:color="auto"/>
            </w:tcBorders>
            <w:shd w:val="clear" w:color="auto" w:fill="auto"/>
            <w:hideMark/>
          </w:tcPr>
          <w:p w:rsidR="00F26CD7" w:rsidRPr="00F26CD7" w:rsidRDefault="00F26CD7" w:rsidP="00F26CD7">
            <w:pPr>
              <w:ind w:left="0" w:firstLine="0"/>
              <w:jc w:val="left"/>
              <w:rPr>
                <w:color w:val="000000"/>
                <w:sz w:val="16"/>
                <w:szCs w:val="16"/>
              </w:rPr>
            </w:pPr>
            <w:r w:rsidRPr="00F26CD7">
              <w:rPr>
                <w:color w:val="000000"/>
                <w:sz w:val="16"/>
                <w:szCs w:val="16"/>
              </w:rPr>
              <w:t>Содержание зданий и территорий МУК КСК  в том числе текущий ремонт</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140000,00</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140000,00</w:t>
            </w:r>
          </w:p>
        </w:tc>
      </w:tr>
      <w:tr w:rsidR="00F26CD7" w:rsidRPr="00F26CD7" w:rsidTr="0032441A">
        <w:trPr>
          <w:trHeight w:val="41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3.</w:t>
            </w:r>
          </w:p>
        </w:tc>
        <w:tc>
          <w:tcPr>
            <w:tcW w:w="3871" w:type="dxa"/>
            <w:tcBorders>
              <w:top w:val="nil"/>
              <w:left w:val="nil"/>
              <w:bottom w:val="single" w:sz="4" w:space="0" w:color="auto"/>
              <w:right w:val="single" w:sz="4" w:space="0" w:color="auto"/>
            </w:tcBorders>
            <w:shd w:val="clear" w:color="auto" w:fill="auto"/>
            <w:hideMark/>
          </w:tcPr>
          <w:p w:rsidR="00F26CD7" w:rsidRPr="00F26CD7" w:rsidRDefault="00F26CD7" w:rsidP="00F26CD7">
            <w:pPr>
              <w:ind w:left="0" w:firstLine="0"/>
              <w:jc w:val="left"/>
              <w:rPr>
                <w:color w:val="000000"/>
                <w:sz w:val="16"/>
                <w:szCs w:val="16"/>
              </w:rPr>
            </w:pPr>
            <w:r w:rsidRPr="00F26CD7">
              <w:rPr>
                <w:color w:val="000000"/>
                <w:sz w:val="16"/>
                <w:szCs w:val="16"/>
              </w:rPr>
              <w:t>Текущий ремонт здания Дома творчества , с.Хомутово, ул.Колхозная, 4</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3000000,00</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3000000,00</w:t>
            </w:r>
          </w:p>
        </w:tc>
      </w:tr>
      <w:tr w:rsidR="00F26CD7" w:rsidRPr="00F26CD7" w:rsidTr="0032441A">
        <w:trPr>
          <w:trHeight w:val="40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4.</w:t>
            </w:r>
          </w:p>
        </w:tc>
        <w:tc>
          <w:tcPr>
            <w:tcW w:w="3871" w:type="dxa"/>
            <w:tcBorders>
              <w:top w:val="nil"/>
              <w:left w:val="nil"/>
              <w:bottom w:val="single" w:sz="4" w:space="0" w:color="auto"/>
              <w:right w:val="single" w:sz="4" w:space="0" w:color="auto"/>
            </w:tcBorders>
            <w:shd w:val="clear" w:color="auto" w:fill="auto"/>
            <w:hideMark/>
          </w:tcPr>
          <w:p w:rsidR="00F26CD7" w:rsidRPr="00F26CD7" w:rsidRDefault="00F26CD7" w:rsidP="00F26CD7">
            <w:pPr>
              <w:ind w:left="0" w:firstLine="0"/>
              <w:jc w:val="left"/>
              <w:rPr>
                <w:color w:val="000000"/>
                <w:sz w:val="16"/>
                <w:szCs w:val="16"/>
              </w:rPr>
            </w:pPr>
            <w:r w:rsidRPr="00F26CD7">
              <w:rPr>
                <w:color w:val="000000"/>
                <w:sz w:val="16"/>
                <w:szCs w:val="16"/>
              </w:rPr>
              <w:t>Текущий ремонт здания Дома Культуры, с. Хомутово, ул. Кирова, 10Б</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r>
      <w:tr w:rsidR="00F26CD7" w:rsidRPr="00F26CD7" w:rsidTr="0032441A">
        <w:trPr>
          <w:trHeight w:val="6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5.</w:t>
            </w:r>
          </w:p>
        </w:tc>
        <w:tc>
          <w:tcPr>
            <w:tcW w:w="3871" w:type="dxa"/>
            <w:tcBorders>
              <w:top w:val="nil"/>
              <w:left w:val="nil"/>
              <w:bottom w:val="single" w:sz="4" w:space="0" w:color="auto"/>
              <w:right w:val="single" w:sz="4" w:space="0" w:color="auto"/>
            </w:tcBorders>
            <w:shd w:val="clear" w:color="auto" w:fill="auto"/>
            <w:hideMark/>
          </w:tcPr>
          <w:p w:rsidR="00F26CD7" w:rsidRPr="00F26CD7" w:rsidRDefault="00F26CD7" w:rsidP="00F26CD7">
            <w:pPr>
              <w:ind w:left="0" w:firstLine="0"/>
              <w:jc w:val="left"/>
              <w:rPr>
                <w:color w:val="000000"/>
                <w:sz w:val="16"/>
                <w:szCs w:val="16"/>
              </w:rPr>
            </w:pPr>
            <w:r w:rsidRPr="00F26CD7">
              <w:rPr>
                <w:color w:val="000000"/>
                <w:sz w:val="16"/>
                <w:szCs w:val="16"/>
              </w:rPr>
              <w:t>Создание условий для показа национальных фильмов в кинозале, расположенном по адресу: с.Хомутово, ул. Кирова, д. 10Б</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0,00</w:t>
            </w:r>
          </w:p>
        </w:tc>
      </w:tr>
      <w:tr w:rsidR="00F26CD7" w:rsidRPr="00F26CD7" w:rsidTr="00A95705">
        <w:trPr>
          <w:trHeight w:val="2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26CD7" w:rsidRPr="00F26CD7" w:rsidRDefault="00F26CD7" w:rsidP="00F26CD7">
            <w:pPr>
              <w:ind w:left="0" w:firstLine="0"/>
              <w:jc w:val="center"/>
              <w:rPr>
                <w:color w:val="000000"/>
                <w:sz w:val="16"/>
                <w:szCs w:val="16"/>
              </w:rPr>
            </w:pPr>
            <w:r w:rsidRPr="00F26CD7">
              <w:rPr>
                <w:color w:val="000000"/>
                <w:sz w:val="16"/>
                <w:szCs w:val="16"/>
              </w:rPr>
              <w:t>6.</w:t>
            </w:r>
          </w:p>
        </w:tc>
        <w:tc>
          <w:tcPr>
            <w:tcW w:w="3871" w:type="dxa"/>
            <w:tcBorders>
              <w:top w:val="nil"/>
              <w:left w:val="nil"/>
              <w:bottom w:val="single" w:sz="4" w:space="0" w:color="auto"/>
              <w:right w:val="single" w:sz="4" w:space="0" w:color="auto"/>
            </w:tcBorders>
            <w:shd w:val="clear" w:color="auto" w:fill="auto"/>
            <w:noWrap/>
            <w:vAlign w:val="bottom"/>
            <w:hideMark/>
          </w:tcPr>
          <w:p w:rsidR="00F26CD7" w:rsidRPr="00F26CD7" w:rsidRDefault="00F26CD7" w:rsidP="00F26CD7">
            <w:pPr>
              <w:ind w:left="0" w:firstLine="0"/>
              <w:jc w:val="left"/>
              <w:rPr>
                <w:color w:val="000000"/>
                <w:sz w:val="16"/>
                <w:szCs w:val="16"/>
              </w:rPr>
            </w:pPr>
            <w:r w:rsidRPr="00F26CD7">
              <w:rPr>
                <w:color w:val="000000"/>
                <w:sz w:val="16"/>
                <w:szCs w:val="16"/>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F26CD7" w:rsidRPr="00F26CD7" w:rsidRDefault="00F26CD7" w:rsidP="00F26CD7">
            <w:pPr>
              <w:ind w:left="0" w:firstLine="0"/>
              <w:jc w:val="right"/>
              <w:rPr>
                <w:color w:val="000000"/>
                <w:sz w:val="16"/>
                <w:szCs w:val="16"/>
              </w:rPr>
            </w:pPr>
            <w:r w:rsidRPr="00F26CD7">
              <w:rPr>
                <w:color w:val="000000"/>
                <w:sz w:val="16"/>
                <w:szCs w:val="16"/>
              </w:rPr>
              <w:t>845900,00</w:t>
            </w:r>
          </w:p>
        </w:tc>
        <w:tc>
          <w:tcPr>
            <w:tcW w:w="1560" w:type="dxa"/>
            <w:tcBorders>
              <w:top w:val="nil"/>
              <w:left w:val="nil"/>
              <w:bottom w:val="single" w:sz="4" w:space="0" w:color="auto"/>
              <w:right w:val="single" w:sz="4" w:space="0" w:color="auto"/>
            </w:tcBorders>
            <w:shd w:val="clear" w:color="auto" w:fill="auto"/>
            <w:noWrap/>
            <w:vAlign w:val="bottom"/>
            <w:hideMark/>
          </w:tcPr>
          <w:p w:rsidR="00F26CD7" w:rsidRPr="00F26CD7" w:rsidRDefault="00F26CD7" w:rsidP="00F26CD7">
            <w:pPr>
              <w:ind w:left="0" w:firstLine="0"/>
              <w:jc w:val="right"/>
              <w:rPr>
                <w:color w:val="000000"/>
                <w:sz w:val="16"/>
                <w:szCs w:val="16"/>
              </w:rPr>
            </w:pPr>
            <w:r w:rsidRPr="00F26CD7">
              <w:rPr>
                <w:color w:val="000000"/>
                <w:sz w:val="16"/>
                <w:szCs w:val="16"/>
              </w:rPr>
              <w:t>3234000,00</w:t>
            </w:r>
          </w:p>
        </w:tc>
        <w:tc>
          <w:tcPr>
            <w:tcW w:w="1701" w:type="dxa"/>
            <w:tcBorders>
              <w:top w:val="nil"/>
              <w:left w:val="nil"/>
              <w:bottom w:val="single" w:sz="4" w:space="0" w:color="auto"/>
              <w:right w:val="single" w:sz="4" w:space="0" w:color="auto"/>
            </w:tcBorders>
            <w:shd w:val="clear" w:color="auto" w:fill="auto"/>
            <w:noWrap/>
            <w:vAlign w:val="bottom"/>
            <w:hideMark/>
          </w:tcPr>
          <w:p w:rsidR="00F26CD7" w:rsidRPr="00F26CD7" w:rsidRDefault="00F26CD7" w:rsidP="00F26CD7">
            <w:pPr>
              <w:ind w:left="0" w:firstLine="0"/>
              <w:jc w:val="right"/>
              <w:rPr>
                <w:color w:val="000000"/>
                <w:sz w:val="16"/>
                <w:szCs w:val="16"/>
              </w:rPr>
            </w:pPr>
            <w:r w:rsidRPr="00F26CD7">
              <w:rPr>
                <w:color w:val="000000"/>
                <w:sz w:val="16"/>
                <w:szCs w:val="16"/>
              </w:rPr>
              <w:t>6000,00</w:t>
            </w:r>
          </w:p>
        </w:tc>
        <w:tc>
          <w:tcPr>
            <w:tcW w:w="1134" w:type="dxa"/>
            <w:tcBorders>
              <w:top w:val="nil"/>
              <w:left w:val="nil"/>
              <w:bottom w:val="single" w:sz="4" w:space="0" w:color="auto"/>
              <w:right w:val="single" w:sz="4" w:space="0" w:color="auto"/>
            </w:tcBorders>
            <w:shd w:val="clear" w:color="auto" w:fill="auto"/>
            <w:noWrap/>
            <w:vAlign w:val="bottom"/>
            <w:hideMark/>
          </w:tcPr>
          <w:p w:rsidR="00F26CD7" w:rsidRPr="00F26CD7" w:rsidRDefault="00F26CD7" w:rsidP="00F26CD7">
            <w:pPr>
              <w:ind w:left="0" w:firstLine="0"/>
              <w:jc w:val="right"/>
              <w:rPr>
                <w:color w:val="000000"/>
                <w:sz w:val="16"/>
                <w:szCs w:val="16"/>
              </w:rPr>
            </w:pPr>
            <w:r w:rsidRPr="00F26CD7">
              <w:rPr>
                <w:color w:val="000000"/>
                <w:sz w:val="16"/>
                <w:szCs w:val="16"/>
              </w:rPr>
              <w:t>4085900,00</w:t>
            </w:r>
          </w:p>
        </w:tc>
      </w:tr>
    </w:tbl>
    <w:p w:rsidR="00334167" w:rsidRDefault="00334167" w:rsidP="00334167">
      <w:pPr>
        <w:rPr>
          <w:sz w:val="18"/>
          <w:szCs w:val="18"/>
        </w:rPr>
      </w:pPr>
    </w:p>
    <w:tbl>
      <w:tblPr>
        <w:tblW w:w="10626" w:type="dxa"/>
        <w:tblInd w:w="114" w:type="dxa"/>
        <w:tblLayout w:type="fixed"/>
        <w:tblLook w:val="04A0" w:firstRow="1" w:lastRow="0" w:firstColumn="1" w:lastColumn="0" w:noHBand="0" w:noVBand="1"/>
      </w:tblPr>
      <w:tblGrid>
        <w:gridCol w:w="642"/>
        <w:gridCol w:w="3888"/>
        <w:gridCol w:w="1418"/>
        <w:gridCol w:w="992"/>
        <w:gridCol w:w="1418"/>
        <w:gridCol w:w="1275"/>
        <w:gridCol w:w="993"/>
      </w:tblGrid>
      <w:tr w:rsidR="007D41EC" w:rsidRPr="008C759B" w:rsidTr="007D41EC">
        <w:trPr>
          <w:trHeight w:val="246"/>
        </w:trPr>
        <w:tc>
          <w:tcPr>
            <w:tcW w:w="642" w:type="dxa"/>
            <w:vMerge w:val="restart"/>
            <w:tcBorders>
              <w:top w:val="single" w:sz="4" w:space="0" w:color="auto"/>
              <w:left w:val="single" w:sz="4" w:space="0" w:color="auto"/>
            </w:tcBorders>
            <w:shd w:val="clear" w:color="auto" w:fill="auto"/>
            <w:vAlign w:val="bottom"/>
          </w:tcPr>
          <w:p w:rsidR="007D41EC" w:rsidRPr="00F26CD7" w:rsidRDefault="007D41EC" w:rsidP="007D41EC">
            <w:pPr>
              <w:ind w:left="0" w:firstLine="0"/>
              <w:rPr>
                <w:color w:val="000000"/>
                <w:sz w:val="16"/>
                <w:szCs w:val="16"/>
              </w:rPr>
            </w:pPr>
            <w:r w:rsidRPr="00F26CD7">
              <w:rPr>
                <w:color w:val="000000"/>
                <w:sz w:val="16"/>
                <w:szCs w:val="16"/>
              </w:rPr>
              <w:t>№ п/п</w:t>
            </w:r>
          </w:p>
        </w:tc>
        <w:tc>
          <w:tcPr>
            <w:tcW w:w="3888" w:type="dxa"/>
            <w:vMerge w:val="restart"/>
            <w:tcBorders>
              <w:top w:val="single" w:sz="4" w:space="0" w:color="auto"/>
              <w:left w:val="single" w:sz="4" w:space="0" w:color="auto"/>
            </w:tcBorders>
            <w:shd w:val="clear" w:color="auto" w:fill="auto"/>
            <w:vAlign w:val="center"/>
          </w:tcPr>
          <w:p w:rsidR="007D41EC" w:rsidRPr="00F26CD7" w:rsidRDefault="007D41EC" w:rsidP="007D41EC">
            <w:pPr>
              <w:ind w:left="0" w:firstLine="0"/>
              <w:jc w:val="center"/>
              <w:rPr>
                <w:color w:val="000000"/>
                <w:sz w:val="16"/>
                <w:szCs w:val="16"/>
              </w:rPr>
            </w:pPr>
            <w:r w:rsidRPr="00F26CD7">
              <w:rPr>
                <w:color w:val="000000"/>
                <w:sz w:val="16"/>
                <w:szCs w:val="16"/>
              </w:rPr>
              <w:t>Наименование основного мероприяти</w:t>
            </w:r>
            <w:r>
              <w:rPr>
                <w:color w:val="000000"/>
                <w:sz w:val="16"/>
                <w:szCs w:val="16"/>
              </w:rPr>
              <w:t>и</w:t>
            </w:r>
          </w:p>
        </w:tc>
        <w:tc>
          <w:tcPr>
            <w:tcW w:w="609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2019 год,  в том числе за счет средств</w:t>
            </w:r>
          </w:p>
        </w:tc>
      </w:tr>
      <w:tr w:rsidR="007D41EC" w:rsidRPr="008C759B" w:rsidTr="007D41EC">
        <w:trPr>
          <w:trHeight w:val="561"/>
        </w:trPr>
        <w:tc>
          <w:tcPr>
            <w:tcW w:w="642" w:type="dxa"/>
            <w:vMerge/>
            <w:tcBorders>
              <w:left w:val="single" w:sz="4" w:space="0" w:color="auto"/>
              <w:bottom w:val="single" w:sz="4" w:space="0" w:color="auto"/>
            </w:tcBorders>
            <w:shd w:val="clear" w:color="auto" w:fill="auto"/>
            <w:vAlign w:val="center"/>
          </w:tcPr>
          <w:p w:rsidR="007D41EC" w:rsidRPr="00F26CD7" w:rsidRDefault="007D41EC" w:rsidP="007D41EC">
            <w:pPr>
              <w:ind w:left="0" w:firstLine="0"/>
              <w:jc w:val="left"/>
              <w:rPr>
                <w:color w:val="000000"/>
                <w:sz w:val="16"/>
                <w:szCs w:val="16"/>
              </w:rPr>
            </w:pPr>
          </w:p>
        </w:tc>
        <w:tc>
          <w:tcPr>
            <w:tcW w:w="3888" w:type="dxa"/>
            <w:vMerge/>
            <w:tcBorders>
              <w:left w:val="single" w:sz="4" w:space="0" w:color="auto"/>
              <w:bottom w:val="single" w:sz="4" w:space="0" w:color="auto"/>
            </w:tcBorders>
            <w:shd w:val="clear" w:color="auto" w:fill="auto"/>
            <w:vAlign w:val="center"/>
          </w:tcPr>
          <w:p w:rsidR="007D41EC" w:rsidRPr="00F26CD7" w:rsidRDefault="007D41EC" w:rsidP="007D41EC">
            <w:pPr>
              <w:ind w:left="0" w:firstLine="0"/>
              <w:jc w:val="left"/>
              <w:rPr>
                <w:color w:val="000000"/>
                <w:sz w:val="16"/>
                <w:szCs w:val="16"/>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auto" w:fill="auto"/>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Федеральный фонд социальной и экономической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итого</w:t>
            </w:r>
          </w:p>
        </w:tc>
      </w:tr>
      <w:tr w:rsidR="007D41EC" w:rsidRPr="008C759B" w:rsidTr="007D41EC">
        <w:trPr>
          <w:trHeight w:val="387"/>
        </w:trPr>
        <w:tc>
          <w:tcPr>
            <w:tcW w:w="642" w:type="dxa"/>
            <w:tcBorders>
              <w:top w:val="single" w:sz="4" w:space="0" w:color="auto"/>
              <w:left w:val="single" w:sz="4" w:space="0" w:color="auto"/>
              <w:bottom w:val="single" w:sz="4" w:space="0" w:color="auto"/>
            </w:tcBorders>
            <w:shd w:val="clear" w:color="auto" w:fill="auto"/>
            <w:vAlign w:val="center"/>
          </w:tcPr>
          <w:p w:rsidR="007D41EC" w:rsidRPr="00F26CD7" w:rsidRDefault="007D41EC" w:rsidP="007D41EC">
            <w:pPr>
              <w:ind w:left="0" w:firstLine="0"/>
              <w:jc w:val="center"/>
              <w:rPr>
                <w:color w:val="000000"/>
                <w:sz w:val="16"/>
                <w:szCs w:val="16"/>
              </w:rPr>
            </w:pPr>
            <w:r w:rsidRPr="00F26CD7">
              <w:rPr>
                <w:color w:val="000000"/>
                <w:sz w:val="16"/>
                <w:szCs w:val="16"/>
              </w:rPr>
              <w:t>1.</w:t>
            </w:r>
          </w:p>
        </w:tc>
        <w:tc>
          <w:tcPr>
            <w:tcW w:w="3888" w:type="dxa"/>
            <w:tcBorders>
              <w:top w:val="single" w:sz="4" w:space="0" w:color="auto"/>
              <w:left w:val="single" w:sz="4" w:space="0" w:color="auto"/>
              <w:bottom w:val="single" w:sz="4" w:space="0" w:color="auto"/>
            </w:tcBorders>
            <w:shd w:val="clear" w:color="auto" w:fill="auto"/>
          </w:tcPr>
          <w:p w:rsidR="007D41EC" w:rsidRPr="00F26CD7" w:rsidRDefault="007D41EC" w:rsidP="007D41EC">
            <w:pPr>
              <w:ind w:left="0" w:firstLine="0"/>
              <w:jc w:val="left"/>
              <w:rPr>
                <w:color w:val="000000"/>
                <w:sz w:val="16"/>
                <w:szCs w:val="16"/>
              </w:rPr>
            </w:pPr>
            <w:r w:rsidRPr="00F26CD7">
              <w:rPr>
                <w:color w:val="000000"/>
                <w:sz w:val="16"/>
                <w:szCs w:val="16"/>
              </w:rPr>
              <w:t xml:space="preserve">Обеспечение развития и укрепления материально-технической базы муниципальных домов культуры, в том числе: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3305900,00</w:t>
            </w:r>
          </w:p>
        </w:tc>
        <w:tc>
          <w:tcPr>
            <w:tcW w:w="992"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138000,00</w:t>
            </w:r>
          </w:p>
        </w:tc>
        <w:tc>
          <w:tcPr>
            <w:tcW w:w="1418"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3446900,00</w:t>
            </w:r>
          </w:p>
        </w:tc>
      </w:tr>
      <w:tr w:rsidR="007D41EC" w:rsidRPr="008C759B" w:rsidTr="007D41EC">
        <w:trPr>
          <w:trHeight w:val="421"/>
        </w:trPr>
        <w:tc>
          <w:tcPr>
            <w:tcW w:w="642" w:type="dxa"/>
            <w:tcBorders>
              <w:top w:val="single" w:sz="4" w:space="0" w:color="auto"/>
              <w:left w:val="single" w:sz="4" w:space="0" w:color="auto"/>
              <w:bottom w:val="single" w:sz="4" w:space="0" w:color="auto"/>
            </w:tcBorders>
            <w:shd w:val="clear" w:color="auto" w:fill="auto"/>
            <w:vAlign w:val="center"/>
          </w:tcPr>
          <w:p w:rsidR="007D41EC" w:rsidRPr="00F26CD7" w:rsidRDefault="007D41EC" w:rsidP="007D41EC">
            <w:pPr>
              <w:ind w:left="0" w:firstLine="0"/>
              <w:jc w:val="center"/>
              <w:rPr>
                <w:color w:val="000000"/>
                <w:sz w:val="16"/>
                <w:szCs w:val="16"/>
              </w:rPr>
            </w:pPr>
            <w:r w:rsidRPr="00F26CD7">
              <w:rPr>
                <w:color w:val="000000"/>
                <w:sz w:val="16"/>
                <w:szCs w:val="16"/>
              </w:rPr>
              <w:t>1.1.</w:t>
            </w:r>
          </w:p>
        </w:tc>
        <w:tc>
          <w:tcPr>
            <w:tcW w:w="3888" w:type="dxa"/>
            <w:tcBorders>
              <w:top w:val="single" w:sz="4" w:space="0" w:color="auto"/>
              <w:left w:val="single" w:sz="4" w:space="0" w:color="auto"/>
              <w:bottom w:val="single" w:sz="4" w:space="0" w:color="auto"/>
            </w:tcBorders>
            <w:shd w:val="clear" w:color="auto" w:fill="auto"/>
          </w:tcPr>
          <w:p w:rsidR="007D41EC" w:rsidRPr="00F26CD7" w:rsidRDefault="007D41EC" w:rsidP="007D41EC">
            <w:pPr>
              <w:ind w:left="0" w:firstLine="0"/>
              <w:jc w:val="left"/>
              <w:rPr>
                <w:color w:val="000000"/>
                <w:sz w:val="16"/>
                <w:szCs w:val="16"/>
              </w:rPr>
            </w:pPr>
            <w:r w:rsidRPr="00F26CD7">
              <w:rPr>
                <w:color w:val="000000"/>
                <w:sz w:val="16"/>
                <w:szCs w:val="16"/>
              </w:rPr>
              <w:t>Обеспечение развития и укрепления материально технической базы Дома культуры в д. Талька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2423000,00</w:t>
            </w:r>
          </w:p>
        </w:tc>
        <w:tc>
          <w:tcPr>
            <w:tcW w:w="992"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101000,00</w:t>
            </w:r>
          </w:p>
        </w:tc>
        <w:tc>
          <w:tcPr>
            <w:tcW w:w="1418"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2524000,00</w:t>
            </w:r>
          </w:p>
        </w:tc>
      </w:tr>
      <w:tr w:rsidR="007D41EC" w:rsidRPr="008C759B" w:rsidTr="007D41EC">
        <w:trPr>
          <w:trHeight w:val="272"/>
        </w:trPr>
        <w:tc>
          <w:tcPr>
            <w:tcW w:w="642" w:type="dxa"/>
            <w:tcBorders>
              <w:top w:val="single" w:sz="4" w:space="0" w:color="auto"/>
              <w:left w:val="single" w:sz="4" w:space="0" w:color="auto"/>
              <w:bottom w:val="single" w:sz="4" w:space="0" w:color="auto"/>
            </w:tcBorders>
            <w:shd w:val="clear" w:color="auto" w:fill="auto"/>
            <w:vAlign w:val="center"/>
          </w:tcPr>
          <w:p w:rsidR="007D41EC" w:rsidRPr="00F26CD7" w:rsidRDefault="007D41EC" w:rsidP="007D41EC">
            <w:pPr>
              <w:ind w:left="0" w:firstLine="0"/>
              <w:jc w:val="center"/>
              <w:rPr>
                <w:color w:val="000000"/>
                <w:sz w:val="16"/>
                <w:szCs w:val="16"/>
              </w:rPr>
            </w:pPr>
            <w:r w:rsidRPr="00F26CD7">
              <w:rPr>
                <w:color w:val="000000"/>
                <w:sz w:val="16"/>
                <w:szCs w:val="16"/>
              </w:rPr>
              <w:t>1.2.</w:t>
            </w:r>
          </w:p>
        </w:tc>
        <w:tc>
          <w:tcPr>
            <w:tcW w:w="3888" w:type="dxa"/>
            <w:tcBorders>
              <w:top w:val="single" w:sz="4" w:space="0" w:color="auto"/>
              <w:left w:val="single" w:sz="4" w:space="0" w:color="auto"/>
              <w:bottom w:val="single" w:sz="4" w:space="0" w:color="auto"/>
            </w:tcBorders>
            <w:shd w:val="clear" w:color="auto" w:fill="auto"/>
          </w:tcPr>
          <w:p w:rsidR="007D41EC" w:rsidRPr="00F26CD7" w:rsidRDefault="007D41EC" w:rsidP="007D41EC">
            <w:pPr>
              <w:ind w:left="0" w:firstLine="0"/>
              <w:jc w:val="left"/>
              <w:rPr>
                <w:color w:val="000000"/>
                <w:sz w:val="16"/>
                <w:szCs w:val="16"/>
              </w:rPr>
            </w:pPr>
            <w:r w:rsidRPr="00F26CD7">
              <w:rPr>
                <w:color w:val="000000"/>
                <w:sz w:val="16"/>
                <w:szCs w:val="16"/>
              </w:rPr>
              <w:t>Обеспечение развития и укрепления материально технической базы Дома Творчества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882900,00</w:t>
            </w:r>
          </w:p>
        </w:tc>
        <w:tc>
          <w:tcPr>
            <w:tcW w:w="992"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37000,00</w:t>
            </w:r>
          </w:p>
        </w:tc>
        <w:tc>
          <w:tcPr>
            <w:tcW w:w="1418"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919900,00</w:t>
            </w:r>
          </w:p>
        </w:tc>
      </w:tr>
      <w:tr w:rsidR="007D41EC" w:rsidRPr="008C759B" w:rsidTr="007D41EC">
        <w:trPr>
          <w:trHeight w:val="319"/>
        </w:trPr>
        <w:tc>
          <w:tcPr>
            <w:tcW w:w="642" w:type="dxa"/>
            <w:tcBorders>
              <w:top w:val="single" w:sz="4" w:space="0" w:color="auto"/>
              <w:left w:val="single" w:sz="4" w:space="0" w:color="auto"/>
              <w:bottom w:val="single" w:sz="4" w:space="0" w:color="auto"/>
            </w:tcBorders>
            <w:shd w:val="clear" w:color="auto" w:fill="auto"/>
            <w:vAlign w:val="center"/>
          </w:tcPr>
          <w:p w:rsidR="007D41EC" w:rsidRPr="00F26CD7" w:rsidRDefault="007D41EC" w:rsidP="007D41EC">
            <w:pPr>
              <w:ind w:left="0" w:firstLine="0"/>
              <w:jc w:val="center"/>
              <w:rPr>
                <w:color w:val="000000"/>
                <w:sz w:val="16"/>
                <w:szCs w:val="16"/>
              </w:rPr>
            </w:pPr>
            <w:r w:rsidRPr="00F26CD7">
              <w:rPr>
                <w:color w:val="000000"/>
                <w:sz w:val="16"/>
                <w:szCs w:val="16"/>
              </w:rPr>
              <w:t>1.3.</w:t>
            </w:r>
          </w:p>
        </w:tc>
        <w:tc>
          <w:tcPr>
            <w:tcW w:w="3888" w:type="dxa"/>
            <w:tcBorders>
              <w:top w:val="single" w:sz="4" w:space="0" w:color="auto"/>
              <w:left w:val="single" w:sz="4" w:space="0" w:color="auto"/>
              <w:bottom w:val="single" w:sz="4" w:space="0" w:color="auto"/>
            </w:tcBorders>
            <w:shd w:val="clear" w:color="auto" w:fill="auto"/>
          </w:tcPr>
          <w:p w:rsidR="007D41EC" w:rsidRPr="00F26CD7" w:rsidRDefault="007D41EC" w:rsidP="007D41EC">
            <w:pPr>
              <w:ind w:left="0" w:firstLine="0"/>
              <w:jc w:val="left"/>
              <w:rPr>
                <w:color w:val="000000"/>
                <w:sz w:val="16"/>
                <w:szCs w:val="16"/>
              </w:rPr>
            </w:pPr>
            <w:r w:rsidRPr="00F26CD7">
              <w:rPr>
                <w:color w:val="000000"/>
                <w:sz w:val="16"/>
                <w:szCs w:val="16"/>
              </w:rPr>
              <w:t xml:space="preserve">Обеспечение развития и укрепления материально технической базы Дома культуры в с. Хомутово, ул. Кирова, 10б -приобретние автобуса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r>
      <w:tr w:rsidR="007D41EC" w:rsidRPr="008C759B" w:rsidTr="007D41EC">
        <w:trPr>
          <w:trHeight w:val="268"/>
        </w:trPr>
        <w:tc>
          <w:tcPr>
            <w:tcW w:w="642" w:type="dxa"/>
            <w:tcBorders>
              <w:top w:val="single" w:sz="4" w:space="0" w:color="auto"/>
              <w:left w:val="single" w:sz="4" w:space="0" w:color="auto"/>
              <w:bottom w:val="single" w:sz="4" w:space="0" w:color="auto"/>
            </w:tcBorders>
            <w:shd w:val="clear" w:color="auto" w:fill="auto"/>
            <w:vAlign w:val="center"/>
          </w:tcPr>
          <w:p w:rsidR="007D41EC" w:rsidRPr="00F26CD7" w:rsidRDefault="007D41EC" w:rsidP="007D41EC">
            <w:pPr>
              <w:ind w:left="0" w:firstLine="0"/>
              <w:jc w:val="center"/>
              <w:rPr>
                <w:color w:val="000000"/>
                <w:sz w:val="16"/>
                <w:szCs w:val="16"/>
              </w:rPr>
            </w:pPr>
            <w:r w:rsidRPr="00F26CD7">
              <w:rPr>
                <w:color w:val="000000"/>
                <w:sz w:val="16"/>
                <w:szCs w:val="16"/>
              </w:rPr>
              <w:t>2.</w:t>
            </w:r>
          </w:p>
        </w:tc>
        <w:tc>
          <w:tcPr>
            <w:tcW w:w="3888" w:type="dxa"/>
            <w:tcBorders>
              <w:top w:val="single" w:sz="4" w:space="0" w:color="auto"/>
              <w:left w:val="single" w:sz="4" w:space="0" w:color="auto"/>
              <w:bottom w:val="single" w:sz="4" w:space="0" w:color="auto"/>
            </w:tcBorders>
            <w:shd w:val="clear" w:color="auto" w:fill="auto"/>
          </w:tcPr>
          <w:p w:rsidR="007D41EC" w:rsidRPr="00F26CD7" w:rsidRDefault="007D41EC" w:rsidP="007D41EC">
            <w:pPr>
              <w:ind w:left="0" w:firstLine="0"/>
              <w:jc w:val="left"/>
              <w:rPr>
                <w:color w:val="000000"/>
                <w:sz w:val="16"/>
                <w:szCs w:val="16"/>
              </w:rPr>
            </w:pPr>
            <w:r w:rsidRPr="00F26CD7">
              <w:rPr>
                <w:color w:val="000000"/>
                <w:sz w:val="16"/>
                <w:szCs w:val="16"/>
              </w:rPr>
              <w:t>Содержание зданий и территорий МУК КСК  в том числе текущий ремонт</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3000,00</w:t>
            </w:r>
          </w:p>
        </w:tc>
        <w:tc>
          <w:tcPr>
            <w:tcW w:w="1275"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3000,00</w:t>
            </w:r>
          </w:p>
        </w:tc>
      </w:tr>
      <w:tr w:rsidR="007D41EC" w:rsidRPr="008C759B" w:rsidTr="007D41EC">
        <w:trPr>
          <w:trHeight w:val="316"/>
        </w:trPr>
        <w:tc>
          <w:tcPr>
            <w:tcW w:w="642" w:type="dxa"/>
            <w:tcBorders>
              <w:top w:val="single" w:sz="4" w:space="0" w:color="auto"/>
              <w:left w:val="single" w:sz="4" w:space="0" w:color="auto"/>
              <w:bottom w:val="single" w:sz="4" w:space="0" w:color="auto"/>
            </w:tcBorders>
            <w:shd w:val="clear" w:color="auto" w:fill="auto"/>
            <w:vAlign w:val="center"/>
          </w:tcPr>
          <w:p w:rsidR="007D41EC" w:rsidRPr="00F26CD7" w:rsidRDefault="007D41EC" w:rsidP="007D41EC">
            <w:pPr>
              <w:ind w:left="0" w:firstLine="0"/>
              <w:jc w:val="center"/>
              <w:rPr>
                <w:color w:val="000000"/>
                <w:sz w:val="16"/>
                <w:szCs w:val="16"/>
              </w:rPr>
            </w:pPr>
            <w:r w:rsidRPr="00F26CD7">
              <w:rPr>
                <w:color w:val="000000"/>
                <w:sz w:val="16"/>
                <w:szCs w:val="16"/>
              </w:rPr>
              <w:t>3.</w:t>
            </w:r>
          </w:p>
        </w:tc>
        <w:tc>
          <w:tcPr>
            <w:tcW w:w="3888" w:type="dxa"/>
            <w:tcBorders>
              <w:top w:val="single" w:sz="4" w:space="0" w:color="auto"/>
              <w:left w:val="single" w:sz="4" w:space="0" w:color="auto"/>
              <w:bottom w:val="single" w:sz="4" w:space="0" w:color="auto"/>
            </w:tcBorders>
            <w:shd w:val="clear" w:color="auto" w:fill="auto"/>
          </w:tcPr>
          <w:p w:rsidR="007D41EC" w:rsidRPr="00F26CD7" w:rsidRDefault="007D41EC" w:rsidP="007D41EC">
            <w:pPr>
              <w:ind w:left="0" w:firstLine="0"/>
              <w:jc w:val="left"/>
              <w:rPr>
                <w:color w:val="000000"/>
                <w:sz w:val="16"/>
                <w:szCs w:val="16"/>
              </w:rPr>
            </w:pPr>
            <w:r w:rsidRPr="00F26CD7">
              <w:rPr>
                <w:color w:val="000000"/>
                <w:sz w:val="16"/>
                <w:szCs w:val="16"/>
              </w:rPr>
              <w:t>Текущий ремонт здания Дома творчества , с.Хомутово, ул.Колхозная, 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r>
      <w:tr w:rsidR="007D41EC" w:rsidRPr="008C759B" w:rsidTr="007D41EC">
        <w:trPr>
          <w:trHeight w:val="263"/>
        </w:trPr>
        <w:tc>
          <w:tcPr>
            <w:tcW w:w="642" w:type="dxa"/>
            <w:tcBorders>
              <w:top w:val="single" w:sz="4" w:space="0" w:color="auto"/>
              <w:left w:val="single" w:sz="4" w:space="0" w:color="auto"/>
              <w:bottom w:val="single" w:sz="4" w:space="0" w:color="auto"/>
            </w:tcBorders>
            <w:shd w:val="clear" w:color="auto" w:fill="auto"/>
            <w:vAlign w:val="center"/>
          </w:tcPr>
          <w:p w:rsidR="007D41EC" w:rsidRPr="00F26CD7" w:rsidRDefault="007D41EC" w:rsidP="007D41EC">
            <w:pPr>
              <w:ind w:left="0" w:firstLine="0"/>
              <w:jc w:val="center"/>
              <w:rPr>
                <w:color w:val="000000"/>
                <w:sz w:val="16"/>
                <w:szCs w:val="16"/>
              </w:rPr>
            </w:pPr>
            <w:r w:rsidRPr="00F26CD7">
              <w:rPr>
                <w:color w:val="000000"/>
                <w:sz w:val="16"/>
                <w:szCs w:val="16"/>
              </w:rPr>
              <w:t>4.</w:t>
            </w:r>
          </w:p>
        </w:tc>
        <w:tc>
          <w:tcPr>
            <w:tcW w:w="3888" w:type="dxa"/>
            <w:tcBorders>
              <w:top w:val="single" w:sz="4" w:space="0" w:color="auto"/>
              <w:left w:val="single" w:sz="4" w:space="0" w:color="auto"/>
              <w:bottom w:val="single" w:sz="4" w:space="0" w:color="auto"/>
            </w:tcBorders>
            <w:shd w:val="clear" w:color="auto" w:fill="auto"/>
          </w:tcPr>
          <w:p w:rsidR="007D41EC" w:rsidRPr="00F26CD7" w:rsidRDefault="007D41EC" w:rsidP="007D41EC">
            <w:pPr>
              <w:ind w:left="0" w:firstLine="0"/>
              <w:jc w:val="left"/>
              <w:rPr>
                <w:color w:val="000000"/>
                <w:sz w:val="16"/>
                <w:szCs w:val="16"/>
              </w:rPr>
            </w:pPr>
            <w:r w:rsidRPr="00F26CD7">
              <w:rPr>
                <w:color w:val="000000"/>
                <w:sz w:val="16"/>
                <w:szCs w:val="16"/>
              </w:rPr>
              <w:t>Текущий ремонт здания Дома Культуры, с. Хомутово, ул. Кирова, 10Б</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1149777,61</w:t>
            </w:r>
          </w:p>
        </w:tc>
        <w:tc>
          <w:tcPr>
            <w:tcW w:w="992"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47907,40</w:t>
            </w:r>
          </w:p>
        </w:tc>
        <w:tc>
          <w:tcPr>
            <w:tcW w:w="1418"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1197685,01</w:t>
            </w:r>
          </w:p>
        </w:tc>
      </w:tr>
      <w:tr w:rsidR="007D41EC" w:rsidRPr="008C759B" w:rsidTr="00BA1A8D">
        <w:trPr>
          <w:trHeight w:val="453"/>
        </w:trPr>
        <w:tc>
          <w:tcPr>
            <w:tcW w:w="642" w:type="dxa"/>
            <w:tcBorders>
              <w:top w:val="single" w:sz="4" w:space="0" w:color="auto"/>
              <w:left w:val="single" w:sz="4" w:space="0" w:color="auto"/>
              <w:bottom w:val="single" w:sz="4" w:space="0" w:color="auto"/>
            </w:tcBorders>
            <w:shd w:val="clear" w:color="auto" w:fill="auto"/>
            <w:vAlign w:val="center"/>
          </w:tcPr>
          <w:p w:rsidR="007D41EC" w:rsidRPr="00F26CD7" w:rsidRDefault="007D41EC" w:rsidP="007D41EC">
            <w:pPr>
              <w:ind w:left="0" w:firstLine="0"/>
              <w:jc w:val="center"/>
              <w:rPr>
                <w:color w:val="000000"/>
                <w:sz w:val="16"/>
                <w:szCs w:val="16"/>
              </w:rPr>
            </w:pPr>
            <w:r w:rsidRPr="00F26CD7">
              <w:rPr>
                <w:color w:val="000000"/>
                <w:sz w:val="16"/>
                <w:szCs w:val="16"/>
              </w:rPr>
              <w:t>5.</w:t>
            </w:r>
          </w:p>
        </w:tc>
        <w:tc>
          <w:tcPr>
            <w:tcW w:w="3888" w:type="dxa"/>
            <w:tcBorders>
              <w:top w:val="single" w:sz="4" w:space="0" w:color="auto"/>
              <w:left w:val="single" w:sz="4" w:space="0" w:color="auto"/>
              <w:bottom w:val="single" w:sz="4" w:space="0" w:color="auto"/>
            </w:tcBorders>
            <w:shd w:val="clear" w:color="auto" w:fill="auto"/>
          </w:tcPr>
          <w:p w:rsidR="00BA1A8D" w:rsidRPr="00F26CD7" w:rsidRDefault="007D41EC" w:rsidP="007D41EC">
            <w:pPr>
              <w:ind w:left="0" w:firstLine="0"/>
              <w:jc w:val="left"/>
              <w:rPr>
                <w:color w:val="000000"/>
                <w:sz w:val="16"/>
                <w:szCs w:val="16"/>
              </w:rPr>
            </w:pPr>
            <w:r w:rsidRPr="00F26CD7">
              <w:rPr>
                <w:color w:val="000000"/>
                <w:sz w:val="16"/>
                <w:szCs w:val="16"/>
              </w:rPr>
              <w:t>Создание условий для показа национальных фильмов в кинозале, расположенном по адресу: с.Хомутово, ул. Кирова, д. 10Б</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5000000,00</w:t>
            </w:r>
          </w:p>
        </w:tc>
        <w:tc>
          <w:tcPr>
            <w:tcW w:w="993" w:type="dxa"/>
            <w:tcBorders>
              <w:top w:val="nil"/>
              <w:left w:val="nil"/>
              <w:bottom w:val="single" w:sz="4" w:space="0" w:color="auto"/>
              <w:right w:val="single" w:sz="4" w:space="0" w:color="auto"/>
            </w:tcBorders>
            <w:shd w:val="clear" w:color="auto" w:fill="auto"/>
            <w:noWrap/>
            <w:vAlign w:val="center"/>
            <w:hideMark/>
          </w:tcPr>
          <w:p w:rsidR="007D41EC" w:rsidRPr="008C759B" w:rsidRDefault="007D41EC" w:rsidP="008C759B">
            <w:pPr>
              <w:ind w:left="0" w:firstLine="0"/>
              <w:jc w:val="center"/>
              <w:rPr>
                <w:color w:val="000000"/>
                <w:sz w:val="16"/>
                <w:szCs w:val="16"/>
              </w:rPr>
            </w:pPr>
            <w:r w:rsidRPr="008C759B">
              <w:rPr>
                <w:color w:val="000000"/>
                <w:sz w:val="16"/>
                <w:szCs w:val="16"/>
              </w:rPr>
              <w:t>5000000,00</w:t>
            </w:r>
          </w:p>
        </w:tc>
      </w:tr>
      <w:tr w:rsidR="007D41EC" w:rsidRPr="008C759B" w:rsidTr="00BA1A8D">
        <w:trPr>
          <w:trHeight w:val="54"/>
        </w:trPr>
        <w:tc>
          <w:tcPr>
            <w:tcW w:w="642" w:type="dxa"/>
            <w:tcBorders>
              <w:top w:val="single" w:sz="4" w:space="0" w:color="auto"/>
              <w:left w:val="single" w:sz="4" w:space="0" w:color="auto"/>
              <w:bottom w:val="single" w:sz="4" w:space="0" w:color="auto"/>
            </w:tcBorders>
            <w:shd w:val="clear" w:color="auto" w:fill="auto"/>
          </w:tcPr>
          <w:p w:rsidR="007D41EC" w:rsidRPr="008C759B" w:rsidRDefault="00BA1A8D" w:rsidP="00BA1A8D">
            <w:pPr>
              <w:ind w:left="0" w:firstLine="0"/>
              <w:jc w:val="center"/>
              <w:rPr>
                <w:color w:val="000000"/>
                <w:sz w:val="16"/>
                <w:szCs w:val="16"/>
              </w:rPr>
            </w:pPr>
            <w:r>
              <w:rPr>
                <w:color w:val="000000"/>
                <w:sz w:val="16"/>
                <w:szCs w:val="16"/>
              </w:rPr>
              <w:t>6.</w:t>
            </w:r>
          </w:p>
        </w:tc>
        <w:tc>
          <w:tcPr>
            <w:tcW w:w="3888" w:type="dxa"/>
            <w:tcBorders>
              <w:top w:val="single" w:sz="4" w:space="0" w:color="auto"/>
              <w:left w:val="single" w:sz="4" w:space="0" w:color="auto"/>
              <w:bottom w:val="single" w:sz="4" w:space="0" w:color="auto"/>
            </w:tcBorders>
            <w:shd w:val="clear" w:color="auto" w:fill="auto"/>
          </w:tcPr>
          <w:p w:rsidR="00BA1A8D" w:rsidRDefault="00BA1A8D" w:rsidP="007D41EC">
            <w:pPr>
              <w:ind w:left="0" w:firstLine="0"/>
              <w:jc w:val="left"/>
              <w:rPr>
                <w:color w:val="000000"/>
                <w:sz w:val="16"/>
                <w:szCs w:val="16"/>
              </w:rPr>
            </w:pPr>
          </w:p>
          <w:p w:rsidR="007D41EC" w:rsidRPr="008C759B" w:rsidRDefault="00BA1A8D" w:rsidP="007D41EC">
            <w:pPr>
              <w:ind w:left="0" w:firstLine="0"/>
              <w:jc w:val="left"/>
              <w:rPr>
                <w:color w:val="000000"/>
                <w:sz w:val="16"/>
                <w:szCs w:val="16"/>
              </w:rPr>
            </w:pPr>
            <w:r>
              <w:rPr>
                <w:color w:val="000000"/>
                <w:sz w:val="16"/>
                <w:szCs w:val="16"/>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D41EC" w:rsidRPr="008C759B" w:rsidRDefault="007D41EC" w:rsidP="008C759B">
            <w:pPr>
              <w:ind w:left="0" w:firstLine="0"/>
              <w:jc w:val="right"/>
              <w:rPr>
                <w:color w:val="000000"/>
                <w:sz w:val="16"/>
                <w:szCs w:val="16"/>
              </w:rPr>
            </w:pPr>
            <w:r w:rsidRPr="008C759B">
              <w:rPr>
                <w:color w:val="000000"/>
                <w:sz w:val="16"/>
                <w:szCs w:val="16"/>
              </w:rPr>
              <w:t>4455677,61</w:t>
            </w:r>
          </w:p>
        </w:tc>
        <w:tc>
          <w:tcPr>
            <w:tcW w:w="992" w:type="dxa"/>
            <w:tcBorders>
              <w:top w:val="nil"/>
              <w:left w:val="nil"/>
              <w:bottom w:val="single" w:sz="4" w:space="0" w:color="auto"/>
              <w:right w:val="single" w:sz="4" w:space="0" w:color="auto"/>
            </w:tcBorders>
            <w:shd w:val="clear" w:color="auto" w:fill="auto"/>
            <w:noWrap/>
            <w:vAlign w:val="bottom"/>
            <w:hideMark/>
          </w:tcPr>
          <w:p w:rsidR="007D41EC" w:rsidRPr="008C759B" w:rsidRDefault="007D41EC" w:rsidP="008C759B">
            <w:pPr>
              <w:ind w:left="0" w:firstLine="0"/>
              <w:jc w:val="right"/>
              <w:rPr>
                <w:color w:val="000000"/>
                <w:sz w:val="16"/>
                <w:szCs w:val="16"/>
              </w:rPr>
            </w:pPr>
            <w:r w:rsidRPr="008C759B">
              <w:rPr>
                <w:color w:val="000000"/>
                <w:sz w:val="16"/>
                <w:szCs w:val="16"/>
              </w:rPr>
              <w:t>185907,40</w:t>
            </w:r>
          </w:p>
        </w:tc>
        <w:tc>
          <w:tcPr>
            <w:tcW w:w="1418" w:type="dxa"/>
            <w:tcBorders>
              <w:top w:val="nil"/>
              <w:left w:val="nil"/>
              <w:bottom w:val="single" w:sz="4" w:space="0" w:color="auto"/>
              <w:right w:val="single" w:sz="4" w:space="0" w:color="auto"/>
            </w:tcBorders>
            <w:shd w:val="clear" w:color="auto" w:fill="auto"/>
            <w:noWrap/>
            <w:vAlign w:val="bottom"/>
            <w:hideMark/>
          </w:tcPr>
          <w:p w:rsidR="007D41EC" w:rsidRPr="008C759B" w:rsidRDefault="007D41EC" w:rsidP="008C759B">
            <w:pPr>
              <w:ind w:left="0" w:firstLine="0"/>
              <w:jc w:val="right"/>
              <w:rPr>
                <w:color w:val="000000"/>
                <w:sz w:val="16"/>
                <w:szCs w:val="16"/>
              </w:rPr>
            </w:pPr>
            <w:r w:rsidRPr="008C759B">
              <w:rPr>
                <w:color w:val="000000"/>
                <w:sz w:val="16"/>
                <w:szCs w:val="16"/>
              </w:rPr>
              <w:t>6000,00</w:t>
            </w:r>
          </w:p>
        </w:tc>
        <w:tc>
          <w:tcPr>
            <w:tcW w:w="1275" w:type="dxa"/>
            <w:tcBorders>
              <w:top w:val="nil"/>
              <w:left w:val="nil"/>
              <w:bottom w:val="single" w:sz="4" w:space="0" w:color="auto"/>
              <w:right w:val="single" w:sz="4" w:space="0" w:color="auto"/>
            </w:tcBorders>
            <w:shd w:val="clear" w:color="auto" w:fill="auto"/>
            <w:noWrap/>
            <w:vAlign w:val="bottom"/>
            <w:hideMark/>
          </w:tcPr>
          <w:p w:rsidR="007D41EC" w:rsidRPr="008C759B" w:rsidRDefault="007D41EC" w:rsidP="008C759B">
            <w:pPr>
              <w:ind w:left="0" w:firstLine="0"/>
              <w:jc w:val="right"/>
              <w:rPr>
                <w:color w:val="000000"/>
                <w:sz w:val="16"/>
                <w:szCs w:val="16"/>
              </w:rPr>
            </w:pPr>
            <w:r w:rsidRPr="008C759B">
              <w:rPr>
                <w:color w:val="000000"/>
                <w:sz w:val="16"/>
                <w:szCs w:val="16"/>
              </w:rPr>
              <w:t>5000000,00</w:t>
            </w:r>
          </w:p>
        </w:tc>
        <w:tc>
          <w:tcPr>
            <w:tcW w:w="993" w:type="dxa"/>
            <w:tcBorders>
              <w:top w:val="nil"/>
              <w:left w:val="nil"/>
              <w:bottom w:val="single" w:sz="4" w:space="0" w:color="auto"/>
              <w:right w:val="single" w:sz="4" w:space="0" w:color="auto"/>
            </w:tcBorders>
            <w:shd w:val="clear" w:color="auto" w:fill="auto"/>
            <w:noWrap/>
            <w:vAlign w:val="bottom"/>
            <w:hideMark/>
          </w:tcPr>
          <w:p w:rsidR="007D41EC" w:rsidRPr="008C759B" w:rsidRDefault="007D41EC" w:rsidP="008C759B">
            <w:pPr>
              <w:ind w:left="0" w:firstLine="0"/>
              <w:jc w:val="right"/>
              <w:rPr>
                <w:color w:val="000000"/>
                <w:sz w:val="16"/>
                <w:szCs w:val="16"/>
              </w:rPr>
            </w:pPr>
            <w:r w:rsidRPr="008C759B">
              <w:rPr>
                <w:color w:val="000000"/>
                <w:sz w:val="16"/>
                <w:szCs w:val="16"/>
              </w:rPr>
              <w:t>9647585,01</w:t>
            </w:r>
          </w:p>
        </w:tc>
      </w:tr>
    </w:tbl>
    <w:p w:rsidR="00334167" w:rsidRDefault="00334167" w:rsidP="00334167">
      <w:pPr>
        <w:rPr>
          <w:sz w:val="18"/>
          <w:szCs w:val="18"/>
        </w:rPr>
      </w:pPr>
    </w:p>
    <w:tbl>
      <w:tblPr>
        <w:tblpPr w:leftFromText="180" w:rightFromText="180" w:vertAnchor="text" w:horzAnchor="margin" w:tblpXSpec="right" w:tblpY="113"/>
        <w:tblW w:w="10581" w:type="dxa"/>
        <w:tblLayout w:type="fixed"/>
        <w:tblLook w:val="04A0" w:firstRow="1" w:lastRow="0" w:firstColumn="1" w:lastColumn="0" w:noHBand="0" w:noVBand="1"/>
      </w:tblPr>
      <w:tblGrid>
        <w:gridCol w:w="665"/>
        <w:gridCol w:w="22"/>
        <w:gridCol w:w="2540"/>
        <w:gridCol w:w="709"/>
        <w:gridCol w:w="992"/>
        <w:gridCol w:w="850"/>
        <w:gridCol w:w="993"/>
        <w:gridCol w:w="992"/>
        <w:gridCol w:w="934"/>
        <w:gridCol w:w="767"/>
        <w:gridCol w:w="1117"/>
      </w:tblGrid>
      <w:tr w:rsidR="00F25765" w:rsidRPr="008D084B" w:rsidTr="00B61757">
        <w:trPr>
          <w:trHeight w:val="279"/>
        </w:trPr>
        <w:tc>
          <w:tcPr>
            <w:tcW w:w="665" w:type="dxa"/>
            <w:vMerge w:val="restart"/>
            <w:tcBorders>
              <w:top w:val="single" w:sz="4" w:space="0" w:color="auto"/>
              <w:left w:val="single" w:sz="4" w:space="0" w:color="auto"/>
            </w:tcBorders>
            <w:shd w:val="clear" w:color="auto" w:fill="auto"/>
            <w:vAlign w:val="bottom"/>
          </w:tcPr>
          <w:p w:rsidR="00F25765" w:rsidRPr="00F26CD7" w:rsidRDefault="00F25765" w:rsidP="00F25765">
            <w:pPr>
              <w:ind w:left="0" w:firstLine="0"/>
              <w:rPr>
                <w:color w:val="000000"/>
                <w:sz w:val="16"/>
                <w:szCs w:val="16"/>
              </w:rPr>
            </w:pPr>
            <w:r w:rsidRPr="00F26CD7">
              <w:rPr>
                <w:color w:val="000000"/>
                <w:sz w:val="16"/>
                <w:szCs w:val="16"/>
              </w:rPr>
              <w:t>№ п/п</w:t>
            </w:r>
          </w:p>
        </w:tc>
        <w:tc>
          <w:tcPr>
            <w:tcW w:w="2562" w:type="dxa"/>
            <w:gridSpan w:val="2"/>
            <w:vMerge w:val="restart"/>
            <w:tcBorders>
              <w:top w:val="single" w:sz="4" w:space="0" w:color="auto"/>
              <w:left w:val="single" w:sz="4" w:space="0" w:color="auto"/>
            </w:tcBorders>
            <w:shd w:val="clear" w:color="auto" w:fill="auto"/>
            <w:vAlign w:val="center"/>
          </w:tcPr>
          <w:p w:rsidR="00F25765" w:rsidRPr="00F26CD7" w:rsidRDefault="00F25765" w:rsidP="00F25765">
            <w:pPr>
              <w:ind w:left="0" w:firstLine="0"/>
              <w:jc w:val="center"/>
              <w:rPr>
                <w:color w:val="000000"/>
                <w:sz w:val="16"/>
                <w:szCs w:val="16"/>
              </w:rPr>
            </w:pPr>
            <w:r w:rsidRPr="00F26CD7">
              <w:rPr>
                <w:color w:val="000000"/>
                <w:sz w:val="16"/>
                <w:szCs w:val="16"/>
              </w:rPr>
              <w:t>Наименование основного мероприяти</w:t>
            </w:r>
            <w:r>
              <w:rPr>
                <w:color w:val="000000"/>
                <w:sz w:val="16"/>
                <w:szCs w:val="16"/>
              </w:rPr>
              <w:t>и</w:t>
            </w:r>
          </w:p>
        </w:tc>
        <w:tc>
          <w:tcPr>
            <w:tcW w:w="35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765" w:rsidRPr="008D084B" w:rsidRDefault="00F25765" w:rsidP="00F25765">
            <w:pPr>
              <w:ind w:left="0" w:firstLine="0"/>
              <w:jc w:val="left"/>
              <w:rPr>
                <w:color w:val="000000"/>
                <w:sz w:val="16"/>
                <w:szCs w:val="16"/>
              </w:rPr>
            </w:pPr>
            <w:r w:rsidRPr="008D084B">
              <w:rPr>
                <w:color w:val="000000"/>
                <w:sz w:val="16"/>
                <w:szCs w:val="16"/>
              </w:rPr>
              <w:t>2020 год,  в том числе за счет средств</w:t>
            </w:r>
          </w:p>
        </w:tc>
        <w:tc>
          <w:tcPr>
            <w:tcW w:w="381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25765" w:rsidRPr="008D084B" w:rsidRDefault="00F25765" w:rsidP="00F25765">
            <w:pPr>
              <w:ind w:left="0" w:firstLine="0"/>
              <w:jc w:val="left"/>
              <w:rPr>
                <w:color w:val="000000"/>
                <w:sz w:val="16"/>
                <w:szCs w:val="16"/>
              </w:rPr>
            </w:pPr>
            <w:r w:rsidRPr="008D084B">
              <w:rPr>
                <w:color w:val="000000"/>
                <w:sz w:val="16"/>
                <w:szCs w:val="16"/>
              </w:rPr>
              <w:t>2021год,  в том числе за счет средств</w:t>
            </w:r>
          </w:p>
        </w:tc>
      </w:tr>
      <w:tr w:rsidR="00F25765" w:rsidRPr="008D084B" w:rsidTr="00B61757">
        <w:trPr>
          <w:trHeight w:val="54"/>
        </w:trPr>
        <w:tc>
          <w:tcPr>
            <w:tcW w:w="665" w:type="dxa"/>
            <w:vMerge/>
            <w:tcBorders>
              <w:left w:val="single" w:sz="4" w:space="0" w:color="auto"/>
              <w:bottom w:val="single" w:sz="4" w:space="0" w:color="auto"/>
            </w:tcBorders>
            <w:shd w:val="clear" w:color="auto" w:fill="auto"/>
            <w:vAlign w:val="center"/>
          </w:tcPr>
          <w:p w:rsidR="00F25765" w:rsidRPr="008D084B" w:rsidRDefault="00F25765" w:rsidP="00F25765">
            <w:pPr>
              <w:ind w:left="0" w:firstLine="0"/>
              <w:jc w:val="center"/>
              <w:rPr>
                <w:color w:val="000000"/>
                <w:sz w:val="16"/>
                <w:szCs w:val="16"/>
              </w:rPr>
            </w:pPr>
          </w:p>
        </w:tc>
        <w:tc>
          <w:tcPr>
            <w:tcW w:w="2562" w:type="dxa"/>
            <w:gridSpan w:val="2"/>
            <w:vMerge/>
            <w:tcBorders>
              <w:left w:val="single" w:sz="4" w:space="0" w:color="auto"/>
              <w:bottom w:val="single" w:sz="4" w:space="0" w:color="auto"/>
            </w:tcBorders>
            <w:shd w:val="clear" w:color="auto" w:fill="auto"/>
            <w:vAlign w:val="center"/>
          </w:tcPr>
          <w:p w:rsidR="00F25765" w:rsidRPr="008D084B" w:rsidRDefault="00F25765" w:rsidP="00F25765">
            <w:pPr>
              <w:ind w:left="0" w:firstLine="0"/>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auto" w:fill="auto"/>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областной бюджет</w:t>
            </w:r>
          </w:p>
        </w:tc>
        <w:tc>
          <w:tcPr>
            <w:tcW w:w="934" w:type="dxa"/>
            <w:tcBorders>
              <w:top w:val="nil"/>
              <w:left w:val="nil"/>
              <w:bottom w:val="single" w:sz="4" w:space="0" w:color="auto"/>
              <w:right w:val="single" w:sz="4" w:space="0" w:color="auto"/>
            </w:tcBorders>
            <w:shd w:val="clear" w:color="auto" w:fill="auto"/>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местный бюджет</w:t>
            </w:r>
          </w:p>
        </w:tc>
        <w:tc>
          <w:tcPr>
            <w:tcW w:w="767" w:type="dxa"/>
            <w:tcBorders>
              <w:top w:val="nil"/>
              <w:left w:val="nil"/>
              <w:bottom w:val="single" w:sz="4" w:space="0" w:color="auto"/>
              <w:right w:val="single" w:sz="4" w:space="0" w:color="auto"/>
            </w:tcBorders>
            <w:shd w:val="clear" w:color="auto" w:fill="auto"/>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внебюджетные источники</w:t>
            </w:r>
          </w:p>
        </w:tc>
        <w:tc>
          <w:tcPr>
            <w:tcW w:w="1117" w:type="dxa"/>
            <w:tcBorders>
              <w:top w:val="nil"/>
              <w:left w:val="nil"/>
              <w:bottom w:val="single" w:sz="4" w:space="0" w:color="auto"/>
              <w:right w:val="single" w:sz="4" w:space="0" w:color="auto"/>
            </w:tcBorders>
            <w:shd w:val="clear" w:color="auto" w:fill="auto"/>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итого</w:t>
            </w:r>
          </w:p>
        </w:tc>
      </w:tr>
      <w:tr w:rsidR="00F25765" w:rsidRPr="008D084B" w:rsidTr="00B61757">
        <w:trPr>
          <w:trHeight w:val="394"/>
        </w:trPr>
        <w:tc>
          <w:tcPr>
            <w:tcW w:w="665" w:type="dxa"/>
            <w:tcBorders>
              <w:top w:val="single" w:sz="4" w:space="0" w:color="auto"/>
              <w:left w:val="single" w:sz="4" w:space="0" w:color="auto"/>
              <w:bottom w:val="single" w:sz="4" w:space="0" w:color="auto"/>
            </w:tcBorders>
            <w:shd w:val="clear" w:color="auto" w:fill="auto"/>
            <w:vAlign w:val="center"/>
          </w:tcPr>
          <w:p w:rsidR="00F25765" w:rsidRPr="00F26CD7" w:rsidRDefault="00F25765" w:rsidP="00F25765">
            <w:pPr>
              <w:ind w:left="0" w:firstLine="0"/>
              <w:jc w:val="center"/>
              <w:rPr>
                <w:color w:val="000000"/>
                <w:sz w:val="16"/>
                <w:szCs w:val="16"/>
              </w:rPr>
            </w:pPr>
            <w:r w:rsidRPr="00F26CD7">
              <w:rPr>
                <w:color w:val="000000"/>
                <w:sz w:val="16"/>
                <w:szCs w:val="16"/>
              </w:rPr>
              <w:t>1.</w:t>
            </w:r>
          </w:p>
        </w:tc>
        <w:tc>
          <w:tcPr>
            <w:tcW w:w="2562" w:type="dxa"/>
            <w:gridSpan w:val="2"/>
            <w:tcBorders>
              <w:top w:val="single" w:sz="4" w:space="0" w:color="auto"/>
              <w:left w:val="single" w:sz="4" w:space="0" w:color="auto"/>
              <w:bottom w:val="single" w:sz="4" w:space="0" w:color="auto"/>
            </w:tcBorders>
            <w:shd w:val="clear" w:color="auto" w:fill="auto"/>
          </w:tcPr>
          <w:p w:rsidR="00F25765" w:rsidRPr="00F26CD7" w:rsidRDefault="00F25765" w:rsidP="00F25765">
            <w:pPr>
              <w:ind w:left="0" w:firstLine="0"/>
              <w:jc w:val="left"/>
              <w:rPr>
                <w:color w:val="000000"/>
                <w:sz w:val="16"/>
                <w:szCs w:val="16"/>
              </w:rPr>
            </w:pPr>
            <w:r w:rsidRPr="00F26CD7">
              <w:rPr>
                <w:color w:val="000000"/>
                <w:sz w:val="16"/>
                <w:szCs w:val="16"/>
              </w:rPr>
              <w:t xml:space="preserve">Обеспечение развития и укрепления материально-технической базы муниципальных домов культуры, в том числе: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120000,00</w:t>
            </w:r>
          </w:p>
        </w:tc>
        <w:tc>
          <w:tcPr>
            <w:tcW w:w="850"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123000,00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1534680,00</w:t>
            </w:r>
          </w:p>
        </w:tc>
        <w:tc>
          <w:tcPr>
            <w:tcW w:w="934"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183950,00</w:t>
            </w:r>
          </w:p>
        </w:tc>
        <w:tc>
          <w:tcPr>
            <w:tcW w:w="76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3000,00</w:t>
            </w:r>
          </w:p>
        </w:tc>
        <w:tc>
          <w:tcPr>
            <w:tcW w:w="111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1721630,00</w:t>
            </w:r>
          </w:p>
        </w:tc>
      </w:tr>
      <w:tr w:rsidR="00F25765" w:rsidRPr="008D084B" w:rsidTr="00B61757">
        <w:trPr>
          <w:trHeight w:val="705"/>
        </w:trPr>
        <w:tc>
          <w:tcPr>
            <w:tcW w:w="687" w:type="dxa"/>
            <w:gridSpan w:val="2"/>
            <w:tcBorders>
              <w:top w:val="single" w:sz="4" w:space="0" w:color="auto"/>
              <w:left w:val="single" w:sz="4" w:space="0" w:color="auto"/>
              <w:bottom w:val="single" w:sz="4" w:space="0" w:color="auto"/>
            </w:tcBorders>
            <w:shd w:val="clear" w:color="auto" w:fill="auto"/>
            <w:vAlign w:val="center"/>
          </w:tcPr>
          <w:p w:rsidR="00F25765" w:rsidRPr="00F26CD7" w:rsidRDefault="00F25765" w:rsidP="00F25765">
            <w:pPr>
              <w:ind w:left="0" w:firstLine="0"/>
              <w:jc w:val="center"/>
              <w:rPr>
                <w:color w:val="000000"/>
                <w:sz w:val="16"/>
                <w:szCs w:val="16"/>
              </w:rPr>
            </w:pPr>
            <w:r w:rsidRPr="00F26CD7">
              <w:rPr>
                <w:color w:val="000000"/>
                <w:sz w:val="16"/>
                <w:szCs w:val="16"/>
              </w:rPr>
              <w:t>1.1.</w:t>
            </w:r>
          </w:p>
        </w:tc>
        <w:tc>
          <w:tcPr>
            <w:tcW w:w="2540" w:type="dxa"/>
            <w:tcBorders>
              <w:top w:val="single" w:sz="4" w:space="0" w:color="auto"/>
              <w:left w:val="single" w:sz="4" w:space="0" w:color="auto"/>
              <w:bottom w:val="single" w:sz="4" w:space="0" w:color="auto"/>
            </w:tcBorders>
            <w:shd w:val="clear" w:color="auto" w:fill="auto"/>
          </w:tcPr>
          <w:p w:rsidR="00F25765" w:rsidRPr="00F26CD7" w:rsidRDefault="00F25765" w:rsidP="00F25765">
            <w:pPr>
              <w:ind w:left="0" w:firstLine="0"/>
              <w:jc w:val="left"/>
              <w:rPr>
                <w:color w:val="000000"/>
                <w:sz w:val="16"/>
                <w:szCs w:val="16"/>
              </w:rPr>
            </w:pPr>
            <w:r w:rsidRPr="00F26CD7">
              <w:rPr>
                <w:color w:val="000000"/>
                <w:sz w:val="16"/>
                <w:szCs w:val="16"/>
              </w:rPr>
              <w:t>Обеспечение развития и укрепления материально технической базы Дома культуры в д. Талька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34"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76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111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r>
      <w:tr w:rsidR="00F25765" w:rsidRPr="008D084B" w:rsidTr="00B61757">
        <w:trPr>
          <w:trHeight w:val="134"/>
        </w:trPr>
        <w:tc>
          <w:tcPr>
            <w:tcW w:w="687" w:type="dxa"/>
            <w:gridSpan w:val="2"/>
            <w:tcBorders>
              <w:top w:val="single" w:sz="4" w:space="0" w:color="auto"/>
              <w:left w:val="single" w:sz="4" w:space="0" w:color="auto"/>
              <w:bottom w:val="single" w:sz="4" w:space="0" w:color="auto"/>
            </w:tcBorders>
            <w:shd w:val="clear" w:color="auto" w:fill="auto"/>
            <w:vAlign w:val="center"/>
          </w:tcPr>
          <w:p w:rsidR="00F25765" w:rsidRPr="00F26CD7" w:rsidRDefault="00F25765" w:rsidP="00F25765">
            <w:pPr>
              <w:ind w:left="0" w:firstLine="0"/>
              <w:jc w:val="center"/>
              <w:rPr>
                <w:color w:val="000000"/>
                <w:sz w:val="16"/>
                <w:szCs w:val="16"/>
              </w:rPr>
            </w:pPr>
            <w:r w:rsidRPr="00F26CD7">
              <w:rPr>
                <w:color w:val="000000"/>
                <w:sz w:val="16"/>
                <w:szCs w:val="16"/>
              </w:rPr>
              <w:t>1.2.</w:t>
            </w:r>
          </w:p>
        </w:tc>
        <w:tc>
          <w:tcPr>
            <w:tcW w:w="2540" w:type="dxa"/>
            <w:tcBorders>
              <w:top w:val="single" w:sz="4" w:space="0" w:color="auto"/>
              <w:left w:val="single" w:sz="4" w:space="0" w:color="auto"/>
              <w:bottom w:val="single" w:sz="4" w:space="0" w:color="auto"/>
            </w:tcBorders>
            <w:shd w:val="clear" w:color="auto" w:fill="auto"/>
          </w:tcPr>
          <w:p w:rsidR="00F25765" w:rsidRPr="00F26CD7" w:rsidRDefault="00F25765" w:rsidP="00F25765">
            <w:pPr>
              <w:ind w:left="0" w:firstLine="0"/>
              <w:jc w:val="left"/>
              <w:rPr>
                <w:color w:val="000000"/>
                <w:sz w:val="16"/>
                <w:szCs w:val="16"/>
              </w:rPr>
            </w:pPr>
            <w:r w:rsidRPr="00F26CD7">
              <w:rPr>
                <w:color w:val="000000"/>
                <w:sz w:val="16"/>
                <w:szCs w:val="16"/>
              </w:rPr>
              <w:t>Обеспечение развития и укрепления материально технической базы Дома Творчества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34"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76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111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r>
      <w:tr w:rsidR="00F25765" w:rsidRPr="008D084B" w:rsidTr="00B61757">
        <w:trPr>
          <w:trHeight w:val="377"/>
        </w:trPr>
        <w:tc>
          <w:tcPr>
            <w:tcW w:w="687" w:type="dxa"/>
            <w:gridSpan w:val="2"/>
            <w:tcBorders>
              <w:top w:val="single" w:sz="4" w:space="0" w:color="auto"/>
              <w:left w:val="single" w:sz="4" w:space="0" w:color="auto"/>
              <w:bottom w:val="single" w:sz="4" w:space="0" w:color="auto"/>
            </w:tcBorders>
            <w:shd w:val="clear" w:color="auto" w:fill="auto"/>
            <w:vAlign w:val="center"/>
          </w:tcPr>
          <w:p w:rsidR="00F25765" w:rsidRPr="00F26CD7" w:rsidRDefault="00F25765" w:rsidP="00F25765">
            <w:pPr>
              <w:ind w:left="0" w:firstLine="0"/>
              <w:jc w:val="center"/>
              <w:rPr>
                <w:color w:val="000000"/>
                <w:sz w:val="16"/>
                <w:szCs w:val="16"/>
              </w:rPr>
            </w:pPr>
            <w:r w:rsidRPr="00F26CD7">
              <w:rPr>
                <w:color w:val="000000"/>
                <w:sz w:val="16"/>
                <w:szCs w:val="16"/>
              </w:rPr>
              <w:t>1.3.</w:t>
            </w:r>
          </w:p>
        </w:tc>
        <w:tc>
          <w:tcPr>
            <w:tcW w:w="2540" w:type="dxa"/>
            <w:tcBorders>
              <w:top w:val="single" w:sz="4" w:space="0" w:color="auto"/>
              <w:left w:val="single" w:sz="4" w:space="0" w:color="auto"/>
              <w:bottom w:val="single" w:sz="4" w:space="0" w:color="auto"/>
            </w:tcBorders>
            <w:shd w:val="clear" w:color="auto" w:fill="auto"/>
          </w:tcPr>
          <w:p w:rsidR="00F25765" w:rsidRPr="00F26CD7" w:rsidRDefault="00F25765" w:rsidP="00F25765">
            <w:pPr>
              <w:ind w:left="0" w:firstLine="0"/>
              <w:jc w:val="left"/>
              <w:rPr>
                <w:color w:val="000000"/>
                <w:sz w:val="16"/>
                <w:szCs w:val="16"/>
              </w:rPr>
            </w:pPr>
            <w:r w:rsidRPr="00F26CD7">
              <w:rPr>
                <w:color w:val="000000"/>
                <w:sz w:val="16"/>
                <w:szCs w:val="16"/>
              </w:rPr>
              <w:t xml:space="preserve">Обеспечение развития и укрепления материально технической базы Дома культуры в с. Хомутово, ул. Кирова, 10б -приобретние автобуса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1534680,00</w:t>
            </w:r>
          </w:p>
        </w:tc>
        <w:tc>
          <w:tcPr>
            <w:tcW w:w="934"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63950,00</w:t>
            </w:r>
          </w:p>
        </w:tc>
        <w:tc>
          <w:tcPr>
            <w:tcW w:w="76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111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1598630,00</w:t>
            </w:r>
          </w:p>
        </w:tc>
      </w:tr>
      <w:tr w:rsidR="00F25765" w:rsidRPr="008D084B" w:rsidTr="00B61757">
        <w:trPr>
          <w:trHeight w:val="264"/>
        </w:trPr>
        <w:tc>
          <w:tcPr>
            <w:tcW w:w="687" w:type="dxa"/>
            <w:gridSpan w:val="2"/>
            <w:tcBorders>
              <w:top w:val="single" w:sz="4" w:space="0" w:color="auto"/>
              <w:left w:val="single" w:sz="4" w:space="0" w:color="auto"/>
              <w:bottom w:val="single" w:sz="4" w:space="0" w:color="auto"/>
            </w:tcBorders>
            <w:shd w:val="clear" w:color="auto" w:fill="auto"/>
            <w:vAlign w:val="center"/>
          </w:tcPr>
          <w:p w:rsidR="00F25765" w:rsidRPr="00F26CD7" w:rsidRDefault="00F25765" w:rsidP="00F25765">
            <w:pPr>
              <w:ind w:left="0" w:firstLine="0"/>
              <w:jc w:val="center"/>
              <w:rPr>
                <w:color w:val="000000"/>
                <w:sz w:val="16"/>
                <w:szCs w:val="16"/>
              </w:rPr>
            </w:pPr>
            <w:r w:rsidRPr="00F26CD7">
              <w:rPr>
                <w:color w:val="000000"/>
                <w:sz w:val="16"/>
                <w:szCs w:val="16"/>
              </w:rPr>
              <w:t>2.</w:t>
            </w:r>
          </w:p>
        </w:tc>
        <w:tc>
          <w:tcPr>
            <w:tcW w:w="2540" w:type="dxa"/>
            <w:tcBorders>
              <w:top w:val="single" w:sz="4" w:space="0" w:color="auto"/>
              <w:left w:val="single" w:sz="4" w:space="0" w:color="auto"/>
              <w:bottom w:val="single" w:sz="4" w:space="0" w:color="auto"/>
            </w:tcBorders>
            <w:shd w:val="clear" w:color="auto" w:fill="auto"/>
          </w:tcPr>
          <w:p w:rsidR="00F25765" w:rsidRPr="00F26CD7" w:rsidRDefault="00F25765" w:rsidP="00F25765">
            <w:pPr>
              <w:ind w:left="0" w:firstLine="0"/>
              <w:jc w:val="left"/>
              <w:rPr>
                <w:color w:val="000000"/>
                <w:sz w:val="16"/>
                <w:szCs w:val="16"/>
              </w:rPr>
            </w:pPr>
            <w:r w:rsidRPr="00F26CD7">
              <w:rPr>
                <w:color w:val="000000"/>
                <w:sz w:val="16"/>
                <w:szCs w:val="16"/>
              </w:rPr>
              <w:t>Содержание зданий и территорий МУК КСК  в том числе текущий ремонт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130000,00</w:t>
            </w:r>
          </w:p>
        </w:tc>
        <w:tc>
          <w:tcPr>
            <w:tcW w:w="850"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133000,00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34"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130000,00</w:t>
            </w:r>
          </w:p>
        </w:tc>
        <w:tc>
          <w:tcPr>
            <w:tcW w:w="76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3000,00</w:t>
            </w:r>
          </w:p>
        </w:tc>
        <w:tc>
          <w:tcPr>
            <w:tcW w:w="111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133000,00</w:t>
            </w:r>
          </w:p>
        </w:tc>
      </w:tr>
      <w:tr w:rsidR="00F25765" w:rsidRPr="008D084B" w:rsidTr="00B61757">
        <w:trPr>
          <w:trHeight w:val="281"/>
        </w:trPr>
        <w:tc>
          <w:tcPr>
            <w:tcW w:w="687" w:type="dxa"/>
            <w:gridSpan w:val="2"/>
            <w:tcBorders>
              <w:top w:val="single" w:sz="4" w:space="0" w:color="auto"/>
              <w:left w:val="single" w:sz="4" w:space="0" w:color="auto"/>
              <w:bottom w:val="single" w:sz="4" w:space="0" w:color="auto"/>
            </w:tcBorders>
            <w:shd w:val="clear" w:color="auto" w:fill="auto"/>
            <w:vAlign w:val="center"/>
          </w:tcPr>
          <w:p w:rsidR="00F25765" w:rsidRPr="00F26CD7" w:rsidRDefault="00F25765" w:rsidP="00F25765">
            <w:pPr>
              <w:ind w:left="0" w:firstLine="0"/>
              <w:jc w:val="center"/>
              <w:rPr>
                <w:color w:val="000000"/>
                <w:sz w:val="16"/>
                <w:szCs w:val="16"/>
              </w:rPr>
            </w:pPr>
            <w:r w:rsidRPr="00F26CD7">
              <w:rPr>
                <w:color w:val="000000"/>
                <w:sz w:val="16"/>
                <w:szCs w:val="16"/>
              </w:rPr>
              <w:t>3.</w:t>
            </w:r>
          </w:p>
        </w:tc>
        <w:tc>
          <w:tcPr>
            <w:tcW w:w="2540" w:type="dxa"/>
            <w:tcBorders>
              <w:top w:val="single" w:sz="4" w:space="0" w:color="auto"/>
              <w:left w:val="single" w:sz="4" w:space="0" w:color="auto"/>
              <w:bottom w:val="single" w:sz="4" w:space="0" w:color="auto"/>
            </w:tcBorders>
            <w:shd w:val="clear" w:color="auto" w:fill="auto"/>
          </w:tcPr>
          <w:p w:rsidR="00F25765" w:rsidRPr="00F26CD7" w:rsidRDefault="00F25765" w:rsidP="00F25765">
            <w:pPr>
              <w:ind w:left="0" w:firstLine="0"/>
              <w:jc w:val="left"/>
              <w:rPr>
                <w:color w:val="000000"/>
                <w:sz w:val="16"/>
                <w:szCs w:val="16"/>
              </w:rPr>
            </w:pPr>
            <w:r w:rsidRPr="00F26CD7">
              <w:rPr>
                <w:color w:val="000000"/>
                <w:sz w:val="16"/>
                <w:szCs w:val="16"/>
              </w:rPr>
              <w:t>Текущий ремонт здания Дома творчества , с.Хомутово, ул.Колхозная, 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34"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76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111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r>
      <w:tr w:rsidR="00F25765" w:rsidRPr="008D084B" w:rsidTr="00B61757">
        <w:trPr>
          <w:trHeight w:val="413"/>
        </w:trPr>
        <w:tc>
          <w:tcPr>
            <w:tcW w:w="687" w:type="dxa"/>
            <w:gridSpan w:val="2"/>
            <w:tcBorders>
              <w:top w:val="single" w:sz="4" w:space="0" w:color="auto"/>
              <w:left w:val="single" w:sz="4" w:space="0" w:color="auto"/>
              <w:bottom w:val="single" w:sz="4" w:space="0" w:color="auto"/>
            </w:tcBorders>
            <w:shd w:val="clear" w:color="auto" w:fill="auto"/>
            <w:vAlign w:val="center"/>
          </w:tcPr>
          <w:p w:rsidR="00F25765" w:rsidRPr="00F26CD7" w:rsidRDefault="00F25765" w:rsidP="00F25765">
            <w:pPr>
              <w:ind w:left="0" w:firstLine="0"/>
              <w:jc w:val="center"/>
              <w:rPr>
                <w:color w:val="000000"/>
                <w:sz w:val="16"/>
                <w:szCs w:val="16"/>
              </w:rPr>
            </w:pPr>
            <w:r w:rsidRPr="00F26CD7">
              <w:rPr>
                <w:color w:val="000000"/>
                <w:sz w:val="16"/>
                <w:szCs w:val="16"/>
              </w:rPr>
              <w:t>4.</w:t>
            </w:r>
          </w:p>
        </w:tc>
        <w:tc>
          <w:tcPr>
            <w:tcW w:w="2540" w:type="dxa"/>
            <w:tcBorders>
              <w:top w:val="single" w:sz="4" w:space="0" w:color="auto"/>
              <w:left w:val="single" w:sz="4" w:space="0" w:color="auto"/>
              <w:bottom w:val="single" w:sz="4" w:space="0" w:color="auto"/>
            </w:tcBorders>
            <w:shd w:val="clear" w:color="auto" w:fill="auto"/>
          </w:tcPr>
          <w:p w:rsidR="00F25765" w:rsidRPr="00F26CD7" w:rsidRDefault="00F25765" w:rsidP="00F25765">
            <w:pPr>
              <w:ind w:left="0" w:firstLine="0"/>
              <w:jc w:val="left"/>
              <w:rPr>
                <w:color w:val="000000"/>
                <w:sz w:val="16"/>
                <w:szCs w:val="16"/>
              </w:rPr>
            </w:pPr>
            <w:r w:rsidRPr="00F26CD7">
              <w:rPr>
                <w:color w:val="000000"/>
                <w:sz w:val="16"/>
                <w:szCs w:val="16"/>
              </w:rPr>
              <w:t>Текущий ремонт здания Дома Культуры, с. Хомутово, ул. Кирова, 10Б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34"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76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111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r>
      <w:tr w:rsidR="00F25765" w:rsidRPr="008D084B" w:rsidTr="00B61757">
        <w:trPr>
          <w:trHeight w:val="547"/>
        </w:trPr>
        <w:tc>
          <w:tcPr>
            <w:tcW w:w="687" w:type="dxa"/>
            <w:gridSpan w:val="2"/>
            <w:tcBorders>
              <w:top w:val="single" w:sz="4" w:space="0" w:color="auto"/>
              <w:left w:val="single" w:sz="4" w:space="0" w:color="auto"/>
              <w:bottom w:val="single" w:sz="4" w:space="0" w:color="auto"/>
            </w:tcBorders>
            <w:shd w:val="clear" w:color="auto" w:fill="auto"/>
            <w:vAlign w:val="center"/>
          </w:tcPr>
          <w:p w:rsidR="00F25765" w:rsidRPr="00F26CD7" w:rsidRDefault="00F25765" w:rsidP="00F25765">
            <w:pPr>
              <w:ind w:left="0" w:firstLine="0"/>
              <w:jc w:val="center"/>
              <w:rPr>
                <w:color w:val="000000"/>
                <w:sz w:val="16"/>
                <w:szCs w:val="16"/>
              </w:rPr>
            </w:pPr>
            <w:r w:rsidRPr="00F26CD7">
              <w:rPr>
                <w:color w:val="000000"/>
                <w:sz w:val="16"/>
                <w:szCs w:val="16"/>
              </w:rPr>
              <w:t>5.</w:t>
            </w:r>
          </w:p>
        </w:tc>
        <w:tc>
          <w:tcPr>
            <w:tcW w:w="2540" w:type="dxa"/>
            <w:tcBorders>
              <w:top w:val="single" w:sz="4" w:space="0" w:color="auto"/>
              <w:left w:val="single" w:sz="4" w:space="0" w:color="auto"/>
              <w:bottom w:val="single" w:sz="4" w:space="0" w:color="auto"/>
            </w:tcBorders>
            <w:shd w:val="clear" w:color="auto" w:fill="auto"/>
          </w:tcPr>
          <w:p w:rsidR="00F25765" w:rsidRPr="00F26CD7" w:rsidRDefault="00F25765" w:rsidP="00F25765">
            <w:pPr>
              <w:ind w:left="0" w:firstLine="0"/>
              <w:jc w:val="left"/>
              <w:rPr>
                <w:color w:val="000000"/>
                <w:sz w:val="16"/>
                <w:szCs w:val="16"/>
              </w:rPr>
            </w:pPr>
            <w:r w:rsidRPr="00F26CD7">
              <w:rPr>
                <w:color w:val="000000"/>
                <w:sz w:val="16"/>
                <w:szCs w:val="16"/>
              </w:rPr>
              <w:t>Создание условий для показа национальных фильмов в кинозале, расположенном по адресу: с.Хомутово, ул. Кирова, д. 10Б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934"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76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c>
          <w:tcPr>
            <w:tcW w:w="1117" w:type="dxa"/>
            <w:tcBorders>
              <w:top w:val="nil"/>
              <w:left w:val="nil"/>
              <w:bottom w:val="single" w:sz="4" w:space="0" w:color="auto"/>
              <w:right w:val="single" w:sz="4" w:space="0" w:color="auto"/>
            </w:tcBorders>
            <w:shd w:val="clear" w:color="auto" w:fill="auto"/>
            <w:noWrap/>
            <w:vAlign w:val="center"/>
            <w:hideMark/>
          </w:tcPr>
          <w:p w:rsidR="00F25765" w:rsidRPr="008D084B" w:rsidRDefault="00F25765" w:rsidP="00F25765">
            <w:pPr>
              <w:ind w:left="0" w:firstLine="0"/>
              <w:jc w:val="center"/>
              <w:rPr>
                <w:color w:val="000000"/>
                <w:sz w:val="16"/>
                <w:szCs w:val="16"/>
              </w:rPr>
            </w:pPr>
            <w:r w:rsidRPr="008D084B">
              <w:rPr>
                <w:color w:val="000000"/>
                <w:sz w:val="16"/>
                <w:szCs w:val="16"/>
              </w:rPr>
              <w:t>0,00</w:t>
            </w:r>
          </w:p>
        </w:tc>
      </w:tr>
      <w:tr w:rsidR="00F25765" w:rsidRPr="008D084B" w:rsidTr="00B61757">
        <w:trPr>
          <w:trHeight w:val="288"/>
        </w:trPr>
        <w:tc>
          <w:tcPr>
            <w:tcW w:w="687" w:type="dxa"/>
            <w:gridSpan w:val="2"/>
            <w:tcBorders>
              <w:top w:val="single" w:sz="4" w:space="0" w:color="auto"/>
              <w:left w:val="single" w:sz="4" w:space="0" w:color="auto"/>
              <w:bottom w:val="single" w:sz="4" w:space="0" w:color="auto"/>
            </w:tcBorders>
            <w:shd w:val="clear" w:color="auto" w:fill="auto"/>
          </w:tcPr>
          <w:p w:rsidR="00F25765" w:rsidRPr="008C759B" w:rsidRDefault="00BA1A8D" w:rsidP="00BA1A8D">
            <w:pPr>
              <w:ind w:left="0" w:firstLine="0"/>
              <w:jc w:val="center"/>
              <w:rPr>
                <w:color w:val="000000"/>
                <w:sz w:val="16"/>
                <w:szCs w:val="16"/>
              </w:rPr>
            </w:pPr>
            <w:r>
              <w:rPr>
                <w:color w:val="000000"/>
                <w:sz w:val="16"/>
                <w:szCs w:val="16"/>
              </w:rPr>
              <w:t>6.</w:t>
            </w:r>
          </w:p>
        </w:tc>
        <w:tc>
          <w:tcPr>
            <w:tcW w:w="2540" w:type="dxa"/>
            <w:tcBorders>
              <w:top w:val="single" w:sz="4" w:space="0" w:color="auto"/>
              <w:left w:val="single" w:sz="4" w:space="0" w:color="auto"/>
              <w:bottom w:val="single" w:sz="4" w:space="0" w:color="auto"/>
            </w:tcBorders>
            <w:shd w:val="clear" w:color="auto" w:fill="auto"/>
          </w:tcPr>
          <w:p w:rsidR="00F25765" w:rsidRPr="008C759B" w:rsidRDefault="00BA1A8D" w:rsidP="00BA1A8D">
            <w:pPr>
              <w:ind w:left="0" w:firstLine="0"/>
              <w:jc w:val="left"/>
              <w:rPr>
                <w:color w:val="000000"/>
                <w:sz w:val="16"/>
                <w:szCs w:val="16"/>
              </w:rPr>
            </w:pPr>
            <w:r>
              <w:rPr>
                <w:color w:val="000000"/>
                <w:sz w:val="16"/>
                <w:szCs w:val="16"/>
              </w:rPr>
              <w:t>Всего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25765" w:rsidRPr="008D084B" w:rsidRDefault="00F25765" w:rsidP="00F25765">
            <w:pPr>
              <w:ind w:left="0" w:firstLine="0"/>
              <w:jc w:val="right"/>
              <w:rPr>
                <w:color w:val="000000"/>
                <w:sz w:val="16"/>
                <w:szCs w:val="16"/>
              </w:rPr>
            </w:pPr>
            <w:r w:rsidRPr="008D084B">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F25765" w:rsidRPr="008D084B" w:rsidRDefault="00F25765" w:rsidP="00F25765">
            <w:pPr>
              <w:ind w:left="0" w:firstLine="0"/>
              <w:jc w:val="right"/>
              <w:rPr>
                <w:color w:val="000000"/>
                <w:sz w:val="16"/>
                <w:szCs w:val="16"/>
              </w:rPr>
            </w:pPr>
            <w:r w:rsidRPr="008D084B">
              <w:rPr>
                <w:color w:val="000000"/>
                <w:sz w:val="16"/>
                <w:szCs w:val="16"/>
              </w:rPr>
              <w:t>250000,00</w:t>
            </w:r>
          </w:p>
        </w:tc>
        <w:tc>
          <w:tcPr>
            <w:tcW w:w="850" w:type="dxa"/>
            <w:tcBorders>
              <w:top w:val="nil"/>
              <w:left w:val="nil"/>
              <w:bottom w:val="single" w:sz="4" w:space="0" w:color="auto"/>
              <w:right w:val="single" w:sz="4" w:space="0" w:color="auto"/>
            </w:tcBorders>
            <w:shd w:val="clear" w:color="auto" w:fill="auto"/>
            <w:noWrap/>
            <w:vAlign w:val="bottom"/>
            <w:hideMark/>
          </w:tcPr>
          <w:p w:rsidR="00F25765" w:rsidRPr="008D084B" w:rsidRDefault="00F25765" w:rsidP="00F25765">
            <w:pPr>
              <w:ind w:left="0" w:firstLine="0"/>
              <w:jc w:val="right"/>
              <w:rPr>
                <w:color w:val="000000"/>
                <w:sz w:val="16"/>
                <w:szCs w:val="16"/>
              </w:rPr>
            </w:pPr>
            <w:r w:rsidRPr="008D084B">
              <w:rPr>
                <w:color w:val="000000"/>
                <w:sz w:val="16"/>
                <w:szCs w:val="16"/>
              </w:rPr>
              <w:t>6000,00</w:t>
            </w:r>
          </w:p>
        </w:tc>
        <w:tc>
          <w:tcPr>
            <w:tcW w:w="993" w:type="dxa"/>
            <w:tcBorders>
              <w:top w:val="nil"/>
              <w:left w:val="nil"/>
              <w:bottom w:val="single" w:sz="4" w:space="0" w:color="auto"/>
              <w:right w:val="single" w:sz="4" w:space="0" w:color="auto"/>
            </w:tcBorders>
            <w:shd w:val="clear" w:color="auto" w:fill="auto"/>
            <w:noWrap/>
            <w:vAlign w:val="bottom"/>
            <w:hideMark/>
          </w:tcPr>
          <w:p w:rsidR="00F25765" w:rsidRPr="008D084B" w:rsidRDefault="00F25765" w:rsidP="00F25765">
            <w:pPr>
              <w:ind w:left="0" w:firstLine="0"/>
              <w:jc w:val="right"/>
              <w:rPr>
                <w:color w:val="000000"/>
                <w:sz w:val="16"/>
                <w:szCs w:val="16"/>
              </w:rPr>
            </w:pPr>
            <w:r w:rsidRPr="008D084B">
              <w:rPr>
                <w:color w:val="000000"/>
                <w:sz w:val="16"/>
                <w:szCs w:val="16"/>
              </w:rPr>
              <w:t>256000,00</w:t>
            </w:r>
          </w:p>
        </w:tc>
        <w:tc>
          <w:tcPr>
            <w:tcW w:w="992" w:type="dxa"/>
            <w:tcBorders>
              <w:top w:val="nil"/>
              <w:left w:val="nil"/>
              <w:bottom w:val="single" w:sz="4" w:space="0" w:color="auto"/>
              <w:right w:val="single" w:sz="4" w:space="0" w:color="auto"/>
            </w:tcBorders>
            <w:shd w:val="clear" w:color="auto" w:fill="auto"/>
            <w:noWrap/>
            <w:vAlign w:val="bottom"/>
            <w:hideMark/>
          </w:tcPr>
          <w:p w:rsidR="00F25765" w:rsidRPr="008D084B" w:rsidRDefault="00F25765" w:rsidP="00F25765">
            <w:pPr>
              <w:ind w:left="0" w:firstLine="0"/>
              <w:jc w:val="right"/>
              <w:rPr>
                <w:color w:val="000000"/>
                <w:sz w:val="16"/>
                <w:szCs w:val="16"/>
              </w:rPr>
            </w:pPr>
            <w:r w:rsidRPr="008D084B">
              <w:rPr>
                <w:color w:val="000000"/>
                <w:sz w:val="16"/>
                <w:szCs w:val="16"/>
              </w:rPr>
              <w:t>1534680,00</w:t>
            </w:r>
          </w:p>
        </w:tc>
        <w:tc>
          <w:tcPr>
            <w:tcW w:w="934" w:type="dxa"/>
            <w:tcBorders>
              <w:top w:val="nil"/>
              <w:left w:val="nil"/>
              <w:bottom w:val="single" w:sz="4" w:space="0" w:color="auto"/>
              <w:right w:val="single" w:sz="4" w:space="0" w:color="auto"/>
            </w:tcBorders>
            <w:shd w:val="clear" w:color="auto" w:fill="auto"/>
            <w:noWrap/>
            <w:vAlign w:val="bottom"/>
            <w:hideMark/>
          </w:tcPr>
          <w:p w:rsidR="00F25765" w:rsidRPr="008D084B" w:rsidRDefault="00F25765" w:rsidP="00F25765">
            <w:pPr>
              <w:ind w:left="0" w:firstLine="0"/>
              <w:jc w:val="right"/>
              <w:rPr>
                <w:color w:val="000000"/>
                <w:sz w:val="16"/>
                <w:szCs w:val="16"/>
              </w:rPr>
            </w:pPr>
            <w:r w:rsidRPr="008D084B">
              <w:rPr>
                <w:color w:val="000000"/>
                <w:sz w:val="16"/>
                <w:szCs w:val="16"/>
              </w:rPr>
              <w:t>313950,00</w:t>
            </w:r>
          </w:p>
        </w:tc>
        <w:tc>
          <w:tcPr>
            <w:tcW w:w="767" w:type="dxa"/>
            <w:tcBorders>
              <w:top w:val="nil"/>
              <w:left w:val="nil"/>
              <w:bottom w:val="single" w:sz="4" w:space="0" w:color="auto"/>
              <w:right w:val="single" w:sz="4" w:space="0" w:color="auto"/>
            </w:tcBorders>
            <w:shd w:val="clear" w:color="auto" w:fill="auto"/>
            <w:noWrap/>
            <w:vAlign w:val="bottom"/>
            <w:hideMark/>
          </w:tcPr>
          <w:p w:rsidR="00F25765" w:rsidRPr="008D084B" w:rsidRDefault="00F25765" w:rsidP="00F25765">
            <w:pPr>
              <w:ind w:left="0" w:firstLine="0"/>
              <w:jc w:val="right"/>
              <w:rPr>
                <w:color w:val="000000"/>
                <w:sz w:val="16"/>
                <w:szCs w:val="16"/>
              </w:rPr>
            </w:pPr>
            <w:r w:rsidRPr="008D084B">
              <w:rPr>
                <w:color w:val="000000"/>
                <w:sz w:val="16"/>
                <w:szCs w:val="16"/>
              </w:rPr>
              <w:t>6000,00</w:t>
            </w:r>
          </w:p>
        </w:tc>
        <w:tc>
          <w:tcPr>
            <w:tcW w:w="1117" w:type="dxa"/>
            <w:tcBorders>
              <w:top w:val="nil"/>
              <w:left w:val="nil"/>
              <w:bottom w:val="single" w:sz="4" w:space="0" w:color="auto"/>
              <w:right w:val="single" w:sz="4" w:space="0" w:color="auto"/>
            </w:tcBorders>
            <w:shd w:val="clear" w:color="auto" w:fill="auto"/>
            <w:noWrap/>
            <w:vAlign w:val="bottom"/>
            <w:hideMark/>
          </w:tcPr>
          <w:p w:rsidR="00F25765" w:rsidRPr="008D084B" w:rsidRDefault="00F25765" w:rsidP="00F25765">
            <w:pPr>
              <w:ind w:left="0" w:firstLine="0"/>
              <w:jc w:val="right"/>
              <w:rPr>
                <w:color w:val="000000"/>
                <w:sz w:val="16"/>
                <w:szCs w:val="16"/>
              </w:rPr>
            </w:pPr>
            <w:r w:rsidRPr="008D084B">
              <w:rPr>
                <w:color w:val="000000"/>
                <w:sz w:val="16"/>
                <w:szCs w:val="16"/>
              </w:rPr>
              <w:t>1854630,00</w:t>
            </w:r>
          </w:p>
        </w:tc>
      </w:tr>
    </w:tbl>
    <w:p w:rsidR="00334167" w:rsidRDefault="00334167" w:rsidP="00334167">
      <w:pPr>
        <w:rPr>
          <w:sz w:val="18"/>
          <w:szCs w:val="18"/>
        </w:rPr>
      </w:pPr>
    </w:p>
    <w:tbl>
      <w:tblPr>
        <w:tblW w:w="10620" w:type="dxa"/>
        <w:tblInd w:w="120" w:type="dxa"/>
        <w:tblLook w:val="04A0" w:firstRow="1" w:lastRow="0" w:firstColumn="1" w:lastColumn="0" w:noHBand="0" w:noVBand="1"/>
      </w:tblPr>
      <w:tblGrid>
        <w:gridCol w:w="742"/>
        <w:gridCol w:w="4066"/>
        <w:gridCol w:w="1417"/>
        <w:gridCol w:w="1843"/>
        <w:gridCol w:w="1406"/>
        <w:gridCol w:w="1146"/>
      </w:tblGrid>
      <w:tr w:rsidR="005E3C71" w:rsidRPr="008D2EBC" w:rsidTr="005E3C71">
        <w:trPr>
          <w:trHeight w:val="266"/>
        </w:trPr>
        <w:tc>
          <w:tcPr>
            <w:tcW w:w="742" w:type="dxa"/>
            <w:vMerge w:val="restart"/>
            <w:tcBorders>
              <w:top w:val="single" w:sz="4" w:space="0" w:color="auto"/>
              <w:left w:val="single" w:sz="4" w:space="0" w:color="auto"/>
            </w:tcBorders>
            <w:shd w:val="clear" w:color="auto" w:fill="auto"/>
            <w:vAlign w:val="bottom"/>
          </w:tcPr>
          <w:p w:rsidR="005E3C71" w:rsidRPr="00F26CD7" w:rsidRDefault="005E3C71" w:rsidP="004D1252">
            <w:pPr>
              <w:ind w:left="0" w:firstLine="0"/>
              <w:rPr>
                <w:color w:val="000000"/>
                <w:sz w:val="16"/>
                <w:szCs w:val="16"/>
              </w:rPr>
            </w:pPr>
            <w:r w:rsidRPr="00F26CD7">
              <w:rPr>
                <w:color w:val="000000"/>
                <w:sz w:val="16"/>
                <w:szCs w:val="16"/>
              </w:rPr>
              <w:lastRenderedPageBreak/>
              <w:t>№ п/п</w:t>
            </w:r>
          </w:p>
        </w:tc>
        <w:tc>
          <w:tcPr>
            <w:tcW w:w="4066" w:type="dxa"/>
            <w:vMerge w:val="restart"/>
            <w:tcBorders>
              <w:top w:val="single" w:sz="4" w:space="0" w:color="auto"/>
              <w:left w:val="single" w:sz="4" w:space="0" w:color="auto"/>
            </w:tcBorders>
            <w:shd w:val="clear" w:color="auto" w:fill="auto"/>
            <w:vAlign w:val="center"/>
          </w:tcPr>
          <w:p w:rsidR="005E3C71" w:rsidRPr="00F26CD7" w:rsidRDefault="005E3C71" w:rsidP="004D1252">
            <w:pPr>
              <w:ind w:left="0" w:firstLine="0"/>
              <w:jc w:val="center"/>
              <w:rPr>
                <w:color w:val="000000"/>
                <w:sz w:val="16"/>
                <w:szCs w:val="16"/>
              </w:rPr>
            </w:pPr>
            <w:r w:rsidRPr="00F26CD7">
              <w:rPr>
                <w:color w:val="000000"/>
                <w:sz w:val="16"/>
                <w:szCs w:val="16"/>
              </w:rPr>
              <w:t>Наименование основного мероприяти</w:t>
            </w:r>
            <w:r>
              <w:rPr>
                <w:color w:val="000000"/>
                <w:sz w:val="16"/>
                <w:szCs w:val="16"/>
              </w:rPr>
              <w:t>и</w:t>
            </w:r>
          </w:p>
        </w:tc>
        <w:tc>
          <w:tcPr>
            <w:tcW w:w="58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3C71" w:rsidRPr="008D2EBC" w:rsidRDefault="005E3C71" w:rsidP="005E3C71">
            <w:pPr>
              <w:ind w:left="0" w:firstLine="0"/>
              <w:jc w:val="center"/>
              <w:rPr>
                <w:color w:val="000000"/>
                <w:sz w:val="16"/>
                <w:szCs w:val="16"/>
              </w:rPr>
            </w:pPr>
            <w:r w:rsidRPr="008D2EBC">
              <w:rPr>
                <w:color w:val="000000"/>
                <w:sz w:val="16"/>
                <w:szCs w:val="16"/>
              </w:rPr>
              <w:t>2022год,  в том числе за счет средств</w:t>
            </w:r>
          </w:p>
        </w:tc>
      </w:tr>
      <w:tr w:rsidR="005E3C71" w:rsidRPr="008D2EBC" w:rsidTr="005E3C71">
        <w:trPr>
          <w:trHeight w:val="54"/>
        </w:trPr>
        <w:tc>
          <w:tcPr>
            <w:tcW w:w="742" w:type="dxa"/>
            <w:vMerge/>
            <w:tcBorders>
              <w:left w:val="single" w:sz="4" w:space="0" w:color="auto"/>
              <w:bottom w:val="single" w:sz="4" w:space="0" w:color="auto"/>
            </w:tcBorders>
            <w:shd w:val="clear" w:color="auto" w:fill="auto"/>
            <w:vAlign w:val="center"/>
          </w:tcPr>
          <w:p w:rsidR="005E3C71" w:rsidRPr="008D084B" w:rsidRDefault="005E3C71" w:rsidP="004D1252">
            <w:pPr>
              <w:ind w:left="0" w:firstLine="0"/>
              <w:jc w:val="center"/>
              <w:rPr>
                <w:color w:val="000000"/>
                <w:sz w:val="16"/>
                <w:szCs w:val="16"/>
              </w:rPr>
            </w:pPr>
          </w:p>
        </w:tc>
        <w:tc>
          <w:tcPr>
            <w:tcW w:w="4066" w:type="dxa"/>
            <w:vMerge/>
            <w:tcBorders>
              <w:left w:val="single" w:sz="4" w:space="0" w:color="auto"/>
              <w:bottom w:val="single" w:sz="4" w:space="0" w:color="auto"/>
            </w:tcBorders>
            <w:shd w:val="clear" w:color="auto" w:fill="auto"/>
            <w:vAlign w:val="center"/>
          </w:tcPr>
          <w:p w:rsidR="005E3C71" w:rsidRPr="008D084B" w:rsidRDefault="005E3C71" w:rsidP="004D1252">
            <w:pPr>
              <w:ind w:left="0" w:firstLine="0"/>
              <w:jc w:val="center"/>
              <w:rPr>
                <w:color w:val="000000"/>
                <w:sz w:val="16"/>
                <w:szCs w:val="16"/>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E3C71" w:rsidRPr="008D2EBC" w:rsidRDefault="005E3C71" w:rsidP="004D1252">
            <w:pPr>
              <w:ind w:left="0" w:firstLine="0"/>
              <w:jc w:val="center"/>
              <w:rPr>
                <w:color w:val="000000"/>
                <w:sz w:val="16"/>
                <w:szCs w:val="16"/>
              </w:rPr>
            </w:pPr>
            <w:r w:rsidRPr="008D2EBC">
              <w:rPr>
                <w:color w:val="000000"/>
                <w:sz w:val="16"/>
                <w:szCs w:val="16"/>
              </w:rPr>
              <w:t>областной бюджет</w:t>
            </w:r>
          </w:p>
        </w:tc>
        <w:tc>
          <w:tcPr>
            <w:tcW w:w="1843" w:type="dxa"/>
            <w:tcBorders>
              <w:top w:val="nil"/>
              <w:left w:val="nil"/>
              <w:bottom w:val="single" w:sz="4" w:space="0" w:color="auto"/>
              <w:right w:val="single" w:sz="4" w:space="0" w:color="auto"/>
            </w:tcBorders>
            <w:shd w:val="clear" w:color="auto" w:fill="auto"/>
            <w:vAlign w:val="center"/>
            <w:hideMark/>
          </w:tcPr>
          <w:p w:rsidR="005E3C71" w:rsidRPr="008D2EBC" w:rsidRDefault="005E3C71" w:rsidP="004D1252">
            <w:pPr>
              <w:ind w:left="0" w:firstLine="0"/>
              <w:jc w:val="center"/>
              <w:rPr>
                <w:color w:val="000000"/>
                <w:sz w:val="16"/>
                <w:szCs w:val="16"/>
              </w:rPr>
            </w:pPr>
            <w:r w:rsidRPr="008D2EBC">
              <w:rPr>
                <w:color w:val="000000"/>
                <w:sz w:val="16"/>
                <w:szCs w:val="16"/>
              </w:rPr>
              <w:t>местный бюджет</w:t>
            </w:r>
          </w:p>
        </w:tc>
        <w:tc>
          <w:tcPr>
            <w:tcW w:w="1406" w:type="dxa"/>
            <w:tcBorders>
              <w:top w:val="nil"/>
              <w:left w:val="nil"/>
              <w:bottom w:val="single" w:sz="4" w:space="0" w:color="auto"/>
              <w:right w:val="single" w:sz="4" w:space="0" w:color="auto"/>
            </w:tcBorders>
            <w:shd w:val="clear" w:color="auto" w:fill="auto"/>
            <w:vAlign w:val="center"/>
            <w:hideMark/>
          </w:tcPr>
          <w:p w:rsidR="005E3C71" w:rsidRPr="008D2EBC" w:rsidRDefault="005E3C71" w:rsidP="004D1252">
            <w:pPr>
              <w:ind w:left="0" w:firstLine="0"/>
              <w:jc w:val="center"/>
              <w:rPr>
                <w:color w:val="000000"/>
                <w:sz w:val="16"/>
                <w:szCs w:val="16"/>
              </w:rPr>
            </w:pPr>
            <w:r w:rsidRPr="008D2EBC">
              <w:rPr>
                <w:color w:val="000000"/>
                <w:sz w:val="16"/>
                <w:szCs w:val="16"/>
              </w:rPr>
              <w:t>внебюджетные источники</w:t>
            </w:r>
          </w:p>
        </w:tc>
        <w:tc>
          <w:tcPr>
            <w:tcW w:w="1146" w:type="dxa"/>
            <w:tcBorders>
              <w:top w:val="nil"/>
              <w:left w:val="nil"/>
              <w:bottom w:val="single" w:sz="4" w:space="0" w:color="auto"/>
              <w:right w:val="single" w:sz="4" w:space="0" w:color="auto"/>
            </w:tcBorders>
            <w:shd w:val="clear" w:color="auto" w:fill="auto"/>
            <w:vAlign w:val="center"/>
            <w:hideMark/>
          </w:tcPr>
          <w:p w:rsidR="005E3C71" w:rsidRPr="008D2EBC" w:rsidRDefault="005E3C71" w:rsidP="004D1252">
            <w:pPr>
              <w:ind w:left="0" w:firstLine="0"/>
              <w:jc w:val="center"/>
              <w:rPr>
                <w:color w:val="000000"/>
                <w:sz w:val="16"/>
                <w:szCs w:val="16"/>
              </w:rPr>
            </w:pPr>
            <w:r w:rsidRPr="008D2EBC">
              <w:rPr>
                <w:color w:val="000000"/>
                <w:sz w:val="16"/>
                <w:szCs w:val="16"/>
              </w:rPr>
              <w:t>итого</w:t>
            </w:r>
          </w:p>
        </w:tc>
      </w:tr>
      <w:tr w:rsidR="004D1252" w:rsidRPr="008D2EBC" w:rsidTr="005E3C71">
        <w:trPr>
          <w:trHeight w:val="409"/>
        </w:trPr>
        <w:tc>
          <w:tcPr>
            <w:tcW w:w="742" w:type="dxa"/>
            <w:tcBorders>
              <w:top w:val="single" w:sz="4" w:space="0" w:color="auto"/>
              <w:left w:val="single" w:sz="4" w:space="0" w:color="auto"/>
              <w:bottom w:val="single" w:sz="4" w:space="0" w:color="auto"/>
            </w:tcBorders>
            <w:shd w:val="clear" w:color="auto" w:fill="auto"/>
            <w:vAlign w:val="center"/>
          </w:tcPr>
          <w:p w:rsidR="004D1252" w:rsidRPr="00F26CD7" w:rsidRDefault="004D1252" w:rsidP="004D1252">
            <w:pPr>
              <w:ind w:left="0" w:firstLine="0"/>
              <w:jc w:val="center"/>
              <w:rPr>
                <w:color w:val="000000"/>
                <w:sz w:val="16"/>
                <w:szCs w:val="16"/>
              </w:rPr>
            </w:pPr>
            <w:r w:rsidRPr="00F26CD7">
              <w:rPr>
                <w:color w:val="000000"/>
                <w:sz w:val="16"/>
                <w:szCs w:val="16"/>
              </w:rPr>
              <w:t>1.</w:t>
            </w:r>
          </w:p>
        </w:tc>
        <w:tc>
          <w:tcPr>
            <w:tcW w:w="4066" w:type="dxa"/>
            <w:tcBorders>
              <w:top w:val="single" w:sz="4" w:space="0" w:color="auto"/>
              <w:left w:val="single" w:sz="4" w:space="0" w:color="auto"/>
              <w:bottom w:val="single" w:sz="4" w:space="0" w:color="auto"/>
            </w:tcBorders>
            <w:shd w:val="clear" w:color="auto" w:fill="auto"/>
          </w:tcPr>
          <w:p w:rsidR="004D1252" w:rsidRPr="00F26CD7" w:rsidRDefault="004D1252" w:rsidP="004D1252">
            <w:pPr>
              <w:ind w:left="0" w:firstLine="0"/>
              <w:jc w:val="left"/>
              <w:rPr>
                <w:color w:val="000000"/>
                <w:sz w:val="16"/>
                <w:szCs w:val="16"/>
              </w:rPr>
            </w:pPr>
            <w:r w:rsidRPr="00F26CD7">
              <w:rPr>
                <w:color w:val="000000"/>
                <w:sz w:val="16"/>
                <w:szCs w:val="16"/>
              </w:rPr>
              <w:t xml:space="preserve">Обеспечение развития и укрепления материально-технической базы муниципальных домов культуры, в том числе: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120000,00</w:t>
            </w:r>
          </w:p>
        </w:tc>
        <w:tc>
          <w:tcPr>
            <w:tcW w:w="140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3000,00</w:t>
            </w:r>
          </w:p>
        </w:tc>
        <w:tc>
          <w:tcPr>
            <w:tcW w:w="114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123000,00</w:t>
            </w:r>
          </w:p>
        </w:tc>
      </w:tr>
      <w:tr w:rsidR="004D1252" w:rsidRPr="008D2EBC" w:rsidTr="005E3C71">
        <w:trPr>
          <w:trHeight w:val="274"/>
        </w:trPr>
        <w:tc>
          <w:tcPr>
            <w:tcW w:w="742" w:type="dxa"/>
            <w:tcBorders>
              <w:top w:val="single" w:sz="4" w:space="0" w:color="auto"/>
              <w:left w:val="single" w:sz="4" w:space="0" w:color="auto"/>
              <w:bottom w:val="single" w:sz="4" w:space="0" w:color="auto"/>
            </w:tcBorders>
            <w:shd w:val="clear" w:color="auto" w:fill="auto"/>
            <w:vAlign w:val="center"/>
          </w:tcPr>
          <w:p w:rsidR="004D1252" w:rsidRPr="00F26CD7" w:rsidRDefault="004D1252" w:rsidP="004D1252">
            <w:pPr>
              <w:ind w:left="0" w:firstLine="0"/>
              <w:jc w:val="center"/>
              <w:rPr>
                <w:color w:val="000000"/>
                <w:sz w:val="16"/>
                <w:szCs w:val="16"/>
              </w:rPr>
            </w:pPr>
            <w:r w:rsidRPr="00F26CD7">
              <w:rPr>
                <w:color w:val="000000"/>
                <w:sz w:val="16"/>
                <w:szCs w:val="16"/>
              </w:rPr>
              <w:t>1.1.</w:t>
            </w:r>
          </w:p>
        </w:tc>
        <w:tc>
          <w:tcPr>
            <w:tcW w:w="4066" w:type="dxa"/>
            <w:tcBorders>
              <w:top w:val="single" w:sz="4" w:space="0" w:color="auto"/>
              <w:left w:val="single" w:sz="4" w:space="0" w:color="auto"/>
              <w:bottom w:val="single" w:sz="4" w:space="0" w:color="auto"/>
            </w:tcBorders>
            <w:shd w:val="clear" w:color="auto" w:fill="auto"/>
          </w:tcPr>
          <w:p w:rsidR="004D1252" w:rsidRPr="00F26CD7" w:rsidRDefault="004D1252" w:rsidP="004D1252">
            <w:pPr>
              <w:ind w:left="0" w:firstLine="0"/>
              <w:jc w:val="left"/>
              <w:rPr>
                <w:color w:val="000000"/>
                <w:sz w:val="16"/>
                <w:szCs w:val="16"/>
              </w:rPr>
            </w:pPr>
            <w:r w:rsidRPr="00F26CD7">
              <w:rPr>
                <w:color w:val="000000"/>
                <w:sz w:val="16"/>
                <w:szCs w:val="16"/>
              </w:rPr>
              <w:t>Обеспечение развития и укрепления материально технической базы Дома культуры в д. Талька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40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r>
      <w:tr w:rsidR="004D1252" w:rsidRPr="008D2EBC" w:rsidTr="005E3C71">
        <w:trPr>
          <w:trHeight w:val="463"/>
        </w:trPr>
        <w:tc>
          <w:tcPr>
            <w:tcW w:w="742" w:type="dxa"/>
            <w:tcBorders>
              <w:top w:val="single" w:sz="4" w:space="0" w:color="auto"/>
              <w:left w:val="single" w:sz="4" w:space="0" w:color="auto"/>
              <w:bottom w:val="single" w:sz="4" w:space="0" w:color="auto"/>
            </w:tcBorders>
            <w:shd w:val="clear" w:color="auto" w:fill="auto"/>
            <w:vAlign w:val="center"/>
          </w:tcPr>
          <w:p w:rsidR="004D1252" w:rsidRPr="00F26CD7" w:rsidRDefault="004D1252" w:rsidP="004D1252">
            <w:pPr>
              <w:ind w:left="0" w:firstLine="0"/>
              <w:jc w:val="center"/>
              <w:rPr>
                <w:color w:val="000000"/>
                <w:sz w:val="16"/>
                <w:szCs w:val="16"/>
              </w:rPr>
            </w:pPr>
            <w:r w:rsidRPr="00F26CD7">
              <w:rPr>
                <w:color w:val="000000"/>
                <w:sz w:val="16"/>
                <w:szCs w:val="16"/>
              </w:rPr>
              <w:t>1.2.</w:t>
            </w:r>
          </w:p>
        </w:tc>
        <w:tc>
          <w:tcPr>
            <w:tcW w:w="4066" w:type="dxa"/>
            <w:tcBorders>
              <w:top w:val="single" w:sz="4" w:space="0" w:color="auto"/>
              <w:left w:val="single" w:sz="4" w:space="0" w:color="auto"/>
              <w:bottom w:val="single" w:sz="4" w:space="0" w:color="auto"/>
            </w:tcBorders>
            <w:shd w:val="clear" w:color="auto" w:fill="auto"/>
          </w:tcPr>
          <w:p w:rsidR="004D1252" w:rsidRPr="00F26CD7" w:rsidRDefault="004D1252" w:rsidP="004D1252">
            <w:pPr>
              <w:ind w:left="0" w:firstLine="0"/>
              <w:jc w:val="left"/>
              <w:rPr>
                <w:color w:val="000000"/>
                <w:sz w:val="16"/>
                <w:szCs w:val="16"/>
              </w:rPr>
            </w:pPr>
            <w:r w:rsidRPr="00F26CD7">
              <w:rPr>
                <w:color w:val="000000"/>
                <w:sz w:val="16"/>
                <w:szCs w:val="16"/>
              </w:rPr>
              <w:t>Обеспечение развития и укрепления материально технической базы Дома Творчества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40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r>
      <w:tr w:rsidR="004D1252" w:rsidRPr="008D2EBC" w:rsidTr="005E3C71">
        <w:trPr>
          <w:trHeight w:val="210"/>
        </w:trPr>
        <w:tc>
          <w:tcPr>
            <w:tcW w:w="742" w:type="dxa"/>
            <w:tcBorders>
              <w:top w:val="single" w:sz="4" w:space="0" w:color="auto"/>
              <w:left w:val="single" w:sz="4" w:space="0" w:color="auto"/>
              <w:bottom w:val="single" w:sz="4" w:space="0" w:color="auto"/>
            </w:tcBorders>
            <w:shd w:val="clear" w:color="auto" w:fill="auto"/>
            <w:vAlign w:val="center"/>
          </w:tcPr>
          <w:p w:rsidR="004D1252" w:rsidRPr="00F26CD7" w:rsidRDefault="004D1252" w:rsidP="004D1252">
            <w:pPr>
              <w:ind w:left="0" w:firstLine="0"/>
              <w:jc w:val="center"/>
              <w:rPr>
                <w:color w:val="000000"/>
                <w:sz w:val="16"/>
                <w:szCs w:val="16"/>
              </w:rPr>
            </w:pPr>
            <w:r w:rsidRPr="00F26CD7">
              <w:rPr>
                <w:color w:val="000000"/>
                <w:sz w:val="16"/>
                <w:szCs w:val="16"/>
              </w:rPr>
              <w:t>1.3.</w:t>
            </w:r>
          </w:p>
        </w:tc>
        <w:tc>
          <w:tcPr>
            <w:tcW w:w="4066" w:type="dxa"/>
            <w:tcBorders>
              <w:top w:val="single" w:sz="4" w:space="0" w:color="auto"/>
              <w:left w:val="single" w:sz="4" w:space="0" w:color="auto"/>
              <w:bottom w:val="single" w:sz="4" w:space="0" w:color="auto"/>
            </w:tcBorders>
            <w:shd w:val="clear" w:color="auto" w:fill="auto"/>
          </w:tcPr>
          <w:p w:rsidR="004D1252" w:rsidRPr="00F26CD7" w:rsidRDefault="004D1252" w:rsidP="004D1252">
            <w:pPr>
              <w:ind w:left="0" w:firstLine="0"/>
              <w:jc w:val="left"/>
              <w:rPr>
                <w:color w:val="000000"/>
                <w:sz w:val="16"/>
                <w:szCs w:val="16"/>
              </w:rPr>
            </w:pPr>
            <w:r w:rsidRPr="00F26CD7">
              <w:rPr>
                <w:color w:val="000000"/>
                <w:sz w:val="16"/>
                <w:szCs w:val="16"/>
              </w:rPr>
              <w:t xml:space="preserve">Обеспечение развития и укрепления материально технической базы Дома культуры в с. Хомутово, ул. Кирова, 10б -приобретние автобуса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40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r>
      <w:tr w:rsidR="004D1252" w:rsidRPr="008D2EBC" w:rsidTr="005E3C71">
        <w:trPr>
          <w:trHeight w:val="280"/>
        </w:trPr>
        <w:tc>
          <w:tcPr>
            <w:tcW w:w="742" w:type="dxa"/>
            <w:tcBorders>
              <w:top w:val="single" w:sz="4" w:space="0" w:color="auto"/>
              <w:left w:val="single" w:sz="4" w:space="0" w:color="auto"/>
              <w:bottom w:val="single" w:sz="4" w:space="0" w:color="auto"/>
            </w:tcBorders>
            <w:shd w:val="clear" w:color="auto" w:fill="auto"/>
            <w:vAlign w:val="center"/>
          </w:tcPr>
          <w:p w:rsidR="004D1252" w:rsidRPr="00F26CD7" w:rsidRDefault="004D1252" w:rsidP="004D1252">
            <w:pPr>
              <w:ind w:left="0" w:firstLine="0"/>
              <w:jc w:val="center"/>
              <w:rPr>
                <w:color w:val="000000"/>
                <w:sz w:val="16"/>
                <w:szCs w:val="16"/>
              </w:rPr>
            </w:pPr>
            <w:r w:rsidRPr="00F26CD7">
              <w:rPr>
                <w:color w:val="000000"/>
                <w:sz w:val="16"/>
                <w:szCs w:val="16"/>
              </w:rPr>
              <w:t>2.</w:t>
            </w:r>
          </w:p>
        </w:tc>
        <w:tc>
          <w:tcPr>
            <w:tcW w:w="4066" w:type="dxa"/>
            <w:tcBorders>
              <w:top w:val="single" w:sz="4" w:space="0" w:color="auto"/>
              <w:left w:val="single" w:sz="4" w:space="0" w:color="auto"/>
              <w:bottom w:val="single" w:sz="4" w:space="0" w:color="auto"/>
            </w:tcBorders>
            <w:shd w:val="clear" w:color="auto" w:fill="auto"/>
          </w:tcPr>
          <w:p w:rsidR="004D1252" w:rsidRPr="00F26CD7" w:rsidRDefault="004D1252" w:rsidP="004D1252">
            <w:pPr>
              <w:ind w:left="0" w:firstLine="0"/>
              <w:jc w:val="left"/>
              <w:rPr>
                <w:color w:val="000000"/>
                <w:sz w:val="16"/>
                <w:szCs w:val="16"/>
              </w:rPr>
            </w:pPr>
            <w:r w:rsidRPr="00F26CD7">
              <w:rPr>
                <w:color w:val="000000"/>
                <w:sz w:val="16"/>
                <w:szCs w:val="16"/>
              </w:rPr>
              <w:t>Содержание зданий и территорий МУК КСК  в том числе текущий ремонт</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130000,00</w:t>
            </w:r>
          </w:p>
        </w:tc>
        <w:tc>
          <w:tcPr>
            <w:tcW w:w="140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3000,00</w:t>
            </w:r>
          </w:p>
        </w:tc>
        <w:tc>
          <w:tcPr>
            <w:tcW w:w="114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133000,00</w:t>
            </w:r>
          </w:p>
        </w:tc>
      </w:tr>
      <w:tr w:rsidR="004D1252" w:rsidRPr="008D2EBC" w:rsidTr="005E3C71">
        <w:trPr>
          <w:trHeight w:val="312"/>
        </w:trPr>
        <w:tc>
          <w:tcPr>
            <w:tcW w:w="742" w:type="dxa"/>
            <w:tcBorders>
              <w:top w:val="single" w:sz="4" w:space="0" w:color="auto"/>
              <w:left w:val="single" w:sz="4" w:space="0" w:color="auto"/>
              <w:bottom w:val="single" w:sz="4" w:space="0" w:color="auto"/>
            </w:tcBorders>
            <w:shd w:val="clear" w:color="auto" w:fill="auto"/>
            <w:vAlign w:val="center"/>
          </w:tcPr>
          <w:p w:rsidR="004D1252" w:rsidRPr="00F26CD7" w:rsidRDefault="004D1252" w:rsidP="004D1252">
            <w:pPr>
              <w:ind w:left="0" w:firstLine="0"/>
              <w:jc w:val="center"/>
              <w:rPr>
                <w:color w:val="000000"/>
                <w:sz w:val="16"/>
                <w:szCs w:val="16"/>
              </w:rPr>
            </w:pPr>
            <w:r w:rsidRPr="00F26CD7">
              <w:rPr>
                <w:color w:val="000000"/>
                <w:sz w:val="16"/>
                <w:szCs w:val="16"/>
              </w:rPr>
              <w:t>3.</w:t>
            </w:r>
          </w:p>
        </w:tc>
        <w:tc>
          <w:tcPr>
            <w:tcW w:w="4066" w:type="dxa"/>
            <w:tcBorders>
              <w:top w:val="single" w:sz="4" w:space="0" w:color="auto"/>
              <w:left w:val="single" w:sz="4" w:space="0" w:color="auto"/>
              <w:bottom w:val="single" w:sz="4" w:space="0" w:color="auto"/>
            </w:tcBorders>
            <w:shd w:val="clear" w:color="auto" w:fill="auto"/>
          </w:tcPr>
          <w:p w:rsidR="004D1252" w:rsidRPr="00F26CD7" w:rsidRDefault="004D1252" w:rsidP="004D1252">
            <w:pPr>
              <w:ind w:left="0" w:firstLine="0"/>
              <w:jc w:val="left"/>
              <w:rPr>
                <w:color w:val="000000"/>
                <w:sz w:val="16"/>
                <w:szCs w:val="16"/>
              </w:rPr>
            </w:pPr>
            <w:r w:rsidRPr="00F26CD7">
              <w:rPr>
                <w:color w:val="000000"/>
                <w:sz w:val="16"/>
                <w:szCs w:val="16"/>
              </w:rPr>
              <w:t>Текущий ремонт здания Дома творчества , с.Хомутово, ул.Колхозная, 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40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r>
      <w:tr w:rsidR="004D1252" w:rsidRPr="008D2EBC" w:rsidTr="005E3C71">
        <w:trPr>
          <w:trHeight w:val="273"/>
        </w:trPr>
        <w:tc>
          <w:tcPr>
            <w:tcW w:w="742" w:type="dxa"/>
            <w:tcBorders>
              <w:top w:val="single" w:sz="4" w:space="0" w:color="auto"/>
              <w:left w:val="single" w:sz="4" w:space="0" w:color="auto"/>
              <w:bottom w:val="single" w:sz="4" w:space="0" w:color="auto"/>
            </w:tcBorders>
            <w:shd w:val="clear" w:color="auto" w:fill="auto"/>
            <w:vAlign w:val="center"/>
          </w:tcPr>
          <w:p w:rsidR="004D1252" w:rsidRPr="00F26CD7" w:rsidRDefault="004D1252" w:rsidP="004D1252">
            <w:pPr>
              <w:ind w:left="0" w:firstLine="0"/>
              <w:jc w:val="center"/>
              <w:rPr>
                <w:color w:val="000000"/>
                <w:sz w:val="16"/>
                <w:szCs w:val="16"/>
              </w:rPr>
            </w:pPr>
            <w:r w:rsidRPr="00F26CD7">
              <w:rPr>
                <w:color w:val="000000"/>
                <w:sz w:val="16"/>
                <w:szCs w:val="16"/>
              </w:rPr>
              <w:t>4.</w:t>
            </w:r>
          </w:p>
        </w:tc>
        <w:tc>
          <w:tcPr>
            <w:tcW w:w="4066" w:type="dxa"/>
            <w:tcBorders>
              <w:top w:val="single" w:sz="4" w:space="0" w:color="auto"/>
              <w:left w:val="single" w:sz="4" w:space="0" w:color="auto"/>
              <w:bottom w:val="single" w:sz="4" w:space="0" w:color="auto"/>
            </w:tcBorders>
            <w:shd w:val="clear" w:color="auto" w:fill="auto"/>
          </w:tcPr>
          <w:p w:rsidR="004D1252" w:rsidRPr="00F26CD7" w:rsidRDefault="004D1252" w:rsidP="004D1252">
            <w:pPr>
              <w:ind w:left="0" w:firstLine="0"/>
              <w:jc w:val="left"/>
              <w:rPr>
                <w:color w:val="000000"/>
                <w:sz w:val="16"/>
                <w:szCs w:val="16"/>
              </w:rPr>
            </w:pPr>
            <w:r w:rsidRPr="00F26CD7">
              <w:rPr>
                <w:color w:val="000000"/>
                <w:sz w:val="16"/>
                <w:szCs w:val="16"/>
              </w:rPr>
              <w:t>Текущий ремонт здания Дома Культуры, с. Хомутово, ул. Кирова, 10Б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40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r>
      <w:tr w:rsidR="004D1252" w:rsidRPr="008D2EBC" w:rsidTr="005E3C71">
        <w:trPr>
          <w:trHeight w:val="295"/>
        </w:trPr>
        <w:tc>
          <w:tcPr>
            <w:tcW w:w="742" w:type="dxa"/>
            <w:tcBorders>
              <w:top w:val="single" w:sz="4" w:space="0" w:color="auto"/>
              <w:left w:val="single" w:sz="4" w:space="0" w:color="auto"/>
              <w:bottom w:val="single" w:sz="4" w:space="0" w:color="auto"/>
            </w:tcBorders>
            <w:shd w:val="clear" w:color="auto" w:fill="auto"/>
            <w:vAlign w:val="center"/>
          </w:tcPr>
          <w:p w:rsidR="004D1252" w:rsidRPr="00F26CD7" w:rsidRDefault="004D1252" w:rsidP="004D1252">
            <w:pPr>
              <w:ind w:left="0" w:firstLine="0"/>
              <w:jc w:val="center"/>
              <w:rPr>
                <w:color w:val="000000"/>
                <w:sz w:val="16"/>
                <w:szCs w:val="16"/>
              </w:rPr>
            </w:pPr>
            <w:r w:rsidRPr="00F26CD7">
              <w:rPr>
                <w:color w:val="000000"/>
                <w:sz w:val="16"/>
                <w:szCs w:val="16"/>
              </w:rPr>
              <w:t>5.</w:t>
            </w:r>
          </w:p>
        </w:tc>
        <w:tc>
          <w:tcPr>
            <w:tcW w:w="4066" w:type="dxa"/>
            <w:tcBorders>
              <w:top w:val="single" w:sz="4" w:space="0" w:color="auto"/>
              <w:left w:val="single" w:sz="4" w:space="0" w:color="auto"/>
              <w:bottom w:val="single" w:sz="4" w:space="0" w:color="auto"/>
            </w:tcBorders>
            <w:shd w:val="clear" w:color="auto" w:fill="auto"/>
          </w:tcPr>
          <w:p w:rsidR="004D1252" w:rsidRPr="00F26CD7" w:rsidRDefault="004D1252" w:rsidP="004D1252">
            <w:pPr>
              <w:ind w:left="0" w:firstLine="0"/>
              <w:jc w:val="left"/>
              <w:rPr>
                <w:color w:val="000000"/>
                <w:sz w:val="16"/>
                <w:szCs w:val="16"/>
              </w:rPr>
            </w:pPr>
            <w:r w:rsidRPr="00F26CD7">
              <w:rPr>
                <w:color w:val="000000"/>
                <w:sz w:val="16"/>
                <w:szCs w:val="16"/>
              </w:rPr>
              <w:t>Создание условий для показа национальных фильмов в кинозале, расположенном по адресу: с.Хомутово, ул. Кирова, д. 10Б</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40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146" w:type="dxa"/>
            <w:tcBorders>
              <w:top w:val="nil"/>
              <w:left w:val="nil"/>
              <w:bottom w:val="single" w:sz="4" w:space="0" w:color="auto"/>
              <w:right w:val="single" w:sz="4" w:space="0" w:color="auto"/>
            </w:tcBorders>
            <w:shd w:val="clear" w:color="auto" w:fill="auto"/>
            <w:noWrap/>
            <w:vAlign w:val="center"/>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r>
      <w:tr w:rsidR="004D1252" w:rsidRPr="008D2EBC" w:rsidTr="005E3C71">
        <w:trPr>
          <w:trHeight w:val="288"/>
        </w:trPr>
        <w:tc>
          <w:tcPr>
            <w:tcW w:w="742" w:type="dxa"/>
            <w:tcBorders>
              <w:top w:val="single" w:sz="4" w:space="0" w:color="auto"/>
              <w:left w:val="single" w:sz="4" w:space="0" w:color="auto"/>
              <w:bottom w:val="single" w:sz="4" w:space="0" w:color="auto"/>
            </w:tcBorders>
            <w:shd w:val="clear" w:color="auto" w:fill="auto"/>
          </w:tcPr>
          <w:p w:rsidR="004D1252" w:rsidRPr="008C759B" w:rsidRDefault="004D1252" w:rsidP="004D1252">
            <w:pPr>
              <w:ind w:left="0" w:firstLine="0"/>
              <w:jc w:val="center"/>
              <w:rPr>
                <w:color w:val="000000"/>
                <w:sz w:val="16"/>
                <w:szCs w:val="16"/>
              </w:rPr>
            </w:pPr>
            <w:r>
              <w:rPr>
                <w:color w:val="000000"/>
                <w:sz w:val="16"/>
                <w:szCs w:val="16"/>
              </w:rPr>
              <w:t>6.</w:t>
            </w:r>
          </w:p>
        </w:tc>
        <w:tc>
          <w:tcPr>
            <w:tcW w:w="4066" w:type="dxa"/>
            <w:tcBorders>
              <w:top w:val="single" w:sz="4" w:space="0" w:color="auto"/>
              <w:left w:val="single" w:sz="4" w:space="0" w:color="auto"/>
              <w:bottom w:val="single" w:sz="4" w:space="0" w:color="auto"/>
            </w:tcBorders>
            <w:shd w:val="clear" w:color="auto" w:fill="auto"/>
          </w:tcPr>
          <w:p w:rsidR="004D1252" w:rsidRPr="008C759B" w:rsidRDefault="004D1252" w:rsidP="004D1252">
            <w:pPr>
              <w:ind w:left="0" w:firstLine="0"/>
              <w:jc w:val="left"/>
              <w:rPr>
                <w:color w:val="000000"/>
                <w:sz w:val="16"/>
                <w:szCs w:val="16"/>
              </w:rPr>
            </w:pPr>
            <w:r>
              <w:rPr>
                <w:color w:val="000000"/>
                <w:sz w:val="16"/>
                <w:szCs w:val="16"/>
              </w:rPr>
              <w:t>Всего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D1252" w:rsidRPr="008D2EBC" w:rsidRDefault="004D1252" w:rsidP="004D1252">
            <w:pPr>
              <w:ind w:left="0" w:firstLine="0"/>
              <w:jc w:val="center"/>
              <w:rPr>
                <w:color w:val="000000"/>
                <w:sz w:val="16"/>
                <w:szCs w:val="16"/>
              </w:rPr>
            </w:pPr>
            <w:r w:rsidRPr="008D2EBC">
              <w:rP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4D1252" w:rsidRPr="008D2EBC" w:rsidRDefault="004D1252" w:rsidP="004D1252">
            <w:pPr>
              <w:ind w:left="0" w:firstLine="0"/>
              <w:jc w:val="center"/>
              <w:rPr>
                <w:color w:val="000000"/>
                <w:sz w:val="16"/>
                <w:szCs w:val="16"/>
              </w:rPr>
            </w:pPr>
            <w:r w:rsidRPr="008D2EBC">
              <w:rPr>
                <w:color w:val="000000"/>
                <w:sz w:val="16"/>
                <w:szCs w:val="16"/>
              </w:rPr>
              <w:t>250000,00</w:t>
            </w:r>
          </w:p>
        </w:tc>
        <w:tc>
          <w:tcPr>
            <w:tcW w:w="1406" w:type="dxa"/>
            <w:tcBorders>
              <w:top w:val="nil"/>
              <w:left w:val="nil"/>
              <w:bottom w:val="single" w:sz="4" w:space="0" w:color="auto"/>
              <w:right w:val="single" w:sz="4" w:space="0" w:color="auto"/>
            </w:tcBorders>
            <w:shd w:val="clear" w:color="auto" w:fill="auto"/>
            <w:noWrap/>
            <w:vAlign w:val="bottom"/>
            <w:hideMark/>
          </w:tcPr>
          <w:p w:rsidR="004D1252" w:rsidRPr="008D2EBC" w:rsidRDefault="004D1252" w:rsidP="004D1252">
            <w:pPr>
              <w:ind w:left="0" w:firstLine="0"/>
              <w:jc w:val="center"/>
              <w:rPr>
                <w:color w:val="000000"/>
                <w:sz w:val="16"/>
                <w:szCs w:val="16"/>
              </w:rPr>
            </w:pPr>
            <w:r w:rsidRPr="008D2EBC">
              <w:rPr>
                <w:color w:val="000000"/>
                <w:sz w:val="16"/>
                <w:szCs w:val="16"/>
              </w:rPr>
              <w:t>6000,00</w:t>
            </w:r>
          </w:p>
        </w:tc>
        <w:tc>
          <w:tcPr>
            <w:tcW w:w="1146" w:type="dxa"/>
            <w:tcBorders>
              <w:top w:val="nil"/>
              <w:left w:val="nil"/>
              <w:bottom w:val="single" w:sz="4" w:space="0" w:color="auto"/>
              <w:right w:val="single" w:sz="4" w:space="0" w:color="auto"/>
            </w:tcBorders>
            <w:shd w:val="clear" w:color="auto" w:fill="auto"/>
            <w:noWrap/>
            <w:vAlign w:val="bottom"/>
            <w:hideMark/>
          </w:tcPr>
          <w:p w:rsidR="004D1252" w:rsidRPr="008D2EBC" w:rsidRDefault="004D1252" w:rsidP="004D1252">
            <w:pPr>
              <w:ind w:left="0" w:firstLine="0"/>
              <w:jc w:val="center"/>
              <w:rPr>
                <w:color w:val="000000"/>
                <w:sz w:val="16"/>
                <w:szCs w:val="16"/>
              </w:rPr>
            </w:pPr>
            <w:r w:rsidRPr="008D2EBC">
              <w:rPr>
                <w:color w:val="000000"/>
                <w:sz w:val="16"/>
                <w:szCs w:val="16"/>
              </w:rPr>
              <w:t>256000,00</w:t>
            </w:r>
          </w:p>
        </w:tc>
      </w:tr>
    </w:tbl>
    <w:p w:rsidR="00334167" w:rsidRDefault="00334167" w:rsidP="005E3C71">
      <w:pPr>
        <w:ind w:left="0" w:firstLine="0"/>
        <w:rPr>
          <w:sz w:val="18"/>
          <w:szCs w:val="18"/>
        </w:rPr>
      </w:pPr>
    </w:p>
    <w:p w:rsidR="004140C4" w:rsidRPr="003131DF" w:rsidRDefault="004140C4" w:rsidP="004140C4">
      <w:pPr>
        <w:pStyle w:val="af9"/>
        <w:ind w:left="0" w:firstLine="0"/>
        <w:rPr>
          <w:sz w:val="18"/>
          <w:szCs w:val="18"/>
        </w:rPr>
      </w:pPr>
    </w:p>
    <w:p w:rsidR="00955F0A" w:rsidRDefault="00955F0A" w:rsidP="004140C4">
      <w:pPr>
        <w:keepNext/>
        <w:ind w:left="567" w:hanging="5"/>
        <w:jc w:val="center"/>
        <w:outlineLvl w:val="1"/>
        <w:rPr>
          <w:sz w:val="18"/>
          <w:szCs w:val="18"/>
        </w:rPr>
      </w:pPr>
    </w:p>
    <w:p w:rsidR="004140C4" w:rsidRPr="00D94D90" w:rsidRDefault="004140C4" w:rsidP="004140C4">
      <w:pPr>
        <w:ind w:firstLine="0"/>
        <w:jc w:val="center"/>
        <w:rPr>
          <w:sz w:val="18"/>
          <w:szCs w:val="18"/>
        </w:rPr>
      </w:pPr>
      <w:r w:rsidRPr="00D94D90">
        <w:rPr>
          <w:sz w:val="18"/>
          <w:szCs w:val="18"/>
        </w:rPr>
        <w:t>РОССИЙСКАЯ ФЕДЕРАЦИЯ</w:t>
      </w:r>
    </w:p>
    <w:p w:rsidR="004140C4" w:rsidRPr="00CD0BAD" w:rsidRDefault="004140C4" w:rsidP="004140C4">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4140C4" w:rsidRPr="00CD0BAD" w:rsidRDefault="004140C4" w:rsidP="004140C4">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4140C4" w:rsidRPr="00D94D90" w:rsidRDefault="004140C4" w:rsidP="004140C4">
      <w:pPr>
        <w:ind w:right="140" w:firstLine="0"/>
        <w:jc w:val="center"/>
        <w:rPr>
          <w:b/>
          <w:sz w:val="18"/>
          <w:szCs w:val="18"/>
        </w:rPr>
      </w:pPr>
      <w:r>
        <w:rPr>
          <w:b/>
          <w:sz w:val="18"/>
          <w:szCs w:val="18"/>
        </w:rPr>
        <w:t>АДМИНИСТРАЦИЯ</w:t>
      </w:r>
    </w:p>
    <w:p w:rsidR="004140C4" w:rsidRDefault="004140C4" w:rsidP="004140C4">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4140C4" w:rsidRDefault="004140C4" w:rsidP="004140C4">
      <w:pPr>
        <w:keepNext/>
        <w:ind w:left="567" w:hanging="5"/>
        <w:jc w:val="center"/>
        <w:outlineLvl w:val="1"/>
        <w:rPr>
          <w:b/>
          <w:bCs/>
          <w:sz w:val="18"/>
          <w:szCs w:val="18"/>
          <w:lang w:eastAsia="x-none"/>
        </w:rPr>
      </w:pPr>
    </w:p>
    <w:p w:rsidR="00820A2B" w:rsidRPr="00073419" w:rsidRDefault="00446683" w:rsidP="00820A2B">
      <w:pPr>
        <w:ind w:hanging="5"/>
        <w:rPr>
          <w:sz w:val="18"/>
          <w:szCs w:val="18"/>
          <w:u w:val="single"/>
        </w:rPr>
      </w:pPr>
      <w:r w:rsidRPr="00073419">
        <w:rPr>
          <w:sz w:val="18"/>
          <w:szCs w:val="18"/>
          <w:u w:val="single"/>
        </w:rPr>
        <w:t>24</w:t>
      </w:r>
      <w:r w:rsidR="00C60994" w:rsidRPr="00073419">
        <w:rPr>
          <w:sz w:val="18"/>
          <w:szCs w:val="18"/>
          <w:u w:val="single"/>
        </w:rPr>
        <w:t>.03</w:t>
      </w:r>
      <w:r w:rsidR="00301879" w:rsidRPr="00073419">
        <w:rPr>
          <w:sz w:val="18"/>
          <w:szCs w:val="18"/>
          <w:u w:val="single"/>
        </w:rPr>
        <w:t>.2020</w:t>
      </w:r>
      <w:r w:rsidR="00820A2B" w:rsidRPr="00073419">
        <w:rPr>
          <w:sz w:val="18"/>
          <w:szCs w:val="18"/>
          <w:u w:val="single"/>
        </w:rPr>
        <w:t xml:space="preserve"> №</w:t>
      </w:r>
      <w:r w:rsidRPr="00073419">
        <w:rPr>
          <w:sz w:val="18"/>
          <w:szCs w:val="18"/>
          <w:u w:val="single"/>
        </w:rPr>
        <w:t>39</w:t>
      </w:r>
      <w:r w:rsidR="00C60994" w:rsidRPr="00073419">
        <w:rPr>
          <w:sz w:val="18"/>
          <w:szCs w:val="18"/>
          <w:u w:val="single"/>
        </w:rPr>
        <w:t xml:space="preserve"> о/д</w:t>
      </w:r>
    </w:p>
    <w:p w:rsidR="00820A2B" w:rsidRDefault="00820A2B" w:rsidP="00820A2B">
      <w:pPr>
        <w:rPr>
          <w:sz w:val="18"/>
          <w:szCs w:val="18"/>
        </w:rPr>
      </w:pPr>
      <w:r w:rsidRPr="00073419">
        <w:rPr>
          <w:sz w:val="18"/>
          <w:szCs w:val="18"/>
        </w:rPr>
        <w:t xml:space="preserve">               с.Хомутово</w:t>
      </w:r>
    </w:p>
    <w:p w:rsidR="00C60994" w:rsidRPr="00100851" w:rsidRDefault="00C60994" w:rsidP="00C60994">
      <w:pPr>
        <w:rPr>
          <w:sz w:val="18"/>
          <w:szCs w:val="18"/>
        </w:rPr>
      </w:pPr>
    </w:p>
    <w:p w:rsidR="00446683" w:rsidRPr="00022FDF" w:rsidRDefault="00446683" w:rsidP="00446683">
      <w:pPr>
        <w:pStyle w:val="aff3"/>
        <w:ind w:left="0" w:firstLine="426"/>
        <w:rPr>
          <w:rFonts w:ascii="Times New Roman" w:hAnsi="Times New Roman"/>
          <w:sz w:val="18"/>
          <w:szCs w:val="18"/>
        </w:rPr>
      </w:pPr>
      <w:r w:rsidRPr="00022FDF">
        <w:rPr>
          <w:rStyle w:val="affd"/>
          <w:rFonts w:ascii="Times New Roman" w:hAnsi="Times New Roman"/>
          <w:b w:val="0"/>
          <w:sz w:val="18"/>
          <w:szCs w:val="18"/>
        </w:rPr>
        <w:t>О внесении изменений в постановление администрации Хомутовского МО от 19.03.2020 №35о/д</w:t>
      </w:r>
      <w:r>
        <w:rPr>
          <w:rStyle w:val="affd"/>
          <w:rFonts w:ascii="Times New Roman" w:hAnsi="Times New Roman"/>
          <w:b w:val="0"/>
          <w:bCs w:val="0"/>
          <w:sz w:val="18"/>
          <w:szCs w:val="18"/>
        </w:rPr>
        <w:t xml:space="preserve"> </w:t>
      </w:r>
      <w:r w:rsidRPr="00022FDF">
        <w:rPr>
          <w:rStyle w:val="affd"/>
          <w:rFonts w:ascii="Times New Roman" w:hAnsi="Times New Roman"/>
          <w:b w:val="0"/>
          <w:sz w:val="18"/>
          <w:szCs w:val="18"/>
        </w:rPr>
        <w:t>«</w:t>
      </w:r>
      <w:r>
        <w:rPr>
          <w:rStyle w:val="affd"/>
          <w:rFonts w:ascii="Times New Roman" w:hAnsi="Times New Roman"/>
          <w:b w:val="0"/>
          <w:sz w:val="18"/>
          <w:szCs w:val="18"/>
        </w:rPr>
        <w:t xml:space="preserve">О проведении профилактических </w:t>
      </w:r>
      <w:r w:rsidRPr="00022FDF">
        <w:rPr>
          <w:rStyle w:val="affd"/>
          <w:rFonts w:ascii="Times New Roman" w:hAnsi="Times New Roman"/>
          <w:b w:val="0"/>
          <w:sz w:val="18"/>
          <w:szCs w:val="18"/>
        </w:rPr>
        <w:t>мероприятий по предотвращению эпидемического распространения</w:t>
      </w:r>
      <w:r>
        <w:rPr>
          <w:rStyle w:val="affd"/>
          <w:rFonts w:ascii="Times New Roman" w:hAnsi="Times New Roman"/>
          <w:b w:val="0"/>
          <w:bCs w:val="0"/>
          <w:sz w:val="18"/>
          <w:szCs w:val="18"/>
        </w:rPr>
        <w:t xml:space="preserve"> </w:t>
      </w:r>
      <w:r w:rsidRPr="00022FDF">
        <w:rPr>
          <w:rStyle w:val="affd"/>
          <w:rFonts w:ascii="Times New Roman" w:hAnsi="Times New Roman"/>
          <w:b w:val="0"/>
          <w:sz w:val="18"/>
          <w:szCs w:val="18"/>
        </w:rPr>
        <w:t>коронавирусной инфекции CОVID-2019 на территории</w:t>
      </w:r>
      <w:r>
        <w:rPr>
          <w:rStyle w:val="affd"/>
          <w:rFonts w:ascii="Times New Roman" w:hAnsi="Times New Roman"/>
          <w:b w:val="0"/>
          <w:bCs w:val="0"/>
          <w:sz w:val="18"/>
          <w:szCs w:val="18"/>
        </w:rPr>
        <w:t xml:space="preserve"> </w:t>
      </w:r>
      <w:r w:rsidRPr="00022FDF">
        <w:rPr>
          <w:rStyle w:val="affd"/>
          <w:rFonts w:ascii="Times New Roman" w:hAnsi="Times New Roman"/>
          <w:b w:val="0"/>
          <w:sz w:val="18"/>
          <w:szCs w:val="18"/>
        </w:rPr>
        <w:t xml:space="preserve">Хомутовского муниципального образования» </w:t>
      </w:r>
    </w:p>
    <w:p w:rsidR="00446683" w:rsidRPr="00022FDF" w:rsidRDefault="00446683" w:rsidP="00446683">
      <w:pPr>
        <w:ind w:left="0" w:firstLine="0"/>
        <w:rPr>
          <w:sz w:val="18"/>
          <w:szCs w:val="18"/>
        </w:rPr>
      </w:pPr>
    </w:p>
    <w:p w:rsidR="00446683" w:rsidRPr="00022FDF" w:rsidRDefault="00446683" w:rsidP="001E2395">
      <w:pPr>
        <w:ind w:left="0" w:firstLine="426"/>
        <w:rPr>
          <w:sz w:val="18"/>
          <w:szCs w:val="18"/>
        </w:rPr>
      </w:pPr>
      <w:r w:rsidRPr="00022FDF">
        <w:rPr>
          <w:sz w:val="18"/>
          <w:szCs w:val="18"/>
        </w:rPr>
        <w:t xml:space="preserve">В целях снижения рисков распространения новой короновирусной инфекции </w:t>
      </w:r>
      <w:r w:rsidRPr="00022FDF">
        <w:rPr>
          <w:rStyle w:val="affd"/>
          <w:b w:val="0"/>
          <w:sz w:val="18"/>
          <w:szCs w:val="18"/>
        </w:rPr>
        <w:t xml:space="preserve">CОVID-2019 </w:t>
      </w:r>
      <w:r w:rsidRPr="00022FDF">
        <w:rPr>
          <w:sz w:val="18"/>
          <w:szCs w:val="18"/>
        </w:rPr>
        <w:t xml:space="preserve">на территории Хомутовского муниципального образования, руководствуясь Постановлением Главного государственного санитарного врача РФ от 13.03.2020 №6 «О дополнительных мерах по снижению рисков  распространения </w:t>
      </w:r>
      <w:r w:rsidRPr="00022FDF">
        <w:rPr>
          <w:rStyle w:val="affd"/>
          <w:b w:val="0"/>
          <w:sz w:val="18"/>
          <w:szCs w:val="18"/>
        </w:rPr>
        <w:t>CОVID-2019</w:t>
      </w:r>
      <w:r w:rsidRPr="00022FDF">
        <w:rPr>
          <w:sz w:val="18"/>
          <w:szCs w:val="18"/>
        </w:rPr>
        <w:t>», Указом Губернатора Иркутской области от 18.03.2020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(вместе с "Методическими рекомендациями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руководствуясь Уставом Хомутовского муниципального образования, администрация Хомутовского муниципального обра</w:t>
      </w:r>
      <w:r w:rsidR="001E2395">
        <w:rPr>
          <w:sz w:val="18"/>
          <w:szCs w:val="18"/>
        </w:rPr>
        <w:t>зования</w:t>
      </w:r>
    </w:p>
    <w:p w:rsidR="00446683" w:rsidRPr="00022FDF" w:rsidRDefault="00446683" w:rsidP="001E2395">
      <w:pPr>
        <w:ind w:left="1701" w:firstLine="0"/>
        <w:rPr>
          <w:sz w:val="18"/>
          <w:szCs w:val="18"/>
        </w:rPr>
      </w:pPr>
      <w:r w:rsidRPr="00022FDF">
        <w:rPr>
          <w:sz w:val="18"/>
          <w:szCs w:val="18"/>
        </w:rPr>
        <w:t>ПОСТАНОВЛЯЕТ:</w:t>
      </w:r>
    </w:p>
    <w:p w:rsidR="00446683" w:rsidRPr="00022FDF" w:rsidRDefault="00446683" w:rsidP="00E6071F">
      <w:pPr>
        <w:pStyle w:val="aff3"/>
        <w:numPr>
          <w:ilvl w:val="0"/>
          <w:numId w:val="11"/>
        </w:numPr>
        <w:tabs>
          <w:tab w:val="clear" w:pos="510"/>
          <w:tab w:val="num" w:pos="0"/>
        </w:tabs>
        <w:ind w:left="0" w:firstLine="426"/>
        <w:jc w:val="left"/>
        <w:rPr>
          <w:rStyle w:val="affd"/>
          <w:rFonts w:ascii="Times New Roman" w:hAnsi="Times New Roman"/>
          <w:b w:val="0"/>
          <w:bCs w:val="0"/>
          <w:sz w:val="18"/>
          <w:szCs w:val="18"/>
        </w:rPr>
      </w:pPr>
      <w:r w:rsidRPr="00022FDF">
        <w:rPr>
          <w:rStyle w:val="affd"/>
          <w:rFonts w:ascii="Times New Roman" w:hAnsi="Times New Roman"/>
          <w:b w:val="0"/>
          <w:sz w:val="18"/>
          <w:szCs w:val="18"/>
        </w:rPr>
        <w:t>В постановление администрации Хомутовского МО от 19.03.2020 №35о/д«О проведении профилактических мероприятий по предотвращению эпидемического распространения коронавирусной инфекции CОVID-2019 на территории Хомутовского муниципального образования» пункт 2 изменить и изложить в новой редакции:</w:t>
      </w:r>
    </w:p>
    <w:p w:rsidR="00446683" w:rsidRPr="00022FDF" w:rsidRDefault="00446683" w:rsidP="001E2395">
      <w:pPr>
        <w:autoSpaceDE w:val="0"/>
        <w:autoSpaceDN w:val="0"/>
        <w:adjustRightInd w:val="0"/>
        <w:ind w:left="0" w:firstLine="426"/>
        <w:rPr>
          <w:sz w:val="18"/>
          <w:szCs w:val="18"/>
        </w:rPr>
      </w:pPr>
      <w:r w:rsidRPr="00022FDF">
        <w:rPr>
          <w:rStyle w:val="affd"/>
          <w:b w:val="0"/>
          <w:sz w:val="18"/>
          <w:szCs w:val="18"/>
        </w:rPr>
        <w:t xml:space="preserve">«2. Утвердить </w:t>
      </w:r>
      <w:r w:rsidRPr="00022FDF">
        <w:rPr>
          <w:sz w:val="18"/>
          <w:szCs w:val="18"/>
        </w:rPr>
        <w:t xml:space="preserve">план мероприятий по предупреждению  и недопущению распространения </w:t>
      </w:r>
      <w:r w:rsidRPr="00022FDF">
        <w:rPr>
          <w:rStyle w:val="affd"/>
          <w:b w:val="0"/>
          <w:sz w:val="18"/>
          <w:szCs w:val="18"/>
        </w:rPr>
        <w:t>коронавирусной инфекции CОVID-2019 на территории Хомутовского муниципального образования (Приложение).»</w:t>
      </w:r>
    </w:p>
    <w:p w:rsidR="00446683" w:rsidRPr="00022FDF" w:rsidRDefault="00446683" w:rsidP="00E6071F">
      <w:pPr>
        <w:numPr>
          <w:ilvl w:val="0"/>
          <w:numId w:val="11"/>
        </w:numPr>
        <w:tabs>
          <w:tab w:val="clear" w:pos="510"/>
          <w:tab w:val="num" w:pos="284"/>
          <w:tab w:val="num" w:pos="567"/>
        </w:tabs>
        <w:ind w:left="0" w:firstLine="426"/>
        <w:rPr>
          <w:sz w:val="18"/>
          <w:szCs w:val="18"/>
        </w:rPr>
      </w:pPr>
      <w:r w:rsidRPr="00022FDF">
        <w:rPr>
          <w:sz w:val="18"/>
          <w:szCs w:val="18"/>
        </w:rPr>
        <w:t>Опубликовать настоящее постановление в информационно-телекоммуникационной сети «Интернет» на официальном сайте Хомутовского муниципального образования.</w:t>
      </w:r>
    </w:p>
    <w:p w:rsidR="00446683" w:rsidRPr="00022FDF" w:rsidRDefault="00446683" w:rsidP="00E6071F">
      <w:pPr>
        <w:numPr>
          <w:ilvl w:val="0"/>
          <w:numId w:val="11"/>
        </w:numPr>
        <w:tabs>
          <w:tab w:val="clear" w:pos="510"/>
          <w:tab w:val="num" w:pos="284"/>
          <w:tab w:val="num" w:pos="567"/>
        </w:tabs>
        <w:ind w:left="0" w:firstLine="426"/>
        <w:rPr>
          <w:sz w:val="18"/>
          <w:szCs w:val="18"/>
        </w:rPr>
      </w:pPr>
      <w:r w:rsidRPr="00022FDF">
        <w:rPr>
          <w:sz w:val="18"/>
          <w:szCs w:val="18"/>
        </w:rPr>
        <w:t>Контроль за исполнением данного постановления оставляю за собой.</w:t>
      </w:r>
    </w:p>
    <w:p w:rsidR="00446683" w:rsidRPr="00022FDF" w:rsidRDefault="00446683" w:rsidP="00446683">
      <w:pPr>
        <w:ind w:left="0" w:firstLine="0"/>
        <w:rPr>
          <w:sz w:val="18"/>
          <w:szCs w:val="18"/>
        </w:rPr>
      </w:pPr>
    </w:p>
    <w:p w:rsidR="00446683" w:rsidRPr="00022FDF" w:rsidRDefault="00446683" w:rsidP="00446683">
      <w:pPr>
        <w:ind w:left="0" w:firstLine="0"/>
        <w:rPr>
          <w:sz w:val="18"/>
          <w:szCs w:val="18"/>
        </w:rPr>
      </w:pPr>
    </w:p>
    <w:p w:rsidR="00446683" w:rsidRPr="001E2395" w:rsidRDefault="00446683" w:rsidP="001E2395">
      <w:pPr>
        <w:ind w:left="0" w:firstLine="0"/>
        <w:jc w:val="right"/>
        <w:rPr>
          <w:i/>
          <w:sz w:val="18"/>
          <w:szCs w:val="18"/>
        </w:rPr>
      </w:pPr>
      <w:r w:rsidRPr="001E2395">
        <w:rPr>
          <w:i/>
          <w:sz w:val="18"/>
          <w:szCs w:val="18"/>
        </w:rPr>
        <w:t>Глава администрации               В.М. Колмаченко</w:t>
      </w:r>
    </w:p>
    <w:p w:rsidR="00446683" w:rsidRPr="00022FDF" w:rsidRDefault="00446683" w:rsidP="00446683">
      <w:pPr>
        <w:autoSpaceDE w:val="0"/>
        <w:autoSpaceDN w:val="0"/>
        <w:adjustRightInd w:val="0"/>
        <w:ind w:left="0" w:firstLine="0"/>
        <w:jc w:val="right"/>
        <w:rPr>
          <w:sz w:val="18"/>
          <w:szCs w:val="18"/>
        </w:rPr>
      </w:pPr>
    </w:p>
    <w:p w:rsidR="00446683" w:rsidRPr="00022FDF" w:rsidRDefault="00446683" w:rsidP="005B51C6">
      <w:pPr>
        <w:autoSpaceDE w:val="0"/>
        <w:autoSpaceDN w:val="0"/>
        <w:adjustRightInd w:val="0"/>
        <w:jc w:val="center"/>
        <w:rPr>
          <w:sz w:val="18"/>
          <w:szCs w:val="18"/>
        </w:rPr>
      </w:pPr>
    </w:p>
    <w:p w:rsidR="00446683" w:rsidRPr="00022FDF" w:rsidRDefault="00446683" w:rsidP="00446683">
      <w:pPr>
        <w:autoSpaceDE w:val="0"/>
        <w:autoSpaceDN w:val="0"/>
        <w:adjustRightInd w:val="0"/>
        <w:jc w:val="right"/>
        <w:rPr>
          <w:sz w:val="18"/>
          <w:szCs w:val="18"/>
        </w:rPr>
      </w:pPr>
      <w:r w:rsidRPr="00022FDF">
        <w:rPr>
          <w:sz w:val="18"/>
          <w:szCs w:val="18"/>
        </w:rPr>
        <w:t>УТВЕРЖДЕНО</w:t>
      </w:r>
    </w:p>
    <w:p w:rsidR="00446683" w:rsidRPr="00022FDF" w:rsidRDefault="00446683" w:rsidP="00446683">
      <w:pPr>
        <w:autoSpaceDE w:val="0"/>
        <w:autoSpaceDN w:val="0"/>
        <w:adjustRightInd w:val="0"/>
        <w:jc w:val="right"/>
        <w:rPr>
          <w:sz w:val="18"/>
          <w:szCs w:val="18"/>
        </w:rPr>
      </w:pPr>
      <w:r w:rsidRPr="00022FDF">
        <w:rPr>
          <w:sz w:val="18"/>
          <w:szCs w:val="18"/>
        </w:rPr>
        <w:t xml:space="preserve">постановлением администрации </w:t>
      </w:r>
    </w:p>
    <w:p w:rsidR="00446683" w:rsidRPr="00022FDF" w:rsidRDefault="00446683" w:rsidP="00446683">
      <w:pPr>
        <w:autoSpaceDE w:val="0"/>
        <w:autoSpaceDN w:val="0"/>
        <w:adjustRightInd w:val="0"/>
        <w:jc w:val="right"/>
        <w:rPr>
          <w:sz w:val="18"/>
          <w:szCs w:val="18"/>
        </w:rPr>
      </w:pPr>
      <w:r w:rsidRPr="00022FDF">
        <w:rPr>
          <w:sz w:val="18"/>
          <w:szCs w:val="18"/>
        </w:rPr>
        <w:t>Хомутовского МО</w:t>
      </w:r>
    </w:p>
    <w:p w:rsidR="00446683" w:rsidRPr="00022FDF" w:rsidRDefault="00446683" w:rsidP="00446683">
      <w:pPr>
        <w:autoSpaceDE w:val="0"/>
        <w:autoSpaceDN w:val="0"/>
        <w:adjustRightInd w:val="0"/>
        <w:jc w:val="right"/>
        <w:rPr>
          <w:sz w:val="18"/>
          <w:szCs w:val="18"/>
        </w:rPr>
      </w:pPr>
      <w:r w:rsidRPr="00022FDF">
        <w:rPr>
          <w:sz w:val="18"/>
          <w:szCs w:val="18"/>
        </w:rPr>
        <w:t xml:space="preserve">от </w:t>
      </w:r>
      <w:r w:rsidR="00E6071F">
        <w:rPr>
          <w:sz w:val="18"/>
          <w:szCs w:val="18"/>
        </w:rPr>
        <w:t>24.03.2020 № 39 о/д</w:t>
      </w:r>
    </w:p>
    <w:p w:rsidR="00446683" w:rsidRPr="00022FDF" w:rsidRDefault="00446683" w:rsidP="00446683">
      <w:pPr>
        <w:autoSpaceDE w:val="0"/>
        <w:autoSpaceDN w:val="0"/>
        <w:adjustRightInd w:val="0"/>
        <w:jc w:val="center"/>
        <w:rPr>
          <w:sz w:val="18"/>
          <w:szCs w:val="18"/>
        </w:rPr>
      </w:pPr>
      <w:r w:rsidRPr="00022FDF">
        <w:rPr>
          <w:sz w:val="18"/>
          <w:szCs w:val="18"/>
        </w:rPr>
        <w:t>ПЛАН</w:t>
      </w:r>
    </w:p>
    <w:p w:rsidR="00446683" w:rsidRPr="00022FDF" w:rsidRDefault="00446683" w:rsidP="00446683">
      <w:pPr>
        <w:pStyle w:val="aff3"/>
        <w:jc w:val="center"/>
        <w:rPr>
          <w:rStyle w:val="affd"/>
          <w:rFonts w:ascii="Times New Roman" w:hAnsi="Times New Roman"/>
          <w:b w:val="0"/>
          <w:bCs w:val="0"/>
          <w:sz w:val="18"/>
          <w:szCs w:val="18"/>
        </w:rPr>
      </w:pPr>
      <w:r w:rsidRPr="00022FDF">
        <w:rPr>
          <w:rFonts w:ascii="Times New Roman" w:hAnsi="Times New Roman"/>
          <w:sz w:val="18"/>
          <w:szCs w:val="18"/>
        </w:rPr>
        <w:t xml:space="preserve">мероприятий по предупреждению  и недопущению распространения </w:t>
      </w:r>
      <w:r w:rsidRPr="00022FDF">
        <w:rPr>
          <w:rStyle w:val="affd"/>
          <w:rFonts w:ascii="Times New Roman" w:hAnsi="Times New Roman"/>
          <w:b w:val="0"/>
          <w:sz w:val="18"/>
          <w:szCs w:val="18"/>
        </w:rPr>
        <w:t>коронавирусной инфекции CОVID-2019 на территории</w:t>
      </w:r>
    </w:p>
    <w:p w:rsidR="00446683" w:rsidRPr="00022FDF" w:rsidRDefault="00446683" w:rsidP="00446683">
      <w:pPr>
        <w:autoSpaceDE w:val="0"/>
        <w:autoSpaceDN w:val="0"/>
        <w:adjustRightInd w:val="0"/>
        <w:jc w:val="center"/>
        <w:rPr>
          <w:rStyle w:val="affd"/>
          <w:b w:val="0"/>
          <w:sz w:val="18"/>
          <w:szCs w:val="18"/>
        </w:rPr>
      </w:pPr>
      <w:r w:rsidRPr="00022FDF">
        <w:rPr>
          <w:rStyle w:val="affd"/>
          <w:b w:val="0"/>
          <w:sz w:val="18"/>
          <w:szCs w:val="18"/>
        </w:rPr>
        <w:t>Хомутовского муниципального образования.</w:t>
      </w:r>
    </w:p>
    <w:p w:rsidR="00446683" w:rsidRPr="00022FDF" w:rsidRDefault="00446683" w:rsidP="00446683">
      <w:pPr>
        <w:autoSpaceDE w:val="0"/>
        <w:autoSpaceDN w:val="0"/>
        <w:adjustRightInd w:val="0"/>
        <w:jc w:val="center"/>
        <w:rPr>
          <w:sz w:val="18"/>
          <w:szCs w:val="18"/>
        </w:rPr>
      </w:pPr>
    </w:p>
    <w:tbl>
      <w:tblPr>
        <w:tblStyle w:val="aa"/>
        <w:tblW w:w="0" w:type="auto"/>
        <w:tblInd w:w="108" w:type="dxa"/>
        <w:tblLook w:val="04A0" w:firstRow="1" w:lastRow="0" w:firstColumn="1" w:lastColumn="0" w:noHBand="0" w:noVBand="1"/>
      </w:tblPr>
      <w:tblGrid>
        <w:gridCol w:w="798"/>
        <w:gridCol w:w="6131"/>
        <w:gridCol w:w="3561"/>
      </w:tblGrid>
      <w:tr w:rsidR="00446683" w:rsidRPr="00022FDF" w:rsidTr="00E657E1">
        <w:tc>
          <w:tcPr>
            <w:tcW w:w="798" w:type="dxa"/>
          </w:tcPr>
          <w:p w:rsidR="00446683" w:rsidRPr="00022FDF" w:rsidRDefault="00446683" w:rsidP="00446683">
            <w:pPr>
              <w:rPr>
                <w:sz w:val="18"/>
                <w:szCs w:val="18"/>
              </w:rPr>
            </w:pPr>
            <w:r w:rsidRPr="00022FDF">
              <w:rPr>
                <w:sz w:val="18"/>
                <w:szCs w:val="18"/>
              </w:rPr>
              <w:t>№</w:t>
            </w:r>
          </w:p>
        </w:tc>
        <w:tc>
          <w:tcPr>
            <w:tcW w:w="6131" w:type="dxa"/>
          </w:tcPr>
          <w:p w:rsidR="00446683" w:rsidRPr="00022FDF" w:rsidRDefault="00446683" w:rsidP="00446683">
            <w:pPr>
              <w:autoSpaceDE w:val="0"/>
              <w:autoSpaceDN w:val="0"/>
              <w:adjustRightInd w:val="0"/>
              <w:rPr>
                <w:sz w:val="18"/>
                <w:szCs w:val="18"/>
              </w:rPr>
            </w:pPr>
            <w:r w:rsidRPr="00022FDF">
              <w:rPr>
                <w:sz w:val="18"/>
                <w:szCs w:val="18"/>
              </w:rPr>
              <w:t xml:space="preserve">Мероприятие </w:t>
            </w:r>
          </w:p>
        </w:tc>
        <w:tc>
          <w:tcPr>
            <w:tcW w:w="3561" w:type="dxa"/>
          </w:tcPr>
          <w:p w:rsidR="00446683" w:rsidRPr="00022FDF" w:rsidRDefault="00446683" w:rsidP="00446683">
            <w:pPr>
              <w:rPr>
                <w:sz w:val="18"/>
                <w:szCs w:val="18"/>
              </w:rPr>
            </w:pPr>
            <w:r w:rsidRPr="00022FDF">
              <w:rPr>
                <w:sz w:val="18"/>
                <w:szCs w:val="18"/>
              </w:rPr>
              <w:t>Ответственное лицо</w:t>
            </w:r>
          </w:p>
        </w:tc>
      </w:tr>
      <w:tr w:rsidR="00446683" w:rsidRPr="00022FDF" w:rsidTr="00E657E1">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1</w:t>
            </w:r>
          </w:p>
        </w:tc>
        <w:tc>
          <w:tcPr>
            <w:tcW w:w="6131" w:type="dxa"/>
          </w:tcPr>
          <w:p w:rsidR="00446683" w:rsidRPr="00022FDF" w:rsidRDefault="00446683" w:rsidP="00230F2C">
            <w:pPr>
              <w:autoSpaceDE w:val="0"/>
              <w:autoSpaceDN w:val="0"/>
              <w:adjustRightInd w:val="0"/>
              <w:ind w:left="0" w:firstLine="0"/>
              <w:rPr>
                <w:sz w:val="18"/>
                <w:szCs w:val="18"/>
              </w:rPr>
            </w:pPr>
          </w:p>
          <w:p w:rsidR="00446683" w:rsidRPr="00022FDF" w:rsidRDefault="00446683" w:rsidP="00FF1AB3">
            <w:pPr>
              <w:autoSpaceDE w:val="0"/>
              <w:autoSpaceDN w:val="0"/>
              <w:adjustRightInd w:val="0"/>
              <w:ind w:left="87" w:firstLine="0"/>
              <w:rPr>
                <w:sz w:val="18"/>
                <w:szCs w:val="18"/>
              </w:rPr>
            </w:pPr>
            <w:r w:rsidRPr="00022FDF">
              <w:rPr>
                <w:sz w:val="18"/>
                <w:szCs w:val="18"/>
              </w:rPr>
              <w:t>Рекомендовать муниципальным служащим, работникам администрации воздержаться от всех поездок в страны с неблагоприятной обстановкой, связанной с распространением новой коронавирусной инфекции (2019-nCoV), если они не вызваны крайней необходимостью.</w:t>
            </w:r>
          </w:p>
        </w:tc>
        <w:tc>
          <w:tcPr>
            <w:tcW w:w="3561" w:type="dxa"/>
          </w:tcPr>
          <w:p w:rsidR="00446683" w:rsidRPr="00022FDF" w:rsidRDefault="00446683" w:rsidP="00230F2C">
            <w:pPr>
              <w:ind w:left="51" w:firstLine="0"/>
              <w:rPr>
                <w:sz w:val="18"/>
                <w:szCs w:val="18"/>
              </w:rPr>
            </w:pP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230F2C">
        <w:trPr>
          <w:trHeight w:val="1456"/>
        </w:trPr>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2.</w:t>
            </w:r>
          </w:p>
        </w:tc>
        <w:tc>
          <w:tcPr>
            <w:tcW w:w="6131" w:type="dxa"/>
          </w:tcPr>
          <w:p w:rsidR="00446683" w:rsidRPr="00022FDF" w:rsidRDefault="00446683" w:rsidP="00FF1AB3">
            <w:pPr>
              <w:autoSpaceDE w:val="0"/>
              <w:autoSpaceDN w:val="0"/>
              <w:adjustRightInd w:val="0"/>
              <w:spacing w:before="200"/>
              <w:ind w:left="87" w:firstLine="0"/>
              <w:rPr>
                <w:sz w:val="18"/>
                <w:szCs w:val="18"/>
              </w:rPr>
            </w:pPr>
            <w:r w:rsidRPr="00022FDF">
              <w:rPr>
                <w:sz w:val="18"/>
                <w:szCs w:val="18"/>
              </w:rPr>
              <w:t>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w:t>
            </w:r>
          </w:p>
        </w:tc>
        <w:tc>
          <w:tcPr>
            <w:tcW w:w="3561" w:type="dxa"/>
          </w:tcPr>
          <w:p w:rsidR="00446683" w:rsidRPr="00022FDF" w:rsidRDefault="00446683" w:rsidP="00230F2C">
            <w:pPr>
              <w:ind w:left="51" w:firstLine="0"/>
              <w:rPr>
                <w:sz w:val="18"/>
                <w:szCs w:val="18"/>
              </w:rPr>
            </w:pPr>
          </w:p>
          <w:p w:rsidR="00446683" w:rsidRPr="00022FDF" w:rsidRDefault="00446683" w:rsidP="00230F2C">
            <w:pPr>
              <w:ind w:left="51" w:firstLine="0"/>
              <w:rPr>
                <w:sz w:val="18"/>
                <w:szCs w:val="18"/>
              </w:rPr>
            </w:pPr>
            <w:r w:rsidRPr="00022FDF">
              <w:rPr>
                <w:sz w:val="18"/>
                <w:szCs w:val="18"/>
              </w:rPr>
              <w:t xml:space="preserve">Первый заместитель Главы администрации (Иваненко А.В.), </w:t>
            </w:r>
          </w:p>
          <w:p w:rsidR="00446683" w:rsidRPr="00022FDF" w:rsidRDefault="00446683" w:rsidP="00230F2C">
            <w:pPr>
              <w:ind w:left="51" w:firstLine="0"/>
              <w:rPr>
                <w:sz w:val="18"/>
                <w:szCs w:val="18"/>
              </w:rPr>
            </w:pPr>
            <w:r w:rsidRPr="00022FDF">
              <w:rPr>
                <w:sz w:val="18"/>
                <w:szCs w:val="18"/>
              </w:rPr>
              <w:t>Заместитель Главы администрации (ЕмельяноваЕ.Ю.)</w:t>
            </w:r>
          </w:p>
          <w:p w:rsidR="00446683" w:rsidRPr="00022FDF" w:rsidRDefault="00446683" w:rsidP="00230F2C">
            <w:pPr>
              <w:ind w:left="51" w:firstLine="0"/>
              <w:rPr>
                <w:sz w:val="18"/>
                <w:szCs w:val="18"/>
              </w:rPr>
            </w:pPr>
            <w:r w:rsidRPr="00022FDF">
              <w:rPr>
                <w:sz w:val="18"/>
                <w:szCs w:val="18"/>
              </w:rPr>
              <w:t>Заместитель Главы администрации (НесмеяноваМ.Ю.)</w:t>
            </w:r>
          </w:p>
        </w:tc>
      </w:tr>
      <w:tr w:rsidR="00446683" w:rsidRPr="00022FDF" w:rsidTr="00E657E1">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3.</w:t>
            </w:r>
          </w:p>
        </w:tc>
        <w:tc>
          <w:tcPr>
            <w:tcW w:w="6131" w:type="dxa"/>
          </w:tcPr>
          <w:p w:rsidR="00446683" w:rsidRPr="00022FDF" w:rsidRDefault="00446683" w:rsidP="00230F2C">
            <w:pPr>
              <w:autoSpaceDE w:val="0"/>
              <w:autoSpaceDN w:val="0"/>
              <w:adjustRightInd w:val="0"/>
              <w:spacing w:before="200"/>
              <w:ind w:left="87" w:firstLine="0"/>
              <w:rPr>
                <w:sz w:val="18"/>
                <w:szCs w:val="18"/>
              </w:rPr>
            </w:pPr>
            <w:r w:rsidRPr="00022FDF">
              <w:rPr>
                <w:sz w:val="18"/>
                <w:szCs w:val="18"/>
              </w:rPr>
              <w:t>Временно ограничить личный прием граждан, как отделами администрации, так заместителями Главы администрации и Главой Хомутовского МО, пришедшим на личный прием рекомендовать обращаться в письменной форме, на электронную почту, разместить данную информацию на стендах администрации, официальном сайте администрации Хомутовского муниципального</w:t>
            </w:r>
            <w:r w:rsidR="00230F2C">
              <w:rPr>
                <w:sz w:val="18"/>
                <w:szCs w:val="18"/>
              </w:rPr>
              <w:t xml:space="preserve"> образования и социальных сетях</w:t>
            </w:r>
          </w:p>
        </w:tc>
        <w:tc>
          <w:tcPr>
            <w:tcW w:w="3561" w:type="dxa"/>
          </w:tcPr>
          <w:p w:rsidR="00446683" w:rsidRPr="00022FDF" w:rsidRDefault="00446683" w:rsidP="00230F2C">
            <w:pPr>
              <w:ind w:left="51" w:firstLine="0"/>
              <w:rPr>
                <w:sz w:val="18"/>
                <w:szCs w:val="18"/>
              </w:rPr>
            </w:pPr>
          </w:p>
          <w:p w:rsidR="00446683" w:rsidRPr="00022FDF" w:rsidRDefault="00446683" w:rsidP="00230F2C">
            <w:pPr>
              <w:ind w:left="51" w:firstLine="0"/>
              <w:rPr>
                <w:sz w:val="18"/>
                <w:szCs w:val="18"/>
              </w:rPr>
            </w:pPr>
            <w:r w:rsidRPr="00022FDF">
              <w:rPr>
                <w:sz w:val="18"/>
                <w:szCs w:val="18"/>
              </w:rPr>
              <w:t xml:space="preserve">Первый заместитель Главы администрации (Иваненко А.В.), </w:t>
            </w:r>
          </w:p>
          <w:p w:rsidR="00446683" w:rsidRPr="00022FDF" w:rsidRDefault="00446683" w:rsidP="00230F2C">
            <w:pPr>
              <w:ind w:left="51" w:firstLine="0"/>
              <w:rPr>
                <w:sz w:val="18"/>
                <w:szCs w:val="18"/>
              </w:rPr>
            </w:pPr>
            <w:r w:rsidRPr="00022FDF">
              <w:rPr>
                <w:sz w:val="18"/>
                <w:szCs w:val="18"/>
              </w:rPr>
              <w:t>Заместитель Главы администрации (ЕмельяноваЕ.Ю.)</w:t>
            </w:r>
          </w:p>
          <w:p w:rsidR="00446683" w:rsidRPr="00022FDF" w:rsidRDefault="00446683" w:rsidP="00230F2C">
            <w:pPr>
              <w:ind w:left="51" w:firstLine="0"/>
              <w:rPr>
                <w:sz w:val="18"/>
                <w:szCs w:val="18"/>
              </w:rPr>
            </w:pPr>
            <w:r w:rsidRPr="00022FDF">
              <w:rPr>
                <w:sz w:val="18"/>
                <w:szCs w:val="18"/>
              </w:rPr>
              <w:t>Заместитель Главы администрации (НесмеяноваМ.Ю.)</w:t>
            </w: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E657E1">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4.</w:t>
            </w:r>
          </w:p>
        </w:tc>
        <w:tc>
          <w:tcPr>
            <w:tcW w:w="6131" w:type="dxa"/>
          </w:tcPr>
          <w:p w:rsidR="00446683" w:rsidRPr="00022FDF" w:rsidRDefault="00446683" w:rsidP="00FF1AB3">
            <w:pPr>
              <w:autoSpaceDE w:val="0"/>
              <w:autoSpaceDN w:val="0"/>
              <w:adjustRightInd w:val="0"/>
              <w:spacing w:before="200"/>
              <w:ind w:left="87" w:firstLine="0"/>
              <w:rPr>
                <w:sz w:val="18"/>
                <w:szCs w:val="18"/>
              </w:rPr>
            </w:pPr>
            <w:r w:rsidRPr="00022FDF">
              <w:rPr>
                <w:sz w:val="18"/>
                <w:szCs w:val="18"/>
              </w:rPr>
              <w:t>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администрацию посторонних лиц.</w:t>
            </w:r>
          </w:p>
        </w:tc>
        <w:tc>
          <w:tcPr>
            <w:tcW w:w="3561" w:type="dxa"/>
          </w:tcPr>
          <w:p w:rsidR="00446683" w:rsidRPr="00022FDF" w:rsidRDefault="00446683" w:rsidP="00230F2C">
            <w:pPr>
              <w:ind w:left="51" w:firstLine="0"/>
              <w:rPr>
                <w:sz w:val="18"/>
                <w:szCs w:val="18"/>
              </w:rPr>
            </w:pPr>
            <w:r w:rsidRPr="00022FDF">
              <w:rPr>
                <w:sz w:val="18"/>
                <w:szCs w:val="18"/>
              </w:rPr>
              <w:t xml:space="preserve">Первый заместитель Главы администрации (Иваненко А.В.), </w:t>
            </w:r>
          </w:p>
          <w:p w:rsidR="00446683" w:rsidRPr="00022FDF" w:rsidRDefault="00446683" w:rsidP="00230F2C">
            <w:pPr>
              <w:ind w:left="51" w:firstLine="0"/>
              <w:rPr>
                <w:sz w:val="18"/>
                <w:szCs w:val="18"/>
              </w:rPr>
            </w:pPr>
            <w:r w:rsidRPr="00022FDF">
              <w:rPr>
                <w:sz w:val="18"/>
                <w:szCs w:val="18"/>
              </w:rPr>
              <w:t>Заместитель Главы администрации (ЕмельяноваЕ.Ю.)</w:t>
            </w:r>
          </w:p>
          <w:p w:rsidR="00446683" w:rsidRPr="00022FDF" w:rsidRDefault="00446683" w:rsidP="00230F2C">
            <w:pPr>
              <w:ind w:left="51" w:firstLine="0"/>
              <w:rPr>
                <w:sz w:val="18"/>
                <w:szCs w:val="18"/>
              </w:rPr>
            </w:pPr>
            <w:r w:rsidRPr="00022FDF">
              <w:rPr>
                <w:sz w:val="18"/>
                <w:szCs w:val="18"/>
              </w:rPr>
              <w:t>Заместитель Главы администрации (НесмеяноваМ.Ю.)</w:t>
            </w: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E657E1">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5.</w:t>
            </w:r>
          </w:p>
        </w:tc>
        <w:tc>
          <w:tcPr>
            <w:tcW w:w="6131" w:type="dxa"/>
          </w:tcPr>
          <w:p w:rsidR="00446683" w:rsidRPr="00022FDF" w:rsidRDefault="00446683" w:rsidP="00FF1AB3">
            <w:pPr>
              <w:autoSpaceDE w:val="0"/>
              <w:autoSpaceDN w:val="0"/>
              <w:adjustRightInd w:val="0"/>
              <w:ind w:left="87" w:firstLine="0"/>
              <w:rPr>
                <w:sz w:val="18"/>
                <w:szCs w:val="18"/>
              </w:rPr>
            </w:pPr>
          </w:p>
          <w:p w:rsidR="00446683" w:rsidRPr="00022FDF" w:rsidRDefault="00446683" w:rsidP="00FF1AB3">
            <w:pPr>
              <w:autoSpaceDE w:val="0"/>
              <w:autoSpaceDN w:val="0"/>
              <w:adjustRightInd w:val="0"/>
              <w:ind w:left="87" w:firstLine="0"/>
              <w:rPr>
                <w:sz w:val="18"/>
                <w:szCs w:val="18"/>
              </w:rPr>
            </w:pPr>
            <w:r w:rsidRPr="00022FDF">
              <w:rPr>
                <w:sz w:val="18"/>
                <w:szCs w:val="18"/>
              </w:rPr>
              <w:t>Не допускать к работе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tc>
        <w:tc>
          <w:tcPr>
            <w:tcW w:w="3561" w:type="dxa"/>
          </w:tcPr>
          <w:p w:rsidR="00446683" w:rsidRPr="00022FDF" w:rsidRDefault="00446683" w:rsidP="00230F2C">
            <w:pPr>
              <w:ind w:left="51" w:firstLine="0"/>
              <w:rPr>
                <w:sz w:val="18"/>
                <w:szCs w:val="18"/>
              </w:rPr>
            </w:pP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E657E1">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6.</w:t>
            </w:r>
          </w:p>
          <w:p w:rsidR="00446683" w:rsidRPr="00022FDF" w:rsidRDefault="00446683" w:rsidP="00446683">
            <w:pPr>
              <w:rPr>
                <w:sz w:val="18"/>
                <w:szCs w:val="18"/>
              </w:rPr>
            </w:pPr>
          </w:p>
        </w:tc>
        <w:tc>
          <w:tcPr>
            <w:tcW w:w="6131" w:type="dxa"/>
          </w:tcPr>
          <w:p w:rsidR="00446683" w:rsidRPr="00022FDF" w:rsidRDefault="00446683" w:rsidP="00230F2C">
            <w:pPr>
              <w:autoSpaceDE w:val="0"/>
              <w:autoSpaceDN w:val="0"/>
              <w:adjustRightInd w:val="0"/>
              <w:spacing w:before="200"/>
              <w:ind w:left="87" w:firstLine="0"/>
              <w:rPr>
                <w:sz w:val="18"/>
                <w:szCs w:val="18"/>
              </w:rPr>
            </w:pPr>
            <w:r w:rsidRPr="00022FDF">
              <w:rPr>
                <w:sz w:val="18"/>
                <w:szCs w:val="18"/>
              </w:rPr>
              <w:t>Обязать отстраненного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w:t>
            </w:r>
            <w:r w:rsidR="00230F2C">
              <w:rPr>
                <w:sz w:val="18"/>
                <w:szCs w:val="18"/>
              </w:rPr>
              <w:t>нии здоровья и местонахождении;</w:t>
            </w:r>
          </w:p>
        </w:tc>
        <w:tc>
          <w:tcPr>
            <w:tcW w:w="3561" w:type="dxa"/>
          </w:tcPr>
          <w:p w:rsidR="00446683" w:rsidRPr="00022FDF" w:rsidRDefault="00446683" w:rsidP="00230F2C">
            <w:pPr>
              <w:ind w:left="51" w:firstLine="0"/>
              <w:rPr>
                <w:sz w:val="18"/>
                <w:szCs w:val="18"/>
              </w:rPr>
            </w:pP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230F2C">
        <w:trPr>
          <w:trHeight w:val="769"/>
        </w:trPr>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7.</w:t>
            </w:r>
          </w:p>
        </w:tc>
        <w:tc>
          <w:tcPr>
            <w:tcW w:w="6131" w:type="dxa"/>
          </w:tcPr>
          <w:p w:rsidR="00446683" w:rsidRPr="00022FDF" w:rsidRDefault="00446683" w:rsidP="00230F2C">
            <w:pPr>
              <w:autoSpaceDE w:val="0"/>
              <w:autoSpaceDN w:val="0"/>
              <w:adjustRightInd w:val="0"/>
              <w:spacing w:before="200"/>
              <w:ind w:left="87" w:firstLine="0"/>
              <w:rPr>
                <w:sz w:val="18"/>
                <w:szCs w:val="18"/>
              </w:rPr>
            </w:pPr>
            <w:r w:rsidRPr="00022FDF">
              <w:rPr>
                <w:sz w:val="18"/>
                <w:szCs w:val="18"/>
              </w:rPr>
              <w:t xml:space="preserve">Соблюдать установленные требования к условиям труда, обеспечивая достаточную циркуляцию воздуха. Обеспечить муниципальных служащих, работников в достаточном количестве и постоянной доступности </w:t>
            </w:r>
            <w:r w:rsidR="00230F2C">
              <w:rPr>
                <w:sz w:val="18"/>
                <w:szCs w:val="18"/>
              </w:rPr>
              <w:t>средствами для дезинфекции рук;</w:t>
            </w:r>
          </w:p>
        </w:tc>
        <w:tc>
          <w:tcPr>
            <w:tcW w:w="3561" w:type="dxa"/>
          </w:tcPr>
          <w:p w:rsidR="00446683" w:rsidRPr="00022FDF" w:rsidRDefault="00446683" w:rsidP="00230F2C">
            <w:pPr>
              <w:ind w:left="51" w:firstLine="0"/>
              <w:rPr>
                <w:sz w:val="18"/>
                <w:szCs w:val="18"/>
              </w:rPr>
            </w:pP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230F2C">
        <w:trPr>
          <w:trHeight w:val="583"/>
        </w:trPr>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8.</w:t>
            </w:r>
          </w:p>
        </w:tc>
        <w:tc>
          <w:tcPr>
            <w:tcW w:w="6131" w:type="dxa"/>
          </w:tcPr>
          <w:p w:rsidR="00446683" w:rsidRPr="00022FDF" w:rsidRDefault="00446683" w:rsidP="00230F2C">
            <w:pPr>
              <w:autoSpaceDE w:val="0"/>
              <w:autoSpaceDN w:val="0"/>
              <w:adjustRightInd w:val="0"/>
              <w:spacing w:before="200"/>
              <w:ind w:left="87" w:firstLine="0"/>
              <w:rPr>
                <w:sz w:val="18"/>
                <w:szCs w:val="18"/>
              </w:rPr>
            </w:pPr>
            <w:r w:rsidRPr="00022FDF">
              <w:rPr>
                <w:sz w:val="18"/>
                <w:szCs w:val="18"/>
              </w:rPr>
              <w:t>Исключить использование в служебных помещениях систем кондиционирования и</w:t>
            </w:r>
            <w:r w:rsidR="00230F2C">
              <w:rPr>
                <w:sz w:val="18"/>
                <w:szCs w:val="18"/>
              </w:rPr>
              <w:t xml:space="preserve"> технических систем вентиляции</w:t>
            </w:r>
          </w:p>
        </w:tc>
        <w:tc>
          <w:tcPr>
            <w:tcW w:w="3561" w:type="dxa"/>
          </w:tcPr>
          <w:p w:rsidR="00446683" w:rsidRPr="00022FDF" w:rsidRDefault="00446683" w:rsidP="00230F2C">
            <w:pPr>
              <w:ind w:left="0" w:firstLine="0"/>
              <w:rPr>
                <w:sz w:val="18"/>
                <w:szCs w:val="18"/>
              </w:rPr>
            </w:pP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E657E1">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9.</w:t>
            </w:r>
          </w:p>
        </w:tc>
        <w:tc>
          <w:tcPr>
            <w:tcW w:w="6131" w:type="dxa"/>
          </w:tcPr>
          <w:p w:rsidR="00446683" w:rsidRPr="00022FDF" w:rsidRDefault="00446683" w:rsidP="00230F2C">
            <w:pPr>
              <w:autoSpaceDE w:val="0"/>
              <w:autoSpaceDN w:val="0"/>
              <w:adjustRightInd w:val="0"/>
              <w:spacing w:before="200"/>
              <w:ind w:left="87" w:firstLine="0"/>
              <w:rPr>
                <w:sz w:val="18"/>
                <w:szCs w:val="18"/>
              </w:rPr>
            </w:pPr>
            <w:r w:rsidRPr="00022FDF">
              <w:rPr>
                <w:sz w:val="18"/>
                <w:szCs w:val="18"/>
              </w:rPr>
              <w:t>Организовать соблюдение муниципальными служащими, работниками правил гигиены, предоставляя им советы о том, как избежать распростран</w:t>
            </w:r>
            <w:r w:rsidR="00230F2C">
              <w:rPr>
                <w:sz w:val="18"/>
                <w:szCs w:val="18"/>
              </w:rPr>
              <w:t>ения микробов на рабочем месте;</w:t>
            </w:r>
          </w:p>
        </w:tc>
        <w:tc>
          <w:tcPr>
            <w:tcW w:w="3561" w:type="dxa"/>
          </w:tcPr>
          <w:p w:rsidR="00446683" w:rsidRPr="00022FDF" w:rsidRDefault="00446683" w:rsidP="00230F2C">
            <w:pPr>
              <w:ind w:left="51" w:firstLine="0"/>
              <w:rPr>
                <w:sz w:val="18"/>
                <w:szCs w:val="18"/>
              </w:rPr>
            </w:pP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E657E1">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10.</w:t>
            </w:r>
          </w:p>
        </w:tc>
        <w:tc>
          <w:tcPr>
            <w:tcW w:w="6131" w:type="dxa"/>
          </w:tcPr>
          <w:p w:rsidR="00446683" w:rsidRPr="00022FDF" w:rsidRDefault="00446683" w:rsidP="00FF1AB3">
            <w:pPr>
              <w:autoSpaceDE w:val="0"/>
              <w:autoSpaceDN w:val="0"/>
              <w:adjustRightInd w:val="0"/>
              <w:spacing w:before="200"/>
              <w:ind w:left="87" w:firstLine="0"/>
              <w:rPr>
                <w:sz w:val="18"/>
                <w:szCs w:val="18"/>
              </w:rPr>
            </w:pPr>
            <w:r w:rsidRPr="00022FDF">
              <w:rPr>
                <w:sz w:val="18"/>
                <w:szCs w:val="18"/>
              </w:rPr>
              <w:t>Организовать, проведение не менее двух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(рециркуляторы воздуха, УФ-облучатели бактерицидные);</w:t>
            </w:r>
          </w:p>
        </w:tc>
        <w:tc>
          <w:tcPr>
            <w:tcW w:w="3561" w:type="dxa"/>
          </w:tcPr>
          <w:p w:rsidR="00446683" w:rsidRPr="00022FDF" w:rsidRDefault="00446683" w:rsidP="00230F2C">
            <w:pPr>
              <w:ind w:left="0" w:firstLine="0"/>
              <w:rPr>
                <w:sz w:val="18"/>
                <w:szCs w:val="18"/>
              </w:rPr>
            </w:pP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E657E1">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11.</w:t>
            </w:r>
          </w:p>
        </w:tc>
        <w:tc>
          <w:tcPr>
            <w:tcW w:w="6131" w:type="dxa"/>
          </w:tcPr>
          <w:p w:rsidR="00446683" w:rsidRPr="00022FDF" w:rsidRDefault="00446683" w:rsidP="00230F2C">
            <w:pPr>
              <w:autoSpaceDE w:val="0"/>
              <w:autoSpaceDN w:val="0"/>
              <w:adjustRightInd w:val="0"/>
              <w:ind w:left="0" w:firstLine="0"/>
              <w:rPr>
                <w:sz w:val="18"/>
                <w:szCs w:val="18"/>
              </w:rPr>
            </w:pPr>
          </w:p>
          <w:p w:rsidR="00446683" w:rsidRPr="00022FDF" w:rsidRDefault="00446683" w:rsidP="00FF1AB3">
            <w:pPr>
              <w:autoSpaceDE w:val="0"/>
              <w:autoSpaceDN w:val="0"/>
              <w:adjustRightInd w:val="0"/>
              <w:ind w:left="87" w:firstLine="0"/>
              <w:rPr>
                <w:sz w:val="18"/>
                <w:szCs w:val="18"/>
              </w:rPr>
            </w:pPr>
            <w:r w:rsidRPr="00022FDF">
              <w:rPr>
                <w:sz w:val="18"/>
                <w:szCs w:val="18"/>
              </w:rPr>
              <w:t xml:space="preserve">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 заболевшего коронавирусной инфекцией, в связи с исполнением им трудовых функций. </w:t>
            </w:r>
          </w:p>
        </w:tc>
        <w:tc>
          <w:tcPr>
            <w:tcW w:w="3561" w:type="dxa"/>
          </w:tcPr>
          <w:p w:rsidR="00446683" w:rsidRPr="00022FDF" w:rsidRDefault="00446683" w:rsidP="00230F2C">
            <w:pPr>
              <w:ind w:left="51" w:firstLine="0"/>
              <w:rPr>
                <w:sz w:val="18"/>
                <w:szCs w:val="18"/>
              </w:rPr>
            </w:pP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r w:rsidR="00446683" w:rsidRPr="00022FDF" w:rsidTr="00E657E1">
        <w:tc>
          <w:tcPr>
            <w:tcW w:w="798" w:type="dxa"/>
          </w:tcPr>
          <w:p w:rsidR="00446683" w:rsidRPr="00022FDF" w:rsidRDefault="00446683" w:rsidP="00446683">
            <w:pPr>
              <w:rPr>
                <w:sz w:val="18"/>
                <w:szCs w:val="18"/>
              </w:rPr>
            </w:pPr>
          </w:p>
          <w:p w:rsidR="00446683" w:rsidRPr="00022FDF" w:rsidRDefault="00446683" w:rsidP="00446683">
            <w:pPr>
              <w:rPr>
                <w:sz w:val="18"/>
                <w:szCs w:val="18"/>
              </w:rPr>
            </w:pPr>
            <w:r w:rsidRPr="00022FDF">
              <w:rPr>
                <w:sz w:val="18"/>
                <w:szCs w:val="18"/>
              </w:rPr>
              <w:t>12.</w:t>
            </w:r>
          </w:p>
        </w:tc>
        <w:tc>
          <w:tcPr>
            <w:tcW w:w="6131" w:type="dxa"/>
          </w:tcPr>
          <w:p w:rsidR="00446683" w:rsidRPr="00022FDF" w:rsidRDefault="00446683" w:rsidP="004F6B8C">
            <w:pPr>
              <w:autoSpaceDE w:val="0"/>
              <w:autoSpaceDN w:val="0"/>
              <w:adjustRightInd w:val="0"/>
              <w:ind w:left="0" w:firstLine="0"/>
              <w:rPr>
                <w:sz w:val="18"/>
                <w:szCs w:val="18"/>
              </w:rPr>
            </w:pPr>
          </w:p>
          <w:p w:rsidR="00446683" w:rsidRPr="00022FDF" w:rsidRDefault="00446683" w:rsidP="00230F2C">
            <w:pPr>
              <w:autoSpaceDE w:val="0"/>
              <w:autoSpaceDN w:val="0"/>
              <w:adjustRightInd w:val="0"/>
              <w:ind w:left="87" w:firstLine="0"/>
              <w:rPr>
                <w:sz w:val="18"/>
                <w:szCs w:val="18"/>
              </w:rPr>
            </w:pPr>
            <w:r w:rsidRPr="00022FDF">
              <w:rPr>
                <w:sz w:val="18"/>
                <w:szCs w:val="18"/>
              </w:rPr>
              <w:t>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помещений, где находился указанный заболевший работник, а также</w:t>
            </w:r>
            <w:r w:rsidR="00230F2C">
              <w:rPr>
                <w:sz w:val="18"/>
                <w:szCs w:val="18"/>
              </w:rPr>
              <w:t xml:space="preserve"> лица, бывшие с ним в контакте;</w:t>
            </w:r>
          </w:p>
        </w:tc>
        <w:tc>
          <w:tcPr>
            <w:tcW w:w="3561" w:type="dxa"/>
          </w:tcPr>
          <w:p w:rsidR="00446683" w:rsidRPr="00022FDF" w:rsidRDefault="00446683" w:rsidP="004F6B8C">
            <w:pPr>
              <w:ind w:left="0" w:firstLine="0"/>
              <w:rPr>
                <w:sz w:val="18"/>
                <w:szCs w:val="18"/>
              </w:rPr>
            </w:pPr>
          </w:p>
          <w:p w:rsidR="00446683" w:rsidRPr="00022FDF" w:rsidRDefault="00446683" w:rsidP="00230F2C">
            <w:pPr>
              <w:ind w:left="51" w:firstLine="0"/>
              <w:rPr>
                <w:sz w:val="18"/>
                <w:szCs w:val="18"/>
              </w:rPr>
            </w:pPr>
            <w:r w:rsidRPr="00022FDF">
              <w:rPr>
                <w:sz w:val="18"/>
                <w:szCs w:val="18"/>
              </w:rPr>
              <w:t xml:space="preserve">Начальник организационно-контрольного отдела </w:t>
            </w:r>
          </w:p>
          <w:p w:rsidR="00446683" w:rsidRPr="00022FDF" w:rsidRDefault="00446683" w:rsidP="00230F2C">
            <w:pPr>
              <w:ind w:left="51" w:firstLine="0"/>
              <w:rPr>
                <w:sz w:val="18"/>
                <w:szCs w:val="18"/>
              </w:rPr>
            </w:pPr>
            <w:r w:rsidRPr="00022FDF">
              <w:rPr>
                <w:sz w:val="18"/>
                <w:szCs w:val="18"/>
              </w:rPr>
              <w:t>(Поскребышева Н.В.)</w:t>
            </w:r>
          </w:p>
        </w:tc>
      </w:tr>
    </w:tbl>
    <w:p w:rsidR="00446683" w:rsidRPr="00022FDF" w:rsidRDefault="00446683" w:rsidP="00446683">
      <w:pPr>
        <w:rPr>
          <w:sz w:val="18"/>
          <w:szCs w:val="18"/>
        </w:rPr>
      </w:pPr>
    </w:p>
    <w:p w:rsidR="00446683" w:rsidRPr="00FF1AB3" w:rsidRDefault="00446683" w:rsidP="00FF1AB3">
      <w:pPr>
        <w:jc w:val="right"/>
        <w:rPr>
          <w:i/>
          <w:sz w:val="18"/>
          <w:szCs w:val="18"/>
        </w:rPr>
      </w:pPr>
      <w:r w:rsidRPr="00FF1AB3">
        <w:rPr>
          <w:i/>
          <w:sz w:val="18"/>
          <w:szCs w:val="18"/>
        </w:rPr>
        <w:t>Начальник юридического отдела администрации                   Н.В. Максименко</w:t>
      </w:r>
    </w:p>
    <w:p w:rsidR="00446683" w:rsidRDefault="00446683" w:rsidP="00446683">
      <w:pPr>
        <w:rPr>
          <w:sz w:val="18"/>
          <w:szCs w:val="18"/>
        </w:rPr>
      </w:pPr>
    </w:p>
    <w:p w:rsidR="00446683" w:rsidRDefault="00446683" w:rsidP="00446683">
      <w:pPr>
        <w:rPr>
          <w:sz w:val="18"/>
          <w:szCs w:val="18"/>
        </w:rPr>
      </w:pPr>
    </w:p>
    <w:p w:rsidR="003819F2" w:rsidRDefault="003819F2" w:rsidP="00446683">
      <w:pPr>
        <w:rPr>
          <w:sz w:val="18"/>
          <w:szCs w:val="18"/>
        </w:rPr>
      </w:pPr>
    </w:p>
    <w:p w:rsidR="003819F2" w:rsidRDefault="003819F2" w:rsidP="00446683">
      <w:pPr>
        <w:rPr>
          <w:sz w:val="18"/>
          <w:szCs w:val="18"/>
        </w:rPr>
      </w:pPr>
    </w:p>
    <w:p w:rsidR="005B51C6" w:rsidRDefault="005B51C6" w:rsidP="00446683">
      <w:pPr>
        <w:rPr>
          <w:sz w:val="18"/>
          <w:szCs w:val="18"/>
        </w:rPr>
      </w:pPr>
    </w:p>
    <w:p w:rsidR="005B51C6" w:rsidRDefault="005B51C6" w:rsidP="00446683">
      <w:pPr>
        <w:rPr>
          <w:sz w:val="18"/>
          <w:szCs w:val="18"/>
        </w:rPr>
      </w:pPr>
    </w:p>
    <w:p w:rsidR="003819F2" w:rsidRPr="004717B8" w:rsidRDefault="003819F2" w:rsidP="003819F2">
      <w:pPr>
        <w:autoSpaceDE w:val="0"/>
        <w:autoSpaceDN w:val="0"/>
        <w:adjustRightInd w:val="0"/>
        <w:ind w:firstLine="540"/>
        <w:jc w:val="center"/>
        <w:rPr>
          <w:b/>
          <w:sz w:val="18"/>
          <w:szCs w:val="18"/>
        </w:rPr>
      </w:pPr>
      <w:r w:rsidRPr="004717B8">
        <w:rPr>
          <w:b/>
          <w:sz w:val="18"/>
          <w:szCs w:val="18"/>
        </w:rPr>
        <w:lastRenderedPageBreak/>
        <w:t>Объявление об итогах аукциона.</w:t>
      </w:r>
    </w:p>
    <w:p w:rsidR="003819F2" w:rsidRPr="004717B8" w:rsidRDefault="003819F2" w:rsidP="003819F2">
      <w:pPr>
        <w:widowControl w:val="0"/>
        <w:autoSpaceDE w:val="0"/>
        <w:autoSpaceDN w:val="0"/>
        <w:adjustRightInd w:val="0"/>
        <w:ind w:left="0" w:firstLine="426"/>
        <w:rPr>
          <w:b/>
          <w:bCs/>
          <w:sz w:val="18"/>
          <w:szCs w:val="18"/>
        </w:rPr>
      </w:pPr>
    </w:p>
    <w:p w:rsidR="003819F2" w:rsidRPr="004717B8" w:rsidRDefault="003819F2" w:rsidP="003819F2">
      <w:pPr>
        <w:widowControl w:val="0"/>
        <w:autoSpaceDE w:val="0"/>
        <w:autoSpaceDN w:val="0"/>
        <w:adjustRightInd w:val="0"/>
        <w:ind w:left="0" w:firstLine="426"/>
        <w:rPr>
          <w:sz w:val="18"/>
          <w:szCs w:val="18"/>
        </w:rPr>
      </w:pPr>
      <w:r w:rsidRPr="004717B8">
        <w:rPr>
          <w:b/>
          <w:bCs/>
          <w:sz w:val="18"/>
          <w:szCs w:val="18"/>
        </w:rPr>
        <w:t>ОГКУ «Фонд имущества Иркутской области»</w:t>
      </w:r>
      <w:r w:rsidRPr="004717B8">
        <w:rPr>
          <w:sz w:val="18"/>
          <w:szCs w:val="18"/>
        </w:rPr>
        <w:t xml:space="preserve"> на основании распоряжения Правительства Иркутской области от 20.08.2019 №697-рп «О проведении аукционов на право заключения договоров аренды земельных участков» на 17 марта 2020 года</w:t>
      </w:r>
      <w:r w:rsidRPr="004717B8">
        <w:rPr>
          <w:b/>
          <w:sz w:val="18"/>
          <w:szCs w:val="18"/>
        </w:rPr>
        <w:t xml:space="preserve"> </w:t>
      </w:r>
      <w:r w:rsidRPr="004717B8">
        <w:rPr>
          <w:sz w:val="18"/>
          <w:szCs w:val="18"/>
        </w:rPr>
        <w:t>назначен аукцион на право заключения договора аренды земельного участка. Итоги аукциона:</w:t>
      </w:r>
    </w:p>
    <w:p w:rsidR="003819F2" w:rsidRPr="004717B8" w:rsidRDefault="003819F2" w:rsidP="003819F2">
      <w:pPr>
        <w:widowControl w:val="0"/>
        <w:autoSpaceDE w:val="0"/>
        <w:autoSpaceDN w:val="0"/>
        <w:adjustRightInd w:val="0"/>
        <w:ind w:firstLine="539"/>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418"/>
        <w:gridCol w:w="1733"/>
        <w:gridCol w:w="2094"/>
      </w:tblGrid>
      <w:tr w:rsidR="003819F2" w:rsidRPr="004717B8" w:rsidTr="00D3708D">
        <w:trPr>
          <w:trHeight w:val="1020"/>
        </w:trPr>
        <w:tc>
          <w:tcPr>
            <w:tcW w:w="709" w:type="dxa"/>
            <w:tcBorders>
              <w:top w:val="single" w:sz="4" w:space="0" w:color="auto"/>
              <w:left w:val="single" w:sz="4" w:space="0" w:color="auto"/>
              <w:bottom w:val="single" w:sz="4" w:space="0" w:color="auto"/>
              <w:right w:val="single" w:sz="4" w:space="0" w:color="auto"/>
            </w:tcBorders>
            <w:vAlign w:val="center"/>
            <w:hideMark/>
          </w:tcPr>
          <w:p w:rsidR="003819F2" w:rsidRPr="004717B8" w:rsidRDefault="003819F2" w:rsidP="003819F2">
            <w:pPr>
              <w:ind w:left="-108" w:right="-108"/>
              <w:jc w:val="center"/>
              <w:rPr>
                <w:b/>
                <w:sz w:val="18"/>
                <w:szCs w:val="18"/>
              </w:rPr>
            </w:pPr>
            <w:r w:rsidRPr="004717B8">
              <w:rPr>
                <w:b/>
                <w:sz w:val="18"/>
                <w:szCs w:val="18"/>
              </w:rPr>
              <w:t>№</w:t>
            </w:r>
          </w:p>
          <w:p w:rsidR="003819F2" w:rsidRPr="004717B8" w:rsidRDefault="003819F2" w:rsidP="003819F2">
            <w:pPr>
              <w:ind w:left="-108" w:right="-108"/>
              <w:jc w:val="center"/>
              <w:rPr>
                <w:b/>
                <w:sz w:val="18"/>
                <w:szCs w:val="18"/>
              </w:rPr>
            </w:pPr>
            <w:r w:rsidRPr="004717B8">
              <w:rPr>
                <w:b/>
                <w:sz w:val="18"/>
                <w:szCs w:val="18"/>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3819F2" w:rsidRPr="004717B8" w:rsidRDefault="003819F2" w:rsidP="00D3708D">
            <w:pPr>
              <w:ind w:left="0" w:right="240" w:firstLine="0"/>
              <w:rPr>
                <w:sz w:val="18"/>
                <w:szCs w:val="18"/>
              </w:rPr>
            </w:pPr>
            <w:r w:rsidRPr="004717B8">
              <w:rPr>
                <w:sz w:val="18"/>
                <w:szCs w:val="18"/>
              </w:rPr>
              <w:t>Предмет аукциона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19F2" w:rsidRPr="004717B8" w:rsidRDefault="003819F2" w:rsidP="00D3708D">
            <w:pPr>
              <w:ind w:left="0" w:firstLine="0"/>
              <w:rPr>
                <w:sz w:val="18"/>
                <w:szCs w:val="18"/>
              </w:rPr>
            </w:pPr>
            <w:r w:rsidRPr="004717B8">
              <w:rPr>
                <w:sz w:val="18"/>
                <w:szCs w:val="18"/>
              </w:rPr>
              <w:t>Начальная цена арендной платы</w:t>
            </w:r>
          </w:p>
        </w:tc>
        <w:tc>
          <w:tcPr>
            <w:tcW w:w="1733" w:type="dxa"/>
            <w:tcBorders>
              <w:top w:val="single" w:sz="4" w:space="0" w:color="auto"/>
              <w:left w:val="single" w:sz="4" w:space="0" w:color="auto"/>
              <w:bottom w:val="single" w:sz="4" w:space="0" w:color="auto"/>
              <w:right w:val="single" w:sz="4" w:space="0" w:color="auto"/>
            </w:tcBorders>
            <w:vAlign w:val="center"/>
            <w:hideMark/>
          </w:tcPr>
          <w:p w:rsidR="003819F2" w:rsidRPr="004717B8" w:rsidRDefault="003819F2" w:rsidP="00D3708D">
            <w:pPr>
              <w:ind w:left="0" w:firstLine="0"/>
              <w:rPr>
                <w:sz w:val="18"/>
                <w:szCs w:val="18"/>
              </w:rPr>
            </w:pPr>
            <w:r w:rsidRPr="004717B8">
              <w:rPr>
                <w:sz w:val="18"/>
                <w:szCs w:val="18"/>
              </w:rPr>
              <w:t>Размер арендной платы по итогам аукциона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3819F2" w:rsidRPr="004717B8" w:rsidRDefault="003819F2" w:rsidP="00D3708D">
            <w:pPr>
              <w:ind w:left="0" w:firstLine="0"/>
              <w:rPr>
                <w:sz w:val="18"/>
                <w:szCs w:val="18"/>
              </w:rPr>
            </w:pPr>
            <w:r w:rsidRPr="004717B8">
              <w:rPr>
                <w:sz w:val="18"/>
                <w:szCs w:val="18"/>
              </w:rPr>
              <w:t>Победитель аукциона/ единственный участник аукциона</w:t>
            </w:r>
          </w:p>
        </w:tc>
      </w:tr>
      <w:tr w:rsidR="003819F2" w:rsidRPr="004717B8" w:rsidTr="00D3708D">
        <w:trPr>
          <w:trHeight w:val="251"/>
        </w:trPr>
        <w:tc>
          <w:tcPr>
            <w:tcW w:w="709" w:type="dxa"/>
            <w:tcBorders>
              <w:top w:val="single" w:sz="4" w:space="0" w:color="auto"/>
              <w:left w:val="single" w:sz="4" w:space="0" w:color="auto"/>
              <w:bottom w:val="single" w:sz="4" w:space="0" w:color="auto"/>
              <w:right w:val="single" w:sz="4" w:space="0" w:color="auto"/>
            </w:tcBorders>
            <w:vAlign w:val="center"/>
          </w:tcPr>
          <w:p w:rsidR="003819F2" w:rsidRPr="004717B8" w:rsidRDefault="003819F2" w:rsidP="00D3708D">
            <w:pPr>
              <w:rPr>
                <w:sz w:val="18"/>
                <w:szCs w:val="18"/>
              </w:rPr>
            </w:pPr>
            <w:r w:rsidRPr="004717B8">
              <w:rPr>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3819F2" w:rsidRPr="004717B8" w:rsidRDefault="003819F2" w:rsidP="00D3708D">
            <w:pPr>
              <w:tabs>
                <w:tab w:val="left" w:pos="540"/>
                <w:tab w:val="left" w:pos="720"/>
              </w:tabs>
              <w:ind w:left="0" w:firstLine="0"/>
              <w:rPr>
                <w:sz w:val="18"/>
                <w:szCs w:val="18"/>
              </w:rPr>
            </w:pPr>
            <w:r w:rsidRPr="004717B8">
              <w:rPr>
                <w:sz w:val="18"/>
                <w:szCs w:val="18"/>
              </w:rPr>
              <w:t>Право аренды земельного участка из земель населенных пунктов площадью 8328 кв.м (кадастровый номер 38:06:100801:19402, адрес: Иркутская область, Иркутский район, с. Хомутово,  ул. Трактовая, 50Б).</w:t>
            </w:r>
          </w:p>
        </w:tc>
        <w:tc>
          <w:tcPr>
            <w:tcW w:w="1418" w:type="dxa"/>
            <w:tcBorders>
              <w:top w:val="single" w:sz="4" w:space="0" w:color="auto"/>
              <w:left w:val="single" w:sz="4" w:space="0" w:color="auto"/>
              <w:bottom w:val="single" w:sz="4" w:space="0" w:color="auto"/>
              <w:right w:val="single" w:sz="4" w:space="0" w:color="auto"/>
            </w:tcBorders>
            <w:vAlign w:val="center"/>
          </w:tcPr>
          <w:p w:rsidR="003819F2" w:rsidRPr="004717B8" w:rsidRDefault="003819F2" w:rsidP="00D3708D">
            <w:pPr>
              <w:ind w:left="0" w:firstLine="0"/>
              <w:rPr>
                <w:bCs/>
                <w:sz w:val="18"/>
                <w:szCs w:val="18"/>
              </w:rPr>
            </w:pPr>
            <w:r w:rsidRPr="004717B8">
              <w:rPr>
                <w:bCs/>
                <w:sz w:val="18"/>
                <w:szCs w:val="18"/>
              </w:rPr>
              <w:t>703 000</w:t>
            </w:r>
          </w:p>
        </w:tc>
        <w:tc>
          <w:tcPr>
            <w:tcW w:w="1733" w:type="dxa"/>
            <w:tcBorders>
              <w:top w:val="single" w:sz="4" w:space="0" w:color="auto"/>
              <w:left w:val="single" w:sz="4" w:space="0" w:color="auto"/>
              <w:bottom w:val="single" w:sz="4" w:space="0" w:color="auto"/>
              <w:right w:val="single" w:sz="4" w:space="0" w:color="auto"/>
            </w:tcBorders>
            <w:vAlign w:val="center"/>
          </w:tcPr>
          <w:p w:rsidR="003819F2" w:rsidRPr="004717B8" w:rsidRDefault="003819F2" w:rsidP="003819F2">
            <w:pPr>
              <w:jc w:val="center"/>
              <w:rPr>
                <w:sz w:val="18"/>
                <w:szCs w:val="18"/>
              </w:rPr>
            </w:pPr>
          </w:p>
        </w:tc>
        <w:tc>
          <w:tcPr>
            <w:tcW w:w="2094" w:type="dxa"/>
            <w:tcBorders>
              <w:top w:val="single" w:sz="4" w:space="0" w:color="auto"/>
              <w:left w:val="single" w:sz="4" w:space="0" w:color="auto"/>
              <w:bottom w:val="single" w:sz="4" w:space="0" w:color="auto"/>
              <w:right w:val="single" w:sz="4" w:space="0" w:color="auto"/>
            </w:tcBorders>
            <w:vAlign w:val="center"/>
          </w:tcPr>
          <w:p w:rsidR="003819F2" w:rsidRPr="004717B8" w:rsidRDefault="003819F2" w:rsidP="00D3708D">
            <w:pPr>
              <w:ind w:left="1" w:firstLine="0"/>
              <w:rPr>
                <w:sz w:val="18"/>
                <w:szCs w:val="18"/>
              </w:rPr>
            </w:pPr>
            <w:r w:rsidRPr="004717B8">
              <w:rPr>
                <w:sz w:val="18"/>
                <w:szCs w:val="18"/>
              </w:rPr>
              <w:t>Аукцион не состоялся</w:t>
            </w:r>
          </w:p>
        </w:tc>
      </w:tr>
    </w:tbl>
    <w:p w:rsidR="003819F2" w:rsidRPr="004717B8" w:rsidRDefault="003819F2" w:rsidP="003819F2">
      <w:pPr>
        <w:pStyle w:val="aff1"/>
        <w:ind w:left="0" w:firstLine="0"/>
        <w:jc w:val="left"/>
        <w:rPr>
          <w:color w:val="FF0000"/>
          <w:sz w:val="18"/>
          <w:szCs w:val="18"/>
        </w:rPr>
      </w:pPr>
    </w:p>
    <w:p w:rsidR="003819F2" w:rsidRDefault="003819F2" w:rsidP="003819F2">
      <w:pPr>
        <w:pStyle w:val="aff1"/>
        <w:ind w:firstLine="708"/>
        <w:jc w:val="right"/>
        <w:rPr>
          <w:b w:val="0"/>
          <w:i/>
          <w:sz w:val="18"/>
          <w:szCs w:val="18"/>
        </w:rPr>
      </w:pPr>
      <w:r w:rsidRPr="000B6F20">
        <w:rPr>
          <w:b w:val="0"/>
          <w:i/>
          <w:sz w:val="18"/>
          <w:szCs w:val="18"/>
        </w:rPr>
        <w:t>Директор</w:t>
      </w:r>
      <w:r w:rsidRPr="000B6F20">
        <w:rPr>
          <w:b w:val="0"/>
          <w:i/>
          <w:sz w:val="18"/>
          <w:szCs w:val="18"/>
        </w:rPr>
        <w:tab/>
      </w:r>
      <w:r w:rsidRPr="000B6F20">
        <w:rPr>
          <w:b w:val="0"/>
          <w:i/>
          <w:sz w:val="18"/>
          <w:szCs w:val="18"/>
        </w:rPr>
        <w:tab/>
      </w:r>
      <w:r w:rsidRPr="000B6F20">
        <w:rPr>
          <w:b w:val="0"/>
          <w:i/>
          <w:sz w:val="18"/>
          <w:szCs w:val="18"/>
        </w:rPr>
        <w:tab/>
      </w:r>
      <w:r w:rsidRPr="000B6F20">
        <w:rPr>
          <w:b w:val="0"/>
          <w:i/>
          <w:sz w:val="18"/>
          <w:szCs w:val="18"/>
        </w:rPr>
        <w:tab/>
      </w:r>
      <w:r w:rsidRPr="000B6F20">
        <w:rPr>
          <w:b w:val="0"/>
          <w:i/>
          <w:sz w:val="18"/>
          <w:szCs w:val="18"/>
        </w:rPr>
        <w:tab/>
      </w:r>
      <w:r w:rsidRPr="000B6F20">
        <w:rPr>
          <w:b w:val="0"/>
          <w:i/>
          <w:sz w:val="18"/>
          <w:szCs w:val="18"/>
        </w:rPr>
        <w:tab/>
      </w:r>
      <w:r w:rsidRPr="000B6F20">
        <w:rPr>
          <w:b w:val="0"/>
          <w:i/>
          <w:sz w:val="18"/>
          <w:szCs w:val="18"/>
        </w:rPr>
        <w:tab/>
        <w:t xml:space="preserve"> </w:t>
      </w:r>
      <w:r w:rsidRPr="000B6F20">
        <w:rPr>
          <w:b w:val="0"/>
          <w:i/>
          <w:sz w:val="18"/>
          <w:szCs w:val="18"/>
        </w:rPr>
        <w:tab/>
        <w:t>Ю.А. Первушина</w:t>
      </w:r>
    </w:p>
    <w:p w:rsidR="006B4306" w:rsidRDefault="006B4306" w:rsidP="006B4306">
      <w:pPr>
        <w:keepNext/>
        <w:ind w:left="567" w:hanging="5"/>
        <w:jc w:val="center"/>
        <w:outlineLvl w:val="1"/>
        <w:rPr>
          <w:sz w:val="18"/>
          <w:szCs w:val="18"/>
        </w:rPr>
      </w:pPr>
    </w:p>
    <w:p w:rsidR="006B4306" w:rsidRPr="00D94D90" w:rsidRDefault="006B4306" w:rsidP="006B4306">
      <w:pPr>
        <w:ind w:firstLine="0"/>
        <w:jc w:val="center"/>
        <w:rPr>
          <w:sz w:val="18"/>
          <w:szCs w:val="18"/>
        </w:rPr>
      </w:pPr>
      <w:r w:rsidRPr="00D94D90">
        <w:rPr>
          <w:sz w:val="18"/>
          <w:szCs w:val="18"/>
        </w:rPr>
        <w:t>РОССИЙСКАЯ ФЕДЕРАЦИЯ</w:t>
      </w:r>
    </w:p>
    <w:p w:rsidR="006B4306" w:rsidRPr="00CD0BAD" w:rsidRDefault="006B4306" w:rsidP="006B4306">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6B4306" w:rsidRPr="00CD0BAD" w:rsidRDefault="006B4306" w:rsidP="006B4306">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6B4306" w:rsidRPr="00D94D90" w:rsidRDefault="006B4306" w:rsidP="006B4306">
      <w:pPr>
        <w:ind w:right="140" w:firstLine="0"/>
        <w:jc w:val="center"/>
        <w:rPr>
          <w:b/>
          <w:sz w:val="18"/>
          <w:szCs w:val="18"/>
        </w:rPr>
      </w:pPr>
      <w:r>
        <w:rPr>
          <w:b/>
          <w:sz w:val="18"/>
          <w:szCs w:val="18"/>
        </w:rPr>
        <w:t>АДМИНИСТРАЦИЯ</w:t>
      </w:r>
    </w:p>
    <w:p w:rsidR="006B4306" w:rsidRDefault="006B4306" w:rsidP="006B4306">
      <w:pPr>
        <w:keepNext/>
        <w:ind w:left="567" w:hanging="5"/>
        <w:jc w:val="center"/>
        <w:outlineLvl w:val="1"/>
        <w:rPr>
          <w:b/>
          <w:bCs/>
          <w:sz w:val="18"/>
          <w:szCs w:val="18"/>
          <w:lang w:eastAsia="x-none"/>
        </w:rPr>
      </w:pPr>
      <w:r>
        <w:rPr>
          <w:b/>
          <w:bCs/>
          <w:sz w:val="18"/>
          <w:szCs w:val="18"/>
          <w:lang w:eastAsia="x-none"/>
        </w:rPr>
        <w:t xml:space="preserve"> РАСПОРЯЖЕНИЕ</w:t>
      </w:r>
    </w:p>
    <w:p w:rsidR="006B4306" w:rsidRDefault="006B4306" w:rsidP="006B4306">
      <w:pPr>
        <w:keepNext/>
        <w:ind w:left="567" w:hanging="5"/>
        <w:jc w:val="center"/>
        <w:outlineLvl w:val="1"/>
        <w:rPr>
          <w:b/>
          <w:bCs/>
          <w:sz w:val="18"/>
          <w:szCs w:val="18"/>
          <w:lang w:eastAsia="x-none"/>
        </w:rPr>
      </w:pPr>
    </w:p>
    <w:p w:rsidR="006B4306" w:rsidRPr="00073419" w:rsidRDefault="00D509B2" w:rsidP="006B4306">
      <w:pPr>
        <w:ind w:hanging="5"/>
        <w:rPr>
          <w:sz w:val="18"/>
          <w:szCs w:val="18"/>
          <w:u w:val="single"/>
        </w:rPr>
      </w:pPr>
      <w:r>
        <w:rPr>
          <w:sz w:val="18"/>
          <w:szCs w:val="18"/>
          <w:u w:val="single"/>
        </w:rPr>
        <w:t>27.03.2020 №133</w:t>
      </w:r>
      <w:r w:rsidR="006B4306" w:rsidRPr="00073419">
        <w:rPr>
          <w:sz w:val="18"/>
          <w:szCs w:val="18"/>
          <w:u w:val="single"/>
        </w:rPr>
        <w:t xml:space="preserve"> о/д</w:t>
      </w:r>
    </w:p>
    <w:p w:rsidR="006B4306" w:rsidRDefault="006B4306" w:rsidP="006B4306">
      <w:pPr>
        <w:rPr>
          <w:sz w:val="18"/>
          <w:szCs w:val="18"/>
        </w:rPr>
      </w:pPr>
      <w:r w:rsidRPr="00073419">
        <w:rPr>
          <w:sz w:val="18"/>
          <w:szCs w:val="18"/>
        </w:rPr>
        <w:t xml:space="preserve">               с.Хомутово</w:t>
      </w:r>
    </w:p>
    <w:p w:rsidR="006B4306" w:rsidRDefault="006B4306" w:rsidP="006B4306"/>
    <w:p w:rsidR="006B4306" w:rsidRPr="00994EB5" w:rsidRDefault="00D509B2" w:rsidP="00D509B2">
      <w:pPr>
        <w:ind w:left="0" w:firstLine="426"/>
        <w:rPr>
          <w:sz w:val="18"/>
          <w:szCs w:val="18"/>
        </w:rPr>
      </w:pPr>
      <w:r>
        <w:rPr>
          <w:sz w:val="18"/>
          <w:szCs w:val="18"/>
        </w:rPr>
        <w:t xml:space="preserve">Об исполнении Указа Президента </w:t>
      </w:r>
      <w:r w:rsidR="006B4306" w:rsidRPr="00994EB5">
        <w:rPr>
          <w:sz w:val="18"/>
          <w:szCs w:val="18"/>
        </w:rPr>
        <w:t>от 25 марта</w:t>
      </w:r>
      <w:r>
        <w:rPr>
          <w:sz w:val="18"/>
          <w:szCs w:val="18"/>
        </w:rPr>
        <w:t xml:space="preserve"> 2020 года №206 «Об объявлении </w:t>
      </w:r>
      <w:r w:rsidR="006B4306" w:rsidRPr="00994EB5">
        <w:rPr>
          <w:sz w:val="18"/>
          <w:szCs w:val="18"/>
        </w:rPr>
        <w:t>в Россий</w:t>
      </w:r>
      <w:r>
        <w:rPr>
          <w:sz w:val="18"/>
          <w:szCs w:val="18"/>
        </w:rPr>
        <w:t xml:space="preserve">ской Федерации нерабочих дней» </w:t>
      </w:r>
      <w:r w:rsidR="006B4306" w:rsidRPr="00994EB5">
        <w:rPr>
          <w:sz w:val="18"/>
          <w:szCs w:val="18"/>
        </w:rPr>
        <w:t>учреждени</w:t>
      </w:r>
      <w:r>
        <w:rPr>
          <w:sz w:val="18"/>
          <w:szCs w:val="18"/>
        </w:rPr>
        <w:t xml:space="preserve">ями администрации Хомутовского </w:t>
      </w:r>
      <w:r w:rsidR="006B4306" w:rsidRPr="00994EB5">
        <w:rPr>
          <w:sz w:val="18"/>
          <w:szCs w:val="18"/>
        </w:rPr>
        <w:t xml:space="preserve">муниципального образования </w:t>
      </w:r>
    </w:p>
    <w:p w:rsidR="006B4306" w:rsidRPr="00994EB5" w:rsidRDefault="006B4306" w:rsidP="00D509B2">
      <w:pPr>
        <w:ind w:left="0" w:firstLine="426"/>
        <w:rPr>
          <w:sz w:val="18"/>
          <w:szCs w:val="18"/>
        </w:rPr>
      </w:pPr>
    </w:p>
    <w:p w:rsidR="006B4306" w:rsidRPr="00994EB5" w:rsidRDefault="006B4306" w:rsidP="00D509B2">
      <w:pPr>
        <w:ind w:left="0" w:firstLine="426"/>
        <w:rPr>
          <w:b/>
          <w:color w:val="000000" w:themeColor="text1"/>
          <w:sz w:val="18"/>
          <w:szCs w:val="18"/>
        </w:rPr>
      </w:pPr>
      <w:r w:rsidRPr="00994EB5">
        <w:rPr>
          <w:color w:val="000000" w:themeColor="text1"/>
          <w:sz w:val="18"/>
          <w:szCs w:val="18"/>
        </w:rPr>
        <w:t>В соответствии со ст. 14 Федерального Закона от 06.10.2003 года №131- ФЗ «Об общих принципах организации местного самоуправления в Российской Федерации»,</w:t>
      </w:r>
      <w:r w:rsidRPr="00994EB5">
        <w:rPr>
          <w:sz w:val="18"/>
          <w:szCs w:val="18"/>
        </w:rPr>
        <w:t xml:space="preserve"> Указом Президента от 25 марта 2020 года №206 «Об объявлении в Российской Федерации нерабочих дней» (далее Указ Президента), Законом Иркутской области от 3 ноября 2016 г. № 96-ОЗ «О закреплении за сельскими поселениями Иркутской области вопросов местного значения»,</w:t>
      </w:r>
      <w:r w:rsidRPr="00994EB5">
        <w:rPr>
          <w:color w:val="000000" w:themeColor="text1"/>
          <w:sz w:val="18"/>
          <w:szCs w:val="18"/>
        </w:rPr>
        <w:t xml:space="preserve"> руководствуясь ст.6 Устава Хомутовского муниципального образования, в целях снижения риска  распространения  коронавирусной  инфекции </w:t>
      </w:r>
      <w:r w:rsidRPr="00994EB5">
        <w:rPr>
          <w:color w:val="000000" w:themeColor="text1"/>
          <w:sz w:val="18"/>
          <w:szCs w:val="18"/>
          <w:lang w:val="en-US"/>
        </w:rPr>
        <w:t>COVID</w:t>
      </w:r>
      <w:r w:rsidRPr="00994EB5">
        <w:rPr>
          <w:color w:val="000000" w:themeColor="text1"/>
          <w:sz w:val="18"/>
          <w:szCs w:val="18"/>
        </w:rPr>
        <w:t>-2019  и обеспечения санитарно-эпидемиологического благополучия населения учреждениями администрации Хомутовского муниципального образования:</w:t>
      </w:r>
    </w:p>
    <w:p w:rsidR="006B4306" w:rsidRPr="00994EB5" w:rsidRDefault="006B4306" w:rsidP="00D509B2">
      <w:pPr>
        <w:pStyle w:val="af9"/>
        <w:numPr>
          <w:ilvl w:val="0"/>
          <w:numId w:val="13"/>
        </w:numPr>
        <w:ind w:left="0" w:firstLine="426"/>
        <w:rPr>
          <w:sz w:val="18"/>
          <w:szCs w:val="18"/>
        </w:rPr>
      </w:pPr>
      <w:r w:rsidRPr="00994EB5">
        <w:rPr>
          <w:sz w:val="18"/>
          <w:szCs w:val="18"/>
        </w:rPr>
        <w:t>Директору Муниципального учреждения культуры «Культурно-спортивный комплекс» Хомутовского муниципального образования Максимовой О.Н. объявить нерабочие дни 28 марта, с 31 марта по 3 апреля 2020 года с сохранением заработной платы.</w:t>
      </w:r>
    </w:p>
    <w:p w:rsidR="006B4306" w:rsidRPr="00994EB5" w:rsidRDefault="006B4306" w:rsidP="00D509B2">
      <w:pPr>
        <w:pStyle w:val="af9"/>
        <w:numPr>
          <w:ilvl w:val="0"/>
          <w:numId w:val="13"/>
        </w:numPr>
        <w:ind w:left="0" w:firstLine="426"/>
        <w:rPr>
          <w:sz w:val="18"/>
          <w:szCs w:val="18"/>
        </w:rPr>
      </w:pPr>
      <w:r w:rsidRPr="00994EB5">
        <w:rPr>
          <w:sz w:val="18"/>
          <w:szCs w:val="18"/>
        </w:rPr>
        <w:t>Директору Муниципального учреждения культуры «Культурно-спортивный комплекс Хомутовского муниципального образования» Максимовой О.Н. подготовить приказ об объявлении сотрудникам учреждения культуры нерабочими днями 28 марта, с 31 марта по 3 апреля 2020 года с сохранением заработной платы.</w:t>
      </w:r>
    </w:p>
    <w:p w:rsidR="006B4306" w:rsidRPr="00994EB5" w:rsidRDefault="006B4306" w:rsidP="00D509B2">
      <w:pPr>
        <w:pStyle w:val="af9"/>
        <w:numPr>
          <w:ilvl w:val="0"/>
          <w:numId w:val="13"/>
        </w:numPr>
        <w:ind w:left="0" w:firstLine="426"/>
        <w:rPr>
          <w:sz w:val="18"/>
          <w:szCs w:val="18"/>
        </w:rPr>
      </w:pPr>
      <w:r w:rsidRPr="00994EB5">
        <w:rPr>
          <w:sz w:val="18"/>
          <w:szCs w:val="18"/>
        </w:rPr>
        <w:t>Директору Муниципального казенного учреждения «Хозяйственно-эксплуатационная служба Хомутовского муниципального образования» Шелепову А.Л. объявить рабочие дни с 30 марта по 3 апреля 2020 года в целях обеспечения функционирования органов местного самоуправления.</w:t>
      </w:r>
    </w:p>
    <w:p w:rsidR="006B4306" w:rsidRPr="00994EB5" w:rsidRDefault="006B4306" w:rsidP="00D509B2">
      <w:pPr>
        <w:pStyle w:val="af9"/>
        <w:numPr>
          <w:ilvl w:val="0"/>
          <w:numId w:val="13"/>
        </w:numPr>
        <w:ind w:left="0" w:firstLine="426"/>
        <w:rPr>
          <w:sz w:val="18"/>
          <w:szCs w:val="18"/>
        </w:rPr>
      </w:pPr>
      <w:r w:rsidRPr="00994EB5">
        <w:rPr>
          <w:sz w:val="18"/>
          <w:szCs w:val="18"/>
        </w:rPr>
        <w:t>Директору Муниципального казенного учреждения «Хозяйственно-эксплуатационная служба Хомутовского муниципального образования» Шелепову А.Л. подготовить приказ об определении рабочих дней с 30 марта по 3 апреля 2020 года сотрудникам, выполняющим неотложные работы в условиях режима «повышенной готовности» и сотрудников, обеспечивающих функционирование администрации, остальным сотрудникам МКУ «ХЭС» определить нерабочие дни с 30 марта по 3 апреля 2020 года с сохранением заработной платы.</w:t>
      </w:r>
    </w:p>
    <w:p w:rsidR="006B4306" w:rsidRPr="00994EB5" w:rsidRDefault="001A0CFF" w:rsidP="00D509B2">
      <w:pPr>
        <w:pStyle w:val="af9"/>
        <w:ind w:left="0" w:firstLine="426"/>
        <w:rPr>
          <w:sz w:val="18"/>
          <w:szCs w:val="18"/>
        </w:rPr>
      </w:pPr>
      <w:r>
        <w:rPr>
          <w:sz w:val="18"/>
          <w:szCs w:val="18"/>
        </w:rPr>
        <w:t>5.</w:t>
      </w:r>
      <w:r w:rsidR="006B4306" w:rsidRPr="00994EB5">
        <w:rPr>
          <w:sz w:val="18"/>
          <w:szCs w:val="18"/>
        </w:rPr>
        <w:t>Исполняющему обязанности начальника организационно-контрольного отдела администрации (Пальченковой О.С.) опубликовать данное Распоряжения в установленном законом порядке.</w:t>
      </w:r>
    </w:p>
    <w:p w:rsidR="006B4306" w:rsidRPr="00994EB5" w:rsidRDefault="001A0CFF" w:rsidP="00D509B2">
      <w:pPr>
        <w:ind w:left="0" w:firstLine="426"/>
        <w:rPr>
          <w:sz w:val="18"/>
          <w:szCs w:val="18"/>
        </w:rPr>
      </w:pPr>
      <w:r>
        <w:rPr>
          <w:sz w:val="18"/>
          <w:szCs w:val="18"/>
        </w:rPr>
        <w:t>6.</w:t>
      </w:r>
      <w:r w:rsidR="006B4306" w:rsidRPr="00994EB5">
        <w:rPr>
          <w:sz w:val="18"/>
          <w:szCs w:val="18"/>
        </w:rPr>
        <w:t>Контроль за исполнением настоящего Распоряжения возложить на Первого заместителя Главы администрации Иваненко А.В.</w:t>
      </w:r>
    </w:p>
    <w:p w:rsidR="006B4306" w:rsidRPr="00994EB5" w:rsidRDefault="006B4306" w:rsidP="00D509B2">
      <w:pPr>
        <w:ind w:left="0" w:firstLine="426"/>
        <w:rPr>
          <w:sz w:val="18"/>
          <w:szCs w:val="18"/>
        </w:rPr>
      </w:pPr>
    </w:p>
    <w:p w:rsidR="006B4306" w:rsidRPr="00994EB5" w:rsidRDefault="006B4306" w:rsidP="00D509B2">
      <w:pPr>
        <w:ind w:left="0" w:firstLine="426"/>
        <w:rPr>
          <w:sz w:val="18"/>
          <w:szCs w:val="18"/>
        </w:rPr>
      </w:pPr>
    </w:p>
    <w:p w:rsidR="006B4306" w:rsidRPr="001A0CFF" w:rsidRDefault="006B4306" w:rsidP="001A0CFF">
      <w:pPr>
        <w:ind w:left="0" w:firstLine="426"/>
        <w:jc w:val="right"/>
        <w:rPr>
          <w:i/>
          <w:sz w:val="18"/>
          <w:szCs w:val="18"/>
        </w:rPr>
      </w:pPr>
      <w:r w:rsidRPr="001A0CFF">
        <w:rPr>
          <w:i/>
          <w:sz w:val="18"/>
          <w:szCs w:val="18"/>
        </w:rPr>
        <w:t>Глава администрации                           В.М. Колмаченко</w:t>
      </w:r>
    </w:p>
    <w:p w:rsidR="006B4306" w:rsidRPr="00994EB5" w:rsidRDefault="006B4306" w:rsidP="00D509B2">
      <w:pPr>
        <w:ind w:left="0" w:firstLine="426"/>
        <w:rPr>
          <w:sz w:val="18"/>
          <w:szCs w:val="18"/>
        </w:rPr>
      </w:pPr>
    </w:p>
    <w:p w:rsidR="004122D0" w:rsidRPr="00D94D90" w:rsidRDefault="004122D0" w:rsidP="004122D0">
      <w:pPr>
        <w:ind w:firstLine="0"/>
        <w:jc w:val="center"/>
        <w:rPr>
          <w:sz w:val="18"/>
          <w:szCs w:val="18"/>
        </w:rPr>
      </w:pPr>
      <w:r w:rsidRPr="00D94D90">
        <w:rPr>
          <w:sz w:val="18"/>
          <w:szCs w:val="18"/>
        </w:rPr>
        <w:t>РОССИЙСКАЯ ФЕДЕРАЦИЯ</w:t>
      </w:r>
    </w:p>
    <w:p w:rsidR="004122D0" w:rsidRPr="00CD0BAD" w:rsidRDefault="004122D0" w:rsidP="004122D0">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4122D0" w:rsidRPr="00CD0BAD" w:rsidRDefault="004122D0" w:rsidP="004122D0">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4122D0" w:rsidRPr="00D94D90" w:rsidRDefault="004122D0" w:rsidP="004122D0">
      <w:pPr>
        <w:ind w:right="140" w:firstLine="0"/>
        <w:jc w:val="center"/>
        <w:rPr>
          <w:b/>
          <w:sz w:val="18"/>
          <w:szCs w:val="18"/>
        </w:rPr>
      </w:pPr>
      <w:r>
        <w:rPr>
          <w:b/>
          <w:sz w:val="18"/>
          <w:szCs w:val="18"/>
        </w:rPr>
        <w:t>АДМИНИСТРАЦИЯ</w:t>
      </w:r>
    </w:p>
    <w:p w:rsidR="004122D0" w:rsidRDefault="004122D0" w:rsidP="004122D0">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47218B" w:rsidRPr="0047218B" w:rsidRDefault="0047218B" w:rsidP="0047218B">
      <w:pPr>
        <w:ind w:left="0" w:firstLine="426"/>
        <w:jc w:val="right"/>
        <w:rPr>
          <w:i/>
          <w:sz w:val="18"/>
          <w:szCs w:val="18"/>
        </w:rPr>
      </w:pPr>
    </w:p>
    <w:p w:rsidR="004122D0" w:rsidRPr="00073419" w:rsidRDefault="004122D0" w:rsidP="004122D0">
      <w:pPr>
        <w:ind w:hanging="5"/>
        <w:rPr>
          <w:sz w:val="18"/>
          <w:szCs w:val="18"/>
          <w:u w:val="single"/>
        </w:rPr>
      </w:pPr>
      <w:r>
        <w:rPr>
          <w:sz w:val="18"/>
          <w:szCs w:val="18"/>
          <w:u w:val="single"/>
        </w:rPr>
        <w:t>28.03.2020 №41</w:t>
      </w:r>
      <w:r w:rsidRPr="00073419">
        <w:rPr>
          <w:sz w:val="18"/>
          <w:szCs w:val="18"/>
          <w:u w:val="single"/>
        </w:rPr>
        <w:t xml:space="preserve"> о/д</w:t>
      </w:r>
    </w:p>
    <w:p w:rsidR="004122D0" w:rsidRDefault="004122D0" w:rsidP="004122D0">
      <w:pPr>
        <w:rPr>
          <w:sz w:val="18"/>
          <w:szCs w:val="18"/>
        </w:rPr>
      </w:pPr>
      <w:r w:rsidRPr="00073419">
        <w:rPr>
          <w:sz w:val="18"/>
          <w:szCs w:val="18"/>
        </w:rPr>
        <w:t xml:space="preserve">               с.Хомутово</w:t>
      </w:r>
    </w:p>
    <w:p w:rsidR="004122D0" w:rsidRDefault="004122D0" w:rsidP="0047218B">
      <w:pPr>
        <w:rPr>
          <w:sz w:val="18"/>
          <w:szCs w:val="18"/>
        </w:rPr>
      </w:pPr>
    </w:p>
    <w:p w:rsidR="0047218B" w:rsidRPr="0047218B" w:rsidRDefault="0047218B" w:rsidP="004122D0">
      <w:pPr>
        <w:ind w:left="0" w:firstLine="0"/>
        <w:rPr>
          <w:sz w:val="18"/>
          <w:szCs w:val="18"/>
        </w:rPr>
      </w:pPr>
      <w:r w:rsidRPr="0047218B">
        <w:rPr>
          <w:sz w:val="18"/>
          <w:szCs w:val="18"/>
        </w:rPr>
        <w:t>Об исполнен</w:t>
      </w:r>
      <w:r w:rsidR="004122D0">
        <w:rPr>
          <w:sz w:val="18"/>
          <w:szCs w:val="18"/>
        </w:rPr>
        <w:t xml:space="preserve">ии Указа Президента Российской </w:t>
      </w:r>
      <w:r w:rsidRPr="0047218B">
        <w:rPr>
          <w:sz w:val="18"/>
          <w:szCs w:val="18"/>
        </w:rPr>
        <w:t>Федера</w:t>
      </w:r>
      <w:r w:rsidR="004122D0">
        <w:rPr>
          <w:sz w:val="18"/>
          <w:szCs w:val="18"/>
        </w:rPr>
        <w:t xml:space="preserve">ции от 25 марта 2020 года №206  </w:t>
      </w:r>
      <w:r w:rsidRPr="0047218B">
        <w:rPr>
          <w:sz w:val="18"/>
          <w:szCs w:val="18"/>
        </w:rPr>
        <w:t>«Об об</w:t>
      </w:r>
      <w:r w:rsidR="004122D0">
        <w:rPr>
          <w:sz w:val="18"/>
          <w:szCs w:val="18"/>
        </w:rPr>
        <w:t xml:space="preserve">ъявлении в Российской Федерации </w:t>
      </w:r>
      <w:r w:rsidRPr="0047218B">
        <w:rPr>
          <w:sz w:val="18"/>
          <w:szCs w:val="18"/>
        </w:rPr>
        <w:t>нерабочих дней»</w:t>
      </w:r>
    </w:p>
    <w:p w:rsidR="0047218B" w:rsidRPr="0047218B" w:rsidRDefault="0047218B" w:rsidP="0047218B">
      <w:pPr>
        <w:rPr>
          <w:sz w:val="18"/>
          <w:szCs w:val="18"/>
        </w:rPr>
      </w:pPr>
    </w:p>
    <w:p w:rsidR="0047218B" w:rsidRPr="007838AC" w:rsidRDefault="0047218B" w:rsidP="007838AC">
      <w:pPr>
        <w:ind w:left="0" w:firstLine="426"/>
        <w:rPr>
          <w:b/>
          <w:color w:val="000000" w:themeColor="text1"/>
          <w:sz w:val="18"/>
          <w:szCs w:val="18"/>
        </w:rPr>
      </w:pPr>
      <w:r w:rsidRPr="0047218B">
        <w:rPr>
          <w:color w:val="000000" w:themeColor="text1"/>
          <w:sz w:val="18"/>
          <w:szCs w:val="18"/>
        </w:rPr>
        <w:t>В соответствии со ст. 14 Федерального Закона от 06.10.2003 №131- ФЗ «Об общих принципах организации местного самоуправления в Российской Федерации»,</w:t>
      </w:r>
      <w:r w:rsidRPr="0047218B">
        <w:rPr>
          <w:sz w:val="18"/>
          <w:szCs w:val="18"/>
        </w:rPr>
        <w:t xml:space="preserve"> Указом Президента Российской Федерации от 25 марта 2020 года №206 «Об объявлении в Российской Федерации нерабочих дней» (далее - Указ Президента), Законом Иркутской области от 3 ноября 2016 года № 96-ОЗ «О закреплении за сельскими поселениями Иркутской области вопросов местного значения»,</w:t>
      </w:r>
      <w:r w:rsidRPr="0047218B">
        <w:rPr>
          <w:color w:val="000000" w:themeColor="text1"/>
          <w:sz w:val="18"/>
          <w:szCs w:val="18"/>
        </w:rPr>
        <w:t xml:space="preserve"> Указом Губернатора Иркутской области от </w:t>
      </w:r>
      <w:r w:rsidRPr="0047218B">
        <w:rPr>
          <w:color w:val="000000" w:themeColor="text1"/>
          <w:sz w:val="18"/>
          <w:szCs w:val="18"/>
        </w:rPr>
        <w:lastRenderedPageBreak/>
        <w:t xml:space="preserve">28.03.2020 №66-уг «О внесении изменений в Указ Губернатора Иркутской области от 18.03.2020 года №59-уг» (далее- Указ Губернатора), руководствуясь ст.6 Устава Хомутовского муниципального образования, в целях снижения риска  распространения  коронавирусной  инфекции </w:t>
      </w:r>
      <w:r w:rsidRPr="0047218B">
        <w:rPr>
          <w:color w:val="000000" w:themeColor="text1"/>
          <w:sz w:val="18"/>
          <w:szCs w:val="18"/>
          <w:lang w:val="en-US"/>
        </w:rPr>
        <w:t>COVID</w:t>
      </w:r>
      <w:r w:rsidRPr="0047218B">
        <w:rPr>
          <w:color w:val="000000" w:themeColor="text1"/>
          <w:sz w:val="18"/>
          <w:szCs w:val="18"/>
        </w:rPr>
        <w:t xml:space="preserve">-2019  и обеспечения санитарно-эпидемиологического благополучия населения на территории Хомутовского муниципального образования, Администрация Хомутовского муниципального образования, </w:t>
      </w:r>
    </w:p>
    <w:p w:rsidR="0047218B" w:rsidRPr="0047218B" w:rsidRDefault="0047218B" w:rsidP="007838AC">
      <w:pPr>
        <w:ind w:left="0" w:firstLine="1701"/>
        <w:rPr>
          <w:sz w:val="18"/>
          <w:szCs w:val="18"/>
        </w:rPr>
      </w:pPr>
      <w:r w:rsidRPr="0047218B">
        <w:rPr>
          <w:sz w:val="18"/>
          <w:szCs w:val="18"/>
        </w:rPr>
        <w:t>ПОСТАНОВЛЯЕТ:</w:t>
      </w:r>
    </w:p>
    <w:p w:rsidR="0047218B" w:rsidRPr="0047218B" w:rsidRDefault="0047218B" w:rsidP="004122D0">
      <w:pPr>
        <w:pStyle w:val="af9"/>
        <w:numPr>
          <w:ilvl w:val="0"/>
          <w:numId w:val="15"/>
        </w:numPr>
        <w:ind w:left="0" w:firstLine="426"/>
        <w:rPr>
          <w:sz w:val="18"/>
          <w:szCs w:val="18"/>
        </w:rPr>
      </w:pPr>
      <w:r w:rsidRPr="0047218B">
        <w:rPr>
          <w:sz w:val="18"/>
          <w:szCs w:val="18"/>
        </w:rPr>
        <w:t>Руководителям организаций, предприятий, учреждений, независимо от форм собственности, индивидуальным предпринимателям на территории Хомутовского муниципального образования рекомендовать принять меры по исполнению Указа Президента, по установлению с 30 марта по 3 апреля 2020 года нерабочих дней с сохранением за работниками заработной платы.</w:t>
      </w:r>
    </w:p>
    <w:p w:rsidR="0047218B" w:rsidRPr="0047218B" w:rsidRDefault="0047218B" w:rsidP="004122D0">
      <w:pPr>
        <w:pStyle w:val="af9"/>
        <w:numPr>
          <w:ilvl w:val="0"/>
          <w:numId w:val="15"/>
        </w:numPr>
        <w:autoSpaceDE w:val="0"/>
        <w:autoSpaceDN w:val="0"/>
        <w:adjustRightInd w:val="0"/>
        <w:spacing w:before="280"/>
        <w:ind w:left="0" w:firstLine="426"/>
        <w:rPr>
          <w:sz w:val="18"/>
          <w:szCs w:val="18"/>
        </w:rPr>
      </w:pPr>
      <w:r w:rsidRPr="0047218B">
        <w:rPr>
          <w:sz w:val="18"/>
          <w:szCs w:val="18"/>
        </w:rPr>
        <w:t>Рекомендовать хозяйствующим субъектам и гражданам на территории Иркутской области приостановить с 30 марта 2020 года по 3 апреля 2020 года: проведение в Иркутской области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 мероприятий, подлежащих проведению на территории  Хомутовского муниципального образования в соответствии с законодательством;</w:t>
      </w:r>
    </w:p>
    <w:p w:rsidR="0047218B" w:rsidRPr="0047218B" w:rsidRDefault="0047218B" w:rsidP="004122D0">
      <w:pPr>
        <w:pStyle w:val="af9"/>
        <w:autoSpaceDE w:val="0"/>
        <w:autoSpaceDN w:val="0"/>
        <w:adjustRightInd w:val="0"/>
        <w:ind w:left="0" w:firstLine="426"/>
        <w:rPr>
          <w:sz w:val="18"/>
          <w:szCs w:val="18"/>
        </w:rPr>
      </w:pPr>
      <w:r w:rsidRPr="0047218B">
        <w:rPr>
          <w:sz w:val="18"/>
          <w:szCs w:val="18"/>
        </w:rPr>
        <w:t>посещение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а также ввести запрет на курение кальянов в ресторанах, барах, кафе и иных общественных местах.;</w:t>
      </w:r>
    </w:p>
    <w:p w:rsidR="0047218B" w:rsidRPr="0047218B" w:rsidRDefault="0047218B" w:rsidP="004122D0">
      <w:pPr>
        <w:autoSpaceDE w:val="0"/>
        <w:autoSpaceDN w:val="0"/>
        <w:adjustRightInd w:val="0"/>
        <w:ind w:left="0" w:firstLine="426"/>
        <w:rPr>
          <w:sz w:val="18"/>
          <w:szCs w:val="18"/>
        </w:rPr>
      </w:pPr>
      <w:r w:rsidRPr="0047218B">
        <w:rPr>
          <w:sz w:val="18"/>
          <w:szCs w:val="18"/>
        </w:rPr>
        <w:t xml:space="preserve"> Рекомендовать юридическим лицам и индивидуальным предпринимателям, общественным объединениям, осуществляющим деятельность на территории Хомутовского МО временно приостановить с 28 марта 2020 года по 5 апреля 2020 года:</w:t>
      </w:r>
    </w:p>
    <w:p w:rsidR="0047218B" w:rsidRPr="0047218B" w:rsidRDefault="0047218B" w:rsidP="004122D0">
      <w:pPr>
        <w:autoSpaceDE w:val="0"/>
        <w:autoSpaceDN w:val="0"/>
        <w:adjustRightInd w:val="0"/>
        <w:ind w:left="0" w:firstLine="426"/>
        <w:rPr>
          <w:sz w:val="18"/>
          <w:szCs w:val="18"/>
        </w:rPr>
      </w:pPr>
      <w:r w:rsidRPr="0047218B">
        <w:rPr>
          <w:sz w:val="18"/>
          <w:szCs w:val="18"/>
        </w:rPr>
        <w:t>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работы столовых, буфетов, кафе и иных предприятий питания, осуществляющих организацию питания для работников организаций;</w:t>
      </w:r>
    </w:p>
    <w:p w:rsidR="0047218B" w:rsidRPr="0047218B" w:rsidRDefault="0047218B" w:rsidP="004122D0">
      <w:pPr>
        <w:autoSpaceDE w:val="0"/>
        <w:autoSpaceDN w:val="0"/>
        <w:adjustRightInd w:val="0"/>
        <w:ind w:left="0" w:firstLine="426"/>
        <w:rPr>
          <w:sz w:val="18"/>
          <w:szCs w:val="18"/>
        </w:rPr>
      </w:pPr>
      <w:r w:rsidRPr="0047218B">
        <w:rPr>
          <w:sz w:val="18"/>
          <w:szCs w:val="18"/>
        </w:rPr>
        <w:t>с 28 марта 2020 года по 1 июня 2020 года бронирование мест, прием и размещение граждан в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 В отношении лиц, уже проживающих в указанных организациях,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w:t>
      </w:r>
    </w:p>
    <w:p w:rsidR="0047218B" w:rsidRPr="0047218B" w:rsidRDefault="0047218B" w:rsidP="004122D0">
      <w:pPr>
        <w:autoSpaceDE w:val="0"/>
        <w:autoSpaceDN w:val="0"/>
        <w:adjustRightInd w:val="0"/>
        <w:ind w:left="0" w:firstLine="426"/>
        <w:rPr>
          <w:sz w:val="18"/>
          <w:szCs w:val="18"/>
        </w:rPr>
      </w:pPr>
      <w:r w:rsidRPr="0047218B">
        <w:rPr>
          <w:sz w:val="18"/>
          <w:szCs w:val="18"/>
        </w:rPr>
        <w:t xml:space="preserve">с 30 марта 2020 года по 3 апреля 2020 года: </w:t>
      </w:r>
    </w:p>
    <w:p w:rsidR="0047218B" w:rsidRPr="0047218B" w:rsidRDefault="0047218B" w:rsidP="004122D0">
      <w:pPr>
        <w:autoSpaceDE w:val="0"/>
        <w:autoSpaceDN w:val="0"/>
        <w:adjustRightInd w:val="0"/>
        <w:ind w:left="0" w:firstLine="426"/>
        <w:rPr>
          <w:sz w:val="18"/>
          <w:szCs w:val="18"/>
        </w:rPr>
      </w:pPr>
      <w:r w:rsidRPr="0047218B">
        <w:rPr>
          <w:sz w:val="18"/>
          <w:szCs w:val="18"/>
        </w:rPr>
        <w:t>работу объектов розничной торговли, за исключением аптек и аптечных пунктов, а также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непродовольственных товаров первой необходимости, продажи товаров дистанционным способом, в том числе с условием доставки;</w:t>
      </w:r>
    </w:p>
    <w:p w:rsidR="0047218B" w:rsidRPr="0047218B" w:rsidRDefault="0047218B" w:rsidP="004122D0">
      <w:pPr>
        <w:autoSpaceDE w:val="0"/>
        <w:autoSpaceDN w:val="0"/>
        <w:adjustRightInd w:val="0"/>
        <w:ind w:left="0" w:firstLine="426"/>
        <w:rPr>
          <w:sz w:val="18"/>
          <w:szCs w:val="18"/>
        </w:rPr>
      </w:pPr>
      <w:r w:rsidRPr="0047218B">
        <w:rPr>
          <w:sz w:val="18"/>
          <w:szCs w:val="18"/>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47218B" w:rsidRPr="0047218B" w:rsidRDefault="0047218B" w:rsidP="004122D0">
      <w:pPr>
        <w:pStyle w:val="af9"/>
        <w:numPr>
          <w:ilvl w:val="0"/>
          <w:numId w:val="15"/>
        </w:numPr>
        <w:ind w:left="0" w:firstLine="426"/>
        <w:rPr>
          <w:sz w:val="18"/>
          <w:szCs w:val="18"/>
        </w:rPr>
      </w:pPr>
      <w:r w:rsidRPr="0047218B">
        <w:rPr>
          <w:sz w:val="18"/>
          <w:szCs w:val="18"/>
        </w:rPr>
        <w:t xml:space="preserve">Создать общественную комиссию по мониторингу исполнения Указа Президента, Указа Губернатора организациями, предприятиями, учреждениями независимо от форм собственности, индивидуальными предприятиями на территории Хомутовского муниципального образования в составе: </w:t>
      </w:r>
    </w:p>
    <w:p w:rsidR="0047218B" w:rsidRPr="0047218B" w:rsidRDefault="0047218B" w:rsidP="004122D0">
      <w:pPr>
        <w:pStyle w:val="af9"/>
        <w:ind w:left="0" w:firstLine="426"/>
        <w:rPr>
          <w:sz w:val="18"/>
          <w:szCs w:val="18"/>
        </w:rPr>
      </w:pPr>
      <w:r w:rsidRPr="0047218B">
        <w:rPr>
          <w:sz w:val="18"/>
          <w:szCs w:val="18"/>
        </w:rPr>
        <w:t>-Несмеянова М.Ю.- заместитель Главы администрации Хомутовского МО, председатель общественной комиссии;</w:t>
      </w:r>
    </w:p>
    <w:p w:rsidR="0047218B" w:rsidRPr="0047218B" w:rsidRDefault="0047218B" w:rsidP="004122D0">
      <w:pPr>
        <w:pStyle w:val="af9"/>
        <w:ind w:left="0" w:firstLine="426"/>
        <w:rPr>
          <w:sz w:val="18"/>
          <w:szCs w:val="18"/>
        </w:rPr>
      </w:pPr>
      <w:r w:rsidRPr="0047218B">
        <w:rPr>
          <w:sz w:val="18"/>
          <w:szCs w:val="18"/>
        </w:rPr>
        <w:t>-Шидагис А.М.- главный специалист социального отдела администрации Хомутовского МО;</w:t>
      </w:r>
    </w:p>
    <w:p w:rsidR="0047218B" w:rsidRPr="0047218B" w:rsidRDefault="0047218B" w:rsidP="004122D0">
      <w:pPr>
        <w:pStyle w:val="af9"/>
        <w:ind w:left="0" w:firstLine="426"/>
        <w:rPr>
          <w:sz w:val="18"/>
          <w:szCs w:val="18"/>
        </w:rPr>
      </w:pPr>
      <w:r w:rsidRPr="0047218B">
        <w:rPr>
          <w:sz w:val="18"/>
          <w:szCs w:val="18"/>
        </w:rPr>
        <w:t>-Зиборова Н.А.- заведующая информационным центром МУК «КСК» Хомутовского МО;</w:t>
      </w:r>
    </w:p>
    <w:p w:rsidR="0047218B" w:rsidRPr="0047218B" w:rsidRDefault="0047218B" w:rsidP="004122D0">
      <w:pPr>
        <w:pStyle w:val="af9"/>
        <w:ind w:left="0" w:firstLine="426"/>
        <w:rPr>
          <w:sz w:val="18"/>
          <w:szCs w:val="18"/>
        </w:rPr>
      </w:pPr>
      <w:r w:rsidRPr="0047218B">
        <w:rPr>
          <w:sz w:val="18"/>
          <w:szCs w:val="18"/>
        </w:rPr>
        <w:t>-Усова Л.П.- депутат Думы Хомутовского МО;</w:t>
      </w:r>
    </w:p>
    <w:p w:rsidR="0047218B" w:rsidRPr="0047218B" w:rsidRDefault="0047218B" w:rsidP="004122D0">
      <w:pPr>
        <w:pStyle w:val="af9"/>
        <w:ind w:left="0" w:firstLine="426"/>
        <w:rPr>
          <w:sz w:val="18"/>
          <w:szCs w:val="18"/>
        </w:rPr>
      </w:pPr>
      <w:r w:rsidRPr="0047218B">
        <w:rPr>
          <w:sz w:val="18"/>
          <w:szCs w:val="18"/>
        </w:rPr>
        <w:t>-Файзуллин Е.А.- депутат Думы Хомутовского МО;</w:t>
      </w:r>
    </w:p>
    <w:p w:rsidR="0047218B" w:rsidRPr="0047218B" w:rsidRDefault="0047218B" w:rsidP="004122D0">
      <w:pPr>
        <w:pStyle w:val="af9"/>
        <w:ind w:left="0" w:firstLine="426"/>
        <w:rPr>
          <w:sz w:val="18"/>
          <w:szCs w:val="18"/>
        </w:rPr>
      </w:pPr>
      <w:r w:rsidRPr="0047218B">
        <w:rPr>
          <w:sz w:val="18"/>
          <w:szCs w:val="18"/>
        </w:rPr>
        <w:t>-Карпова О.Н.-ведущий экономист администрации Хомутовского МО;</w:t>
      </w:r>
    </w:p>
    <w:p w:rsidR="0047218B" w:rsidRPr="0047218B" w:rsidRDefault="0047218B" w:rsidP="004122D0">
      <w:pPr>
        <w:pStyle w:val="af9"/>
        <w:ind w:left="0" w:firstLine="426"/>
        <w:rPr>
          <w:sz w:val="18"/>
          <w:szCs w:val="18"/>
        </w:rPr>
      </w:pPr>
      <w:r w:rsidRPr="0047218B">
        <w:rPr>
          <w:sz w:val="18"/>
          <w:szCs w:val="18"/>
        </w:rPr>
        <w:t>-Чувашова Н.Ю.-ведущий инспектор администрации Хомутовского МО;</w:t>
      </w:r>
    </w:p>
    <w:p w:rsidR="0047218B" w:rsidRPr="0047218B" w:rsidRDefault="0047218B" w:rsidP="004122D0">
      <w:pPr>
        <w:ind w:left="0" w:firstLine="426"/>
        <w:rPr>
          <w:sz w:val="18"/>
          <w:szCs w:val="18"/>
        </w:rPr>
      </w:pPr>
      <w:r w:rsidRPr="0047218B">
        <w:rPr>
          <w:sz w:val="18"/>
          <w:szCs w:val="18"/>
        </w:rPr>
        <w:t>-Представитель ОП-10 МУ МВД России «Иркутское» (по согласованию).</w:t>
      </w:r>
    </w:p>
    <w:p w:rsidR="0047218B" w:rsidRPr="0047218B" w:rsidRDefault="0047218B" w:rsidP="004122D0">
      <w:pPr>
        <w:pStyle w:val="af9"/>
        <w:ind w:left="0" w:firstLine="426"/>
        <w:rPr>
          <w:sz w:val="18"/>
          <w:szCs w:val="18"/>
        </w:rPr>
      </w:pPr>
      <w:r w:rsidRPr="0047218B">
        <w:rPr>
          <w:sz w:val="18"/>
          <w:szCs w:val="18"/>
        </w:rPr>
        <w:t>Комиссии, в целях мониторинга, ежедневно до 15 час 00 мин. объезжать территорию Хомутовского муниципального образования.</w:t>
      </w:r>
    </w:p>
    <w:p w:rsidR="0047218B" w:rsidRPr="0047218B" w:rsidRDefault="0047218B" w:rsidP="004122D0">
      <w:pPr>
        <w:pStyle w:val="af9"/>
        <w:ind w:left="0" w:firstLine="426"/>
        <w:rPr>
          <w:sz w:val="18"/>
          <w:szCs w:val="18"/>
        </w:rPr>
      </w:pPr>
      <w:r w:rsidRPr="0047218B">
        <w:rPr>
          <w:sz w:val="18"/>
          <w:szCs w:val="18"/>
        </w:rPr>
        <w:t xml:space="preserve">В случаях выявления фактов неисполнения ч.2 настоящего Постановления, направлять информацию в ОП-10 МУ МВД России «Иркутское». </w:t>
      </w:r>
    </w:p>
    <w:p w:rsidR="0047218B" w:rsidRPr="0047218B" w:rsidRDefault="0047218B" w:rsidP="004122D0">
      <w:pPr>
        <w:pStyle w:val="af9"/>
        <w:ind w:left="0" w:firstLine="426"/>
        <w:rPr>
          <w:sz w:val="18"/>
          <w:szCs w:val="18"/>
        </w:rPr>
      </w:pPr>
      <w:r w:rsidRPr="0047218B">
        <w:rPr>
          <w:sz w:val="18"/>
          <w:szCs w:val="18"/>
        </w:rPr>
        <w:t>Итоги мониторинга ежедневно направлять Первому заместителю Главы администрации.</w:t>
      </w:r>
    </w:p>
    <w:p w:rsidR="0047218B" w:rsidRPr="0047218B" w:rsidRDefault="007838AC" w:rsidP="004122D0">
      <w:pPr>
        <w:pStyle w:val="af9"/>
        <w:ind w:left="0" w:firstLine="426"/>
        <w:rPr>
          <w:sz w:val="18"/>
          <w:szCs w:val="18"/>
        </w:rPr>
      </w:pPr>
      <w:r>
        <w:rPr>
          <w:sz w:val="18"/>
          <w:szCs w:val="18"/>
        </w:rPr>
        <w:t>4.</w:t>
      </w:r>
      <w:r w:rsidR="0047218B" w:rsidRPr="0047218B">
        <w:rPr>
          <w:sz w:val="18"/>
          <w:szCs w:val="18"/>
        </w:rPr>
        <w:t>Исполняющему обязанности начальника организационно-контрольного отдела администрации (Пальченковой О.С.) опубликовать данное Постановление в установленном законом порядке.</w:t>
      </w:r>
    </w:p>
    <w:p w:rsidR="0047218B" w:rsidRPr="0047218B" w:rsidRDefault="0047218B" w:rsidP="007838AC">
      <w:pPr>
        <w:ind w:left="0" w:firstLine="426"/>
        <w:rPr>
          <w:sz w:val="18"/>
          <w:szCs w:val="18"/>
        </w:rPr>
      </w:pPr>
      <w:r w:rsidRPr="0047218B">
        <w:rPr>
          <w:sz w:val="18"/>
          <w:szCs w:val="18"/>
        </w:rPr>
        <w:t>5. Контроль за исполнением настоящего Постановления возложить на Первого заместителя Гл</w:t>
      </w:r>
      <w:r w:rsidR="007838AC">
        <w:rPr>
          <w:sz w:val="18"/>
          <w:szCs w:val="18"/>
        </w:rPr>
        <w:t>авы администрации Иваненко А.В.</w:t>
      </w:r>
    </w:p>
    <w:p w:rsidR="0047218B" w:rsidRPr="0047218B" w:rsidRDefault="0047218B" w:rsidP="004122D0">
      <w:pPr>
        <w:ind w:left="0" w:firstLine="426"/>
        <w:rPr>
          <w:sz w:val="18"/>
          <w:szCs w:val="18"/>
        </w:rPr>
      </w:pPr>
    </w:p>
    <w:p w:rsidR="0047218B" w:rsidRDefault="0047218B" w:rsidP="007838AC">
      <w:pPr>
        <w:ind w:left="0" w:firstLine="426"/>
        <w:jc w:val="right"/>
        <w:rPr>
          <w:i/>
          <w:sz w:val="18"/>
          <w:szCs w:val="18"/>
        </w:rPr>
      </w:pPr>
      <w:r w:rsidRPr="007838AC">
        <w:rPr>
          <w:i/>
          <w:sz w:val="18"/>
          <w:szCs w:val="18"/>
        </w:rPr>
        <w:t>Глава администрации                          В.М. Колмаченко</w:t>
      </w:r>
    </w:p>
    <w:p w:rsidR="007E4857" w:rsidRDefault="007E4857" w:rsidP="007838AC">
      <w:pPr>
        <w:ind w:left="0" w:firstLine="426"/>
        <w:jc w:val="right"/>
        <w:rPr>
          <w:i/>
          <w:sz w:val="18"/>
          <w:szCs w:val="18"/>
        </w:rPr>
      </w:pPr>
    </w:p>
    <w:p w:rsidR="007E4857" w:rsidRDefault="007E4857" w:rsidP="007E4857">
      <w:pPr>
        <w:rPr>
          <w:sz w:val="18"/>
          <w:szCs w:val="18"/>
        </w:rPr>
      </w:pPr>
    </w:p>
    <w:p w:rsidR="007E4857" w:rsidRPr="00D94D90" w:rsidRDefault="007E4857" w:rsidP="007E4857">
      <w:pPr>
        <w:ind w:firstLine="0"/>
        <w:jc w:val="center"/>
        <w:rPr>
          <w:sz w:val="18"/>
          <w:szCs w:val="18"/>
        </w:rPr>
      </w:pPr>
      <w:r w:rsidRPr="00D94D90">
        <w:rPr>
          <w:sz w:val="18"/>
          <w:szCs w:val="18"/>
        </w:rPr>
        <w:t>РОССИЙСКАЯ ФЕДЕРАЦИЯ</w:t>
      </w:r>
    </w:p>
    <w:p w:rsidR="007E4857" w:rsidRPr="00CD0BAD" w:rsidRDefault="007E4857" w:rsidP="007E4857">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7E4857" w:rsidRPr="00CD0BAD" w:rsidRDefault="007E4857" w:rsidP="007E4857">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7E4857" w:rsidRPr="00D94D90" w:rsidRDefault="007E4857" w:rsidP="007E4857">
      <w:pPr>
        <w:ind w:right="140" w:firstLine="0"/>
        <w:jc w:val="center"/>
        <w:rPr>
          <w:b/>
          <w:sz w:val="18"/>
          <w:szCs w:val="18"/>
        </w:rPr>
      </w:pPr>
      <w:r>
        <w:rPr>
          <w:b/>
          <w:sz w:val="18"/>
          <w:szCs w:val="18"/>
        </w:rPr>
        <w:t>АДМИНИСТРАЦИЯ</w:t>
      </w:r>
    </w:p>
    <w:p w:rsidR="007E4857" w:rsidRDefault="007E4857" w:rsidP="007E4857">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7E4857" w:rsidRPr="00073419" w:rsidRDefault="007E4857" w:rsidP="007E4857">
      <w:pPr>
        <w:ind w:hanging="5"/>
        <w:rPr>
          <w:sz w:val="18"/>
          <w:szCs w:val="18"/>
          <w:u w:val="single"/>
        </w:rPr>
      </w:pPr>
      <w:r>
        <w:rPr>
          <w:sz w:val="18"/>
          <w:szCs w:val="18"/>
          <w:u w:val="single"/>
        </w:rPr>
        <w:t>30.03.2020 №42</w:t>
      </w:r>
      <w:r w:rsidRPr="00073419">
        <w:rPr>
          <w:sz w:val="18"/>
          <w:szCs w:val="18"/>
          <w:u w:val="single"/>
        </w:rPr>
        <w:t xml:space="preserve"> о/д</w:t>
      </w:r>
    </w:p>
    <w:p w:rsidR="007E4857" w:rsidRDefault="007E4857" w:rsidP="007E4857">
      <w:pPr>
        <w:rPr>
          <w:sz w:val="18"/>
          <w:szCs w:val="18"/>
        </w:rPr>
      </w:pPr>
      <w:r w:rsidRPr="00073419">
        <w:rPr>
          <w:sz w:val="18"/>
          <w:szCs w:val="18"/>
        </w:rPr>
        <w:t xml:space="preserve">               с.Хомутово</w:t>
      </w:r>
    </w:p>
    <w:p w:rsidR="007E4857" w:rsidRDefault="007E4857" w:rsidP="007E4857">
      <w:pPr>
        <w:rPr>
          <w:sz w:val="18"/>
          <w:szCs w:val="18"/>
        </w:rPr>
      </w:pPr>
    </w:p>
    <w:p w:rsidR="007E4857" w:rsidRPr="001E577F" w:rsidRDefault="007E4857" w:rsidP="007E4857">
      <w:pPr>
        <w:ind w:left="0" w:firstLine="426"/>
        <w:rPr>
          <w:sz w:val="18"/>
          <w:szCs w:val="18"/>
        </w:rPr>
      </w:pPr>
      <w:r w:rsidRPr="001E577F">
        <w:rPr>
          <w:sz w:val="18"/>
          <w:szCs w:val="18"/>
        </w:rPr>
        <w:t>О распределении обязанностей между Главой и заместителями Главы а</w:t>
      </w:r>
      <w:r>
        <w:rPr>
          <w:sz w:val="18"/>
          <w:szCs w:val="18"/>
        </w:rPr>
        <w:t xml:space="preserve">дминистрации </w:t>
      </w:r>
      <w:r w:rsidRPr="001E577F">
        <w:rPr>
          <w:sz w:val="18"/>
          <w:szCs w:val="18"/>
        </w:rPr>
        <w:t xml:space="preserve">Хомутовского муниципального образования </w:t>
      </w:r>
    </w:p>
    <w:p w:rsidR="007E4857" w:rsidRPr="001E577F" w:rsidRDefault="007E4857" w:rsidP="007E4857">
      <w:pPr>
        <w:ind w:left="0" w:firstLine="426"/>
        <w:rPr>
          <w:sz w:val="18"/>
          <w:szCs w:val="18"/>
        </w:rPr>
      </w:pPr>
    </w:p>
    <w:p w:rsidR="007E4857" w:rsidRPr="001E577F" w:rsidRDefault="007E4857" w:rsidP="007E4857">
      <w:pPr>
        <w:ind w:left="0" w:firstLine="426"/>
        <w:rPr>
          <w:sz w:val="18"/>
          <w:szCs w:val="18"/>
        </w:rPr>
      </w:pPr>
      <w:r w:rsidRPr="001E577F">
        <w:rPr>
          <w:sz w:val="18"/>
          <w:szCs w:val="18"/>
        </w:rPr>
        <w:t xml:space="preserve"> В целях совершенствования деятельности администрации Хомутовского муниципального образования, на основании решения Думы Хомутовского муниципального образования от 19.12.2019 № 32-143/д «Об утверждении структуры администрации Хомутовского муниципального образования», в соответствии со ст.ст. 24, 27 Устава Хомутовского муниципального образования, Администрация Хомутовского МО</w:t>
      </w:r>
    </w:p>
    <w:p w:rsidR="007E4857" w:rsidRPr="001E577F" w:rsidRDefault="007E4857" w:rsidP="007E4857">
      <w:pPr>
        <w:ind w:left="0" w:firstLine="426"/>
        <w:rPr>
          <w:sz w:val="18"/>
          <w:szCs w:val="18"/>
        </w:rPr>
      </w:pPr>
      <w:r w:rsidRPr="001E577F">
        <w:rPr>
          <w:sz w:val="18"/>
          <w:szCs w:val="18"/>
        </w:rPr>
        <w:lastRenderedPageBreak/>
        <w:t xml:space="preserve"> </w:t>
      </w:r>
    </w:p>
    <w:p w:rsidR="007E4857" w:rsidRPr="001E577F" w:rsidRDefault="007E4857" w:rsidP="007E4857">
      <w:pPr>
        <w:ind w:left="0" w:firstLine="1701"/>
        <w:rPr>
          <w:sz w:val="18"/>
          <w:szCs w:val="18"/>
        </w:rPr>
      </w:pPr>
      <w:r w:rsidRPr="001E577F">
        <w:rPr>
          <w:sz w:val="18"/>
          <w:szCs w:val="18"/>
        </w:rPr>
        <w:t>ПОСТАНОВЛЯЕТ:</w:t>
      </w:r>
    </w:p>
    <w:p w:rsidR="007E4857" w:rsidRPr="001E577F" w:rsidRDefault="007E4857" w:rsidP="007E4857">
      <w:pPr>
        <w:numPr>
          <w:ilvl w:val="0"/>
          <w:numId w:val="16"/>
        </w:numPr>
        <w:tabs>
          <w:tab w:val="clear" w:pos="720"/>
          <w:tab w:val="num" w:pos="0"/>
        </w:tabs>
        <w:ind w:left="0" w:firstLine="426"/>
        <w:rPr>
          <w:sz w:val="18"/>
          <w:szCs w:val="18"/>
        </w:rPr>
      </w:pPr>
      <w:r w:rsidRPr="001E577F">
        <w:rPr>
          <w:sz w:val="18"/>
          <w:szCs w:val="18"/>
        </w:rPr>
        <w:t>Утвердить распределение обязанностей между Главой и заместителями Главы администрации Хомутовского муниципального образования (приложение).</w:t>
      </w:r>
    </w:p>
    <w:p w:rsidR="007E4857" w:rsidRPr="001E577F" w:rsidRDefault="007E4857" w:rsidP="007E4857">
      <w:pPr>
        <w:numPr>
          <w:ilvl w:val="0"/>
          <w:numId w:val="16"/>
        </w:numPr>
        <w:tabs>
          <w:tab w:val="clear" w:pos="720"/>
        </w:tabs>
        <w:ind w:left="0" w:firstLine="426"/>
        <w:rPr>
          <w:sz w:val="18"/>
          <w:szCs w:val="18"/>
        </w:rPr>
      </w:pPr>
      <w:r w:rsidRPr="001E577F">
        <w:rPr>
          <w:sz w:val="18"/>
          <w:szCs w:val="18"/>
        </w:rPr>
        <w:t>Постановление администрации от 20.02.2019 № 29 о/д «О распределении обязанностей между Главой, заместителями Главы и управляющим делами администрации Хомутовского муниципального образования» считать утратившим силу.</w:t>
      </w:r>
    </w:p>
    <w:p w:rsidR="007E4857" w:rsidRPr="001E577F" w:rsidRDefault="007E4857" w:rsidP="007E4857">
      <w:pPr>
        <w:numPr>
          <w:ilvl w:val="0"/>
          <w:numId w:val="16"/>
        </w:numPr>
        <w:tabs>
          <w:tab w:val="clear" w:pos="720"/>
        </w:tabs>
        <w:ind w:left="0" w:firstLine="426"/>
        <w:rPr>
          <w:sz w:val="18"/>
          <w:szCs w:val="18"/>
        </w:rPr>
      </w:pPr>
      <w:r w:rsidRPr="001E577F">
        <w:rPr>
          <w:sz w:val="18"/>
          <w:szCs w:val="18"/>
        </w:rPr>
        <w:t>Опубликовать настоящее постановление в установленном законом порядке.</w:t>
      </w:r>
    </w:p>
    <w:p w:rsidR="007E4857" w:rsidRPr="001E577F" w:rsidRDefault="007E4857" w:rsidP="007E4857">
      <w:pPr>
        <w:numPr>
          <w:ilvl w:val="0"/>
          <w:numId w:val="16"/>
        </w:numPr>
        <w:tabs>
          <w:tab w:val="clear" w:pos="720"/>
          <w:tab w:val="num" w:pos="567"/>
        </w:tabs>
        <w:ind w:left="0" w:firstLine="426"/>
        <w:rPr>
          <w:sz w:val="18"/>
          <w:szCs w:val="18"/>
        </w:rPr>
      </w:pPr>
      <w:r w:rsidRPr="001E577F">
        <w:rPr>
          <w:sz w:val="18"/>
          <w:szCs w:val="18"/>
        </w:rPr>
        <w:t>Контроль за исполнением данного постановления оставляю за собой.</w:t>
      </w:r>
    </w:p>
    <w:p w:rsidR="007E4857" w:rsidRPr="001E577F" w:rsidRDefault="007E4857" w:rsidP="007E4857">
      <w:pPr>
        <w:ind w:left="0" w:firstLine="426"/>
        <w:rPr>
          <w:sz w:val="18"/>
          <w:szCs w:val="18"/>
        </w:rPr>
      </w:pPr>
    </w:p>
    <w:p w:rsidR="007E4857" w:rsidRPr="001E577F" w:rsidRDefault="007E4857" w:rsidP="007E4857">
      <w:pPr>
        <w:ind w:left="0" w:firstLine="426"/>
        <w:rPr>
          <w:sz w:val="18"/>
          <w:szCs w:val="18"/>
        </w:rPr>
      </w:pPr>
    </w:p>
    <w:p w:rsidR="007E4857" w:rsidRPr="007E4857" w:rsidRDefault="007E4857" w:rsidP="007E4857">
      <w:pPr>
        <w:ind w:left="0" w:firstLine="426"/>
        <w:jc w:val="right"/>
        <w:rPr>
          <w:i/>
          <w:sz w:val="18"/>
          <w:szCs w:val="18"/>
        </w:rPr>
      </w:pPr>
      <w:r w:rsidRPr="007E4857">
        <w:rPr>
          <w:i/>
          <w:sz w:val="18"/>
          <w:szCs w:val="18"/>
        </w:rPr>
        <w:t>Глава      В.М. Колмаченко</w:t>
      </w:r>
    </w:p>
    <w:p w:rsidR="007E4857" w:rsidRPr="007E4857" w:rsidRDefault="007E4857" w:rsidP="007E4857">
      <w:pPr>
        <w:ind w:left="0" w:firstLine="426"/>
        <w:jc w:val="right"/>
        <w:rPr>
          <w:i/>
          <w:sz w:val="18"/>
          <w:szCs w:val="18"/>
        </w:rPr>
      </w:pPr>
    </w:p>
    <w:p w:rsidR="007E4857" w:rsidRDefault="007E4857" w:rsidP="007E4857">
      <w:pPr>
        <w:ind w:left="0" w:firstLine="426"/>
        <w:jc w:val="right"/>
        <w:rPr>
          <w:i/>
          <w:sz w:val="18"/>
          <w:szCs w:val="18"/>
        </w:rPr>
      </w:pPr>
    </w:p>
    <w:p w:rsidR="007E4857" w:rsidRPr="00F06234" w:rsidRDefault="007E4857" w:rsidP="007E4857">
      <w:pPr>
        <w:ind w:left="0" w:firstLine="426"/>
        <w:jc w:val="right"/>
        <w:rPr>
          <w:i/>
          <w:sz w:val="18"/>
          <w:szCs w:val="18"/>
        </w:rPr>
      </w:pPr>
    </w:p>
    <w:p w:rsidR="007E4857" w:rsidRPr="00F06234" w:rsidRDefault="007E4857" w:rsidP="008B7DB0">
      <w:pPr>
        <w:jc w:val="right"/>
        <w:rPr>
          <w:sz w:val="18"/>
          <w:szCs w:val="18"/>
        </w:rPr>
      </w:pPr>
      <w:r w:rsidRPr="00F06234">
        <w:rPr>
          <w:sz w:val="18"/>
          <w:szCs w:val="18"/>
        </w:rPr>
        <w:t>Приложение</w:t>
      </w:r>
    </w:p>
    <w:p w:rsidR="007E4857" w:rsidRPr="00F06234" w:rsidRDefault="007E4857" w:rsidP="008B7DB0">
      <w:pPr>
        <w:jc w:val="right"/>
        <w:rPr>
          <w:sz w:val="18"/>
          <w:szCs w:val="18"/>
        </w:rPr>
      </w:pPr>
      <w:r w:rsidRPr="00F06234">
        <w:rPr>
          <w:sz w:val="18"/>
          <w:szCs w:val="18"/>
        </w:rPr>
        <w:t>Утверждено</w:t>
      </w:r>
    </w:p>
    <w:p w:rsidR="007E4857" w:rsidRPr="00F06234" w:rsidRDefault="007E4857" w:rsidP="008B7DB0">
      <w:pPr>
        <w:jc w:val="right"/>
        <w:rPr>
          <w:sz w:val="18"/>
          <w:szCs w:val="18"/>
        </w:rPr>
      </w:pPr>
      <w:r w:rsidRPr="00F06234">
        <w:rPr>
          <w:sz w:val="18"/>
          <w:szCs w:val="18"/>
        </w:rPr>
        <w:t>Постановлением администрации</w:t>
      </w:r>
    </w:p>
    <w:p w:rsidR="007E4857" w:rsidRPr="00F06234" w:rsidRDefault="007E4857" w:rsidP="008B7DB0">
      <w:pPr>
        <w:jc w:val="right"/>
        <w:rPr>
          <w:sz w:val="18"/>
          <w:szCs w:val="18"/>
        </w:rPr>
      </w:pPr>
      <w:r w:rsidRPr="00F06234">
        <w:rPr>
          <w:sz w:val="18"/>
          <w:szCs w:val="18"/>
        </w:rPr>
        <w:t xml:space="preserve">Хомутовского муниципального </w:t>
      </w:r>
    </w:p>
    <w:p w:rsidR="007E4857" w:rsidRPr="00F06234" w:rsidRDefault="007E4857" w:rsidP="008B7DB0">
      <w:pPr>
        <w:jc w:val="right"/>
        <w:rPr>
          <w:sz w:val="18"/>
          <w:szCs w:val="18"/>
        </w:rPr>
      </w:pPr>
      <w:r w:rsidRPr="00F06234">
        <w:rPr>
          <w:sz w:val="18"/>
          <w:szCs w:val="18"/>
        </w:rPr>
        <w:t>образования</w:t>
      </w:r>
    </w:p>
    <w:p w:rsidR="007E4857" w:rsidRPr="00F06234" w:rsidRDefault="00F06234" w:rsidP="008B7DB0">
      <w:pPr>
        <w:jc w:val="right"/>
        <w:rPr>
          <w:sz w:val="18"/>
          <w:szCs w:val="18"/>
        </w:rPr>
      </w:pPr>
      <w:r>
        <w:rPr>
          <w:sz w:val="18"/>
          <w:szCs w:val="18"/>
        </w:rPr>
        <w:t>от «30» 03</w:t>
      </w:r>
      <w:r w:rsidRPr="00F06234">
        <w:rPr>
          <w:sz w:val="18"/>
          <w:szCs w:val="18"/>
        </w:rPr>
        <w:t xml:space="preserve"> </w:t>
      </w:r>
      <w:r w:rsidR="007E4857" w:rsidRPr="00F06234">
        <w:rPr>
          <w:sz w:val="18"/>
          <w:szCs w:val="18"/>
        </w:rPr>
        <w:t>20</w:t>
      </w:r>
      <w:r>
        <w:rPr>
          <w:sz w:val="18"/>
          <w:szCs w:val="18"/>
        </w:rPr>
        <w:t xml:space="preserve">20 г.№ 30 о/д  </w:t>
      </w:r>
      <w:r w:rsidR="007E4857" w:rsidRPr="00F06234">
        <w:rPr>
          <w:sz w:val="18"/>
          <w:szCs w:val="18"/>
        </w:rPr>
        <w:t>.</w:t>
      </w:r>
    </w:p>
    <w:p w:rsidR="007E4857" w:rsidRPr="00F06234" w:rsidRDefault="007E4857" w:rsidP="007E4857">
      <w:pPr>
        <w:pStyle w:val="aff3"/>
        <w:jc w:val="center"/>
        <w:rPr>
          <w:rFonts w:ascii="Times New Roman" w:hAnsi="Times New Roman"/>
          <w:b/>
          <w:sz w:val="18"/>
          <w:szCs w:val="18"/>
        </w:rPr>
      </w:pPr>
      <w:r w:rsidRPr="00F06234">
        <w:rPr>
          <w:rFonts w:ascii="Times New Roman" w:hAnsi="Times New Roman"/>
          <w:b/>
          <w:sz w:val="18"/>
          <w:szCs w:val="18"/>
        </w:rPr>
        <w:t>РАСПРЕДЕЛЕНИЕ ОБЯЗАННОСТЕЙ</w:t>
      </w:r>
    </w:p>
    <w:p w:rsidR="007E4857" w:rsidRPr="00F06234" w:rsidRDefault="007E4857" w:rsidP="007E4857">
      <w:pPr>
        <w:pStyle w:val="aff3"/>
        <w:jc w:val="center"/>
        <w:rPr>
          <w:rFonts w:ascii="Times New Roman" w:hAnsi="Times New Roman"/>
          <w:b/>
          <w:sz w:val="18"/>
          <w:szCs w:val="18"/>
        </w:rPr>
      </w:pPr>
      <w:r w:rsidRPr="00F06234">
        <w:rPr>
          <w:rFonts w:ascii="Times New Roman" w:hAnsi="Times New Roman"/>
          <w:b/>
          <w:sz w:val="18"/>
          <w:szCs w:val="18"/>
        </w:rPr>
        <w:t xml:space="preserve">между Главой, Первым заместителем Главы администрации, </w:t>
      </w:r>
    </w:p>
    <w:p w:rsidR="007E4857" w:rsidRPr="00F06234" w:rsidRDefault="007E4857" w:rsidP="007E4857">
      <w:pPr>
        <w:pStyle w:val="aff3"/>
        <w:jc w:val="center"/>
        <w:rPr>
          <w:rFonts w:ascii="Times New Roman" w:hAnsi="Times New Roman"/>
          <w:b/>
          <w:sz w:val="18"/>
          <w:szCs w:val="18"/>
        </w:rPr>
      </w:pPr>
      <w:r w:rsidRPr="00F06234">
        <w:rPr>
          <w:rFonts w:ascii="Times New Roman" w:hAnsi="Times New Roman"/>
          <w:b/>
          <w:sz w:val="18"/>
          <w:szCs w:val="18"/>
        </w:rPr>
        <w:t>заместителями Главы администрации Хомутовского муниципального образования</w:t>
      </w:r>
    </w:p>
    <w:p w:rsidR="007E4857" w:rsidRPr="00F06234" w:rsidRDefault="007E4857" w:rsidP="007E4857">
      <w:pPr>
        <w:pStyle w:val="aff3"/>
        <w:jc w:val="center"/>
        <w:rPr>
          <w:rFonts w:ascii="Times New Roman" w:hAnsi="Times New Roman"/>
          <w:b/>
          <w:sz w:val="18"/>
          <w:szCs w:val="18"/>
        </w:rPr>
      </w:pPr>
    </w:p>
    <w:p w:rsidR="007E4857" w:rsidRPr="00F06234" w:rsidRDefault="007E4857" w:rsidP="007E4857">
      <w:pPr>
        <w:pStyle w:val="aff3"/>
        <w:jc w:val="center"/>
        <w:rPr>
          <w:rFonts w:ascii="Times New Roman" w:hAnsi="Times New Roman"/>
          <w:b/>
          <w:sz w:val="18"/>
          <w:szCs w:val="18"/>
        </w:rPr>
      </w:pPr>
    </w:p>
    <w:tbl>
      <w:tblPr>
        <w:tblStyle w:val="aa"/>
        <w:tblW w:w="10740" w:type="dxa"/>
        <w:tblLayout w:type="fixed"/>
        <w:tblLook w:val="04A0" w:firstRow="1" w:lastRow="0" w:firstColumn="1" w:lastColumn="0" w:noHBand="0" w:noVBand="1"/>
      </w:tblPr>
      <w:tblGrid>
        <w:gridCol w:w="2376"/>
        <w:gridCol w:w="3119"/>
        <w:gridCol w:w="2693"/>
        <w:gridCol w:w="2552"/>
      </w:tblGrid>
      <w:tr w:rsidR="007E4857" w:rsidRPr="00F06234" w:rsidTr="006A7E2A">
        <w:tc>
          <w:tcPr>
            <w:tcW w:w="2376" w:type="dxa"/>
          </w:tcPr>
          <w:p w:rsidR="007E4857" w:rsidRPr="00F06234" w:rsidRDefault="007E4857" w:rsidP="00BD2639">
            <w:pPr>
              <w:pStyle w:val="aff3"/>
              <w:ind w:left="0" w:firstLine="0"/>
              <w:rPr>
                <w:rFonts w:ascii="Times New Roman" w:hAnsi="Times New Roman"/>
                <w:b/>
                <w:bCs/>
                <w:sz w:val="18"/>
                <w:szCs w:val="18"/>
                <w:lang w:eastAsia="ru-RU"/>
              </w:rPr>
            </w:pPr>
          </w:p>
          <w:p w:rsidR="007E4857" w:rsidRPr="00F06234" w:rsidRDefault="007E4857" w:rsidP="00BD2639">
            <w:pPr>
              <w:pStyle w:val="aff3"/>
              <w:ind w:left="0" w:firstLine="0"/>
              <w:rPr>
                <w:rFonts w:ascii="Times New Roman" w:hAnsi="Times New Roman"/>
                <w:b/>
                <w:bCs/>
                <w:sz w:val="18"/>
                <w:szCs w:val="18"/>
                <w:lang w:eastAsia="ru-RU"/>
              </w:rPr>
            </w:pPr>
            <w:r w:rsidRPr="00F06234">
              <w:rPr>
                <w:rFonts w:ascii="Times New Roman" w:hAnsi="Times New Roman"/>
                <w:b/>
                <w:bCs/>
                <w:sz w:val="18"/>
                <w:szCs w:val="18"/>
                <w:lang w:eastAsia="ru-RU"/>
              </w:rPr>
              <w:t>Глава Хомутовс</w:t>
            </w:r>
            <w:r w:rsidR="00257D22">
              <w:rPr>
                <w:rFonts w:ascii="Times New Roman" w:hAnsi="Times New Roman"/>
                <w:b/>
                <w:bCs/>
                <w:sz w:val="18"/>
                <w:szCs w:val="18"/>
                <w:lang w:eastAsia="ru-RU"/>
              </w:rPr>
              <w:t>кого муниципального образования</w:t>
            </w:r>
          </w:p>
        </w:tc>
        <w:tc>
          <w:tcPr>
            <w:tcW w:w="3119" w:type="dxa"/>
          </w:tcPr>
          <w:p w:rsidR="007E4857" w:rsidRPr="00F06234" w:rsidRDefault="007E4857" w:rsidP="00BD2639">
            <w:pPr>
              <w:pStyle w:val="aff3"/>
              <w:ind w:left="0" w:firstLine="0"/>
              <w:rPr>
                <w:rFonts w:ascii="Times New Roman" w:hAnsi="Times New Roman"/>
                <w:b/>
                <w:bCs/>
                <w:sz w:val="18"/>
                <w:szCs w:val="18"/>
                <w:lang w:eastAsia="ru-RU"/>
              </w:rPr>
            </w:pPr>
          </w:p>
          <w:p w:rsidR="007E4857" w:rsidRPr="00F06234" w:rsidRDefault="007E4857" w:rsidP="00BD2639">
            <w:pPr>
              <w:pStyle w:val="aff3"/>
              <w:ind w:left="0" w:firstLine="0"/>
              <w:rPr>
                <w:rFonts w:ascii="Times New Roman" w:hAnsi="Times New Roman"/>
                <w:b/>
                <w:bCs/>
                <w:sz w:val="18"/>
                <w:szCs w:val="18"/>
                <w:lang w:eastAsia="ru-RU"/>
              </w:rPr>
            </w:pPr>
            <w:r w:rsidRPr="00F06234">
              <w:rPr>
                <w:rFonts w:ascii="Times New Roman" w:hAnsi="Times New Roman"/>
                <w:b/>
                <w:bCs/>
                <w:sz w:val="18"/>
                <w:szCs w:val="18"/>
                <w:lang w:eastAsia="ru-RU"/>
              </w:rPr>
              <w:t xml:space="preserve">Первый заместитель </w:t>
            </w:r>
          </w:p>
          <w:p w:rsidR="007E4857" w:rsidRPr="00F06234" w:rsidRDefault="007E4857" w:rsidP="00BD2639">
            <w:pPr>
              <w:pStyle w:val="aff3"/>
              <w:ind w:left="0" w:firstLine="0"/>
              <w:rPr>
                <w:rFonts w:ascii="Times New Roman" w:hAnsi="Times New Roman"/>
                <w:b/>
                <w:bCs/>
                <w:sz w:val="18"/>
                <w:szCs w:val="18"/>
                <w:lang w:eastAsia="ru-RU"/>
              </w:rPr>
            </w:pPr>
            <w:r w:rsidRPr="00F06234">
              <w:rPr>
                <w:rFonts w:ascii="Times New Roman" w:hAnsi="Times New Roman"/>
                <w:b/>
                <w:bCs/>
                <w:sz w:val="18"/>
                <w:szCs w:val="18"/>
                <w:lang w:eastAsia="ru-RU"/>
              </w:rPr>
              <w:t>Главы администрации</w:t>
            </w:r>
          </w:p>
        </w:tc>
        <w:tc>
          <w:tcPr>
            <w:tcW w:w="2693" w:type="dxa"/>
          </w:tcPr>
          <w:p w:rsidR="007E4857" w:rsidRPr="00F06234" w:rsidRDefault="007E4857" w:rsidP="00BD2639">
            <w:pPr>
              <w:pStyle w:val="aff3"/>
              <w:ind w:left="0" w:firstLine="0"/>
              <w:rPr>
                <w:rFonts w:ascii="Times New Roman" w:hAnsi="Times New Roman"/>
                <w:b/>
                <w:bCs/>
                <w:sz w:val="18"/>
                <w:szCs w:val="18"/>
                <w:lang w:eastAsia="ru-RU"/>
              </w:rPr>
            </w:pPr>
          </w:p>
          <w:p w:rsidR="007E4857" w:rsidRPr="00F06234" w:rsidRDefault="007E4857" w:rsidP="00BD2639">
            <w:pPr>
              <w:pStyle w:val="aff3"/>
              <w:ind w:left="0" w:firstLine="0"/>
              <w:rPr>
                <w:rFonts w:ascii="Times New Roman" w:hAnsi="Times New Roman"/>
                <w:b/>
                <w:bCs/>
                <w:sz w:val="18"/>
                <w:szCs w:val="18"/>
                <w:lang w:eastAsia="ru-RU"/>
              </w:rPr>
            </w:pPr>
            <w:r w:rsidRPr="00F06234">
              <w:rPr>
                <w:rFonts w:ascii="Times New Roman" w:hAnsi="Times New Roman"/>
                <w:b/>
                <w:bCs/>
                <w:sz w:val="18"/>
                <w:szCs w:val="18"/>
                <w:lang w:eastAsia="ru-RU"/>
              </w:rPr>
              <w:t xml:space="preserve">Заместитель </w:t>
            </w:r>
          </w:p>
          <w:p w:rsidR="007E4857" w:rsidRPr="00F06234" w:rsidRDefault="007E4857" w:rsidP="00BD2639">
            <w:pPr>
              <w:pStyle w:val="aff3"/>
              <w:ind w:left="0" w:firstLine="0"/>
              <w:rPr>
                <w:rFonts w:ascii="Times New Roman" w:hAnsi="Times New Roman"/>
                <w:b/>
                <w:bCs/>
                <w:sz w:val="18"/>
                <w:szCs w:val="18"/>
                <w:lang w:eastAsia="ru-RU"/>
              </w:rPr>
            </w:pPr>
            <w:r w:rsidRPr="00F06234">
              <w:rPr>
                <w:rFonts w:ascii="Times New Roman" w:hAnsi="Times New Roman"/>
                <w:b/>
                <w:bCs/>
                <w:sz w:val="18"/>
                <w:szCs w:val="18"/>
                <w:lang w:eastAsia="ru-RU"/>
              </w:rPr>
              <w:t xml:space="preserve">Главы администрации </w:t>
            </w:r>
          </w:p>
        </w:tc>
        <w:tc>
          <w:tcPr>
            <w:tcW w:w="2552" w:type="dxa"/>
          </w:tcPr>
          <w:p w:rsidR="007E4857" w:rsidRPr="00F06234" w:rsidRDefault="007E4857" w:rsidP="00BD2639">
            <w:pPr>
              <w:pStyle w:val="aff3"/>
              <w:ind w:left="0" w:firstLine="0"/>
              <w:rPr>
                <w:rFonts w:ascii="Times New Roman" w:hAnsi="Times New Roman"/>
                <w:b/>
                <w:bCs/>
                <w:sz w:val="18"/>
                <w:szCs w:val="18"/>
                <w:lang w:eastAsia="ru-RU"/>
              </w:rPr>
            </w:pPr>
          </w:p>
          <w:p w:rsidR="007E4857" w:rsidRPr="00F06234" w:rsidRDefault="007E4857" w:rsidP="00BD2639">
            <w:pPr>
              <w:pStyle w:val="aff3"/>
              <w:ind w:left="0" w:firstLine="0"/>
              <w:rPr>
                <w:rFonts w:ascii="Times New Roman" w:hAnsi="Times New Roman"/>
                <w:b/>
                <w:bCs/>
                <w:sz w:val="18"/>
                <w:szCs w:val="18"/>
                <w:lang w:eastAsia="ru-RU"/>
              </w:rPr>
            </w:pPr>
            <w:r w:rsidRPr="00F06234">
              <w:rPr>
                <w:rFonts w:ascii="Times New Roman" w:hAnsi="Times New Roman"/>
                <w:b/>
                <w:bCs/>
                <w:sz w:val="18"/>
                <w:szCs w:val="18"/>
                <w:lang w:eastAsia="ru-RU"/>
              </w:rPr>
              <w:t xml:space="preserve">Заместитель </w:t>
            </w:r>
          </w:p>
          <w:p w:rsidR="007E4857" w:rsidRPr="00F06234" w:rsidRDefault="007E4857" w:rsidP="00BD2639">
            <w:pPr>
              <w:pStyle w:val="aff3"/>
              <w:ind w:left="0" w:firstLine="0"/>
              <w:rPr>
                <w:rFonts w:ascii="Times New Roman" w:hAnsi="Times New Roman"/>
                <w:b/>
                <w:bCs/>
                <w:sz w:val="18"/>
                <w:szCs w:val="18"/>
                <w:lang w:eastAsia="ru-RU"/>
              </w:rPr>
            </w:pPr>
            <w:r w:rsidRPr="00F06234">
              <w:rPr>
                <w:rFonts w:ascii="Times New Roman" w:hAnsi="Times New Roman"/>
                <w:b/>
                <w:bCs/>
                <w:sz w:val="18"/>
                <w:szCs w:val="18"/>
                <w:lang w:eastAsia="ru-RU"/>
              </w:rPr>
              <w:t xml:space="preserve">Главы администрации </w:t>
            </w:r>
          </w:p>
        </w:tc>
      </w:tr>
      <w:tr w:rsidR="007E4857" w:rsidRPr="00F06234" w:rsidTr="008B7DB0">
        <w:tc>
          <w:tcPr>
            <w:tcW w:w="10740" w:type="dxa"/>
            <w:gridSpan w:val="4"/>
          </w:tcPr>
          <w:p w:rsidR="007E4857" w:rsidRPr="00F06234" w:rsidRDefault="007E4857" w:rsidP="007E4857">
            <w:pPr>
              <w:pStyle w:val="aff3"/>
              <w:ind w:left="1800"/>
              <w:rPr>
                <w:rFonts w:ascii="Times New Roman" w:hAnsi="Times New Roman"/>
                <w:b/>
                <w:bCs/>
                <w:sz w:val="18"/>
                <w:szCs w:val="18"/>
                <w:lang w:eastAsia="ru-RU"/>
              </w:rPr>
            </w:pPr>
          </w:p>
          <w:p w:rsidR="007E4857" w:rsidRPr="00F06234" w:rsidRDefault="008B7DB0" w:rsidP="00257D22">
            <w:pPr>
              <w:pStyle w:val="aff3"/>
              <w:ind w:left="1800" w:firstLine="0"/>
              <w:jc w:val="center"/>
              <w:rPr>
                <w:rFonts w:ascii="Times New Roman" w:hAnsi="Times New Roman"/>
                <w:b/>
                <w:bCs/>
                <w:sz w:val="18"/>
                <w:szCs w:val="18"/>
                <w:lang w:eastAsia="ru-RU"/>
              </w:rPr>
            </w:pPr>
            <w:r>
              <w:rPr>
                <w:rFonts w:ascii="Times New Roman" w:hAnsi="Times New Roman"/>
                <w:b/>
                <w:bCs/>
                <w:sz w:val="18"/>
                <w:szCs w:val="18"/>
                <w:lang w:eastAsia="ru-RU"/>
              </w:rPr>
              <w:t>1.</w:t>
            </w:r>
            <w:r w:rsidR="007E4857" w:rsidRPr="00F06234">
              <w:rPr>
                <w:rFonts w:ascii="Times New Roman" w:hAnsi="Times New Roman"/>
                <w:b/>
                <w:bCs/>
                <w:sz w:val="18"/>
                <w:szCs w:val="18"/>
                <w:lang w:eastAsia="ru-RU"/>
              </w:rPr>
              <w:t>ПОЛНОМОЧ</w:t>
            </w:r>
            <w:r w:rsidR="00257D22">
              <w:rPr>
                <w:rFonts w:ascii="Times New Roman" w:hAnsi="Times New Roman"/>
                <w:b/>
                <w:bCs/>
                <w:sz w:val="18"/>
                <w:szCs w:val="18"/>
                <w:lang w:eastAsia="ru-RU"/>
              </w:rPr>
              <w:t>ИЯ И ФУНКЦИОНАЛЬНЫЕ ОБЯЗАННОСТИ</w:t>
            </w:r>
          </w:p>
        </w:tc>
      </w:tr>
      <w:tr w:rsidR="007E4857" w:rsidRPr="00F06234" w:rsidTr="006A7E2A">
        <w:tc>
          <w:tcPr>
            <w:tcW w:w="2376"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1.Осуществляет общее руководство деятельностью администрации</w:t>
            </w:r>
          </w:p>
        </w:tc>
        <w:tc>
          <w:tcPr>
            <w:tcW w:w="3119"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1.Осуществляет общее руководство деятельностью курируемых подразделений в пределах определенных должностной инструкцией и распределением обязанностей</w:t>
            </w:r>
          </w:p>
          <w:p w:rsidR="007E4857" w:rsidRPr="00F06234" w:rsidRDefault="007E4857" w:rsidP="00BD2639">
            <w:pPr>
              <w:pStyle w:val="aff3"/>
              <w:ind w:left="0"/>
              <w:rPr>
                <w:rFonts w:ascii="Times New Roman" w:hAnsi="Times New Roman"/>
                <w:sz w:val="18"/>
                <w:szCs w:val="18"/>
                <w:lang w:eastAsia="ru-RU"/>
              </w:rPr>
            </w:pPr>
          </w:p>
        </w:tc>
        <w:tc>
          <w:tcPr>
            <w:tcW w:w="2693" w:type="dxa"/>
          </w:tcPr>
          <w:p w:rsidR="007E4857" w:rsidRPr="00F06234" w:rsidRDefault="007E4857" w:rsidP="00BD2639">
            <w:pPr>
              <w:pStyle w:val="aff3"/>
              <w:ind w:left="0" w:firstLine="0"/>
              <w:rPr>
                <w:rFonts w:ascii="Times New Roman" w:hAnsi="Times New Roman"/>
                <w:sz w:val="18"/>
                <w:szCs w:val="18"/>
              </w:rPr>
            </w:pPr>
            <w:r w:rsidRPr="00F06234">
              <w:rPr>
                <w:rFonts w:ascii="Times New Roman" w:hAnsi="Times New Roman"/>
                <w:sz w:val="18"/>
                <w:szCs w:val="18"/>
                <w:lang w:eastAsia="ru-RU"/>
              </w:rPr>
              <w:t>1.Осуществляет общее руководство деятельностью курируемых подразделений в пределах определенных должностной инструкцией и распределением обязанностей</w:t>
            </w:r>
          </w:p>
        </w:tc>
        <w:tc>
          <w:tcPr>
            <w:tcW w:w="2552"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1.Осуществляет общее руководство деятельностью курируемых подразделений в пределах определенных должностной инструкцией и распределением обязанностей</w:t>
            </w:r>
          </w:p>
        </w:tc>
      </w:tr>
      <w:tr w:rsidR="007E4857" w:rsidRPr="00F06234" w:rsidTr="006A7E2A">
        <w:tc>
          <w:tcPr>
            <w:tcW w:w="2376"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2.Осуществляет прием на работу и увольнение муниципальных служащих,  работников администрации, координирует деятельность Пе</w:t>
            </w:r>
            <w:r w:rsidR="00257D22">
              <w:rPr>
                <w:rFonts w:ascii="Times New Roman" w:hAnsi="Times New Roman"/>
                <w:sz w:val="18"/>
                <w:szCs w:val="18"/>
                <w:lang w:eastAsia="ru-RU"/>
              </w:rPr>
              <w:t>рвого заместителя, заместителей</w:t>
            </w:r>
          </w:p>
        </w:tc>
        <w:tc>
          <w:tcPr>
            <w:tcW w:w="3119" w:type="dxa"/>
          </w:tcPr>
          <w:p w:rsidR="007E4857" w:rsidRPr="00F06234" w:rsidRDefault="006A7E2A" w:rsidP="00BD2639">
            <w:pPr>
              <w:pStyle w:val="aff3"/>
              <w:tabs>
                <w:tab w:val="left" w:pos="393"/>
              </w:tabs>
              <w:ind w:left="0" w:firstLine="0"/>
              <w:rPr>
                <w:rFonts w:ascii="Times New Roman" w:hAnsi="Times New Roman"/>
                <w:sz w:val="18"/>
                <w:szCs w:val="18"/>
                <w:lang w:eastAsia="ru-RU"/>
              </w:rPr>
            </w:pPr>
            <w:r>
              <w:rPr>
                <w:rFonts w:ascii="Times New Roman" w:hAnsi="Times New Roman"/>
                <w:sz w:val="18"/>
                <w:szCs w:val="18"/>
                <w:lang w:eastAsia="ru-RU"/>
              </w:rPr>
              <w:t>2.</w:t>
            </w:r>
            <w:r w:rsidR="007E4857" w:rsidRPr="00F06234">
              <w:rPr>
                <w:rFonts w:ascii="Times New Roman" w:hAnsi="Times New Roman"/>
                <w:sz w:val="18"/>
                <w:szCs w:val="18"/>
                <w:lang w:eastAsia="ru-RU"/>
              </w:rPr>
              <w:t>Координирует деятельность подразделений и определяет их полномочия в решении вопросов деятельности</w:t>
            </w:r>
          </w:p>
        </w:tc>
        <w:tc>
          <w:tcPr>
            <w:tcW w:w="2693" w:type="dxa"/>
          </w:tcPr>
          <w:p w:rsidR="007E4857" w:rsidRPr="00F06234" w:rsidRDefault="007E4857" w:rsidP="00BD2639">
            <w:pPr>
              <w:pStyle w:val="aff3"/>
              <w:ind w:left="0" w:firstLine="0"/>
              <w:rPr>
                <w:rFonts w:ascii="Times New Roman" w:hAnsi="Times New Roman"/>
                <w:sz w:val="18"/>
                <w:szCs w:val="18"/>
              </w:rPr>
            </w:pPr>
            <w:r w:rsidRPr="00F06234">
              <w:rPr>
                <w:rFonts w:ascii="Times New Roman" w:hAnsi="Times New Roman"/>
                <w:sz w:val="18"/>
                <w:szCs w:val="18"/>
                <w:lang w:eastAsia="ru-RU"/>
              </w:rPr>
              <w:t>2.Координирует деятельность подразделений и определяет их полномочия в решении вопросов деятельности</w:t>
            </w:r>
          </w:p>
        </w:tc>
        <w:tc>
          <w:tcPr>
            <w:tcW w:w="2552" w:type="dxa"/>
          </w:tcPr>
          <w:p w:rsidR="007E4857" w:rsidRPr="00F06234" w:rsidRDefault="006A7E2A" w:rsidP="00BD2639">
            <w:pPr>
              <w:pStyle w:val="aff3"/>
              <w:ind w:left="0" w:firstLine="0"/>
              <w:rPr>
                <w:rFonts w:ascii="Times New Roman" w:hAnsi="Times New Roman"/>
                <w:sz w:val="18"/>
                <w:szCs w:val="18"/>
                <w:lang w:eastAsia="ru-RU"/>
              </w:rPr>
            </w:pPr>
            <w:r>
              <w:rPr>
                <w:rFonts w:ascii="Times New Roman" w:hAnsi="Times New Roman"/>
                <w:sz w:val="18"/>
                <w:szCs w:val="18"/>
                <w:lang w:eastAsia="ru-RU"/>
              </w:rPr>
              <w:t>2.</w:t>
            </w:r>
            <w:r w:rsidR="007E4857" w:rsidRPr="00F06234">
              <w:rPr>
                <w:rFonts w:ascii="Times New Roman" w:hAnsi="Times New Roman"/>
                <w:sz w:val="18"/>
                <w:szCs w:val="18"/>
                <w:lang w:eastAsia="ru-RU"/>
              </w:rPr>
              <w:t>Координирует деятельность подразделений и определяет их полномочия в решении вопросов деятельности</w:t>
            </w:r>
          </w:p>
        </w:tc>
      </w:tr>
      <w:tr w:rsidR="007E4857" w:rsidRPr="00F06234" w:rsidTr="006A7E2A">
        <w:tc>
          <w:tcPr>
            <w:tcW w:w="2376"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3.Подписывает МПА</w:t>
            </w:r>
          </w:p>
        </w:tc>
        <w:tc>
          <w:tcPr>
            <w:tcW w:w="3119"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3.Согласовывает постановления, распоряжения, решения по вопросам, находящимся в его компетенции</w:t>
            </w:r>
          </w:p>
        </w:tc>
        <w:tc>
          <w:tcPr>
            <w:tcW w:w="2693" w:type="dxa"/>
          </w:tcPr>
          <w:p w:rsidR="007E4857" w:rsidRPr="00F06234" w:rsidRDefault="007E4857" w:rsidP="00BD2639">
            <w:pPr>
              <w:pStyle w:val="aff3"/>
              <w:ind w:left="0" w:firstLine="0"/>
              <w:rPr>
                <w:rFonts w:ascii="Times New Roman" w:hAnsi="Times New Roman"/>
                <w:sz w:val="18"/>
                <w:szCs w:val="18"/>
              </w:rPr>
            </w:pPr>
            <w:r w:rsidRPr="00F06234">
              <w:rPr>
                <w:rFonts w:ascii="Times New Roman" w:hAnsi="Times New Roman"/>
                <w:sz w:val="18"/>
                <w:szCs w:val="18"/>
                <w:lang w:eastAsia="ru-RU"/>
              </w:rPr>
              <w:t>3.Согласовывает постановления, распоряжения, решения по вопросам, находящимся в его компетенции</w:t>
            </w:r>
          </w:p>
        </w:tc>
        <w:tc>
          <w:tcPr>
            <w:tcW w:w="2552"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3.Согласовывает постановления, распоряжения, решения по вопросам</w:t>
            </w:r>
            <w:r w:rsidR="00257D22">
              <w:rPr>
                <w:rFonts w:ascii="Times New Roman" w:hAnsi="Times New Roman"/>
                <w:sz w:val="18"/>
                <w:szCs w:val="18"/>
                <w:lang w:eastAsia="ru-RU"/>
              </w:rPr>
              <w:t>, находящимся в его компетенции</w:t>
            </w:r>
          </w:p>
        </w:tc>
      </w:tr>
      <w:tr w:rsidR="007E4857" w:rsidRPr="00F06234" w:rsidTr="00257D22">
        <w:trPr>
          <w:trHeight w:val="138"/>
        </w:trPr>
        <w:tc>
          <w:tcPr>
            <w:tcW w:w="2376"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4.Распределяет обязанности между заместителями, начальниками отделов и определяет их полномочия в решении вопросов деятельности администрации.</w:t>
            </w:r>
          </w:p>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Подписывает документы по наиболее важным вопросам деятельности администрации.</w:t>
            </w:r>
          </w:p>
        </w:tc>
        <w:tc>
          <w:tcPr>
            <w:tcW w:w="3119"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4.Вносит предложения Главе по подбору и расстановке муниципальных служащих в курируемых подразделениях.</w:t>
            </w:r>
          </w:p>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Подписывает документы, относящиеся к его компетенции (Отчеты, письма).</w:t>
            </w:r>
          </w:p>
        </w:tc>
        <w:tc>
          <w:tcPr>
            <w:tcW w:w="2693"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xml:space="preserve">4.Вносит предложения Главе по подбору и расстановке муниципальных служащих в курируемых подразделениях. </w:t>
            </w:r>
          </w:p>
          <w:p w:rsidR="007E4857" w:rsidRPr="00F06234" w:rsidRDefault="007E4857" w:rsidP="00BD2639">
            <w:pPr>
              <w:pStyle w:val="aff3"/>
              <w:ind w:left="0" w:firstLine="0"/>
              <w:rPr>
                <w:rFonts w:ascii="Times New Roman" w:eastAsiaTheme="minorHAnsi" w:hAnsi="Times New Roman"/>
                <w:sz w:val="18"/>
                <w:szCs w:val="18"/>
              </w:rPr>
            </w:pPr>
            <w:r w:rsidRPr="00F06234">
              <w:rPr>
                <w:rFonts w:ascii="Times New Roman" w:hAnsi="Times New Roman"/>
                <w:sz w:val="18"/>
                <w:szCs w:val="18"/>
                <w:lang w:eastAsia="ru-RU"/>
              </w:rPr>
              <w:t xml:space="preserve">Подписывает документы, относящиеся к его компетенции (справки, выписки из книг похозяйственного учета, письма); постановления о </w:t>
            </w:r>
            <w:r w:rsidRPr="00F06234">
              <w:rPr>
                <w:rFonts w:ascii="Times New Roman" w:eastAsiaTheme="minorHAnsi" w:hAnsi="Times New Roman"/>
                <w:sz w:val="18"/>
                <w:szCs w:val="18"/>
              </w:rPr>
              <w:t>присвоении адресов объектам адресации, об изменении, аннулировании адресов, присвоении наименований элементам улично-дорожной сети; уведомления о планируемом строительстве, об окончании строительства; разрешения на строительство и ввод в эксплуатацию; разрешения на захоронение.</w:t>
            </w:r>
          </w:p>
          <w:p w:rsidR="007E4857" w:rsidRPr="00F06234" w:rsidRDefault="007E4857" w:rsidP="00BD2639">
            <w:pPr>
              <w:pStyle w:val="aff3"/>
              <w:ind w:left="0"/>
              <w:rPr>
                <w:rFonts w:ascii="Times New Roman" w:hAnsi="Times New Roman"/>
                <w:sz w:val="18"/>
                <w:szCs w:val="18"/>
                <w:lang w:eastAsia="ru-RU"/>
              </w:rPr>
            </w:pPr>
          </w:p>
        </w:tc>
        <w:tc>
          <w:tcPr>
            <w:tcW w:w="2552" w:type="dxa"/>
          </w:tcPr>
          <w:p w:rsidR="007E4857" w:rsidRPr="00F06234" w:rsidRDefault="007E4857" w:rsidP="00BD2639">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4.Вносит предложения Главе по подбору и расстановке муниципальных служащих в курируемых подразделениях.</w:t>
            </w:r>
          </w:p>
          <w:p w:rsidR="007E4857" w:rsidRPr="00F06234" w:rsidRDefault="007E4857" w:rsidP="00BD2639">
            <w:pPr>
              <w:pStyle w:val="aff3"/>
              <w:ind w:left="0" w:firstLine="0"/>
              <w:rPr>
                <w:sz w:val="18"/>
                <w:szCs w:val="18"/>
              </w:rPr>
            </w:pPr>
            <w:r w:rsidRPr="00F06234">
              <w:rPr>
                <w:rFonts w:ascii="Times New Roman" w:hAnsi="Times New Roman"/>
                <w:sz w:val="18"/>
                <w:szCs w:val="18"/>
                <w:lang w:eastAsia="ru-RU"/>
              </w:rPr>
              <w:t>Подписывает документы, относящиеся к его компетенции (справки, письма, акты, протоколы и др.).</w:t>
            </w:r>
          </w:p>
        </w:tc>
      </w:tr>
      <w:tr w:rsidR="007E4857" w:rsidRPr="00F06234" w:rsidTr="006A7E2A">
        <w:trPr>
          <w:trHeight w:val="2003"/>
        </w:trPr>
        <w:tc>
          <w:tcPr>
            <w:tcW w:w="2376" w:type="dxa"/>
          </w:tcPr>
          <w:p w:rsidR="007E4857" w:rsidRPr="00F06234" w:rsidRDefault="006A7E2A"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lastRenderedPageBreak/>
              <w:t>5.1</w:t>
            </w:r>
            <w:r w:rsidR="007E4857" w:rsidRPr="00F06234">
              <w:rPr>
                <w:rFonts w:ascii="Times New Roman" w:hAnsi="Times New Roman"/>
                <w:sz w:val="18"/>
                <w:szCs w:val="18"/>
                <w:lang w:eastAsia="ru-RU"/>
              </w:rPr>
              <w:t>Рассматривает вопросы по поощрению и наказанию муниципальных служащих и технического персонала.</w:t>
            </w:r>
          </w:p>
          <w:p w:rsidR="007E4857" w:rsidRPr="00F06234" w:rsidRDefault="006A7E2A"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5.2.</w:t>
            </w:r>
            <w:r w:rsidR="007E4857" w:rsidRPr="00F06234">
              <w:rPr>
                <w:rFonts w:ascii="Times New Roman" w:hAnsi="Times New Roman"/>
                <w:sz w:val="18"/>
                <w:szCs w:val="18"/>
                <w:lang w:eastAsia="ru-RU"/>
              </w:rPr>
              <w:t>Рассматривает вопросы по поощрению и наказании директора МУК «КСК».</w:t>
            </w:r>
          </w:p>
        </w:tc>
        <w:tc>
          <w:tcPr>
            <w:tcW w:w="3119" w:type="dxa"/>
          </w:tcPr>
          <w:p w:rsidR="007E4857" w:rsidRPr="00F06234" w:rsidRDefault="007E4857" w:rsidP="00257D22">
            <w:pPr>
              <w:pStyle w:val="aff3"/>
              <w:ind w:left="0"/>
              <w:rPr>
                <w:rFonts w:ascii="Times New Roman" w:hAnsi="Times New Roman"/>
                <w:sz w:val="18"/>
                <w:szCs w:val="18"/>
                <w:lang w:eastAsia="ru-RU"/>
              </w:rPr>
            </w:pPr>
            <w:r w:rsidRPr="00F06234">
              <w:rPr>
                <w:rFonts w:ascii="Times New Roman" w:hAnsi="Times New Roman"/>
                <w:sz w:val="18"/>
                <w:szCs w:val="18"/>
                <w:lang w:eastAsia="ru-RU"/>
              </w:rPr>
              <w:t>5. Вносит предложения:</w:t>
            </w:r>
          </w:p>
          <w:p w:rsidR="007E4857" w:rsidRPr="00F06234" w:rsidRDefault="006A7E2A"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5.1.</w:t>
            </w:r>
            <w:r w:rsidR="007E4857" w:rsidRPr="00F06234">
              <w:rPr>
                <w:rFonts w:ascii="Times New Roman" w:hAnsi="Times New Roman"/>
                <w:sz w:val="18"/>
                <w:szCs w:val="18"/>
                <w:lang w:eastAsia="ru-RU"/>
              </w:rPr>
              <w:t>об улучшении и совершенствовании организации работы курируемых подразделений;</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5.2. о поощрении и наказании муниципальных служащих, технического персонала.</w:t>
            </w:r>
          </w:p>
          <w:p w:rsidR="007E4857" w:rsidRPr="00F06234" w:rsidRDefault="007E4857" w:rsidP="00257D22">
            <w:pPr>
              <w:pStyle w:val="aff3"/>
              <w:ind w:left="0"/>
              <w:rPr>
                <w:rFonts w:ascii="Times New Roman" w:hAnsi="Times New Roman"/>
                <w:sz w:val="18"/>
                <w:szCs w:val="18"/>
                <w:lang w:eastAsia="ru-RU"/>
              </w:rPr>
            </w:pPr>
          </w:p>
        </w:tc>
        <w:tc>
          <w:tcPr>
            <w:tcW w:w="2693"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5. Вносит предложения:</w:t>
            </w:r>
          </w:p>
          <w:p w:rsidR="007E4857" w:rsidRPr="00F06234" w:rsidRDefault="006A7E2A" w:rsidP="00257D22">
            <w:pPr>
              <w:pStyle w:val="aff3"/>
              <w:ind w:left="0" w:firstLine="0"/>
              <w:rPr>
                <w:rFonts w:ascii="Times New Roman" w:hAnsi="Times New Roman"/>
                <w:sz w:val="18"/>
                <w:szCs w:val="18"/>
              </w:rPr>
            </w:pPr>
            <w:r>
              <w:rPr>
                <w:rFonts w:ascii="Times New Roman" w:hAnsi="Times New Roman"/>
                <w:sz w:val="18"/>
                <w:szCs w:val="18"/>
                <w:lang w:eastAsia="ru-RU"/>
              </w:rPr>
              <w:t>5.1.</w:t>
            </w:r>
            <w:r w:rsidR="007E4857" w:rsidRPr="00F06234">
              <w:rPr>
                <w:rFonts w:ascii="Times New Roman" w:hAnsi="Times New Roman"/>
                <w:sz w:val="18"/>
                <w:szCs w:val="18"/>
                <w:lang w:eastAsia="ru-RU"/>
              </w:rPr>
              <w:t>об улучшении и совершенствовании организации работы курируемых подразделений</w:t>
            </w:r>
          </w:p>
          <w:p w:rsidR="007E4857" w:rsidRPr="00F06234" w:rsidRDefault="006A7E2A"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5.2.</w:t>
            </w:r>
            <w:r w:rsidR="007E4857" w:rsidRPr="00F06234">
              <w:rPr>
                <w:rFonts w:ascii="Times New Roman" w:hAnsi="Times New Roman"/>
                <w:sz w:val="18"/>
                <w:szCs w:val="18"/>
                <w:lang w:eastAsia="ru-RU"/>
              </w:rPr>
              <w:t>о поощрении и наказании муниципальных служащих, технического персонала;</w:t>
            </w:r>
          </w:p>
          <w:p w:rsidR="007E4857" w:rsidRPr="00F06234" w:rsidRDefault="006A7E2A" w:rsidP="00257D22">
            <w:pPr>
              <w:pStyle w:val="aff3"/>
              <w:ind w:left="0" w:firstLine="0"/>
              <w:rPr>
                <w:rFonts w:ascii="Times New Roman" w:hAnsi="Times New Roman"/>
                <w:sz w:val="18"/>
                <w:szCs w:val="18"/>
              </w:rPr>
            </w:pPr>
            <w:r>
              <w:rPr>
                <w:rFonts w:ascii="Times New Roman" w:hAnsi="Times New Roman"/>
                <w:sz w:val="18"/>
                <w:szCs w:val="18"/>
                <w:lang w:eastAsia="ru-RU"/>
              </w:rPr>
              <w:t>5.3.</w:t>
            </w:r>
            <w:r w:rsidR="007E4857" w:rsidRPr="00F06234">
              <w:rPr>
                <w:rFonts w:ascii="Times New Roman" w:hAnsi="Times New Roman"/>
                <w:sz w:val="18"/>
                <w:szCs w:val="18"/>
                <w:lang w:eastAsia="ru-RU"/>
              </w:rPr>
              <w:t>о поощрении и наказании директора МКУ «ХЭС».</w:t>
            </w:r>
          </w:p>
        </w:tc>
        <w:tc>
          <w:tcPr>
            <w:tcW w:w="2552"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5. Вносит предложения:</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5.1.</w:t>
            </w:r>
            <w:r w:rsidR="007E4857" w:rsidRPr="00F06234">
              <w:rPr>
                <w:rFonts w:ascii="Times New Roman" w:hAnsi="Times New Roman"/>
                <w:sz w:val="18"/>
                <w:szCs w:val="18"/>
                <w:lang w:eastAsia="ru-RU"/>
              </w:rPr>
              <w:t>об улучшении и совершенствовании организации работы курируемых подразделений;</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5.2.</w:t>
            </w:r>
            <w:r w:rsidR="007E4857" w:rsidRPr="00F06234">
              <w:rPr>
                <w:rFonts w:ascii="Times New Roman" w:hAnsi="Times New Roman"/>
                <w:sz w:val="18"/>
                <w:szCs w:val="18"/>
                <w:lang w:eastAsia="ru-RU"/>
              </w:rPr>
              <w:t>о поощрении и наказании муниципальных служащих,  технического персонала;</w:t>
            </w:r>
          </w:p>
          <w:p w:rsidR="007E4857" w:rsidRPr="00F06234" w:rsidRDefault="007E4857" w:rsidP="00257D22">
            <w:pPr>
              <w:pStyle w:val="aff3"/>
              <w:ind w:left="0"/>
              <w:rPr>
                <w:rFonts w:ascii="Times New Roman" w:hAnsi="Times New Roman"/>
                <w:sz w:val="18"/>
                <w:szCs w:val="18"/>
                <w:lang w:eastAsia="ru-RU"/>
              </w:rPr>
            </w:pPr>
          </w:p>
        </w:tc>
      </w:tr>
      <w:tr w:rsidR="007E4857" w:rsidRPr="00F06234" w:rsidTr="006A7E2A">
        <w:trPr>
          <w:trHeight w:val="51"/>
        </w:trPr>
        <w:tc>
          <w:tcPr>
            <w:tcW w:w="2376" w:type="dxa"/>
          </w:tcPr>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6.</w:t>
            </w:r>
            <w:r w:rsidR="007E4857" w:rsidRPr="00F06234">
              <w:rPr>
                <w:rFonts w:ascii="Times New Roman" w:hAnsi="Times New Roman"/>
                <w:sz w:val="18"/>
                <w:szCs w:val="18"/>
                <w:lang w:eastAsia="ru-RU"/>
              </w:rPr>
              <w:t>Представляет поселение во взаимоотношениях с органами государственной власти, органами местного самоуправления, предприятиями, гражданами.</w:t>
            </w:r>
          </w:p>
          <w:p w:rsidR="007E4857" w:rsidRPr="00F06234" w:rsidRDefault="007E4857" w:rsidP="00257D22">
            <w:pPr>
              <w:ind w:left="0"/>
              <w:rPr>
                <w:sz w:val="18"/>
                <w:szCs w:val="18"/>
              </w:rPr>
            </w:pPr>
          </w:p>
        </w:tc>
        <w:tc>
          <w:tcPr>
            <w:tcW w:w="3119"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6. Исполняет обязанности Главы администрации поселения в связи с его отпуском, командировкой, нетрудоспособностью.</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Исполняет обязанности заместителя Главы администрации, курирующего деятельность отдела градостроительства, земельных и имущественных отношений, юридического отдела, МКУ ХЭС в связи с его отпуском, командировкой, нетрудоспособностью.</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Выполняет другие поручения Главы ХМО в пределах его полномочий.</w:t>
            </w:r>
          </w:p>
        </w:tc>
        <w:tc>
          <w:tcPr>
            <w:tcW w:w="2693"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6. Исполняет обязанности Первого заместителя Главы администрации поселения в связи с его отпуском, командировкой, нетрудоспособностью.</w:t>
            </w:r>
          </w:p>
          <w:p w:rsidR="007E4857" w:rsidRPr="00F06234" w:rsidRDefault="007E4857" w:rsidP="00257D22">
            <w:pPr>
              <w:pStyle w:val="aff3"/>
              <w:ind w:left="0" w:firstLine="0"/>
              <w:rPr>
                <w:rFonts w:ascii="Times New Roman" w:hAnsi="Times New Roman"/>
                <w:sz w:val="18"/>
                <w:szCs w:val="18"/>
              </w:rPr>
            </w:pPr>
            <w:r w:rsidRPr="00F06234">
              <w:rPr>
                <w:rFonts w:ascii="Times New Roman" w:hAnsi="Times New Roman"/>
                <w:sz w:val="18"/>
                <w:szCs w:val="18"/>
                <w:lang w:eastAsia="ru-RU"/>
              </w:rPr>
              <w:t>Выполняет другие поручения Главы ХМО в пределах его полномочий.</w:t>
            </w:r>
          </w:p>
        </w:tc>
        <w:tc>
          <w:tcPr>
            <w:tcW w:w="2552"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6. Выполняет поручения Главы ХМО в пределах его полномочий.</w:t>
            </w:r>
          </w:p>
        </w:tc>
      </w:tr>
      <w:tr w:rsidR="007E4857" w:rsidRPr="00F06234" w:rsidTr="008B7DB0">
        <w:trPr>
          <w:trHeight w:val="378"/>
        </w:trPr>
        <w:tc>
          <w:tcPr>
            <w:tcW w:w="10740" w:type="dxa"/>
            <w:gridSpan w:val="4"/>
          </w:tcPr>
          <w:p w:rsidR="007E4857" w:rsidRPr="00F06234" w:rsidRDefault="007E4857" w:rsidP="007E4857">
            <w:pPr>
              <w:pStyle w:val="aff3"/>
              <w:ind w:left="1800"/>
              <w:rPr>
                <w:rFonts w:ascii="Times New Roman" w:hAnsi="Times New Roman"/>
                <w:b/>
                <w:sz w:val="18"/>
                <w:szCs w:val="18"/>
                <w:lang w:eastAsia="ru-RU"/>
              </w:rPr>
            </w:pPr>
          </w:p>
          <w:p w:rsidR="007E4857" w:rsidRPr="00257D22" w:rsidRDefault="00257D22" w:rsidP="00257D22">
            <w:pPr>
              <w:pStyle w:val="aff3"/>
              <w:ind w:left="1800" w:firstLine="0"/>
              <w:jc w:val="center"/>
              <w:rPr>
                <w:rFonts w:ascii="Times New Roman" w:hAnsi="Times New Roman"/>
                <w:b/>
                <w:sz w:val="18"/>
                <w:szCs w:val="18"/>
                <w:lang w:eastAsia="ru-RU"/>
              </w:rPr>
            </w:pPr>
            <w:r>
              <w:rPr>
                <w:rFonts w:ascii="Times New Roman" w:hAnsi="Times New Roman"/>
                <w:b/>
                <w:sz w:val="18"/>
                <w:szCs w:val="18"/>
                <w:lang w:eastAsia="ru-RU"/>
              </w:rPr>
              <w:t>2.</w:t>
            </w:r>
            <w:r w:rsidR="007E4857" w:rsidRPr="00F06234">
              <w:rPr>
                <w:rFonts w:ascii="Times New Roman" w:hAnsi="Times New Roman"/>
                <w:b/>
                <w:sz w:val="18"/>
                <w:szCs w:val="18"/>
                <w:lang w:eastAsia="ru-RU"/>
              </w:rPr>
              <w:t>КУРИРУЕМЫЕ ВОПРОСЫ МЕСТНОГО ЗНАЧЕНИЯ</w:t>
            </w:r>
          </w:p>
          <w:p w:rsidR="007E4857" w:rsidRPr="00257D22" w:rsidRDefault="007E4857" w:rsidP="00257D22">
            <w:pPr>
              <w:pStyle w:val="aff3"/>
              <w:ind w:left="1800"/>
              <w:jc w:val="center"/>
              <w:rPr>
                <w:rFonts w:ascii="Times New Roman" w:hAnsi="Times New Roman"/>
                <w:b/>
                <w:sz w:val="18"/>
                <w:szCs w:val="18"/>
                <w:lang w:eastAsia="ru-RU"/>
              </w:rPr>
            </w:pPr>
            <w:r w:rsidRPr="00F06234">
              <w:rPr>
                <w:rFonts w:ascii="Times New Roman" w:hAnsi="Times New Roman"/>
                <w:b/>
                <w:sz w:val="18"/>
                <w:szCs w:val="18"/>
                <w:lang w:eastAsia="ru-RU"/>
              </w:rPr>
              <w:t xml:space="preserve">(в соответствии </w:t>
            </w:r>
            <w:r w:rsidR="00257D22">
              <w:rPr>
                <w:rFonts w:ascii="Times New Roman" w:hAnsi="Times New Roman"/>
                <w:b/>
                <w:sz w:val="18"/>
                <w:szCs w:val="18"/>
                <w:lang w:eastAsia="ru-RU"/>
              </w:rPr>
              <w:t>с Федеральным законом № 131-ФЗ)</w:t>
            </w:r>
          </w:p>
        </w:tc>
      </w:tr>
      <w:tr w:rsidR="007E4857" w:rsidRPr="00F06234" w:rsidTr="006A7E2A">
        <w:tc>
          <w:tcPr>
            <w:tcW w:w="2376"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xml:space="preserve">1.Принимает решения о подготовке генерального плана поселения, правил землепользования и застройки и направляет для утверждения в представительный орган (Думу ХМО). </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2.Принимает решение об утверждении подготовленной на основе генеральных планов поселения документации по планировке территории.  3.Принимает решение об утверждении местных нормативов градостроительного проектирования поселений и вносит на утверждение в представительный орган (Думу ХМО), резервировании земель и изъятие, в том числе путем выкупа, земельных участков в границах поселения для муниципальных нужд, осуществлении земельного контроля за использованием земель поселения.</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4.Осуществл</w:t>
            </w:r>
            <w:bookmarkStart w:id="1" w:name="RANGE!B14"/>
            <w:r w:rsidRPr="00F06234">
              <w:rPr>
                <w:rFonts w:ascii="Times New Roman" w:hAnsi="Times New Roman"/>
                <w:sz w:val="18"/>
                <w:szCs w:val="18"/>
                <w:lang w:eastAsia="ru-RU"/>
              </w:rPr>
              <w:t>яет меры по противодействию коррупции в границах поселения.</w:t>
            </w:r>
          </w:p>
          <w:p w:rsidR="007E4857" w:rsidRPr="00F06234" w:rsidRDefault="007E4857" w:rsidP="00257D22">
            <w:pPr>
              <w:pStyle w:val="aff3"/>
              <w:ind w:left="0" w:firstLine="0"/>
              <w:rPr>
                <w:rFonts w:ascii="Times New Roman" w:hAnsi="Times New Roman"/>
                <w:sz w:val="18"/>
                <w:szCs w:val="18"/>
                <w:lang w:eastAsia="ru-RU"/>
              </w:rPr>
            </w:pPr>
            <w:bookmarkStart w:id="2" w:name="RANGE!B15"/>
            <w:bookmarkEnd w:id="1"/>
            <w:r w:rsidRPr="00F06234">
              <w:rPr>
                <w:rFonts w:ascii="Times New Roman" w:hAnsi="Times New Roman"/>
                <w:sz w:val="18"/>
                <w:szCs w:val="18"/>
                <w:lang w:eastAsia="ru-RU"/>
              </w:rPr>
              <w:t>5.Обеспечивает помещением для работы на обслуживаемом административном участке поселения сотрудника, замещающего должность участкового уполномоченного полиции.</w:t>
            </w:r>
          </w:p>
          <w:bookmarkStart w:id="3" w:name="RANGE!B16"/>
          <w:bookmarkEnd w:id="2"/>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fldChar w:fldCharType="begin"/>
            </w:r>
            <w:r w:rsidRPr="00F06234">
              <w:rPr>
                <w:rFonts w:ascii="Times New Roman" w:hAnsi="Times New Roman"/>
                <w:sz w:val="18"/>
                <w:szCs w:val="18"/>
                <w:lang w:eastAsia="ru-RU"/>
              </w:rPr>
              <w:instrText xml:space="preserve"> HYPERLINK "garantf1://12088106.9/" </w:instrText>
            </w:r>
            <w:r w:rsidRPr="00F06234">
              <w:rPr>
                <w:rFonts w:ascii="Times New Roman" w:hAnsi="Times New Roman"/>
                <w:sz w:val="18"/>
                <w:szCs w:val="18"/>
                <w:lang w:eastAsia="ru-RU"/>
              </w:rPr>
              <w:fldChar w:fldCharType="separate"/>
            </w:r>
            <w:r w:rsidRPr="00F06234">
              <w:rPr>
                <w:rFonts w:ascii="Times New Roman" w:hAnsi="Times New Roman"/>
                <w:sz w:val="18"/>
                <w:szCs w:val="18"/>
                <w:lang w:eastAsia="ru-RU"/>
              </w:rPr>
              <w:t>6</w:t>
            </w:r>
            <w:r w:rsidRPr="00F06234">
              <w:rPr>
                <w:rFonts w:ascii="Times New Roman" w:hAnsi="Times New Roman"/>
                <w:sz w:val="18"/>
                <w:szCs w:val="18"/>
                <w:lang w:eastAsia="ru-RU"/>
              </w:rPr>
              <w:fldChar w:fldCharType="end"/>
            </w:r>
            <w:bookmarkStart w:id="4" w:name="RANGE!C34"/>
            <w:bookmarkEnd w:id="3"/>
            <w:r w:rsidRPr="00F06234">
              <w:rPr>
                <w:rFonts w:ascii="Times New Roman" w:hAnsi="Times New Roman"/>
                <w:sz w:val="18"/>
                <w:szCs w:val="18"/>
                <w:lang w:eastAsia="ru-RU"/>
              </w:rPr>
              <w:t xml:space="preserve">.Контролирует участие в профилактике терроризма и экстремизма, а также в </w:t>
            </w:r>
            <w:r w:rsidRPr="00F06234">
              <w:rPr>
                <w:rFonts w:ascii="Times New Roman" w:hAnsi="Times New Roman"/>
                <w:sz w:val="18"/>
                <w:szCs w:val="18"/>
                <w:lang w:eastAsia="ru-RU"/>
              </w:rPr>
              <w:lastRenderedPageBreak/>
              <w:t>минимизации и (или) ликвидации последствий проявлений терроризма и экстремизма в границах поселения.</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7.</w:t>
            </w:r>
            <w:r w:rsidR="007E4857" w:rsidRPr="00F06234">
              <w:rPr>
                <w:rFonts w:ascii="Times New Roman" w:hAnsi="Times New Roman"/>
                <w:sz w:val="18"/>
                <w:szCs w:val="18"/>
                <w:lang w:eastAsia="ru-RU"/>
              </w:rPr>
              <w:t>Исполняет полномочия председателя Думы Хомутовского МО.</w:t>
            </w:r>
          </w:p>
          <w:p w:rsidR="007E4857" w:rsidRPr="00F06234" w:rsidRDefault="000A5093" w:rsidP="00257D22">
            <w:pPr>
              <w:pStyle w:val="aff3"/>
              <w:ind w:left="0" w:firstLine="0"/>
              <w:rPr>
                <w:rFonts w:ascii="Times New Roman" w:hAnsi="Times New Roman"/>
                <w:sz w:val="18"/>
                <w:szCs w:val="18"/>
                <w:lang w:eastAsia="ru-RU"/>
              </w:rPr>
            </w:pPr>
            <w:bookmarkStart w:id="5" w:name="RANGE!C19"/>
            <w:r>
              <w:rPr>
                <w:rFonts w:ascii="Times New Roman" w:hAnsi="Times New Roman"/>
                <w:sz w:val="18"/>
                <w:szCs w:val="18"/>
                <w:lang w:eastAsia="ru-RU"/>
              </w:rPr>
              <w:t>8.</w:t>
            </w:r>
            <w:r w:rsidR="007E4857" w:rsidRPr="00F06234">
              <w:rPr>
                <w:rFonts w:ascii="Times New Roman" w:hAnsi="Times New Roman"/>
                <w:sz w:val="18"/>
                <w:szCs w:val="18"/>
                <w:lang w:eastAsia="ru-RU"/>
              </w:rPr>
              <w:t>Контролирует организацию библиотечного обслуживания населения, комплектование и обеспечение сохранности библиотечных фондов библиотек поселения.</w:t>
            </w:r>
          </w:p>
          <w:bookmarkEnd w:id="5"/>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9.</w:t>
            </w:r>
            <w:r w:rsidR="007E4857" w:rsidRPr="00F06234">
              <w:rPr>
                <w:rFonts w:ascii="Times New Roman" w:hAnsi="Times New Roman"/>
                <w:sz w:val="18"/>
                <w:szCs w:val="18"/>
                <w:lang w:eastAsia="ru-RU"/>
              </w:rPr>
              <w:t>Контролирует создание условий для организации досуга и обеспечения жителей поселения услугами организаций культуры.</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10.</w:t>
            </w:r>
            <w:r w:rsidR="007E4857" w:rsidRPr="00F06234">
              <w:rPr>
                <w:rFonts w:ascii="Times New Roman" w:hAnsi="Times New Roman"/>
                <w:sz w:val="18"/>
                <w:szCs w:val="18"/>
                <w:lang w:eastAsia="ru-RU"/>
              </w:rPr>
              <w:t>Контролирует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7E4857" w:rsidRPr="00F06234" w:rsidRDefault="007E4857" w:rsidP="00257D22">
            <w:pPr>
              <w:pStyle w:val="aff3"/>
              <w:ind w:left="0"/>
              <w:rPr>
                <w:rFonts w:ascii="Times New Roman" w:eastAsiaTheme="minorHAnsi" w:hAnsi="Times New Roman"/>
                <w:sz w:val="18"/>
                <w:szCs w:val="18"/>
              </w:rPr>
            </w:pP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rPr>
                <w:rFonts w:ascii="Times New Roman" w:hAnsi="Times New Roman"/>
                <w:sz w:val="18"/>
                <w:szCs w:val="18"/>
                <w:lang w:eastAsia="ru-RU"/>
              </w:rPr>
            </w:pPr>
          </w:p>
          <w:bookmarkEnd w:id="4"/>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ind w:left="0"/>
              <w:rPr>
                <w:sz w:val="18"/>
                <w:szCs w:val="18"/>
              </w:rPr>
            </w:pPr>
          </w:p>
        </w:tc>
        <w:tc>
          <w:tcPr>
            <w:tcW w:w="3119" w:type="dxa"/>
          </w:tcPr>
          <w:p w:rsidR="007E4857" w:rsidRPr="00F06234" w:rsidRDefault="007E4857" w:rsidP="00257D22">
            <w:pPr>
              <w:pStyle w:val="aff3"/>
              <w:ind w:left="0" w:firstLine="0"/>
              <w:rPr>
                <w:rFonts w:ascii="Times New Roman" w:hAnsi="Times New Roman"/>
                <w:sz w:val="18"/>
                <w:szCs w:val="18"/>
                <w:lang w:eastAsia="ru-RU"/>
              </w:rPr>
            </w:pPr>
            <w:bookmarkStart w:id="6" w:name="RANGE!D11"/>
            <w:r w:rsidRPr="00F06234">
              <w:rPr>
                <w:rFonts w:ascii="Times New Roman" w:hAnsi="Times New Roman"/>
                <w:sz w:val="18"/>
                <w:szCs w:val="18"/>
                <w:lang w:eastAsia="ru-RU"/>
              </w:rPr>
              <w:lastRenderedPageBreak/>
              <w:t>1.</w:t>
            </w:r>
            <w:r w:rsidRPr="00F06234">
              <w:rPr>
                <w:rFonts w:ascii="Times New Roman" w:hAnsi="Times New Roman"/>
                <w:sz w:val="18"/>
                <w:szCs w:val="18"/>
              </w:rPr>
              <w:t>Контролирует составление и рассмотрение проекта бюджета поселения, утверждение и исполнение бюджета поселения, осуществляет контроль за его исполнением, составление и утверждение отчета об исполнении бюджета поселения</w:t>
            </w:r>
            <w:bookmarkEnd w:id="6"/>
            <w:r w:rsidRPr="00F06234">
              <w:rPr>
                <w:rFonts w:ascii="Times New Roman" w:hAnsi="Times New Roman"/>
                <w:sz w:val="18"/>
                <w:szCs w:val="18"/>
              </w:rPr>
              <w:t>.</w:t>
            </w:r>
            <w:r w:rsidRPr="00F06234">
              <w:rPr>
                <w:rFonts w:ascii="Times New Roman" w:hAnsi="Times New Roman"/>
                <w:sz w:val="18"/>
                <w:szCs w:val="18"/>
                <w:lang w:eastAsia="ru-RU"/>
              </w:rPr>
              <w:t xml:space="preserve"> </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3.Создает условия для обеспечения жителей поселения услугами общественного питания, торговли и бытового обслуживания.</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4.Оказывает содействие в развитии сельскохозяйственного производства, создании условий для развития малого и среднего предпринимательства.</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5.</w:t>
            </w:r>
            <w:r w:rsidR="007E4857" w:rsidRPr="00F06234">
              <w:rPr>
                <w:rFonts w:ascii="Times New Roman" w:hAnsi="Times New Roman"/>
                <w:sz w:val="18"/>
                <w:szCs w:val="18"/>
                <w:lang w:eastAsia="ru-RU"/>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6. Контролирует разработку и исполнение планов и программ комплексного социально-экономического развития поселения, а также отчетов об их исполнении.</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7.</w:t>
            </w:r>
            <w:r w:rsidR="007E4857" w:rsidRPr="00F06234">
              <w:rPr>
                <w:rFonts w:ascii="Times New Roman" w:hAnsi="Times New Roman"/>
                <w:sz w:val="18"/>
                <w:szCs w:val="18"/>
                <w:lang w:eastAsia="ru-RU"/>
              </w:rPr>
              <w:t>Осуществляет контроль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8.</w:t>
            </w:r>
            <w:r w:rsidR="007E4857" w:rsidRPr="00F06234">
              <w:rPr>
                <w:rFonts w:ascii="Times New Roman" w:hAnsi="Times New Roman"/>
                <w:sz w:val="18"/>
                <w:szCs w:val="18"/>
                <w:lang w:eastAsia="ru-RU"/>
              </w:rPr>
              <w:t>Контролирует обеспечение первичных мер пожарной безопасности в границах населенных пунктов поселения.</w:t>
            </w:r>
          </w:p>
          <w:p w:rsidR="007E4857" w:rsidRPr="00F06234" w:rsidRDefault="007E4857" w:rsidP="00257D22">
            <w:pPr>
              <w:pStyle w:val="aff3"/>
              <w:ind w:left="0" w:firstLine="0"/>
              <w:rPr>
                <w:rFonts w:ascii="Times New Roman" w:hAnsi="Times New Roman"/>
                <w:sz w:val="18"/>
                <w:szCs w:val="18"/>
                <w:lang w:eastAsia="ru-RU"/>
              </w:rPr>
            </w:pPr>
            <w:bookmarkStart w:id="7" w:name="RANGE!C25"/>
            <w:r w:rsidRPr="00F06234">
              <w:rPr>
                <w:rFonts w:ascii="Times New Roman" w:hAnsi="Times New Roman"/>
                <w:sz w:val="18"/>
                <w:szCs w:val="18"/>
                <w:lang w:eastAsia="ru-RU"/>
              </w:rPr>
              <w:t>9.</w:t>
            </w:r>
            <w:bookmarkStart w:id="8" w:name="RANGE!C30"/>
            <w:bookmarkEnd w:id="7"/>
            <w:r w:rsidRPr="00F06234">
              <w:rPr>
                <w:rFonts w:ascii="Times New Roman" w:hAnsi="Times New Roman"/>
                <w:sz w:val="18"/>
                <w:szCs w:val="18"/>
                <w:lang w:eastAsia="ru-RU"/>
              </w:rPr>
              <w:t xml:space="preserve">Контролирует утверждение правил благоустройства территории поселения, осуществление контроля за их соблюдением, организацию благоустройства территории поселения в соответствии с указанными правилами, а также организацию использования, охраны, </w:t>
            </w:r>
            <w:r w:rsidRPr="00F06234">
              <w:rPr>
                <w:rFonts w:ascii="Times New Roman" w:hAnsi="Times New Roman"/>
                <w:sz w:val="18"/>
                <w:szCs w:val="18"/>
                <w:lang w:eastAsia="ru-RU"/>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10.</w:t>
            </w:r>
            <w:r w:rsidR="007E4857" w:rsidRPr="00F06234">
              <w:rPr>
                <w:rFonts w:ascii="Times New Roman" w:hAnsi="Times New Roman"/>
                <w:sz w:val="18"/>
                <w:szCs w:val="18"/>
                <w:lang w:eastAsia="ru-RU"/>
              </w:rPr>
              <w:t>Контролирует проведение</w:t>
            </w:r>
            <w:bookmarkEnd w:id="8"/>
            <w:r w:rsidR="007E4857" w:rsidRPr="00F06234">
              <w:rPr>
                <w:rFonts w:ascii="Times New Roman" w:hAnsi="Times New Roman"/>
                <w:sz w:val="18"/>
                <w:szCs w:val="18"/>
                <w:lang w:eastAsia="ru-RU"/>
              </w:rPr>
              <w:t xml:space="preserve"> мероприятий по обеспечению безопасности людей на водных объектах, охране их жизни и здоровья.</w:t>
            </w:r>
            <w:bookmarkStart w:id="9" w:name="RANGE!C33"/>
            <w:r w:rsidR="007E4857" w:rsidRPr="00F06234">
              <w:rPr>
                <w:rFonts w:ascii="Times New Roman" w:hAnsi="Times New Roman"/>
                <w:sz w:val="18"/>
                <w:szCs w:val="18"/>
                <w:lang w:eastAsia="ru-RU"/>
              </w:rPr>
              <w:t xml:space="preserve"> </w:t>
            </w:r>
          </w:p>
          <w:p w:rsidR="007E4857" w:rsidRPr="00F06234" w:rsidRDefault="007E4857" w:rsidP="00257D22">
            <w:pPr>
              <w:shd w:val="clear" w:color="auto" w:fill="FFFFFF"/>
              <w:ind w:left="0" w:firstLine="0"/>
              <w:rPr>
                <w:sz w:val="18"/>
                <w:szCs w:val="18"/>
              </w:rPr>
            </w:pPr>
            <w:r w:rsidRPr="00F06234">
              <w:rPr>
                <w:color w:val="333333"/>
                <w:sz w:val="18"/>
                <w:szCs w:val="18"/>
              </w:rPr>
              <w:t>11</w:t>
            </w:r>
            <w:r w:rsidR="000A5093">
              <w:rPr>
                <w:sz w:val="18"/>
                <w:szCs w:val="18"/>
              </w:rPr>
              <w:t>.</w:t>
            </w:r>
            <w:r w:rsidRPr="00F06234">
              <w:rPr>
                <w:sz w:val="18"/>
                <w:szCs w:val="18"/>
              </w:rPr>
              <w:t>Контролирует осуществление в пределах, установленных  водным </w:t>
            </w:r>
            <w:hyperlink r:id="rId9" w:anchor="dst100280" w:history="1">
              <w:r w:rsidRPr="00F06234">
                <w:rPr>
                  <w:sz w:val="18"/>
                  <w:szCs w:val="18"/>
                </w:rPr>
                <w:t>законодательством</w:t>
              </w:r>
            </w:hyperlink>
            <w:r w:rsidRPr="00F06234">
              <w:rPr>
                <w:sz w:val="18"/>
                <w:szCs w:val="18"/>
              </w:rPr>
              <w:br/>
              <w:t>Российской Федерации, полномочий собственника водных объектов, информирование населения об ограничениях их использования.</w:t>
            </w:r>
          </w:p>
          <w:bookmarkEnd w:id="9"/>
          <w:p w:rsidR="007E4857" w:rsidRPr="00F06234" w:rsidRDefault="00443E1B" w:rsidP="00257D22">
            <w:pPr>
              <w:autoSpaceDE w:val="0"/>
              <w:autoSpaceDN w:val="0"/>
              <w:adjustRightInd w:val="0"/>
              <w:ind w:left="0" w:firstLine="0"/>
              <w:rPr>
                <w:sz w:val="18"/>
                <w:szCs w:val="18"/>
              </w:rPr>
            </w:pPr>
            <w:r>
              <w:rPr>
                <w:sz w:val="18"/>
                <w:szCs w:val="18"/>
              </w:rPr>
              <w:t>12.</w:t>
            </w:r>
            <w:r w:rsidR="007E4857" w:rsidRPr="00F06234">
              <w:rPr>
                <w:sz w:val="18"/>
                <w:szCs w:val="18"/>
              </w:rPr>
              <w:t>Контролирует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4857" w:rsidRPr="00F06234" w:rsidRDefault="007E4857" w:rsidP="00257D22">
            <w:pPr>
              <w:ind w:left="0"/>
              <w:rPr>
                <w:rFonts w:eastAsiaTheme="minorHAnsi"/>
                <w:sz w:val="18"/>
                <w:szCs w:val="18"/>
              </w:rPr>
            </w:pPr>
            <w:r w:rsidRPr="00F06234">
              <w:rPr>
                <w:rFonts w:eastAsiaTheme="minorHAnsi"/>
                <w:sz w:val="18"/>
                <w:szCs w:val="18"/>
              </w:rPr>
              <w:t>13. Планирует и контролирует создание условий по организации  первичных мер противопожарной безопасности.</w:t>
            </w:r>
          </w:p>
          <w:p w:rsidR="007E4857" w:rsidRPr="00F06234" w:rsidRDefault="007E4857" w:rsidP="00257D22">
            <w:pPr>
              <w:pStyle w:val="aff3"/>
              <w:ind w:left="0"/>
              <w:rPr>
                <w:rFonts w:ascii="Times New Roman" w:hAnsi="Times New Roman"/>
                <w:sz w:val="18"/>
                <w:szCs w:val="18"/>
                <w:lang w:eastAsia="ru-RU"/>
              </w:rPr>
            </w:pPr>
            <w:r w:rsidRPr="00F06234">
              <w:rPr>
                <w:rFonts w:ascii="Times New Roman" w:eastAsiaTheme="minorHAnsi" w:hAnsi="Times New Roman"/>
                <w:sz w:val="18"/>
                <w:szCs w:val="18"/>
              </w:rPr>
              <w:t>14.К</w:t>
            </w:r>
            <w:r w:rsidRPr="00F06234">
              <w:rPr>
                <w:rFonts w:ascii="Times New Roman" w:hAnsi="Times New Roman"/>
                <w:sz w:val="18"/>
                <w:szCs w:val="18"/>
                <w:lang w:eastAsia="ru-RU"/>
              </w:rPr>
              <w:t>онтролирует осуществление муниципального лесного и земельного контроля в границах муниципального образования.</w:t>
            </w:r>
          </w:p>
          <w:p w:rsidR="007E4857" w:rsidRPr="00F06234" w:rsidRDefault="00443E1B" w:rsidP="00257D22">
            <w:pPr>
              <w:autoSpaceDE w:val="0"/>
              <w:autoSpaceDN w:val="0"/>
              <w:adjustRightInd w:val="0"/>
              <w:ind w:left="0" w:firstLine="0"/>
              <w:rPr>
                <w:rFonts w:eastAsiaTheme="minorHAnsi"/>
                <w:bCs/>
                <w:iCs/>
                <w:sz w:val="18"/>
                <w:szCs w:val="18"/>
              </w:rPr>
            </w:pPr>
            <w:r>
              <w:rPr>
                <w:sz w:val="18"/>
                <w:szCs w:val="18"/>
              </w:rPr>
              <w:t>15.</w:t>
            </w:r>
            <w:r w:rsidR="007E4857" w:rsidRPr="00F06234">
              <w:rPr>
                <w:sz w:val="18"/>
                <w:szCs w:val="18"/>
              </w:rPr>
              <w:t xml:space="preserve">Контролирует </w:t>
            </w:r>
            <w:r w:rsidR="007E4857" w:rsidRPr="00F06234">
              <w:rPr>
                <w:rFonts w:eastAsiaTheme="minorHAnsi"/>
                <w:bCs/>
                <w:iCs/>
                <w:sz w:val="18"/>
                <w:szCs w:val="18"/>
              </w:rPr>
              <w:t>участие в предупреждении и ликвидации последствий чрезвычайных ситуаций в границах поселения.</w:t>
            </w:r>
          </w:p>
          <w:p w:rsidR="007E4857" w:rsidRPr="00F06234" w:rsidRDefault="00443E1B" w:rsidP="00257D22">
            <w:pPr>
              <w:autoSpaceDE w:val="0"/>
              <w:autoSpaceDN w:val="0"/>
              <w:adjustRightInd w:val="0"/>
              <w:ind w:left="0" w:firstLine="0"/>
              <w:rPr>
                <w:sz w:val="18"/>
                <w:szCs w:val="18"/>
              </w:rPr>
            </w:pPr>
            <w:r>
              <w:rPr>
                <w:rFonts w:eastAsiaTheme="minorHAnsi"/>
                <w:bCs/>
                <w:iCs/>
                <w:sz w:val="18"/>
                <w:szCs w:val="18"/>
              </w:rPr>
              <w:t>16.</w:t>
            </w:r>
            <w:r w:rsidR="007E4857" w:rsidRPr="00F06234">
              <w:rPr>
                <w:rFonts w:eastAsiaTheme="minorHAnsi"/>
                <w:bCs/>
                <w:iCs/>
                <w:sz w:val="18"/>
                <w:szCs w:val="18"/>
              </w:rPr>
              <w:t xml:space="preserve">Контролирует функции по </w:t>
            </w:r>
            <w:r w:rsidR="007E4857" w:rsidRPr="00F06234">
              <w:rPr>
                <w:sz w:val="18"/>
                <w:szCs w:val="18"/>
              </w:rPr>
              <w:t>установлению, изменению и отмене </w:t>
            </w:r>
            <w:hyperlink r:id="rId10" w:anchor="dst3277" w:history="1">
              <w:r w:rsidR="007E4857" w:rsidRPr="00F06234">
                <w:rPr>
                  <w:sz w:val="18"/>
                  <w:szCs w:val="18"/>
                </w:rPr>
                <w:t>местных налогов</w:t>
              </w:r>
            </w:hyperlink>
            <w:r w:rsidR="007E4857" w:rsidRPr="00F06234">
              <w:rPr>
                <w:sz w:val="18"/>
                <w:szCs w:val="18"/>
              </w:rPr>
              <w:t> и сборов поселения.</w:t>
            </w:r>
          </w:p>
          <w:p w:rsidR="007E4857" w:rsidRPr="00F06234" w:rsidRDefault="007E4857" w:rsidP="00257D22">
            <w:pPr>
              <w:pStyle w:val="aff3"/>
              <w:ind w:left="0" w:firstLine="0"/>
              <w:rPr>
                <w:rFonts w:ascii="Times New Roman" w:hAnsi="Times New Roman"/>
                <w:sz w:val="18"/>
                <w:szCs w:val="18"/>
                <w:lang w:eastAsia="ru-RU"/>
              </w:rPr>
            </w:pPr>
            <w:bookmarkStart w:id="10" w:name="RANGE!E11"/>
            <w:r w:rsidRPr="00F06234">
              <w:rPr>
                <w:rFonts w:ascii="Times New Roman" w:hAnsi="Times New Roman"/>
                <w:sz w:val="18"/>
                <w:szCs w:val="18"/>
                <w:lang w:eastAsia="ru-RU"/>
              </w:rPr>
              <w:t>17.Контролирует формирование архивных фондов поселения</w:t>
            </w:r>
            <w:bookmarkEnd w:id="10"/>
            <w:r w:rsidRPr="00F06234">
              <w:rPr>
                <w:rFonts w:ascii="Times New Roman" w:hAnsi="Times New Roman"/>
                <w:sz w:val="18"/>
                <w:szCs w:val="18"/>
                <w:lang w:eastAsia="ru-RU"/>
              </w:rPr>
              <w:t>.</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18.</w:t>
            </w:r>
            <w:r w:rsidR="007E4857" w:rsidRPr="00F06234">
              <w:rPr>
                <w:rFonts w:ascii="Times New Roman" w:hAnsi="Times New Roman"/>
                <w:sz w:val="18"/>
                <w:szCs w:val="18"/>
                <w:lang w:eastAsia="ru-RU"/>
              </w:rPr>
              <w:t>Координирует повышение квалификации муниципальных служащих.</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19.</w:t>
            </w:r>
            <w:r w:rsidR="007E4857" w:rsidRPr="00F06234">
              <w:rPr>
                <w:rFonts w:ascii="Times New Roman" w:hAnsi="Times New Roman"/>
                <w:sz w:val="18"/>
                <w:szCs w:val="18"/>
                <w:lang w:eastAsia="ru-RU"/>
              </w:rPr>
              <w:t>Контролирует единое ведение делопроизводства в администрации;</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20.</w:t>
            </w:r>
            <w:r w:rsidR="007E4857" w:rsidRPr="00F06234">
              <w:rPr>
                <w:rFonts w:ascii="Times New Roman" w:hAnsi="Times New Roman"/>
                <w:sz w:val="18"/>
                <w:szCs w:val="18"/>
                <w:lang w:eastAsia="ru-RU"/>
              </w:rPr>
              <w:t>Контролирует исполнение постановлений, распоряжений Главы,  решений оперативных совещаний при Главе.</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21.Контролирует организацию приема граждан, рассмотрение письменных обращений граждан и подготовку ответов с приема граждан, а также письменных и устных обращений.</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xml:space="preserve">22.Контролирует организацию материально-технического обеспечения администрации. </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23.Контролирует организацию охраны труда в процессе трудовой деятельности сотрудников администрации.</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24.</w:t>
            </w:r>
            <w:r w:rsidR="007E4857" w:rsidRPr="00F06234">
              <w:rPr>
                <w:rFonts w:ascii="Times New Roman" w:hAnsi="Times New Roman"/>
                <w:sz w:val="18"/>
                <w:szCs w:val="18"/>
                <w:lang w:eastAsia="ru-RU"/>
              </w:rPr>
              <w:t>Осуществляет контроль за организацией кадровой работы администрации.</w:t>
            </w:r>
          </w:p>
          <w:p w:rsidR="007E4857" w:rsidRPr="00F06234" w:rsidRDefault="00443E1B" w:rsidP="00257D22">
            <w:pPr>
              <w:pStyle w:val="aff3"/>
              <w:ind w:left="0" w:firstLine="0"/>
              <w:rPr>
                <w:rFonts w:ascii="Times New Roman" w:hAnsi="Times New Roman"/>
                <w:sz w:val="18"/>
                <w:szCs w:val="18"/>
              </w:rPr>
            </w:pPr>
            <w:r>
              <w:rPr>
                <w:rFonts w:ascii="Times New Roman" w:hAnsi="Times New Roman"/>
                <w:sz w:val="18"/>
                <w:szCs w:val="18"/>
                <w:lang w:eastAsia="ru-RU"/>
              </w:rPr>
              <w:t>25.</w:t>
            </w:r>
            <w:r w:rsidR="007E4857" w:rsidRPr="00F06234">
              <w:rPr>
                <w:rFonts w:ascii="Times New Roman" w:hAnsi="Times New Roman"/>
                <w:sz w:val="18"/>
                <w:szCs w:val="18"/>
                <w:lang w:eastAsia="ru-RU"/>
              </w:rPr>
              <w:t xml:space="preserve">Контролирует </w:t>
            </w:r>
            <w:r w:rsidR="007E4857" w:rsidRPr="00F06234">
              <w:rPr>
                <w:rFonts w:ascii="Times New Roman" w:hAnsi="Times New Roman"/>
                <w:sz w:val="18"/>
                <w:szCs w:val="18"/>
              </w:rPr>
              <w:t xml:space="preserve">формирование и направление в прокуратуру Иркутского района копий муниципальных правовых актов, принятых в администрации Хомутовского МО, с направлением указанной информации в электронном виде в отдел по ведению регистра Главного </w:t>
            </w:r>
            <w:r w:rsidR="007E4857" w:rsidRPr="00F06234">
              <w:rPr>
                <w:rFonts w:ascii="Times New Roman" w:hAnsi="Times New Roman"/>
                <w:sz w:val="18"/>
                <w:szCs w:val="18"/>
              </w:rPr>
              <w:lastRenderedPageBreak/>
              <w:t>правового Управления Губернатора и Правительства Иркутской области.</w:t>
            </w:r>
          </w:p>
          <w:p w:rsidR="007E4857" w:rsidRPr="00F06234" w:rsidRDefault="00443E1B" w:rsidP="00257D22">
            <w:pPr>
              <w:pStyle w:val="aff3"/>
              <w:ind w:left="0" w:firstLine="0"/>
              <w:rPr>
                <w:rFonts w:ascii="Times New Roman" w:hAnsi="Times New Roman"/>
                <w:sz w:val="18"/>
                <w:szCs w:val="18"/>
              </w:rPr>
            </w:pPr>
            <w:r>
              <w:rPr>
                <w:rFonts w:ascii="Times New Roman" w:hAnsi="Times New Roman"/>
                <w:sz w:val="18"/>
                <w:szCs w:val="18"/>
              </w:rPr>
              <w:t>26.</w:t>
            </w:r>
            <w:r w:rsidR="007E4857" w:rsidRPr="00F06234">
              <w:rPr>
                <w:rFonts w:ascii="Times New Roman" w:hAnsi="Times New Roman"/>
                <w:sz w:val="18"/>
                <w:szCs w:val="18"/>
              </w:rPr>
              <w:t>Осуществляет контроль наполняемости официального сайта и газеты «Вестник Хомутовского МО».</w:t>
            </w:r>
          </w:p>
          <w:p w:rsidR="007E4857" w:rsidRPr="00F06234" w:rsidRDefault="00443E1B" w:rsidP="00257D22">
            <w:pPr>
              <w:pStyle w:val="aff3"/>
              <w:ind w:left="0" w:firstLine="0"/>
              <w:rPr>
                <w:rFonts w:ascii="Times New Roman" w:hAnsi="Times New Roman"/>
                <w:sz w:val="18"/>
                <w:szCs w:val="18"/>
              </w:rPr>
            </w:pPr>
            <w:r>
              <w:rPr>
                <w:rFonts w:ascii="Times New Roman" w:hAnsi="Times New Roman"/>
                <w:sz w:val="18"/>
                <w:szCs w:val="18"/>
              </w:rPr>
              <w:t>27.</w:t>
            </w:r>
            <w:r w:rsidR="007E4857" w:rsidRPr="00F06234">
              <w:rPr>
                <w:rFonts w:ascii="Times New Roman" w:hAnsi="Times New Roman"/>
                <w:sz w:val="18"/>
                <w:szCs w:val="18"/>
              </w:rPr>
              <w:t>Осуществляет контроль мероприятий в сфере противодействия коррупции.</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28.</w:t>
            </w:r>
            <w:r w:rsidR="007E4857" w:rsidRPr="00F06234">
              <w:rPr>
                <w:rFonts w:ascii="Times New Roman" w:hAnsi="Times New Roman"/>
                <w:sz w:val="18"/>
                <w:szCs w:val="18"/>
                <w:lang w:eastAsia="ru-RU"/>
              </w:rPr>
              <w:t>Контролирует содействие в работе избирательных комиссий при проведении выборов на территории Хомутовского МО.</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29.</w:t>
            </w:r>
            <w:r w:rsidR="007E4857" w:rsidRPr="00F06234">
              <w:rPr>
                <w:rFonts w:ascii="Times New Roman" w:hAnsi="Times New Roman"/>
                <w:sz w:val="18"/>
                <w:szCs w:val="18"/>
                <w:lang w:eastAsia="ru-RU"/>
              </w:rPr>
              <w:t>Контролирует создание условий для массового отдыха жителей поселения и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autoSpaceDE w:val="0"/>
              <w:autoSpaceDN w:val="0"/>
              <w:adjustRightInd w:val="0"/>
              <w:ind w:left="0"/>
              <w:rPr>
                <w:rFonts w:eastAsiaTheme="minorHAnsi"/>
                <w:bCs/>
                <w:iCs/>
                <w:sz w:val="18"/>
                <w:szCs w:val="18"/>
              </w:rPr>
            </w:pPr>
          </w:p>
          <w:p w:rsidR="007E4857" w:rsidRPr="00F06234" w:rsidRDefault="007E4857" w:rsidP="00257D22">
            <w:pPr>
              <w:pStyle w:val="aff3"/>
              <w:ind w:left="0"/>
              <w:rPr>
                <w:rFonts w:ascii="Times New Roman" w:hAnsi="Times New Roman"/>
                <w:sz w:val="18"/>
                <w:szCs w:val="18"/>
                <w:lang w:eastAsia="ru-RU"/>
              </w:rPr>
            </w:pPr>
          </w:p>
        </w:tc>
        <w:tc>
          <w:tcPr>
            <w:tcW w:w="2693"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lastRenderedPageBreak/>
              <w:t xml:space="preserve">1.Контролирует приобретение имущества в муниципальную собственность, владение, пользование, учет, распоряжение имуществом, находящимся в муниципальной собственности. </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2.</w:t>
            </w:r>
            <w:r w:rsidR="007E4857" w:rsidRPr="00F06234">
              <w:rPr>
                <w:rFonts w:ascii="Times New Roman" w:hAnsi="Times New Roman"/>
                <w:sz w:val="18"/>
                <w:szCs w:val="18"/>
                <w:lang w:eastAsia="ru-RU"/>
              </w:rPr>
              <w:t xml:space="preserve">Принимает решение о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о выдаче уведомлений.  </w:t>
            </w:r>
            <w:bookmarkStart w:id="11" w:name="RANGE!C14"/>
          </w:p>
          <w:bookmarkEnd w:id="11"/>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4.</w:t>
            </w:r>
            <w:r w:rsidR="007E4857" w:rsidRPr="00F06234">
              <w:rPr>
                <w:rFonts w:ascii="Times New Roman" w:hAnsi="Times New Roman"/>
                <w:sz w:val="18"/>
                <w:szCs w:val="18"/>
                <w:lang w:eastAsia="ru-RU"/>
              </w:rPr>
              <w:t>Контролирует организацию строительства и содержания муниципального жилищного фонда, создает условий для жилищного строительства, муниципального жилищного контроля, а также иных полномочий органов местного самоуправления в соответствии с жилищным законодательством.</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5.</w:t>
            </w:r>
            <w:r w:rsidR="007E4857" w:rsidRPr="00F06234">
              <w:rPr>
                <w:rFonts w:ascii="Times New Roman" w:hAnsi="Times New Roman"/>
                <w:sz w:val="18"/>
                <w:szCs w:val="18"/>
                <w:lang w:eastAsia="ru-RU"/>
              </w:rPr>
              <w:t>Контролирует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4857" w:rsidRPr="00F06234" w:rsidRDefault="000A5093" w:rsidP="00257D22">
            <w:pPr>
              <w:pStyle w:val="aff3"/>
              <w:ind w:left="0" w:firstLine="0"/>
              <w:rPr>
                <w:rFonts w:ascii="Times New Roman" w:hAnsi="Times New Roman"/>
                <w:sz w:val="18"/>
                <w:szCs w:val="18"/>
                <w:lang w:eastAsia="ru-RU"/>
              </w:rPr>
            </w:pPr>
            <w:bookmarkStart w:id="12" w:name="RANGE!C27"/>
            <w:r>
              <w:rPr>
                <w:rFonts w:ascii="Times New Roman" w:hAnsi="Times New Roman"/>
                <w:sz w:val="18"/>
                <w:szCs w:val="18"/>
                <w:lang w:eastAsia="ru-RU"/>
              </w:rPr>
              <w:t>6.</w:t>
            </w:r>
            <w:r w:rsidR="007E4857" w:rsidRPr="00F06234">
              <w:rPr>
                <w:rFonts w:ascii="Times New Roman" w:hAnsi="Times New Roman"/>
                <w:sz w:val="18"/>
                <w:szCs w:val="18"/>
                <w:lang w:eastAsia="ru-RU"/>
              </w:rPr>
              <w:t>Контролирует установление нумерации домов.</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7.Осуществляет участие в  организации деятельности по накоплению (в том числе раздельному накоплению) и транспортированию твердых коммунальных отходов.</w:t>
            </w:r>
          </w:p>
          <w:p w:rsidR="007E4857" w:rsidRPr="00F06234" w:rsidRDefault="007E4857" w:rsidP="00257D22">
            <w:pPr>
              <w:pStyle w:val="aff3"/>
              <w:ind w:left="0" w:firstLine="0"/>
              <w:rPr>
                <w:rFonts w:ascii="Times New Roman" w:hAnsi="Times New Roman"/>
                <w:sz w:val="18"/>
                <w:szCs w:val="18"/>
                <w:lang w:eastAsia="ru-RU"/>
              </w:rPr>
            </w:pPr>
            <w:bookmarkStart w:id="13" w:name="RANGE!C28"/>
            <w:bookmarkEnd w:id="12"/>
            <w:r w:rsidRPr="00F06234">
              <w:rPr>
                <w:rFonts w:ascii="Times New Roman" w:hAnsi="Times New Roman"/>
                <w:sz w:val="18"/>
                <w:szCs w:val="18"/>
                <w:lang w:eastAsia="ru-RU"/>
              </w:rPr>
              <w:t>8.Осуществляет контроль за организацией ритуальных услуг и содержанием мест захоронения.</w:t>
            </w:r>
          </w:p>
          <w:bookmarkEnd w:id="13"/>
          <w:p w:rsidR="007E4857" w:rsidRPr="00F06234" w:rsidRDefault="00443E1B" w:rsidP="00257D22">
            <w:pPr>
              <w:pStyle w:val="aff3"/>
              <w:ind w:left="0" w:firstLine="0"/>
              <w:rPr>
                <w:rFonts w:ascii="Times New Roman" w:eastAsiaTheme="minorHAnsi" w:hAnsi="Times New Roman"/>
                <w:sz w:val="18"/>
                <w:szCs w:val="18"/>
              </w:rPr>
            </w:pPr>
            <w:r>
              <w:rPr>
                <w:rFonts w:ascii="Times New Roman" w:hAnsi="Times New Roman"/>
                <w:sz w:val="18"/>
                <w:szCs w:val="18"/>
                <w:lang w:eastAsia="ru-RU"/>
              </w:rPr>
              <w:t>9.</w:t>
            </w:r>
            <w:r w:rsidR="007E4857" w:rsidRPr="00F06234">
              <w:rPr>
                <w:rFonts w:ascii="Times New Roman" w:hAnsi="Times New Roman"/>
                <w:sz w:val="18"/>
                <w:szCs w:val="18"/>
                <w:lang w:eastAsia="ru-RU"/>
              </w:rPr>
              <w:t xml:space="preserve">Принимает решение о </w:t>
            </w:r>
            <w:r w:rsidR="007E4857" w:rsidRPr="00F06234">
              <w:rPr>
                <w:rFonts w:ascii="Times New Roman" w:eastAsiaTheme="minorHAnsi" w:hAnsi="Times New Roman"/>
                <w:sz w:val="18"/>
                <w:szCs w:val="18"/>
              </w:rPr>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4857" w:rsidRPr="00F06234" w:rsidRDefault="007E4857" w:rsidP="00257D22">
            <w:pPr>
              <w:pStyle w:val="aff3"/>
              <w:ind w:left="0"/>
              <w:rPr>
                <w:rFonts w:ascii="Times New Roman" w:hAnsi="Times New Roman"/>
                <w:sz w:val="18"/>
                <w:szCs w:val="18"/>
                <w:lang w:eastAsia="ru-RU"/>
              </w:rPr>
            </w:pPr>
            <w:r w:rsidRPr="00F06234">
              <w:rPr>
                <w:rFonts w:ascii="Times New Roman" w:hAnsi="Times New Roman"/>
                <w:sz w:val="18"/>
                <w:szCs w:val="18"/>
                <w:lang w:eastAsia="ru-RU"/>
              </w:rPr>
              <w:t>10. Осуществляет контроль за созданием условий для обеспечения жителей поселения услугами связи.</w:t>
            </w:r>
          </w:p>
          <w:p w:rsidR="007E4857" w:rsidRPr="00F06234" w:rsidRDefault="00443E1B" w:rsidP="00257D22">
            <w:pPr>
              <w:pStyle w:val="aff3"/>
              <w:ind w:left="0" w:firstLine="0"/>
              <w:rPr>
                <w:rFonts w:ascii="Times New Roman" w:hAnsi="Times New Roman"/>
                <w:sz w:val="18"/>
                <w:szCs w:val="18"/>
                <w:lang w:eastAsia="ru-RU"/>
              </w:rPr>
            </w:pPr>
            <w:bookmarkStart w:id="14" w:name="RANGE!E12"/>
            <w:r>
              <w:rPr>
                <w:rFonts w:ascii="Times New Roman" w:hAnsi="Times New Roman"/>
                <w:sz w:val="18"/>
                <w:szCs w:val="18"/>
                <w:lang w:eastAsia="ru-RU"/>
              </w:rPr>
              <w:t>11.</w:t>
            </w:r>
            <w:r w:rsidR="007E4857" w:rsidRPr="00F06234">
              <w:rPr>
                <w:rFonts w:ascii="Times New Roman" w:hAnsi="Times New Roman"/>
                <w:sz w:val="18"/>
                <w:szCs w:val="18"/>
                <w:lang w:eastAsia="ru-RU"/>
              </w:rPr>
              <w:t>Осуществляет контроль за совершением нотариальных действий, предусмотренных законодательством</w:t>
            </w:r>
            <w:bookmarkEnd w:id="14"/>
            <w:r w:rsidR="007E4857" w:rsidRPr="00F06234">
              <w:rPr>
                <w:rFonts w:ascii="Times New Roman" w:hAnsi="Times New Roman"/>
                <w:sz w:val="18"/>
                <w:szCs w:val="18"/>
                <w:lang w:eastAsia="ru-RU"/>
              </w:rPr>
              <w:t>.</w:t>
            </w:r>
          </w:p>
          <w:p w:rsidR="007E4857" w:rsidRPr="00F06234" w:rsidRDefault="00443E1B" w:rsidP="00257D22">
            <w:pPr>
              <w:shd w:val="clear" w:color="auto" w:fill="FFFFFF"/>
              <w:ind w:left="0" w:firstLine="0"/>
              <w:rPr>
                <w:sz w:val="18"/>
                <w:szCs w:val="18"/>
              </w:rPr>
            </w:pPr>
            <w:r>
              <w:rPr>
                <w:sz w:val="18"/>
                <w:szCs w:val="18"/>
              </w:rPr>
              <w:t>12.</w:t>
            </w:r>
            <w:r w:rsidR="007E4857" w:rsidRPr="00F06234">
              <w:rPr>
                <w:sz w:val="18"/>
                <w:szCs w:val="18"/>
              </w:rPr>
              <w:t>Осуществляет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anchor="dst306" w:history="1">
              <w:r w:rsidR="007E4857" w:rsidRPr="00F06234">
                <w:rPr>
                  <w:sz w:val="18"/>
                  <w:szCs w:val="18"/>
                </w:rPr>
                <w:t>кодексом</w:t>
              </w:r>
            </w:hyperlink>
            <w:r w:rsidR="007E4857" w:rsidRPr="00F06234">
              <w:rPr>
                <w:sz w:val="18"/>
                <w:szCs w:val="18"/>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anchor="dst2579" w:history="1">
              <w:r w:rsidR="007E4857" w:rsidRPr="00F06234">
                <w:rPr>
                  <w:sz w:val="18"/>
                  <w:szCs w:val="18"/>
                </w:rPr>
                <w:t>уведомлении</w:t>
              </w:r>
            </w:hyperlink>
            <w:r w:rsidR="007E4857" w:rsidRPr="00F06234">
              <w:rPr>
                <w:sz w:val="18"/>
                <w:szCs w:val="1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7E4857" w:rsidRPr="00F06234">
              <w:rPr>
                <w:sz w:val="18"/>
                <w:szCs w:val="18"/>
              </w:rPr>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anchor="dst2579" w:history="1">
              <w:r w:rsidR="007E4857" w:rsidRPr="00F06234">
                <w:rPr>
                  <w:sz w:val="18"/>
                  <w:szCs w:val="18"/>
                </w:rPr>
                <w:t>уведомлении</w:t>
              </w:r>
            </w:hyperlink>
            <w:r w:rsidR="007E4857" w:rsidRPr="00F06234">
              <w:rPr>
                <w:sz w:val="18"/>
                <w:szCs w:val="18"/>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anchor="dst11034" w:history="1">
              <w:r w:rsidR="007E4857" w:rsidRPr="00F06234">
                <w:rPr>
                  <w:sz w:val="18"/>
                  <w:szCs w:val="18"/>
                </w:rPr>
                <w:t>законодательством</w:t>
              </w:r>
            </w:hyperlink>
            <w:r w:rsidR="007E4857" w:rsidRPr="00F06234">
              <w:rPr>
                <w:sz w:val="18"/>
                <w:szCs w:val="18"/>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anchor="dst100464" w:history="1">
              <w:r w:rsidR="007E4857" w:rsidRPr="00F06234">
                <w:rPr>
                  <w:sz w:val="18"/>
                  <w:szCs w:val="18"/>
                </w:rPr>
                <w:t>правилами</w:t>
              </w:r>
            </w:hyperlink>
            <w:r w:rsidR="007E4857" w:rsidRPr="00F06234">
              <w:rPr>
                <w:sz w:val="18"/>
                <w:szCs w:val="18"/>
              </w:rPr>
              <w:t> землепользования и застройки, </w:t>
            </w:r>
            <w:hyperlink r:id="rId16" w:anchor="dst1657" w:history="1">
              <w:r w:rsidR="007E4857" w:rsidRPr="00F06234">
                <w:rPr>
                  <w:sz w:val="18"/>
                  <w:szCs w:val="18"/>
                </w:rPr>
                <w:t>документацией</w:t>
              </w:r>
            </w:hyperlink>
            <w:r w:rsidR="007E4857" w:rsidRPr="00F06234">
              <w:rPr>
                <w:sz w:val="18"/>
                <w:szCs w:val="18"/>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anchor="dst2781" w:history="1">
              <w:r w:rsidR="007E4857" w:rsidRPr="00F06234">
                <w:rPr>
                  <w:sz w:val="18"/>
                  <w:szCs w:val="18"/>
                </w:rPr>
                <w:t>кодексом</w:t>
              </w:r>
            </w:hyperlink>
            <w:r w:rsidR="007E4857" w:rsidRPr="00F06234">
              <w:rPr>
                <w:sz w:val="18"/>
                <w:szCs w:val="18"/>
              </w:rPr>
              <w:t> Российской Федерации.</w:t>
            </w:r>
          </w:p>
          <w:p w:rsidR="007E4857" w:rsidRPr="00F06234" w:rsidRDefault="00443E1B" w:rsidP="00257D22">
            <w:pPr>
              <w:pStyle w:val="aff3"/>
              <w:ind w:left="0" w:firstLine="0"/>
              <w:rPr>
                <w:rFonts w:ascii="Times New Roman" w:hAnsi="Times New Roman"/>
                <w:color w:val="333333"/>
                <w:sz w:val="18"/>
                <w:szCs w:val="18"/>
                <w:lang w:eastAsia="ru-RU"/>
              </w:rPr>
            </w:pPr>
            <w:r>
              <w:rPr>
                <w:rFonts w:ascii="Times New Roman" w:hAnsi="Times New Roman"/>
                <w:sz w:val="18"/>
                <w:szCs w:val="18"/>
                <w:lang w:eastAsia="ru-RU"/>
              </w:rPr>
              <w:t>13.</w:t>
            </w:r>
            <w:r w:rsidR="007E4857" w:rsidRPr="00F06234">
              <w:rPr>
                <w:rFonts w:ascii="Times New Roman" w:hAnsi="Times New Roman"/>
                <w:sz w:val="18"/>
                <w:szCs w:val="18"/>
                <w:lang w:eastAsia="ru-RU"/>
              </w:rPr>
              <w:t xml:space="preserve">Контролирует осуществление </w:t>
            </w:r>
            <w:r w:rsidR="007E4857" w:rsidRPr="00F06234">
              <w:rPr>
                <w:rFonts w:ascii="Times New Roman" w:hAnsi="Times New Roman"/>
                <w:color w:val="333333"/>
                <w:sz w:val="18"/>
                <w:szCs w:val="18"/>
                <w:lang w:eastAsia="ru-RU"/>
              </w:rP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w:t>
            </w:r>
            <w:r w:rsidR="007E4857" w:rsidRPr="00F06234">
              <w:rPr>
                <w:rFonts w:ascii="Times New Roman" w:hAnsi="Times New Roman"/>
                <w:color w:val="333333"/>
                <w:sz w:val="18"/>
                <w:szCs w:val="18"/>
                <w:lang w:eastAsia="ru-RU"/>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anchor="dst100179" w:history="1">
              <w:r w:rsidR="007E4857" w:rsidRPr="00F06234">
                <w:rPr>
                  <w:rFonts w:ascii="Times New Roman" w:hAnsi="Times New Roman"/>
                  <w:sz w:val="18"/>
                  <w:szCs w:val="18"/>
                  <w:lang w:eastAsia="ru-RU"/>
                </w:rPr>
                <w:t>законодательством</w:t>
              </w:r>
            </w:hyperlink>
            <w:r w:rsidR="007E4857" w:rsidRPr="00F06234">
              <w:rPr>
                <w:rFonts w:ascii="Times New Roman" w:hAnsi="Times New Roman"/>
                <w:sz w:val="18"/>
                <w:szCs w:val="18"/>
                <w:lang w:eastAsia="ru-RU"/>
              </w:rPr>
              <w:t> Р</w:t>
            </w:r>
            <w:r w:rsidR="007E4857" w:rsidRPr="00F06234">
              <w:rPr>
                <w:rFonts w:ascii="Times New Roman" w:hAnsi="Times New Roman"/>
                <w:color w:val="333333"/>
                <w:sz w:val="18"/>
                <w:szCs w:val="18"/>
                <w:lang w:eastAsia="ru-RU"/>
              </w:rPr>
              <w:t>оссийской Федерации.</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14.</w:t>
            </w:r>
            <w:r w:rsidR="007E4857" w:rsidRPr="00F06234">
              <w:rPr>
                <w:rFonts w:ascii="Times New Roman" w:hAnsi="Times New Roman"/>
                <w:sz w:val="18"/>
                <w:szCs w:val="18"/>
                <w:lang w:eastAsia="ru-RU"/>
              </w:rPr>
              <w:t>О</w:t>
            </w:r>
            <w:r w:rsidR="007E4857" w:rsidRPr="00F06234">
              <w:rPr>
                <w:rFonts w:ascii="Times New Roman" w:hAnsi="Times New Roman"/>
                <w:color w:val="333333"/>
                <w:sz w:val="18"/>
                <w:szCs w:val="18"/>
                <w:lang w:eastAsia="ru-RU"/>
              </w:rPr>
              <w:t xml:space="preserve">беспечивает контроль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007E4857" w:rsidRPr="00F06234">
              <w:rPr>
                <w:rFonts w:ascii="Times New Roman" w:hAnsi="Times New Roman"/>
                <w:sz w:val="18"/>
                <w:szCs w:val="18"/>
                <w:lang w:eastAsia="ru-RU"/>
              </w:rPr>
              <w:t>федеральным </w:t>
            </w:r>
            <w:hyperlink r:id="rId19" w:anchor="dst100098" w:history="1">
              <w:r w:rsidR="007E4857" w:rsidRPr="00F06234">
                <w:rPr>
                  <w:rFonts w:ascii="Times New Roman" w:hAnsi="Times New Roman"/>
                  <w:sz w:val="18"/>
                  <w:szCs w:val="18"/>
                  <w:lang w:eastAsia="ru-RU"/>
                </w:rPr>
                <w:t>законом</w:t>
              </w:r>
            </w:hyperlink>
            <w:r w:rsidR="007E4857" w:rsidRPr="00F06234">
              <w:rPr>
                <w:rFonts w:ascii="Times New Roman" w:hAnsi="Times New Roman"/>
                <w:sz w:val="18"/>
                <w:szCs w:val="18"/>
                <w:lang w:eastAsia="ru-RU"/>
              </w:rPr>
              <w:t>.</w:t>
            </w:r>
          </w:p>
          <w:p w:rsidR="007E4857" w:rsidRPr="00F06234" w:rsidRDefault="00443E1B" w:rsidP="00257D22">
            <w:pPr>
              <w:pStyle w:val="aff3"/>
              <w:ind w:left="0" w:firstLine="0"/>
              <w:rPr>
                <w:rFonts w:ascii="Times New Roman" w:hAnsi="Times New Roman"/>
                <w:color w:val="333333"/>
                <w:sz w:val="18"/>
                <w:szCs w:val="18"/>
                <w:lang w:eastAsia="ru-RU"/>
              </w:rPr>
            </w:pPr>
            <w:r>
              <w:rPr>
                <w:rFonts w:ascii="Times New Roman" w:hAnsi="Times New Roman"/>
                <w:sz w:val="18"/>
                <w:szCs w:val="18"/>
                <w:lang w:eastAsia="ru-RU"/>
              </w:rPr>
              <w:t>15.</w:t>
            </w:r>
            <w:r w:rsidR="007E4857" w:rsidRPr="00F06234">
              <w:rPr>
                <w:rFonts w:ascii="Times New Roman" w:hAnsi="Times New Roman"/>
                <w:sz w:val="18"/>
                <w:szCs w:val="18"/>
                <w:lang w:eastAsia="ru-RU"/>
              </w:rPr>
              <w:t>У</w:t>
            </w:r>
            <w:r w:rsidR="007E4857" w:rsidRPr="00F06234">
              <w:rPr>
                <w:rFonts w:ascii="Times New Roman" w:hAnsi="Times New Roman"/>
                <w:color w:val="333333"/>
                <w:sz w:val="18"/>
                <w:szCs w:val="18"/>
                <w:lang w:eastAsia="ru-RU"/>
              </w:rPr>
              <w:t xml:space="preserve">частвует в соответствии с </w:t>
            </w:r>
            <w:r w:rsidR="007E4857" w:rsidRPr="00F06234">
              <w:rPr>
                <w:rFonts w:ascii="Times New Roman" w:hAnsi="Times New Roman"/>
                <w:sz w:val="18"/>
                <w:szCs w:val="18"/>
                <w:lang w:eastAsia="ru-RU"/>
              </w:rPr>
              <w:t>Федеральным </w:t>
            </w:r>
            <w:hyperlink r:id="rId20" w:anchor="dst355" w:history="1">
              <w:r w:rsidR="007E4857" w:rsidRPr="00F06234">
                <w:rPr>
                  <w:rFonts w:ascii="Times New Roman" w:hAnsi="Times New Roman"/>
                  <w:sz w:val="18"/>
                  <w:szCs w:val="18"/>
                  <w:lang w:eastAsia="ru-RU"/>
                </w:rPr>
                <w:t>законом</w:t>
              </w:r>
            </w:hyperlink>
            <w:r w:rsidR="007E4857" w:rsidRPr="00F06234">
              <w:rPr>
                <w:rFonts w:ascii="Times New Roman" w:hAnsi="Times New Roman"/>
                <w:sz w:val="18"/>
                <w:szCs w:val="18"/>
                <w:lang w:eastAsia="ru-RU"/>
              </w:rPr>
              <w:t xml:space="preserve"> от </w:t>
            </w:r>
            <w:r w:rsidR="007E4857" w:rsidRPr="00F06234">
              <w:rPr>
                <w:rFonts w:ascii="Times New Roman" w:hAnsi="Times New Roman"/>
                <w:color w:val="333333"/>
                <w:sz w:val="18"/>
                <w:szCs w:val="18"/>
                <w:lang w:eastAsia="ru-RU"/>
              </w:rPr>
              <w:t>24 июля 2007 года N 221-ФЗ "О государственном кадастре недвижимости" в выполнении комплексных кадастровых работ.</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color w:val="333333"/>
                <w:sz w:val="18"/>
                <w:szCs w:val="18"/>
                <w:lang w:eastAsia="ru-RU"/>
              </w:rPr>
              <w:t>16.</w:t>
            </w:r>
            <w:r w:rsidR="007E4857" w:rsidRPr="00F06234">
              <w:rPr>
                <w:rFonts w:ascii="Times New Roman" w:hAnsi="Times New Roman"/>
                <w:sz w:val="18"/>
                <w:szCs w:val="18"/>
                <w:lang w:eastAsia="ru-RU"/>
              </w:rPr>
              <w:t>Контролирует проведение антикоррупционной экспертизы НПА.</w:t>
            </w: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rPr>
                <w:rFonts w:ascii="Times New Roman" w:eastAsiaTheme="minorHAnsi" w:hAnsi="Times New Roman"/>
                <w:sz w:val="18"/>
                <w:szCs w:val="18"/>
              </w:rPr>
            </w:pPr>
          </w:p>
        </w:tc>
        <w:tc>
          <w:tcPr>
            <w:tcW w:w="2552" w:type="dxa"/>
          </w:tcPr>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lastRenderedPageBreak/>
              <w:t>1.</w:t>
            </w:r>
            <w:r w:rsidR="007E4857" w:rsidRPr="00F06234">
              <w:rPr>
                <w:rFonts w:ascii="Times New Roman" w:hAnsi="Times New Roman"/>
                <w:sz w:val="18"/>
                <w:szCs w:val="18"/>
                <w:lang w:eastAsia="ru-RU"/>
              </w:rPr>
              <w:t>Контролирует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2.</w:t>
            </w:r>
            <w:r w:rsidR="007E4857" w:rsidRPr="00F06234">
              <w:rPr>
                <w:rFonts w:ascii="Times New Roman" w:hAnsi="Times New Roman"/>
                <w:sz w:val="18"/>
                <w:szCs w:val="18"/>
                <w:lang w:eastAsia="ru-RU"/>
              </w:rPr>
              <w:t>Контролирует обеспечение проживающих в поселении и нуждающихся в жилых помещениях малоимущих граждан жилыми помещениями.</w:t>
            </w:r>
          </w:p>
          <w:p w:rsidR="007E4857" w:rsidRPr="00F06234" w:rsidRDefault="000A5093" w:rsidP="00257D22">
            <w:pPr>
              <w:autoSpaceDE w:val="0"/>
              <w:autoSpaceDN w:val="0"/>
              <w:adjustRightInd w:val="0"/>
              <w:ind w:left="0" w:firstLine="0"/>
              <w:rPr>
                <w:sz w:val="18"/>
                <w:szCs w:val="18"/>
              </w:rPr>
            </w:pPr>
            <w:r>
              <w:rPr>
                <w:rFonts w:eastAsiaTheme="minorHAnsi"/>
                <w:sz w:val="18"/>
                <w:szCs w:val="18"/>
              </w:rPr>
              <w:t>3.</w:t>
            </w:r>
            <w:r w:rsidR="007E4857" w:rsidRPr="00F06234">
              <w:rPr>
                <w:rFonts w:eastAsiaTheme="minorHAnsi"/>
                <w:sz w:val="18"/>
                <w:szCs w:val="18"/>
              </w:rPr>
              <w:t xml:space="preserve">Контролирует </w:t>
            </w:r>
            <w:r w:rsidR="007E4857" w:rsidRPr="00F06234">
              <w:rPr>
                <w:sz w:val="18"/>
                <w:szCs w:val="1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1" w:history="1">
              <w:r w:rsidR="007E4857" w:rsidRPr="00F06234">
                <w:rPr>
                  <w:sz w:val="18"/>
                  <w:szCs w:val="18"/>
                </w:rPr>
                <w:t>жилищным законодательством</w:t>
              </w:r>
            </w:hyperlink>
            <w:r w:rsidR="007E4857" w:rsidRPr="00F06234">
              <w:rPr>
                <w:sz w:val="18"/>
                <w:szCs w:val="18"/>
              </w:rPr>
              <w:t>.</w:t>
            </w:r>
          </w:p>
          <w:p w:rsidR="007E4857" w:rsidRPr="00F06234" w:rsidRDefault="000A5093"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4.</w:t>
            </w:r>
            <w:r w:rsidR="007E4857" w:rsidRPr="00F06234">
              <w:rPr>
                <w:rFonts w:ascii="Times New Roman" w:hAnsi="Times New Roman"/>
                <w:sz w:val="18"/>
                <w:szCs w:val="18"/>
                <w:lang w:eastAsia="ru-RU"/>
              </w:rPr>
              <w:t>Контролирует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4857" w:rsidRPr="00F06234" w:rsidRDefault="007E4857" w:rsidP="00257D22">
            <w:pPr>
              <w:pStyle w:val="aff3"/>
              <w:ind w:left="0" w:firstLine="0"/>
              <w:rPr>
                <w:rFonts w:ascii="Times New Roman" w:hAnsi="Times New Roman"/>
                <w:sz w:val="18"/>
                <w:szCs w:val="18"/>
                <w:lang w:eastAsia="ru-RU"/>
              </w:rPr>
            </w:pPr>
            <w:bookmarkStart w:id="15" w:name="RANGE!C24"/>
            <w:r w:rsidRPr="00F06234">
              <w:rPr>
                <w:rFonts w:ascii="Times New Roman" w:hAnsi="Times New Roman"/>
                <w:sz w:val="18"/>
                <w:szCs w:val="18"/>
                <w:lang w:eastAsia="ru-RU"/>
              </w:rPr>
              <w:t>5.</w:t>
            </w:r>
            <w:bookmarkEnd w:id="15"/>
            <w:r w:rsidRPr="00F06234">
              <w:rPr>
                <w:rFonts w:ascii="Times New Roman" w:hAnsi="Times New Roman"/>
                <w:sz w:val="18"/>
                <w:szCs w:val="18"/>
                <w:lang w:eastAsia="ru-RU"/>
              </w:rPr>
              <w:t>Контролирует организацию и осуществление мероприятий по работе с детьми и молодежью в поселении.</w:t>
            </w:r>
          </w:p>
          <w:p w:rsidR="007E4857" w:rsidRPr="00F06234" w:rsidRDefault="007E4857" w:rsidP="00257D22">
            <w:pPr>
              <w:pStyle w:val="aff3"/>
              <w:ind w:left="0" w:firstLine="0"/>
              <w:rPr>
                <w:rFonts w:ascii="Times New Roman" w:hAnsi="Times New Roman"/>
                <w:sz w:val="18"/>
                <w:szCs w:val="18"/>
              </w:rPr>
            </w:pPr>
            <w:bookmarkStart w:id="16" w:name="RANGE!C36"/>
            <w:r w:rsidRPr="00F06234">
              <w:rPr>
                <w:rFonts w:ascii="Times New Roman" w:hAnsi="Times New Roman"/>
                <w:sz w:val="18"/>
                <w:szCs w:val="18"/>
                <w:lang w:eastAsia="ru-RU"/>
              </w:rPr>
              <w:t>6.</w:t>
            </w:r>
            <w:bookmarkStart w:id="17" w:name="sub_141014"/>
            <w:bookmarkEnd w:id="16"/>
            <w:r w:rsidRPr="00F06234">
              <w:rPr>
                <w:rFonts w:ascii="Times New Roman" w:hAnsi="Times New Roman"/>
                <w:sz w:val="18"/>
                <w:szCs w:val="18"/>
              </w:rPr>
              <w:t>Осуществляет контроль за участием в деятельности по опеке и попечительству</w:t>
            </w:r>
            <w:bookmarkEnd w:id="17"/>
            <w:r w:rsidRPr="00F06234">
              <w:rPr>
                <w:rFonts w:ascii="Times New Roman" w:hAnsi="Times New Roman"/>
                <w:sz w:val="18"/>
                <w:szCs w:val="18"/>
              </w:rPr>
              <w:t>.</w:t>
            </w:r>
          </w:p>
          <w:p w:rsidR="007E4857" w:rsidRPr="00F06234" w:rsidRDefault="007E4857" w:rsidP="00257D22">
            <w:pPr>
              <w:ind w:left="0" w:firstLine="0"/>
              <w:rPr>
                <w:rFonts w:eastAsiaTheme="minorHAnsi"/>
                <w:sz w:val="18"/>
                <w:szCs w:val="18"/>
              </w:rPr>
            </w:pPr>
            <w:r w:rsidRPr="00F06234">
              <w:rPr>
                <w:sz w:val="18"/>
                <w:szCs w:val="18"/>
              </w:rPr>
              <w:t>7.</w:t>
            </w:r>
            <w:r w:rsidRPr="00F06234">
              <w:rPr>
                <w:rFonts w:eastAsiaTheme="minorHAnsi"/>
                <w:sz w:val="18"/>
                <w:szCs w:val="18"/>
              </w:rPr>
              <w:t xml:space="preserve">Осуществляет контроль за </w:t>
            </w:r>
            <w:r w:rsidRPr="00F06234">
              <w:rPr>
                <w:rFonts w:eastAsiaTheme="minorHAnsi"/>
                <w:sz w:val="18"/>
                <w:szCs w:val="18"/>
              </w:rPr>
              <w:lastRenderedPageBreak/>
              <w:t>созданием условий по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4857" w:rsidRPr="00F06234" w:rsidRDefault="007E4857" w:rsidP="00257D22">
            <w:pPr>
              <w:ind w:left="0"/>
              <w:rPr>
                <w:rFonts w:eastAsiaTheme="minorHAnsi"/>
                <w:sz w:val="18"/>
                <w:szCs w:val="18"/>
              </w:rPr>
            </w:pPr>
            <w:r w:rsidRPr="00F06234">
              <w:rPr>
                <w:rFonts w:eastAsiaTheme="minorHAnsi"/>
                <w:sz w:val="18"/>
                <w:szCs w:val="18"/>
              </w:rPr>
              <w:t>8. Создает условия для создания музеев поселения.</w:t>
            </w:r>
          </w:p>
          <w:p w:rsidR="007E4857" w:rsidRPr="00F06234" w:rsidRDefault="007E4857" w:rsidP="00257D22">
            <w:pPr>
              <w:ind w:left="0"/>
              <w:rPr>
                <w:rFonts w:eastAsiaTheme="minorHAnsi"/>
                <w:sz w:val="18"/>
                <w:szCs w:val="18"/>
              </w:rPr>
            </w:pPr>
            <w:r w:rsidRPr="00F06234">
              <w:rPr>
                <w:rFonts w:eastAsiaTheme="minorHAnsi"/>
                <w:sz w:val="18"/>
                <w:szCs w:val="18"/>
              </w:rPr>
              <w:t xml:space="preserve">9. </w:t>
            </w:r>
            <w:bookmarkStart w:id="18" w:name="sub_141016"/>
            <w:r w:rsidRPr="00F06234">
              <w:rPr>
                <w:rFonts w:eastAsiaTheme="minorHAnsi"/>
                <w:sz w:val="18"/>
                <w:szCs w:val="18"/>
              </w:rPr>
              <w:t>Контролирует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4857" w:rsidRPr="00F06234" w:rsidRDefault="007E4857" w:rsidP="00257D22">
            <w:pPr>
              <w:autoSpaceDE w:val="0"/>
              <w:autoSpaceDN w:val="0"/>
              <w:adjustRightInd w:val="0"/>
              <w:ind w:left="0"/>
              <w:rPr>
                <w:rFonts w:eastAsiaTheme="minorHAnsi"/>
                <w:sz w:val="18"/>
                <w:szCs w:val="18"/>
              </w:rPr>
            </w:pPr>
            <w:bookmarkStart w:id="19" w:name="sub_141017"/>
            <w:bookmarkEnd w:id="18"/>
            <w:r w:rsidRPr="00F06234">
              <w:rPr>
                <w:rFonts w:eastAsiaTheme="minorHAnsi"/>
                <w:sz w:val="18"/>
                <w:szCs w:val="18"/>
              </w:rPr>
              <w:t>10. Контролирует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9"/>
          <w:p w:rsidR="007E4857" w:rsidRPr="00F06234" w:rsidRDefault="007E4857" w:rsidP="00257D22">
            <w:pPr>
              <w:ind w:left="0"/>
              <w:rPr>
                <w:rFonts w:eastAsiaTheme="minorHAnsi"/>
                <w:sz w:val="18"/>
                <w:szCs w:val="18"/>
              </w:rPr>
            </w:pPr>
            <w:r w:rsidRPr="00F06234">
              <w:rPr>
                <w:rFonts w:eastAsiaTheme="minorHAnsi"/>
                <w:sz w:val="18"/>
                <w:szCs w:val="18"/>
              </w:rPr>
              <w:t>11. Контролирует поддержку общественных наблюдательных комиссий, осуществляющих общественный контроль за обеспечением прав человека и содействие лицам, находящимся в местах принудительного содержания.</w:t>
            </w:r>
          </w:p>
          <w:p w:rsidR="007E4857" w:rsidRPr="00F06234" w:rsidRDefault="007E4857" w:rsidP="00257D22">
            <w:pPr>
              <w:ind w:left="0"/>
              <w:rPr>
                <w:rFonts w:eastAsiaTheme="minorHAnsi"/>
                <w:sz w:val="18"/>
                <w:szCs w:val="18"/>
              </w:rPr>
            </w:pPr>
            <w:r w:rsidRPr="00F06234">
              <w:rPr>
                <w:rFonts w:eastAsiaTheme="minorHAnsi"/>
                <w:sz w:val="18"/>
                <w:szCs w:val="18"/>
              </w:rPr>
              <w:t xml:space="preserve">12.Осуществляет контроль за поддержкой общественных объединений инвалидов, а также созданным общероссийскими общественными объединениями инвалидов организациям в соответствии с </w:t>
            </w:r>
            <w:hyperlink r:id="rId22" w:history="1">
              <w:r w:rsidRPr="00F06234">
                <w:rPr>
                  <w:rFonts w:eastAsiaTheme="minorHAnsi"/>
                  <w:sz w:val="18"/>
                  <w:szCs w:val="18"/>
                </w:rPr>
                <w:t>Федеральным законом</w:t>
              </w:r>
            </w:hyperlink>
            <w:r w:rsidRPr="00F06234">
              <w:rPr>
                <w:rFonts w:eastAsiaTheme="minorHAnsi"/>
                <w:sz w:val="18"/>
                <w:szCs w:val="18"/>
              </w:rPr>
              <w:t xml:space="preserve"> от 24 ноября 1995 года N 181-ФЗ "О социальной защите инвалидов в Российской Федерации".</w:t>
            </w:r>
          </w:p>
          <w:p w:rsidR="007E4857" w:rsidRPr="00F06234" w:rsidRDefault="007E4857" w:rsidP="00257D22">
            <w:pPr>
              <w:autoSpaceDE w:val="0"/>
              <w:autoSpaceDN w:val="0"/>
              <w:adjustRightInd w:val="0"/>
              <w:ind w:left="0" w:firstLine="74"/>
              <w:rPr>
                <w:rFonts w:eastAsiaTheme="minorHAnsi"/>
                <w:sz w:val="18"/>
                <w:szCs w:val="18"/>
              </w:rPr>
            </w:pPr>
            <w:r w:rsidRPr="00F06234">
              <w:rPr>
                <w:sz w:val="18"/>
                <w:szCs w:val="18"/>
              </w:rPr>
              <w:t xml:space="preserve">13. Контролирует </w:t>
            </w:r>
            <w:r w:rsidRPr="00F06234">
              <w:rPr>
                <w:rFonts w:eastAsiaTheme="minorHAnsi"/>
                <w:sz w:val="18"/>
                <w:szCs w:val="18"/>
              </w:rPr>
              <w:t>оказание поддержки гражданам и их объединениям, участвующим в охране общественного порядка, контролирует создание условий для деятельности народных дружин.</w:t>
            </w:r>
          </w:p>
          <w:p w:rsidR="007E4857" w:rsidRPr="00F06234" w:rsidRDefault="007E4857" w:rsidP="00257D22">
            <w:pPr>
              <w:pStyle w:val="aff3"/>
              <w:ind w:left="0"/>
              <w:rPr>
                <w:rFonts w:ascii="Times New Roman" w:hAnsi="Times New Roman"/>
                <w:sz w:val="18"/>
                <w:szCs w:val="18"/>
                <w:lang w:eastAsia="ru-RU"/>
              </w:rPr>
            </w:pPr>
            <w:r w:rsidRPr="00F06234">
              <w:rPr>
                <w:rFonts w:ascii="Times New Roman" w:hAnsi="Times New Roman"/>
                <w:sz w:val="18"/>
                <w:szCs w:val="18"/>
                <w:lang w:eastAsia="ru-RU"/>
              </w:rPr>
              <w:t>14. Контролирует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15.</w:t>
            </w:r>
            <w:r w:rsidR="007E4857" w:rsidRPr="00F06234">
              <w:rPr>
                <w:rFonts w:ascii="Times New Roman" w:hAnsi="Times New Roman"/>
                <w:sz w:val="18"/>
                <w:szCs w:val="18"/>
                <w:lang w:eastAsia="ru-RU"/>
              </w:rPr>
              <w:t>Контролирует создание условий для развития туризма.</w:t>
            </w:r>
          </w:p>
          <w:p w:rsidR="007E4857" w:rsidRPr="00F06234" w:rsidRDefault="00443E1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16.</w:t>
            </w:r>
            <w:r w:rsidR="007E4857" w:rsidRPr="00F06234">
              <w:rPr>
                <w:rFonts w:ascii="Times New Roman" w:hAnsi="Times New Roman"/>
                <w:sz w:val="18"/>
                <w:szCs w:val="18"/>
                <w:lang w:eastAsia="ru-RU"/>
              </w:rPr>
              <w:t xml:space="preserve">Контролирует выполнение </w:t>
            </w:r>
            <w:r w:rsidR="007E4857" w:rsidRPr="00F06234">
              <w:rPr>
                <w:rFonts w:ascii="Times New Roman" w:hAnsi="Times New Roman"/>
                <w:sz w:val="18"/>
                <w:szCs w:val="18"/>
                <w:lang w:eastAsia="ru-RU"/>
              </w:rPr>
              <w:lastRenderedPageBreak/>
              <w:t>функций по осуществлению первичного воинского учета, воинского бронирования и учета граждан, пребывающих в запасе.</w:t>
            </w:r>
          </w:p>
        </w:tc>
      </w:tr>
      <w:tr w:rsidR="007E4857" w:rsidRPr="00F06234" w:rsidTr="008B7DB0">
        <w:tc>
          <w:tcPr>
            <w:tcW w:w="10740" w:type="dxa"/>
            <w:gridSpan w:val="4"/>
          </w:tcPr>
          <w:p w:rsidR="007E4857" w:rsidRPr="00F06234" w:rsidRDefault="007E4857" w:rsidP="00257D22">
            <w:pPr>
              <w:pStyle w:val="aff3"/>
              <w:ind w:left="0"/>
              <w:rPr>
                <w:rFonts w:ascii="Times New Roman" w:hAnsi="Times New Roman"/>
                <w:b/>
                <w:sz w:val="18"/>
                <w:szCs w:val="18"/>
                <w:lang w:eastAsia="ru-RU"/>
              </w:rPr>
            </w:pPr>
          </w:p>
          <w:p w:rsidR="007E4857" w:rsidRPr="00F06234" w:rsidRDefault="00257D22" w:rsidP="00257D22">
            <w:pPr>
              <w:pStyle w:val="aff3"/>
              <w:ind w:left="0" w:firstLine="0"/>
              <w:jc w:val="center"/>
              <w:rPr>
                <w:rFonts w:ascii="Times New Roman" w:hAnsi="Times New Roman"/>
                <w:b/>
                <w:sz w:val="18"/>
                <w:szCs w:val="18"/>
                <w:lang w:val="en-US" w:eastAsia="ru-RU"/>
              </w:rPr>
            </w:pPr>
            <w:r>
              <w:rPr>
                <w:rFonts w:ascii="Times New Roman" w:hAnsi="Times New Roman"/>
                <w:b/>
                <w:sz w:val="18"/>
                <w:szCs w:val="18"/>
                <w:lang w:eastAsia="ru-RU"/>
              </w:rPr>
              <w:t>3.</w:t>
            </w:r>
            <w:r w:rsidR="007E4857" w:rsidRPr="00F06234">
              <w:rPr>
                <w:rFonts w:ascii="Times New Roman" w:hAnsi="Times New Roman"/>
                <w:b/>
                <w:sz w:val="18"/>
                <w:szCs w:val="18"/>
                <w:lang w:eastAsia="ru-RU"/>
              </w:rPr>
              <w:t>КУРИРУЕМЫЕ ПОДРАЗДЕЛЕНИЯ</w:t>
            </w:r>
          </w:p>
          <w:p w:rsidR="007E4857" w:rsidRPr="00F06234" w:rsidRDefault="007E4857" w:rsidP="00257D22">
            <w:pPr>
              <w:pStyle w:val="aff3"/>
              <w:ind w:left="0"/>
              <w:rPr>
                <w:rFonts w:ascii="Times New Roman" w:hAnsi="Times New Roman"/>
                <w:b/>
                <w:sz w:val="18"/>
                <w:szCs w:val="18"/>
                <w:lang w:val="en-US" w:eastAsia="ru-RU"/>
              </w:rPr>
            </w:pPr>
          </w:p>
        </w:tc>
      </w:tr>
      <w:tr w:rsidR="007E4857" w:rsidRPr="00F06234" w:rsidTr="006A7E2A">
        <w:tc>
          <w:tcPr>
            <w:tcW w:w="2376" w:type="dxa"/>
          </w:tcPr>
          <w:p w:rsidR="007E4857" w:rsidRPr="00F06234" w:rsidRDefault="00F0516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1.</w:t>
            </w:r>
            <w:r w:rsidR="007E4857" w:rsidRPr="00F06234">
              <w:rPr>
                <w:rFonts w:ascii="Times New Roman" w:hAnsi="Times New Roman"/>
                <w:sz w:val="18"/>
                <w:szCs w:val="18"/>
                <w:lang w:eastAsia="ru-RU"/>
              </w:rPr>
              <w:t>Первый заместитель Главы администрации</w:t>
            </w:r>
          </w:p>
          <w:p w:rsidR="007E4857" w:rsidRPr="00F06234" w:rsidRDefault="00F0516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2.</w:t>
            </w:r>
            <w:r w:rsidR="007E4857" w:rsidRPr="00F06234">
              <w:rPr>
                <w:rFonts w:ascii="Times New Roman" w:hAnsi="Times New Roman"/>
                <w:sz w:val="18"/>
                <w:szCs w:val="18"/>
                <w:lang w:eastAsia="ru-RU"/>
              </w:rPr>
              <w:t xml:space="preserve">Заместители Главы администрации. </w:t>
            </w:r>
          </w:p>
          <w:p w:rsidR="007E4857" w:rsidRPr="00F06234" w:rsidRDefault="00F0516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3.</w:t>
            </w:r>
            <w:r w:rsidR="007E4857" w:rsidRPr="00F06234">
              <w:rPr>
                <w:rFonts w:ascii="Times New Roman" w:hAnsi="Times New Roman"/>
                <w:sz w:val="18"/>
                <w:szCs w:val="18"/>
                <w:lang w:eastAsia="ru-RU"/>
              </w:rPr>
              <w:t>МУК КСК Хомутовского МО</w:t>
            </w:r>
          </w:p>
        </w:tc>
        <w:tc>
          <w:tcPr>
            <w:tcW w:w="3119" w:type="dxa"/>
          </w:tcPr>
          <w:p w:rsidR="007E4857" w:rsidRPr="00F06234" w:rsidRDefault="007E4857" w:rsidP="00257D22">
            <w:pPr>
              <w:pStyle w:val="aff3"/>
              <w:ind w:left="0"/>
              <w:rPr>
                <w:rFonts w:ascii="Times New Roman" w:hAnsi="Times New Roman"/>
                <w:sz w:val="18"/>
                <w:szCs w:val="18"/>
                <w:lang w:eastAsia="ru-RU"/>
              </w:rPr>
            </w:pPr>
            <w:r w:rsidRPr="00F06234">
              <w:rPr>
                <w:rFonts w:ascii="Times New Roman" w:hAnsi="Times New Roman"/>
                <w:sz w:val="18"/>
                <w:szCs w:val="18"/>
                <w:lang w:eastAsia="ru-RU"/>
              </w:rPr>
              <w:t>1.Экономический отдел</w:t>
            </w:r>
          </w:p>
          <w:p w:rsidR="007E4857" w:rsidRPr="00F06234" w:rsidRDefault="00F0516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2.</w:t>
            </w:r>
            <w:r w:rsidR="007E4857" w:rsidRPr="00F06234">
              <w:rPr>
                <w:rFonts w:ascii="Times New Roman" w:hAnsi="Times New Roman"/>
                <w:sz w:val="18"/>
                <w:szCs w:val="18"/>
                <w:lang w:eastAsia="ru-RU"/>
              </w:rPr>
              <w:t>Финансовый отдел - бухгалтерия</w:t>
            </w:r>
          </w:p>
          <w:p w:rsidR="007E4857" w:rsidRPr="00F06234" w:rsidRDefault="00F0516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3.</w:t>
            </w:r>
            <w:r w:rsidR="007E4857" w:rsidRPr="00F06234">
              <w:rPr>
                <w:rFonts w:ascii="Times New Roman" w:hAnsi="Times New Roman"/>
                <w:sz w:val="18"/>
                <w:szCs w:val="18"/>
                <w:lang w:eastAsia="ru-RU"/>
              </w:rPr>
              <w:t>Отдел муниципального контроля и благоустройства территории</w:t>
            </w:r>
          </w:p>
          <w:p w:rsidR="007E4857" w:rsidRPr="00F06234" w:rsidRDefault="00F0516B" w:rsidP="00257D22">
            <w:pPr>
              <w:pStyle w:val="aff3"/>
              <w:ind w:left="0"/>
              <w:rPr>
                <w:rFonts w:ascii="Times New Roman" w:hAnsi="Times New Roman"/>
                <w:sz w:val="18"/>
                <w:szCs w:val="18"/>
                <w:lang w:eastAsia="ru-RU"/>
              </w:rPr>
            </w:pPr>
            <w:r>
              <w:rPr>
                <w:rFonts w:ascii="Times New Roman" w:hAnsi="Times New Roman"/>
                <w:sz w:val="18"/>
                <w:szCs w:val="18"/>
                <w:lang w:eastAsia="ru-RU"/>
              </w:rPr>
              <w:t>4.</w:t>
            </w:r>
            <w:r w:rsidR="007E4857" w:rsidRPr="00F06234">
              <w:rPr>
                <w:rFonts w:ascii="Times New Roman" w:hAnsi="Times New Roman"/>
                <w:sz w:val="18"/>
                <w:szCs w:val="18"/>
                <w:lang w:eastAsia="ru-RU"/>
              </w:rPr>
              <w:t>Организационно-контрольный отдел</w:t>
            </w:r>
          </w:p>
        </w:tc>
        <w:tc>
          <w:tcPr>
            <w:tcW w:w="2693"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1. Юридический отдел</w:t>
            </w:r>
          </w:p>
          <w:p w:rsidR="007E4857" w:rsidRPr="00F06234" w:rsidRDefault="00F0516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2.</w:t>
            </w:r>
            <w:r w:rsidR="007E4857" w:rsidRPr="00F06234">
              <w:rPr>
                <w:rFonts w:ascii="Times New Roman" w:hAnsi="Times New Roman"/>
                <w:sz w:val="18"/>
                <w:szCs w:val="18"/>
                <w:lang w:eastAsia="ru-RU"/>
              </w:rPr>
              <w:t>Отдел градостроительства, земельных и имущественных отношений</w:t>
            </w:r>
          </w:p>
          <w:p w:rsidR="007E4857" w:rsidRPr="00F06234" w:rsidRDefault="00F0516B" w:rsidP="00257D22">
            <w:pPr>
              <w:pStyle w:val="aff3"/>
              <w:ind w:left="0" w:firstLine="0"/>
              <w:rPr>
                <w:rFonts w:ascii="Times New Roman" w:hAnsi="Times New Roman"/>
                <w:sz w:val="18"/>
                <w:szCs w:val="18"/>
                <w:lang w:eastAsia="ru-RU"/>
              </w:rPr>
            </w:pPr>
            <w:r>
              <w:rPr>
                <w:rFonts w:ascii="Times New Roman" w:hAnsi="Times New Roman"/>
                <w:sz w:val="18"/>
                <w:szCs w:val="18"/>
                <w:lang w:eastAsia="ru-RU"/>
              </w:rPr>
              <w:t>3.</w:t>
            </w:r>
            <w:r w:rsidR="007E4857" w:rsidRPr="00F06234">
              <w:rPr>
                <w:rFonts w:ascii="Times New Roman" w:hAnsi="Times New Roman"/>
                <w:sz w:val="18"/>
                <w:szCs w:val="18"/>
                <w:lang w:eastAsia="ru-RU"/>
              </w:rPr>
              <w:t>Консультант по вопросам жизнеобеспечения территории</w:t>
            </w:r>
          </w:p>
          <w:p w:rsidR="007E4857" w:rsidRPr="00F06234" w:rsidRDefault="007E4857" w:rsidP="00257D22">
            <w:pPr>
              <w:pStyle w:val="aff3"/>
              <w:ind w:left="0"/>
              <w:rPr>
                <w:rFonts w:ascii="Times New Roman" w:hAnsi="Times New Roman"/>
                <w:sz w:val="18"/>
                <w:szCs w:val="18"/>
                <w:lang w:eastAsia="ru-RU"/>
              </w:rPr>
            </w:pPr>
            <w:r w:rsidRPr="00F06234">
              <w:rPr>
                <w:rFonts w:ascii="Times New Roman" w:hAnsi="Times New Roman"/>
                <w:sz w:val="18"/>
                <w:szCs w:val="18"/>
                <w:lang w:eastAsia="ru-RU"/>
              </w:rPr>
              <w:t xml:space="preserve">4. МКУ ХЭС                </w:t>
            </w:r>
          </w:p>
        </w:tc>
        <w:tc>
          <w:tcPr>
            <w:tcW w:w="2552"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1. Социальный отдел</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2. ВУС (2 инспектора)</w:t>
            </w:r>
          </w:p>
        </w:tc>
      </w:tr>
      <w:tr w:rsidR="007E4857" w:rsidRPr="00F06234" w:rsidTr="008B7DB0">
        <w:tc>
          <w:tcPr>
            <w:tcW w:w="10740" w:type="dxa"/>
            <w:gridSpan w:val="4"/>
          </w:tcPr>
          <w:p w:rsidR="007E4857" w:rsidRPr="00F06234" w:rsidRDefault="007E4857" w:rsidP="00257D22">
            <w:pPr>
              <w:pStyle w:val="aff3"/>
              <w:ind w:left="0"/>
              <w:rPr>
                <w:rFonts w:ascii="Times New Roman" w:hAnsi="Times New Roman"/>
                <w:b/>
                <w:sz w:val="18"/>
                <w:szCs w:val="18"/>
                <w:lang w:eastAsia="ru-RU"/>
              </w:rPr>
            </w:pPr>
          </w:p>
          <w:p w:rsidR="007E4857" w:rsidRPr="00F06234" w:rsidRDefault="00586617" w:rsidP="00586617">
            <w:pPr>
              <w:pStyle w:val="aff3"/>
              <w:ind w:left="0" w:firstLine="0"/>
              <w:jc w:val="center"/>
              <w:rPr>
                <w:rFonts w:ascii="Times New Roman" w:hAnsi="Times New Roman"/>
                <w:b/>
                <w:sz w:val="18"/>
                <w:szCs w:val="18"/>
                <w:lang w:eastAsia="ru-RU"/>
              </w:rPr>
            </w:pPr>
            <w:r>
              <w:rPr>
                <w:rFonts w:ascii="Times New Roman" w:hAnsi="Times New Roman"/>
                <w:b/>
                <w:sz w:val="18"/>
                <w:szCs w:val="18"/>
                <w:lang w:eastAsia="ru-RU"/>
              </w:rPr>
              <w:t>4.</w:t>
            </w:r>
            <w:r w:rsidR="007E4857" w:rsidRPr="00F06234">
              <w:rPr>
                <w:rFonts w:ascii="Times New Roman" w:hAnsi="Times New Roman"/>
                <w:b/>
                <w:sz w:val="18"/>
                <w:szCs w:val="18"/>
                <w:lang w:eastAsia="ru-RU"/>
              </w:rPr>
              <w:t>ШТАТ СОТРУДНИКОВ, НАХОДЯЩИЙСЯ В ПОДЧИНЕНИИ</w:t>
            </w:r>
          </w:p>
          <w:p w:rsidR="007E4857" w:rsidRPr="00F06234" w:rsidRDefault="007E4857" w:rsidP="00257D22">
            <w:pPr>
              <w:pStyle w:val="aff3"/>
              <w:ind w:left="0"/>
              <w:rPr>
                <w:rFonts w:ascii="Times New Roman" w:hAnsi="Times New Roman"/>
                <w:b/>
                <w:sz w:val="18"/>
                <w:szCs w:val="18"/>
                <w:lang w:eastAsia="ru-RU"/>
              </w:rPr>
            </w:pPr>
          </w:p>
        </w:tc>
      </w:tr>
      <w:tr w:rsidR="007E4857" w:rsidRPr="00F06234" w:rsidTr="006A7E2A">
        <w:tc>
          <w:tcPr>
            <w:tcW w:w="2376"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Всего 59 единиц, в т.ч.:</w:t>
            </w:r>
          </w:p>
          <w:p w:rsidR="007E4857" w:rsidRPr="00F06234" w:rsidRDefault="007E4857" w:rsidP="00257D22">
            <w:pPr>
              <w:pStyle w:val="aff3"/>
              <w:ind w:left="0"/>
              <w:jc w:val="left"/>
              <w:rPr>
                <w:rFonts w:ascii="Times New Roman" w:hAnsi="Times New Roman"/>
                <w:sz w:val="18"/>
                <w:szCs w:val="18"/>
                <w:lang w:eastAsia="ru-RU"/>
              </w:rPr>
            </w:pPr>
          </w:p>
          <w:p w:rsidR="007E4857" w:rsidRPr="00F06234" w:rsidRDefault="007E4857" w:rsidP="00257D22">
            <w:pPr>
              <w:pStyle w:val="aff3"/>
              <w:ind w:left="0" w:firstLine="0"/>
              <w:jc w:val="left"/>
              <w:rPr>
                <w:rFonts w:ascii="Times New Roman" w:hAnsi="Times New Roman"/>
                <w:sz w:val="18"/>
                <w:szCs w:val="18"/>
                <w:lang w:eastAsia="ru-RU"/>
              </w:rPr>
            </w:pPr>
            <w:r w:rsidRPr="00F06234">
              <w:rPr>
                <w:rFonts w:ascii="Times New Roman" w:hAnsi="Times New Roman"/>
                <w:sz w:val="18"/>
                <w:szCs w:val="18"/>
                <w:lang w:eastAsia="ru-RU"/>
              </w:rPr>
              <w:t xml:space="preserve">- 38 муниц. служащие </w:t>
            </w:r>
          </w:p>
          <w:p w:rsidR="007E4857" w:rsidRPr="00F06234" w:rsidRDefault="007E4857" w:rsidP="00257D22">
            <w:pPr>
              <w:pStyle w:val="aff3"/>
              <w:ind w:left="0" w:firstLine="0"/>
              <w:jc w:val="left"/>
              <w:rPr>
                <w:rFonts w:ascii="Times New Roman" w:hAnsi="Times New Roman"/>
                <w:sz w:val="18"/>
                <w:szCs w:val="18"/>
                <w:lang w:eastAsia="ru-RU"/>
              </w:rPr>
            </w:pPr>
            <w:r w:rsidRPr="00F06234">
              <w:rPr>
                <w:rFonts w:ascii="Times New Roman" w:hAnsi="Times New Roman"/>
                <w:sz w:val="18"/>
                <w:szCs w:val="18"/>
                <w:lang w:eastAsia="ru-RU"/>
              </w:rPr>
              <w:t>(в т.ч. 3 заместителя)</w:t>
            </w:r>
          </w:p>
          <w:p w:rsidR="007E4857" w:rsidRPr="00F06234" w:rsidRDefault="007E4857" w:rsidP="00257D22">
            <w:pPr>
              <w:pStyle w:val="aff3"/>
              <w:ind w:left="0" w:firstLine="0"/>
              <w:jc w:val="left"/>
              <w:rPr>
                <w:rFonts w:ascii="Times New Roman" w:hAnsi="Times New Roman"/>
                <w:sz w:val="18"/>
                <w:szCs w:val="18"/>
                <w:lang w:eastAsia="ru-RU"/>
              </w:rPr>
            </w:pPr>
            <w:r w:rsidRPr="00F06234">
              <w:rPr>
                <w:rFonts w:ascii="Times New Roman" w:hAnsi="Times New Roman"/>
                <w:sz w:val="18"/>
                <w:szCs w:val="18"/>
                <w:lang w:eastAsia="ru-RU"/>
              </w:rPr>
              <w:t>- 18 ед. техн. персонал</w:t>
            </w:r>
          </w:p>
          <w:p w:rsidR="007E4857" w:rsidRPr="00F06234" w:rsidRDefault="007E4857" w:rsidP="00257D22">
            <w:pPr>
              <w:pStyle w:val="aff3"/>
              <w:ind w:left="0" w:firstLine="0"/>
              <w:jc w:val="left"/>
              <w:rPr>
                <w:rFonts w:ascii="Times New Roman" w:hAnsi="Times New Roman"/>
                <w:sz w:val="18"/>
                <w:szCs w:val="18"/>
                <w:lang w:eastAsia="ru-RU"/>
              </w:rPr>
            </w:pPr>
            <w:r w:rsidRPr="00F06234">
              <w:rPr>
                <w:rFonts w:ascii="Times New Roman" w:hAnsi="Times New Roman"/>
                <w:sz w:val="18"/>
                <w:szCs w:val="18"/>
                <w:lang w:eastAsia="ru-RU"/>
              </w:rPr>
              <w:t>- 3 ед. инспекторов ВУС</w:t>
            </w:r>
          </w:p>
          <w:p w:rsidR="007E4857" w:rsidRPr="00F06234" w:rsidRDefault="007E4857" w:rsidP="00257D22">
            <w:pPr>
              <w:pStyle w:val="aff3"/>
              <w:ind w:left="0" w:firstLine="0"/>
              <w:jc w:val="left"/>
              <w:rPr>
                <w:rFonts w:ascii="Times New Roman" w:hAnsi="Times New Roman"/>
                <w:sz w:val="18"/>
                <w:szCs w:val="18"/>
                <w:lang w:eastAsia="ru-RU"/>
              </w:rPr>
            </w:pPr>
            <w:r w:rsidRPr="00F06234">
              <w:rPr>
                <w:rFonts w:ascii="Times New Roman" w:hAnsi="Times New Roman"/>
                <w:sz w:val="18"/>
                <w:szCs w:val="18"/>
                <w:lang w:eastAsia="ru-RU"/>
              </w:rPr>
              <w:t>- директор МУК «КСК»</w:t>
            </w:r>
          </w:p>
          <w:p w:rsidR="007E4857" w:rsidRPr="00F06234" w:rsidRDefault="007E4857" w:rsidP="00257D22">
            <w:pPr>
              <w:pStyle w:val="aff3"/>
              <w:ind w:left="0"/>
              <w:rPr>
                <w:rFonts w:ascii="Times New Roman" w:hAnsi="Times New Roman"/>
                <w:sz w:val="18"/>
                <w:szCs w:val="18"/>
                <w:lang w:eastAsia="ru-RU"/>
              </w:rPr>
            </w:pPr>
          </w:p>
        </w:tc>
        <w:tc>
          <w:tcPr>
            <w:tcW w:w="3119"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Всего 27 единиц, в т.ч.:</w:t>
            </w: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- 15 муниц. служащие</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- 11 ед. техн. персонал</w:t>
            </w:r>
          </w:p>
          <w:p w:rsidR="007E4857" w:rsidRPr="00F06234" w:rsidRDefault="007E4857" w:rsidP="00257D22">
            <w:pPr>
              <w:pStyle w:val="aff3"/>
              <w:ind w:left="0"/>
              <w:rPr>
                <w:rFonts w:ascii="Times New Roman" w:hAnsi="Times New Roman"/>
                <w:sz w:val="18"/>
                <w:szCs w:val="18"/>
                <w:lang w:eastAsia="ru-RU"/>
              </w:rPr>
            </w:pPr>
          </w:p>
        </w:tc>
        <w:tc>
          <w:tcPr>
            <w:tcW w:w="2693"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Всего 19 единиц, в т.ч.:</w:t>
            </w: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xml:space="preserve">- 16 муниц. служащие </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- 3 ед. техн. персонал</w:t>
            </w: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директор МКУ «ХЭС»</w:t>
            </w:r>
          </w:p>
        </w:tc>
        <w:tc>
          <w:tcPr>
            <w:tcW w:w="2552"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Всего 9 единиц, в т.ч.:</w:t>
            </w: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- 4 муниц. служащие</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- 3 ед. техн. персонала</w:t>
            </w:r>
          </w:p>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- 3 ед. инспекторов ВУС</w:t>
            </w:r>
          </w:p>
          <w:p w:rsidR="007E4857" w:rsidRPr="00F06234" w:rsidRDefault="007E4857" w:rsidP="00257D22">
            <w:pPr>
              <w:pStyle w:val="aff3"/>
              <w:ind w:left="0"/>
              <w:rPr>
                <w:rFonts w:ascii="Times New Roman" w:hAnsi="Times New Roman"/>
                <w:sz w:val="18"/>
                <w:szCs w:val="18"/>
                <w:lang w:eastAsia="ru-RU"/>
              </w:rPr>
            </w:pPr>
          </w:p>
          <w:p w:rsidR="007E4857" w:rsidRPr="00F06234" w:rsidRDefault="007E4857" w:rsidP="00257D22">
            <w:pPr>
              <w:pStyle w:val="aff3"/>
              <w:ind w:left="0"/>
              <w:rPr>
                <w:rFonts w:ascii="Times New Roman" w:hAnsi="Times New Roman"/>
                <w:sz w:val="18"/>
                <w:szCs w:val="18"/>
                <w:lang w:eastAsia="ru-RU"/>
              </w:rPr>
            </w:pPr>
          </w:p>
        </w:tc>
      </w:tr>
      <w:tr w:rsidR="007E4857" w:rsidRPr="00F06234" w:rsidTr="008B7DB0">
        <w:tc>
          <w:tcPr>
            <w:tcW w:w="10740" w:type="dxa"/>
            <w:gridSpan w:val="4"/>
          </w:tcPr>
          <w:p w:rsidR="007E4857" w:rsidRPr="00F06234" w:rsidRDefault="00586617" w:rsidP="00586617">
            <w:pPr>
              <w:pStyle w:val="aff3"/>
              <w:ind w:left="0" w:firstLine="0"/>
              <w:jc w:val="center"/>
              <w:rPr>
                <w:rFonts w:ascii="Times New Roman" w:hAnsi="Times New Roman"/>
                <w:b/>
                <w:color w:val="FF0000"/>
                <w:sz w:val="18"/>
                <w:szCs w:val="18"/>
                <w:lang w:val="en-US" w:eastAsia="ru-RU"/>
              </w:rPr>
            </w:pPr>
            <w:r>
              <w:rPr>
                <w:rFonts w:ascii="Times New Roman" w:hAnsi="Times New Roman"/>
                <w:b/>
                <w:sz w:val="18"/>
                <w:szCs w:val="18"/>
                <w:lang w:eastAsia="ru-RU"/>
              </w:rPr>
              <w:t>5.</w:t>
            </w:r>
            <w:r w:rsidR="007E4857" w:rsidRPr="00F06234">
              <w:rPr>
                <w:rFonts w:ascii="Times New Roman" w:hAnsi="Times New Roman"/>
                <w:b/>
                <w:sz w:val="18"/>
                <w:szCs w:val="18"/>
                <w:lang w:eastAsia="ru-RU"/>
              </w:rPr>
              <w:t>ВЗАИМОДЕЙСТВИЕ</w:t>
            </w:r>
          </w:p>
        </w:tc>
      </w:tr>
      <w:tr w:rsidR="007E4857" w:rsidRPr="00F06234" w:rsidTr="006A7E2A">
        <w:tc>
          <w:tcPr>
            <w:tcW w:w="2376"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t xml:space="preserve">с Законодательным Собранием Иркутской области, Губернатором Иркутской области, </w:t>
            </w:r>
            <w:r w:rsidRPr="00F06234">
              <w:rPr>
                <w:rFonts w:ascii="Times New Roman" w:hAnsi="Times New Roman"/>
                <w:sz w:val="18"/>
                <w:szCs w:val="18"/>
              </w:rPr>
              <w:t xml:space="preserve">Министерством культуры и архивов Иркутской области, </w:t>
            </w:r>
            <w:r w:rsidRPr="00F06234">
              <w:rPr>
                <w:rFonts w:ascii="Times New Roman" w:hAnsi="Times New Roman"/>
                <w:sz w:val="18"/>
                <w:szCs w:val="18"/>
                <w:lang w:eastAsia="ru-RU"/>
              </w:rPr>
              <w:t xml:space="preserve">Мэром ИРМО, с председателем Думы </w:t>
            </w:r>
            <w:r w:rsidRPr="00F06234">
              <w:rPr>
                <w:rFonts w:ascii="Times New Roman" w:hAnsi="Times New Roman"/>
                <w:sz w:val="18"/>
                <w:szCs w:val="18"/>
                <w:lang w:eastAsia="ru-RU"/>
              </w:rPr>
              <w:lastRenderedPageBreak/>
              <w:t>ИРМО, с руководителями предприятий и организаций всех форм собственности, расположенных на территории Хомутовского муниципального образования, с сотрудниками администрации ИРМО, иными органами местного самоуправления, Министерствами, ведомствами Правительства Иркутской области,  надзорными и судебными органами, организациями и учреждениями;</w:t>
            </w:r>
            <w:r w:rsidRPr="00F06234">
              <w:rPr>
                <w:rFonts w:ascii="Times New Roman" w:hAnsi="Times New Roman"/>
                <w:sz w:val="18"/>
                <w:szCs w:val="18"/>
              </w:rPr>
              <w:t xml:space="preserve"> Ассоциацией муниципальных образований Иркутской области. </w:t>
            </w:r>
          </w:p>
        </w:tc>
        <w:tc>
          <w:tcPr>
            <w:tcW w:w="3119"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lastRenderedPageBreak/>
              <w:t xml:space="preserve">с Первым заместителем Мэра ИРМО, с начальником </w:t>
            </w:r>
            <w:r w:rsidRPr="00F06234">
              <w:rPr>
                <w:rFonts w:ascii="Times New Roman" w:hAnsi="Times New Roman"/>
                <w:sz w:val="18"/>
                <w:szCs w:val="18"/>
              </w:rPr>
              <w:t>МУ МВД России «Иркутское»</w:t>
            </w:r>
            <w:r w:rsidRPr="00F06234">
              <w:rPr>
                <w:rFonts w:ascii="Times New Roman" w:hAnsi="Times New Roman"/>
                <w:sz w:val="18"/>
                <w:szCs w:val="18"/>
                <w:lang w:eastAsia="ru-RU"/>
              </w:rPr>
              <w:t xml:space="preserve">, с заместителями Мэра ИРМО, с председателем комитета по финансам, с председателем комитета по экономике и управлению муниципальным имуществом ИРМО, с сотрудниками администрации </w:t>
            </w:r>
            <w:r w:rsidRPr="00F06234">
              <w:rPr>
                <w:rFonts w:ascii="Times New Roman" w:hAnsi="Times New Roman"/>
                <w:sz w:val="18"/>
                <w:szCs w:val="18"/>
                <w:lang w:eastAsia="ru-RU"/>
              </w:rPr>
              <w:lastRenderedPageBreak/>
              <w:t>ИРМО, иными органами местного самоуправления, Министерствами, ведомствами Правительства Иркутской области, федеральными и областными органами исполнительной власти, надзорными и судебными органами, организациями и учреждениями по направлению своей деятельности; с сотрудниками налоговых инспекций, КСП; а</w:t>
            </w:r>
            <w:r w:rsidRPr="00F06234">
              <w:rPr>
                <w:rFonts w:ascii="Times New Roman" w:hAnsi="Times New Roman"/>
                <w:sz w:val="18"/>
                <w:szCs w:val="18"/>
              </w:rPr>
              <w:t>ссоциацией муниципальных образований Иркутской области; с начальником архивного отдела администрации ИРМО; начальником ОТУ ИРМО; председателем Иркутской районной территориальной избирательной комиссии; с сотрудниками отдела МУ МВД России «Иркутское», с сотрудниками прокуратуры Иркутского района, Министерством по региональной политике.</w:t>
            </w:r>
          </w:p>
        </w:tc>
        <w:tc>
          <w:tcPr>
            <w:tcW w:w="2693" w:type="dxa"/>
          </w:tcPr>
          <w:p w:rsidR="007E4857" w:rsidRPr="00F06234" w:rsidRDefault="007E4857" w:rsidP="00257D22">
            <w:pPr>
              <w:pStyle w:val="aff3"/>
              <w:ind w:left="0" w:firstLine="0"/>
              <w:rPr>
                <w:rFonts w:ascii="Times New Roman" w:hAnsi="Times New Roman"/>
                <w:sz w:val="18"/>
                <w:szCs w:val="18"/>
                <w:lang w:eastAsia="ru-RU"/>
              </w:rPr>
            </w:pPr>
            <w:r w:rsidRPr="00F06234">
              <w:rPr>
                <w:rFonts w:ascii="Times New Roman" w:hAnsi="Times New Roman"/>
                <w:sz w:val="18"/>
                <w:szCs w:val="18"/>
                <w:lang w:eastAsia="ru-RU"/>
              </w:rPr>
              <w:lastRenderedPageBreak/>
              <w:t xml:space="preserve">с сотрудниками администрации ИРМО, иными органами местного самоуправления, Министерством строительства, дорожного хозяйства Иркутской области, Министерством природных ресурсов и экологии Иркутской </w:t>
            </w:r>
            <w:r w:rsidRPr="00F06234">
              <w:rPr>
                <w:rFonts w:ascii="Times New Roman" w:hAnsi="Times New Roman"/>
                <w:sz w:val="18"/>
                <w:szCs w:val="18"/>
                <w:lang w:eastAsia="ru-RU"/>
              </w:rPr>
              <w:lastRenderedPageBreak/>
              <w:t xml:space="preserve">области, федеральными и областными органами исполнительной власти, надзорными и судебными органами,  организациями и учреждениями по направлению своей деятельности, </w:t>
            </w:r>
            <w:r w:rsidRPr="00F06234">
              <w:rPr>
                <w:rFonts w:ascii="Times New Roman" w:hAnsi="Times New Roman"/>
                <w:sz w:val="18"/>
                <w:szCs w:val="18"/>
              </w:rPr>
              <w:t>Ассоциацией муниципальных образований Иркутской области, Управлением Министерства юстиции Российской Федерации по Иркутской области.</w:t>
            </w:r>
          </w:p>
        </w:tc>
        <w:tc>
          <w:tcPr>
            <w:tcW w:w="2552" w:type="dxa"/>
          </w:tcPr>
          <w:p w:rsidR="007E4857" w:rsidRPr="00F06234" w:rsidRDefault="007E4857" w:rsidP="00257D22">
            <w:pPr>
              <w:pStyle w:val="ConsTitle"/>
              <w:ind w:left="0" w:right="34" w:firstLine="0"/>
              <w:rPr>
                <w:rFonts w:ascii="Times New Roman" w:hAnsi="Times New Roman"/>
                <w:b w:val="0"/>
                <w:sz w:val="18"/>
                <w:szCs w:val="18"/>
              </w:rPr>
            </w:pPr>
            <w:r w:rsidRPr="00F06234">
              <w:rPr>
                <w:rFonts w:ascii="Times New Roman" w:hAnsi="Times New Roman"/>
                <w:b w:val="0"/>
                <w:sz w:val="18"/>
                <w:szCs w:val="18"/>
              </w:rPr>
              <w:lastRenderedPageBreak/>
              <w:t xml:space="preserve">с Первым заместителем Мэра ИРМО, с начальником отдела МУ МВД России «Иркутское», с сотрудниками администрации ИРМО, иными органами местного самоуправления, Министерством социального </w:t>
            </w:r>
            <w:r w:rsidRPr="00F06234">
              <w:rPr>
                <w:rFonts w:ascii="Times New Roman" w:hAnsi="Times New Roman"/>
                <w:b w:val="0"/>
                <w:sz w:val="18"/>
                <w:szCs w:val="18"/>
              </w:rPr>
              <w:lastRenderedPageBreak/>
              <w:t>развития, опеки и попечительства Иркутской области, Министерством по физической культуре, спорту и молодежной политике Иркутской области, федеральными и областными органами исполнительной власти, надзорными и судебными органами, организациями и учреждениями по направлению своей деятельности, Думой Иркутского района, Законодательным собранием Иркутской области, Ассоциацией муниципальных образований Иркутской области, с председателем комитета по социальной политике администрации ИРМО, с военным комиссаром ИРМО.</w:t>
            </w:r>
          </w:p>
        </w:tc>
      </w:tr>
      <w:tr w:rsidR="007E4857" w:rsidRPr="00F06234" w:rsidTr="008B7DB0">
        <w:tc>
          <w:tcPr>
            <w:tcW w:w="10740" w:type="dxa"/>
            <w:gridSpan w:val="4"/>
          </w:tcPr>
          <w:p w:rsidR="007E4857" w:rsidRPr="00F06234" w:rsidRDefault="007E4857" w:rsidP="00257D22">
            <w:pPr>
              <w:pStyle w:val="af9"/>
              <w:autoSpaceDE w:val="0"/>
              <w:autoSpaceDN w:val="0"/>
              <w:adjustRightInd w:val="0"/>
              <w:ind w:left="0"/>
              <w:rPr>
                <w:rFonts w:eastAsiaTheme="minorHAnsi"/>
                <w:b/>
                <w:sz w:val="18"/>
                <w:szCs w:val="18"/>
              </w:rPr>
            </w:pPr>
          </w:p>
          <w:p w:rsidR="007E4857" w:rsidRPr="00F06234" w:rsidRDefault="00586617" w:rsidP="00586617">
            <w:pPr>
              <w:pStyle w:val="af9"/>
              <w:autoSpaceDE w:val="0"/>
              <w:autoSpaceDN w:val="0"/>
              <w:adjustRightInd w:val="0"/>
              <w:ind w:left="0" w:firstLine="0"/>
              <w:jc w:val="center"/>
              <w:rPr>
                <w:rFonts w:eastAsiaTheme="minorHAnsi"/>
                <w:b/>
                <w:sz w:val="18"/>
                <w:szCs w:val="18"/>
              </w:rPr>
            </w:pPr>
            <w:r>
              <w:rPr>
                <w:rFonts w:eastAsiaTheme="minorHAnsi"/>
                <w:b/>
                <w:sz w:val="18"/>
                <w:szCs w:val="18"/>
              </w:rPr>
              <w:t>6.</w:t>
            </w:r>
            <w:r w:rsidR="007E4857" w:rsidRPr="00F06234">
              <w:rPr>
                <w:rFonts w:eastAsiaTheme="minorHAnsi"/>
                <w:b/>
                <w:sz w:val="18"/>
                <w:szCs w:val="18"/>
              </w:rPr>
              <w:t>ОСНОВНЫЕ ЗАДАЧИ ПО КУРИРУЕМЫМ И КОНТРОЛИРУЕМЫМ СФЕРАМ</w:t>
            </w:r>
          </w:p>
          <w:p w:rsidR="007E4857" w:rsidRPr="00F06234" w:rsidRDefault="007E4857" w:rsidP="00257D22">
            <w:pPr>
              <w:pStyle w:val="af9"/>
              <w:autoSpaceDE w:val="0"/>
              <w:autoSpaceDN w:val="0"/>
              <w:adjustRightInd w:val="0"/>
              <w:ind w:left="0"/>
              <w:rPr>
                <w:rFonts w:eastAsiaTheme="minorHAnsi"/>
                <w:b/>
                <w:sz w:val="18"/>
                <w:szCs w:val="18"/>
              </w:rPr>
            </w:pPr>
          </w:p>
        </w:tc>
      </w:tr>
      <w:tr w:rsidR="007E4857" w:rsidRPr="00F06234" w:rsidTr="008B7DB0">
        <w:tc>
          <w:tcPr>
            <w:tcW w:w="10740" w:type="dxa"/>
            <w:gridSpan w:val="4"/>
          </w:tcPr>
          <w:p w:rsidR="007E4857" w:rsidRPr="00F06234" w:rsidRDefault="007E4857" w:rsidP="00257D22">
            <w:pPr>
              <w:autoSpaceDE w:val="0"/>
              <w:autoSpaceDN w:val="0"/>
              <w:adjustRightInd w:val="0"/>
              <w:ind w:left="0" w:firstLine="0"/>
              <w:rPr>
                <w:rFonts w:eastAsiaTheme="minorHAnsi"/>
                <w:sz w:val="18"/>
                <w:szCs w:val="18"/>
              </w:rPr>
            </w:pPr>
            <w:r w:rsidRPr="00F06234">
              <w:rPr>
                <w:rFonts w:eastAsiaTheme="minorHAnsi"/>
                <w:sz w:val="18"/>
                <w:szCs w:val="18"/>
              </w:rPr>
              <w:t>Повышение качества обеспечения жизнедеятельности населения муниципального образования, оказания муниципальных услуг, оперативное решение задач территории.</w:t>
            </w:r>
          </w:p>
          <w:p w:rsidR="007E4857" w:rsidRPr="00F06234" w:rsidRDefault="007E4857" w:rsidP="00257D22">
            <w:pPr>
              <w:pStyle w:val="aff3"/>
              <w:ind w:left="0"/>
              <w:rPr>
                <w:rFonts w:ascii="Times New Roman" w:hAnsi="Times New Roman"/>
                <w:sz w:val="18"/>
                <w:szCs w:val="18"/>
                <w:lang w:eastAsia="ru-RU"/>
              </w:rPr>
            </w:pPr>
          </w:p>
        </w:tc>
      </w:tr>
    </w:tbl>
    <w:p w:rsidR="007E4857" w:rsidRPr="001E577F" w:rsidRDefault="007E4857" w:rsidP="00171038">
      <w:pPr>
        <w:ind w:left="0" w:firstLine="0"/>
        <w:rPr>
          <w:sz w:val="18"/>
          <w:szCs w:val="18"/>
        </w:rPr>
      </w:pPr>
    </w:p>
    <w:p w:rsidR="003033FA" w:rsidRDefault="003033FA" w:rsidP="00155A9B">
      <w:pPr>
        <w:pStyle w:val="ab"/>
        <w:framePr w:w="0" w:hRule="auto" w:hSpace="0" w:wrap="auto" w:vAnchor="margin" w:hAnchor="text" w:xAlign="left" w:yAlign="inline"/>
        <w:ind w:left="0" w:right="3968" w:firstLine="0"/>
        <w:rPr>
          <w:sz w:val="18"/>
          <w:szCs w:val="18"/>
        </w:rPr>
      </w:pPr>
    </w:p>
    <w:p w:rsidR="003033FA" w:rsidRPr="00D94D90" w:rsidRDefault="003033FA" w:rsidP="003033FA">
      <w:pPr>
        <w:ind w:firstLine="0"/>
        <w:jc w:val="center"/>
        <w:rPr>
          <w:sz w:val="18"/>
          <w:szCs w:val="18"/>
        </w:rPr>
      </w:pPr>
      <w:r w:rsidRPr="00D94D90">
        <w:rPr>
          <w:sz w:val="18"/>
          <w:szCs w:val="18"/>
        </w:rPr>
        <w:t>РОССИЙСКАЯ ФЕДЕРАЦИЯ</w:t>
      </w:r>
    </w:p>
    <w:p w:rsidR="003033FA" w:rsidRPr="00CD0BAD" w:rsidRDefault="003033FA" w:rsidP="003033FA">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3033FA" w:rsidRPr="00CD0BAD" w:rsidRDefault="003033FA" w:rsidP="003033FA">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3033FA" w:rsidRPr="00D94D90" w:rsidRDefault="003033FA" w:rsidP="003033FA">
      <w:pPr>
        <w:ind w:right="140" w:firstLine="0"/>
        <w:jc w:val="center"/>
        <w:rPr>
          <w:b/>
          <w:sz w:val="18"/>
          <w:szCs w:val="18"/>
        </w:rPr>
      </w:pPr>
      <w:r>
        <w:rPr>
          <w:b/>
          <w:sz w:val="18"/>
          <w:szCs w:val="18"/>
        </w:rPr>
        <w:t>АДМИНИСТРАЦИЯ</w:t>
      </w:r>
    </w:p>
    <w:p w:rsidR="003033FA" w:rsidRDefault="003033FA" w:rsidP="003033FA">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3033FA" w:rsidRPr="00073419" w:rsidRDefault="003033FA" w:rsidP="003033FA">
      <w:pPr>
        <w:ind w:hanging="5"/>
        <w:rPr>
          <w:sz w:val="18"/>
          <w:szCs w:val="18"/>
          <w:u w:val="single"/>
        </w:rPr>
      </w:pPr>
      <w:r>
        <w:rPr>
          <w:sz w:val="18"/>
          <w:szCs w:val="18"/>
          <w:u w:val="single"/>
        </w:rPr>
        <w:t>31.03.2020 №43</w:t>
      </w:r>
      <w:r w:rsidRPr="00073419">
        <w:rPr>
          <w:sz w:val="18"/>
          <w:szCs w:val="18"/>
          <w:u w:val="single"/>
        </w:rPr>
        <w:t xml:space="preserve"> о/д</w:t>
      </w:r>
    </w:p>
    <w:p w:rsidR="003033FA" w:rsidRDefault="003033FA" w:rsidP="003033FA">
      <w:pPr>
        <w:rPr>
          <w:sz w:val="18"/>
          <w:szCs w:val="18"/>
        </w:rPr>
      </w:pPr>
      <w:r w:rsidRPr="00073419">
        <w:rPr>
          <w:sz w:val="18"/>
          <w:szCs w:val="18"/>
        </w:rPr>
        <w:t xml:space="preserve">               с.Хомутово</w:t>
      </w:r>
    </w:p>
    <w:p w:rsidR="003033FA" w:rsidRDefault="003033FA" w:rsidP="003033FA">
      <w:pPr>
        <w:rPr>
          <w:sz w:val="18"/>
          <w:szCs w:val="18"/>
        </w:rPr>
      </w:pPr>
    </w:p>
    <w:p w:rsidR="003033FA" w:rsidRPr="005977AC" w:rsidRDefault="003033FA" w:rsidP="006F65A9">
      <w:pPr>
        <w:pStyle w:val="ab"/>
        <w:framePr w:w="0" w:hRule="auto" w:hSpace="0" w:wrap="auto" w:vAnchor="margin" w:hAnchor="text" w:xAlign="left" w:yAlign="inline"/>
        <w:ind w:left="0" w:right="-1" w:firstLine="426"/>
        <w:rPr>
          <w:sz w:val="18"/>
          <w:szCs w:val="18"/>
        </w:rPr>
      </w:pPr>
      <w:r w:rsidRPr="005977AC">
        <w:rPr>
          <w:sz w:val="18"/>
          <w:szCs w:val="18"/>
        </w:rPr>
        <w:t>Об утверждении  административных регламентов предоставления муниципальных</w:t>
      </w:r>
      <w:r w:rsidR="006F65A9">
        <w:rPr>
          <w:sz w:val="18"/>
          <w:szCs w:val="18"/>
        </w:rPr>
        <w:t xml:space="preserve"> </w:t>
      </w:r>
      <w:r w:rsidRPr="005977AC">
        <w:rPr>
          <w:sz w:val="18"/>
          <w:szCs w:val="18"/>
        </w:rPr>
        <w:t>услуг администрацией Хомутовского муниципального образования</w:t>
      </w:r>
    </w:p>
    <w:p w:rsidR="003033FA" w:rsidRPr="005977AC" w:rsidRDefault="003033FA" w:rsidP="003033FA">
      <w:pPr>
        <w:pStyle w:val="ab"/>
        <w:framePr w:w="0" w:hRule="auto" w:hSpace="0" w:wrap="auto" w:vAnchor="margin" w:hAnchor="text" w:xAlign="left" w:yAlign="inline"/>
        <w:tabs>
          <w:tab w:val="left" w:pos="9639"/>
        </w:tabs>
        <w:ind w:right="-1"/>
        <w:rPr>
          <w:sz w:val="18"/>
          <w:szCs w:val="18"/>
        </w:rPr>
      </w:pPr>
    </w:p>
    <w:p w:rsidR="003033FA" w:rsidRPr="005977AC" w:rsidRDefault="003033FA" w:rsidP="006F65A9">
      <w:pPr>
        <w:pStyle w:val="ab"/>
        <w:framePr w:w="0" w:hRule="auto" w:hSpace="0" w:wrap="auto" w:vAnchor="margin" w:hAnchor="text" w:xAlign="left" w:yAlign="inline"/>
        <w:tabs>
          <w:tab w:val="left" w:pos="4536"/>
          <w:tab w:val="left" w:pos="9639"/>
        </w:tabs>
        <w:ind w:left="0" w:firstLine="426"/>
        <w:rPr>
          <w:sz w:val="18"/>
          <w:szCs w:val="18"/>
        </w:rPr>
      </w:pPr>
      <w:r w:rsidRPr="005977AC">
        <w:rPr>
          <w:sz w:val="18"/>
          <w:szCs w:val="18"/>
        </w:rPr>
        <w:t>В целях организации работы по совершенствованию предоставления муниципальных услуг Хомутовского муниципального образования,  руководствуясь Федеральным законом от 27.07.2010 № 210-ФЗ «Об организации предоставления государственных и муниципальных услуг», Уставом Хомутовского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Хомутовского муниципального образования, утвержденным постановлением Главы Хомутовского муниципального образования от 20.05.2013 № 98 о/д, администрация Хомутовского муниципального образования</w:t>
      </w:r>
    </w:p>
    <w:p w:rsidR="003033FA" w:rsidRPr="005977AC" w:rsidRDefault="003033FA" w:rsidP="006F65A9">
      <w:pPr>
        <w:pStyle w:val="ab"/>
        <w:framePr w:w="0" w:hRule="auto" w:hSpace="0" w:wrap="auto" w:vAnchor="margin" w:hAnchor="text" w:xAlign="left" w:yAlign="inline"/>
        <w:tabs>
          <w:tab w:val="left" w:pos="4536"/>
          <w:tab w:val="left" w:pos="9639"/>
        </w:tabs>
        <w:ind w:left="0" w:firstLine="1701"/>
        <w:rPr>
          <w:sz w:val="18"/>
          <w:szCs w:val="18"/>
        </w:rPr>
      </w:pPr>
      <w:r w:rsidRPr="005977AC">
        <w:rPr>
          <w:sz w:val="18"/>
          <w:szCs w:val="18"/>
        </w:rPr>
        <w:t>ПОСТАНОВЛЯЕТ:</w:t>
      </w:r>
    </w:p>
    <w:p w:rsidR="003033FA" w:rsidRPr="005977AC" w:rsidRDefault="003033FA" w:rsidP="0009165A">
      <w:pPr>
        <w:pStyle w:val="ab"/>
        <w:framePr w:w="0" w:hRule="auto" w:hSpace="0" w:wrap="auto" w:vAnchor="margin" w:hAnchor="text" w:xAlign="left" w:yAlign="inline"/>
        <w:numPr>
          <w:ilvl w:val="0"/>
          <w:numId w:val="18"/>
        </w:numPr>
        <w:tabs>
          <w:tab w:val="left" w:pos="993"/>
          <w:tab w:val="left" w:pos="9639"/>
        </w:tabs>
        <w:ind w:left="0" w:right="-1" w:firstLine="851"/>
        <w:rPr>
          <w:sz w:val="18"/>
          <w:szCs w:val="18"/>
        </w:rPr>
      </w:pPr>
      <w:r w:rsidRPr="005977AC">
        <w:rPr>
          <w:sz w:val="18"/>
          <w:szCs w:val="18"/>
        </w:rPr>
        <w:t>Утвердить административные регламенты предоставления муниципальных услуг администрацией Хомутовского муниципального образования:</w:t>
      </w:r>
    </w:p>
    <w:tbl>
      <w:tblPr>
        <w:tblStyle w:val="aa"/>
        <w:tblW w:w="10490" w:type="dxa"/>
        <w:tblInd w:w="108" w:type="dxa"/>
        <w:tblLook w:val="04A0" w:firstRow="1" w:lastRow="0" w:firstColumn="1" w:lastColumn="0" w:noHBand="0" w:noVBand="1"/>
      </w:tblPr>
      <w:tblGrid>
        <w:gridCol w:w="851"/>
        <w:gridCol w:w="6095"/>
        <w:gridCol w:w="3544"/>
      </w:tblGrid>
      <w:tr w:rsidR="003033FA" w:rsidRPr="005977AC" w:rsidTr="00171038">
        <w:tc>
          <w:tcPr>
            <w:tcW w:w="851" w:type="dxa"/>
            <w:vAlign w:val="center"/>
          </w:tcPr>
          <w:p w:rsidR="003033FA" w:rsidRPr="005977AC" w:rsidRDefault="003033FA" w:rsidP="00171038">
            <w:pPr>
              <w:pStyle w:val="ab"/>
              <w:framePr w:w="0" w:hRule="auto" w:hSpace="0" w:wrap="auto" w:vAnchor="margin" w:hAnchor="text" w:xAlign="left" w:yAlign="inline"/>
              <w:tabs>
                <w:tab w:val="left" w:pos="1418"/>
                <w:tab w:val="left" w:pos="9639"/>
              </w:tabs>
              <w:ind w:left="357" w:right="-1" w:firstLine="0"/>
              <w:rPr>
                <w:sz w:val="18"/>
                <w:szCs w:val="18"/>
              </w:rPr>
            </w:pPr>
            <w:r w:rsidRPr="005977AC">
              <w:rPr>
                <w:sz w:val="18"/>
                <w:szCs w:val="18"/>
              </w:rPr>
              <w:t>№ п/п</w:t>
            </w:r>
          </w:p>
        </w:tc>
        <w:tc>
          <w:tcPr>
            <w:tcW w:w="6095" w:type="dxa"/>
            <w:vAlign w:val="center"/>
          </w:tcPr>
          <w:p w:rsidR="003033FA" w:rsidRPr="005977AC" w:rsidRDefault="003033FA" w:rsidP="003033FA">
            <w:pPr>
              <w:pStyle w:val="ab"/>
              <w:framePr w:w="0" w:hRule="auto" w:hSpace="0" w:wrap="auto" w:vAnchor="margin" w:hAnchor="text" w:xAlign="left" w:yAlign="inline"/>
              <w:tabs>
                <w:tab w:val="left" w:pos="1418"/>
                <w:tab w:val="left" w:pos="9639"/>
              </w:tabs>
              <w:ind w:right="-1"/>
              <w:jc w:val="center"/>
              <w:rPr>
                <w:sz w:val="18"/>
                <w:szCs w:val="18"/>
              </w:rPr>
            </w:pPr>
            <w:r w:rsidRPr="005977AC">
              <w:rPr>
                <w:sz w:val="18"/>
                <w:szCs w:val="18"/>
              </w:rPr>
              <w:t>Наименование муниципальной услуги</w:t>
            </w:r>
          </w:p>
        </w:tc>
        <w:tc>
          <w:tcPr>
            <w:tcW w:w="3544" w:type="dxa"/>
            <w:vAlign w:val="center"/>
          </w:tcPr>
          <w:p w:rsidR="003033FA" w:rsidRPr="005977AC" w:rsidRDefault="003033FA" w:rsidP="003033FA">
            <w:pPr>
              <w:pStyle w:val="ab"/>
              <w:framePr w:w="0" w:hRule="auto" w:hSpace="0" w:wrap="auto" w:vAnchor="margin" w:hAnchor="text" w:xAlign="left" w:yAlign="inline"/>
              <w:tabs>
                <w:tab w:val="left" w:pos="1418"/>
                <w:tab w:val="left" w:pos="9639"/>
              </w:tabs>
              <w:ind w:right="-1"/>
              <w:jc w:val="center"/>
              <w:rPr>
                <w:sz w:val="18"/>
                <w:szCs w:val="18"/>
              </w:rPr>
            </w:pPr>
            <w:r w:rsidRPr="005977AC">
              <w:rPr>
                <w:sz w:val="18"/>
                <w:szCs w:val="18"/>
              </w:rPr>
              <w:t>Приложение</w:t>
            </w:r>
          </w:p>
        </w:tc>
      </w:tr>
      <w:tr w:rsidR="003033FA" w:rsidRPr="005977AC" w:rsidTr="00171038">
        <w:tc>
          <w:tcPr>
            <w:tcW w:w="851" w:type="dxa"/>
          </w:tcPr>
          <w:p w:rsidR="003033FA" w:rsidRPr="005977AC" w:rsidRDefault="003033FA" w:rsidP="00171038">
            <w:pPr>
              <w:pStyle w:val="ab"/>
              <w:framePr w:w="0" w:hRule="auto" w:hSpace="0" w:wrap="auto" w:vAnchor="margin" w:hAnchor="text" w:xAlign="left" w:yAlign="inline"/>
              <w:tabs>
                <w:tab w:val="left" w:pos="1418"/>
                <w:tab w:val="left" w:pos="9639"/>
              </w:tabs>
              <w:ind w:left="0" w:right="-1" w:firstLine="0"/>
              <w:rPr>
                <w:sz w:val="18"/>
                <w:szCs w:val="18"/>
              </w:rPr>
            </w:pPr>
            <w:r w:rsidRPr="005977AC">
              <w:rPr>
                <w:sz w:val="18"/>
                <w:szCs w:val="18"/>
              </w:rPr>
              <w:t>1</w:t>
            </w:r>
          </w:p>
        </w:tc>
        <w:tc>
          <w:tcPr>
            <w:tcW w:w="6095" w:type="dxa"/>
          </w:tcPr>
          <w:p w:rsidR="003033FA" w:rsidRPr="005977AC" w:rsidRDefault="003033FA" w:rsidP="00171038">
            <w:pPr>
              <w:pStyle w:val="ab"/>
              <w:framePr w:w="0" w:hRule="auto" w:hSpace="0" w:wrap="auto" w:vAnchor="margin" w:hAnchor="text" w:xAlign="left" w:yAlign="inline"/>
              <w:tabs>
                <w:tab w:val="left" w:pos="1418"/>
                <w:tab w:val="left" w:pos="9639"/>
              </w:tabs>
              <w:ind w:left="34" w:right="-1" w:firstLine="0"/>
              <w:rPr>
                <w:sz w:val="18"/>
                <w:szCs w:val="18"/>
              </w:rPr>
            </w:pPr>
            <w:r w:rsidRPr="005977AC">
              <w:rPr>
                <w:sz w:val="18"/>
                <w:szCs w:val="18"/>
              </w:rPr>
              <w:t>Выдача градостроительного плана земельного участка, расположенного на территории Хомутовского муниципального образования</w:t>
            </w:r>
          </w:p>
        </w:tc>
        <w:tc>
          <w:tcPr>
            <w:tcW w:w="3544" w:type="dxa"/>
          </w:tcPr>
          <w:p w:rsidR="003033FA" w:rsidRPr="005977AC" w:rsidRDefault="003033FA" w:rsidP="00171038">
            <w:pPr>
              <w:pStyle w:val="ab"/>
              <w:framePr w:w="0" w:hRule="auto" w:hSpace="0" w:wrap="auto" w:vAnchor="margin" w:hAnchor="text" w:xAlign="left" w:yAlign="inline"/>
              <w:tabs>
                <w:tab w:val="left" w:pos="1418"/>
                <w:tab w:val="left" w:pos="9639"/>
              </w:tabs>
              <w:ind w:left="0" w:right="-1" w:firstLine="0"/>
              <w:rPr>
                <w:sz w:val="18"/>
                <w:szCs w:val="18"/>
              </w:rPr>
            </w:pPr>
            <w:r w:rsidRPr="005977AC">
              <w:rPr>
                <w:sz w:val="18"/>
                <w:szCs w:val="18"/>
              </w:rPr>
              <w:t>Приложение 1</w:t>
            </w:r>
          </w:p>
        </w:tc>
      </w:tr>
      <w:tr w:rsidR="003033FA" w:rsidRPr="005977AC" w:rsidTr="00171038">
        <w:tc>
          <w:tcPr>
            <w:tcW w:w="851" w:type="dxa"/>
          </w:tcPr>
          <w:p w:rsidR="003033FA" w:rsidRPr="005977AC" w:rsidRDefault="003033FA" w:rsidP="00171038">
            <w:pPr>
              <w:pStyle w:val="ab"/>
              <w:framePr w:w="0" w:hRule="auto" w:hSpace="0" w:wrap="auto" w:vAnchor="margin" w:hAnchor="text" w:xAlign="left" w:yAlign="inline"/>
              <w:tabs>
                <w:tab w:val="left" w:pos="1418"/>
                <w:tab w:val="left" w:pos="9639"/>
              </w:tabs>
              <w:ind w:left="0" w:right="-1" w:firstLine="0"/>
              <w:rPr>
                <w:sz w:val="18"/>
                <w:szCs w:val="18"/>
              </w:rPr>
            </w:pPr>
            <w:r w:rsidRPr="005977AC">
              <w:rPr>
                <w:sz w:val="18"/>
                <w:szCs w:val="18"/>
              </w:rPr>
              <w:t>2</w:t>
            </w:r>
          </w:p>
        </w:tc>
        <w:tc>
          <w:tcPr>
            <w:tcW w:w="6095" w:type="dxa"/>
          </w:tcPr>
          <w:p w:rsidR="003033FA" w:rsidRPr="005977AC" w:rsidRDefault="003033FA" w:rsidP="00171038">
            <w:pPr>
              <w:pStyle w:val="ab"/>
              <w:framePr w:w="0" w:hRule="auto" w:hSpace="0" w:wrap="auto" w:vAnchor="margin" w:hAnchor="text" w:xAlign="left" w:yAlign="inline"/>
              <w:tabs>
                <w:tab w:val="left" w:pos="1418"/>
                <w:tab w:val="left" w:pos="9639"/>
              </w:tabs>
              <w:ind w:left="34" w:right="-1" w:firstLine="0"/>
              <w:rPr>
                <w:sz w:val="18"/>
                <w:szCs w:val="18"/>
              </w:rPr>
            </w:pPr>
            <w:r w:rsidRPr="005977AC">
              <w:rPr>
                <w:sz w:val="18"/>
                <w:szCs w:val="1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Хомутовского муниципального образования</w:t>
            </w:r>
          </w:p>
        </w:tc>
        <w:tc>
          <w:tcPr>
            <w:tcW w:w="3544" w:type="dxa"/>
          </w:tcPr>
          <w:p w:rsidR="003033FA" w:rsidRPr="005977AC" w:rsidRDefault="003033FA" w:rsidP="00171038">
            <w:pPr>
              <w:pStyle w:val="ab"/>
              <w:framePr w:w="0" w:hRule="auto" w:hSpace="0" w:wrap="auto" w:vAnchor="margin" w:hAnchor="text" w:xAlign="left" w:yAlign="inline"/>
              <w:tabs>
                <w:tab w:val="left" w:pos="1418"/>
                <w:tab w:val="left" w:pos="9639"/>
              </w:tabs>
              <w:ind w:left="0" w:right="-1" w:firstLine="0"/>
              <w:rPr>
                <w:sz w:val="18"/>
                <w:szCs w:val="18"/>
              </w:rPr>
            </w:pPr>
            <w:r w:rsidRPr="005977AC">
              <w:rPr>
                <w:sz w:val="18"/>
                <w:szCs w:val="18"/>
              </w:rPr>
              <w:t>Приложение 2</w:t>
            </w:r>
          </w:p>
        </w:tc>
      </w:tr>
      <w:tr w:rsidR="003033FA" w:rsidRPr="005977AC" w:rsidTr="00171038">
        <w:tc>
          <w:tcPr>
            <w:tcW w:w="851" w:type="dxa"/>
          </w:tcPr>
          <w:p w:rsidR="003033FA" w:rsidRPr="005977AC" w:rsidRDefault="003033FA" w:rsidP="00171038">
            <w:pPr>
              <w:pStyle w:val="ab"/>
              <w:framePr w:w="0" w:hRule="auto" w:hSpace="0" w:wrap="auto" w:vAnchor="margin" w:hAnchor="text" w:xAlign="left" w:yAlign="inline"/>
              <w:tabs>
                <w:tab w:val="left" w:pos="1418"/>
                <w:tab w:val="left" w:pos="9639"/>
              </w:tabs>
              <w:ind w:left="0" w:right="-1" w:firstLine="0"/>
              <w:rPr>
                <w:sz w:val="18"/>
                <w:szCs w:val="18"/>
              </w:rPr>
            </w:pPr>
            <w:r w:rsidRPr="005977AC">
              <w:rPr>
                <w:sz w:val="18"/>
                <w:szCs w:val="18"/>
              </w:rPr>
              <w:t>3</w:t>
            </w:r>
          </w:p>
        </w:tc>
        <w:tc>
          <w:tcPr>
            <w:tcW w:w="6095" w:type="dxa"/>
          </w:tcPr>
          <w:p w:rsidR="003033FA" w:rsidRPr="005977AC" w:rsidRDefault="003033FA" w:rsidP="00171038">
            <w:pPr>
              <w:pStyle w:val="ab"/>
              <w:framePr w:w="0" w:hRule="auto" w:hSpace="0" w:wrap="auto" w:vAnchor="margin" w:hAnchor="text" w:xAlign="left" w:yAlign="inline"/>
              <w:tabs>
                <w:tab w:val="left" w:pos="1418"/>
                <w:tab w:val="left" w:pos="9639"/>
              </w:tabs>
              <w:ind w:left="34" w:right="-1" w:firstLine="0"/>
              <w:rPr>
                <w:sz w:val="18"/>
                <w:szCs w:val="18"/>
              </w:rPr>
            </w:pPr>
            <w:r w:rsidRPr="005977AC">
              <w:rPr>
                <w:sz w:val="18"/>
                <w:szCs w:val="1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c>
          <w:tcPr>
            <w:tcW w:w="3544" w:type="dxa"/>
          </w:tcPr>
          <w:p w:rsidR="003033FA" w:rsidRPr="005977AC" w:rsidRDefault="003033FA" w:rsidP="00171038">
            <w:pPr>
              <w:pStyle w:val="ab"/>
              <w:framePr w:w="0" w:hRule="auto" w:hSpace="0" w:wrap="auto" w:vAnchor="margin" w:hAnchor="text" w:xAlign="left" w:yAlign="inline"/>
              <w:tabs>
                <w:tab w:val="left" w:pos="1418"/>
                <w:tab w:val="left" w:pos="9639"/>
              </w:tabs>
              <w:ind w:left="0" w:right="-1" w:firstLine="0"/>
              <w:rPr>
                <w:sz w:val="18"/>
                <w:szCs w:val="18"/>
              </w:rPr>
            </w:pPr>
            <w:r w:rsidRPr="005977AC">
              <w:rPr>
                <w:sz w:val="18"/>
                <w:szCs w:val="18"/>
              </w:rPr>
              <w:t>Приложение 3</w:t>
            </w:r>
          </w:p>
        </w:tc>
      </w:tr>
    </w:tbl>
    <w:p w:rsidR="003033FA" w:rsidRPr="005977AC" w:rsidRDefault="003033FA" w:rsidP="00171038">
      <w:pPr>
        <w:pStyle w:val="ab"/>
        <w:framePr w:w="0" w:hRule="auto" w:hSpace="0" w:wrap="auto" w:vAnchor="margin" w:hAnchor="text" w:xAlign="left" w:yAlign="inline"/>
        <w:numPr>
          <w:ilvl w:val="0"/>
          <w:numId w:val="18"/>
        </w:numPr>
        <w:tabs>
          <w:tab w:val="left" w:pos="426"/>
          <w:tab w:val="left" w:pos="709"/>
        </w:tabs>
        <w:ind w:left="0" w:firstLine="567"/>
        <w:rPr>
          <w:sz w:val="18"/>
          <w:szCs w:val="18"/>
        </w:rPr>
      </w:pPr>
      <w:r w:rsidRPr="005977AC">
        <w:rPr>
          <w:sz w:val="18"/>
          <w:szCs w:val="18"/>
        </w:rPr>
        <w:t>Приложения №№ 1-3 к постановлению администрации Хомутовского муниципального образования от 10.10.2019 № 200 о/д «Об утверждении административных регламентов предоставления муниципальных услуг администрацией Хомутовского муниципального образования» признать утратившими силу.</w:t>
      </w:r>
    </w:p>
    <w:p w:rsidR="003033FA" w:rsidRPr="005977AC" w:rsidRDefault="003033FA" w:rsidP="00171038">
      <w:pPr>
        <w:pStyle w:val="ab"/>
        <w:framePr w:w="0" w:hRule="auto" w:hSpace="0" w:wrap="auto" w:vAnchor="margin" w:hAnchor="text" w:xAlign="left" w:yAlign="inline"/>
        <w:numPr>
          <w:ilvl w:val="0"/>
          <w:numId w:val="18"/>
        </w:numPr>
        <w:tabs>
          <w:tab w:val="left" w:pos="426"/>
          <w:tab w:val="left" w:pos="709"/>
        </w:tabs>
        <w:ind w:left="0" w:firstLine="567"/>
        <w:rPr>
          <w:sz w:val="18"/>
          <w:szCs w:val="18"/>
        </w:rPr>
      </w:pPr>
      <w:r w:rsidRPr="005977AC">
        <w:rPr>
          <w:sz w:val="18"/>
          <w:szCs w:val="18"/>
        </w:rPr>
        <w:t xml:space="preserve">Лицам, ответственным за предоставление муниципальных услуг, оказывать муниципальные услуги в соответствии с административными регламентами, утвержденными настоящим постановлением. </w:t>
      </w:r>
    </w:p>
    <w:p w:rsidR="003033FA" w:rsidRPr="005977AC" w:rsidRDefault="003033FA" w:rsidP="00171038">
      <w:pPr>
        <w:pStyle w:val="ab"/>
        <w:framePr w:w="0" w:hRule="auto" w:hSpace="0" w:wrap="auto" w:vAnchor="margin" w:hAnchor="text" w:xAlign="left" w:yAlign="inline"/>
        <w:numPr>
          <w:ilvl w:val="0"/>
          <w:numId w:val="18"/>
        </w:numPr>
        <w:tabs>
          <w:tab w:val="left" w:pos="426"/>
          <w:tab w:val="left" w:pos="709"/>
        </w:tabs>
        <w:ind w:left="0" w:firstLine="567"/>
        <w:rPr>
          <w:sz w:val="18"/>
          <w:szCs w:val="18"/>
        </w:rPr>
      </w:pPr>
      <w:r w:rsidRPr="005977AC">
        <w:rPr>
          <w:sz w:val="18"/>
          <w:szCs w:val="18"/>
        </w:rPr>
        <w:t>Опубликовать настоящее постановление в установленном законом порядке.</w:t>
      </w:r>
    </w:p>
    <w:p w:rsidR="003033FA" w:rsidRDefault="003033FA" w:rsidP="00171038">
      <w:pPr>
        <w:pStyle w:val="ab"/>
        <w:framePr w:w="0" w:hRule="auto" w:hSpace="0" w:wrap="auto" w:vAnchor="margin" w:hAnchor="text" w:xAlign="left" w:yAlign="inline"/>
        <w:numPr>
          <w:ilvl w:val="0"/>
          <w:numId w:val="18"/>
        </w:numPr>
        <w:tabs>
          <w:tab w:val="left" w:pos="426"/>
          <w:tab w:val="left" w:pos="709"/>
        </w:tabs>
        <w:ind w:left="0" w:firstLine="567"/>
        <w:rPr>
          <w:sz w:val="18"/>
          <w:szCs w:val="18"/>
        </w:rPr>
      </w:pPr>
      <w:r w:rsidRPr="005977AC">
        <w:rPr>
          <w:sz w:val="18"/>
          <w:szCs w:val="18"/>
        </w:rPr>
        <w:t>Контроль за исполнением данного постановления возложить на Заместителя Главы администрации Е.Ю. Емельянову.</w:t>
      </w:r>
    </w:p>
    <w:p w:rsidR="00CF37F5" w:rsidRDefault="00CF37F5" w:rsidP="00CF37F5">
      <w:pPr>
        <w:pStyle w:val="ab"/>
        <w:framePr w:w="0" w:hRule="auto" w:hSpace="0" w:wrap="auto" w:vAnchor="margin" w:hAnchor="text" w:xAlign="left" w:yAlign="inline"/>
        <w:tabs>
          <w:tab w:val="left" w:pos="426"/>
          <w:tab w:val="left" w:pos="709"/>
        </w:tabs>
        <w:ind w:left="0" w:firstLine="0"/>
        <w:rPr>
          <w:sz w:val="18"/>
          <w:szCs w:val="18"/>
        </w:rPr>
      </w:pPr>
    </w:p>
    <w:p w:rsidR="00CF37F5" w:rsidRPr="005977AC" w:rsidRDefault="00CF37F5" w:rsidP="00CF37F5">
      <w:pPr>
        <w:pStyle w:val="ab"/>
        <w:framePr w:w="0" w:hRule="auto" w:hSpace="0" w:wrap="auto" w:vAnchor="margin" w:hAnchor="text" w:xAlign="left" w:yAlign="inline"/>
        <w:tabs>
          <w:tab w:val="left" w:pos="426"/>
          <w:tab w:val="left" w:pos="709"/>
        </w:tabs>
        <w:ind w:left="0" w:firstLine="0"/>
        <w:rPr>
          <w:sz w:val="18"/>
          <w:szCs w:val="18"/>
        </w:rPr>
      </w:pPr>
      <w:r>
        <w:rPr>
          <w:sz w:val="18"/>
          <w:szCs w:val="18"/>
        </w:rPr>
        <w:t xml:space="preserve">Приложение к постановлению 43 о/д от 31.03.2020г. на сайте по ссылке </w:t>
      </w:r>
      <w:r w:rsidRPr="00CF37F5">
        <w:rPr>
          <w:sz w:val="18"/>
          <w:szCs w:val="18"/>
        </w:rPr>
        <w:t>https://yadi.sk/i/Mbp4tlltriEnzg</w:t>
      </w:r>
    </w:p>
    <w:p w:rsidR="003033FA" w:rsidRPr="005977AC" w:rsidRDefault="003033FA" w:rsidP="003033FA">
      <w:pPr>
        <w:pStyle w:val="ConsPlusNormal"/>
        <w:widowControl/>
        <w:ind w:firstLine="709"/>
        <w:rPr>
          <w:rFonts w:ascii="Times New Roman" w:hAnsi="Times New Roman" w:cs="Times New Roman"/>
          <w:sz w:val="18"/>
          <w:szCs w:val="18"/>
        </w:rPr>
      </w:pPr>
    </w:p>
    <w:p w:rsidR="003033FA" w:rsidRPr="00171038" w:rsidRDefault="003033FA" w:rsidP="00171038">
      <w:pPr>
        <w:pStyle w:val="ConsPlusNormal"/>
        <w:widowControl/>
        <w:ind w:firstLine="709"/>
        <w:jc w:val="right"/>
        <w:rPr>
          <w:rFonts w:ascii="Times New Roman" w:hAnsi="Times New Roman" w:cs="Times New Roman"/>
          <w:i/>
          <w:sz w:val="18"/>
          <w:szCs w:val="18"/>
        </w:rPr>
      </w:pPr>
    </w:p>
    <w:p w:rsidR="003033FA" w:rsidRPr="00171038" w:rsidRDefault="003033FA" w:rsidP="00171038">
      <w:pPr>
        <w:pStyle w:val="ConsPlusNormal"/>
        <w:widowControl/>
        <w:ind w:firstLine="0"/>
        <w:jc w:val="right"/>
        <w:rPr>
          <w:rFonts w:ascii="Times New Roman" w:hAnsi="Times New Roman" w:cs="Times New Roman"/>
          <w:i/>
          <w:sz w:val="18"/>
          <w:szCs w:val="18"/>
        </w:rPr>
      </w:pPr>
      <w:r w:rsidRPr="00171038">
        <w:rPr>
          <w:rFonts w:ascii="Times New Roman" w:hAnsi="Times New Roman" w:cs="Times New Roman"/>
          <w:i/>
          <w:sz w:val="18"/>
          <w:szCs w:val="18"/>
        </w:rPr>
        <w:t>Глава администрации                  В.М. Колмаченко</w:t>
      </w:r>
    </w:p>
    <w:p w:rsidR="003033FA" w:rsidRPr="007838AC" w:rsidRDefault="003033FA" w:rsidP="007838AC">
      <w:pPr>
        <w:ind w:left="0" w:firstLine="426"/>
        <w:jc w:val="right"/>
        <w:rPr>
          <w:i/>
          <w:sz w:val="18"/>
          <w:szCs w:val="18"/>
        </w:rPr>
      </w:pPr>
    </w:p>
    <w:p w:rsidR="00983C92" w:rsidRPr="00D94D90" w:rsidRDefault="00983C92" w:rsidP="00983C92">
      <w:pPr>
        <w:ind w:firstLine="0"/>
        <w:jc w:val="center"/>
        <w:rPr>
          <w:sz w:val="18"/>
          <w:szCs w:val="18"/>
        </w:rPr>
      </w:pPr>
      <w:r w:rsidRPr="00D94D90">
        <w:rPr>
          <w:sz w:val="18"/>
          <w:szCs w:val="18"/>
        </w:rPr>
        <w:t>РОССИЙСКАЯ ФЕДЕРАЦИЯ</w:t>
      </w:r>
    </w:p>
    <w:p w:rsidR="00983C92" w:rsidRPr="00CD0BAD" w:rsidRDefault="00983C92" w:rsidP="00983C92">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983C92" w:rsidRPr="00CD0BAD" w:rsidRDefault="00983C92" w:rsidP="00983C92">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983C92" w:rsidRPr="00D94D90" w:rsidRDefault="00983C92" w:rsidP="00983C92">
      <w:pPr>
        <w:ind w:right="140" w:firstLine="0"/>
        <w:jc w:val="center"/>
        <w:rPr>
          <w:b/>
          <w:sz w:val="18"/>
          <w:szCs w:val="18"/>
        </w:rPr>
      </w:pPr>
      <w:r>
        <w:rPr>
          <w:b/>
          <w:sz w:val="18"/>
          <w:szCs w:val="18"/>
        </w:rPr>
        <w:t>АДМИНИСТРАЦИЯ</w:t>
      </w:r>
    </w:p>
    <w:p w:rsidR="00983C92" w:rsidRDefault="00983C92" w:rsidP="00983C92">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983C92" w:rsidRPr="00073419" w:rsidRDefault="00983C92" w:rsidP="00983C92">
      <w:pPr>
        <w:ind w:hanging="5"/>
        <w:rPr>
          <w:sz w:val="18"/>
          <w:szCs w:val="18"/>
          <w:u w:val="single"/>
        </w:rPr>
      </w:pPr>
      <w:r>
        <w:rPr>
          <w:sz w:val="18"/>
          <w:szCs w:val="18"/>
          <w:u w:val="single"/>
        </w:rPr>
        <w:t>31.03.2020 №44</w:t>
      </w:r>
      <w:r w:rsidRPr="00073419">
        <w:rPr>
          <w:sz w:val="18"/>
          <w:szCs w:val="18"/>
          <w:u w:val="single"/>
        </w:rPr>
        <w:t xml:space="preserve"> о/д</w:t>
      </w:r>
    </w:p>
    <w:p w:rsidR="00983C92" w:rsidRDefault="00983C92" w:rsidP="00983C92">
      <w:pPr>
        <w:rPr>
          <w:sz w:val="18"/>
          <w:szCs w:val="18"/>
        </w:rPr>
      </w:pPr>
      <w:r w:rsidRPr="00073419">
        <w:rPr>
          <w:sz w:val="18"/>
          <w:szCs w:val="18"/>
        </w:rPr>
        <w:t xml:space="preserve">               с.Хомутово</w:t>
      </w:r>
    </w:p>
    <w:p w:rsidR="00446683" w:rsidRDefault="00446683" w:rsidP="00446683">
      <w:pPr>
        <w:rPr>
          <w:sz w:val="18"/>
          <w:szCs w:val="18"/>
        </w:rPr>
      </w:pPr>
    </w:p>
    <w:p w:rsidR="00983C92" w:rsidRPr="00F03BDE" w:rsidRDefault="00983C92" w:rsidP="00983C92">
      <w:pPr>
        <w:pStyle w:val="aff3"/>
        <w:ind w:left="0" w:firstLine="426"/>
        <w:rPr>
          <w:rFonts w:ascii="Times New Roman" w:hAnsi="Times New Roman"/>
          <w:sz w:val="18"/>
          <w:szCs w:val="18"/>
        </w:rPr>
      </w:pPr>
      <w:r w:rsidRPr="00F03BDE">
        <w:rPr>
          <w:rStyle w:val="affd"/>
          <w:rFonts w:ascii="Times New Roman" w:hAnsi="Times New Roman"/>
          <w:b w:val="0"/>
          <w:sz w:val="18"/>
          <w:szCs w:val="18"/>
        </w:rPr>
        <w:t>О внесении изменений в постановление</w:t>
      </w:r>
      <w:r>
        <w:rPr>
          <w:rStyle w:val="affd"/>
          <w:rFonts w:ascii="Times New Roman" w:hAnsi="Times New Roman"/>
          <w:b w:val="0"/>
          <w:bCs w:val="0"/>
          <w:sz w:val="18"/>
          <w:szCs w:val="18"/>
        </w:rPr>
        <w:t xml:space="preserve"> </w:t>
      </w:r>
      <w:r w:rsidRPr="00F03BDE">
        <w:rPr>
          <w:rStyle w:val="affd"/>
          <w:rFonts w:ascii="Times New Roman" w:hAnsi="Times New Roman"/>
          <w:b w:val="0"/>
          <w:sz w:val="18"/>
          <w:szCs w:val="18"/>
        </w:rPr>
        <w:t>администрации Хомутовского МО</w:t>
      </w:r>
      <w:r>
        <w:rPr>
          <w:rStyle w:val="affd"/>
          <w:rFonts w:ascii="Times New Roman" w:hAnsi="Times New Roman"/>
          <w:b w:val="0"/>
          <w:bCs w:val="0"/>
          <w:sz w:val="18"/>
          <w:szCs w:val="18"/>
        </w:rPr>
        <w:t xml:space="preserve"> </w:t>
      </w:r>
      <w:r w:rsidRPr="00F03BDE">
        <w:rPr>
          <w:rStyle w:val="affd"/>
          <w:rFonts w:ascii="Times New Roman" w:hAnsi="Times New Roman"/>
          <w:b w:val="0"/>
          <w:sz w:val="18"/>
          <w:szCs w:val="18"/>
        </w:rPr>
        <w:t xml:space="preserve">от 28.03.2020 №41о/д </w:t>
      </w:r>
    </w:p>
    <w:p w:rsidR="00983C92" w:rsidRPr="00F03BDE" w:rsidRDefault="00983C92" w:rsidP="00983C92">
      <w:pPr>
        <w:ind w:left="0" w:firstLine="0"/>
        <w:rPr>
          <w:sz w:val="18"/>
          <w:szCs w:val="18"/>
        </w:rPr>
      </w:pPr>
    </w:p>
    <w:p w:rsidR="00983C92" w:rsidRPr="00F03BDE" w:rsidRDefault="00983C92" w:rsidP="00983C92">
      <w:pPr>
        <w:ind w:left="0" w:firstLine="426"/>
        <w:rPr>
          <w:sz w:val="18"/>
          <w:szCs w:val="18"/>
        </w:rPr>
      </w:pPr>
      <w:r w:rsidRPr="00F03BDE">
        <w:rPr>
          <w:sz w:val="18"/>
          <w:szCs w:val="18"/>
        </w:rPr>
        <w:t xml:space="preserve">В целях снижения рисков распространения новой короновирусной инфекции </w:t>
      </w:r>
      <w:r w:rsidRPr="00F03BDE">
        <w:rPr>
          <w:rStyle w:val="affd"/>
          <w:b w:val="0"/>
          <w:sz w:val="18"/>
          <w:szCs w:val="18"/>
        </w:rPr>
        <w:t xml:space="preserve">CОVID-2019 </w:t>
      </w:r>
      <w:r w:rsidRPr="00F03BDE">
        <w:rPr>
          <w:sz w:val="18"/>
          <w:szCs w:val="18"/>
        </w:rPr>
        <w:t xml:space="preserve">на территории Хомутовского муниципального образования, руководствуясь Постановлением Главного государственного санитарного врача РФ от 13.03.2020 №6 «О дополнительных мерах по снижению рисков  распространения </w:t>
      </w:r>
      <w:r w:rsidRPr="00F03BDE">
        <w:rPr>
          <w:rStyle w:val="affd"/>
          <w:b w:val="0"/>
          <w:sz w:val="18"/>
          <w:szCs w:val="18"/>
        </w:rPr>
        <w:t>CОVID-2019</w:t>
      </w:r>
      <w:r w:rsidRPr="00F03BDE">
        <w:rPr>
          <w:sz w:val="18"/>
          <w:szCs w:val="18"/>
        </w:rPr>
        <w:t>», Указом Губернатора Иркутской области от 18.03.2020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Указом Губернатора Иркутской области от 31.03.2020 №70-уг "О внесении изменений  в указ  Губернатора Иркутской области от 18 марта 2020 года №59-уг", руководствуясь Уставом Хомутовского муниципального образования, администрация Хомутовского муниципального образования</w:t>
      </w:r>
    </w:p>
    <w:p w:rsidR="00983C92" w:rsidRPr="00F03BDE" w:rsidRDefault="00983C92" w:rsidP="0041704C">
      <w:pPr>
        <w:ind w:left="0" w:firstLine="1701"/>
        <w:rPr>
          <w:sz w:val="18"/>
          <w:szCs w:val="18"/>
        </w:rPr>
      </w:pPr>
      <w:r w:rsidRPr="00F03BDE">
        <w:rPr>
          <w:sz w:val="18"/>
          <w:szCs w:val="18"/>
        </w:rPr>
        <w:t>ПОСТАНОВЛЯЕТ:</w:t>
      </w:r>
    </w:p>
    <w:p w:rsidR="00983C92" w:rsidRPr="00F03BDE" w:rsidRDefault="00983C92" w:rsidP="0041704C">
      <w:pPr>
        <w:pStyle w:val="aff3"/>
        <w:numPr>
          <w:ilvl w:val="0"/>
          <w:numId w:val="11"/>
        </w:numPr>
        <w:tabs>
          <w:tab w:val="clear" w:pos="510"/>
          <w:tab w:val="num" w:pos="0"/>
        </w:tabs>
        <w:ind w:left="0" w:firstLine="426"/>
        <w:rPr>
          <w:rStyle w:val="affd"/>
          <w:rFonts w:ascii="Times New Roman" w:hAnsi="Times New Roman"/>
          <w:b w:val="0"/>
          <w:bCs w:val="0"/>
          <w:sz w:val="18"/>
          <w:szCs w:val="18"/>
        </w:rPr>
      </w:pPr>
      <w:r w:rsidRPr="00F03BDE">
        <w:rPr>
          <w:rStyle w:val="affd"/>
          <w:rFonts w:ascii="Times New Roman" w:hAnsi="Times New Roman"/>
          <w:b w:val="0"/>
          <w:sz w:val="18"/>
          <w:szCs w:val="18"/>
        </w:rPr>
        <w:t>В постановление администрации Хомутовского МО от 28.03.2020 №41о/д  «Об исполнении Указа Президента Российской Федерации от 25 марта 2020 года №206 «Об объявлении в Российской Федерации нерабочих дней» следующие  изменения:</w:t>
      </w:r>
    </w:p>
    <w:p w:rsidR="00983C92" w:rsidRPr="00F03BDE" w:rsidRDefault="00983C92" w:rsidP="0041704C">
      <w:pPr>
        <w:pStyle w:val="aff3"/>
        <w:numPr>
          <w:ilvl w:val="1"/>
          <w:numId w:val="19"/>
        </w:numPr>
        <w:ind w:left="0" w:firstLine="426"/>
        <w:jc w:val="left"/>
        <w:rPr>
          <w:rStyle w:val="affd"/>
          <w:rFonts w:ascii="Times New Roman" w:hAnsi="Times New Roman"/>
          <w:b w:val="0"/>
          <w:bCs w:val="0"/>
          <w:sz w:val="18"/>
          <w:szCs w:val="18"/>
        </w:rPr>
      </w:pPr>
      <w:r w:rsidRPr="00F03BDE">
        <w:rPr>
          <w:rStyle w:val="affd"/>
          <w:rFonts w:ascii="Times New Roman" w:hAnsi="Times New Roman"/>
          <w:b w:val="0"/>
          <w:sz w:val="18"/>
          <w:szCs w:val="18"/>
        </w:rPr>
        <w:t>В пункте 2:</w:t>
      </w:r>
    </w:p>
    <w:p w:rsidR="00983C92" w:rsidRPr="00F03BDE" w:rsidRDefault="00983C92" w:rsidP="0041704C">
      <w:pPr>
        <w:pStyle w:val="aff3"/>
        <w:ind w:left="0" w:firstLine="426"/>
        <w:rPr>
          <w:rStyle w:val="affd"/>
          <w:rFonts w:ascii="Times New Roman" w:hAnsi="Times New Roman"/>
          <w:b w:val="0"/>
          <w:bCs w:val="0"/>
          <w:sz w:val="18"/>
          <w:szCs w:val="18"/>
        </w:rPr>
      </w:pPr>
      <w:r w:rsidRPr="00F03BDE">
        <w:rPr>
          <w:rStyle w:val="affd"/>
          <w:rFonts w:ascii="Times New Roman" w:hAnsi="Times New Roman"/>
          <w:b w:val="0"/>
          <w:sz w:val="18"/>
          <w:szCs w:val="18"/>
        </w:rPr>
        <w:t>- слова «3 апреля»  заменить словами  «5 апреля»;</w:t>
      </w:r>
    </w:p>
    <w:p w:rsidR="00983C92" w:rsidRPr="00F03BDE" w:rsidRDefault="00983C92" w:rsidP="0041704C">
      <w:pPr>
        <w:pStyle w:val="aff3"/>
        <w:ind w:left="0" w:firstLine="426"/>
        <w:rPr>
          <w:rStyle w:val="affd"/>
          <w:rFonts w:ascii="Times New Roman" w:hAnsi="Times New Roman"/>
          <w:b w:val="0"/>
          <w:bCs w:val="0"/>
          <w:sz w:val="18"/>
          <w:szCs w:val="18"/>
        </w:rPr>
      </w:pPr>
      <w:r w:rsidRPr="00F03BDE">
        <w:rPr>
          <w:rStyle w:val="affd"/>
          <w:rFonts w:ascii="Times New Roman" w:hAnsi="Times New Roman"/>
          <w:b w:val="0"/>
          <w:sz w:val="18"/>
          <w:szCs w:val="18"/>
        </w:rPr>
        <w:t>- дополнить абзацем третьим следующего содержания:</w:t>
      </w:r>
    </w:p>
    <w:p w:rsidR="00983C92" w:rsidRPr="00F03BDE" w:rsidRDefault="00983C92" w:rsidP="0041704C">
      <w:pPr>
        <w:pStyle w:val="aff3"/>
        <w:ind w:left="0" w:firstLine="426"/>
        <w:rPr>
          <w:rStyle w:val="affd"/>
          <w:rFonts w:ascii="Times New Roman" w:hAnsi="Times New Roman"/>
          <w:b w:val="0"/>
          <w:bCs w:val="0"/>
          <w:sz w:val="18"/>
          <w:szCs w:val="18"/>
        </w:rPr>
      </w:pPr>
      <w:r w:rsidRPr="00F03BDE">
        <w:rPr>
          <w:rStyle w:val="affd"/>
          <w:rFonts w:ascii="Times New Roman" w:hAnsi="Times New Roman"/>
          <w:b w:val="0"/>
          <w:sz w:val="18"/>
          <w:szCs w:val="18"/>
        </w:rPr>
        <w:t>«оказание стоматологических услуг организациями всех форм собственности, за исключением заболеваний и состояний, требующих оказания стоматологической помощи в экстренной или неотложной форме.»</w:t>
      </w:r>
    </w:p>
    <w:p w:rsidR="00983C92" w:rsidRPr="00F03BDE" w:rsidRDefault="00983C92" w:rsidP="0041704C">
      <w:pPr>
        <w:pStyle w:val="aff3"/>
        <w:numPr>
          <w:ilvl w:val="1"/>
          <w:numId w:val="19"/>
        </w:numPr>
        <w:ind w:left="0" w:firstLine="426"/>
        <w:jc w:val="left"/>
        <w:rPr>
          <w:rStyle w:val="affd"/>
          <w:rFonts w:ascii="Times New Roman" w:hAnsi="Times New Roman"/>
          <w:b w:val="0"/>
          <w:bCs w:val="0"/>
          <w:sz w:val="18"/>
          <w:szCs w:val="18"/>
        </w:rPr>
      </w:pPr>
      <w:r w:rsidRPr="00F03BDE">
        <w:rPr>
          <w:rStyle w:val="affd"/>
          <w:rFonts w:ascii="Times New Roman" w:hAnsi="Times New Roman"/>
          <w:b w:val="0"/>
          <w:sz w:val="18"/>
          <w:szCs w:val="18"/>
        </w:rPr>
        <w:t>В пункте 2 в абзаце шестом слова «3 апреля»  заменить словами  «5 апреля»;</w:t>
      </w:r>
    </w:p>
    <w:p w:rsidR="00983C92" w:rsidRPr="00F03BDE" w:rsidRDefault="00983C92" w:rsidP="0041704C">
      <w:pPr>
        <w:numPr>
          <w:ilvl w:val="0"/>
          <w:numId w:val="11"/>
        </w:numPr>
        <w:tabs>
          <w:tab w:val="clear" w:pos="510"/>
          <w:tab w:val="num" w:pos="284"/>
          <w:tab w:val="num" w:pos="567"/>
        </w:tabs>
        <w:ind w:left="0" w:firstLine="426"/>
        <w:rPr>
          <w:sz w:val="18"/>
          <w:szCs w:val="18"/>
        </w:rPr>
      </w:pPr>
      <w:r w:rsidRPr="00F03BDE">
        <w:rPr>
          <w:sz w:val="18"/>
          <w:szCs w:val="18"/>
        </w:rPr>
        <w:t>Опубликовать настоящее постановление в информационно-телекоммуникационной сети «Интернет» на официальном сайте Хомутовского муниципального образования.</w:t>
      </w:r>
    </w:p>
    <w:p w:rsidR="00983C92" w:rsidRPr="00F03BDE" w:rsidRDefault="00983C92" w:rsidP="0041704C">
      <w:pPr>
        <w:numPr>
          <w:ilvl w:val="0"/>
          <w:numId w:val="11"/>
        </w:numPr>
        <w:tabs>
          <w:tab w:val="clear" w:pos="510"/>
          <w:tab w:val="num" w:pos="284"/>
          <w:tab w:val="num" w:pos="567"/>
        </w:tabs>
        <w:ind w:left="0" w:firstLine="426"/>
        <w:rPr>
          <w:sz w:val="18"/>
          <w:szCs w:val="18"/>
        </w:rPr>
      </w:pPr>
      <w:r w:rsidRPr="00F03BDE">
        <w:rPr>
          <w:sz w:val="18"/>
          <w:szCs w:val="18"/>
        </w:rPr>
        <w:t>Контроль за исполнением данного постановления оставляю за собой.</w:t>
      </w:r>
    </w:p>
    <w:p w:rsidR="00983C92" w:rsidRPr="00F03BDE" w:rsidRDefault="00983C92" w:rsidP="00983C92">
      <w:pPr>
        <w:ind w:left="0" w:firstLine="0"/>
        <w:rPr>
          <w:sz w:val="18"/>
          <w:szCs w:val="18"/>
        </w:rPr>
      </w:pPr>
    </w:p>
    <w:p w:rsidR="00983C92" w:rsidRPr="00F03BDE" w:rsidRDefault="00983C92" w:rsidP="00983C92">
      <w:pPr>
        <w:ind w:left="0" w:firstLine="0"/>
        <w:rPr>
          <w:sz w:val="18"/>
          <w:szCs w:val="18"/>
        </w:rPr>
      </w:pPr>
    </w:p>
    <w:p w:rsidR="00983C92" w:rsidRPr="0041704C" w:rsidRDefault="00983C92" w:rsidP="0041704C">
      <w:pPr>
        <w:ind w:left="0" w:firstLine="0"/>
        <w:jc w:val="right"/>
        <w:rPr>
          <w:i/>
          <w:sz w:val="18"/>
          <w:szCs w:val="18"/>
        </w:rPr>
      </w:pPr>
      <w:r w:rsidRPr="0041704C">
        <w:rPr>
          <w:i/>
          <w:sz w:val="18"/>
          <w:szCs w:val="18"/>
        </w:rPr>
        <w:t>Глава администрации                 В.М. Колмаченко</w:t>
      </w:r>
    </w:p>
    <w:p w:rsidR="00983C92" w:rsidRPr="00F03BDE" w:rsidRDefault="00983C92" w:rsidP="00983C92">
      <w:pPr>
        <w:autoSpaceDE w:val="0"/>
        <w:autoSpaceDN w:val="0"/>
        <w:adjustRightInd w:val="0"/>
        <w:ind w:left="0" w:firstLine="0"/>
        <w:jc w:val="right"/>
        <w:rPr>
          <w:sz w:val="18"/>
          <w:szCs w:val="18"/>
        </w:rPr>
      </w:pPr>
    </w:p>
    <w:p w:rsidR="00983C92" w:rsidRPr="00F03BDE" w:rsidRDefault="00983C92" w:rsidP="00983C92">
      <w:pPr>
        <w:autoSpaceDE w:val="0"/>
        <w:autoSpaceDN w:val="0"/>
        <w:adjustRightInd w:val="0"/>
        <w:ind w:left="0" w:firstLine="0"/>
        <w:jc w:val="right"/>
        <w:rPr>
          <w:sz w:val="18"/>
          <w:szCs w:val="18"/>
        </w:rPr>
      </w:pPr>
    </w:p>
    <w:p w:rsidR="00983C92" w:rsidRPr="00F03BDE" w:rsidRDefault="00983C92" w:rsidP="00983C92">
      <w:pPr>
        <w:autoSpaceDE w:val="0"/>
        <w:autoSpaceDN w:val="0"/>
        <w:adjustRightInd w:val="0"/>
        <w:jc w:val="right"/>
        <w:rPr>
          <w:sz w:val="18"/>
          <w:szCs w:val="18"/>
        </w:rPr>
      </w:pPr>
    </w:p>
    <w:p w:rsidR="00983C92" w:rsidRPr="00F03BDE" w:rsidRDefault="00983C92" w:rsidP="00983C92">
      <w:pPr>
        <w:autoSpaceDE w:val="0"/>
        <w:autoSpaceDN w:val="0"/>
        <w:adjustRightInd w:val="0"/>
        <w:jc w:val="right"/>
        <w:rPr>
          <w:sz w:val="18"/>
          <w:szCs w:val="18"/>
        </w:rPr>
      </w:pPr>
    </w:p>
    <w:p w:rsidR="00983C92" w:rsidRPr="00F03BDE" w:rsidRDefault="00983C92" w:rsidP="00983C92">
      <w:pPr>
        <w:autoSpaceDE w:val="0"/>
        <w:autoSpaceDN w:val="0"/>
        <w:adjustRightInd w:val="0"/>
        <w:jc w:val="right"/>
        <w:rPr>
          <w:sz w:val="18"/>
          <w:szCs w:val="18"/>
        </w:rPr>
      </w:pPr>
    </w:p>
    <w:p w:rsidR="00983C92" w:rsidRPr="00F03BDE" w:rsidRDefault="00983C92" w:rsidP="00983C92">
      <w:pPr>
        <w:autoSpaceDE w:val="0"/>
        <w:autoSpaceDN w:val="0"/>
        <w:adjustRightInd w:val="0"/>
        <w:jc w:val="right"/>
        <w:rPr>
          <w:sz w:val="18"/>
          <w:szCs w:val="18"/>
        </w:rPr>
      </w:pPr>
    </w:p>
    <w:p w:rsidR="00983C92" w:rsidRPr="00022FDF" w:rsidRDefault="00983C92" w:rsidP="00446683">
      <w:pPr>
        <w:rPr>
          <w:sz w:val="18"/>
          <w:szCs w:val="18"/>
        </w:rPr>
      </w:pPr>
    </w:p>
    <w:p w:rsidR="00C90D92" w:rsidRPr="00EF10E1" w:rsidRDefault="00C90D92" w:rsidP="00C90D92">
      <w:pPr>
        <w:jc w:val="right"/>
        <w:rPr>
          <w:i/>
          <w:sz w:val="18"/>
          <w:szCs w:val="18"/>
        </w:rPr>
      </w:pPr>
      <w:r w:rsidRPr="00EF10E1">
        <w:rPr>
          <w:i/>
          <w:noProof/>
          <w:sz w:val="18"/>
          <w:szCs w:val="18"/>
        </w:rPr>
        <mc:AlternateContent>
          <mc:Choice Requires="wps">
            <w:drawing>
              <wp:anchor distT="0" distB="0" distL="114300" distR="114300" simplePos="0" relativeHeight="251662848" behindDoc="0" locked="0" layoutInCell="1" allowOverlap="1" wp14:anchorId="2DA99B41" wp14:editId="5EB5D2F8">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C90D92" w:rsidRPr="00EF10E1" w:rsidRDefault="00C90D92" w:rsidP="00C90D92">
      <w:pPr>
        <w:tabs>
          <w:tab w:val="left" w:pos="1045"/>
        </w:tabs>
        <w:ind w:left="0" w:firstLine="0"/>
        <w:jc w:val="right"/>
        <w:rPr>
          <w:i/>
          <w:sz w:val="18"/>
          <w:szCs w:val="18"/>
        </w:rPr>
      </w:pPr>
      <w:r w:rsidRPr="00EF10E1">
        <w:rPr>
          <w:i/>
          <w:sz w:val="18"/>
          <w:szCs w:val="18"/>
        </w:rPr>
        <w:t xml:space="preserve">автор: </w:t>
      </w:r>
      <w:r w:rsidR="00155A9B">
        <w:rPr>
          <w:i/>
          <w:sz w:val="18"/>
          <w:szCs w:val="18"/>
        </w:rPr>
        <w:t>Пальченкова О.С.</w:t>
      </w:r>
      <w:r w:rsidR="000A36CF">
        <w:rPr>
          <w:i/>
          <w:sz w:val="18"/>
          <w:szCs w:val="18"/>
        </w:rPr>
        <w:t xml:space="preserve">  </w:t>
      </w:r>
      <w:r w:rsidRPr="00EF10E1">
        <w:rPr>
          <w:i/>
          <w:sz w:val="18"/>
          <w:szCs w:val="18"/>
        </w:rPr>
        <w:t>тел.696-164</w:t>
      </w:r>
    </w:p>
    <w:p w:rsidR="00C90D92" w:rsidRDefault="00C90D92" w:rsidP="00C90D92">
      <w:pPr>
        <w:tabs>
          <w:tab w:val="left" w:pos="1045"/>
        </w:tabs>
        <w:ind w:left="0" w:firstLine="0"/>
        <w:rPr>
          <w:i/>
          <w:sz w:val="18"/>
          <w:szCs w:val="18"/>
        </w:rPr>
      </w:pPr>
      <w:r w:rsidRPr="000C5B17">
        <w:rPr>
          <w:i/>
          <w:sz w:val="18"/>
          <w:szCs w:val="18"/>
        </w:rPr>
        <w:t>Пишите, звоните, обращайтесь в администрацию Хомутовского муниципального обра</w:t>
      </w:r>
      <w:r w:rsidRPr="000C5B17">
        <w:rPr>
          <w:i/>
          <w:sz w:val="18"/>
          <w:szCs w:val="18"/>
        </w:rPr>
        <w:softHyphen/>
        <w:t>зования по адресу: 664540</w:t>
      </w:r>
      <w:r>
        <w:rPr>
          <w:i/>
          <w:sz w:val="18"/>
          <w:szCs w:val="18"/>
        </w:rPr>
        <w:t xml:space="preserve">, </w:t>
      </w:r>
      <w:r w:rsidRPr="000C5B17">
        <w:rPr>
          <w:i/>
          <w:sz w:val="18"/>
          <w:szCs w:val="18"/>
        </w:rPr>
        <w:t xml:space="preserve"> Иркутс</w:t>
      </w:r>
      <w:r>
        <w:rPr>
          <w:i/>
          <w:sz w:val="18"/>
          <w:szCs w:val="18"/>
        </w:rPr>
        <w:t>кая</w:t>
      </w:r>
    </w:p>
    <w:p w:rsidR="00C90D92" w:rsidRDefault="00C90D92" w:rsidP="00C90D92">
      <w:pPr>
        <w:tabs>
          <w:tab w:val="left" w:pos="1045"/>
        </w:tabs>
        <w:ind w:left="0" w:firstLine="0"/>
        <w:rPr>
          <w:i/>
          <w:sz w:val="18"/>
          <w:szCs w:val="18"/>
        </w:rPr>
      </w:pPr>
      <w:r>
        <w:rPr>
          <w:i/>
          <w:sz w:val="18"/>
          <w:szCs w:val="18"/>
        </w:rPr>
        <w:t>область, Иркутский район, с</w:t>
      </w:r>
      <w:r w:rsidRPr="000C5B17">
        <w:rPr>
          <w:i/>
          <w:sz w:val="18"/>
          <w:szCs w:val="18"/>
        </w:rPr>
        <w:t>.</w:t>
      </w:r>
      <w:r>
        <w:rPr>
          <w:i/>
          <w:sz w:val="18"/>
          <w:szCs w:val="18"/>
        </w:rPr>
        <w:t xml:space="preserve"> Хомутово, ул. </w:t>
      </w:r>
      <w:r w:rsidRPr="000C5B17">
        <w:rPr>
          <w:i/>
          <w:sz w:val="18"/>
          <w:szCs w:val="18"/>
        </w:rPr>
        <w:t xml:space="preserve">Кирова, 7 а.  </w:t>
      </w:r>
      <w:r w:rsidRPr="000C5B17">
        <w:rPr>
          <w:sz w:val="18"/>
          <w:szCs w:val="18"/>
        </w:rPr>
        <w:t>Телефоны администрации: 696 -501;  696 -502</w:t>
      </w:r>
      <w:r>
        <w:rPr>
          <w:sz w:val="18"/>
          <w:szCs w:val="18"/>
        </w:rPr>
        <w:t>.</w:t>
      </w:r>
    </w:p>
    <w:p w:rsidR="00C90D92" w:rsidRDefault="00C90D92" w:rsidP="00C90D92">
      <w:pPr>
        <w:tabs>
          <w:tab w:val="left" w:pos="1045"/>
        </w:tabs>
        <w:ind w:left="0" w:firstLine="0"/>
        <w:rPr>
          <w:sz w:val="18"/>
          <w:szCs w:val="18"/>
        </w:rPr>
      </w:pPr>
      <w:r w:rsidRPr="000C5B17">
        <w:rPr>
          <w:sz w:val="18"/>
          <w:szCs w:val="18"/>
        </w:rPr>
        <w:t xml:space="preserve">Отпечатано </w:t>
      </w:r>
      <w:r w:rsidR="006B4306">
        <w:rPr>
          <w:sz w:val="18"/>
          <w:szCs w:val="18"/>
        </w:rPr>
        <w:t>31</w:t>
      </w:r>
      <w:r w:rsidRPr="000C5B17">
        <w:rPr>
          <w:sz w:val="18"/>
          <w:szCs w:val="18"/>
        </w:rPr>
        <w:t>.</w:t>
      </w:r>
      <w:r>
        <w:rPr>
          <w:sz w:val="18"/>
          <w:szCs w:val="18"/>
        </w:rPr>
        <w:t>03.2020</w:t>
      </w:r>
      <w:r w:rsidRPr="000C5B17">
        <w:rPr>
          <w:sz w:val="18"/>
          <w:szCs w:val="18"/>
        </w:rPr>
        <w:t xml:space="preserve"> г. МУК «Культурно-спортивный комплекс» Хомутовского муниц</w:t>
      </w:r>
      <w:r>
        <w:rPr>
          <w:sz w:val="18"/>
          <w:szCs w:val="18"/>
        </w:rPr>
        <w:t>ипального образования, сельская</w:t>
      </w:r>
    </w:p>
    <w:p w:rsidR="00C90D92" w:rsidRDefault="00C90D92" w:rsidP="00C90D92">
      <w:pPr>
        <w:tabs>
          <w:tab w:val="left" w:pos="1045"/>
        </w:tabs>
        <w:ind w:left="0" w:firstLine="0"/>
        <w:rPr>
          <w:i/>
          <w:sz w:val="18"/>
          <w:szCs w:val="18"/>
        </w:rPr>
      </w:pPr>
      <w:r w:rsidRPr="000C5B17">
        <w:rPr>
          <w:sz w:val="18"/>
          <w:szCs w:val="18"/>
        </w:rPr>
        <w:t>библиотека – информационный центр, с. Хомутово ул. Колхозная 2 .</w:t>
      </w:r>
    </w:p>
    <w:p w:rsidR="00C90D92" w:rsidRDefault="00C90D92" w:rsidP="00C90D92">
      <w:pPr>
        <w:tabs>
          <w:tab w:val="left" w:pos="1045"/>
        </w:tabs>
        <w:ind w:left="0" w:firstLine="0"/>
        <w:rPr>
          <w:sz w:val="18"/>
          <w:szCs w:val="18"/>
        </w:rPr>
      </w:pPr>
      <w:r w:rsidRPr="000C5B17">
        <w:rPr>
          <w:sz w:val="18"/>
          <w:szCs w:val="18"/>
        </w:rPr>
        <w:t>Тираж 25 экз. Распространяется бесплатно.</w:t>
      </w:r>
    </w:p>
    <w:p w:rsidR="00BC3FEA" w:rsidRDefault="00BC3FEA" w:rsidP="00C90D92">
      <w:pPr>
        <w:tabs>
          <w:tab w:val="left" w:pos="1045"/>
        </w:tabs>
        <w:ind w:left="0" w:firstLine="0"/>
        <w:rPr>
          <w:sz w:val="18"/>
          <w:szCs w:val="18"/>
        </w:rPr>
      </w:pPr>
    </w:p>
    <w:p w:rsidR="00BC3FEA" w:rsidRDefault="00BC3FEA" w:rsidP="00C90D92">
      <w:pPr>
        <w:tabs>
          <w:tab w:val="left" w:pos="1045"/>
        </w:tabs>
        <w:ind w:left="0" w:firstLine="0"/>
        <w:rPr>
          <w:sz w:val="18"/>
          <w:szCs w:val="18"/>
        </w:rPr>
      </w:pPr>
    </w:p>
    <w:sectPr w:rsidR="00BC3FEA" w:rsidSect="008B7DB0">
      <w:headerReference w:type="default" r:id="rId23"/>
      <w:footerReference w:type="default" r:id="rId24"/>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92" w:rsidRDefault="00983C92" w:rsidP="00BD744E">
      <w:r>
        <w:separator/>
      </w:r>
    </w:p>
  </w:endnote>
  <w:endnote w:type="continuationSeparator" w:id="0">
    <w:p w:rsidR="00983C92" w:rsidRDefault="00983C92"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EndPr/>
    <w:sdtContent>
      <w:p w:rsidR="00983C92" w:rsidRDefault="00983C92">
        <w:pPr>
          <w:pStyle w:val="afd"/>
          <w:jc w:val="right"/>
        </w:pPr>
        <w:r>
          <w:fldChar w:fldCharType="begin"/>
        </w:r>
        <w:r>
          <w:instrText>PAGE   \* MERGEFORMAT</w:instrText>
        </w:r>
        <w:r>
          <w:fldChar w:fldCharType="separate"/>
        </w:r>
        <w:r w:rsidR="00D71260">
          <w:rPr>
            <w:noProof/>
          </w:rPr>
          <w:t>1</w:t>
        </w:r>
        <w:r>
          <w:fldChar w:fldCharType="end"/>
        </w:r>
      </w:p>
    </w:sdtContent>
  </w:sdt>
  <w:p w:rsidR="00983C92" w:rsidRPr="00935C27" w:rsidRDefault="00983C92"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92" w:rsidRDefault="00983C92" w:rsidP="00BD744E">
      <w:r>
        <w:separator/>
      </w:r>
    </w:p>
  </w:footnote>
  <w:footnote w:type="continuationSeparator" w:id="0">
    <w:p w:rsidR="00983C92" w:rsidRDefault="00983C92"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92" w:rsidRDefault="00983C92"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61BA3"/>
    <w:multiLevelType w:val="hybridMultilevel"/>
    <w:tmpl w:val="E0EC7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2A27F9"/>
    <w:multiLevelType w:val="hybridMultilevel"/>
    <w:tmpl w:val="7CE49CBE"/>
    <w:lvl w:ilvl="0" w:tplc="8AC8ACC4">
      <w:start w:val="1"/>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31D15CD8"/>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7">
    <w:nsid w:val="4DFD1E4E"/>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A94A9E"/>
    <w:multiLevelType w:val="multilevel"/>
    <w:tmpl w:val="8EEA24C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682B00EA"/>
    <w:multiLevelType w:val="hybridMultilevel"/>
    <w:tmpl w:val="C9F8E3CC"/>
    <w:lvl w:ilvl="0" w:tplc="B7269F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1"/>
  </w:num>
  <w:num w:numId="5">
    <w:abstractNumId w:val="10"/>
  </w:num>
  <w:num w:numId="6">
    <w:abstractNumId w:val="12"/>
  </w:num>
  <w:num w:numId="7">
    <w:abstractNumId w:val="6"/>
  </w:num>
  <w:num w:numId="8">
    <w:abstractNumId w:val="15"/>
  </w:num>
  <w:num w:numId="9">
    <w:abstractNumId w:val="20"/>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8"/>
  </w:num>
  <w:num w:numId="15">
    <w:abstractNumId w:val="17"/>
  </w:num>
  <w:num w:numId="16">
    <w:abstractNumId w:val="7"/>
  </w:num>
  <w:num w:numId="17">
    <w:abstractNumId w:val="8"/>
  </w:num>
  <w:num w:numId="18">
    <w:abstractNumId w:val="21"/>
  </w:num>
  <w:num w:numId="1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0"/>
  <w:drawingGridHorizontalSpacing w:val="120"/>
  <w:drawingGridVerticalSpacing w:val="381"/>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2BD9"/>
    <w:rsid w:val="000031FB"/>
    <w:rsid w:val="0000543C"/>
    <w:rsid w:val="000070CD"/>
    <w:rsid w:val="000075A7"/>
    <w:rsid w:val="000100A2"/>
    <w:rsid w:val="00010C9B"/>
    <w:rsid w:val="0001142F"/>
    <w:rsid w:val="0001253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49F0"/>
    <w:rsid w:val="0003583A"/>
    <w:rsid w:val="00035F15"/>
    <w:rsid w:val="000366C9"/>
    <w:rsid w:val="00036BAF"/>
    <w:rsid w:val="00040D8F"/>
    <w:rsid w:val="000416F7"/>
    <w:rsid w:val="000418E7"/>
    <w:rsid w:val="00042AA9"/>
    <w:rsid w:val="000430C7"/>
    <w:rsid w:val="00043524"/>
    <w:rsid w:val="0004575F"/>
    <w:rsid w:val="00046476"/>
    <w:rsid w:val="000467C7"/>
    <w:rsid w:val="00046B75"/>
    <w:rsid w:val="00047544"/>
    <w:rsid w:val="000477E1"/>
    <w:rsid w:val="000509AE"/>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6F20"/>
    <w:rsid w:val="000B7E3F"/>
    <w:rsid w:val="000C07DA"/>
    <w:rsid w:val="000C1D3E"/>
    <w:rsid w:val="000C2439"/>
    <w:rsid w:val="000C35F9"/>
    <w:rsid w:val="000C48DB"/>
    <w:rsid w:val="000C4D39"/>
    <w:rsid w:val="000C50F9"/>
    <w:rsid w:val="000C5B17"/>
    <w:rsid w:val="000C737C"/>
    <w:rsid w:val="000D2463"/>
    <w:rsid w:val="000D24FB"/>
    <w:rsid w:val="000D374B"/>
    <w:rsid w:val="000D40F6"/>
    <w:rsid w:val="000D486C"/>
    <w:rsid w:val="000D4DC2"/>
    <w:rsid w:val="000D4FC2"/>
    <w:rsid w:val="000D6E0F"/>
    <w:rsid w:val="000E1236"/>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CA5"/>
    <w:rsid w:val="00121FE0"/>
    <w:rsid w:val="00122A43"/>
    <w:rsid w:val="00122AAC"/>
    <w:rsid w:val="00122DA8"/>
    <w:rsid w:val="0012438F"/>
    <w:rsid w:val="0012467A"/>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719B"/>
    <w:rsid w:val="001477B8"/>
    <w:rsid w:val="001478C2"/>
    <w:rsid w:val="001512CF"/>
    <w:rsid w:val="00151F36"/>
    <w:rsid w:val="00152144"/>
    <w:rsid w:val="00152E70"/>
    <w:rsid w:val="0015305C"/>
    <w:rsid w:val="0015317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B0F"/>
    <w:rsid w:val="00184CB7"/>
    <w:rsid w:val="001868AC"/>
    <w:rsid w:val="00187BF6"/>
    <w:rsid w:val="00187EA6"/>
    <w:rsid w:val="00191529"/>
    <w:rsid w:val="00191968"/>
    <w:rsid w:val="001932BE"/>
    <w:rsid w:val="00194594"/>
    <w:rsid w:val="00194774"/>
    <w:rsid w:val="001947E3"/>
    <w:rsid w:val="00195819"/>
    <w:rsid w:val="00195F04"/>
    <w:rsid w:val="0019609C"/>
    <w:rsid w:val="00197C05"/>
    <w:rsid w:val="00197ED0"/>
    <w:rsid w:val="001A0CFF"/>
    <w:rsid w:val="001A0F95"/>
    <w:rsid w:val="001A1CC4"/>
    <w:rsid w:val="001A1F2D"/>
    <w:rsid w:val="001A258B"/>
    <w:rsid w:val="001A2FDB"/>
    <w:rsid w:val="001A3372"/>
    <w:rsid w:val="001B05BB"/>
    <w:rsid w:val="001B15A3"/>
    <w:rsid w:val="001B16B2"/>
    <w:rsid w:val="001B1D93"/>
    <w:rsid w:val="001B3A69"/>
    <w:rsid w:val="001B6C54"/>
    <w:rsid w:val="001B6EC6"/>
    <w:rsid w:val="001B7544"/>
    <w:rsid w:val="001B7666"/>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690A"/>
    <w:rsid w:val="001F14BA"/>
    <w:rsid w:val="001F1979"/>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7BCA"/>
    <w:rsid w:val="0021159D"/>
    <w:rsid w:val="002119AC"/>
    <w:rsid w:val="002123B3"/>
    <w:rsid w:val="00212C34"/>
    <w:rsid w:val="00214983"/>
    <w:rsid w:val="0021632B"/>
    <w:rsid w:val="00217609"/>
    <w:rsid w:val="0021795E"/>
    <w:rsid w:val="00217DF3"/>
    <w:rsid w:val="0022182E"/>
    <w:rsid w:val="002219EB"/>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657"/>
    <w:rsid w:val="00254C23"/>
    <w:rsid w:val="00254D78"/>
    <w:rsid w:val="002550AF"/>
    <w:rsid w:val="0025548F"/>
    <w:rsid w:val="00256699"/>
    <w:rsid w:val="00256BDA"/>
    <w:rsid w:val="00257D22"/>
    <w:rsid w:val="002604FE"/>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E1"/>
    <w:rsid w:val="00283322"/>
    <w:rsid w:val="00285E11"/>
    <w:rsid w:val="00286020"/>
    <w:rsid w:val="00286C62"/>
    <w:rsid w:val="00287D44"/>
    <w:rsid w:val="00290042"/>
    <w:rsid w:val="00290BCF"/>
    <w:rsid w:val="002928FE"/>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BF6"/>
    <w:rsid w:val="002C5D76"/>
    <w:rsid w:val="002C5E1B"/>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2476"/>
    <w:rsid w:val="00353C37"/>
    <w:rsid w:val="00356A3D"/>
    <w:rsid w:val="00357598"/>
    <w:rsid w:val="0036015F"/>
    <w:rsid w:val="003609BB"/>
    <w:rsid w:val="00360E10"/>
    <w:rsid w:val="00360F4B"/>
    <w:rsid w:val="00361287"/>
    <w:rsid w:val="0036454D"/>
    <w:rsid w:val="0036541C"/>
    <w:rsid w:val="00366963"/>
    <w:rsid w:val="003671DB"/>
    <w:rsid w:val="00367946"/>
    <w:rsid w:val="0036797A"/>
    <w:rsid w:val="003712CF"/>
    <w:rsid w:val="003719AD"/>
    <w:rsid w:val="00376554"/>
    <w:rsid w:val="0037793D"/>
    <w:rsid w:val="00377CA8"/>
    <w:rsid w:val="003819F2"/>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C3F"/>
    <w:rsid w:val="003E5684"/>
    <w:rsid w:val="003E7492"/>
    <w:rsid w:val="003E760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B40"/>
    <w:rsid w:val="004122D0"/>
    <w:rsid w:val="00412832"/>
    <w:rsid w:val="00413D1D"/>
    <w:rsid w:val="00413E5C"/>
    <w:rsid w:val="004140C4"/>
    <w:rsid w:val="00414931"/>
    <w:rsid w:val="0041594E"/>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36CC"/>
    <w:rsid w:val="0043421B"/>
    <w:rsid w:val="00434CAE"/>
    <w:rsid w:val="00434D45"/>
    <w:rsid w:val="00436F79"/>
    <w:rsid w:val="00436FAD"/>
    <w:rsid w:val="004377FE"/>
    <w:rsid w:val="004401CB"/>
    <w:rsid w:val="004409B0"/>
    <w:rsid w:val="004422A9"/>
    <w:rsid w:val="004429BB"/>
    <w:rsid w:val="00442D1D"/>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27DD"/>
    <w:rsid w:val="004929C4"/>
    <w:rsid w:val="00492BEC"/>
    <w:rsid w:val="00493B55"/>
    <w:rsid w:val="004941BB"/>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86A"/>
    <w:rsid w:val="004C1AAF"/>
    <w:rsid w:val="004C3B75"/>
    <w:rsid w:val="004C4A35"/>
    <w:rsid w:val="004C5A6E"/>
    <w:rsid w:val="004C61DA"/>
    <w:rsid w:val="004C6D82"/>
    <w:rsid w:val="004C7040"/>
    <w:rsid w:val="004C7625"/>
    <w:rsid w:val="004C7714"/>
    <w:rsid w:val="004C792C"/>
    <w:rsid w:val="004C7950"/>
    <w:rsid w:val="004D1252"/>
    <w:rsid w:val="004D1EE7"/>
    <w:rsid w:val="004D2F7B"/>
    <w:rsid w:val="004D41AB"/>
    <w:rsid w:val="004D4B02"/>
    <w:rsid w:val="004D59AE"/>
    <w:rsid w:val="004D7C7C"/>
    <w:rsid w:val="004E0613"/>
    <w:rsid w:val="004E0769"/>
    <w:rsid w:val="004E07C3"/>
    <w:rsid w:val="004E111D"/>
    <w:rsid w:val="004E2728"/>
    <w:rsid w:val="004E2FB3"/>
    <w:rsid w:val="004E3B4A"/>
    <w:rsid w:val="004E4948"/>
    <w:rsid w:val="004E51B9"/>
    <w:rsid w:val="004E699C"/>
    <w:rsid w:val="004E6D6B"/>
    <w:rsid w:val="004F15E0"/>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79DC"/>
    <w:rsid w:val="00527DA2"/>
    <w:rsid w:val="00530295"/>
    <w:rsid w:val="00530819"/>
    <w:rsid w:val="00533415"/>
    <w:rsid w:val="00535231"/>
    <w:rsid w:val="00535248"/>
    <w:rsid w:val="005367B7"/>
    <w:rsid w:val="005376D5"/>
    <w:rsid w:val="00541F23"/>
    <w:rsid w:val="005421B9"/>
    <w:rsid w:val="00542CDC"/>
    <w:rsid w:val="00545513"/>
    <w:rsid w:val="0054562A"/>
    <w:rsid w:val="0054611E"/>
    <w:rsid w:val="0054631D"/>
    <w:rsid w:val="005465E9"/>
    <w:rsid w:val="00546DFB"/>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6383"/>
    <w:rsid w:val="00586617"/>
    <w:rsid w:val="00586CF4"/>
    <w:rsid w:val="00586EEB"/>
    <w:rsid w:val="0058712B"/>
    <w:rsid w:val="00587646"/>
    <w:rsid w:val="00590DFD"/>
    <w:rsid w:val="005917D0"/>
    <w:rsid w:val="00591D1C"/>
    <w:rsid w:val="005937E7"/>
    <w:rsid w:val="0059390A"/>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28F7"/>
    <w:rsid w:val="005C32C0"/>
    <w:rsid w:val="005C343A"/>
    <w:rsid w:val="005C4688"/>
    <w:rsid w:val="005C4725"/>
    <w:rsid w:val="005C4FA7"/>
    <w:rsid w:val="005C7076"/>
    <w:rsid w:val="005C7245"/>
    <w:rsid w:val="005C77CE"/>
    <w:rsid w:val="005D0D12"/>
    <w:rsid w:val="005D1895"/>
    <w:rsid w:val="005D1E71"/>
    <w:rsid w:val="005D1FE1"/>
    <w:rsid w:val="005D2798"/>
    <w:rsid w:val="005D37CF"/>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31D0"/>
    <w:rsid w:val="00603ADD"/>
    <w:rsid w:val="00605643"/>
    <w:rsid w:val="00605AC0"/>
    <w:rsid w:val="00606062"/>
    <w:rsid w:val="0060667F"/>
    <w:rsid w:val="006069A6"/>
    <w:rsid w:val="00606C40"/>
    <w:rsid w:val="0060700E"/>
    <w:rsid w:val="00607672"/>
    <w:rsid w:val="00607C6E"/>
    <w:rsid w:val="00610294"/>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3801"/>
    <w:rsid w:val="006345AB"/>
    <w:rsid w:val="00640262"/>
    <w:rsid w:val="006403D3"/>
    <w:rsid w:val="0064069B"/>
    <w:rsid w:val="0064195C"/>
    <w:rsid w:val="006426E4"/>
    <w:rsid w:val="00642B0D"/>
    <w:rsid w:val="00646CE6"/>
    <w:rsid w:val="00647815"/>
    <w:rsid w:val="00650082"/>
    <w:rsid w:val="0065031B"/>
    <w:rsid w:val="00650690"/>
    <w:rsid w:val="0065074B"/>
    <w:rsid w:val="006517BA"/>
    <w:rsid w:val="00651ECA"/>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73B3"/>
    <w:rsid w:val="00677F1A"/>
    <w:rsid w:val="006814A9"/>
    <w:rsid w:val="00681B5A"/>
    <w:rsid w:val="00681D5E"/>
    <w:rsid w:val="00682AAB"/>
    <w:rsid w:val="00682ABC"/>
    <w:rsid w:val="0068329C"/>
    <w:rsid w:val="006834E2"/>
    <w:rsid w:val="00683C22"/>
    <w:rsid w:val="00683E68"/>
    <w:rsid w:val="00684F6E"/>
    <w:rsid w:val="0068572B"/>
    <w:rsid w:val="006863F0"/>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A5E"/>
    <w:rsid w:val="006F65A9"/>
    <w:rsid w:val="006F67C5"/>
    <w:rsid w:val="006F7166"/>
    <w:rsid w:val="006F7ED6"/>
    <w:rsid w:val="007012B6"/>
    <w:rsid w:val="007013EB"/>
    <w:rsid w:val="00701AD4"/>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D1F"/>
    <w:rsid w:val="00740A17"/>
    <w:rsid w:val="007440AB"/>
    <w:rsid w:val="007464BA"/>
    <w:rsid w:val="0074706C"/>
    <w:rsid w:val="00747535"/>
    <w:rsid w:val="0074763B"/>
    <w:rsid w:val="0075139A"/>
    <w:rsid w:val="00751CA7"/>
    <w:rsid w:val="00752B5A"/>
    <w:rsid w:val="00752F3C"/>
    <w:rsid w:val="0075322D"/>
    <w:rsid w:val="00753F66"/>
    <w:rsid w:val="00753FAA"/>
    <w:rsid w:val="007547A0"/>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8EB"/>
    <w:rsid w:val="00781B02"/>
    <w:rsid w:val="00782731"/>
    <w:rsid w:val="0078338B"/>
    <w:rsid w:val="007838AC"/>
    <w:rsid w:val="00784326"/>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C57"/>
    <w:rsid w:val="007A7113"/>
    <w:rsid w:val="007A7D08"/>
    <w:rsid w:val="007A7ED6"/>
    <w:rsid w:val="007A7F99"/>
    <w:rsid w:val="007B03D9"/>
    <w:rsid w:val="007B16DC"/>
    <w:rsid w:val="007B1A72"/>
    <w:rsid w:val="007B34F6"/>
    <w:rsid w:val="007B3B0E"/>
    <w:rsid w:val="007B3C7C"/>
    <w:rsid w:val="007B3F28"/>
    <w:rsid w:val="007B47E8"/>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6583"/>
    <w:rsid w:val="00807254"/>
    <w:rsid w:val="00807471"/>
    <w:rsid w:val="008105EC"/>
    <w:rsid w:val="0081196C"/>
    <w:rsid w:val="00812C3A"/>
    <w:rsid w:val="008133EB"/>
    <w:rsid w:val="0081681D"/>
    <w:rsid w:val="00816A38"/>
    <w:rsid w:val="00817901"/>
    <w:rsid w:val="0082019B"/>
    <w:rsid w:val="00820A2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961"/>
    <w:rsid w:val="008404A9"/>
    <w:rsid w:val="00840863"/>
    <w:rsid w:val="008411B8"/>
    <w:rsid w:val="008422DB"/>
    <w:rsid w:val="00843625"/>
    <w:rsid w:val="00843B03"/>
    <w:rsid w:val="00843B64"/>
    <w:rsid w:val="00843D89"/>
    <w:rsid w:val="00843DA1"/>
    <w:rsid w:val="00844CC8"/>
    <w:rsid w:val="0084508A"/>
    <w:rsid w:val="0084653C"/>
    <w:rsid w:val="00846DD5"/>
    <w:rsid w:val="00846E73"/>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A01DE"/>
    <w:rsid w:val="008A1E48"/>
    <w:rsid w:val="008A2CDC"/>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612D4"/>
    <w:rsid w:val="00963C75"/>
    <w:rsid w:val="00963E35"/>
    <w:rsid w:val="00964432"/>
    <w:rsid w:val="009667B9"/>
    <w:rsid w:val="00966CF6"/>
    <w:rsid w:val="009705CB"/>
    <w:rsid w:val="00970BF4"/>
    <w:rsid w:val="0097231C"/>
    <w:rsid w:val="0097334D"/>
    <w:rsid w:val="00973428"/>
    <w:rsid w:val="00973839"/>
    <w:rsid w:val="00973EC3"/>
    <w:rsid w:val="009745BC"/>
    <w:rsid w:val="00977882"/>
    <w:rsid w:val="009817A2"/>
    <w:rsid w:val="00981BF3"/>
    <w:rsid w:val="00981ECB"/>
    <w:rsid w:val="00981F07"/>
    <w:rsid w:val="00983C92"/>
    <w:rsid w:val="0098409D"/>
    <w:rsid w:val="00984A05"/>
    <w:rsid w:val="009859AF"/>
    <w:rsid w:val="0098659F"/>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7B34"/>
    <w:rsid w:val="00A058D9"/>
    <w:rsid w:val="00A06257"/>
    <w:rsid w:val="00A06350"/>
    <w:rsid w:val="00A06639"/>
    <w:rsid w:val="00A10056"/>
    <w:rsid w:val="00A11E26"/>
    <w:rsid w:val="00A12B70"/>
    <w:rsid w:val="00A12BA7"/>
    <w:rsid w:val="00A13421"/>
    <w:rsid w:val="00A13E25"/>
    <w:rsid w:val="00A15195"/>
    <w:rsid w:val="00A166CC"/>
    <w:rsid w:val="00A16E53"/>
    <w:rsid w:val="00A2012F"/>
    <w:rsid w:val="00A20EDA"/>
    <w:rsid w:val="00A22ACE"/>
    <w:rsid w:val="00A22FF0"/>
    <w:rsid w:val="00A23D9B"/>
    <w:rsid w:val="00A23DF8"/>
    <w:rsid w:val="00A2450C"/>
    <w:rsid w:val="00A24F4D"/>
    <w:rsid w:val="00A25475"/>
    <w:rsid w:val="00A26B3A"/>
    <w:rsid w:val="00A270BA"/>
    <w:rsid w:val="00A27BDE"/>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EDC"/>
    <w:rsid w:val="00A52B7C"/>
    <w:rsid w:val="00A53AB2"/>
    <w:rsid w:val="00A54729"/>
    <w:rsid w:val="00A57172"/>
    <w:rsid w:val="00A57E2C"/>
    <w:rsid w:val="00A57EC4"/>
    <w:rsid w:val="00A57FC2"/>
    <w:rsid w:val="00A60341"/>
    <w:rsid w:val="00A60898"/>
    <w:rsid w:val="00A60F92"/>
    <w:rsid w:val="00A620D2"/>
    <w:rsid w:val="00A62159"/>
    <w:rsid w:val="00A62360"/>
    <w:rsid w:val="00A627EF"/>
    <w:rsid w:val="00A636D6"/>
    <w:rsid w:val="00A64868"/>
    <w:rsid w:val="00A64DED"/>
    <w:rsid w:val="00A65FBA"/>
    <w:rsid w:val="00A6653F"/>
    <w:rsid w:val="00A665A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C0511"/>
    <w:rsid w:val="00AC0946"/>
    <w:rsid w:val="00AC0B68"/>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3446"/>
    <w:rsid w:val="00AE3FA3"/>
    <w:rsid w:val="00AE40B5"/>
    <w:rsid w:val="00AE4DD3"/>
    <w:rsid w:val="00AE563B"/>
    <w:rsid w:val="00AE7BC5"/>
    <w:rsid w:val="00AE7E83"/>
    <w:rsid w:val="00AF02AD"/>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3660"/>
    <w:rsid w:val="00B151F9"/>
    <w:rsid w:val="00B159F9"/>
    <w:rsid w:val="00B15A2B"/>
    <w:rsid w:val="00B161B6"/>
    <w:rsid w:val="00B16AAF"/>
    <w:rsid w:val="00B204CB"/>
    <w:rsid w:val="00B2199C"/>
    <w:rsid w:val="00B21BD3"/>
    <w:rsid w:val="00B21CE4"/>
    <w:rsid w:val="00B226E1"/>
    <w:rsid w:val="00B22A79"/>
    <w:rsid w:val="00B27762"/>
    <w:rsid w:val="00B30A76"/>
    <w:rsid w:val="00B31C70"/>
    <w:rsid w:val="00B33227"/>
    <w:rsid w:val="00B3331A"/>
    <w:rsid w:val="00B3337A"/>
    <w:rsid w:val="00B3478A"/>
    <w:rsid w:val="00B35D11"/>
    <w:rsid w:val="00B36041"/>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1442"/>
    <w:rsid w:val="00BC17B1"/>
    <w:rsid w:val="00BC201F"/>
    <w:rsid w:val="00BC232E"/>
    <w:rsid w:val="00BC291F"/>
    <w:rsid w:val="00BC3FEA"/>
    <w:rsid w:val="00BC4EC1"/>
    <w:rsid w:val="00BC6CE0"/>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FB8"/>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30618"/>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B34"/>
    <w:rsid w:val="00CF6F24"/>
    <w:rsid w:val="00CF7060"/>
    <w:rsid w:val="00CF75DC"/>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73EF"/>
    <w:rsid w:val="00D30204"/>
    <w:rsid w:val="00D30263"/>
    <w:rsid w:val="00D30D60"/>
    <w:rsid w:val="00D31202"/>
    <w:rsid w:val="00D32379"/>
    <w:rsid w:val="00D33219"/>
    <w:rsid w:val="00D33CD2"/>
    <w:rsid w:val="00D33D74"/>
    <w:rsid w:val="00D35011"/>
    <w:rsid w:val="00D35B65"/>
    <w:rsid w:val="00D35C37"/>
    <w:rsid w:val="00D3708D"/>
    <w:rsid w:val="00D37D6A"/>
    <w:rsid w:val="00D40F9F"/>
    <w:rsid w:val="00D42B43"/>
    <w:rsid w:val="00D42BB5"/>
    <w:rsid w:val="00D43224"/>
    <w:rsid w:val="00D43229"/>
    <w:rsid w:val="00D440BB"/>
    <w:rsid w:val="00D45EEC"/>
    <w:rsid w:val="00D460E7"/>
    <w:rsid w:val="00D462BC"/>
    <w:rsid w:val="00D4632F"/>
    <w:rsid w:val="00D46AFF"/>
    <w:rsid w:val="00D509B2"/>
    <w:rsid w:val="00D51677"/>
    <w:rsid w:val="00D5191E"/>
    <w:rsid w:val="00D5366E"/>
    <w:rsid w:val="00D55F2D"/>
    <w:rsid w:val="00D60725"/>
    <w:rsid w:val="00D6248D"/>
    <w:rsid w:val="00D63CFA"/>
    <w:rsid w:val="00D65A5F"/>
    <w:rsid w:val="00D709A1"/>
    <w:rsid w:val="00D70A6E"/>
    <w:rsid w:val="00D71260"/>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F3B"/>
    <w:rsid w:val="00D9056B"/>
    <w:rsid w:val="00D907C2"/>
    <w:rsid w:val="00D90D98"/>
    <w:rsid w:val="00D91271"/>
    <w:rsid w:val="00D91656"/>
    <w:rsid w:val="00D91760"/>
    <w:rsid w:val="00D92EDA"/>
    <w:rsid w:val="00D949EE"/>
    <w:rsid w:val="00D95598"/>
    <w:rsid w:val="00D95EF3"/>
    <w:rsid w:val="00D96C49"/>
    <w:rsid w:val="00D97BA4"/>
    <w:rsid w:val="00DA00F6"/>
    <w:rsid w:val="00DA242A"/>
    <w:rsid w:val="00DA2BAC"/>
    <w:rsid w:val="00DA4608"/>
    <w:rsid w:val="00DA4747"/>
    <w:rsid w:val="00DA599D"/>
    <w:rsid w:val="00DA5BA7"/>
    <w:rsid w:val="00DA5EE6"/>
    <w:rsid w:val="00DA5F82"/>
    <w:rsid w:val="00DB0CAB"/>
    <w:rsid w:val="00DB147C"/>
    <w:rsid w:val="00DB2EB0"/>
    <w:rsid w:val="00DB4B32"/>
    <w:rsid w:val="00DB5DF4"/>
    <w:rsid w:val="00DC07FB"/>
    <w:rsid w:val="00DC2DF0"/>
    <w:rsid w:val="00DC359B"/>
    <w:rsid w:val="00DC4053"/>
    <w:rsid w:val="00DC49E4"/>
    <w:rsid w:val="00DC7A2C"/>
    <w:rsid w:val="00DC7F97"/>
    <w:rsid w:val="00DD02A8"/>
    <w:rsid w:val="00DD0BFB"/>
    <w:rsid w:val="00DD2DCE"/>
    <w:rsid w:val="00DD2F68"/>
    <w:rsid w:val="00DD464B"/>
    <w:rsid w:val="00DD6CA7"/>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00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A2"/>
    <w:rsid w:val="00EC137A"/>
    <w:rsid w:val="00EC7980"/>
    <w:rsid w:val="00ED26C3"/>
    <w:rsid w:val="00ED43C6"/>
    <w:rsid w:val="00ED7D30"/>
    <w:rsid w:val="00EE0888"/>
    <w:rsid w:val="00EE0C40"/>
    <w:rsid w:val="00EE1B9D"/>
    <w:rsid w:val="00EE1DDD"/>
    <w:rsid w:val="00EE2F7D"/>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6CD7"/>
    <w:rsid w:val="00F27350"/>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74BB"/>
    <w:rsid w:val="00F703FC"/>
    <w:rsid w:val="00F706C7"/>
    <w:rsid w:val="00F72EB6"/>
    <w:rsid w:val="00F73F82"/>
    <w:rsid w:val="00F75EBE"/>
    <w:rsid w:val="00F76E98"/>
    <w:rsid w:val="00F80092"/>
    <w:rsid w:val="00F809C6"/>
    <w:rsid w:val="00F80E46"/>
    <w:rsid w:val="00F8187C"/>
    <w:rsid w:val="00F81BE5"/>
    <w:rsid w:val="00F81FF0"/>
    <w:rsid w:val="00F82A4C"/>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3290"/>
    <w:rsid w:val="00FD3773"/>
    <w:rsid w:val="00FD4201"/>
    <w:rsid w:val="00FD522F"/>
    <w:rsid w:val="00FD5CDC"/>
    <w:rsid w:val="00FD6EB2"/>
    <w:rsid w:val="00FD7283"/>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3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3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011/fe0cad704c69e3b97bf615f0437ecf1996a57677/" TargetMode="External"/><Relationship Id="rId18" Type="http://schemas.openxmlformats.org/officeDocument/2006/relationships/hyperlink" Target="http://www.consultant.ru/document/cons_doc_LAW_300892/d1fff908c2d37e4a021fca66e5cb54074d8c66e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91.5" TargetMode="External"/><Relationship Id="rId7" Type="http://schemas.openxmlformats.org/officeDocument/2006/relationships/footnotes" Target="footnotes.xml"/><Relationship Id="rId12" Type="http://schemas.openxmlformats.org/officeDocument/2006/relationships/hyperlink" Target="http://www.consultant.ru/document/cons_doc_LAW_301011/fe0cad704c69e3b97bf615f0437ecf1996a57677/" TargetMode="External"/><Relationship Id="rId17" Type="http://schemas.openxmlformats.org/officeDocument/2006/relationships/hyperlink" Target="http://www.consultant.ru/document/cons_doc_LAW_301011/7cb66e0f239f00b0e1d59f167cd46beb2182ece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1011/2a679030b1fbedead6215f4726b6f38c0f46b807/" TargetMode="External"/><Relationship Id="rId20" Type="http://schemas.openxmlformats.org/officeDocument/2006/relationships/hyperlink" Target="http://www.consultant.ru/document/cons_doc_LAW_300873/41bf2de596a5b4a6e1889c5c291c0842b3eb71a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1011/570afc6feff03328459242886307d6aebe1ccb6b/"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301011/7b81874f50ed9cd03230f753e5c5a4b03ef9092d/" TargetMode="External"/><Relationship Id="rId23" Type="http://schemas.openxmlformats.org/officeDocument/2006/relationships/header" Target="header1.xml"/><Relationship Id="rId10" Type="http://schemas.openxmlformats.org/officeDocument/2006/relationships/hyperlink" Target="http://www.consultant.ru/document/cons_doc_LAW_315256/c2a293c02a125727a5f7f10918aa8acea6c1510a/" TargetMode="External"/><Relationship Id="rId19" Type="http://schemas.openxmlformats.org/officeDocument/2006/relationships/hyperlink" Target="http://www.consultant.ru/document/cons_doc_LAW_287025/8801083c065ea929cc70bfe3a52632b5dfb44f65/" TargetMode="External"/><Relationship Id="rId4" Type="http://schemas.microsoft.com/office/2007/relationships/stylesWithEffects" Target="stylesWithEffects.xml"/><Relationship Id="rId9" Type="http://schemas.openxmlformats.org/officeDocument/2006/relationships/hyperlink" Target="http://www.consultant.ru/document/cons_doc_LAW_300843/1f01526c9c389c904b070c6cf56e45d6fca70f0b/" TargetMode="External"/><Relationship Id="rId14" Type="http://schemas.openxmlformats.org/officeDocument/2006/relationships/hyperlink" Target="http://www.consultant.ru/document/cons_doc_LAW_300822/f670878d88ab83726bd1804b82668b84b027802e/" TargetMode="External"/><Relationship Id="rId22" Type="http://schemas.openxmlformats.org/officeDocument/2006/relationships/hyperlink" Target="garantF1://1006450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5D2C-CAB5-448E-BB23-C9D68148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13</Pages>
  <Words>8090</Words>
  <Characters>46117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123</cp:revision>
  <cp:lastPrinted>2019-12-26T07:15:00Z</cp:lastPrinted>
  <dcterms:created xsi:type="dcterms:W3CDTF">2019-04-09T06:05:00Z</dcterms:created>
  <dcterms:modified xsi:type="dcterms:W3CDTF">2020-04-13T02:39:00Z</dcterms:modified>
</cp:coreProperties>
</file>