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20" w:rsidRPr="00EC137A" w:rsidRDefault="00BC7BE5" w:rsidP="00C36466">
      <w:pPr>
        <w:ind w:left="0" w:firstLine="567"/>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0.6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EC137A" w:rsidRDefault="00235920" w:rsidP="00C36466">
      <w:pPr>
        <w:ind w:left="0" w:firstLine="567"/>
        <w:jc w:val="left"/>
      </w:pPr>
    </w:p>
    <w:p w:rsidR="00235920" w:rsidRPr="00EC137A" w:rsidRDefault="00235920" w:rsidP="00C36466">
      <w:pPr>
        <w:ind w:left="0" w:firstLine="567"/>
        <w:jc w:val="left"/>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2"/>
      </w:tblGrid>
      <w:tr w:rsidR="008674D0" w:rsidRPr="00EC137A" w:rsidTr="008674D0">
        <w:trPr>
          <w:trHeight w:val="852"/>
        </w:trPr>
        <w:tc>
          <w:tcPr>
            <w:tcW w:w="2558" w:type="dxa"/>
            <w:tcBorders>
              <w:top w:val="nil"/>
              <w:left w:val="nil"/>
              <w:bottom w:val="nil"/>
              <w:right w:val="nil"/>
            </w:tcBorders>
          </w:tcPr>
          <w:p w:rsidR="00935C27" w:rsidRDefault="00935C27" w:rsidP="00C36466">
            <w:pPr>
              <w:tabs>
                <w:tab w:val="left" w:pos="4384"/>
              </w:tabs>
              <w:ind w:left="0" w:firstLine="567"/>
              <w:jc w:val="left"/>
              <w:rPr>
                <w:i/>
              </w:rPr>
            </w:pPr>
          </w:p>
          <w:p w:rsidR="00787FD5" w:rsidRPr="003A2849" w:rsidRDefault="00E0301F" w:rsidP="003A6CDD">
            <w:pPr>
              <w:tabs>
                <w:tab w:val="left" w:pos="4384"/>
              </w:tabs>
              <w:ind w:left="0" w:firstLine="0"/>
              <w:rPr>
                <w:i/>
              </w:rPr>
            </w:pPr>
            <w:r>
              <w:rPr>
                <w:i/>
              </w:rPr>
              <w:t xml:space="preserve">    </w:t>
            </w:r>
            <w:r w:rsidR="00386AB5">
              <w:rPr>
                <w:i/>
              </w:rPr>
              <w:t xml:space="preserve"> </w:t>
            </w:r>
            <w:r>
              <w:rPr>
                <w:i/>
              </w:rPr>
              <w:t>ФЕВРАЛЬ</w:t>
            </w:r>
          </w:p>
          <w:p w:rsidR="008674D0" w:rsidRPr="00EC137A" w:rsidRDefault="00386AB5" w:rsidP="00C36466">
            <w:pPr>
              <w:tabs>
                <w:tab w:val="left" w:pos="4384"/>
              </w:tabs>
              <w:ind w:left="0" w:firstLine="567"/>
              <w:jc w:val="left"/>
              <w:rPr>
                <w:i/>
              </w:rPr>
            </w:pPr>
            <w:r>
              <w:rPr>
                <w:i/>
              </w:rPr>
              <w:t>2020</w:t>
            </w:r>
            <w:r w:rsidR="008674D0" w:rsidRPr="00EC137A">
              <w:rPr>
                <w:i/>
              </w:rPr>
              <w:t>г.</w:t>
            </w:r>
          </w:p>
          <w:p w:rsidR="008674D0" w:rsidRPr="00EC137A" w:rsidRDefault="00386AB5" w:rsidP="00E0301F">
            <w:pPr>
              <w:tabs>
                <w:tab w:val="left" w:pos="4384"/>
              </w:tabs>
              <w:ind w:left="0" w:firstLine="567"/>
              <w:jc w:val="left"/>
              <w:rPr>
                <w:b/>
                <w:i/>
              </w:rPr>
            </w:pPr>
            <w:r>
              <w:rPr>
                <w:b/>
                <w:i/>
              </w:rPr>
              <w:t xml:space="preserve"> </w:t>
            </w:r>
            <w:r w:rsidR="001A1F2D" w:rsidRPr="00EC137A">
              <w:rPr>
                <w:b/>
                <w:i/>
              </w:rPr>
              <w:t>№</w:t>
            </w:r>
            <w:r w:rsidR="006C719A">
              <w:rPr>
                <w:b/>
                <w:i/>
              </w:rPr>
              <w:t xml:space="preserve"> </w:t>
            </w:r>
            <w:r w:rsidR="00EF0253">
              <w:rPr>
                <w:b/>
                <w:i/>
              </w:rPr>
              <w:t>5</w:t>
            </w:r>
          </w:p>
        </w:tc>
        <w:tc>
          <w:tcPr>
            <w:tcW w:w="7617" w:type="dxa"/>
            <w:tcBorders>
              <w:top w:val="nil"/>
              <w:left w:val="nil"/>
              <w:bottom w:val="nil"/>
              <w:right w:val="nil"/>
            </w:tcBorders>
          </w:tcPr>
          <w:p w:rsidR="008674D0" w:rsidRPr="00EC137A" w:rsidRDefault="008674D0" w:rsidP="00C36466">
            <w:pPr>
              <w:tabs>
                <w:tab w:val="left" w:pos="4384"/>
              </w:tabs>
              <w:ind w:left="0" w:firstLine="567"/>
              <w:jc w:val="left"/>
            </w:pPr>
          </w:p>
          <w:p w:rsidR="008674D0" w:rsidRPr="00EC137A" w:rsidRDefault="008674D0" w:rsidP="00C36466">
            <w:pPr>
              <w:tabs>
                <w:tab w:val="left" w:pos="4384"/>
              </w:tabs>
              <w:ind w:left="0" w:firstLine="567"/>
              <w:jc w:val="left"/>
              <w:rPr>
                <w:b/>
                <w:i/>
              </w:rPr>
            </w:pPr>
            <w:r w:rsidRPr="00EC137A">
              <w:rPr>
                <w:b/>
                <w:i/>
              </w:rPr>
              <w:t xml:space="preserve">Учредитель газеты – администрация </w:t>
            </w:r>
            <w:proofErr w:type="spellStart"/>
            <w:r w:rsidRPr="00EC137A">
              <w:rPr>
                <w:b/>
                <w:i/>
              </w:rPr>
              <w:t>Хомутовского</w:t>
            </w:r>
            <w:proofErr w:type="spellEnd"/>
            <w:r w:rsidRPr="00EC137A">
              <w:rPr>
                <w:b/>
                <w:i/>
              </w:rPr>
              <w:t xml:space="preserve"> </w:t>
            </w:r>
          </w:p>
          <w:p w:rsidR="008674D0" w:rsidRPr="00EC137A" w:rsidRDefault="008674D0" w:rsidP="00E727D2">
            <w:pPr>
              <w:tabs>
                <w:tab w:val="left" w:pos="4384"/>
              </w:tabs>
              <w:ind w:left="0" w:firstLine="567"/>
              <w:jc w:val="left"/>
              <w:rPr>
                <w:b/>
                <w:i/>
              </w:rPr>
            </w:pPr>
            <w:r w:rsidRPr="00EC137A">
              <w:rPr>
                <w:b/>
                <w:i/>
              </w:rPr>
              <w:t>муниципального образования</w:t>
            </w:r>
          </w:p>
        </w:tc>
      </w:tr>
    </w:tbl>
    <w:p w:rsidR="00235920" w:rsidRPr="00EC137A" w:rsidRDefault="00160B56" w:rsidP="00160B56">
      <w:pPr>
        <w:tabs>
          <w:tab w:val="left" w:pos="4384"/>
        </w:tabs>
        <w:ind w:left="0" w:firstLine="0"/>
        <w:jc w:val="left"/>
        <w:rPr>
          <w:i/>
        </w:rPr>
      </w:pPr>
      <w:r>
        <w:rPr>
          <w:i/>
        </w:rPr>
        <w:t xml:space="preserve">   </w:t>
      </w:r>
      <w:r w:rsidR="00235920" w:rsidRPr="00EC137A">
        <w:rPr>
          <w:i/>
        </w:rPr>
        <w:t>Цена: бесплатно</w:t>
      </w:r>
    </w:p>
    <w:p w:rsidR="00C7200B" w:rsidRPr="00521A02" w:rsidRDefault="0022182E" w:rsidP="00521A02">
      <w:pPr>
        <w:tabs>
          <w:tab w:val="left" w:pos="4384"/>
        </w:tabs>
        <w:ind w:left="0" w:firstLine="567"/>
        <w:jc w:val="center"/>
        <w:rPr>
          <w:i/>
          <w:sz w:val="18"/>
          <w:szCs w:val="18"/>
        </w:rPr>
      </w:pPr>
      <w:r w:rsidRPr="00EC137A">
        <w:rPr>
          <w:i/>
          <w:noProof/>
        </w:rPr>
        <mc:AlternateContent>
          <mc:Choice Requires="wps">
            <w:drawing>
              <wp:anchor distT="0" distB="0" distL="114300" distR="114300" simplePos="0" relativeHeight="251657728" behindDoc="0" locked="0" layoutInCell="1" allowOverlap="1" wp14:anchorId="0D0B4806" wp14:editId="04D6CA34">
                <wp:simplePos x="0" y="0"/>
                <wp:positionH relativeFrom="column">
                  <wp:posOffset>-324859</wp:posOffset>
                </wp:positionH>
                <wp:positionV relativeFrom="paragraph">
                  <wp:posOffset>23196</wp:posOffset>
                </wp:positionV>
                <wp:extent cx="7016564"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564"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1.85pt" to="526.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cW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" strokeweight="3pt"/>
            </w:pict>
          </mc:Fallback>
        </mc:AlternateContent>
      </w:r>
    </w:p>
    <w:p w:rsidR="00C7200B" w:rsidRPr="00D94D90" w:rsidRDefault="00C7200B" w:rsidP="00C7200B">
      <w:pPr>
        <w:ind w:firstLine="0"/>
        <w:jc w:val="center"/>
        <w:rPr>
          <w:sz w:val="18"/>
          <w:szCs w:val="18"/>
        </w:rPr>
      </w:pPr>
      <w:r w:rsidRPr="00D94D90">
        <w:rPr>
          <w:sz w:val="18"/>
          <w:szCs w:val="18"/>
        </w:rPr>
        <w:t>РОССИЙСКАЯ ФЕДЕРАЦИЯ</w:t>
      </w:r>
    </w:p>
    <w:p w:rsidR="00C7200B" w:rsidRPr="00CD0BAD" w:rsidRDefault="00C7200B" w:rsidP="00CD0BAD">
      <w:pPr>
        <w:keepNext/>
        <w:ind w:firstLine="0"/>
        <w:jc w:val="center"/>
        <w:outlineLvl w:val="0"/>
        <w:rPr>
          <w:sz w:val="18"/>
          <w:szCs w:val="18"/>
          <w:lang w:eastAsia="x-none"/>
        </w:rPr>
      </w:pPr>
      <w:r w:rsidRPr="00D94D90">
        <w:rPr>
          <w:sz w:val="18"/>
          <w:szCs w:val="18"/>
          <w:lang w:val="x-none" w:eastAsia="x-none"/>
        </w:rPr>
        <w:t>ИРК</w:t>
      </w:r>
      <w:r w:rsidR="00CD0BAD">
        <w:rPr>
          <w:sz w:val="18"/>
          <w:szCs w:val="18"/>
          <w:lang w:val="x-none" w:eastAsia="x-none"/>
        </w:rPr>
        <w:t>УТСКАЯ ОБЛАСТЬ  ИРКУТСКИЙ РАЙОН</w:t>
      </w:r>
    </w:p>
    <w:p w:rsidR="00C7200B" w:rsidRPr="00CD0BAD" w:rsidRDefault="00C7200B" w:rsidP="00CD0BAD">
      <w:pPr>
        <w:ind w:right="140" w:firstLine="0"/>
        <w:jc w:val="center"/>
        <w:rPr>
          <w:sz w:val="18"/>
          <w:szCs w:val="18"/>
        </w:rPr>
      </w:pPr>
      <w:r w:rsidRPr="00D94D90">
        <w:rPr>
          <w:sz w:val="18"/>
          <w:szCs w:val="18"/>
        </w:rPr>
        <w:t>ХОМУТО</w:t>
      </w:r>
      <w:r w:rsidR="00CD0BAD">
        <w:rPr>
          <w:sz w:val="18"/>
          <w:szCs w:val="18"/>
        </w:rPr>
        <w:t>ВСКОЕ МУНИЦИПАЛЬНОЕ ОБРАЗОВАНИЕ</w:t>
      </w:r>
    </w:p>
    <w:p w:rsidR="00C7200B" w:rsidRPr="00D94D90" w:rsidRDefault="00CD0BAD" w:rsidP="00DF6346">
      <w:pPr>
        <w:ind w:right="140" w:firstLine="0"/>
        <w:jc w:val="center"/>
        <w:rPr>
          <w:b/>
          <w:sz w:val="18"/>
          <w:szCs w:val="18"/>
        </w:rPr>
      </w:pPr>
      <w:r>
        <w:rPr>
          <w:b/>
          <w:sz w:val="18"/>
          <w:szCs w:val="18"/>
        </w:rPr>
        <w:t>АДМИНИСТРАЦИЯ</w:t>
      </w:r>
    </w:p>
    <w:p w:rsidR="00C7200B" w:rsidRDefault="00DF6346" w:rsidP="00DF6346">
      <w:pPr>
        <w:keepNext/>
        <w:ind w:left="567" w:hanging="5"/>
        <w:jc w:val="center"/>
        <w:outlineLvl w:val="1"/>
        <w:rPr>
          <w:b/>
          <w:bCs/>
          <w:sz w:val="18"/>
          <w:szCs w:val="18"/>
          <w:lang w:eastAsia="x-none"/>
        </w:rPr>
      </w:pPr>
      <w:r>
        <w:rPr>
          <w:b/>
          <w:bCs/>
          <w:sz w:val="18"/>
          <w:szCs w:val="18"/>
          <w:lang w:eastAsia="x-none"/>
        </w:rPr>
        <w:t xml:space="preserve"> </w:t>
      </w:r>
      <w:r w:rsidR="00C7200B" w:rsidRPr="00D94D90">
        <w:rPr>
          <w:b/>
          <w:bCs/>
          <w:sz w:val="18"/>
          <w:szCs w:val="18"/>
          <w:lang w:eastAsia="x-none"/>
        </w:rPr>
        <w:t>ПОСТАНОВЛЕНИЕ</w:t>
      </w:r>
    </w:p>
    <w:p w:rsidR="00334BDF" w:rsidRPr="00334BDF" w:rsidRDefault="00334BDF" w:rsidP="00334BDF">
      <w:pPr>
        <w:ind w:firstLine="0"/>
        <w:rPr>
          <w:sz w:val="18"/>
          <w:szCs w:val="18"/>
          <w:u w:val="single"/>
        </w:rPr>
      </w:pPr>
      <w:r w:rsidRPr="00334BDF">
        <w:rPr>
          <w:sz w:val="18"/>
          <w:szCs w:val="18"/>
          <w:u w:val="single"/>
        </w:rPr>
        <w:t xml:space="preserve">25.02.2020 № 56 о/д                                                                  </w:t>
      </w:r>
    </w:p>
    <w:p w:rsidR="00334BDF" w:rsidRPr="00D94D90" w:rsidRDefault="00334BDF" w:rsidP="00334BDF">
      <w:pPr>
        <w:ind w:firstLine="0"/>
        <w:rPr>
          <w:sz w:val="18"/>
          <w:szCs w:val="18"/>
        </w:rPr>
      </w:pPr>
      <w:r w:rsidRPr="00334BDF">
        <w:rPr>
          <w:sz w:val="18"/>
          <w:szCs w:val="18"/>
        </w:rPr>
        <w:t xml:space="preserve">       с. Хомутово</w:t>
      </w:r>
    </w:p>
    <w:p w:rsidR="00655D24" w:rsidRPr="005B3801" w:rsidRDefault="00655D24" w:rsidP="00655D24">
      <w:pPr>
        <w:ind w:left="0" w:firstLine="0"/>
        <w:rPr>
          <w:sz w:val="18"/>
          <w:szCs w:val="18"/>
        </w:rPr>
      </w:pPr>
    </w:p>
    <w:p w:rsidR="00655D24" w:rsidRDefault="00655D24" w:rsidP="00EE0F91">
      <w:pPr>
        <w:pStyle w:val="aff3"/>
        <w:ind w:left="0" w:right="-1136" w:firstLine="0"/>
        <w:rPr>
          <w:rFonts w:ascii="Times New Roman" w:hAnsi="Times New Roman"/>
          <w:sz w:val="18"/>
          <w:szCs w:val="18"/>
        </w:rPr>
      </w:pPr>
      <w:r w:rsidRPr="005B3801">
        <w:rPr>
          <w:rFonts w:ascii="Times New Roman" w:hAnsi="Times New Roman"/>
          <w:sz w:val="18"/>
          <w:szCs w:val="18"/>
        </w:rPr>
        <w:t>О создани</w:t>
      </w:r>
      <w:r w:rsidR="00334BDF">
        <w:rPr>
          <w:rFonts w:ascii="Times New Roman" w:hAnsi="Times New Roman"/>
          <w:sz w:val="18"/>
          <w:szCs w:val="18"/>
        </w:rPr>
        <w:t xml:space="preserve">и патрульно-маневренной группы </w:t>
      </w:r>
      <w:r w:rsidRPr="005B3801">
        <w:rPr>
          <w:rFonts w:ascii="Times New Roman" w:hAnsi="Times New Roman"/>
          <w:sz w:val="18"/>
          <w:szCs w:val="18"/>
        </w:rPr>
        <w:t>на территори</w:t>
      </w:r>
      <w:r w:rsidR="00334BDF">
        <w:rPr>
          <w:rFonts w:ascii="Times New Roman" w:hAnsi="Times New Roman"/>
          <w:sz w:val="18"/>
          <w:szCs w:val="18"/>
        </w:rPr>
        <w:t xml:space="preserve">и  </w:t>
      </w:r>
      <w:proofErr w:type="spellStart"/>
      <w:r w:rsidR="00334BDF">
        <w:rPr>
          <w:rFonts w:ascii="Times New Roman" w:hAnsi="Times New Roman"/>
          <w:sz w:val="18"/>
          <w:szCs w:val="18"/>
        </w:rPr>
        <w:t>Хомутовского</w:t>
      </w:r>
      <w:proofErr w:type="spellEnd"/>
      <w:r w:rsidR="00334BDF">
        <w:rPr>
          <w:rFonts w:ascii="Times New Roman" w:hAnsi="Times New Roman"/>
          <w:sz w:val="18"/>
          <w:szCs w:val="18"/>
        </w:rPr>
        <w:t xml:space="preserve"> муниципального  </w:t>
      </w:r>
      <w:r w:rsidRPr="005B3801">
        <w:rPr>
          <w:rFonts w:ascii="Times New Roman" w:hAnsi="Times New Roman"/>
          <w:sz w:val="18"/>
          <w:szCs w:val="18"/>
        </w:rPr>
        <w:t>обр</w:t>
      </w:r>
      <w:r w:rsidR="00C62E06">
        <w:rPr>
          <w:rFonts w:ascii="Times New Roman" w:hAnsi="Times New Roman"/>
          <w:sz w:val="18"/>
          <w:szCs w:val="18"/>
        </w:rPr>
        <w:t xml:space="preserve">азования в пожароопасный период </w:t>
      </w:r>
      <w:r w:rsidRPr="005B3801">
        <w:rPr>
          <w:rFonts w:ascii="Times New Roman" w:hAnsi="Times New Roman"/>
          <w:sz w:val="18"/>
          <w:szCs w:val="18"/>
        </w:rPr>
        <w:t>2020 года</w:t>
      </w:r>
    </w:p>
    <w:p w:rsidR="00C62E06" w:rsidRPr="005B3801" w:rsidRDefault="00C62E06" w:rsidP="00EE0F91">
      <w:pPr>
        <w:pStyle w:val="aff3"/>
        <w:ind w:left="0" w:right="-1136" w:firstLine="0"/>
        <w:rPr>
          <w:rFonts w:ascii="Times New Roman" w:hAnsi="Times New Roman"/>
          <w:sz w:val="18"/>
          <w:szCs w:val="18"/>
        </w:rPr>
      </w:pPr>
    </w:p>
    <w:p w:rsidR="00655D24" w:rsidRPr="005B3801" w:rsidRDefault="00C62E06" w:rsidP="00EE0F91">
      <w:pPr>
        <w:pStyle w:val="aff3"/>
        <w:tabs>
          <w:tab w:val="left" w:pos="709"/>
        </w:tabs>
        <w:ind w:left="0" w:right="-1136" w:firstLine="426"/>
        <w:rPr>
          <w:rFonts w:ascii="Times New Roman" w:hAnsi="Times New Roman"/>
          <w:sz w:val="18"/>
          <w:szCs w:val="18"/>
        </w:rPr>
      </w:pPr>
      <w:proofErr w:type="gramStart"/>
      <w:r>
        <w:rPr>
          <w:rFonts w:ascii="Times New Roman" w:hAnsi="Times New Roman"/>
          <w:sz w:val="18"/>
          <w:szCs w:val="18"/>
        </w:rPr>
        <w:t xml:space="preserve">В </w:t>
      </w:r>
      <w:r w:rsidR="00655D24" w:rsidRPr="005B3801">
        <w:rPr>
          <w:rFonts w:ascii="Times New Roman" w:hAnsi="Times New Roman"/>
          <w:sz w:val="18"/>
          <w:szCs w:val="18"/>
        </w:rPr>
        <w:t>соответствии</w:t>
      </w:r>
      <w:r>
        <w:rPr>
          <w:rFonts w:ascii="Times New Roman" w:hAnsi="Times New Roman"/>
          <w:sz w:val="18"/>
          <w:szCs w:val="18"/>
        </w:rPr>
        <w:t xml:space="preserve"> со </w:t>
      </w:r>
      <w:r w:rsidR="00655D24" w:rsidRPr="005B3801">
        <w:rPr>
          <w:rFonts w:ascii="Times New Roman" w:hAnsi="Times New Roman"/>
          <w:sz w:val="18"/>
          <w:szCs w:val="18"/>
        </w:rPr>
        <w:t>ст. 14 Федерального закона № 131-ФЗ от 06.10.2003 «Об общих принципах организации местного самоуправления в Российской Федерации»,  ст. 11 Федерального Закона № 68-ФЗ от 21.12.1994 «О защите населения и территорий от чрезвычайных ситуаций природного и техногенного характера», законом Иркутской области № 96-ОЗ от 03.11.2016 «О закреплении за  сельскими  поселениями  Иркутской  области вопросов местного значения», в порядке исполнения п. 5.1. решения</w:t>
      </w:r>
      <w:proofErr w:type="gramEnd"/>
      <w:r w:rsidR="00655D24" w:rsidRPr="005B3801">
        <w:rPr>
          <w:rFonts w:ascii="Times New Roman" w:hAnsi="Times New Roman"/>
          <w:sz w:val="18"/>
          <w:szCs w:val="18"/>
        </w:rPr>
        <w:t xml:space="preserve"> комиссии по предупреждению и ликвидации чрезвычайных ситуаций и обеспечению пожарной безопасности Иркутской области от 28.01.2020 № 1, руководствуясь ст. 6 Устава </w:t>
      </w:r>
      <w:proofErr w:type="spellStart"/>
      <w:r w:rsidR="00655D24" w:rsidRPr="005B3801">
        <w:rPr>
          <w:rFonts w:ascii="Times New Roman" w:hAnsi="Times New Roman"/>
          <w:sz w:val="18"/>
          <w:szCs w:val="18"/>
        </w:rPr>
        <w:t>Хомутовского</w:t>
      </w:r>
      <w:proofErr w:type="spellEnd"/>
      <w:r w:rsidR="00655D24" w:rsidRPr="005B3801">
        <w:rPr>
          <w:rFonts w:ascii="Times New Roman" w:hAnsi="Times New Roman"/>
          <w:sz w:val="18"/>
          <w:szCs w:val="18"/>
        </w:rPr>
        <w:t xml:space="preserve"> муниципального образования и в целях своевременной подготовки населенных пунктов, учреждений, жилых домов, хозяйственных строений, объектов экономики и населения на территории </w:t>
      </w:r>
      <w:proofErr w:type="spellStart"/>
      <w:r w:rsidR="00655D24" w:rsidRPr="005B3801">
        <w:rPr>
          <w:rFonts w:ascii="Times New Roman" w:hAnsi="Times New Roman"/>
          <w:sz w:val="18"/>
          <w:szCs w:val="18"/>
        </w:rPr>
        <w:t>Хомутовского</w:t>
      </w:r>
      <w:proofErr w:type="spellEnd"/>
      <w:r w:rsidR="00655D24" w:rsidRPr="005B3801">
        <w:rPr>
          <w:rFonts w:ascii="Times New Roman" w:hAnsi="Times New Roman"/>
          <w:sz w:val="18"/>
          <w:szCs w:val="18"/>
        </w:rPr>
        <w:t xml:space="preserve"> муниципального образования к пожароопасному периоду в 2020 году,</w:t>
      </w:r>
    </w:p>
    <w:p w:rsidR="00655D24" w:rsidRPr="005B3801" w:rsidRDefault="00655D24" w:rsidP="00EE0F91">
      <w:pPr>
        <w:pStyle w:val="aff3"/>
        <w:numPr>
          <w:ilvl w:val="0"/>
          <w:numId w:val="11"/>
        </w:numPr>
        <w:tabs>
          <w:tab w:val="left" w:pos="567"/>
          <w:tab w:val="left" w:pos="1134"/>
          <w:tab w:val="left" w:pos="1276"/>
        </w:tabs>
        <w:ind w:left="0" w:right="-1136" w:firstLine="426"/>
        <w:rPr>
          <w:rFonts w:ascii="Times New Roman" w:hAnsi="Times New Roman"/>
          <w:sz w:val="18"/>
          <w:szCs w:val="18"/>
        </w:rPr>
      </w:pPr>
      <w:r w:rsidRPr="005B3801">
        <w:rPr>
          <w:rFonts w:ascii="Times New Roman" w:hAnsi="Times New Roman"/>
          <w:sz w:val="18"/>
          <w:szCs w:val="18"/>
        </w:rPr>
        <w:t xml:space="preserve">Утвердить состав патрульно-маневренной группы </w:t>
      </w:r>
      <w:proofErr w:type="spellStart"/>
      <w:r w:rsidRPr="005B3801">
        <w:rPr>
          <w:rFonts w:ascii="Times New Roman" w:hAnsi="Times New Roman"/>
          <w:sz w:val="18"/>
          <w:szCs w:val="18"/>
        </w:rPr>
        <w:t>Хомутовского</w:t>
      </w:r>
      <w:proofErr w:type="spellEnd"/>
      <w:r w:rsidRPr="005B3801">
        <w:rPr>
          <w:rFonts w:ascii="Times New Roman" w:hAnsi="Times New Roman"/>
          <w:sz w:val="18"/>
          <w:szCs w:val="18"/>
        </w:rPr>
        <w:t xml:space="preserve"> муниципального образования в 2020 году (Приложение).</w:t>
      </w:r>
    </w:p>
    <w:p w:rsidR="00655D24" w:rsidRPr="005B3801" w:rsidRDefault="00655D24" w:rsidP="00EE0F91">
      <w:pPr>
        <w:pStyle w:val="aff3"/>
        <w:numPr>
          <w:ilvl w:val="0"/>
          <w:numId w:val="11"/>
        </w:numPr>
        <w:tabs>
          <w:tab w:val="left" w:pos="567"/>
        </w:tabs>
        <w:ind w:left="0" w:right="-1136" w:firstLine="426"/>
        <w:rPr>
          <w:rFonts w:ascii="Times New Roman" w:hAnsi="Times New Roman"/>
          <w:sz w:val="18"/>
          <w:szCs w:val="18"/>
        </w:rPr>
      </w:pPr>
      <w:r w:rsidRPr="005B3801">
        <w:rPr>
          <w:rFonts w:ascii="Times New Roman" w:hAnsi="Times New Roman"/>
          <w:sz w:val="18"/>
          <w:szCs w:val="18"/>
        </w:rPr>
        <w:t>Опубликовать настоящее распоряжение в установленном законом порядке.</w:t>
      </w:r>
    </w:p>
    <w:p w:rsidR="00655D24" w:rsidRPr="00513F75" w:rsidRDefault="00655D24" w:rsidP="00EE0F91">
      <w:pPr>
        <w:pStyle w:val="aff3"/>
        <w:numPr>
          <w:ilvl w:val="0"/>
          <w:numId w:val="11"/>
        </w:numPr>
        <w:ind w:left="0" w:right="-1136" w:firstLine="426"/>
        <w:rPr>
          <w:rFonts w:ascii="Times New Roman" w:hAnsi="Times New Roman"/>
          <w:sz w:val="18"/>
          <w:szCs w:val="18"/>
        </w:rPr>
      </w:pPr>
      <w:proofErr w:type="gramStart"/>
      <w:r w:rsidRPr="005B3801">
        <w:rPr>
          <w:rFonts w:ascii="Times New Roman" w:hAnsi="Times New Roman"/>
          <w:sz w:val="18"/>
          <w:szCs w:val="18"/>
        </w:rPr>
        <w:t>Контроль за</w:t>
      </w:r>
      <w:proofErr w:type="gramEnd"/>
      <w:r w:rsidRPr="005B3801">
        <w:rPr>
          <w:rFonts w:ascii="Times New Roman" w:hAnsi="Times New Roman"/>
          <w:sz w:val="18"/>
          <w:szCs w:val="18"/>
        </w:rPr>
        <w:t xml:space="preserve"> выполнением настоящего распоряжения возложить на Первого заместителя главы администрации </w:t>
      </w:r>
      <w:proofErr w:type="spellStart"/>
      <w:r w:rsidRPr="005B3801">
        <w:rPr>
          <w:rFonts w:ascii="Times New Roman" w:hAnsi="Times New Roman"/>
          <w:sz w:val="18"/>
          <w:szCs w:val="18"/>
        </w:rPr>
        <w:t>Хомутовск</w:t>
      </w:r>
      <w:r w:rsidR="00513F75">
        <w:rPr>
          <w:rFonts w:ascii="Times New Roman" w:hAnsi="Times New Roman"/>
          <w:sz w:val="18"/>
          <w:szCs w:val="18"/>
        </w:rPr>
        <w:t>ого</w:t>
      </w:r>
      <w:proofErr w:type="spellEnd"/>
      <w:r w:rsidR="00513F75">
        <w:rPr>
          <w:rFonts w:ascii="Times New Roman" w:hAnsi="Times New Roman"/>
          <w:sz w:val="18"/>
          <w:szCs w:val="18"/>
        </w:rPr>
        <w:t xml:space="preserve"> муниципального образования.</w:t>
      </w:r>
    </w:p>
    <w:p w:rsidR="00655D24" w:rsidRPr="005B3801" w:rsidRDefault="00655D24" w:rsidP="00EE0F91">
      <w:pPr>
        <w:pStyle w:val="aff3"/>
        <w:ind w:right="-1136"/>
        <w:rPr>
          <w:rFonts w:ascii="Times New Roman" w:hAnsi="Times New Roman"/>
          <w:sz w:val="18"/>
          <w:szCs w:val="18"/>
        </w:rPr>
      </w:pPr>
    </w:p>
    <w:p w:rsidR="003A53AC" w:rsidRPr="007E1176" w:rsidRDefault="00655D24" w:rsidP="00EE0F91">
      <w:pPr>
        <w:pStyle w:val="aff3"/>
        <w:ind w:right="-1136"/>
        <w:jc w:val="right"/>
        <w:rPr>
          <w:rFonts w:ascii="Times New Roman" w:hAnsi="Times New Roman"/>
          <w:i/>
          <w:sz w:val="18"/>
          <w:szCs w:val="18"/>
        </w:rPr>
      </w:pPr>
      <w:r w:rsidRPr="00513F75">
        <w:rPr>
          <w:rFonts w:ascii="Times New Roman" w:hAnsi="Times New Roman"/>
          <w:i/>
          <w:sz w:val="18"/>
          <w:szCs w:val="18"/>
        </w:rPr>
        <w:t xml:space="preserve">Исполняющий обязанности </w:t>
      </w:r>
      <w:r w:rsidR="00513F75">
        <w:rPr>
          <w:rFonts w:ascii="Times New Roman" w:hAnsi="Times New Roman"/>
          <w:i/>
          <w:sz w:val="18"/>
          <w:szCs w:val="18"/>
        </w:rPr>
        <w:t xml:space="preserve"> </w:t>
      </w:r>
      <w:r w:rsidRPr="00513F75">
        <w:rPr>
          <w:rFonts w:ascii="Times New Roman" w:hAnsi="Times New Roman"/>
          <w:i/>
          <w:sz w:val="18"/>
          <w:szCs w:val="18"/>
        </w:rPr>
        <w:t>Главы админ</w:t>
      </w:r>
      <w:r w:rsidR="00513F75">
        <w:rPr>
          <w:rFonts w:ascii="Times New Roman" w:hAnsi="Times New Roman"/>
          <w:i/>
          <w:sz w:val="18"/>
          <w:szCs w:val="18"/>
        </w:rPr>
        <w:t xml:space="preserve">истрации       </w:t>
      </w:r>
      <w:r w:rsidRPr="00513F75">
        <w:rPr>
          <w:rFonts w:ascii="Times New Roman" w:hAnsi="Times New Roman"/>
          <w:i/>
          <w:sz w:val="18"/>
          <w:szCs w:val="18"/>
        </w:rPr>
        <w:t xml:space="preserve">                            </w:t>
      </w:r>
      <w:r w:rsidR="007E1176">
        <w:rPr>
          <w:rFonts w:ascii="Times New Roman" w:hAnsi="Times New Roman"/>
          <w:i/>
          <w:sz w:val="18"/>
          <w:szCs w:val="18"/>
        </w:rPr>
        <w:t xml:space="preserve">     </w:t>
      </w:r>
      <w:r w:rsidR="007E1176">
        <w:rPr>
          <w:rFonts w:ascii="Times New Roman" w:hAnsi="Times New Roman"/>
          <w:i/>
          <w:sz w:val="18"/>
          <w:szCs w:val="18"/>
        </w:rPr>
        <w:tab/>
        <w:t>А.В. Иваненко</w:t>
      </w:r>
    </w:p>
    <w:p w:rsidR="003A53AC" w:rsidRDefault="003A53AC" w:rsidP="00EE0F91">
      <w:pPr>
        <w:pStyle w:val="aff3"/>
        <w:ind w:right="-1136"/>
        <w:rPr>
          <w:rFonts w:ascii="Times New Roman" w:hAnsi="Times New Roman"/>
          <w:sz w:val="18"/>
          <w:szCs w:val="18"/>
        </w:rPr>
      </w:pPr>
    </w:p>
    <w:p w:rsidR="003A53AC" w:rsidRPr="003A53AC" w:rsidRDefault="003A53AC" w:rsidP="00655D24">
      <w:pPr>
        <w:pStyle w:val="aff3"/>
        <w:rPr>
          <w:rFonts w:ascii="Times New Roman" w:hAnsi="Times New Roman"/>
          <w:sz w:val="18"/>
          <w:szCs w:val="18"/>
        </w:rPr>
      </w:pPr>
    </w:p>
    <w:p w:rsidR="003A53AC" w:rsidRPr="00D94D90" w:rsidRDefault="003A53AC" w:rsidP="003A53AC">
      <w:pPr>
        <w:ind w:firstLine="0"/>
        <w:jc w:val="center"/>
        <w:rPr>
          <w:sz w:val="18"/>
          <w:szCs w:val="18"/>
        </w:rPr>
      </w:pPr>
    </w:p>
    <w:p w:rsidR="003645F7" w:rsidRPr="00D94D90" w:rsidRDefault="003645F7" w:rsidP="003645F7">
      <w:pPr>
        <w:ind w:firstLine="0"/>
        <w:jc w:val="center"/>
        <w:rPr>
          <w:sz w:val="18"/>
          <w:szCs w:val="18"/>
        </w:rPr>
      </w:pPr>
      <w:r w:rsidRPr="00D94D90">
        <w:rPr>
          <w:sz w:val="18"/>
          <w:szCs w:val="18"/>
        </w:rPr>
        <w:t>РОССИЙСКАЯ ФЕДЕРАЦИЯ</w:t>
      </w:r>
    </w:p>
    <w:p w:rsidR="003645F7" w:rsidRPr="00CD0BAD" w:rsidRDefault="003645F7" w:rsidP="003645F7">
      <w:pPr>
        <w:keepNext/>
        <w:ind w:firstLine="0"/>
        <w:jc w:val="center"/>
        <w:outlineLvl w:val="0"/>
        <w:rPr>
          <w:sz w:val="18"/>
          <w:szCs w:val="18"/>
          <w:lang w:eastAsia="x-none"/>
        </w:rPr>
      </w:pPr>
      <w:r w:rsidRPr="00D94D90">
        <w:rPr>
          <w:sz w:val="18"/>
          <w:szCs w:val="18"/>
          <w:lang w:val="x-none" w:eastAsia="x-none"/>
        </w:rPr>
        <w:t>ИРК</w:t>
      </w:r>
      <w:r>
        <w:rPr>
          <w:sz w:val="18"/>
          <w:szCs w:val="18"/>
          <w:lang w:val="x-none" w:eastAsia="x-none"/>
        </w:rPr>
        <w:t>УТСКАЯ ОБЛАСТЬ  ИРКУТСКИЙ РАЙОН</w:t>
      </w:r>
    </w:p>
    <w:p w:rsidR="003645F7" w:rsidRPr="00CD0BAD" w:rsidRDefault="003645F7" w:rsidP="003645F7">
      <w:pPr>
        <w:ind w:right="140" w:firstLine="0"/>
        <w:jc w:val="center"/>
        <w:rPr>
          <w:sz w:val="18"/>
          <w:szCs w:val="18"/>
        </w:rPr>
      </w:pPr>
      <w:r w:rsidRPr="00D94D90">
        <w:rPr>
          <w:sz w:val="18"/>
          <w:szCs w:val="18"/>
        </w:rPr>
        <w:t>ХОМУТО</w:t>
      </w:r>
      <w:r>
        <w:rPr>
          <w:sz w:val="18"/>
          <w:szCs w:val="18"/>
        </w:rPr>
        <w:t>ВСКОЕ МУНИЦИПАЛЬНОЕ ОБРАЗОВАНИЕ</w:t>
      </w:r>
    </w:p>
    <w:p w:rsidR="003645F7" w:rsidRPr="00D94D90" w:rsidRDefault="003645F7" w:rsidP="003645F7">
      <w:pPr>
        <w:ind w:right="140" w:firstLine="0"/>
        <w:jc w:val="center"/>
        <w:rPr>
          <w:b/>
          <w:sz w:val="18"/>
          <w:szCs w:val="18"/>
        </w:rPr>
      </w:pPr>
      <w:r>
        <w:rPr>
          <w:b/>
          <w:sz w:val="18"/>
          <w:szCs w:val="18"/>
        </w:rPr>
        <w:t>АДМИНИСТРАЦИЯ</w:t>
      </w:r>
    </w:p>
    <w:p w:rsidR="003645F7" w:rsidRDefault="003645F7" w:rsidP="003645F7">
      <w:pPr>
        <w:keepNext/>
        <w:ind w:left="567" w:hanging="5"/>
        <w:jc w:val="center"/>
        <w:outlineLvl w:val="1"/>
        <w:rPr>
          <w:b/>
          <w:bCs/>
          <w:sz w:val="18"/>
          <w:szCs w:val="18"/>
          <w:lang w:eastAsia="x-none"/>
        </w:rPr>
      </w:pPr>
      <w:r>
        <w:rPr>
          <w:b/>
          <w:bCs/>
          <w:sz w:val="18"/>
          <w:szCs w:val="18"/>
          <w:lang w:eastAsia="x-none"/>
        </w:rPr>
        <w:t xml:space="preserve"> </w:t>
      </w:r>
      <w:r w:rsidRPr="00D94D90">
        <w:rPr>
          <w:b/>
          <w:bCs/>
          <w:sz w:val="18"/>
          <w:szCs w:val="18"/>
          <w:lang w:eastAsia="x-none"/>
        </w:rPr>
        <w:t>ПОСТАНОВЛЕНИЕ</w:t>
      </w:r>
    </w:p>
    <w:p w:rsidR="003A53AC" w:rsidRDefault="003A53AC" w:rsidP="003A53AC">
      <w:pPr>
        <w:keepNext/>
        <w:ind w:left="567" w:hanging="5"/>
        <w:jc w:val="center"/>
        <w:outlineLvl w:val="1"/>
        <w:rPr>
          <w:b/>
          <w:bCs/>
          <w:sz w:val="18"/>
          <w:szCs w:val="18"/>
          <w:lang w:eastAsia="x-none"/>
        </w:rPr>
      </w:pPr>
    </w:p>
    <w:p w:rsidR="003A53AC" w:rsidRPr="00334BDF" w:rsidRDefault="007E1176" w:rsidP="003A53AC">
      <w:pPr>
        <w:ind w:firstLine="0"/>
        <w:rPr>
          <w:sz w:val="18"/>
          <w:szCs w:val="18"/>
          <w:u w:val="single"/>
        </w:rPr>
      </w:pPr>
      <w:r>
        <w:rPr>
          <w:sz w:val="18"/>
          <w:szCs w:val="18"/>
          <w:u w:val="single"/>
        </w:rPr>
        <w:t>25.02.2020 № 21</w:t>
      </w:r>
      <w:r w:rsidR="003A53AC" w:rsidRPr="00334BDF">
        <w:rPr>
          <w:sz w:val="18"/>
          <w:szCs w:val="18"/>
          <w:u w:val="single"/>
        </w:rPr>
        <w:t xml:space="preserve"> о/д                                                                  </w:t>
      </w:r>
    </w:p>
    <w:p w:rsidR="003A53AC" w:rsidRPr="00D94D90" w:rsidRDefault="003A53AC" w:rsidP="003A53AC">
      <w:pPr>
        <w:ind w:firstLine="0"/>
        <w:rPr>
          <w:sz w:val="18"/>
          <w:szCs w:val="18"/>
        </w:rPr>
      </w:pPr>
      <w:r w:rsidRPr="00334BDF">
        <w:rPr>
          <w:sz w:val="18"/>
          <w:szCs w:val="18"/>
        </w:rPr>
        <w:t xml:space="preserve">       с. Хомутово</w:t>
      </w:r>
    </w:p>
    <w:p w:rsidR="003A53AC" w:rsidRPr="003A53AC" w:rsidRDefault="003A53AC" w:rsidP="003A53AC">
      <w:pPr>
        <w:ind w:left="567" w:right="-994"/>
        <w:rPr>
          <w:sz w:val="18"/>
          <w:szCs w:val="18"/>
        </w:rPr>
      </w:pPr>
    </w:p>
    <w:p w:rsidR="003A53AC" w:rsidRPr="003A53AC" w:rsidRDefault="003A53AC" w:rsidP="0086134B">
      <w:pPr>
        <w:ind w:left="0" w:right="-994" w:firstLine="0"/>
        <w:rPr>
          <w:sz w:val="18"/>
          <w:szCs w:val="18"/>
        </w:rPr>
      </w:pPr>
      <w:r w:rsidRPr="003A53AC">
        <w:rPr>
          <w:sz w:val="18"/>
          <w:szCs w:val="18"/>
        </w:rPr>
        <w:t xml:space="preserve">Об утверждении муниципальной программы </w:t>
      </w:r>
      <w:proofErr w:type="spellStart"/>
      <w:r w:rsidRPr="003A53AC">
        <w:rPr>
          <w:sz w:val="18"/>
          <w:szCs w:val="18"/>
        </w:rPr>
        <w:t>Хомутовского</w:t>
      </w:r>
      <w:proofErr w:type="spellEnd"/>
      <w:r w:rsidRPr="003A53AC">
        <w:rPr>
          <w:sz w:val="18"/>
          <w:szCs w:val="18"/>
        </w:rPr>
        <w:t xml:space="preserve"> муниципального образования «Развитие дорожного хозяйства и повышение безопасности дорожного движения» на 2020-2024 годы»</w:t>
      </w:r>
    </w:p>
    <w:p w:rsidR="003A53AC" w:rsidRPr="003A53AC" w:rsidRDefault="003A53AC" w:rsidP="003A53AC">
      <w:pPr>
        <w:ind w:left="567" w:right="-994"/>
        <w:rPr>
          <w:sz w:val="18"/>
          <w:szCs w:val="18"/>
        </w:rPr>
      </w:pPr>
    </w:p>
    <w:p w:rsidR="003A53AC" w:rsidRPr="003A53AC" w:rsidRDefault="003A53AC" w:rsidP="0086134B">
      <w:pPr>
        <w:ind w:left="0" w:right="-994" w:firstLine="426"/>
        <w:rPr>
          <w:sz w:val="18"/>
          <w:szCs w:val="18"/>
        </w:rPr>
      </w:pPr>
      <w:proofErr w:type="gramStart"/>
      <w:r w:rsidRPr="003A53AC">
        <w:rPr>
          <w:sz w:val="18"/>
          <w:szCs w:val="18"/>
        </w:rPr>
        <w:t xml:space="preserve">Руководствуясь ст.179 Бюджетного кодекса Российской Федерации, ст.14 Федерального закона от 06.10.2003г. № 131-ФЗ «Об общих принципах организации местного самоуправления в Российской Федерации», Законом  Иркутской области от 03.11.2016 г. № 96-ОЗ «О закреплении за сельскими поселениями  Иркутской области вопросов местного значения», Порядком принятия решений о разработке муниципальных Программ </w:t>
      </w:r>
      <w:proofErr w:type="spellStart"/>
      <w:r w:rsidRPr="003A53AC">
        <w:rPr>
          <w:sz w:val="18"/>
          <w:szCs w:val="18"/>
        </w:rPr>
        <w:t>Хомутовского</w:t>
      </w:r>
      <w:proofErr w:type="spellEnd"/>
      <w:r w:rsidRPr="003A53AC">
        <w:rPr>
          <w:sz w:val="18"/>
          <w:szCs w:val="18"/>
        </w:rPr>
        <w:t xml:space="preserve"> муниципального образования, их формирования и реализации, и Порядка проведения критериев оценки</w:t>
      </w:r>
      <w:proofErr w:type="gramEnd"/>
      <w:r w:rsidRPr="003A53AC">
        <w:rPr>
          <w:sz w:val="18"/>
          <w:szCs w:val="18"/>
        </w:rPr>
        <w:t xml:space="preserve"> эффективности реализации муниципальных программ </w:t>
      </w:r>
      <w:proofErr w:type="spellStart"/>
      <w:r w:rsidRPr="003A53AC">
        <w:rPr>
          <w:sz w:val="18"/>
          <w:szCs w:val="18"/>
        </w:rPr>
        <w:t>Хомутовского</w:t>
      </w:r>
      <w:proofErr w:type="spellEnd"/>
      <w:r w:rsidRPr="003A53AC">
        <w:rPr>
          <w:sz w:val="18"/>
          <w:szCs w:val="18"/>
        </w:rPr>
        <w:t xml:space="preserve"> муниципального образования, утвержденным Постановлением Главы администрации  от 06.11.2013 г. № 197о/д, Уставом </w:t>
      </w:r>
      <w:proofErr w:type="spellStart"/>
      <w:r w:rsidRPr="003A53AC">
        <w:rPr>
          <w:sz w:val="18"/>
          <w:szCs w:val="18"/>
        </w:rPr>
        <w:t>Хомутовского</w:t>
      </w:r>
      <w:proofErr w:type="spellEnd"/>
      <w:r w:rsidRPr="003A53AC">
        <w:rPr>
          <w:sz w:val="18"/>
          <w:szCs w:val="18"/>
        </w:rPr>
        <w:t xml:space="preserve"> муниципального образования, Администрация </w:t>
      </w:r>
      <w:proofErr w:type="spellStart"/>
      <w:r w:rsidRPr="003A53AC">
        <w:rPr>
          <w:sz w:val="18"/>
          <w:szCs w:val="18"/>
        </w:rPr>
        <w:t>Хомутовск</w:t>
      </w:r>
      <w:r w:rsidR="00CA18A9">
        <w:rPr>
          <w:sz w:val="18"/>
          <w:szCs w:val="18"/>
        </w:rPr>
        <w:t>ого</w:t>
      </w:r>
      <w:proofErr w:type="spellEnd"/>
      <w:r w:rsidR="00CA18A9">
        <w:rPr>
          <w:sz w:val="18"/>
          <w:szCs w:val="18"/>
        </w:rPr>
        <w:t xml:space="preserve"> муниципального образования </w:t>
      </w:r>
    </w:p>
    <w:p w:rsidR="003A53AC" w:rsidRPr="003A53AC" w:rsidRDefault="007E1176" w:rsidP="00CA18A9">
      <w:pPr>
        <w:ind w:left="1701" w:right="-994" w:firstLine="0"/>
        <w:rPr>
          <w:sz w:val="18"/>
          <w:szCs w:val="18"/>
        </w:rPr>
      </w:pPr>
      <w:r>
        <w:rPr>
          <w:sz w:val="18"/>
          <w:szCs w:val="18"/>
        </w:rPr>
        <w:t>ПОСТАНОВЛЯЕТ:</w:t>
      </w:r>
    </w:p>
    <w:p w:rsidR="003A53AC" w:rsidRPr="003A53AC" w:rsidRDefault="003A53AC" w:rsidP="0086134B">
      <w:pPr>
        <w:numPr>
          <w:ilvl w:val="0"/>
          <w:numId w:val="12"/>
        </w:numPr>
        <w:ind w:left="0" w:right="-994" w:firstLine="426"/>
        <w:rPr>
          <w:sz w:val="18"/>
          <w:szCs w:val="18"/>
        </w:rPr>
      </w:pPr>
      <w:r w:rsidRPr="003A53AC">
        <w:rPr>
          <w:sz w:val="18"/>
          <w:szCs w:val="18"/>
        </w:rPr>
        <w:t xml:space="preserve">Утвердить прилагаемую муниципальную программу </w:t>
      </w:r>
      <w:proofErr w:type="spellStart"/>
      <w:r w:rsidRPr="003A53AC">
        <w:rPr>
          <w:sz w:val="18"/>
          <w:szCs w:val="18"/>
        </w:rPr>
        <w:t>Хомутовского</w:t>
      </w:r>
      <w:proofErr w:type="spellEnd"/>
      <w:r w:rsidRPr="003A53AC">
        <w:rPr>
          <w:sz w:val="18"/>
          <w:szCs w:val="18"/>
        </w:rPr>
        <w:t xml:space="preserve"> муниципального образования «Развитие дорожного хозяйства и повышение безопасности дорожного движения» на 2020-2024 годы (Приложение). </w:t>
      </w:r>
    </w:p>
    <w:p w:rsidR="003A53AC" w:rsidRPr="003A53AC" w:rsidRDefault="003A53AC" w:rsidP="0086134B">
      <w:pPr>
        <w:numPr>
          <w:ilvl w:val="0"/>
          <w:numId w:val="12"/>
        </w:numPr>
        <w:ind w:left="0" w:right="-994" w:firstLine="426"/>
        <w:rPr>
          <w:sz w:val="18"/>
          <w:szCs w:val="18"/>
        </w:rPr>
      </w:pPr>
      <w:r w:rsidRPr="003A53AC">
        <w:rPr>
          <w:sz w:val="18"/>
          <w:szCs w:val="18"/>
        </w:rPr>
        <w:t xml:space="preserve">Постановление администрации </w:t>
      </w:r>
      <w:proofErr w:type="spellStart"/>
      <w:r w:rsidRPr="003A53AC">
        <w:rPr>
          <w:sz w:val="18"/>
          <w:szCs w:val="18"/>
        </w:rPr>
        <w:t>Хомутовского</w:t>
      </w:r>
      <w:proofErr w:type="spellEnd"/>
      <w:r w:rsidRPr="003A53AC">
        <w:rPr>
          <w:sz w:val="18"/>
          <w:szCs w:val="18"/>
        </w:rPr>
        <w:t xml:space="preserve"> муниципального образования от 09.11.2018 года №163 о/д «Об утверждении муниципальной программы </w:t>
      </w:r>
      <w:proofErr w:type="spellStart"/>
      <w:r w:rsidRPr="003A53AC">
        <w:rPr>
          <w:sz w:val="18"/>
          <w:szCs w:val="18"/>
        </w:rPr>
        <w:t>Хомутовского</w:t>
      </w:r>
      <w:proofErr w:type="spellEnd"/>
      <w:r w:rsidRPr="003A53AC">
        <w:rPr>
          <w:sz w:val="18"/>
          <w:szCs w:val="18"/>
        </w:rPr>
        <w:t xml:space="preserve"> муниципального образования «Развитие дорожного хозяйства и повышение безопасности дорожного движения» на 2019-2021 годы» считать утратившим силу.</w:t>
      </w:r>
      <w:r w:rsidRPr="003A53AC">
        <w:rPr>
          <w:sz w:val="18"/>
          <w:szCs w:val="18"/>
        </w:rPr>
        <w:tab/>
      </w:r>
    </w:p>
    <w:p w:rsidR="003A53AC" w:rsidRPr="003A53AC" w:rsidRDefault="003A53AC" w:rsidP="0086134B">
      <w:pPr>
        <w:numPr>
          <w:ilvl w:val="0"/>
          <w:numId w:val="12"/>
        </w:numPr>
        <w:ind w:left="0" w:right="-994" w:firstLine="426"/>
        <w:rPr>
          <w:sz w:val="18"/>
          <w:szCs w:val="18"/>
        </w:rPr>
      </w:pPr>
      <w:r w:rsidRPr="003A53AC">
        <w:rPr>
          <w:sz w:val="18"/>
          <w:szCs w:val="18"/>
        </w:rPr>
        <w:t xml:space="preserve">Настоящее постановление распространяется на правоотношения, возникшие с 01.01.2020 года. </w:t>
      </w:r>
    </w:p>
    <w:p w:rsidR="003A53AC" w:rsidRPr="003A53AC" w:rsidRDefault="003A53AC" w:rsidP="0086134B">
      <w:pPr>
        <w:numPr>
          <w:ilvl w:val="0"/>
          <w:numId w:val="12"/>
        </w:numPr>
        <w:ind w:left="567" w:right="-994" w:hanging="141"/>
        <w:rPr>
          <w:sz w:val="18"/>
          <w:szCs w:val="18"/>
        </w:rPr>
      </w:pPr>
      <w:r w:rsidRPr="003A53AC">
        <w:rPr>
          <w:sz w:val="18"/>
          <w:szCs w:val="18"/>
        </w:rPr>
        <w:t>Опубликовать настоящее постановление в установленном законом порядке.</w:t>
      </w:r>
    </w:p>
    <w:p w:rsidR="003A53AC" w:rsidRDefault="003A53AC" w:rsidP="0086134B">
      <w:pPr>
        <w:numPr>
          <w:ilvl w:val="0"/>
          <w:numId w:val="12"/>
        </w:numPr>
        <w:ind w:left="567" w:right="-994" w:hanging="141"/>
        <w:rPr>
          <w:sz w:val="18"/>
          <w:szCs w:val="18"/>
        </w:rPr>
      </w:pPr>
      <w:proofErr w:type="gramStart"/>
      <w:r w:rsidRPr="003A53AC">
        <w:rPr>
          <w:sz w:val="18"/>
          <w:szCs w:val="18"/>
        </w:rPr>
        <w:t>Контроль за</w:t>
      </w:r>
      <w:proofErr w:type="gramEnd"/>
      <w:r w:rsidRPr="003A53AC">
        <w:rPr>
          <w:sz w:val="18"/>
          <w:szCs w:val="18"/>
        </w:rPr>
        <w:t xml:space="preserve"> исполнением настоящего постановления  возложить на заместителя Главы администрации </w:t>
      </w:r>
      <w:proofErr w:type="spellStart"/>
      <w:r w:rsidRPr="003A53AC">
        <w:rPr>
          <w:sz w:val="18"/>
          <w:szCs w:val="18"/>
        </w:rPr>
        <w:t>Е.Ю.Емельянову</w:t>
      </w:r>
      <w:proofErr w:type="spellEnd"/>
      <w:r w:rsidRPr="003A53AC">
        <w:rPr>
          <w:sz w:val="18"/>
          <w:szCs w:val="18"/>
        </w:rPr>
        <w:t>.</w:t>
      </w:r>
    </w:p>
    <w:p w:rsidR="00B7728E" w:rsidRPr="00CA18A9" w:rsidRDefault="00B7728E" w:rsidP="00B7728E">
      <w:pPr>
        <w:ind w:left="567" w:right="-994" w:firstLine="0"/>
        <w:rPr>
          <w:sz w:val="18"/>
          <w:szCs w:val="18"/>
        </w:rPr>
      </w:pPr>
    </w:p>
    <w:p w:rsidR="003A53AC" w:rsidRPr="00B7728E" w:rsidRDefault="00CA18A9" w:rsidP="00B7728E">
      <w:pPr>
        <w:ind w:left="567" w:right="-994"/>
        <w:jc w:val="right"/>
        <w:rPr>
          <w:i/>
          <w:sz w:val="18"/>
          <w:szCs w:val="18"/>
        </w:rPr>
      </w:pPr>
      <w:r>
        <w:rPr>
          <w:i/>
          <w:sz w:val="18"/>
          <w:szCs w:val="18"/>
        </w:rPr>
        <w:t>Исполняющий обязанности</w:t>
      </w:r>
      <w:r w:rsidR="0067160C">
        <w:rPr>
          <w:i/>
          <w:sz w:val="18"/>
          <w:szCs w:val="18"/>
        </w:rPr>
        <w:t xml:space="preserve">   </w:t>
      </w:r>
      <w:r w:rsidR="003A53AC" w:rsidRPr="00CA18A9">
        <w:rPr>
          <w:i/>
          <w:sz w:val="18"/>
          <w:szCs w:val="18"/>
        </w:rPr>
        <w:t xml:space="preserve">Главы  администрации                         </w:t>
      </w:r>
      <w:proofErr w:type="spellStart"/>
      <w:r w:rsidR="003A53AC" w:rsidRPr="00CA18A9">
        <w:rPr>
          <w:i/>
          <w:sz w:val="18"/>
          <w:szCs w:val="18"/>
        </w:rPr>
        <w:t>А.В.Иваненко</w:t>
      </w:r>
      <w:proofErr w:type="spellEnd"/>
      <w:r w:rsidR="003A53AC" w:rsidRPr="00CA18A9">
        <w:rPr>
          <w:i/>
          <w:sz w:val="18"/>
          <w:szCs w:val="18"/>
        </w:rPr>
        <w:t xml:space="preserve">                                                         </w:t>
      </w:r>
      <w:r w:rsidR="0067160C">
        <w:rPr>
          <w:i/>
          <w:sz w:val="18"/>
          <w:szCs w:val="18"/>
        </w:rPr>
        <w:t xml:space="preserve">                           </w:t>
      </w:r>
      <w:r w:rsidR="003A53AC" w:rsidRPr="003A53AC">
        <w:rPr>
          <w:sz w:val="18"/>
          <w:szCs w:val="18"/>
        </w:rPr>
        <w:t xml:space="preserve">                                                                                                                              </w:t>
      </w:r>
      <w:r w:rsidR="00B7728E">
        <w:rPr>
          <w:sz w:val="18"/>
          <w:szCs w:val="18"/>
        </w:rPr>
        <w:t xml:space="preserve">                          </w:t>
      </w:r>
    </w:p>
    <w:p w:rsidR="00521A02" w:rsidRDefault="00521A02" w:rsidP="003A53AC">
      <w:pPr>
        <w:autoSpaceDE w:val="0"/>
        <w:autoSpaceDN w:val="0"/>
        <w:adjustRightInd w:val="0"/>
        <w:ind w:left="567" w:right="-709"/>
        <w:jc w:val="right"/>
        <w:rPr>
          <w:sz w:val="18"/>
          <w:szCs w:val="18"/>
        </w:rPr>
      </w:pPr>
    </w:p>
    <w:p w:rsidR="003A53AC" w:rsidRPr="003A53AC" w:rsidRDefault="003A53AC" w:rsidP="003A53AC">
      <w:pPr>
        <w:autoSpaceDE w:val="0"/>
        <w:autoSpaceDN w:val="0"/>
        <w:adjustRightInd w:val="0"/>
        <w:ind w:left="567" w:right="-709"/>
        <w:jc w:val="right"/>
        <w:rPr>
          <w:sz w:val="18"/>
          <w:szCs w:val="18"/>
        </w:rPr>
      </w:pPr>
      <w:r w:rsidRPr="003A53AC">
        <w:rPr>
          <w:sz w:val="18"/>
          <w:szCs w:val="18"/>
        </w:rPr>
        <w:t>Утверждено</w:t>
      </w:r>
    </w:p>
    <w:p w:rsidR="003A53AC" w:rsidRPr="003A53AC" w:rsidRDefault="003A53AC" w:rsidP="003A53AC">
      <w:pPr>
        <w:autoSpaceDE w:val="0"/>
        <w:autoSpaceDN w:val="0"/>
        <w:adjustRightInd w:val="0"/>
        <w:ind w:left="567" w:right="-709"/>
        <w:jc w:val="right"/>
        <w:rPr>
          <w:sz w:val="18"/>
          <w:szCs w:val="18"/>
        </w:rPr>
      </w:pPr>
      <w:r w:rsidRPr="003A53AC">
        <w:rPr>
          <w:sz w:val="18"/>
          <w:szCs w:val="18"/>
        </w:rPr>
        <w:t xml:space="preserve"> постановлением  администрации </w:t>
      </w:r>
    </w:p>
    <w:p w:rsidR="003A53AC" w:rsidRPr="003A53AC" w:rsidRDefault="003A53AC" w:rsidP="003A53AC">
      <w:pPr>
        <w:autoSpaceDE w:val="0"/>
        <w:autoSpaceDN w:val="0"/>
        <w:adjustRightInd w:val="0"/>
        <w:ind w:left="567" w:right="-709"/>
        <w:jc w:val="right"/>
        <w:rPr>
          <w:sz w:val="18"/>
          <w:szCs w:val="18"/>
        </w:rPr>
      </w:pPr>
      <w:r w:rsidRPr="003A53AC">
        <w:rPr>
          <w:sz w:val="18"/>
          <w:szCs w:val="18"/>
        </w:rPr>
        <w:t xml:space="preserve">                                                                                                    от </w:t>
      </w:r>
      <w:r w:rsidR="0067160C">
        <w:rPr>
          <w:sz w:val="18"/>
          <w:szCs w:val="18"/>
        </w:rPr>
        <w:t>25.02.2020</w:t>
      </w:r>
      <w:r w:rsidRPr="003A53AC">
        <w:rPr>
          <w:sz w:val="18"/>
          <w:szCs w:val="18"/>
        </w:rPr>
        <w:t xml:space="preserve"> № </w:t>
      </w:r>
      <w:r w:rsidR="0067160C">
        <w:rPr>
          <w:sz w:val="18"/>
          <w:szCs w:val="18"/>
        </w:rPr>
        <w:t>21 о/д</w:t>
      </w:r>
    </w:p>
    <w:p w:rsidR="003A53AC" w:rsidRDefault="003A53AC" w:rsidP="0067160C">
      <w:pPr>
        <w:ind w:left="0" w:firstLine="0"/>
        <w:rPr>
          <w:sz w:val="18"/>
          <w:szCs w:val="18"/>
        </w:rPr>
      </w:pPr>
    </w:p>
    <w:p w:rsidR="00052E96" w:rsidRDefault="00052E96" w:rsidP="0067160C">
      <w:pPr>
        <w:ind w:left="0" w:firstLine="0"/>
        <w:rPr>
          <w:sz w:val="18"/>
          <w:szCs w:val="18"/>
        </w:rPr>
      </w:pPr>
    </w:p>
    <w:p w:rsidR="00052E96" w:rsidRPr="003A53AC" w:rsidRDefault="00052E96" w:rsidP="00052E96">
      <w:pPr>
        <w:ind w:left="0" w:right="-1278" w:firstLine="0"/>
        <w:rPr>
          <w:sz w:val="18"/>
          <w:szCs w:val="18"/>
        </w:rPr>
      </w:pPr>
    </w:p>
    <w:p w:rsidR="00FD4E97" w:rsidRDefault="00FD4E97" w:rsidP="003A53AC">
      <w:pPr>
        <w:ind w:left="567" w:right="-711"/>
        <w:jc w:val="center"/>
        <w:rPr>
          <w:b/>
          <w:sz w:val="18"/>
          <w:szCs w:val="18"/>
        </w:rPr>
      </w:pPr>
    </w:p>
    <w:p w:rsidR="00762A3E" w:rsidRDefault="00762A3E" w:rsidP="003A53AC">
      <w:pPr>
        <w:ind w:left="567" w:right="-711"/>
        <w:jc w:val="center"/>
        <w:rPr>
          <w:b/>
          <w:sz w:val="18"/>
          <w:szCs w:val="18"/>
        </w:rPr>
      </w:pPr>
    </w:p>
    <w:p w:rsidR="0067160C" w:rsidRDefault="003A53AC" w:rsidP="003A53AC">
      <w:pPr>
        <w:ind w:left="567" w:right="-711"/>
        <w:jc w:val="center"/>
        <w:rPr>
          <w:b/>
          <w:sz w:val="18"/>
          <w:szCs w:val="18"/>
        </w:rPr>
      </w:pPr>
      <w:r w:rsidRPr="003A53AC">
        <w:rPr>
          <w:b/>
          <w:sz w:val="18"/>
          <w:szCs w:val="18"/>
        </w:rPr>
        <w:t xml:space="preserve">МУНИЦИПАЛЬНАЯ  ПРОГРАММА ХОМУТОВСКОГО </w:t>
      </w:r>
      <w:proofErr w:type="gramStart"/>
      <w:r w:rsidRPr="003A53AC">
        <w:rPr>
          <w:b/>
          <w:sz w:val="18"/>
          <w:szCs w:val="18"/>
        </w:rPr>
        <w:t>МУНИЦИПАЛЬНОГО</w:t>
      </w:r>
      <w:proofErr w:type="gramEnd"/>
      <w:r w:rsidRPr="003A53AC">
        <w:rPr>
          <w:b/>
          <w:sz w:val="18"/>
          <w:szCs w:val="18"/>
        </w:rPr>
        <w:t xml:space="preserve">  </w:t>
      </w:r>
    </w:p>
    <w:p w:rsidR="0067160C" w:rsidRDefault="003A53AC" w:rsidP="003A53AC">
      <w:pPr>
        <w:ind w:left="567" w:right="-711"/>
        <w:jc w:val="center"/>
        <w:rPr>
          <w:b/>
          <w:sz w:val="18"/>
          <w:szCs w:val="18"/>
        </w:rPr>
      </w:pPr>
      <w:r w:rsidRPr="003A53AC">
        <w:rPr>
          <w:b/>
          <w:sz w:val="18"/>
          <w:szCs w:val="18"/>
        </w:rPr>
        <w:t xml:space="preserve"> ОБРАЗОВАНИЯ «РАЗВИТИЕ ДОРОЖНОГО ХОЗЯЙСТВА И ПОВЫШЕНИЕ     </w:t>
      </w:r>
    </w:p>
    <w:p w:rsidR="003A53AC" w:rsidRDefault="003A53AC" w:rsidP="0086134B">
      <w:pPr>
        <w:ind w:left="567" w:right="-711"/>
        <w:jc w:val="center"/>
        <w:rPr>
          <w:b/>
          <w:sz w:val="18"/>
          <w:szCs w:val="18"/>
        </w:rPr>
      </w:pPr>
      <w:r w:rsidRPr="003A53AC">
        <w:rPr>
          <w:b/>
          <w:sz w:val="18"/>
          <w:szCs w:val="18"/>
        </w:rPr>
        <w:t xml:space="preserve">    БЕЗОПАСНОСТИ ДОРОЖНОГ</w:t>
      </w:r>
      <w:r w:rsidR="0086134B">
        <w:rPr>
          <w:b/>
          <w:sz w:val="18"/>
          <w:szCs w:val="18"/>
        </w:rPr>
        <w:t>О ДВИЖЕНИЯ» НА 2020 – 2024 ГОДЫ</w:t>
      </w:r>
    </w:p>
    <w:p w:rsidR="0086134B" w:rsidRPr="003A53AC" w:rsidRDefault="0086134B" w:rsidP="0086134B">
      <w:pPr>
        <w:ind w:left="567" w:right="-711"/>
        <w:jc w:val="center"/>
        <w:rPr>
          <w:b/>
          <w:sz w:val="18"/>
          <w:szCs w:val="18"/>
        </w:rPr>
      </w:pPr>
    </w:p>
    <w:p w:rsidR="003A53AC" w:rsidRPr="003A53AC" w:rsidRDefault="003A53AC" w:rsidP="003A53AC">
      <w:pPr>
        <w:ind w:left="567"/>
        <w:rPr>
          <w:b/>
          <w:sz w:val="18"/>
          <w:szCs w:val="18"/>
        </w:rPr>
      </w:pPr>
      <w:r w:rsidRPr="003A53AC">
        <w:rPr>
          <w:b/>
          <w:sz w:val="18"/>
          <w:szCs w:val="18"/>
        </w:rPr>
        <w:t xml:space="preserve">                                                </w:t>
      </w:r>
    </w:p>
    <w:p w:rsidR="003A53AC" w:rsidRPr="003A53AC" w:rsidRDefault="003A53AC" w:rsidP="00215A22">
      <w:pPr>
        <w:rPr>
          <w:b/>
          <w:sz w:val="18"/>
          <w:szCs w:val="18"/>
        </w:rPr>
      </w:pPr>
      <w:r w:rsidRPr="003A53AC">
        <w:rPr>
          <w:b/>
          <w:sz w:val="18"/>
          <w:szCs w:val="18"/>
        </w:rPr>
        <w:t xml:space="preserve">                                         </w:t>
      </w:r>
      <w:r w:rsidR="00215A22">
        <w:rPr>
          <w:b/>
          <w:sz w:val="18"/>
          <w:szCs w:val="18"/>
        </w:rPr>
        <w:t xml:space="preserve">              Хомутово 2020 год</w:t>
      </w:r>
    </w:p>
    <w:p w:rsidR="003A53AC" w:rsidRPr="003A53AC" w:rsidRDefault="003A53AC" w:rsidP="00935CCA">
      <w:pPr>
        <w:pStyle w:val="af9"/>
        <w:numPr>
          <w:ilvl w:val="0"/>
          <w:numId w:val="13"/>
        </w:numPr>
        <w:ind w:left="0" w:right="-852" w:firstLine="567"/>
        <w:rPr>
          <w:sz w:val="18"/>
          <w:szCs w:val="18"/>
        </w:rPr>
      </w:pPr>
      <w:r w:rsidRPr="003A53AC">
        <w:rPr>
          <w:b/>
          <w:sz w:val="18"/>
          <w:szCs w:val="18"/>
        </w:rPr>
        <w:t>ПАСПОРТ МУНИЦИПАЛЬНОЙ  ПРОГРАММЫ ХОМУТОВСКОГО МУНИЦИПАЛЬНОГО ОБРАЗОВАНИЯ «РАЗВИТИЕ ДОРОЖНОГО ХОЗЯЙСТВА И ПОВЫШЕНИЕ БЕЗОПАСНОСТИ ДОРОЖНОГО ДВИЖЕНИЯ» НА 2020–2024 ГОДЫ (ДАЛЕЕ – МУНИЦИПАЛЬНАЯ ПРОГРАММА</w:t>
      </w:r>
      <w:r w:rsidRPr="003A53AC">
        <w:rPr>
          <w:sz w:val="18"/>
          <w:szCs w:val="18"/>
        </w:rPr>
        <w:t>)</w:t>
      </w:r>
    </w:p>
    <w:tbl>
      <w:tblPr>
        <w:tblpPr w:leftFromText="180" w:rightFromText="180" w:bottomFromText="200" w:vertAnchor="text" w:horzAnchor="margin" w:tblpX="41" w:tblpY="226"/>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70"/>
        <w:gridCol w:w="6028"/>
      </w:tblGrid>
      <w:tr w:rsidR="003A53AC" w:rsidRPr="003A53AC" w:rsidTr="00022A39">
        <w:trPr>
          <w:trHeight w:val="274"/>
        </w:trPr>
        <w:tc>
          <w:tcPr>
            <w:tcW w:w="4570"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080317">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Наименование муниципальной программы</w:t>
            </w:r>
          </w:p>
        </w:tc>
        <w:tc>
          <w:tcPr>
            <w:tcW w:w="6028" w:type="dxa"/>
            <w:tcBorders>
              <w:top w:val="single" w:sz="4" w:space="0" w:color="000000"/>
              <w:left w:val="single" w:sz="4" w:space="0" w:color="000000"/>
              <w:bottom w:val="single" w:sz="4" w:space="0" w:color="000000"/>
              <w:right w:val="single" w:sz="4" w:space="0" w:color="000000"/>
            </w:tcBorders>
            <w:hideMark/>
          </w:tcPr>
          <w:p w:rsidR="00080317" w:rsidRDefault="003A53AC" w:rsidP="00080317">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 xml:space="preserve">«Развитие дорожного хозяйства и повышение безопасности дорожного </w:t>
            </w:r>
          </w:p>
          <w:p w:rsidR="003A53AC" w:rsidRPr="003A53AC" w:rsidRDefault="003A53AC" w:rsidP="00080317">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движения» на 2020 – 2024 годы</w:t>
            </w:r>
          </w:p>
        </w:tc>
      </w:tr>
      <w:tr w:rsidR="003A53AC" w:rsidRPr="003A53AC" w:rsidTr="00022A39">
        <w:trPr>
          <w:trHeight w:val="206"/>
        </w:trPr>
        <w:tc>
          <w:tcPr>
            <w:tcW w:w="4570"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080317">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 xml:space="preserve">Ответственный </w:t>
            </w:r>
            <w:r w:rsidR="00080317">
              <w:rPr>
                <w:rFonts w:ascii="Times New Roman" w:hAnsi="Times New Roman" w:cs="Times New Roman"/>
                <w:sz w:val="18"/>
                <w:szCs w:val="18"/>
              </w:rPr>
              <w:t xml:space="preserve">исполнитель муниципальной </w:t>
            </w:r>
            <w:r w:rsidRPr="003A53AC">
              <w:rPr>
                <w:rFonts w:ascii="Times New Roman" w:hAnsi="Times New Roman" w:cs="Times New Roman"/>
                <w:sz w:val="18"/>
                <w:szCs w:val="18"/>
              </w:rPr>
              <w:t>программы</w:t>
            </w:r>
          </w:p>
        </w:tc>
        <w:tc>
          <w:tcPr>
            <w:tcW w:w="6028" w:type="dxa"/>
            <w:tcBorders>
              <w:top w:val="single" w:sz="4" w:space="0" w:color="000000"/>
              <w:left w:val="single" w:sz="4" w:space="0" w:color="000000"/>
              <w:bottom w:val="single" w:sz="4" w:space="0" w:color="000000"/>
              <w:right w:val="single" w:sz="4" w:space="0" w:color="000000"/>
            </w:tcBorders>
          </w:tcPr>
          <w:p w:rsidR="003A53AC" w:rsidRPr="003A53AC" w:rsidRDefault="003A53AC" w:rsidP="00080317">
            <w:pPr>
              <w:pStyle w:val="ConsPlusNonformat"/>
              <w:widowControl/>
              <w:spacing w:line="276" w:lineRule="auto"/>
              <w:ind w:right="-852" w:hanging="748"/>
              <w:jc w:val="left"/>
              <w:rPr>
                <w:rFonts w:ascii="Times New Roman" w:hAnsi="Times New Roman" w:cs="Times New Roman"/>
                <w:sz w:val="18"/>
                <w:szCs w:val="18"/>
              </w:rPr>
            </w:pPr>
            <w:r w:rsidRPr="003A53AC">
              <w:rPr>
                <w:rFonts w:ascii="Times New Roman" w:hAnsi="Times New Roman" w:cs="Times New Roman"/>
                <w:sz w:val="18"/>
                <w:szCs w:val="18"/>
              </w:rPr>
              <w:t>Консультант по вопросам жизнеобеспечения территории, МКУ ХЭС</w:t>
            </w:r>
          </w:p>
        </w:tc>
      </w:tr>
      <w:tr w:rsidR="003A53AC" w:rsidRPr="003A53AC" w:rsidTr="00022A39">
        <w:tc>
          <w:tcPr>
            <w:tcW w:w="4570"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080317">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Соисполнители муниципальной программы</w:t>
            </w:r>
          </w:p>
        </w:tc>
        <w:tc>
          <w:tcPr>
            <w:tcW w:w="6028" w:type="dxa"/>
            <w:tcBorders>
              <w:top w:val="single" w:sz="4" w:space="0" w:color="000000"/>
              <w:left w:val="single" w:sz="4" w:space="0" w:color="000000"/>
              <w:bottom w:val="single" w:sz="4" w:space="0" w:color="000000"/>
              <w:right w:val="single" w:sz="4" w:space="0" w:color="000000"/>
            </w:tcBorders>
            <w:hideMark/>
          </w:tcPr>
          <w:p w:rsidR="00080317" w:rsidRDefault="003A53AC" w:rsidP="00080317">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Экономический отдел администрации</w:t>
            </w:r>
            <w:r w:rsidR="00080317">
              <w:rPr>
                <w:rFonts w:ascii="Times New Roman" w:hAnsi="Times New Roman" w:cs="Times New Roman"/>
                <w:sz w:val="18"/>
                <w:szCs w:val="18"/>
              </w:rPr>
              <w:t xml:space="preserve"> </w:t>
            </w:r>
            <w:proofErr w:type="spellStart"/>
            <w:r w:rsidRPr="003A53AC">
              <w:rPr>
                <w:rFonts w:ascii="Times New Roman" w:hAnsi="Times New Roman" w:cs="Times New Roman"/>
                <w:sz w:val="18"/>
                <w:szCs w:val="18"/>
              </w:rPr>
              <w:t>Хомутовского</w:t>
            </w:r>
            <w:proofErr w:type="spellEnd"/>
            <w:r w:rsidRPr="003A53AC">
              <w:rPr>
                <w:rFonts w:ascii="Times New Roman" w:hAnsi="Times New Roman" w:cs="Times New Roman"/>
                <w:sz w:val="18"/>
                <w:szCs w:val="18"/>
              </w:rPr>
              <w:t xml:space="preserve"> </w:t>
            </w:r>
            <w:proofErr w:type="gramStart"/>
            <w:r w:rsidRPr="003A53AC">
              <w:rPr>
                <w:rFonts w:ascii="Times New Roman" w:hAnsi="Times New Roman" w:cs="Times New Roman"/>
                <w:sz w:val="18"/>
                <w:szCs w:val="18"/>
              </w:rPr>
              <w:t>муниципального</w:t>
            </w:r>
            <w:proofErr w:type="gramEnd"/>
          </w:p>
          <w:p w:rsidR="003A53AC" w:rsidRPr="003A53AC" w:rsidRDefault="003A53AC" w:rsidP="00080317">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образования</w:t>
            </w:r>
          </w:p>
        </w:tc>
      </w:tr>
      <w:tr w:rsidR="003A53AC" w:rsidRPr="003A53AC" w:rsidTr="00022A39">
        <w:tc>
          <w:tcPr>
            <w:tcW w:w="4570"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494F68">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Цель муниципальной</w:t>
            </w:r>
            <w:r w:rsidR="00080317">
              <w:rPr>
                <w:rFonts w:ascii="Times New Roman" w:hAnsi="Times New Roman" w:cs="Times New Roman"/>
                <w:sz w:val="18"/>
                <w:szCs w:val="18"/>
              </w:rPr>
              <w:t xml:space="preserve"> </w:t>
            </w:r>
            <w:r w:rsidRPr="003A53AC">
              <w:rPr>
                <w:rFonts w:ascii="Times New Roman" w:hAnsi="Times New Roman" w:cs="Times New Roman"/>
                <w:sz w:val="18"/>
                <w:szCs w:val="18"/>
              </w:rPr>
              <w:t>программы</w:t>
            </w:r>
          </w:p>
        </w:tc>
        <w:tc>
          <w:tcPr>
            <w:tcW w:w="6028"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494F68">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Обеспечение бесперебойного и безопасного функционирования дорожного</w:t>
            </w:r>
          </w:p>
          <w:p w:rsidR="003A53AC" w:rsidRPr="003A53AC" w:rsidRDefault="003A53AC" w:rsidP="00494F68">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хозяйства на дорогах ХМО.</w:t>
            </w:r>
          </w:p>
        </w:tc>
      </w:tr>
      <w:tr w:rsidR="003A53AC" w:rsidRPr="003A53AC" w:rsidTr="00022A39">
        <w:tc>
          <w:tcPr>
            <w:tcW w:w="4570"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7F29CF">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Задачи муниципальной программы</w:t>
            </w:r>
          </w:p>
        </w:tc>
        <w:tc>
          <w:tcPr>
            <w:tcW w:w="6028" w:type="dxa"/>
            <w:tcBorders>
              <w:top w:val="single" w:sz="4" w:space="0" w:color="000000"/>
              <w:left w:val="single" w:sz="4" w:space="0" w:color="000000"/>
              <w:bottom w:val="single" w:sz="4" w:space="0" w:color="000000"/>
              <w:right w:val="single" w:sz="4" w:space="0" w:color="000000"/>
            </w:tcBorders>
            <w:hideMark/>
          </w:tcPr>
          <w:p w:rsidR="00D07E41" w:rsidRDefault="003A53AC" w:rsidP="007F29CF">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1.Сохранение и развитие автомобильных дорог</w:t>
            </w:r>
            <w:r w:rsidR="00494F68">
              <w:rPr>
                <w:rFonts w:ascii="Times New Roman" w:hAnsi="Times New Roman" w:cs="Times New Roman"/>
                <w:sz w:val="18"/>
                <w:szCs w:val="18"/>
              </w:rPr>
              <w:t xml:space="preserve"> </w:t>
            </w:r>
            <w:r w:rsidRPr="003A53AC">
              <w:rPr>
                <w:rFonts w:ascii="Times New Roman" w:hAnsi="Times New Roman" w:cs="Times New Roman"/>
                <w:sz w:val="18"/>
                <w:szCs w:val="18"/>
              </w:rPr>
              <w:t>общего пользования</w:t>
            </w:r>
          </w:p>
          <w:p w:rsidR="00D07E41" w:rsidRDefault="003A53AC" w:rsidP="007F29CF">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 xml:space="preserve"> местного значения в </w:t>
            </w:r>
            <w:proofErr w:type="spellStart"/>
            <w:r w:rsidRPr="003A53AC">
              <w:rPr>
                <w:rFonts w:ascii="Times New Roman" w:hAnsi="Times New Roman" w:cs="Times New Roman"/>
                <w:sz w:val="18"/>
                <w:szCs w:val="18"/>
              </w:rPr>
              <w:t>Хомутовском</w:t>
            </w:r>
            <w:proofErr w:type="spellEnd"/>
            <w:r w:rsidRPr="003A53AC">
              <w:rPr>
                <w:rFonts w:ascii="Times New Roman" w:hAnsi="Times New Roman" w:cs="Times New Roman"/>
                <w:sz w:val="18"/>
                <w:szCs w:val="18"/>
              </w:rPr>
              <w:t xml:space="preserve"> муниципальном образовании,</w:t>
            </w:r>
          </w:p>
          <w:p w:rsidR="003A53AC" w:rsidRPr="003A53AC" w:rsidRDefault="003A53AC" w:rsidP="007F29CF">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 xml:space="preserve"> развитие дорожной инфраструктуры.</w:t>
            </w:r>
          </w:p>
          <w:p w:rsidR="00494F68" w:rsidRDefault="003A53AC" w:rsidP="007F29CF">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 xml:space="preserve">2.Сокращение дорожно-транспортных </w:t>
            </w:r>
            <w:r w:rsidR="00494F68">
              <w:rPr>
                <w:rFonts w:ascii="Times New Roman" w:hAnsi="Times New Roman" w:cs="Times New Roman"/>
                <w:sz w:val="18"/>
                <w:szCs w:val="18"/>
              </w:rPr>
              <w:t>происшествий</w:t>
            </w:r>
          </w:p>
          <w:p w:rsidR="003A53AC" w:rsidRPr="003A53AC" w:rsidRDefault="003A53AC" w:rsidP="007F29CF">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 xml:space="preserve">(далее ДТП) на автомобильных дорогах общего пользования местного </w:t>
            </w:r>
          </w:p>
          <w:p w:rsidR="00494F68" w:rsidRDefault="003A53AC" w:rsidP="007F29CF">
            <w:pPr>
              <w:pStyle w:val="ConsPlusNonformat"/>
              <w:widowControl/>
              <w:spacing w:line="276" w:lineRule="auto"/>
              <w:ind w:left="0" w:right="-852" w:firstLine="0"/>
              <w:jc w:val="left"/>
              <w:rPr>
                <w:rFonts w:ascii="Times New Roman" w:hAnsi="Times New Roman" w:cs="Times New Roman"/>
                <w:sz w:val="18"/>
                <w:szCs w:val="18"/>
              </w:rPr>
            </w:pPr>
            <w:proofErr w:type="gramStart"/>
            <w:r w:rsidRPr="003A53AC">
              <w:rPr>
                <w:rFonts w:ascii="Times New Roman" w:hAnsi="Times New Roman" w:cs="Times New Roman"/>
                <w:sz w:val="18"/>
                <w:szCs w:val="18"/>
              </w:rPr>
              <w:t xml:space="preserve">значения, находящихся в границах </w:t>
            </w:r>
            <w:proofErr w:type="spellStart"/>
            <w:r w:rsidRPr="003A53AC">
              <w:rPr>
                <w:rFonts w:ascii="Times New Roman" w:hAnsi="Times New Roman" w:cs="Times New Roman"/>
                <w:sz w:val="18"/>
                <w:szCs w:val="18"/>
              </w:rPr>
              <w:t>Хомутовского</w:t>
            </w:r>
            <w:proofErr w:type="spellEnd"/>
            <w:r w:rsidR="00494F68">
              <w:rPr>
                <w:rFonts w:ascii="Times New Roman" w:hAnsi="Times New Roman" w:cs="Times New Roman"/>
                <w:sz w:val="18"/>
                <w:szCs w:val="18"/>
              </w:rPr>
              <w:t xml:space="preserve"> </w:t>
            </w:r>
            <w:r w:rsidRPr="003A53AC">
              <w:rPr>
                <w:rFonts w:ascii="Times New Roman" w:hAnsi="Times New Roman" w:cs="Times New Roman"/>
                <w:sz w:val="18"/>
                <w:szCs w:val="18"/>
              </w:rPr>
              <w:t>муниципального</w:t>
            </w:r>
            <w:proofErr w:type="gramEnd"/>
          </w:p>
          <w:p w:rsidR="003A53AC" w:rsidRPr="003A53AC" w:rsidRDefault="003A53AC" w:rsidP="007F29CF">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 xml:space="preserve"> образования.</w:t>
            </w:r>
          </w:p>
        </w:tc>
      </w:tr>
      <w:tr w:rsidR="003A53AC" w:rsidRPr="003A53AC" w:rsidTr="00022A39">
        <w:tc>
          <w:tcPr>
            <w:tcW w:w="4570"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7F29CF">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Сроки реализации муниципальной программы</w:t>
            </w:r>
          </w:p>
        </w:tc>
        <w:tc>
          <w:tcPr>
            <w:tcW w:w="6028" w:type="dxa"/>
            <w:tcBorders>
              <w:top w:val="single" w:sz="4" w:space="0" w:color="000000"/>
              <w:left w:val="single" w:sz="4" w:space="0" w:color="000000"/>
              <w:bottom w:val="single" w:sz="4" w:space="0" w:color="000000"/>
              <w:right w:val="single" w:sz="4" w:space="0" w:color="000000"/>
            </w:tcBorders>
          </w:tcPr>
          <w:p w:rsidR="003A53AC" w:rsidRPr="003A53AC" w:rsidRDefault="003A53AC" w:rsidP="007F29CF">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2020 – 2024 годы.</w:t>
            </w:r>
          </w:p>
        </w:tc>
      </w:tr>
      <w:tr w:rsidR="003A53AC" w:rsidRPr="003A53AC" w:rsidTr="00022A39">
        <w:tc>
          <w:tcPr>
            <w:tcW w:w="4570"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7F29CF">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Целевые показатели муниципальной  программы</w:t>
            </w:r>
          </w:p>
        </w:tc>
        <w:tc>
          <w:tcPr>
            <w:tcW w:w="6028" w:type="dxa"/>
            <w:tcBorders>
              <w:top w:val="single" w:sz="4" w:space="0" w:color="000000"/>
              <w:left w:val="single" w:sz="4" w:space="0" w:color="000000"/>
              <w:bottom w:val="single" w:sz="4" w:space="0" w:color="000000"/>
              <w:right w:val="single" w:sz="4" w:space="0" w:color="000000"/>
            </w:tcBorders>
            <w:hideMark/>
          </w:tcPr>
          <w:p w:rsidR="007F29CF" w:rsidRDefault="003A53AC" w:rsidP="007F29CF">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1.Протяженность автомобильных дорог общего пользования местного</w:t>
            </w:r>
          </w:p>
          <w:p w:rsidR="007F29CF" w:rsidRDefault="003A53AC" w:rsidP="007F29CF">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 xml:space="preserve"> значения, находящи</w:t>
            </w:r>
            <w:r w:rsidR="00494F68">
              <w:rPr>
                <w:rFonts w:ascii="Times New Roman" w:hAnsi="Times New Roman" w:cs="Times New Roman"/>
                <w:sz w:val="18"/>
                <w:szCs w:val="18"/>
              </w:rPr>
              <w:t xml:space="preserve">хся в границах </w:t>
            </w:r>
            <w:proofErr w:type="spellStart"/>
            <w:r w:rsidR="00494F68">
              <w:rPr>
                <w:rFonts w:ascii="Times New Roman" w:hAnsi="Times New Roman" w:cs="Times New Roman"/>
                <w:sz w:val="18"/>
                <w:szCs w:val="18"/>
              </w:rPr>
              <w:t>Хомутовского</w:t>
            </w:r>
            <w:proofErr w:type="spellEnd"/>
            <w:r w:rsidR="00494F68">
              <w:rPr>
                <w:rFonts w:ascii="Times New Roman" w:hAnsi="Times New Roman" w:cs="Times New Roman"/>
                <w:sz w:val="18"/>
                <w:szCs w:val="18"/>
              </w:rPr>
              <w:t xml:space="preserve"> МО,</w:t>
            </w:r>
            <w:r w:rsidRPr="003A53AC">
              <w:rPr>
                <w:rFonts w:ascii="Times New Roman" w:hAnsi="Times New Roman" w:cs="Times New Roman"/>
                <w:sz w:val="18"/>
                <w:szCs w:val="18"/>
              </w:rPr>
              <w:t xml:space="preserve"> </w:t>
            </w:r>
          </w:p>
          <w:p w:rsidR="00494F68" w:rsidRDefault="003A53AC" w:rsidP="007F29CF">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с усовершенствованным  покрытием (</w:t>
            </w:r>
            <w:proofErr w:type="spellStart"/>
            <w:proofErr w:type="gramStart"/>
            <w:r w:rsidRPr="003A53AC">
              <w:rPr>
                <w:rFonts w:ascii="Times New Roman" w:hAnsi="Times New Roman" w:cs="Times New Roman"/>
                <w:sz w:val="18"/>
                <w:szCs w:val="18"/>
              </w:rPr>
              <w:t>асфальто</w:t>
            </w:r>
            <w:proofErr w:type="spellEnd"/>
            <w:r w:rsidRPr="003A53AC">
              <w:rPr>
                <w:rFonts w:ascii="Times New Roman" w:hAnsi="Times New Roman" w:cs="Times New Roman"/>
                <w:sz w:val="18"/>
                <w:szCs w:val="18"/>
              </w:rPr>
              <w:t>-бетон</w:t>
            </w:r>
            <w:proofErr w:type="gramEnd"/>
            <w:r w:rsidRPr="003A53AC">
              <w:rPr>
                <w:rFonts w:ascii="Times New Roman" w:hAnsi="Times New Roman" w:cs="Times New Roman"/>
                <w:sz w:val="18"/>
                <w:szCs w:val="18"/>
              </w:rPr>
              <w:t xml:space="preserve">, </w:t>
            </w:r>
            <w:proofErr w:type="spellStart"/>
            <w:r w:rsidRPr="003A53AC">
              <w:rPr>
                <w:rFonts w:ascii="Times New Roman" w:hAnsi="Times New Roman" w:cs="Times New Roman"/>
                <w:sz w:val="18"/>
                <w:szCs w:val="18"/>
              </w:rPr>
              <w:t>цементо</w:t>
            </w:r>
            <w:proofErr w:type="spellEnd"/>
            <w:r w:rsidRPr="003A53AC">
              <w:rPr>
                <w:rFonts w:ascii="Times New Roman" w:hAnsi="Times New Roman" w:cs="Times New Roman"/>
                <w:sz w:val="18"/>
                <w:szCs w:val="18"/>
              </w:rPr>
              <w:t>-бетон).</w:t>
            </w:r>
          </w:p>
          <w:p w:rsidR="007F29CF" w:rsidRDefault="003A53AC" w:rsidP="007F29CF">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 xml:space="preserve">2.Протяженность автомобильных дорог общего пользования местного </w:t>
            </w:r>
          </w:p>
          <w:p w:rsidR="007F29CF" w:rsidRDefault="003A53AC" w:rsidP="007F29CF">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 xml:space="preserve">значения, находящихся в границах </w:t>
            </w:r>
            <w:proofErr w:type="spellStart"/>
            <w:r w:rsidRPr="003A53AC">
              <w:rPr>
                <w:rFonts w:ascii="Times New Roman" w:hAnsi="Times New Roman" w:cs="Times New Roman"/>
                <w:sz w:val="18"/>
                <w:szCs w:val="18"/>
              </w:rPr>
              <w:t>Хомутовского</w:t>
            </w:r>
            <w:proofErr w:type="spellEnd"/>
            <w:r w:rsidRPr="003A53AC">
              <w:rPr>
                <w:rFonts w:ascii="Times New Roman" w:hAnsi="Times New Roman" w:cs="Times New Roman"/>
                <w:sz w:val="18"/>
                <w:szCs w:val="18"/>
              </w:rPr>
              <w:t xml:space="preserve"> МО, </w:t>
            </w:r>
            <w:proofErr w:type="gramStart"/>
            <w:r w:rsidRPr="003A53AC">
              <w:rPr>
                <w:rFonts w:ascii="Times New Roman" w:hAnsi="Times New Roman" w:cs="Times New Roman"/>
                <w:sz w:val="18"/>
                <w:szCs w:val="18"/>
              </w:rPr>
              <w:t>с</w:t>
            </w:r>
            <w:proofErr w:type="gramEnd"/>
            <w:r w:rsidRPr="003A53AC">
              <w:rPr>
                <w:rFonts w:ascii="Times New Roman" w:hAnsi="Times New Roman" w:cs="Times New Roman"/>
                <w:sz w:val="18"/>
                <w:szCs w:val="18"/>
              </w:rPr>
              <w:t xml:space="preserve"> переходным </w:t>
            </w:r>
          </w:p>
          <w:p w:rsidR="00494F68" w:rsidRDefault="003A53AC" w:rsidP="007F29CF">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покрытием (</w:t>
            </w:r>
            <w:proofErr w:type="spellStart"/>
            <w:r w:rsidRPr="003A53AC">
              <w:rPr>
                <w:rFonts w:ascii="Times New Roman" w:hAnsi="Times New Roman" w:cs="Times New Roman"/>
                <w:sz w:val="18"/>
                <w:szCs w:val="18"/>
              </w:rPr>
              <w:t>пгс</w:t>
            </w:r>
            <w:proofErr w:type="spellEnd"/>
            <w:r w:rsidRPr="003A53AC">
              <w:rPr>
                <w:rFonts w:ascii="Times New Roman" w:hAnsi="Times New Roman" w:cs="Times New Roman"/>
                <w:sz w:val="18"/>
                <w:szCs w:val="18"/>
              </w:rPr>
              <w:t>, щебень).</w:t>
            </w:r>
          </w:p>
          <w:p w:rsidR="007F29CF" w:rsidRDefault="00494F68" w:rsidP="007F29CF">
            <w:pPr>
              <w:pStyle w:val="ConsPlusNonformat"/>
              <w:widowControl/>
              <w:spacing w:line="276" w:lineRule="auto"/>
              <w:ind w:left="0" w:right="-852" w:firstLine="0"/>
              <w:jc w:val="left"/>
              <w:rPr>
                <w:rFonts w:ascii="Times New Roman" w:hAnsi="Times New Roman" w:cs="Times New Roman"/>
                <w:sz w:val="18"/>
                <w:szCs w:val="18"/>
              </w:rPr>
            </w:pPr>
            <w:proofErr w:type="gramStart"/>
            <w:r>
              <w:rPr>
                <w:rFonts w:ascii="Times New Roman" w:hAnsi="Times New Roman" w:cs="Times New Roman"/>
                <w:sz w:val="18"/>
                <w:szCs w:val="18"/>
              </w:rPr>
              <w:t>3.</w:t>
            </w:r>
            <w:r w:rsidR="003A53AC" w:rsidRPr="003A53AC">
              <w:rPr>
                <w:rFonts w:ascii="Times New Roman" w:hAnsi="Times New Roman" w:cs="Times New Roman"/>
                <w:sz w:val="18"/>
                <w:szCs w:val="18"/>
              </w:rPr>
              <w:t>Устранение социа</w:t>
            </w:r>
            <w:r>
              <w:rPr>
                <w:rFonts w:ascii="Times New Roman" w:hAnsi="Times New Roman" w:cs="Times New Roman"/>
                <w:sz w:val="18"/>
                <w:szCs w:val="18"/>
              </w:rPr>
              <w:t xml:space="preserve">льного риска (количество улиц, </w:t>
            </w:r>
            <w:r w:rsidR="003A53AC" w:rsidRPr="003A53AC">
              <w:rPr>
                <w:rFonts w:ascii="Times New Roman" w:hAnsi="Times New Roman" w:cs="Times New Roman"/>
                <w:sz w:val="18"/>
                <w:szCs w:val="18"/>
              </w:rPr>
              <w:t xml:space="preserve">оборудованных </w:t>
            </w:r>
            <w:proofErr w:type="gramEnd"/>
          </w:p>
          <w:p w:rsidR="003A53AC" w:rsidRPr="003A53AC" w:rsidRDefault="003A53AC" w:rsidP="007F29CF">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остановочным</w:t>
            </w:r>
            <w:r w:rsidR="00494F68">
              <w:rPr>
                <w:rFonts w:ascii="Times New Roman" w:hAnsi="Times New Roman" w:cs="Times New Roman"/>
                <w:sz w:val="18"/>
                <w:szCs w:val="18"/>
              </w:rPr>
              <w:t xml:space="preserve">и павильонами, дорожной разметкой, </w:t>
            </w:r>
            <w:r w:rsidRPr="003A53AC">
              <w:rPr>
                <w:rFonts w:ascii="Times New Roman" w:hAnsi="Times New Roman" w:cs="Times New Roman"/>
                <w:sz w:val="18"/>
                <w:szCs w:val="18"/>
              </w:rPr>
              <w:t>дорожными знаками)</w:t>
            </w:r>
          </w:p>
          <w:p w:rsidR="003A53AC" w:rsidRPr="003A53AC" w:rsidRDefault="003A53AC" w:rsidP="007F29CF">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4.Уменьшение транспортного риска (доля автомобильных дорог общего пользования местного значения, оборудованных наружным освещением).</w:t>
            </w:r>
          </w:p>
        </w:tc>
      </w:tr>
      <w:tr w:rsidR="003A53AC" w:rsidRPr="003A53AC" w:rsidTr="00022A39">
        <w:tc>
          <w:tcPr>
            <w:tcW w:w="4570"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AF6C66">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 xml:space="preserve">Объемы и источники Финансирования </w:t>
            </w:r>
            <w:r w:rsidR="00AF6C66">
              <w:rPr>
                <w:rFonts w:ascii="Times New Roman" w:hAnsi="Times New Roman" w:cs="Times New Roman"/>
                <w:sz w:val="18"/>
                <w:szCs w:val="18"/>
              </w:rPr>
              <w:t xml:space="preserve"> </w:t>
            </w:r>
            <w:r w:rsidRPr="003A53AC">
              <w:rPr>
                <w:rFonts w:ascii="Times New Roman" w:hAnsi="Times New Roman" w:cs="Times New Roman"/>
                <w:sz w:val="18"/>
                <w:szCs w:val="18"/>
              </w:rPr>
              <w:t>муниципальной  программы</w:t>
            </w:r>
          </w:p>
        </w:tc>
        <w:tc>
          <w:tcPr>
            <w:tcW w:w="6028" w:type="dxa"/>
            <w:tcBorders>
              <w:top w:val="single" w:sz="4" w:space="0" w:color="000000"/>
              <w:left w:val="single" w:sz="4" w:space="0" w:color="000000"/>
              <w:bottom w:val="single" w:sz="4" w:space="0" w:color="000000"/>
              <w:right w:val="single" w:sz="4" w:space="0" w:color="000000"/>
            </w:tcBorders>
            <w:hideMark/>
          </w:tcPr>
          <w:p w:rsidR="007F29CF" w:rsidRDefault="003A53AC" w:rsidP="007F29CF">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Финансирование муниципальной программы предусматривается за счет</w:t>
            </w:r>
          </w:p>
          <w:p w:rsidR="00D07E41" w:rsidRDefault="003A53AC" w:rsidP="007F29CF">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 xml:space="preserve"> средств бюджета </w:t>
            </w:r>
            <w:proofErr w:type="spellStart"/>
            <w:r w:rsidRPr="003A53AC">
              <w:rPr>
                <w:rFonts w:ascii="Times New Roman" w:hAnsi="Times New Roman" w:cs="Times New Roman"/>
                <w:sz w:val="18"/>
                <w:szCs w:val="18"/>
              </w:rPr>
              <w:t>Хомутовского</w:t>
            </w:r>
            <w:proofErr w:type="spellEnd"/>
            <w:r w:rsidRPr="003A53AC">
              <w:rPr>
                <w:rFonts w:ascii="Times New Roman" w:hAnsi="Times New Roman" w:cs="Times New Roman"/>
                <w:sz w:val="18"/>
                <w:szCs w:val="18"/>
              </w:rPr>
              <w:t xml:space="preserve"> муниципального обра</w:t>
            </w:r>
            <w:r w:rsidR="007F29CF">
              <w:rPr>
                <w:rFonts w:ascii="Times New Roman" w:hAnsi="Times New Roman" w:cs="Times New Roman"/>
                <w:sz w:val="18"/>
                <w:szCs w:val="18"/>
              </w:rPr>
              <w:t xml:space="preserve">зования,  и </w:t>
            </w:r>
          </w:p>
          <w:p w:rsidR="00D07E41" w:rsidRDefault="007F29CF" w:rsidP="007F29CF">
            <w:pPr>
              <w:pStyle w:val="ConsPlusNonformat"/>
              <w:widowControl/>
              <w:spacing w:line="276" w:lineRule="auto"/>
              <w:ind w:left="0" w:right="-852" w:firstLine="0"/>
              <w:jc w:val="left"/>
              <w:rPr>
                <w:rFonts w:ascii="Times New Roman" w:hAnsi="Times New Roman" w:cs="Times New Roman"/>
                <w:sz w:val="18"/>
                <w:szCs w:val="18"/>
              </w:rPr>
            </w:pPr>
            <w:r>
              <w:rPr>
                <w:rFonts w:ascii="Times New Roman" w:hAnsi="Times New Roman" w:cs="Times New Roman"/>
                <w:sz w:val="18"/>
                <w:szCs w:val="18"/>
              </w:rPr>
              <w:t>областного бюджета.</w:t>
            </w:r>
            <w:r w:rsidR="00AF6C66">
              <w:rPr>
                <w:rFonts w:ascii="Times New Roman" w:hAnsi="Times New Roman" w:cs="Times New Roman"/>
                <w:sz w:val="18"/>
                <w:szCs w:val="18"/>
              </w:rPr>
              <w:t xml:space="preserve"> </w:t>
            </w:r>
            <w:r w:rsidR="003A53AC" w:rsidRPr="003A53AC">
              <w:rPr>
                <w:rFonts w:ascii="Times New Roman" w:hAnsi="Times New Roman" w:cs="Times New Roman"/>
                <w:sz w:val="18"/>
                <w:szCs w:val="18"/>
              </w:rPr>
              <w:t xml:space="preserve">Общий объем финансирования  из местного </w:t>
            </w:r>
          </w:p>
          <w:p w:rsidR="00D07E41" w:rsidRDefault="003A53AC" w:rsidP="00AF6C66">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бюджета–</w:t>
            </w:r>
            <w:r w:rsidR="00AF6C66">
              <w:rPr>
                <w:rFonts w:ascii="Times New Roman" w:hAnsi="Times New Roman" w:cs="Times New Roman"/>
                <w:sz w:val="18"/>
                <w:szCs w:val="18"/>
              </w:rPr>
              <w:t xml:space="preserve"> 93 344,576 тыс. </w:t>
            </w:r>
            <w:r w:rsidRPr="003A53AC">
              <w:rPr>
                <w:rFonts w:ascii="Times New Roman" w:hAnsi="Times New Roman" w:cs="Times New Roman"/>
                <w:sz w:val="18"/>
                <w:szCs w:val="18"/>
              </w:rPr>
              <w:t>руб., в</w:t>
            </w:r>
            <w:r w:rsidR="00AF6C66">
              <w:rPr>
                <w:rFonts w:ascii="Times New Roman" w:hAnsi="Times New Roman" w:cs="Times New Roman"/>
                <w:sz w:val="18"/>
                <w:szCs w:val="18"/>
              </w:rPr>
              <w:t xml:space="preserve"> том числе по годам реализации </w:t>
            </w:r>
          </w:p>
          <w:p w:rsidR="003A53AC" w:rsidRPr="003A53AC" w:rsidRDefault="003A53AC" w:rsidP="00AF6C66">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муниципальной программы:</w:t>
            </w:r>
          </w:p>
          <w:p w:rsidR="003A53AC" w:rsidRPr="003A53AC" w:rsidRDefault="003A53AC" w:rsidP="00AF6C66">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2020 год –  20 345,904 тыс. рублей;</w:t>
            </w:r>
          </w:p>
          <w:p w:rsidR="003A53AC" w:rsidRPr="003A53AC" w:rsidRDefault="003A53AC" w:rsidP="00AF6C66">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2021 год –   17 613,499 тыс. рублей</w:t>
            </w:r>
          </w:p>
          <w:p w:rsidR="003A53AC" w:rsidRPr="003A53AC" w:rsidRDefault="003A53AC" w:rsidP="00AF6C66">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2022 год –   18 461,724 тыс. рублей</w:t>
            </w:r>
          </w:p>
          <w:p w:rsidR="003A53AC" w:rsidRPr="003A53AC" w:rsidRDefault="003A53AC" w:rsidP="00AF6C66">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2023 год –   18 461,724  тыс. рублей</w:t>
            </w:r>
          </w:p>
          <w:p w:rsidR="003A53AC" w:rsidRPr="003A53AC" w:rsidRDefault="003A53AC" w:rsidP="00AF6C66">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2024 год–    18 461,724  тыс. рублей</w:t>
            </w:r>
          </w:p>
          <w:p w:rsidR="00AF6C66" w:rsidRDefault="003A53AC" w:rsidP="00AF6C66">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Объем расходов на выполнение мероприятий Программы ежегодно</w:t>
            </w:r>
          </w:p>
          <w:p w:rsidR="003A53AC" w:rsidRPr="003A53AC" w:rsidRDefault="003A53AC" w:rsidP="00AF6C66">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 xml:space="preserve"> уточняются.</w:t>
            </w:r>
          </w:p>
        </w:tc>
      </w:tr>
      <w:tr w:rsidR="003A53AC" w:rsidRPr="003A53AC" w:rsidTr="00022A39">
        <w:tc>
          <w:tcPr>
            <w:tcW w:w="4570" w:type="dxa"/>
            <w:tcBorders>
              <w:top w:val="single" w:sz="4" w:space="0" w:color="000000"/>
              <w:left w:val="single" w:sz="4" w:space="0" w:color="000000"/>
              <w:bottom w:val="single" w:sz="4" w:space="0" w:color="000000"/>
              <w:right w:val="single" w:sz="4" w:space="0" w:color="000000"/>
            </w:tcBorders>
            <w:hideMark/>
          </w:tcPr>
          <w:p w:rsidR="00AF6C66" w:rsidRDefault="003A53AC" w:rsidP="00AF6C66">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 xml:space="preserve">Ожидаемые конечные результаты реализации </w:t>
            </w:r>
          </w:p>
          <w:p w:rsidR="003A53AC" w:rsidRPr="003A53AC" w:rsidRDefault="003A53AC" w:rsidP="00AF6C66">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муниципальной  программы</w:t>
            </w:r>
          </w:p>
        </w:tc>
        <w:tc>
          <w:tcPr>
            <w:tcW w:w="6028" w:type="dxa"/>
            <w:tcBorders>
              <w:top w:val="single" w:sz="4" w:space="0" w:color="000000"/>
              <w:left w:val="single" w:sz="4" w:space="0" w:color="000000"/>
              <w:bottom w:val="single" w:sz="4" w:space="0" w:color="000000"/>
              <w:right w:val="single" w:sz="4" w:space="0" w:color="000000"/>
            </w:tcBorders>
            <w:hideMark/>
          </w:tcPr>
          <w:p w:rsidR="007E5984" w:rsidRDefault="003A53AC" w:rsidP="00AF6C66">
            <w:pPr>
              <w:pStyle w:val="ConsPlusNonformat"/>
              <w:widowControl/>
              <w:spacing w:line="276" w:lineRule="auto"/>
              <w:ind w:right="-852" w:hanging="714"/>
              <w:jc w:val="left"/>
              <w:rPr>
                <w:rFonts w:ascii="Times New Roman" w:hAnsi="Times New Roman" w:cs="Times New Roman"/>
                <w:sz w:val="18"/>
                <w:szCs w:val="18"/>
              </w:rPr>
            </w:pPr>
            <w:r w:rsidRPr="003A53AC">
              <w:rPr>
                <w:rFonts w:ascii="Times New Roman" w:hAnsi="Times New Roman" w:cs="Times New Roman"/>
                <w:sz w:val="18"/>
                <w:szCs w:val="18"/>
              </w:rPr>
              <w:t>1.Увеличение протяженности автомобильных</w:t>
            </w:r>
            <w:r w:rsidR="00AF6C66">
              <w:rPr>
                <w:rFonts w:ascii="Times New Roman" w:hAnsi="Times New Roman" w:cs="Times New Roman"/>
                <w:sz w:val="18"/>
                <w:szCs w:val="18"/>
              </w:rPr>
              <w:t xml:space="preserve"> </w:t>
            </w:r>
            <w:r w:rsidRPr="003A53AC">
              <w:rPr>
                <w:rFonts w:ascii="Times New Roman" w:hAnsi="Times New Roman" w:cs="Times New Roman"/>
                <w:sz w:val="18"/>
                <w:szCs w:val="18"/>
              </w:rPr>
              <w:t>до</w:t>
            </w:r>
            <w:r w:rsidR="00AF6C66">
              <w:rPr>
                <w:rFonts w:ascii="Times New Roman" w:hAnsi="Times New Roman" w:cs="Times New Roman"/>
                <w:sz w:val="18"/>
                <w:szCs w:val="18"/>
              </w:rPr>
              <w:t>рог общего пользования</w:t>
            </w:r>
          </w:p>
          <w:p w:rsidR="003A53AC" w:rsidRPr="003A53AC" w:rsidRDefault="00AF6C66" w:rsidP="007E5984">
            <w:pPr>
              <w:pStyle w:val="ConsPlusNonformat"/>
              <w:widowControl/>
              <w:spacing w:line="276" w:lineRule="auto"/>
              <w:ind w:right="-852" w:hanging="714"/>
              <w:jc w:val="left"/>
              <w:rPr>
                <w:rFonts w:ascii="Times New Roman" w:hAnsi="Times New Roman" w:cs="Times New Roman"/>
                <w:sz w:val="18"/>
                <w:szCs w:val="18"/>
              </w:rPr>
            </w:pPr>
            <w:r>
              <w:rPr>
                <w:rFonts w:ascii="Times New Roman" w:hAnsi="Times New Roman" w:cs="Times New Roman"/>
                <w:sz w:val="18"/>
                <w:szCs w:val="18"/>
              </w:rPr>
              <w:t xml:space="preserve"> </w:t>
            </w:r>
            <w:r w:rsidR="007E5984">
              <w:rPr>
                <w:rFonts w:ascii="Times New Roman" w:hAnsi="Times New Roman" w:cs="Times New Roman"/>
                <w:sz w:val="18"/>
                <w:szCs w:val="18"/>
              </w:rPr>
              <w:t>м</w:t>
            </w:r>
            <w:r>
              <w:rPr>
                <w:rFonts w:ascii="Times New Roman" w:hAnsi="Times New Roman" w:cs="Times New Roman"/>
                <w:sz w:val="18"/>
                <w:szCs w:val="18"/>
              </w:rPr>
              <w:t>естного</w:t>
            </w:r>
            <w:r w:rsidR="007E5984">
              <w:rPr>
                <w:rFonts w:ascii="Times New Roman" w:hAnsi="Times New Roman" w:cs="Times New Roman"/>
                <w:sz w:val="18"/>
                <w:szCs w:val="18"/>
              </w:rPr>
              <w:t xml:space="preserve"> </w:t>
            </w:r>
            <w:r w:rsidR="003A53AC" w:rsidRPr="003A53AC">
              <w:rPr>
                <w:rFonts w:ascii="Times New Roman" w:hAnsi="Times New Roman" w:cs="Times New Roman"/>
                <w:sz w:val="18"/>
                <w:szCs w:val="18"/>
              </w:rPr>
              <w:t>з</w:t>
            </w:r>
            <w:r w:rsidR="007E5984">
              <w:rPr>
                <w:rFonts w:ascii="Times New Roman" w:hAnsi="Times New Roman" w:cs="Times New Roman"/>
                <w:sz w:val="18"/>
                <w:szCs w:val="18"/>
              </w:rPr>
              <w:t xml:space="preserve">начения, находящихся в границах </w:t>
            </w:r>
            <w:proofErr w:type="spellStart"/>
            <w:r w:rsidR="003A53AC" w:rsidRPr="003A53AC">
              <w:rPr>
                <w:rFonts w:ascii="Times New Roman" w:hAnsi="Times New Roman" w:cs="Times New Roman"/>
                <w:sz w:val="18"/>
                <w:szCs w:val="18"/>
              </w:rPr>
              <w:t>Хомутовского</w:t>
            </w:r>
            <w:proofErr w:type="spellEnd"/>
            <w:r w:rsidR="003A53AC" w:rsidRPr="003A53AC">
              <w:rPr>
                <w:rFonts w:ascii="Times New Roman" w:hAnsi="Times New Roman" w:cs="Times New Roman"/>
                <w:sz w:val="18"/>
                <w:szCs w:val="18"/>
              </w:rPr>
              <w:t xml:space="preserve"> МО, </w:t>
            </w:r>
          </w:p>
          <w:p w:rsidR="003A53AC" w:rsidRPr="003A53AC" w:rsidRDefault="003A53AC" w:rsidP="00AF6C66">
            <w:pPr>
              <w:pStyle w:val="ConsPlusNonformat"/>
              <w:widowControl/>
              <w:spacing w:line="276" w:lineRule="auto"/>
              <w:ind w:right="-852" w:hanging="714"/>
              <w:jc w:val="left"/>
              <w:rPr>
                <w:rFonts w:ascii="Times New Roman" w:hAnsi="Times New Roman" w:cs="Times New Roman"/>
                <w:sz w:val="18"/>
                <w:szCs w:val="18"/>
              </w:rPr>
            </w:pPr>
            <w:r w:rsidRPr="003A53AC">
              <w:rPr>
                <w:rFonts w:ascii="Times New Roman" w:hAnsi="Times New Roman" w:cs="Times New Roman"/>
                <w:sz w:val="18"/>
                <w:szCs w:val="18"/>
              </w:rPr>
              <w:t xml:space="preserve">в </w:t>
            </w:r>
            <w:proofErr w:type="spellStart"/>
            <w:proofErr w:type="gramStart"/>
            <w:r w:rsidRPr="003A53AC">
              <w:rPr>
                <w:rFonts w:ascii="Times New Roman" w:hAnsi="Times New Roman" w:cs="Times New Roman"/>
                <w:sz w:val="18"/>
                <w:szCs w:val="18"/>
              </w:rPr>
              <w:t>асфальто</w:t>
            </w:r>
            <w:proofErr w:type="spellEnd"/>
            <w:r w:rsidRPr="003A53AC">
              <w:rPr>
                <w:rFonts w:ascii="Times New Roman" w:hAnsi="Times New Roman" w:cs="Times New Roman"/>
                <w:sz w:val="18"/>
                <w:szCs w:val="18"/>
              </w:rPr>
              <w:t>-бетонном</w:t>
            </w:r>
            <w:proofErr w:type="gramEnd"/>
            <w:r w:rsidRPr="003A53AC">
              <w:rPr>
                <w:rFonts w:ascii="Times New Roman" w:hAnsi="Times New Roman" w:cs="Times New Roman"/>
                <w:sz w:val="18"/>
                <w:szCs w:val="18"/>
              </w:rPr>
              <w:t xml:space="preserve"> покрытии до 35 %. </w:t>
            </w:r>
          </w:p>
          <w:p w:rsidR="003A53AC" w:rsidRPr="003A53AC" w:rsidRDefault="003A53AC" w:rsidP="00AF6C66">
            <w:pPr>
              <w:pStyle w:val="ConsPlusNonformat"/>
              <w:widowControl/>
              <w:spacing w:line="276" w:lineRule="auto"/>
              <w:ind w:right="-852" w:hanging="714"/>
              <w:jc w:val="left"/>
              <w:rPr>
                <w:rFonts w:ascii="Times New Roman" w:hAnsi="Times New Roman" w:cs="Times New Roman"/>
                <w:sz w:val="18"/>
                <w:szCs w:val="18"/>
              </w:rPr>
            </w:pPr>
            <w:r w:rsidRPr="003A53AC">
              <w:rPr>
                <w:rFonts w:ascii="Times New Roman" w:hAnsi="Times New Roman" w:cs="Times New Roman"/>
                <w:sz w:val="18"/>
                <w:szCs w:val="18"/>
              </w:rPr>
              <w:t xml:space="preserve">2.Увеличение протяженности </w:t>
            </w:r>
            <w:proofErr w:type="gramStart"/>
            <w:r w:rsidRPr="003A53AC">
              <w:rPr>
                <w:rFonts w:ascii="Times New Roman" w:hAnsi="Times New Roman" w:cs="Times New Roman"/>
                <w:sz w:val="18"/>
                <w:szCs w:val="18"/>
              </w:rPr>
              <w:t>автомобильных</w:t>
            </w:r>
            <w:proofErr w:type="gramEnd"/>
          </w:p>
          <w:p w:rsidR="003A53AC" w:rsidRPr="003A53AC" w:rsidRDefault="003A53AC" w:rsidP="007E5984">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дорог общего пользования местного  з</w:t>
            </w:r>
            <w:r w:rsidR="007E5984">
              <w:rPr>
                <w:rFonts w:ascii="Times New Roman" w:hAnsi="Times New Roman" w:cs="Times New Roman"/>
                <w:sz w:val="18"/>
                <w:szCs w:val="18"/>
              </w:rPr>
              <w:t xml:space="preserve">начения, находящихся в границах </w:t>
            </w:r>
            <w:proofErr w:type="spellStart"/>
            <w:r w:rsidRPr="003A53AC">
              <w:rPr>
                <w:rFonts w:ascii="Times New Roman" w:hAnsi="Times New Roman" w:cs="Times New Roman"/>
                <w:sz w:val="18"/>
                <w:szCs w:val="18"/>
              </w:rPr>
              <w:t>Хомутовского</w:t>
            </w:r>
            <w:proofErr w:type="spellEnd"/>
            <w:r w:rsidRPr="003A53AC">
              <w:rPr>
                <w:rFonts w:ascii="Times New Roman" w:hAnsi="Times New Roman" w:cs="Times New Roman"/>
                <w:sz w:val="18"/>
                <w:szCs w:val="18"/>
              </w:rPr>
              <w:t xml:space="preserve"> МО оборудованных освещением до 25 %.</w:t>
            </w:r>
          </w:p>
          <w:p w:rsidR="00D07E41" w:rsidRDefault="003A53AC" w:rsidP="007E5984">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 xml:space="preserve">3.Увеличение </w:t>
            </w:r>
            <w:r w:rsidR="007E5984">
              <w:rPr>
                <w:rFonts w:ascii="Times New Roman" w:hAnsi="Times New Roman" w:cs="Times New Roman"/>
                <w:sz w:val="18"/>
                <w:szCs w:val="18"/>
              </w:rPr>
              <w:t xml:space="preserve">количества автомобильных дорог </w:t>
            </w:r>
            <w:r w:rsidRPr="003A53AC">
              <w:rPr>
                <w:rFonts w:ascii="Times New Roman" w:hAnsi="Times New Roman" w:cs="Times New Roman"/>
                <w:sz w:val="18"/>
                <w:szCs w:val="18"/>
              </w:rPr>
              <w:t xml:space="preserve">общего </w:t>
            </w:r>
            <w:r w:rsidR="007E5984">
              <w:rPr>
                <w:rFonts w:ascii="Times New Roman" w:hAnsi="Times New Roman" w:cs="Times New Roman"/>
                <w:sz w:val="18"/>
                <w:szCs w:val="18"/>
              </w:rPr>
              <w:t xml:space="preserve">пользования </w:t>
            </w:r>
          </w:p>
          <w:p w:rsidR="00D07E41" w:rsidRDefault="007E5984" w:rsidP="007E5984">
            <w:pPr>
              <w:pStyle w:val="ConsPlusNonformat"/>
              <w:widowControl/>
              <w:spacing w:line="276" w:lineRule="auto"/>
              <w:ind w:left="0" w:right="-852" w:firstLine="0"/>
              <w:jc w:val="left"/>
              <w:rPr>
                <w:rFonts w:ascii="Times New Roman" w:hAnsi="Times New Roman" w:cs="Times New Roman"/>
                <w:sz w:val="18"/>
                <w:szCs w:val="18"/>
              </w:rPr>
            </w:pPr>
            <w:r>
              <w:rPr>
                <w:rFonts w:ascii="Times New Roman" w:hAnsi="Times New Roman" w:cs="Times New Roman"/>
                <w:sz w:val="18"/>
                <w:szCs w:val="18"/>
              </w:rPr>
              <w:t xml:space="preserve">местного значения, </w:t>
            </w:r>
            <w:r w:rsidR="003A53AC" w:rsidRPr="003A53AC">
              <w:rPr>
                <w:rFonts w:ascii="Times New Roman" w:hAnsi="Times New Roman" w:cs="Times New Roman"/>
                <w:sz w:val="18"/>
                <w:szCs w:val="18"/>
              </w:rPr>
              <w:t xml:space="preserve">находящихся в границах </w:t>
            </w:r>
            <w:proofErr w:type="spellStart"/>
            <w:r w:rsidR="003A53AC" w:rsidRPr="003A53AC">
              <w:rPr>
                <w:rFonts w:ascii="Times New Roman" w:hAnsi="Times New Roman" w:cs="Times New Roman"/>
                <w:sz w:val="18"/>
                <w:szCs w:val="18"/>
              </w:rPr>
              <w:t>Хомутовского</w:t>
            </w:r>
            <w:proofErr w:type="spellEnd"/>
            <w:r w:rsidR="003A53AC" w:rsidRPr="003A53AC">
              <w:rPr>
                <w:rFonts w:ascii="Times New Roman" w:hAnsi="Times New Roman" w:cs="Times New Roman"/>
                <w:sz w:val="18"/>
                <w:szCs w:val="18"/>
              </w:rPr>
              <w:t xml:space="preserve"> МО, </w:t>
            </w:r>
          </w:p>
          <w:p w:rsidR="00D07E41" w:rsidRDefault="003A53AC" w:rsidP="007E5984">
            <w:pPr>
              <w:pStyle w:val="ConsPlusNonformat"/>
              <w:widowControl/>
              <w:spacing w:line="276" w:lineRule="auto"/>
              <w:ind w:left="0" w:right="-852" w:firstLine="0"/>
              <w:jc w:val="left"/>
              <w:rPr>
                <w:rFonts w:ascii="Times New Roman" w:hAnsi="Times New Roman" w:cs="Times New Roman"/>
                <w:sz w:val="18"/>
                <w:szCs w:val="18"/>
              </w:rPr>
            </w:pPr>
            <w:proofErr w:type="gramStart"/>
            <w:r w:rsidRPr="003A53AC">
              <w:rPr>
                <w:rFonts w:ascii="Times New Roman" w:hAnsi="Times New Roman" w:cs="Times New Roman"/>
                <w:sz w:val="18"/>
                <w:szCs w:val="18"/>
              </w:rPr>
              <w:t>оборудованных</w:t>
            </w:r>
            <w:proofErr w:type="gramEnd"/>
            <w:r w:rsidRPr="003A53AC">
              <w:rPr>
                <w:rFonts w:ascii="Times New Roman" w:hAnsi="Times New Roman" w:cs="Times New Roman"/>
                <w:sz w:val="18"/>
                <w:szCs w:val="18"/>
              </w:rPr>
              <w:t xml:space="preserve"> остановочными павильонами, дорожной разметкой и </w:t>
            </w:r>
          </w:p>
          <w:p w:rsidR="003A53AC" w:rsidRPr="003A53AC" w:rsidRDefault="00D07E41" w:rsidP="00D07E41">
            <w:pPr>
              <w:pStyle w:val="ConsPlusNonformat"/>
              <w:widowControl/>
              <w:spacing w:line="276" w:lineRule="auto"/>
              <w:ind w:left="0" w:right="-852" w:firstLine="0"/>
              <w:jc w:val="left"/>
              <w:rPr>
                <w:rFonts w:ascii="Times New Roman" w:hAnsi="Times New Roman" w:cs="Times New Roman"/>
                <w:sz w:val="18"/>
                <w:szCs w:val="18"/>
              </w:rPr>
            </w:pPr>
            <w:r>
              <w:rPr>
                <w:rFonts w:ascii="Times New Roman" w:hAnsi="Times New Roman" w:cs="Times New Roman"/>
                <w:sz w:val="18"/>
                <w:szCs w:val="18"/>
              </w:rPr>
              <w:t xml:space="preserve">дорожными знаками  </w:t>
            </w:r>
            <w:r w:rsidR="003A53AC" w:rsidRPr="003A53AC">
              <w:rPr>
                <w:rFonts w:ascii="Times New Roman" w:hAnsi="Times New Roman" w:cs="Times New Roman"/>
                <w:sz w:val="18"/>
                <w:szCs w:val="18"/>
              </w:rPr>
              <w:t>до 36 %.</w:t>
            </w:r>
          </w:p>
        </w:tc>
      </w:tr>
      <w:tr w:rsidR="003A53AC" w:rsidRPr="003A53AC" w:rsidTr="00022A39">
        <w:tc>
          <w:tcPr>
            <w:tcW w:w="4570" w:type="dxa"/>
            <w:tcBorders>
              <w:top w:val="single" w:sz="4" w:space="0" w:color="000000"/>
              <w:left w:val="single" w:sz="4" w:space="0" w:color="000000"/>
              <w:bottom w:val="single" w:sz="4" w:space="0" w:color="000000"/>
              <w:right w:val="single" w:sz="4" w:space="0" w:color="000000"/>
            </w:tcBorders>
            <w:hideMark/>
          </w:tcPr>
          <w:p w:rsidR="007E5984" w:rsidRDefault="003A53AC" w:rsidP="007E5984">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 xml:space="preserve">Система управления и </w:t>
            </w:r>
            <w:r w:rsidR="007E5984">
              <w:rPr>
                <w:rFonts w:ascii="Times New Roman" w:hAnsi="Times New Roman" w:cs="Times New Roman"/>
                <w:sz w:val="18"/>
                <w:szCs w:val="18"/>
              </w:rPr>
              <w:t xml:space="preserve">контроля  </w:t>
            </w:r>
            <w:proofErr w:type="gramStart"/>
            <w:r w:rsidR="007E5984">
              <w:rPr>
                <w:rFonts w:ascii="Times New Roman" w:hAnsi="Times New Roman" w:cs="Times New Roman"/>
                <w:sz w:val="18"/>
                <w:szCs w:val="18"/>
              </w:rPr>
              <w:t>муниципальной</w:t>
            </w:r>
            <w:proofErr w:type="gramEnd"/>
            <w:r w:rsidR="007E5984">
              <w:rPr>
                <w:rFonts w:ascii="Times New Roman" w:hAnsi="Times New Roman" w:cs="Times New Roman"/>
                <w:sz w:val="18"/>
                <w:szCs w:val="18"/>
              </w:rPr>
              <w:t xml:space="preserve"> </w:t>
            </w:r>
          </w:p>
          <w:p w:rsidR="003A53AC" w:rsidRPr="003A53AC" w:rsidRDefault="003A53AC" w:rsidP="007E5984">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Программы</w:t>
            </w:r>
          </w:p>
        </w:tc>
        <w:tc>
          <w:tcPr>
            <w:tcW w:w="6028" w:type="dxa"/>
            <w:tcBorders>
              <w:top w:val="single" w:sz="4" w:space="0" w:color="000000"/>
              <w:left w:val="single" w:sz="4" w:space="0" w:color="000000"/>
              <w:bottom w:val="single" w:sz="4" w:space="0" w:color="000000"/>
              <w:right w:val="single" w:sz="4" w:space="0" w:color="000000"/>
            </w:tcBorders>
            <w:hideMark/>
          </w:tcPr>
          <w:p w:rsidR="007E5984" w:rsidRDefault="003A53AC" w:rsidP="007E5984">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 xml:space="preserve">Реализация мероприятий Программы осуществляется на основе </w:t>
            </w:r>
          </w:p>
          <w:p w:rsidR="007E5984" w:rsidRDefault="003A53AC" w:rsidP="007E5984">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 xml:space="preserve">муниципальных контрактов (договоров), заключаемых в </w:t>
            </w:r>
            <w:proofErr w:type="gramStart"/>
            <w:r w:rsidRPr="003A53AC">
              <w:rPr>
                <w:rFonts w:ascii="Times New Roman" w:hAnsi="Times New Roman" w:cs="Times New Roman"/>
                <w:sz w:val="18"/>
                <w:szCs w:val="18"/>
              </w:rPr>
              <w:t>установленном</w:t>
            </w:r>
            <w:proofErr w:type="gramEnd"/>
            <w:r w:rsidRPr="003A53AC">
              <w:rPr>
                <w:rFonts w:ascii="Times New Roman" w:hAnsi="Times New Roman" w:cs="Times New Roman"/>
                <w:sz w:val="18"/>
                <w:szCs w:val="18"/>
              </w:rPr>
              <w:t xml:space="preserve"> </w:t>
            </w:r>
          </w:p>
          <w:p w:rsidR="00D07E41" w:rsidRDefault="003A53AC" w:rsidP="00215A22">
            <w:pPr>
              <w:pStyle w:val="ConsPlusNonformat"/>
              <w:widowControl/>
              <w:spacing w:line="276" w:lineRule="auto"/>
              <w:ind w:left="0" w:right="-852" w:firstLine="0"/>
              <w:jc w:val="left"/>
              <w:rPr>
                <w:rFonts w:ascii="Times New Roman" w:hAnsi="Times New Roman" w:cs="Times New Roman"/>
                <w:sz w:val="18"/>
                <w:szCs w:val="18"/>
              </w:rPr>
            </w:pPr>
            <w:proofErr w:type="gramStart"/>
            <w:r w:rsidRPr="003A53AC">
              <w:rPr>
                <w:rFonts w:ascii="Times New Roman" w:hAnsi="Times New Roman" w:cs="Times New Roman"/>
                <w:sz w:val="18"/>
                <w:szCs w:val="18"/>
              </w:rPr>
              <w:t>порядке</w:t>
            </w:r>
            <w:proofErr w:type="gramEnd"/>
            <w:r w:rsidRPr="003A53AC">
              <w:rPr>
                <w:rFonts w:ascii="Times New Roman" w:hAnsi="Times New Roman" w:cs="Times New Roman"/>
                <w:sz w:val="18"/>
                <w:szCs w:val="18"/>
              </w:rPr>
              <w:t xml:space="preserve">. Контроль выполнения Программы осуществляет заместитель </w:t>
            </w:r>
          </w:p>
          <w:p w:rsidR="003A53AC" w:rsidRPr="003A53AC" w:rsidRDefault="003A53AC" w:rsidP="00215A22">
            <w:pPr>
              <w:pStyle w:val="ConsPlusNonformat"/>
              <w:widowControl/>
              <w:spacing w:line="276" w:lineRule="auto"/>
              <w:ind w:left="0" w:right="-852" w:firstLine="0"/>
              <w:jc w:val="left"/>
              <w:rPr>
                <w:rFonts w:ascii="Times New Roman" w:hAnsi="Times New Roman" w:cs="Times New Roman"/>
                <w:sz w:val="18"/>
                <w:szCs w:val="18"/>
              </w:rPr>
            </w:pPr>
            <w:r w:rsidRPr="003A53AC">
              <w:rPr>
                <w:rFonts w:ascii="Times New Roman" w:hAnsi="Times New Roman" w:cs="Times New Roman"/>
                <w:sz w:val="18"/>
                <w:szCs w:val="18"/>
              </w:rPr>
              <w:t>Главы администрации.</w:t>
            </w:r>
          </w:p>
        </w:tc>
      </w:tr>
    </w:tbl>
    <w:p w:rsidR="003A53AC" w:rsidRPr="00C43E6B" w:rsidRDefault="003A53AC" w:rsidP="00C43E6B">
      <w:pPr>
        <w:pStyle w:val="af9"/>
        <w:numPr>
          <w:ilvl w:val="0"/>
          <w:numId w:val="13"/>
        </w:numPr>
        <w:tabs>
          <w:tab w:val="left" w:pos="426"/>
          <w:tab w:val="left" w:pos="567"/>
        </w:tabs>
        <w:ind w:left="567" w:right="-852" w:firstLine="0"/>
        <w:jc w:val="left"/>
        <w:rPr>
          <w:rFonts w:cstheme="minorBidi"/>
          <w:b/>
          <w:sz w:val="18"/>
          <w:szCs w:val="18"/>
        </w:rPr>
      </w:pPr>
      <w:r w:rsidRPr="003A53AC">
        <w:rPr>
          <w:b/>
          <w:sz w:val="18"/>
          <w:szCs w:val="18"/>
        </w:rPr>
        <w:t xml:space="preserve">ХАРАКТЕРИСТИКА ТЕКУЩЕГО СОСТОЯНИЯ СФЕРЫ РЕАЛИЗАЦИИ МУНИЦИПАЛЬНОЙ  </w:t>
      </w:r>
      <w:r w:rsidR="00D07E41" w:rsidRPr="003A53AC">
        <w:rPr>
          <w:b/>
          <w:sz w:val="18"/>
          <w:szCs w:val="18"/>
        </w:rPr>
        <w:t>ПРОГРАММЫ</w:t>
      </w:r>
    </w:p>
    <w:p w:rsidR="003A53AC" w:rsidRPr="003A53AC" w:rsidRDefault="003A53AC" w:rsidP="003949D8">
      <w:pPr>
        <w:pStyle w:val="af9"/>
        <w:ind w:left="0" w:right="-852" w:firstLine="0"/>
        <w:rPr>
          <w:sz w:val="18"/>
          <w:szCs w:val="18"/>
        </w:rPr>
      </w:pPr>
      <w:r w:rsidRPr="003A53AC">
        <w:rPr>
          <w:sz w:val="18"/>
          <w:szCs w:val="18"/>
        </w:rPr>
        <w:t xml:space="preserve">       Дорожное хозяйство является одной из отраслей экономики, развитие которой напрямую зависит от общего состояния экономики страны, и в тоже время дорожное хозяйство как один из элементов инфраструктуры экономики оказывает влияние на ее развитие.</w:t>
      </w:r>
    </w:p>
    <w:p w:rsidR="00762A3E" w:rsidRDefault="003A53AC" w:rsidP="003949D8">
      <w:pPr>
        <w:pStyle w:val="af9"/>
        <w:ind w:left="0" w:right="-852" w:firstLine="0"/>
        <w:rPr>
          <w:sz w:val="18"/>
          <w:szCs w:val="18"/>
        </w:rPr>
      </w:pPr>
      <w:r w:rsidRPr="003A53AC">
        <w:rPr>
          <w:sz w:val="18"/>
          <w:szCs w:val="18"/>
        </w:rPr>
        <w:t xml:space="preserve">     Автомобильный транспорт как один из самых распространенных мобильных видов транспорта требует наличия раз</w:t>
      </w:r>
      <w:r w:rsidR="003949D8">
        <w:rPr>
          <w:sz w:val="18"/>
          <w:szCs w:val="18"/>
        </w:rPr>
        <w:t xml:space="preserve">витой сети автомобильных дорог </w:t>
      </w:r>
      <w:r w:rsidRPr="003A53AC">
        <w:rPr>
          <w:sz w:val="18"/>
          <w:szCs w:val="18"/>
        </w:rPr>
        <w:t xml:space="preserve">с комплексом различных инженерных сооружений на них. За последнее десятилетие в поселении наблюдается ежегодное увеличение количества и протяженности дорог, что в свою очередь требует дополнительных расходов на их содержание. В составе </w:t>
      </w:r>
      <w:proofErr w:type="spellStart"/>
      <w:r w:rsidRPr="003A53AC">
        <w:rPr>
          <w:sz w:val="18"/>
          <w:szCs w:val="18"/>
        </w:rPr>
        <w:t>Хомутовского</w:t>
      </w:r>
      <w:proofErr w:type="spellEnd"/>
      <w:r w:rsidRPr="003A53AC">
        <w:rPr>
          <w:sz w:val="18"/>
          <w:szCs w:val="18"/>
        </w:rPr>
        <w:t xml:space="preserve"> муниципального образования 6 населенных пунктов. Все населенные пункты связаны </w:t>
      </w:r>
    </w:p>
    <w:p w:rsidR="00762A3E" w:rsidRDefault="00762A3E" w:rsidP="003949D8">
      <w:pPr>
        <w:pStyle w:val="af9"/>
        <w:ind w:left="0" w:right="-852" w:firstLine="0"/>
        <w:rPr>
          <w:sz w:val="18"/>
          <w:szCs w:val="18"/>
        </w:rPr>
      </w:pPr>
    </w:p>
    <w:p w:rsidR="003A53AC" w:rsidRDefault="003A53AC" w:rsidP="003949D8">
      <w:pPr>
        <w:pStyle w:val="af9"/>
        <w:ind w:left="0" w:right="-852" w:firstLine="0"/>
        <w:rPr>
          <w:color w:val="000000" w:themeColor="text1"/>
          <w:sz w:val="18"/>
          <w:szCs w:val="18"/>
        </w:rPr>
      </w:pPr>
      <w:r w:rsidRPr="003A53AC">
        <w:rPr>
          <w:sz w:val="18"/>
          <w:szCs w:val="18"/>
        </w:rPr>
        <w:t xml:space="preserve">между собой автомобильными дорогами общего пользования местного и регионального значения, общая протяженность которых  на 28.11.2019 года составляет </w:t>
      </w:r>
      <w:r w:rsidRPr="003A53AC">
        <w:rPr>
          <w:color w:val="000000" w:themeColor="text1"/>
          <w:sz w:val="18"/>
          <w:szCs w:val="18"/>
        </w:rPr>
        <w:t>265,284 км</w:t>
      </w:r>
      <w:proofErr w:type="gramStart"/>
      <w:r w:rsidRPr="003A53AC">
        <w:rPr>
          <w:color w:val="000000" w:themeColor="text1"/>
          <w:sz w:val="18"/>
          <w:szCs w:val="18"/>
        </w:rPr>
        <w:t xml:space="preserve">., </w:t>
      </w:r>
      <w:proofErr w:type="gramEnd"/>
      <w:r w:rsidRPr="003A53AC">
        <w:rPr>
          <w:color w:val="000000" w:themeColor="text1"/>
          <w:sz w:val="18"/>
          <w:szCs w:val="18"/>
        </w:rPr>
        <w:t xml:space="preserve">всего улиц и переулков – 456 шт. </w:t>
      </w:r>
    </w:p>
    <w:p w:rsidR="00207F48" w:rsidRPr="003A53AC" w:rsidRDefault="00207F48" w:rsidP="003949D8">
      <w:pPr>
        <w:pStyle w:val="af9"/>
        <w:ind w:left="0" w:right="-852" w:firstLine="0"/>
        <w:rPr>
          <w:sz w:val="18"/>
          <w:szCs w:val="18"/>
        </w:rPr>
      </w:pPr>
    </w:p>
    <w:p w:rsidR="003A53AC" w:rsidRPr="00207F48" w:rsidRDefault="003A53AC" w:rsidP="00207F48">
      <w:pPr>
        <w:pStyle w:val="af9"/>
        <w:ind w:left="567" w:right="-852"/>
        <w:jc w:val="right"/>
        <w:rPr>
          <w:sz w:val="18"/>
          <w:szCs w:val="18"/>
        </w:rPr>
      </w:pPr>
      <w:r w:rsidRPr="003A53AC">
        <w:rPr>
          <w:sz w:val="18"/>
          <w:szCs w:val="18"/>
        </w:rPr>
        <w:t xml:space="preserve">                                                                                                                                                                 </w:t>
      </w:r>
      <w:r w:rsidRPr="00207F48">
        <w:rPr>
          <w:sz w:val="18"/>
          <w:szCs w:val="18"/>
        </w:rPr>
        <w:t xml:space="preserve">  Таблица № 1.</w:t>
      </w:r>
    </w:p>
    <w:p w:rsidR="003A53AC" w:rsidRPr="003A53AC" w:rsidRDefault="003A53AC" w:rsidP="00207F48">
      <w:pPr>
        <w:pStyle w:val="af9"/>
        <w:ind w:left="567" w:right="-852" w:hanging="567"/>
        <w:rPr>
          <w:sz w:val="18"/>
          <w:szCs w:val="18"/>
        </w:rPr>
      </w:pPr>
      <w:r w:rsidRPr="003A53AC">
        <w:rPr>
          <w:sz w:val="18"/>
          <w:szCs w:val="18"/>
        </w:rPr>
        <w:t xml:space="preserve">Протяженность автомобильных дорог и улично-дорожной сети местного значения в </w:t>
      </w:r>
      <w:proofErr w:type="spellStart"/>
      <w:r w:rsidRPr="003A53AC">
        <w:rPr>
          <w:sz w:val="18"/>
          <w:szCs w:val="18"/>
        </w:rPr>
        <w:t>Хомутовском</w:t>
      </w:r>
      <w:proofErr w:type="spellEnd"/>
      <w:r w:rsidRPr="003A53AC">
        <w:rPr>
          <w:sz w:val="18"/>
          <w:szCs w:val="18"/>
        </w:rPr>
        <w:t xml:space="preserve"> муниципальном образовании.</w:t>
      </w:r>
    </w:p>
    <w:tbl>
      <w:tblPr>
        <w:tblW w:w="533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5"/>
        <w:gridCol w:w="4072"/>
        <w:gridCol w:w="4568"/>
      </w:tblGrid>
      <w:tr w:rsidR="003A53AC" w:rsidRPr="003A53AC" w:rsidTr="00207F48">
        <w:trPr>
          <w:trHeight w:val="264"/>
        </w:trPr>
        <w:tc>
          <w:tcPr>
            <w:tcW w:w="767" w:type="pct"/>
            <w:vMerge w:val="restart"/>
            <w:tcBorders>
              <w:top w:val="single" w:sz="4" w:space="0" w:color="000000"/>
              <w:left w:val="single" w:sz="4" w:space="0" w:color="000000"/>
              <w:bottom w:val="single" w:sz="4" w:space="0" w:color="000000"/>
              <w:right w:val="single" w:sz="4" w:space="0" w:color="000000"/>
            </w:tcBorders>
          </w:tcPr>
          <w:p w:rsidR="003A53AC" w:rsidRPr="00207F48" w:rsidRDefault="003A53AC" w:rsidP="00207F48">
            <w:pPr>
              <w:pStyle w:val="af9"/>
              <w:ind w:left="567" w:right="-852"/>
              <w:rPr>
                <w:rFonts w:cstheme="minorBidi"/>
                <w:sz w:val="18"/>
                <w:szCs w:val="18"/>
              </w:rPr>
            </w:pPr>
            <w:r w:rsidRPr="003A53AC">
              <w:rPr>
                <w:sz w:val="18"/>
                <w:szCs w:val="18"/>
              </w:rPr>
              <w:t>Н/</w:t>
            </w:r>
            <w:proofErr w:type="gramStart"/>
            <w:r w:rsidRPr="003A53AC">
              <w:rPr>
                <w:sz w:val="18"/>
                <w:szCs w:val="18"/>
              </w:rPr>
              <w:t>П</w:t>
            </w:r>
            <w:proofErr w:type="gramEnd"/>
          </w:p>
        </w:tc>
        <w:tc>
          <w:tcPr>
            <w:tcW w:w="1995" w:type="pct"/>
            <w:vMerge w:val="restart"/>
            <w:tcBorders>
              <w:top w:val="single" w:sz="4" w:space="0" w:color="000000"/>
              <w:left w:val="single" w:sz="4" w:space="0" w:color="000000"/>
              <w:bottom w:val="single" w:sz="4" w:space="0" w:color="000000"/>
              <w:right w:val="single" w:sz="4" w:space="0" w:color="auto"/>
            </w:tcBorders>
            <w:hideMark/>
          </w:tcPr>
          <w:p w:rsidR="003A53AC" w:rsidRPr="003A53AC" w:rsidRDefault="003A53AC">
            <w:pPr>
              <w:pStyle w:val="af9"/>
              <w:ind w:left="567" w:right="-852"/>
              <w:rPr>
                <w:sz w:val="18"/>
                <w:szCs w:val="18"/>
              </w:rPr>
            </w:pPr>
            <w:r w:rsidRPr="003A53AC">
              <w:rPr>
                <w:sz w:val="18"/>
                <w:szCs w:val="18"/>
              </w:rPr>
              <w:t>Наименование поселения</w:t>
            </w:r>
          </w:p>
        </w:tc>
        <w:tc>
          <w:tcPr>
            <w:tcW w:w="2238" w:type="pct"/>
            <w:vMerge w:val="restart"/>
            <w:tcBorders>
              <w:top w:val="single" w:sz="4" w:space="0" w:color="000000"/>
              <w:left w:val="single" w:sz="4" w:space="0" w:color="auto"/>
              <w:bottom w:val="single" w:sz="4" w:space="0" w:color="000000"/>
              <w:right w:val="single" w:sz="4" w:space="0" w:color="000000"/>
            </w:tcBorders>
            <w:hideMark/>
          </w:tcPr>
          <w:p w:rsidR="00207F48" w:rsidRDefault="003A53AC" w:rsidP="00207F48">
            <w:pPr>
              <w:pStyle w:val="af9"/>
              <w:ind w:left="67" w:right="-852" w:firstLine="0"/>
              <w:rPr>
                <w:sz w:val="18"/>
                <w:szCs w:val="18"/>
              </w:rPr>
            </w:pPr>
            <w:r w:rsidRPr="003A53AC">
              <w:rPr>
                <w:sz w:val="18"/>
                <w:szCs w:val="18"/>
              </w:rPr>
              <w:t>Общая протяженность</w:t>
            </w:r>
            <w:r w:rsidR="00207F48">
              <w:rPr>
                <w:sz w:val="18"/>
                <w:szCs w:val="18"/>
              </w:rPr>
              <w:t xml:space="preserve"> </w:t>
            </w:r>
            <w:r w:rsidRPr="003A53AC">
              <w:rPr>
                <w:sz w:val="18"/>
                <w:szCs w:val="18"/>
              </w:rPr>
              <w:t>дорог и улично-дорожной сети,</w:t>
            </w:r>
          </w:p>
          <w:p w:rsidR="003A53AC" w:rsidRPr="00207F48" w:rsidRDefault="003A53AC" w:rsidP="00207F48">
            <w:pPr>
              <w:pStyle w:val="af9"/>
              <w:ind w:left="67" w:right="-852" w:firstLine="0"/>
              <w:rPr>
                <w:rFonts w:cstheme="minorBidi"/>
                <w:sz w:val="18"/>
                <w:szCs w:val="18"/>
              </w:rPr>
            </w:pPr>
            <w:r w:rsidRPr="003A53AC">
              <w:rPr>
                <w:sz w:val="18"/>
                <w:szCs w:val="18"/>
              </w:rPr>
              <w:t xml:space="preserve"> км</w:t>
            </w:r>
          </w:p>
        </w:tc>
      </w:tr>
      <w:tr w:rsidR="003A53AC" w:rsidRPr="003A53AC" w:rsidTr="00207F48">
        <w:trPr>
          <w:trHeight w:val="207"/>
        </w:trPr>
        <w:tc>
          <w:tcPr>
            <w:tcW w:w="767" w:type="pct"/>
            <w:vMerge/>
            <w:tcBorders>
              <w:top w:val="single" w:sz="4" w:space="0" w:color="000000"/>
              <w:left w:val="single" w:sz="4" w:space="0" w:color="000000"/>
              <w:bottom w:val="single" w:sz="4" w:space="0" w:color="000000"/>
              <w:right w:val="single" w:sz="4" w:space="0" w:color="000000"/>
            </w:tcBorders>
            <w:vAlign w:val="center"/>
            <w:hideMark/>
          </w:tcPr>
          <w:p w:rsidR="003A53AC" w:rsidRPr="003A53AC" w:rsidRDefault="003A53AC">
            <w:pPr>
              <w:rPr>
                <w:sz w:val="18"/>
                <w:szCs w:val="18"/>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3A53AC" w:rsidRPr="003A53AC" w:rsidRDefault="003A53AC">
            <w:pPr>
              <w:rPr>
                <w:sz w:val="18"/>
                <w:szCs w:val="18"/>
              </w:rPr>
            </w:pPr>
          </w:p>
        </w:tc>
        <w:tc>
          <w:tcPr>
            <w:tcW w:w="2238" w:type="pct"/>
            <w:vMerge/>
            <w:tcBorders>
              <w:top w:val="single" w:sz="4" w:space="0" w:color="000000"/>
              <w:left w:val="single" w:sz="4" w:space="0" w:color="auto"/>
              <w:bottom w:val="single" w:sz="4" w:space="0" w:color="000000"/>
              <w:right w:val="single" w:sz="4" w:space="0" w:color="000000"/>
            </w:tcBorders>
            <w:vAlign w:val="center"/>
            <w:hideMark/>
          </w:tcPr>
          <w:p w:rsidR="003A53AC" w:rsidRPr="003A53AC" w:rsidRDefault="003A53AC">
            <w:pPr>
              <w:rPr>
                <w:sz w:val="18"/>
                <w:szCs w:val="18"/>
              </w:rPr>
            </w:pPr>
          </w:p>
        </w:tc>
      </w:tr>
      <w:tr w:rsidR="003A53AC" w:rsidRPr="003A53AC" w:rsidTr="00207F48">
        <w:trPr>
          <w:trHeight w:val="357"/>
        </w:trPr>
        <w:tc>
          <w:tcPr>
            <w:tcW w:w="767" w:type="pct"/>
            <w:tcBorders>
              <w:top w:val="single" w:sz="4" w:space="0" w:color="000000"/>
              <w:left w:val="single" w:sz="4" w:space="0" w:color="000000"/>
              <w:bottom w:val="single" w:sz="4" w:space="0" w:color="000000"/>
              <w:right w:val="single" w:sz="4" w:space="0" w:color="000000"/>
            </w:tcBorders>
            <w:hideMark/>
          </w:tcPr>
          <w:p w:rsidR="003A53AC" w:rsidRPr="003A53AC" w:rsidRDefault="003A53AC">
            <w:pPr>
              <w:pStyle w:val="af9"/>
              <w:ind w:left="567" w:right="-852"/>
              <w:rPr>
                <w:sz w:val="18"/>
                <w:szCs w:val="18"/>
              </w:rPr>
            </w:pPr>
            <w:r w:rsidRPr="003A53AC">
              <w:rPr>
                <w:sz w:val="18"/>
                <w:szCs w:val="18"/>
              </w:rPr>
              <w:t>1.</w:t>
            </w:r>
          </w:p>
        </w:tc>
        <w:tc>
          <w:tcPr>
            <w:tcW w:w="1995" w:type="pct"/>
            <w:tcBorders>
              <w:top w:val="single" w:sz="4" w:space="0" w:color="000000"/>
              <w:left w:val="single" w:sz="4" w:space="0" w:color="000000"/>
              <w:bottom w:val="single" w:sz="4" w:space="0" w:color="000000"/>
              <w:right w:val="single" w:sz="4" w:space="0" w:color="auto"/>
            </w:tcBorders>
            <w:hideMark/>
          </w:tcPr>
          <w:p w:rsidR="003A53AC" w:rsidRPr="003A53AC" w:rsidRDefault="003A53AC">
            <w:pPr>
              <w:pStyle w:val="af9"/>
              <w:ind w:left="567" w:right="-852"/>
              <w:rPr>
                <w:sz w:val="18"/>
                <w:szCs w:val="18"/>
              </w:rPr>
            </w:pPr>
            <w:r w:rsidRPr="003A53AC">
              <w:rPr>
                <w:sz w:val="18"/>
                <w:szCs w:val="18"/>
              </w:rPr>
              <w:t>с. Хомутово</w:t>
            </w:r>
          </w:p>
        </w:tc>
        <w:tc>
          <w:tcPr>
            <w:tcW w:w="2238" w:type="pct"/>
            <w:tcBorders>
              <w:top w:val="single" w:sz="4" w:space="0" w:color="000000"/>
              <w:left w:val="single" w:sz="4" w:space="0" w:color="auto"/>
              <w:bottom w:val="single" w:sz="4" w:space="0" w:color="000000"/>
              <w:right w:val="single" w:sz="4" w:space="0" w:color="000000"/>
            </w:tcBorders>
            <w:hideMark/>
          </w:tcPr>
          <w:p w:rsidR="003A53AC" w:rsidRPr="003A53AC" w:rsidRDefault="003A53AC">
            <w:pPr>
              <w:pStyle w:val="af9"/>
              <w:ind w:left="567" w:right="-852"/>
              <w:rPr>
                <w:color w:val="000000" w:themeColor="text1"/>
                <w:sz w:val="18"/>
                <w:szCs w:val="18"/>
              </w:rPr>
            </w:pPr>
            <w:r w:rsidRPr="003A53AC">
              <w:rPr>
                <w:color w:val="000000" w:themeColor="text1"/>
                <w:sz w:val="18"/>
                <w:szCs w:val="18"/>
              </w:rPr>
              <w:t>149,761</w:t>
            </w:r>
          </w:p>
        </w:tc>
      </w:tr>
      <w:tr w:rsidR="003A53AC" w:rsidRPr="003A53AC" w:rsidTr="00207F48">
        <w:trPr>
          <w:trHeight w:val="335"/>
        </w:trPr>
        <w:tc>
          <w:tcPr>
            <w:tcW w:w="767" w:type="pct"/>
            <w:tcBorders>
              <w:top w:val="single" w:sz="4" w:space="0" w:color="000000"/>
              <w:left w:val="single" w:sz="4" w:space="0" w:color="000000"/>
              <w:bottom w:val="single" w:sz="4" w:space="0" w:color="000000"/>
              <w:right w:val="single" w:sz="4" w:space="0" w:color="000000"/>
            </w:tcBorders>
            <w:hideMark/>
          </w:tcPr>
          <w:p w:rsidR="003A53AC" w:rsidRPr="003A53AC" w:rsidRDefault="003A53AC">
            <w:pPr>
              <w:pStyle w:val="af9"/>
              <w:ind w:left="567" w:right="-852"/>
              <w:rPr>
                <w:sz w:val="18"/>
                <w:szCs w:val="18"/>
              </w:rPr>
            </w:pPr>
            <w:r w:rsidRPr="003A53AC">
              <w:rPr>
                <w:sz w:val="18"/>
                <w:szCs w:val="18"/>
              </w:rPr>
              <w:t>2.</w:t>
            </w:r>
          </w:p>
        </w:tc>
        <w:tc>
          <w:tcPr>
            <w:tcW w:w="1995" w:type="pct"/>
            <w:tcBorders>
              <w:top w:val="single" w:sz="4" w:space="0" w:color="000000"/>
              <w:left w:val="single" w:sz="4" w:space="0" w:color="000000"/>
              <w:bottom w:val="single" w:sz="4" w:space="0" w:color="000000"/>
              <w:right w:val="single" w:sz="4" w:space="0" w:color="auto"/>
            </w:tcBorders>
            <w:hideMark/>
          </w:tcPr>
          <w:p w:rsidR="003A53AC" w:rsidRPr="003A53AC" w:rsidRDefault="003A53AC">
            <w:pPr>
              <w:pStyle w:val="af9"/>
              <w:ind w:left="567" w:right="-852"/>
              <w:rPr>
                <w:sz w:val="18"/>
                <w:szCs w:val="18"/>
              </w:rPr>
            </w:pPr>
            <w:r w:rsidRPr="003A53AC">
              <w:rPr>
                <w:sz w:val="18"/>
                <w:szCs w:val="18"/>
              </w:rPr>
              <w:t>д. Куда</w:t>
            </w:r>
          </w:p>
        </w:tc>
        <w:tc>
          <w:tcPr>
            <w:tcW w:w="2238" w:type="pct"/>
            <w:tcBorders>
              <w:top w:val="single" w:sz="4" w:space="0" w:color="000000"/>
              <w:left w:val="single" w:sz="4" w:space="0" w:color="auto"/>
              <w:bottom w:val="single" w:sz="4" w:space="0" w:color="000000"/>
              <w:right w:val="single" w:sz="4" w:space="0" w:color="000000"/>
            </w:tcBorders>
            <w:hideMark/>
          </w:tcPr>
          <w:p w:rsidR="003A53AC" w:rsidRPr="003A53AC" w:rsidRDefault="003A53AC">
            <w:pPr>
              <w:pStyle w:val="af9"/>
              <w:ind w:left="567" w:right="-852"/>
              <w:rPr>
                <w:color w:val="000000" w:themeColor="text1"/>
                <w:sz w:val="18"/>
                <w:szCs w:val="18"/>
              </w:rPr>
            </w:pPr>
            <w:r w:rsidRPr="003A53AC">
              <w:rPr>
                <w:color w:val="000000" w:themeColor="text1"/>
                <w:sz w:val="18"/>
                <w:szCs w:val="18"/>
              </w:rPr>
              <w:t>58 225</w:t>
            </w:r>
          </w:p>
        </w:tc>
      </w:tr>
      <w:tr w:rsidR="003A53AC" w:rsidRPr="003A53AC" w:rsidTr="00207F48">
        <w:trPr>
          <w:trHeight w:val="287"/>
        </w:trPr>
        <w:tc>
          <w:tcPr>
            <w:tcW w:w="767" w:type="pct"/>
            <w:tcBorders>
              <w:top w:val="single" w:sz="4" w:space="0" w:color="000000"/>
              <w:left w:val="single" w:sz="4" w:space="0" w:color="000000"/>
              <w:bottom w:val="single" w:sz="4" w:space="0" w:color="000000"/>
              <w:right w:val="single" w:sz="4" w:space="0" w:color="000000"/>
            </w:tcBorders>
            <w:hideMark/>
          </w:tcPr>
          <w:p w:rsidR="003A53AC" w:rsidRPr="003A53AC" w:rsidRDefault="003A53AC">
            <w:pPr>
              <w:pStyle w:val="af9"/>
              <w:ind w:left="567" w:right="-852"/>
              <w:rPr>
                <w:sz w:val="18"/>
                <w:szCs w:val="18"/>
              </w:rPr>
            </w:pPr>
            <w:r w:rsidRPr="003A53AC">
              <w:rPr>
                <w:sz w:val="18"/>
                <w:szCs w:val="18"/>
              </w:rPr>
              <w:t>3.</w:t>
            </w:r>
          </w:p>
        </w:tc>
        <w:tc>
          <w:tcPr>
            <w:tcW w:w="1995" w:type="pct"/>
            <w:tcBorders>
              <w:top w:val="single" w:sz="4" w:space="0" w:color="000000"/>
              <w:left w:val="single" w:sz="4" w:space="0" w:color="000000"/>
              <w:bottom w:val="single" w:sz="4" w:space="0" w:color="000000"/>
              <w:right w:val="single" w:sz="4" w:space="0" w:color="auto"/>
            </w:tcBorders>
            <w:hideMark/>
          </w:tcPr>
          <w:p w:rsidR="003A53AC" w:rsidRPr="003A53AC" w:rsidRDefault="003A53AC">
            <w:pPr>
              <w:pStyle w:val="af9"/>
              <w:ind w:left="567" w:right="-852"/>
              <w:rPr>
                <w:sz w:val="18"/>
                <w:szCs w:val="18"/>
              </w:rPr>
            </w:pPr>
            <w:r w:rsidRPr="003A53AC">
              <w:rPr>
                <w:sz w:val="18"/>
                <w:szCs w:val="18"/>
              </w:rPr>
              <w:t>д. Позднякова</w:t>
            </w:r>
          </w:p>
        </w:tc>
        <w:tc>
          <w:tcPr>
            <w:tcW w:w="2238" w:type="pct"/>
            <w:tcBorders>
              <w:top w:val="single" w:sz="4" w:space="0" w:color="000000"/>
              <w:left w:val="single" w:sz="4" w:space="0" w:color="auto"/>
              <w:bottom w:val="single" w:sz="4" w:space="0" w:color="000000"/>
              <w:right w:val="single" w:sz="4" w:space="0" w:color="000000"/>
            </w:tcBorders>
            <w:hideMark/>
          </w:tcPr>
          <w:p w:rsidR="003A53AC" w:rsidRPr="003A53AC" w:rsidRDefault="003A53AC">
            <w:pPr>
              <w:pStyle w:val="af9"/>
              <w:ind w:left="567" w:right="-852"/>
              <w:rPr>
                <w:color w:val="000000" w:themeColor="text1"/>
                <w:sz w:val="18"/>
                <w:szCs w:val="18"/>
              </w:rPr>
            </w:pPr>
            <w:r w:rsidRPr="003A53AC">
              <w:rPr>
                <w:color w:val="000000" w:themeColor="text1"/>
                <w:sz w:val="18"/>
                <w:szCs w:val="18"/>
              </w:rPr>
              <w:t>6,958</w:t>
            </w:r>
          </w:p>
        </w:tc>
      </w:tr>
      <w:tr w:rsidR="003A53AC" w:rsidRPr="003A53AC" w:rsidTr="00207F48">
        <w:trPr>
          <w:trHeight w:val="287"/>
        </w:trPr>
        <w:tc>
          <w:tcPr>
            <w:tcW w:w="767" w:type="pct"/>
            <w:tcBorders>
              <w:top w:val="single" w:sz="4" w:space="0" w:color="000000"/>
              <w:left w:val="single" w:sz="4" w:space="0" w:color="000000"/>
              <w:bottom w:val="single" w:sz="4" w:space="0" w:color="000000"/>
              <w:right w:val="single" w:sz="4" w:space="0" w:color="000000"/>
            </w:tcBorders>
            <w:hideMark/>
          </w:tcPr>
          <w:p w:rsidR="003A53AC" w:rsidRPr="003A53AC" w:rsidRDefault="003A53AC">
            <w:pPr>
              <w:pStyle w:val="af9"/>
              <w:ind w:left="567" w:right="-852"/>
              <w:rPr>
                <w:sz w:val="18"/>
                <w:szCs w:val="18"/>
              </w:rPr>
            </w:pPr>
            <w:r w:rsidRPr="003A53AC">
              <w:rPr>
                <w:sz w:val="18"/>
                <w:szCs w:val="18"/>
              </w:rPr>
              <w:t>4</w:t>
            </w:r>
          </w:p>
        </w:tc>
        <w:tc>
          <w:tcPr>
            <w:tcW w:w="1995" w:type="pct"/>
            <w:tcBorders>
              <w:top w:val="single" w:sz="4" w:space="0" w:color="000000"/>
              <w:left w:val="single" w:sz="4" w:space="0" w:color="000000"/>
              <w:bottom w:val="single" w:sz="4" w:space="0" w:color="000000"/>
              <w:right w:val="single" w:sz="4" w:space="0" w:color="auto"/>
            </w:tcBorders>
            <w:hideMark/>
          </w:tcPr>
          <w:p w:rsidR="003A53AC" w:rsidRPr="003A53AC" w:rsidRDefault="003A53AC">
            <w:pPr>
              <w:pStyle w:val="af9"/>
              <w:ind w:left="567" w:right="-852"/>
              <w:rPr>
                <w:sz w:val="18"/>
                <w:szCs w:val="18"/>
              </w:rPr>
            </w:pPr>
            <w:proofErr w:type="spellStart"/>
            <w:r w:rsidRPr="003A53AC">
              <w:rPr>
                <w:sz w:val="18"/>
                <w:szCs w:val="18"/>
              </w:rPr>
              <w:t>д</w:t>
            </w:r>
            <w:proofErr w:type="gramStart"/>
            <w:r w:rsidRPr="003A53AC">
              <w:rPr>
                <w:sz w:val="18"/>
                <w:szCs w:val="18"/>
              </w:rPr>
              <w:t>.Т</w:t>
            </w:r>
            <w:proofErr w:type="gramEnd"/>
            <w:r w:rsidRPr="003A53AC">
              <w:rPr>
                <w:sz w:val="18"/>
                <w:szCs w:val="18"/>
              </w:rPr>
              <w:t>алька</w:t>
            </w:r>
            <w:proofErr w:type="spellEnd"/>
          </w:p>
        </w:tc>
        <w:tc>
          <w:tcPr>
            <w:tcW w:w="2238" w:type="pct"/>
            <w:tcBorders>
              <w:top w:val="single" w:sz="4" w:space="0" w:color="000000"/>
              <w:left w:val="single" w:sz="4" w:space="0" w:color="auto"/>
              <w:bottom w:val="single" w:sz="4" w:space="0" w:color="000000"/>
              <w:right w:val="single" w:sz="4" w:space="0" w:color="000000"/>
            </w:tcBorders>
            <w:hideMark/>
          </w:tcPr>
          <w:p w:rsidR="003A53AC" w:rsidRPr="003A53AC" w:rsidRDefault="003A53AC">
            <w:pPr>
              <w:pStyle w:val="af9"/>
              <w:ind w:left="567" w:right="-852"/>
              <w:rPr>
                <w:color w:val="000000" w:themeColor="text1"/>
                <w:sz w:val="18"/>
                <w:szCs w:val="18"/>
              </w:rPr>
            </w:pPr>
            <w:r w:rsidRPr="003A53AC">
              <w:rPr>
                <w:color w:val="000000" w:themeColor="text1"/>
                <w:sz w:val="18"/>
                <w:szCs w:val="18"/>
              </w:rPr>
              <w:t>13,841</w:t>
            </w:r>
          </w:p>
        </w:tc>
      </w:tr>
      <w:tr w:rsidR="003A53AC" w:rsidRPr="003A53AC" w:rsidTr="00207F48">
        <w:trPr>
          <w:trHeight w:val="287"/>
        </w:trPr>
        <w:tc>
          <w:tcPr>
            <w:tcW w:w="767" w:type="pct"/>
            <w:tcBorders>
              <w:top w:val="single" w:sz="4" w:space="0" w:color="000000"/>
              <w:left w:val="single" w:sz="4" w:space="0" w:color="000000"/>
              <w:bottom w:val="single" w:sz="4" w:space="0" w:color="000000"/>
              <w:right w:val="single" w:sz="4" w:space="0" w:color="000000"/>
            </w:tcBorders>
            <w:hideMark/>
          </w:tcPr>
          <w:p w:rsidR="003A53AC" w:rsidRPr="003A53AC" w:rsidRDefault="003A53AC">
            <w:pPr>
              <w:pStyle w:val="af9"/>
              <w:ind w:left="567" w:right="-852"/>
              <w:rPr>
                <w:sz w:val="18"/>
                <w:szCs w:val="18"/>
              </w:rPr>
            </w:pPr>
            <w:r w:rsidRPr="003A53AC">
              <w:rPr>
                <w:sz w:val="18"/>
                <w:szCs w:val="18"/>
              </w:rPr>
              <w:t>5.</w:t>
            </w:r>
          </w:p>
        </w:tc>
        <w:tc>
          <w:tcPr>
            <w:tcW w:w="1995" w:type="pct"/>
            <w:tcBorders>
              <w:top w:val="single" w:sz="4" w:space="0" w:color="000000"/>
              <w:left w:val="single" w:sz="4" w:space="0" w:color="000000"/>
              <w:bottom w:val="single" w:sz="4" w:space="0" w:color="000000"/>
              <w:right w:val="single" w:sz="4" w:space="0" w:color="auto"/>
            </w:tcBorders>
            <w:hideMark/>
          </w:tcPr>
          <w:p w:rsidR="003A53AC" w:rsidRPr="003A53AC" w:rsidRDefault="003A53AC">
            <w:pPr>
              <w:pStyle w:val="af9"/>
              <w:ind w:left="567" w:right="-852"/>
              <w:rPr>
                <w:sz w:val="18"/>
                <w:szCs w:val="18"/>
              </w:rPr>
            </w:pPr>
            <w:proofErr w:type="spellStart"/>
            <w:r w:rsidRPr="003A53AC">
              <w:rPr>
                <w:sz w:val="18"/>
                <w:szCs w:val="18"/>
              </w:rPr>
              <w:t>п</w:t>
            </w:r>
            <w:proofErr w:type="gramStart"/>
            <w:r w:rsidRPr="003A53AC">
              <w:rPr>
                <w:sz w:val="18"/>
                <w:szCs w:val="18"/>
              </w:rPr>
              <w:t>.Г</w:t>
            </w:r>
            <w:proofErr w:type="gramEnd"/>
            <w:r w:rsidRPr="003A53AC">
              <w:rPr>
                <w:sz w:val="18"/>
                <w:szCs w:val="18"/>
              </w:rPr>
              <w:t>орный</w:t>
            </w:r>
            <w:proofErr w:type="spellEnd"/>
          </w:p>
        </w:tc>
        <w:tc>
          <w:tcPr>
            <w:tcW w:w="2238" w:type="pct"/>
            <w:tcBorders>
              <w:top w:val="single" w:sz="4" w:space="0" w:color="000000"/>
              <w:left w:val="single" w:sz="4" w:space="0" w:color="auto"/>
              <w:bottom w:val="single" w:sz="4" w:space="0" w:color="000000"/>
              <w:right w:val="single" w:sz="4" w:space="0" w:color="000000"/>
            </w:tcBorders>
            <w:hideMark/>
          </w:tcPr>
          <w:p w:rsidR="003A53AC" w:rsidRPr="003A53AC" w:rsidRDefault="003A53AC">
            <w:pPr>
              <w:pStyle w:val="af9"/>
              <w:ind w:left="567" w:right="-852"/>
              <w:rPr>
                <w:color w:val="000000" w:themeColor="text1"/>
                <w:sz w:val="18"/>
                <w:szCs w:val="18"/>
              </w:rPr>
            </w:pPr>
            <w:r w:rsidRPr="003A53AC">
              <w:rPr>
                <w:color w:val="000000" w:themeColor="text1"/>
                <w:sz w:val="18"/>
                <w:szCs w:val="18"/>
              </w:rPr>
              <w:t>7,988</w:t>
            </w:r>
          </w:p>
        </w:tc>
      </w:tr>
      <w:tr w:rsidR="003A53AC" w:rsidRPr="003A53AC" w:rsidTr="00207F48">
        <w:trPr>
          <w:trHeight w:val="287"/>
        </w:trPr>
        <w:tc>
          <w:tcPr>
            <w:tcW w:w="767" w:type="pct"/>
            <w:tcBorders>
              <w:top w:val="single" w:sz="4" w:space="0" w:color="000000"/>
              <w:left w:val="single" w:sz="4" w:space="0" w:color="000000"/>
              <w:bottom w:val="single" w:sz="4" w:space="0" w:color="000000"/>
              <w:right w:val="single" w:sz="4" w:space="0" w:color="000000"/>
            </w:tcBorders>
            <w:hideMark/>
          </w:tcPr>
          <w:p w:rsidR="003A53AC" w:rsidRPr="003A53AC" w:rsidRDefault="003A53AC">
            <w:pPr>
              <w:pStyle w:val="af9"/>
              <w:ind w:left="567" w:right="-852"/>
              <w:rPr>
                <w:sz w:val="18"/>
                <w:szCs w:val="18"/>
              </w:rPr>
            </w:pPr>
            <w:r w:rsidRPr="003A53AC">
              <w:rPr>
                <w:sz w:val="18"/>
                <w:szCs w:val="18"/>
              </w:rPr>
              <w:t>6.</w:t>
            </w:r>
          </w:p>
        </w:tc>
        <w:tc>
          <w:tcPr>
            <w:tcW w:w="1995" w:type="pct"/>
            <w:tcBorders>
              <w:top w:val="single" w:sz="4" w:space="0" w:color="000000"/>
              <w:left w:val="single" w:sz="4" w:space="0" w:color="000000"/>
              <w:bottom w:val="single" w:sz="4" w:space="0" w:color="000000"/>
              <w:right w:val="single" w:sz="4" w:space="0" w:color="auto"/>
            </w:tcBorders>
            <w:hideMark/>
          </w:tcPr>
          <w:p w:rsidR="003A53AC" w:rsidRPr="003A53AC" w:rsidRDefault="003A53AC">
            <w:pPr>
              <w:pStyle w:val="af9"/>
              <w:ind w:left="567" w:right="-852"/>
              <w:rPr>
                <w:sz w:val="18"/>
                <w:szCs w:val="18"/>
              </w:rPr>
            </w:pPr>
            <w:proofErr w:type="spellStart"/>
            <w:r w:rsidRPr="003A53AC">
              <w:rPr>
                <w:sz w:val="18"/>
                <w:szCs w:val="18"/>
              </w:rPr>
              <w:t>п</w:t>
            </w:r>
            <w:proofErr w:type="gramStart"/>
            <w:r w:rsidRPr="003A53AC">
              <w:rPr>
                <w:sz w:val="18"/>
                <w:szCs w:val="18"/>
              </w:rPr>
              <w:t>.П</w:t>
            </w:r>
            <w:proofErr w:type="gramEnd"/>
            <w:r w:rsidRPr="003A53AC">
              <w:rPr>
                <w:sz w:val="18"/>
                <w:szCs w:val="18"/>
              </w:rPr>
              <w:t>лишкино</w:t>
            </w:r>
            <w:proofErr w:type="spellEnd"/>
          </w:p>
        </w:tc>
        <w:tc>
          <w:tcPr>
            <w:tcW w:w="2238" w:type="pct"/>
            <w:tcBorders>
              <w:top w:val="single" w:sz="4" w:space="0" w:color="000000"/>
              <w:left w:val="single" w:sz="4" w:space="0" w:color="auto"/>
              <w:bottom w:val="single" w:sz="4" w:space="0" w:color="000000"/>
              <w:right w:val="single" w:sz="4" w:space="0" w:color="000000"/>
            </w:tcBorders>
            <w:hideMark/>
          </w:tcPr>
          <w:p w:rsidR="003A53AC" w:rsidRPr="003A53AC" w:rsidRDefault="003A53AC">
            <w:pPr>
              <w:pStyle w:val="af9"/>
              <w:ind w:left="567" w:right="-852"/>
              <w:rPr>
                <w:color w:val="000000" w:themeColor="text1"/>
                <w:sz w:val="18"/>
                <w:szCs w:val="18"/>
              </w:rPr>
            </w:pPr>
            <w:r w:rsidRPr="003A53AC">
              <w:rPr>
                <w:color w:val="000000" w:themeColor="text1"/>
                <w:sz w:val="18"/>
                <w:szCs w:val="18"/>
              </w:rPr>
              <w:t>28,511</w:t>
            </w:r>
          </w:p>
        </w:tc>
      </w:tr>
      <w:tr w:rsidR="003A53AC" w:rsidRPr="003A53AC" w:rsidTr="00207F48">
        <w:trPr>
          <w:trHeight w:val="300"/>
        </w:trPr>
        <w:tc>
          <w:tcPr>
            <w:tcW w:w="767" w:type="pct"/>
            <w:tcBorders>
              <w:top w:val="single" w:sz="4" w:space="0" w:color="000000"/>
              <w:left w:val="single" w:sz="4" w:space="0" w:color="000000"/>
              <w:bottom w:val="single" w:sz="4" w:space="0" w:color="000000"/>
              <w:right w:val="single" w:sz="4" w:space="0" w:color="000000"/>
            </w:tcBorders>
            <w:hideMark/>
          </w:tcPr>
          <w:p w:rsidR="003A53AC" w:rsidRPr="003A53AC" w:rsidRDefault="003A53AC">
            <w:pPr>
              <w:pStyle w:val="af9"/>
              <w:ind w:left="567" w:right="-852"/>
              <w:rPr>
                <w:sz w:val="18"/>
                <w:szCs w:val="18"/>
              </w:rPr>
            </w:pPr>
            <w:r w:rsidRPr="003A53AC">
              <w:rPr>
                <w:sz w:val="18"/>
                <w:szCs w:val="18"/>
              </w:rPr>
              <w:t>7.</w:t>
            </w:r>
          </w:p>
        </w:tc>
        <w:tc>
          <w:tcPr>
            <w:tcW w:w="1995" w:type="pct"/>
            <w:tcBorders>
              <w:top w:val="single" w:sz="4" w:space="0" w:color="000000"/>
              <w:left w:val="single" w:sz="4" w:space="0" w:color="000000"/>
              <w:bottom w:val="single" w:sz="4" w:space="0" w:color="000000"/>
              <w:right w:val="single" w:sz="4" w:space="0" w:color="auto"/>
            </w:tcBorders>
            <w:hideMark/>
          </w:tcPr>
          <w:p w:rsidR="003A53AC" w:rsidRPr="003A53AC" w:rsidRDefault="003A53AC">
            <w:pPr>
              <w:pStyle w:val="af9"/>
              <w:ind w:left="567" w:right="-852"/>
              <w:rPr>
                <w:sz w:val="18"/>
                <w:szCs w:val="18"/>
              </w:rPr>
            </w:pPr>
            <w:r w:rsidRPr="003A53AC">
              <w:rPr>
                <w:sz w:val="18"/>
                <w:szCs w:val="18"/>
              </w:rPr>
              <w:t>Итого:</w:t>
            </w:r>
          </w:p>
        </w:tc>
        <w:tc>
          <w:tcPr>
            <w:tcW w:w="2238" w:type="pct"/>
            <w:tcBorders>
              <w:top w:val="single" w:sz="4" w:space="0" w:color="000000"/>
              <w:left w:val="single" w:sz="4" w:space="0" w:color="auto"/>
              <w:bottom w:val="single" w:sz="4" w:space="0" w:color="000000"/>
              <w:right w:val="single" w:sz="4" w:space="0" w:color="000000"/>
            </w:tcBorders>
            <w:hideMark/>
          </w:tcPr>
          <w:p w:rsidR="003A53AC" w:rsidRPr="003A53AC" w:rsidRDefault="003A53AC">
            <w:pPr>
              <w:pStyle w:val="af9"/>
              <w:ind w:left="567" w:right="-852"/>
              <w:rPr>
                <w:color w:val="000000" w:themeColor="text1"/>
                <w:sz w:val="18"/>
                <w:szCs w:val="18"/>
              </w:rPr>
            </w:pPr>
            <w:r w:rsidRPr="003A53AC">
              <w:rPr>
                <w:color w:val="000000" w:themeColor="text1"/>
                <w:sz w:val="18"/>
                <w:szCs w:val="18"/>
              </w:rPr>
              <w:t>265,284</w:t>
            </w:r>
          </w:p>
        </w:tc>
      </w:tr>
    </w:tbl>
    <w:p w:rsidR="003A53AC" w:rsidRPr="003A53AC" w:rsidRDefault="003A53AC" w:rsidP="00851A6F">
      <w:pPr>
        <w:pStyle w:val="af9"/>
        <w:ind w:left="0" w:right="-852" w:firstLine="0"/>
        <w:rPr>
          <w:rFonts w:cstheme="minorBidi"/>
          <w:sz w:val="18"/>
          <w:szCs w:val="18"/>
        </w:rPr>
      </w:pPr>
      <w:r w:rsidRPr="003A53AC">
        <w:rPr>
          <w:sz w:val="18"/>
          <w:szCs w:val="18"/>
        </w:rPr>
        <w:t>Дорожная инфраструктура в поселении представлена следующими объектами:</w:t>
      </w:r>
    </w:p>
    <w:p w:rsidR="003A53AC" w:rsidRPr="003A53AC" w:rsidRDefault="00851A6F" w:rsidP="008F3610">
      <w:pPr>
        <w:pStyle w:val="af9"/>
        <w:ind w:left="567" w:right="-852" w:hanging="141"/>
        <w:rPr>
          <w:sz w:val="18"/>
          <w:szCs w:val="18"/>
        </w:rPr>
      </w:pPr>
      <w:r>
        <w:rPr>
          <w:sz w:val="18"/>
          <w:szCs w:val="18"/>
        </w:rPr>
        <w:t>-</w:t>
      </w:r>
      <w:r w:rsidR="003A53AC" w:rsidRPr="003A53AC">
        <w:rPr>
          <w:sz w:val="18"/>
          <w:szCs w:val="18"/>
        </w:rPr>
        <w:t xml:space="preserve">мостовой переход через </w:t>
      </w:r>
      <w:proofErr w:type="spellStart"/>
      <w:r w:rsidR="003A53AC" w:rsidRPr="003A53AC">
        <w:rPr>
          <w:sz w:val="18"/>
          <w:szCs w:val="18"/>
        </w:rPr>
        <w:t>р</w:t>
      </w:r>
      <w:proofErr w:type="gramStart"/>
      <w:r w:rsidR="003A53AC" w:rsidRPr="003A53AC">
        <w:rPr>
          <w:sz w:val="18"/>
          <w:szCs w:val="18"/>
        </w:rPr>
        <w:t>.К</w:t>
      </w:r>
      <w:proofErr w:type="gramEnd"/>
      <w:r w:rsidR="003A53AC" w:rsidRPr="003A53AC">
        <w:rPr>
          <w:sz w:val="18"/>
          <w:szCs w:val="18"/>
        </w:rPr>
        <w:t>уда</w:t>
      </w:r>
      <w:proofErr w:type="spellEnd"/>
      <w:r w:rsidR="003A53AC" w:rsidRPr="003A53AC">
        <w:rPr>
          <w:sz w:val="18"/>
          <w:szCs w:val="18"/>
        </w:rPr>
        <w:t xml:space="preserve"> по дороге на кладбище;</w:t>
      </w:r>
    </w:p>
    <w:p w:rsidR="003A53AC" w:rsidRPr="003A53AC" w:rsidRDefault="00851A6F" w:rsidP="008F3610">
      <w:pPr>
        <w:pStyle w:val="af9"/>
        <w:ind w:left="567" w:right="-852" w:hanging="141"/>
        <w:rPr>
          <w:sz w:val="18"/>
          <w:szCs w:val="18"/>
        </w:rPr>
      </w:pPr>
      <w:r>
        <w:rPr>
          <w:sz w:val="18"/>
          <w:szCs w:val="18"/>
        </w:rPr>
        <w:t>-</w:t>
      </w:r>
      <w:r w:rsidR="003A53AC" w:rsidRPr="003A53AC">
        <w:rPr>
          <w:sz w:val="18"/>
          <w:szCs w:val="18"/>
        </w:rPr>
        <w:t xml:space="preserve">мостовой переход через ручей в </w:t>
      </w:r>
      <w:proofErr w:type="spellStart"/>
      <w:r w:rsidR="003A53AC" w:rsidRPr="003A53AC">
        <w:rPr>
          <w:sz w:val="18"/>
          <w:szCs w:val="18"/>
        </w:rPr>
        <w:t>п</w:t>
      </w:r>
      <w:proofErr w:type="gramStart"/>
      <w:r w:rsidR="003A53AC" w:rsidRPr="003A53AC">
        <w:rPr>
          <w:sz w:val="18"/>
          <w:szCs w:val="18"/>
        </w:rPr>
        <w:t>.П</w:t>
      </w:r>
      <w:proofErr w:type="gramEnd"/>
      <w:r w:rsidR="003A53AC" w:rsidRPr="003A53AC">
        <w:rPr>
          <w:sz w:val="18"/>
          <w:szCs w:val="18"/>
        </w:rPr>
        <w:t>лишкино</w:t>
      </w:r>
      <w:proofErr w:type="spellEnd"/>
      <w:r w:rsidR="003A53AC" w:rsidRPr="003A53AC">
        <w:rPr>
          <w:sz w:val="18"/>
          <w:szCs w:val="18"/>
        </w:rPr>
        <w:t>;</w:t>
      </w:r>
    </w:p>
    <w:p w:rsidR="003A53AC" w:rsidRPr="003A53AC" w:rsidRDefault="00851A6F" w:rsidP="008F3610">
      <w:pPr>
        <w:pStyle w:val="af9"/>
        <w:ind w:left="567" w:right="-852" w:hanging="141"/>
        <w:rPr>
          <w:sz w:val="18"/>
          <w:szCs w:val="18"/>
        </w:rPr>
      </w:pPr>
      <w:r>
        <w:rPr>
          <w:sz w:val="18"/>
          <w:szCs w:val="18"/>
        </w:rPr>
        <w:t>-</w:t>
      </w:r>
      <w:r w:rsidR="003A53AC" w:rsidRPr="003A53AC">
        <w:rPr>
          <w:sz w:val="18"/>
          <w:szCs w:val="18"/>
        </w:rPr>
        <w:t>дорожные знаки;</w:t>
      </w:r>
    </w:p>
    <w:p w:rsidR="003A53AC" w:rsidRPr="003A53AC" w:rsidRDefault="00851A6F" w:rsidP="008F3610">
      <w:pPr>
        <w:pStyle w:val="af9"/>
        <w:ind w:left="567" w:right="-852" w:hanging="141"/>
        <w:rPr>
          <w:sz w:val="18"/>
          <w:szCs w:val="18"/>
        </w:rPr>
      </w:pPr>
      <w:r>
        <w:rPr>
          <w:sz w:val="18"/>
          <w:szCs w:val="18"/>
        </w:rPr>
        <w:t>-</w:t>
      </w:r>
      <w:r w:rsidR="003A53AC" w:rsidRPr="003A53AC">
        <w:rPr>
          <w:sz w:val="18"/>
          <w:szCs w:val="18"/>
        </w:rPr>
        <w:t>уличное освещение на дорогах местного значения, остановочными павильонами.</w:t>
      </w:r>
    </w:p>
    <w:p w:rsidR="003A53AC" w:rsidRPr="003A53AC" w:rsidRDefault="003A53AC" w:rsidP="00851A6F">
      <w:pPr>
        <w:pStyle w:val="af9"/>
        <w:ind w:left="0" w:right="-852" w:firstLine="0"/>
        <w:rPr>
          <w:sz w:val="18"/>
          <w:szCs w:val="18"/>
        </w:rPr>
      </w:pPr>
      <w:r w:rsidRPr="003A53AC">
        <w:rPr>
          <w:sz w:val="18"/>
          <w:szCs w:val="18"/>
        </w:rPr>
        <w:t xml:space="preserve">Основной проблемой дорожного хозяйства </w:t>
      </w:r>
      <w:proofErr w:type="spellStart"/>
      <w:r w:rsidRPr="003A53AC">
        <w:rPr>
          <w:sz w:val="18"/>
          <w:szCs w:val="18"/>
        </w:rPr>
        <w:t>Хомутовского</w:t>
      </w:r>
      <w:proofErr w:type="spellEnd"/>
      <w:r w:rsidRPr="003A53AC">
        <w:rPr>
          <w:sz w:val="18"/>
          <w:szCs w:val="18"/>
        </w:rPr>
        <w:t xml:space="preserve"> муниципального образования является высокая доля автомобильных дорог общего пользования местного значения не соответствующих нормативным требованиям по транспортно-эксплуатационным показателям. Из-за ограниченных финансовых возможностей местного бюджета деятельность в сфере дорожного хозяйства направлена главным образом на обеспечение элементарных условий безопасности дорожного движения и бесперебойного проезда транспортных средств. Однако этих работ недостаточно для того чтобы в полной мере   привести в соответствие с нормативными требованиями всю улично-дорожную сеть поселения.</w:t>
      </w:r>
    </w:p>
    <w:p w:rsidR="003A53AC" w:rsidRPr="003A53AC" w:rsidRDefault="003A53AC" w:rsidP="008F3610">
      <w:pPr>
        <w:pStyle w:val="af9"/>
        <w:ind w:left="567" w:right="-852" w:hanging="567"/>
        <w:rPr>
          <w:sz w:val="18"/>
          <w:szCs w:val="18"/>
        </w:rPr>
      </w:pPr>
      <w:r w:rsidRPr="003A53AC">
        <w:rPr>
          <w:sz w:val="18"/>
          <w:szCs w:val="18"/>
        </w:rPr>
        <w:t xml:space="preserve">Основными проблемами в сфере дорожного хозяйства </w:t>
      </w:r>
      <w:proofErr w:type="spellStart"/>
      <w:r w:rsidRPr="003A53AC">
        <w:rPr>
          <w:sz w:val="18"/>
          <w:szCs w:val="18"/>
        </w:rPr>
        <w:t>Хомутовского</w:t>
      </w:r>
      <w:proofErr w:type="spellEnd"/>
      <w:r w:rsidRPr="003A53AC">
        <w:rPr>
          <w:sz w:val="18"/>
          <w:szCs w:val="18"/>
        </w:rPr>
        <w:t xml:space="preserve"> муниципального образования являются:</w:t>
      </w:r>
    </w:p>
    <w:p w:rsidR="003A53AC" w:rsidRPr="003A53AC" w:rsidRDefault="008F3610" w:rsidP="008F3610">
      <w:pPr>
        <w:pStyle w:val="af9"/>
        <w:ind w:left="0" w:right="-852" w:firstLine="426"/>
        <w:rPr>
          <w:sz w:val="18"/>
          <w:szCs w:val="18"/>
        </w:rPr>
      </w:pPr>
      <w:r>
        <w:rPr>
          <w:sz w:val="18"/>
          <w:szCs w:val="18"/>
        </w:rPr>
        <w:t>-</w:t>
      </w:r>
      <w:r w:rsidR="003A53AC" w:rsidRPr="003A53AC">
        <w:rPr>
          <w:sz w:val="18"/>
          <w:szCs w:val="18"/>
        </w:rPr>
        <w:t>значительный износ дорожной сети и дорожной инфраструктуры, отсутствие твердого покрыт</w:t>
      </w:r>
      <w:r>
        <w:rPr>
          <w:sz w:val="18"/>
          <w:szCs w:val="18"/>
        </w:rPr>
        <w:t xml:space="preserve">ия на значительной части </w:t>
      </w:r>
      <w:proofErr w:type="spellStart"/>
      <w:r>
        <w:rPr>
          <w:sz w:val="18"/>
          <w:szCs w:val="18"/>
        </w:rPr>
        <w:t>дорог</w:t>
      </w:r>
      <w:proofErr w:type="gramStart"/>
      <w:r>
        <w:rPr>
          <w:sz w:val="18"/>
          <w:szCs w:val="18"/>
        </w:rPr>
        <w:t>,</w:t>
      </w:r>
      <w:r w:rsidR="003A53AC" w:rsidRPr="003A53AC">
        <w:rPr>
          <w:sz w:val="18"/>
          <w:szCs w:val="18"/>
        </w:rPr>
        <w:t>н</w:t>
      </w:r>
      <w:proofErr w:type="gramEnd"/>
      <w:r w:rsidR="003A53AC" w:rsidRPr="003A53AC">
        <w:rPr>
          <w:sz w:val="18"/>
          <w:szCs w:val="18"/>
        </w:rPr>
        <w:t>есоответствие</w:t>
      </w:r>
      <w:proofErr w:type="spellEnd"/>
      <w:r w:rsidR="003A53AC" w:rsidRPr="003A53AC">
        <w:rPr>
          <w:sz w:val="18"/>
          <w:szCs w:val="18"/>
        </w:rPr>
        <w:t xml:space="preserve"> дорог современным нагрузкам по прочности и по ровности дорожного покрытия;</w:t>
      </w:r>
    </w:p>
    <w:p w:rsidR="003A53AC" w:rsidRPr="003A53AC" w:rsidRDefault="008F3610" w:rsidP="008F3610">
      <w:pPr>
        <w:pStyle w:val="af9"/>
        <w:ind w:left="567" w:right="-852" w:hanging="141"/>
        <w:rPr>
          <w:sz w:val="18"/>
          <w:szCs w:val="18"/>
        </w:rPr>
      </w:pPr>
      <w:r>
        <w:rPr>
          <w:sz w:val="18"/>
          <w:szCs w:val="18"/>
        </w:rPr>
        <w:t>-</w:t>
      </w:r>
      <w:r w:rsidR="003A53AC" w:rsidRPr="003A53AC">
        <w:rPr>
          <w:sz w:val="18"/>
          <w:szCs w:val="18"/>
        </w:rPr>
        <w:t>значительный разброс населенных пунктов по территории поселения;</w:t>
      </w:r>
    </w:p>
    <w:p w:rsidR="003A53AC" w:rsidRPr="003A53AC" w:rsidRDefault="008F3610" w:rsidP="008F3610">
      <w:pPr>
        <w:pStyle w:val="af9"/>
        <w:ind w:left="567" w:right="-852" w:hanging="141"/>
        <w:rPr>
          <w:sz w:val="18"/>
          <w:szCs w:val="18"/>
        </w:rPr>
      </w:pPr>
      <w:r>
        <w:rPr>
          <w:sz w:val="18"/>
          <w:szCs w:val="18"/>
        </w:rPr>
        <w:t>-</w:t>
      </w:r>
      <w:r w:rsidR="003A53AC" w:rsidRPr="003A53AC">
        <w:rPr>
          <w:sz w:val="18"/>
          <w:szCs w:val="18"/>
        </w:rPr>
        <w:t>недостаток финансовых средств в местном бюджете на выполнение полномочий по осуществлению дорожной деятельности;</w:t>
      </w:r>
    </w:p>
    <w:p w:rsidR="003A53AC" w:rsidRPr="003A53AC" w:rsidRDefault="008F3610" w:rsidP="003A53AC">
      <w:pPr>
        <w:pStyle w:val="af9"/>
        <w:ind w:left="567" w:right="-852" w:hanging="142"/>
        <w:rPr>
          <w:sz w:val="18"/>
          <w:szCs w:val="18"/>
        </w:rPr>
      </w:pPr>
      <w:proofErr w:type="gramStart"/>
      <w:r>
        <w:rPr>
          <w:sz w:val="18"/>
          <w:szCs w:val="18"/>
        </w:rPr>
        <w:t>-</w:t>
      </w:r>
      <w:r w:rsidR="003A53AC" w:rsidRPr="003A53AC">
        <w:rPr>
          <w:sz w:val="18"/>
          <w:szCs w:val="18"/>
        </w:rPr>
        <w:t>недостаточное количество о в муниципальном образовании специализированной техники;</w:t>
      </w:r>
      <w:proofErr w:type="gramEnd"/>
    </w:p>
    <w:p w:rsidR="003A53AC" w:rsidRPr="003A53AC" w:rsidRDefault="008F3610" w:rsidP="003A53AC">
      <w:pPr>
        <w:pStyle w:val="af9"/>
        <w:ind w:left="567" w:right="-852" w:hanging="142"/>
        <w:rPr>
          <w:sz w:val="18"/>
          <w:szCs w:val="18"/>
        </w:rPr>
      </w:pPr>
      <w:r>
        <w:rPr>
          <w:sz w:val="18"/>
          <w:szCs w:val="18"/>
        </w:rPr>
        <w:t>-</w:t>
      </w:r>
      <w:r w:rsidR="003A53AC" w:rsidRPr="003A53AC">
        <w:rPr>
          <w:sz w:val="18"/>
          <w:szCs w:val="18"/>
        </w:rPr>
        <w:t>недостаточное освещение улично-дорожной сети.</w:t>
      </w:r>
    </w:p>
    <w:p w:rsidR="003A53AC" w:rsidRPr="003A53AC" w:rsidRDefault="003A53AC" w:rsidP="008F3610">
      <w:pPr>
        <w:pStyle w:val="af9"/>
        <w:ind w:left="0" w:right="-852" w:firstLine="0"/>
        <w:rPr>
          <w:sz w:val="18"/>
          <w:szCs w:val="18"/>
        </w:rPr>
      </w:pPr>
      <w:r w:rsidRPr="003A53AC">
        <w:rPr>
          <w:sz w:val="18"/>
          <w:szCs w:val="18"/>
        </w:rPr>
        <w:t xml:space="preserve">Возникновению и усугублению указанных проблем способствовало недостаточное финансовое обеспечение дорожной деятельности в отношении автомобильных дорог общего местного значения </w:t>
      </w:r>
      <w:proofErr w:type="spellStart"/>
      <w:r w:rsidRPr="003A53AC">
        <w:rPr>
          <w:sz w:val="18"/>
          <w:szCs w:val="18"/>
        </w:rPr>
        <w:t>Хомутовского</w:t>
      </w:r>
      <w:proofErr w:type="spellEnd"/>
      <w:r w:rsidRPr="003A53AC">
        <w:rPr>
          <w:sz w:val="18"/>
          <w:szCs w:val="18"/>
        </w:rPr>
        <w:t xml:space="preserve"> муниципального образования на протяжении ряда лет.</w:t>
      </w:r>
    </w:p>
    <w:p w:rsidR="003A53AC" w:rsidRPr="008F3610" w:rsidRDefault="003A53AC" w:rsidP="008F3610">
      <w:pPr>
        <w:ind w:left="0" w:right="-852" w:firstLine="0"/>
        <w:rPr>
          <w:sz w:val="18"/>
          <w:szCs w:val="18"/>
        </w:rPr>
      </w:pPr>
      <w:r w:rsidRPr="008F3610">
        <w:rPr>
          <w:sz w:val="18"/>
          <w:szCs w:val="18"/>
        </w:rPr>
        <w:t>Для решения указанных проблем необходимо следующее:</w:t>
      </w:r>
    </w:p>
    <w:p w:rsidR="003A53AC" w:rsidRPr="003A53AC" w:rsidRDefault="00935CCA" w:rsidP="00935CCA">
      <w:pPr>
        <w:pStyle w:val="af9"/>
        <w:ind w:left="0" w:right="-852" w:firstLine="426"/>
        <w:rPr>
          <w:sz w:val="18"/>
          <w:szCs w:val="18"/>
        </w:rPr>
      </w:pPr>
      <w:r>
        <w:rPr>
          <w:sz w:val="18"/>
          <w:szCs w:val="18"/>
        </w:rPr>
        <w:t>-</w:t>
      </w:r>
      <w:r w:rsidR="003A53AC" w:rsidRPr="003A53AC">
        <w:rPr>
          <w:sz w:val="18"/>
          <w:szCs w:val="18"/>
        </w:rPr>
        <w:t xml:space="preserve">проведение ремонта и реконструкция автомобильных дорог общего местного значения </w:t>
      </w:r>
      <w:proofErr w:type="spellStart"/>
      <w:r w:rsidR="003A53AC" w:rsidRPr="003A53AC">
        <w:rPr>
          <w:sz w:val="18"/>
          <w:szCs w:val="18"/>
        </w:rPr>
        <w:t>Хомутовского</w:t>
      </w:r>
      <w:proofErr w:type="spellEnd"/>
      <w:r w:rsidR="003A53AC" w:rsidRPr="003A53AC">
        <w:rPr>
          <w:sz w:val="18"/>
          <w:szCs w:val="18"/>
        </w:rPr>
        <w:t xml:space="preserve"> муниципального образования;</w:t>
      </w:r>
    </w:p>
    <w:p w:rsidR="003A53AC" w:rsidRPr="003A53AC" w:rsidRDefault="00935CCA" w:rsidP="00935CCA">
      <w:pPr>
        <w:pStyle w:val="af9"/>
        <w:ind w:left="0" w:right="-852" w:firstLine="426"/>
        <w:rPr>
          <w:sz w:val="18"/>
          <w:szCs w:val="18"/>
        </w:rPr>
      </w:pPr>
      <w:r>
        <w:rPr>
          <w:sz w:val="18"/>
          <w:szCs w:val="18"/>
        </w:rPr>
        <w:t>-</w:t>
      </w:r>
      <w:r w:rsidR="003A53AC" w:rsidRPr="003A53AC">
        <w:rPr>
          <w:sz w:val="18"/>
          <w:szCs w:val="18"/>
        </w:rPr>
        <w:t xml:space="preserve">организация круглогодичного содержания автомобильных дорог общего пользования местного значения </w:t>
      </w:r>
      <w:proofErr w:type="spellStart"/>
      <w:r w:rsidR="003A53AC" w:rsidRPr="003A53AC">
        <w:rPr>
          <w:sz w:val="18"/>
          <w:szCs w:val="18"/>
        </w:rPr>
        <w:t>Хомутовского</w:t>
      </w:r>
      <w:proofErr w:type="spellEnd"/>
      <w:r w:rsidR="003A53AC" w:rsidRPr="003A53AC">
        <w:rPr>
          <w:sz w:val="18"/>
          <w:szCs w:val="18"/>
        </w:rPr>
        <w:t xml:space="preserve"> муниципального образования в соответствии с нормативными требованиями;</w:t>
      </w:r>
    </w:p>
    <w:p w:rsidR="003A53AC" w:rsidRPr="003A53AC" w:rsidRDefault="00935CCA" w:rsidP="00935CCA">
      <w:pPr>
        <w:pStyle w:val="af9"/>
        <w:ind w:left="0" w:right="-852" w:firstLine="426"/>
        <w:rPr>
          <w:sz w:val="18"/>
          <w:szCs w:val="18"/>
        </w:rPr>
      </w:pPr>
      <w:r>
        <w:rPr>
          <w:sz w:val="18"/>
          <w:szCs w:val="18"/>
        </w:rPr>
        <w:t>-</w:t>
      </w:r>
      <w:r w:rsidR="003A53AC" w:rsidRPr="003A53AC">
        <w:rPr>
          <w:sz w:val="18"/>
          <w:szCs w:val="18"/>
        </w:rPr>
        <w:t>разработка проектно-сметной документации с целью проведения капитального ремонта и вхождения в областную программу «Развитие дорожного хозяйства Иркутской области» на 2019-2024 годы.</w:t>
      </w:r>
    </w:p>
    <w:p w:rsidR="003A53AC" w:rsidRPr="003A53AC" w:rsidRDefault="003A53AC" w:rsidP="00935CCA">
      <w:pPr>
        <w:pStyle w:val="af9"/>
        <w:ind w:left="0" w:right="-852" w:firstLine="426"/>
        <w:rPr>
          <w:sz w:val="18"/>
          <w:szCs w:val="18"/>
        </w:rPr>
      </w:pPr>
      <w:r w:rsidRPr="003A53AC">
        <w:rPr>
          <w:sz w:val="18"/>
          <w:szCs w:val="18"/>
        </w:rPr>
        <w:t>Долгосрочное планирование дорожн</w:t>
      </w:r>
      <w:r w:rsidR="00935CCA">
        <w:rPr>
          <w:sz w:val="18"/>
          <w:szCs w:val="18"/>
        </w:rPr>
        <w:t xml:space="preserve">о-хозяйственной деятельности, </w:t>
      </w:r>
      <w:r w:rsidRPr="003A53AC">
        <w:rPr>
          <w:sz w:val="18"/>
          <w:szCs w:val="18"/>
        </w:rPr>
        <w:t xml:space="preserve">основанное на формировании муниципальной программы ремонта и содержание автомобильных дорог общего пользования местного значения </w:t>
      </w:r>
      <w:proofErr w:type="spellStart"/>
      <w:r w:rsidRPr="003A53AC">
        <w:rPr>
          <w:sz w:val="18"/>
          <w:szCs w:val="18"/>
        </w:rPr>
        <w:t>Хомутовского</w:t>
      </w:r>
      <w:proofErr w:type="spellEnd"/>
      <w:r w:rsidRPr="003A53AC">
        <w:rPr>
          <w:sz w:val="18"/>
          <w:szCs w:val="18"/>
        </w:rPr>
        <w:t xml:space="preserve"> муниципального образования, позволит применить принципы бюджетного планирования, ориентированного на результат, с наибольшей эффективностью использования финансовых ресурсов при четко определенных приоритетах развития отрасли.</w:t>
      </w:r>
    </w:p>
    <w:p w:rsidR="003A53AC" w:rsidRPr="003A53AC" w:rsidRDefault="003A53AC" w:rsidP="00935CCA">
      <w:pPr>
        <w:pStyle w:val="af9"/>
        <w:ind w:left="567" w:right="-852" w:hanging="141"/>
        <w:rPr>
          <w:sz w:val="18"/>
          <w:szCs w:val="18"/>
        </w:rPr>
      </w:pPr>
      <w:r w:rsidRPr="003A53AC">
        <w:rPr>
          <w:sz w:val="18"/>
          <w:szCs w:val="18"/>
        </w:rPr>
        <w:t>Реализация мероприятий по ремонту и содержанию сети автомобильных</w:t>
      </w:r>
    </w:p>
    <w:p w:rsidR="003A53AC" w:rsidRPr="003A53AC" w:rsidRDefault="003A53AC" w:rsidP="00935CCA">
      <w:pPr>
        <w:pStyle w:val="af9"/>
        <w:ind w:left="0" w:right="-852" w:firstLine="0"/>
        <w:rPr>
          <w:sz w:val="18"/>
          <w:szCs w:val="18"/>
        </w:rPr>
      </w:pPr>
      <w:r w:rsidRPr="003A53AC">
        <w:rPr>
          <w:sz w:val="18"/>
          <w:szCs w:val="18"/>
        </w:rPr>
        <w:t xml:space="preserve">дорог общего пользования местного значения </w:t>
      </w:r>
      <w:proofErr w:type="spellStart"/>
      <w:r w:rsidRPr="003A53AC">
        <w:rPr>
          <w:sz w:val="18"/>
          <w:szCs w:val="18"/>
        </w:rPr>
        <w:t>Хомутовского</w:t>
      </w:r>
      <w:proofErr w:type="spellEnd"/>
      <w:r w:rsidRPr="003A53AC">
        <w:rPr>
          <w:sz w:val="18"/>
          <w:szCs w:val="18"/>
        </w:rPr>
        <w:t xml:space="preserve"> муниципального образования позволит достигнуть более сбалансированного социально-экономического развития поселения, а также будет способствовать экономическому росту </w:t>
      </w:r>
      <w:proofErr w:type="spellStart"/>
      <w:r w:rsidRPr="003A53AC">
        <w:rPr>
          <w:sz w:val="18"/>
          <w:szCs w:val="18"/>
        </w:rPr>
        <w:t>Хомутовского</w:t>
      </w:r>
      <w:proofErr w:type="spellEnd"/>
      <w:r w:rsidRPr="003A53AC">
        <w:rPr>
          <w:sz w:val="18"/>
          <w:szCs w:val="18"/>
        </w:rPr>
        <w:t xml:space="preserve"> муниципального образования.</w:t>
      </w:r>
    </w:p>
    <w:p w:rsidR="003A53AC" w:rsidRPr="003A53AC" w:rsidRDefault="003A53AC" w:rsidP="00935CCA">
      <w:pPr>
        <w:pStyle w:val="af9"/>
        <w:ind w:left="0" w:right="-852" w:firstLine="426"/>
        <w:rPr>
          <w:sz w:val="18"/>
          <w:szCs w:val="18"/>
        </w:rPr>
      </w:pPr>
      <w:r w:rsidRPr="003A53AC">
        <w:rPr>
          <w:sz w:val="18"/>
          <w:szCs w:val="18"/>
        </w:rPr>
        <w:t xml:space="preserve">Реализация мероприятий по безопасности дорожного движения позволит сконцентрировать ресурсы из областного и местных бюджетов на реализацию мероприятий, в сфере обеспечения безопасности дорожного движения, в целом снизить аварийность на дорогах </w:t>
      </w:r>
      <w:proofErr w:type="spellStart"/>
      <w:r w:rsidRPr="003A53AC">
        <w:rPr>
          <w:sz w:val="18"/>
          <w:szCs w:val="18"/>
        </w:rPr>
        <w:t>Хомутовского</w:t>
      </w:r>
      <w:proofErr w:type="spellEnd"/>
      <w:r w:rsidRPr="003A53AC">
        <w:rPr>
          <w:sz w:val="18"/>
          <w:szCs w:val="18"/>
        </w:rPr>
        <w:t xml:space="preserve"> муниципального образования сохранить жизнь и здоровье граждан.</w:t>
      </w:r>
    </w:p>
    <w:p w:rsidR="003A53AC" w:rsidRPr="003A53AC" w:rsidRDefault="003A53AC" w:rsidP="00935CCA">
      <w:pPr>
        <w:pStyle w:val="af9"/>
        <w:ind w:left="0" w:right="-852" w:firstLine="426"/>
        <w:rPr>
          <w:sz w:val="18"/>
          <w:szCs w:val="18"/>
        </w:rPr>
      </w:pPr>
      <w:r w:rsidRPr="003A53AC">
        <w:rPr>
          <w:sz w:val="18"/>
          <w:szCs w:val="18"/>
        </w:rPr>
        <w:t xml:space="preserve">Ежегодный прирост населения более чем на 7%  соответственно приводит к увеличению парка транспортных средств и интенсивности движения автотранспорта, что  при ограниченных финансовых возможностях  местного бюджета приводит к накоплению объемов отложенного ремонта и содержанию автомобильных дорог. При этом имеется тенденция к увеличению объемов перевозки грузов автомобильным транспортом за счет изменения структуры спроса на перевозки, в которой возрастает роль большегрузных перевозок потребительских товаров, </w:t>
      </w:r>
      <w:proofErr w:type="spellStart"/>
      <w:r w:rsidRPr="003A53AC">
        <w:rPr>
          <w:sz w:val="18"/>
          <w:szCs w:val="18"/>
        </w:rPr>
        <w:t>лесопродукции</w:t>
      </w:r>
      <w:proofErr w:type="spellEnd"/>
      <w:r w:rsidRPr="003A53AC">
        <w:rPr>
          <w:sz w:val="18"/>
          <w:szCs w:val="18"/>
        </w:rPr>
        <w:t>, инертных материалов (</w:t>
      </w:r>
      <w:proofErr w:type="spellStart"/>
      <w:r w:rsidRPr="003A53AC">
        <w:rPr>
          <w:sz w:val="18"/>
          <w:szCs w:val="18"/>
        </w:rPr>
        <w:t>пгс</w:t>
      </w:r>
      <w:proofErr w:type="spellEnd"/>
      <w:r w:rsidRPr="003A53AC">
        <w:rPr>
          <w:sz w:val="18"/>
          <w:szCs w:val="18"/>
        </w:rPr>
        <w:t>, глина, песок, грунт).</w:t>
      </w:r>
    </w:p>
    <w:p w:rsidR="003A53AC" w:rsidRPr="00A73A4A" w:rsidRDefault="003A53AC" w:rsidP="00A73A4A">
      <w:pPr>
        <w:pStyle w:val="af9"/>
        <w:ind w:left="0" w:right="-852" w:firstLine="426"/>
        <w:rPr>
          <w:sz w:val="18"/>
          <w:szCs w:val="18"/>
        </w:rPr>
      </w:pPr>
      <w:r w:rsidRPr="003A53AC">
        <w:rPr>
          <w:sz w:val="18"/>
          <w:szCs w:val="18"/>
        </w:rPr>
        <w:t xml:space="preserve">Из-за ограниченных финансовых возможностей местного бюджета деятельность в сфере дорожного хозяйства направлена главным образом на обеспечение элементарных условий безопасности дорожного движения и бесперебойного проезда транспортных средств. Однако этих работ недостаточно для приведения в соответствие с нормативными требованиями всей </w:t>
      </w:r>
      <w:r w:rsidR="00A73A4A">
        <w:rPr>
          <w:sz w:val="18"/>
          <w:szCs w:val="18"/>
        </w:rPr>
        <w:t>улично-дорожной сети поселения.</w:t>
      </w:r>
    </w:p>
    <w:p w:rsidR="003A53AC" w:rsidRPr="003A53AC" w:rsidRDefault="00C43E6B" w:rsidP="00C43E6B">
      <w:pPr>
        <w:pStyle w:val="af9"/>
        <w:tabs>
          <w:tab w:val="left" w:pos="993"/>
          <w:tab w:val="left" w:pos="1134"/>
          <w:tab w:val="left" w:pos="1701"/>
        </w:tabs>
        <w:ind w:left="567" w:right="-852" w:firstLine="0"/>
        <w:rPr>
          <w:b/>
          <w:sz w:val="18"/>
          <w:szCs w:val="18"/>
        </w:rPr>
      </w:pPr>
      <w:r>
        <w:rPr>
          <w:b/>
          <w:sz w:val="18"/>
          <w:szCs w:val="18"/>
        </w:rPr>
        <w:t>3.</w:t>
      </w:r>
      <w:r w:rsidR="003A53AC" w:rsidRPr="003A53AC">
        <w:rPr>
          <w:b/>
          <w:sz w:val="18"/>
          <w:szCs w:val="18"/>
        </w:rPr>
        <w:t>СОДЕРЖАНИЕ ПРОБЛЕМЫ И ОБОСНОВАНИЕ НЕОБХОДИМОСТИ ЕЕ РЕШЕНИЯ.</w:t>
      </w:r>
    </w:p>
    <w:p w:rsidR="003A53AC" w:rsidRPr="003A53AC" w:rsidRDefault="003A53AC" w:rsidP="009D5AFE">
      <w:pPr>
        <w:pStyle w:val="af9"/>
        <w:ind w:left="0" w:right="-852" w:firstLine="0"/>
        <w:rPr>
          <w:sz w:val="18"/>
          <w:szCs w:val="18"/>
        </w:rPr>
      </w:pPr>
      <w:r w:rsidRPr="003A53AC">
        <w:rPr>
          <w:sz w:val="18"/>
          <w:szCs w:val="18"/>
        </w:rPr>
        <w:t xml:space="preserve">Вопрос ремонта муниципальных автомобильных дорог общего пользования местного значения в связи со стремительным увеличением застройки и соответственно с увеличением протяженности дорог является одной из основных проблем </w:t>
      </w:r>
      <w:proofErr w:type="spellStart"/>
      <w:r w:rsidRPr="003A53AC">
        <w:rPr>
          <w:sz w:val="18"/>
          <w:szCs w:val="18"/>
        </w:rPr>
        <w:t>Хомутовского</w:t>
      </w:r>
      <w:proofErr w:type="spellEnd"/>
      <w:r w:rsidRPr="003A53AC">
        <w:rPr>
          <w:sz w:val="18"/>
          <w:szCs w:val="18"/>
        </w:rPr>
        <w:t xml:space="preserve"> МО на протяжении последних лет. Основная причина стремительный рост числа машин и нехватка денежных средств на проведение ремонтных работ.</w:t>
      </w:r>
    </w:p>
    <w:p w:rsidR="003A53AC" w:rsidRPr="003A53AC" w:rsidRDefault="003A53AC" w:rsidP="009D5AFE">
      <w:pPr>
        <w:pStyle w:val="af9"/>
        <w:ind w:left="0" w:right="-852" w:firstLine="426"/>
        <w:rPr>
          <w:sz w:val="18"/>
          <w:szCs w:val="18"/>
        </w:rPr>
      </w:pPr>
      <w:r w:rsidRPr="003A53AC">
        <w:rPr>
          <w:sz w:val="18"/>
          <w:szCs w:val="18"/>
        </w:rPr>
        <w:t>На сегодняшний день, значительная часть автомобильных дорог отстает от требований, предъявляемых возросшей интенсивностью движения и составом транспортного потока. По-прежнему остаются актуальными следующие проблемы:</w:t>
      </w:r>
    </w:p>
    <w:p w:rsidR="003A53AC" w:rsidRPr="003A53AC" w:rsidRDefault="009D5AFE" w:rsidP="009D5AFE">
      <w:pPr>
        <w:pStyle w:val="af9"/>
        <w:ind w:left="0" w:right="-852" w:firstLine="426"/>
        <w:rPr>
          <w:sz w:val="18"/>
          <w:szCs w:val="18"/>
        </w:rPr>
      </w:pPr>
      <w:r>
        <w:rPr>
          <w:sz w:val="18"/>
          <w:szCs w:val="18"/>
        </w:rPr>
        <w:t>-</w:t>
      </w:r>
      <w:r w:rsidR="003A53AC" w:rsidRPr="003A53AC">
        <w:rPr>
          <w:sz w:val="18"/>
          <w:szCs w:val="18"/>
        </w:rPr>
        <w:t>ухудшение транспортно-эксплуатационного состояния автомобильных дорог вследствие несоблюдения межремонтных сроков;</w:t>
      </w:r>
    </w:p>
    <w:p w:rsidR="003A53AC" w:rsidRPr="003A53AC" w:rsidRDefault="009D5AFE" w:rsidP="009D5AFE">
      <w:pPr>
        <w:pStyle w:val="af9"/>
        <w:ind w:left="567" w:right="-852" w:hanging="141"/>
        <w:rPr>
          <w:sz w:val="18"/>
          <w:szCs w:val="18"/>
        </w:rPr>
      </w:pPr>
      <w:r>
        <w:rPr>
          <w:sz w:val="18"/>
          <w:szCs w:val="18"/>
        </w:rPr>
        <w:t>-</w:t>
      </w:r>
      <w:r w:rsidR="003A53AC" w:rsidRPr="003A53AC">
        <w:rPr>
          <w:sz w:val="18"/>
          <w:szCs w:val="18"/>
        </w:rPr>
        <w:t>недостаточное финансовое  обеспечение расходов на содержание, ремонт и капитальный ремонт автомобильных дорог;</w:t>
      </w:r>
    </w:p>
    <w:p w:rsidR="003A53AC" w:rsidRPr="003A53AC" w:rsidRDefault="009D5AFE" w:rsidP="009D5AFE">
      <w:pPr>
        <w:pStyle w:val="af9"/>
        <w:ind w:left="567" w:right="-852" w:hanging="141"/>
        <w:rPr>
          <w:sz w:val="18"/>
          <w:szCs w:val="18"/>
        </w:rPr>
      </w:pPr>
      <w:r>
        <w:rPr>
          <w:sz w:val="18"/>
          <w:szCs w:val="18"/>
        </w:rPr>
        <w:t>-</w:t>
      </w:r>
      <w:r w:rsidR="003A53AC" w:rsidRPr="003A53AC">
        <w:rPr>
          <w:sz w:val="18"/>
          <w:szCs w:val="18"/>
        </w:rPr>
        <w:t>отсутствие капитальных ремонтов.</w:t>
      </w:r>
    </w:p>
    <w:p w:rsidR="00762A3E" w:rsidRDefault="00762A3E" w:rsidP="009D5AFE">
      <w:pPr>
        <w:pStyle w:val="af9"/>
        <w:ind w:left="0" w:right="-852" w:firstLine="0"/>
        <w:rPr>
          <w:sz w:val="18"/>
          <w:szCs w:val="18"/>
        </w:rPr>
      </w:pPr>
    </w:p>
    <w:p w:rsidR="003A53AC" w:rsidRDefault="003A53AC" w:rsidP="009D5AFE">
      <w:pPr>
        <w:pStyle w:val="af9"/>
        <w:ind w:left="0" w:right="-852" w:firstLine="0"/>
        <w:rPr>
          <w:sz w:val="18"/>
          <w:szCs w:val="18"/>
        </w:rPr>
      </w:pPr>
      <w:r w:rsidRPr="003A53AC">
        <w:rPr>
          <w:sz w:val="18"/>
          <w:szCs w:val="18"/>
        </w:rPr>
        <w:t>Безопасность дорожного движения является одной из важных социально-экономических и демографических задач Российской Федерации. В ряде стратегических и программных документах вопросы обеспечения безопасности дорожного движения определены в качестве приоритетов социально-экономического развития Российской Федерации.</w:t>
      </w:r>
    </w:p>
    <w:p w:rsidR="001E2C60" w:rsidRPr="003A53AC" w:rsidRDefault="001E2C60" w:rsidP="009D5AFE">
      <w:pPr>
        <w:pStyle w:val="af9"/>
        <w:ind w:left="0" w:right="-852" w:firstLine="0"/>
        <w:rPr>
          <w:sz w:val="18"/>
          <w:szCs w:val="18"/>
        </w:rPr>
      </w:pPr>
    </w:p>
    <w:p w:rsidR="003A53AC" w:rsidRPr="003A53AC" w:rsidRDefault="003A53AC" w:rsidP="00C43E6B">
      <w:pPr>
        <w:pStyle w:val="af9"/>
        <w:numPr>
          <w:ilvl w:val="0"/>
          <w:numId w:val="14"/>
        </w:numPr>
        <w:tabs>
          <w:tab w:val="left" w:pos="142"/>
          <w:tab w:val="left" w:pos="284"/>
          <w:tab w:val="left" w:pos="426"/>
        </w:tabs>
        <w:ind w:left="567" w:right="-852" w:firstLine="0"/>
        <w:rPr>
          <w:b/>
          <w:sz w:val="18"/>
          <w:szCs w:val="18"/>
        </w:rPr>
      </w:pPr>
      <w:r w:rsidRPr="003A53AC">
        <w:rPr>
          <w:b/>
          <w:sz w:val="18"/>
          <w:szCs w:val="18"/>
        </w:rPr>
        <w:t>ЦЕЛИ  И ЗАДАЧИ МУНИЦИПАЛЬНОЙ ПРОГРАММЫ.</w:t>
      </w:r>
    </w:p>
    <w:p w:rsidR="003A53AC" w:rsidRPr="003A53AC" w:rsidRDefault="003A53AC" w:rsidP="00D70A26">
      <w:pPr>
        <w:ind w:left="0" w:right="-1136" w:firstLine="0"/>
        <w:rPr>
          <w:sz w:val="18"/>
          <w:szCs w:val="18"/>
        </w:rPr>
      </w:pPr>
      <w:r w:rsidRPr="003A53AC">
        <w:rPr>
          <w:sz w:val="18"/>
          <w:szCs w:val="18"/>
        </w:rPr>
        <w:t xml:space="preserve">Основной целью Программы является обеспечение </w:t>
      </w:r>
      <w:r w:rsidR="00BA2A9A">
        <w:rPr>
          <w:sz w:val="18"/>
          <w:szCs w:val="18"/>
        </w:rPr>
        <w:t xml:space="preserve">бесперебойного и безопасного </w:t>
      </w:r>
      <w:r w:rsidRPr="003A53AC">
        <w:rPr>
          <w:sz w:val="18"/>
          <w:szCs w:val="18"/>
        </w:rPr>
        <w:t>функционирования дорожного хозяйства.</w:t>
      </w:r>
    </w:p>
    <w:p w:rsidR="003A53AC" w:rsidRPr="003A53AC" w:rsidRDefault="003A53AC" w:rsidP="00BA2A9A">
      <w:pPr>
        <w:pStyle w:val="af9"/>
        <w:ind w:left="567" w:right="-852" w:hanging="567"/>
        <w:rPr>
          <w:sz w:val="18"/>
          <w:szCs w:val="18"/>
        </w:rPr>
      </w:pPr>
      <w:r w:rsidRPr="003A53AC">
        <w:rPr>
          <w:sz w:val="18"/>
          <w:szCs w:val="18"/>
        </w:rPr>
        <w:t>Для достижения указанной цели необходимо решение следующих задач:</w:t>
      </w:r>
    </w:p>
    <w:p w:rsidR="003A53AC" w:rsidRPr="003A53AC" w:rsidRDefault="003A53AC" w:rsidP="00871F61">
      <w:pPr>
        <w:pStyle w:val="af9"/>
        <w:numPr>
          <w:ilvl w:val="0"/>
          <w:numId w:val="15"/>
        </w:numPr>
        <w:tabs>
          <w:tab w:val="left" w:pos="142"/>
        </w:tabs>
        <w:ind w:left="0" w:right="-852" w:firstLine="426"/>
        <w:rPr>
          <w:sz w:val="18"/>
          <w:szCs w:val="18"/>
        </w:rPr>
      </w:pPr>
      <w:r w:rsidRPr="003A53AC">
        <w:rPr>
          <w:sz w:val="18"/>
          <w:szCs w:val="18"/>
        </w:rPr>
        <w:t>Сохранение и развитие автомобильных дорог общего пользования местного значения, развитие дорожной инфраструктуры.</w:t>
      </w:r>
    </w:p>
    <w:p w:rsidR="003A53AC" w:rsidRPr="003A53AC" w:rsidRDefault="003A53AC" w:rsidP="00871F61">
      <w:pPr>
        <w:pStyle w:val="af9"/>
        <w:numPr>
          <w:ilvl w:val="0"/>
          <w:numId w:val="15"/>
        </w:numPr>
        <w:tabs>
          <w:tab w:val="left" w:pos="567"/>
        </w:tabs>
        <w:ind w:left="0" w:right="-852" w:firstLine="426"/>
        <w:rPr>
          <w:sz w:val="18"/>
          <w:szCs w:val="18"/>
        </w:rPr>
      </w:pPr>
      <w:r w:rsidRPr="003A53AC">
        <w:rPr>
          <w:sz w:val="18"/>
          <w:szCs w:val="18"/>
        </w:rPr>
        <w:t xml:space="preserve">Сокращение ДТП на автомобильных дорогах общего пользования местного значения, находящихся в границах </w:t>
      </w:r>
      <w:proofErr w:type="spellStart"/>
      <w:r w:rsidRPr="003A53AC">
        <w:rPr>
          <w:sz w:val="18"/>
          <w:szCs w:val="18"/>
        </w:rPr>
        <w:t>Хомутовского</w:t>
      </w:r>
      <w:proofErr w:type="spellEnd"/>
      <w:r w:rsidRPr="003A53AC">
        <w:rPr>
          <w:sz w:val="18"/>
          <w:szCs w:val="18"/>
        </w:rPr>
        <w:t xml:space="preserve"> МО.</w:t>
      </w:r>
    </w:p>
    <w:p w:rsidR="003A53AC" w:rsidRPr="003A53AC" w:rsidRDefault="003A53AC" w:rsidP="00D70A26">
      <w:pPr>
        <w:pStyle w:val="af9"/>
        <w:ind w:left="0" w:right="-1136" w:firstLine="0"/>
        <w:rPr>
          <w:sz w:val="18"/>
          <w:szCs w:val="18"/>
        </w:rPr>
      </w:pPr>
      <w:r w:rsidRPr="003A53AC">
        <w:rPr>
          <w:sz w:val="18"/>
          <w:szCs w:val="18"/>
        </w:rPr>
        <w:t xml:space="preserve">Выполнение задач обеспечит социально-экономические потребности населения и позволит существенно повысить уровень безопасности дорожного движения, снизить показатели аварийности </w:t>
      </w:r>
      <w:proofErr w:type="gramStart"/>
      <w:r w:rsidRPr="003A53AC">
        <w:rPr>
          <w:sz w:val="18"/>
          <w:szCs w:val="18"/>
        </w:rPr>
        <w:t>и</w:t>
      </w:r>
      <w:proofErr w:type="gramEnd"/>
      <w:r w:rsidRPr="003A53AC">
        <w:rPr>
          <w:sz w:val="18"/>
          <w:szCs w:val="18"/>
        </w:rPr>
        <w:t xml:space="preserve"> следовательно, уменьш</w:t>
      </w:r>
      <w:r w:rsidR="00D70A26">
        <w:rPr>
          <w:sz w:val="18"/>
          <w:szCs w:val="18"/>
        </w:rPr>
        <w:t>ить социальную остроту проблемы.</w:t>
      </w:r>
    </w:p>
    <w:p w:rsidR="003A53AC" w:rsidRPr="00A73A4A" w:rsidRDefault="003A53AC" w:rsidP="00A73A4A">
      <w:pPr>
        <w:pStyle w:val="af9"/>
        <w:ind w:left="567" w:right="-852" w:hanging="141"/>
        <w:rPr>
          <w:sz w:val="18"/>
          <w:szCs w:val="18"/>
        </w:rPr>
      </w:pPr>
      <w:r w:rsidRPr="003A53AC">
        <w:rPr>
          <w:sz w:val="18"/>
          <w:szCs w:val="18"/>
        </w:rPr>
        <w:t>Реализацию Программы предполагается осуществлять в течение 5–</w:t>
      </w:r>
      <w:proofErr w:type="spellStart"/>
      <w:r w:rsidRPr="003A53AC">
        <w:rPr>
          <w:sz w:val="18"/>
          <w:szCs w:val="18"/>
        </w:rPr>
        <w:t>ти</w:t>
      </w:r>
      <w:proofErr w:type="spellEnd"/>
      <w:r w:rsidRPr="003A53AC">
        <w:rPr>
          <w:sz w:val="18"/>
          <w:szCs w:val="18"/>
        </w:rPr>
        <w:t xml:space="preserve"> лет с 2020 по 2024 годы.</w:t>
      </w:r>
    </w:p>
    <w:p w:rsidR="003A53AC" w:rsidRPr="00A73A4A" w:rsidRDefault="00A73A4A" w:rsidP="00C43E6B">
      <w:pPr>
        <w:pStyle w:val="af9"/>
        <w:tabs>
          <w:tab w:val="left" w:pos="284"/>
        </w:tabs>
        <w:ind w:left="567" w:right="-852" w:firstLine="0"/>
        <w:rPr>
          <w:b/>
          <w:sz w:val="18"/>
          <w:szCs w:val="18"/>
        </w:rPr>
      </w:pPr>
      <w:r>
        <w:rPr>
          <w:b/>
          <w:sz w:val="18"/>
          <w:szCs w:val="18"/>
        </w:rPr>
        <w:t>5.</w:t>
      </w:r>
      <w:r w:rsidR="003A53AC" w:rsidRPr="003A53AC">
        <w:rPr>
          <w:b/>
          <w:sz w:val="18"/>
          <w:szCs w:val="18"/>
        </w:rPr>
        <w:t>СРОКИ РЕАЛИЗАЦИИ И РЕСУРСНОЕ ОБЕСПЕЧЕНИЕ МУНИЦИПАЛЬНОЙ ПРОГРАММЫ.</w:t>
      </w:r>
    </w:p>
    <w:p w:rsidR="003A53AC" w:rsidRPr="003A53AC" w:rsidRDefault="003A53AC" w:rsidP="00D70A26">
      <w:pPr>
        <w:pStyle w:val="af9"/>
        <w:tabs>
          <w:tab w:val="left" w:pos="284"/>
        </w:tabs>
        <w:ind w:left="0" w:right="-1136" w:firstLine="0"/>
        <w:rPr>
          <w:sz w:val="18"/>
          <w:szCs w:val="18"/>
        </w:rPr>
      </w:pPr>
      <w:r w:rsidRPr="003A53AC">
        <w:rPr>
          <w:sz w:val="18"/>
          <w:szCs w:val="18"/>
        </w:rPr>
        <w:t>Финансирование муниципальной программы осуществляется за счет средств местного бюджета и иных источников и программ.</w:t>
      </w:r>
    </w:p>
    <w:p w:rsidR="003A53AC" w:rsidRPr="003A53AC" w:rsidRDefault="003A53AC" w:rsidP="00A73A4A">
      <w:pPr>
        <w:pStyle w:val="af9"/>
        <w:tabs>
          <w:tab w:val="left" w:pos="284"/>
        </w:tabs>
        <w:ind w:left="0" w:right="-852" w:firstLine="0"/>
        <w:rPr>
          <w:sz w:val="18"/>
          <w:szCs w:val="18"/>
        </w:rPr>
      </w:pPr>
      <w:r w:rsidRPr="003A53AC">
        <w:rPr>
          <w:sz w:val="18"/>
          <w:szCs w:val="18"/>
        </w:rPr>
        <w:t xml:space="preserve">Сроки реализации и ресурсное обеспечение муниципальной программы изложены в таблице 2.                                                                                                              </w:t>
      </w:r>
    </w:p>
    <w:p w:rsidR="003A53AC" w:rsidRPr="003A53AC" w:rsidRDefault="003A53AC" w:rsidP="003A53AC">
      <w:pPr>
        <w:pStyle w:val="af9"/>
        <w:tabs>
          <w:tab w:val="left" w:pos="284"/>
        </w:tabs>
        <w:ind w:left="567" w:right="-852"/>
        <w:jc w:val="right"/>
        <w:rPr>
          <w:sz w:val="18"/>
          <w:szCs w:val="18"/>
        </w:rPr>
      </w:pPr>
      <w:r w:rsidRPr="003A53AC">
        <w:rPr>
          <w:sz w:val="18"/>
          <w:szCs w:val="18"/>
        </w:rPr>
        <w:t>Таблица №2</w:t>
      </w:r>
    </w:p>
    <w:tbl>
      <w:tblPr>
        <w:tblStyle w:val="aa"/>
        <w:tblW w:w="10490" w:type="dxa"/>
        <w:tblInd w:w="108" w:type="dxa"/>
        <w:tblLook w:val="04A0" w:firstRow="1" w:lastRow="0" w:firstColumn="1" w:lastColumn="0" w:noHBand="0" w:noVBand="1"/>
      </w:tblPr>
      <w:tblGrid>
        <w:gridCol w:w="2977"/>
        <w:gridCol w:w="1276"/>
        <w:gridCol w:w="1276"/>
        <w:gridCol w:w="992"/>
        <w:gridCol w:w="992"/>
        <w:gridCol w:w="1276"/>
        <w:gridCol w:w="1701"/>
      </w:tblGrid>
      <w:tr w:rsidR="003A53AC" w:rsidRPr="003A53AC" w:rsidTr="00141879">
        <w:trPr>
          <w:trHeight w:val="197"/>
        </w:trPr>
        <w:tc>
          <w:tcPr>
            <w:tcW w:w="2977" w:type="dxa"/>
            <w:tcBorders>
              <w:top w:val="single" w:sz="4" w:space="0" w:color="000000"/>
              <w:left w:val="single" w:sz="4" w:space="0" w:color="000000"/>
              <w:bottom w:val="single" w:sz="4" w:space="0" w:color="000000"/>
              <w:right w:val="single" w:sz="4" w:space="0" w:color="000000"/>
            </w:tcBorders>
            <w:hideMark/>
          </w:tcPr>
          <w:p w:rsidR="003A53AC" w:rsidRPr="002873CD" w:rsidRDefault="003A53AC" w:rsidP="002873CD">
            <w:pPr>
              <w:ind w:left="0" w:right="-852" w:firstLine="0"/>
              <w:rPr>
                <w:sz w:val="18"/>
                <w:szCs w:val="18"/>
              </w:rPr>
            </w:pPr>
            <w:r w:rsidRPr="002873CD">
              <w:rPr>
                <w:sz w:val="18"/>
                <w:szCs w:val="18"/>
              </w:rPr>
              <w:t>Сроки реализации</w:t>
            </w:r>
          </w:p>
        </w:tc>
        <w:tc>
          <w:tcPr>
            <w:tcW w:w="1276"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141879">
            <w:pPr>
              <w:ind w:left="0" w:right="-852" w:firstLine="0"/>
              <w:rPr>
                <w:sz w:val="18"/>
                <w:szCs w:val="18"/>
              </w:rPr>
            </w:pPr>
            <w:r w:rsidRPr="003A53AC">
              <w:rPr>
                <w:sz w:val="18"/>
                <w:szCs w:val="18"/>
              </w:rPr>
              <w:t xml:space="preserve">Всего </w:t>
            </w:r>
          </w:p>
        </w:tc>
        <w:tc>
          <w:tcPr>
            <w:tcW w:w="1276"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141879">
            <w:pPr>
              <w:ind w:left="0" w:right="-852" w:firstLine="0"/>
              <w:rPr>
                <w:sz w:val="18"/>
                <w:szCs w:val="18"/>
              </w:rPr>
            </w:pPr>
            <w:r w:rsidRPr="003A53AC">
              <w:rPr>
                <w:sz w:val="18"/>
                <w:szCs w:val="18"/>
              </w:rPr>
              <w:t xml:space="preserve">2020 год </w:t>
            </w:r>
          </w:p>
        </w:tc>
        <w:tc>
          <w:tcPr>
            <w:tcW w:w="992" w:type="dxa"/>
            <w:tcBorders>
              <w:top w:val="single" w:sz="4" w:space="0" w:color="000000"/>
              <w:left w:val="single" w:sz="4" w:space="0" w:color="000000"/>
              <w:bottom w:val="single" w:sz="4" w:space="0" w:color="000000"/>
              <w:right w:val="single" w:sz="4" w:space="0" w:color="auto"/>
            </w:tcBorders>
            <w:hideMark/>
          </w:tcPr>
          <w:p w:rsidR="003A53AC" w:rsidRPr="003A53AC" w:rsidRDefault="003A53AC" w:rsidP="00141879">
            <w:pPr>
              <w:ind w:left="0" w:right="-852" w:firstLine="0"/>
              <w:rPr>
                <w:sz w:val="18"/>
                <w:szCs w:val="18"/>
              </w:rPr>
            </w:pPr>
            <w:r w:rsidRPr="003A53AC">
              <w:rPr>
                <w:sz w:val="18"/>
                <w:szCs w:val="18"/>
              </w:rPr>
              <w:t>2021 год</w:t>
            </w:r>
          </w:p>
        </w:tc>
        <w:tc>
          <w:tcPr>
            <w:tcW w:w="992" w:type="dxa"/>
            <w:tcBorders>
              <w:top w:val="single" w:sz="4" w:space="0" w:color="000000"/>
              <w:left w:val="single" w:sz="4" w:space="0" w:color="auto"/>
              <w:bottom w:val="single" w:sz="4" w:space="0" w:color="000000"/>
              <w:right w:val="single" w:sz="4" w:space="0" w:color="auto"/>
            </w:tcBorders>
            <w:hideMark/>
          </w:tcPr>
          <w:p w:rsidR="003A53AC" w:rsidRPr="003A53AC" w:rsidRDefault="003A53AC" w:rsidP="00141879">
            <w:pPr>
              <w:ind w:left="0" w:right="-852" w:firstLine="0"/>
              <w:rPr>
                <w:sz w:val="18"/>
                <w:szCs w:val="18"/>
              </w:rPr>
            </w:pPr>
            <w:r w:rsidRPr="003A53AC">
              <w:rPr>
                <w:sz w:val="18"/>
                <w:szCs w:val="18"/>
              </w:rPr>
              <w:t>2022 год</w:t>
            </w:r>
          </w:p>
        </w:tc>
        <w:tc>
          <w:tcPr>
            <w:tcW w:w="1276" w:type="dxa"/>
            <w:tcBorders>
              <w:top w:val="single" w:sz="4" w:space="0" w:color="000000"/>
              <w:left w:val="single" w:sz="4" w:space="0" w:color="auto"/>
              <w:bottom w:val="single" w:sz="4" w:space="0" w:color="000000"/>
              <w:right w:val="single" w:sz="4" w:space="0" w:color="auto"/>
            </w:tcBorders>
            <w:hideMark/>
          </w:tcPr>
          <w:p w:rsidR="003A53AC" w:rsidRPr="003A53AC" w:rsidRDefault="003A53AC" w:rsidP="00141879">
            <w:pPr>
              <w:ind w:left="0" w:right="-852" w:firstLine="0"/>
              <w:rPr>
                <w:sz w:val="18"/>
                <w:szCs w:val="18"/>
              </w:rPr>
            </w:pPr>
            <w:r w:rsidRPr="003A53AC">
              <w:rPr>
                <w:sz w:val="18"/>
                <w:szCs w:val="18"/>
              </w:rPr>
              <w:t>2023 год</w:t>
            </w:r>
          </w:p>
        </w:tc>
        <w:tc>
          <w:tcPr>
            <w:tcW w:w="1701" w:type="dxa"/>
            <w:tcBorders>
              <w:top w:val="single" w:sz="4" w:space="0" w:color="000000"/>
              <w:left w:val="single" w:sz="4" w:space="0" w:color="auto"/>
              <w:bottom w:val="single" w:sz="4" w:space="0" w:color="000000"/>
              <w:right w:val="single" w:sz="4" w:space="0" w:color="000000"/>
            </w:tcBorders>
            <w:hideMark/>
          </w:tcPr>
          <w:p w:rsidR="003A53AC" w:rsidRPr="003A53AC" w:rsidRDefault="003A53AC" w:rsidP="00141879">
            <w:pPr>
              <w:ind w:left="0" w:right="-852" w:firstLine="0"/>
              <w:rPr>
                <w:sz w:val="18"/>
                <w:szCs w:val="18"/>
              </w:rPr>
            </w:pPr>
            <w:r w:rsidRPr="003A53AC">
              <w:rPr>
                <w:sz w:val="18"/>
                <w:szCs w:val="18"/>
              </w:rPr>
              <w:t>2024 год</w:t>
            </w:r>
          </w:p>
        </w:tc>
      </w:tr>
      <w:tr w:rsidR="003A53AC" w:rsidRPr="003A53AC" w:rsidTr="00141879">
        <w:trPr>
          <w:trHeight w:val="353"/>
        </w:trPr>
        <w:tc>
          <w:tcPr>
            <w:tcW w:w="2977"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2873CD">
            <w:pPr>
              <w:ind w:left="0" w:right="-852" w:firstLine="0"/>
              <w:rPr>
                <w:sz w:val="18"/>
                <w:szCs w:val="18"/>
              </w:rPr>
            </w:pPr>
            <w:r w:rsidRPr="003A53AC">
              <w:rPr>
                <w:sz w:val="18"/>
                <w:szCs w:val="18"/>
              </w:rPr>
              <w:t xml:space="preserve">Общий объем финансирования, в </w:t>
            </w:r>
            <w:proofErr w:type="spellStart"/>
            <w:r w:rsidRPr="003A53AC">
              <w:rPr>
                <w:sz w:val="18"/>
                <w:szCs w:val="18"/>
              </w:rPr>
              <w:t>т.ч</w:t>
            </w:r>
            <w:proofErr w:type="spellEnd"/>
            <w:r w:rsidRPr="003A53AC">
              <w:rPr>
                <w:sz w:val="18"/>
                <w:szCs w:val="18"/>
              </w:rPr>
              <w:t>.</w:t>
            </w:r>
          </w:p>
        </w:tc>
        <w:tc>
          <w:tcPr>
            <w:tcW w:w="1276"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141879">
            <w:pPr>
              <w:ind w:left="0" w:right="-852" w:firstLine="0"/>
              <w:rPr>
                <w:sz w:val="18"/>
                <w:szCs w:val="18"/>
              </w:rPr>
            </w:pPr>
            <w:r w:rsidRPr="003A53AC">
              <w:rPr>
                <w:sz w:val="18"/>
                <w:szCs w:val="18"/>
              </w:rPr>
              <w:t>93 344 576,2</w:t>
            </w:r>
          </w:p>
        </w:tc>
        <w:tc>
          <w:tcPr>
            <w:tcW w:w="1276"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141879">
            <w:pPr>
              <w:ind w:left="0" w:right="-852" w:firstLine="0"/>
              <w:rPr>
                <w:sz w:val="18"/>
                <w:szCs w:val="18"/>
              </w:rPr>
            </w:pPr>
            <w:r w:rsidRPr="003A53AC">
              <w:rPr>
                <w:sz w:val="18"/>
                <w:szCs w:val="18"/>
              </w:rPr>
              <w:t>20 345 904,1</w:t>
            </w:r>
          </w:p>
        </w:tc>
        <w:tc>
          <w:tcPr>
            <w:tcW w:w="992" w:type="dxa"/>
            <w:tcBorders>
              <w:top w:val="single" w:sz="4" w:space="0" w:color="000000"/>
              <w:left w:val="single" w:sz="4" w:space="0" w:color="000000"/>
              <w:bottom w:val="single" w:sz="4" w:space="0" w:color="000000"/>
              <w:right w:val="single" w:sz="4" w:space="0" w:color="auto"/>
            </w:tcBorders>
            <w:hideMark/>
          </w:tcPr>
          <w:p w:rsidR="003A53AC" w:rsidRPr="003A53AC" w:rsidRDefault="003A53AC" w:rsidP="00141879">
            <w:pPr>
              <w:ind w:left="0" w:right="-852" w:firstLine="0"/>
              <w:rPr>
                <w:sz w:val="18"/>
                <w:szCs w:val="18"/>
              </w:rPr>
            </w:pPr>
            <w:r w:rsidRPr="003A53AC">
              <w:rPr>
                <w:sz w:val="18"/>
                <w:szCs w:val="18"/>
              </w:rPr>
              <w:t>17 613 499,98</w:t>
            </w:r>
          </w:p>
        </w:tc>
        <w:tc>
          <w:tcPr>
            <w:tcW w:w="992" w:type="dxa"/>
            <w:tcBorders>
              <w:top w:val="single" w:sz="4" w:space="0" w:color="000000"/>
              <w:left w:val="single" w:sz="4" w:space="0" w:color="auto"/>
              <w:bottom w:val="single" w:sz="4" w:space="0" w:color="000000"/>
              <w:right w:val="single" w:sz="4" w:space="0" w:color="auto"/>
            </w:tcBorders>
            <w:hideMark/>
          </w:tcPr>
          <w:p w:rsidR="003A53AC" w:rsidRPr="003A53AC" w:rsidRDefault="003A53AC" w:rsidP="00141879">
            <w:pPr>
              <w:ind w:left="0" w:right="-852" w:firstLine="0"/>
              <w:rPr>
                <w:sz w:val="18"/>
                <w:szCs w:val="18"/>
              </w:rPr>
            </w:pPr>
            <w:r w:rsidRPr="003A53AC">
              <w:rPr>
                <w:sz w:val="18"/>
                <w:szCs w:val="18"/>
              </w:rPr>
              <w:t>18 461 724,12</w:t>
            </w:r>
          </w:p>
        </w:tc>
        <w:tc>
          <w:tcPr>
            <w:tcW w:w="1276" w:type="dxa"/>
            <w:tcBorders>
              <w:top w:val="single" w:sz="4" w:space="0" w:color="000000"/>
              <w:left w:val="single" w:sz="4" w:space="0" w:color="auto"/>
              <w:bottom w:val="single" w:sz="4" w:space="0" w:color="000000"/>
              <w:right w:val="single" w:sz="4" w:space="0" w:color="auto"/>
            </w:tcBorders>
            <w:hideMark/>
          </w:tcPr>
          <w:p w:rsidR="003A53AC" w:rsidRPr="003A53AC" w:rsidRDefault="003A53AC" w:rsidP="00141879">
            <w:pPr>
              <w:ind w:left="0" w:right="-852" w:firstLine="0"/>
              <w:rPr>
                <w:sz w:val="18"/>
                <w:szCs w:val="18"/>
              </w:rPr>
            </w:pPr>
            <w:r w:rsidRPr="003A53AC">
              <w:rPr>
                <w:sz w:val="18"/>
                <w:szCs w:val="18"/>
              </w:rPr>
              <w:t>18 461 724,0</w:t>
            </w:r>
          </w:p>
        </w:tc>
        <w:tc>
          <w:tcPr>
            <w:tcW w:w="1701" w:type="dxa"/>
            <w:tcBorders>
              <w:top w:val="single" w:sz="4" w:space="0" w:color="000000"/>
              <w:left w:val="single" w:sz="4" w:space="0" w:color="auto"/>
              <w:bottom w:val="single" w:sz="4" w:space="0" w:color="000000"/>
              <w:right w:val="single" w:sz="4" w:space="0" w:color="000000"/>
            </w:tcBorders>
            <w:hideMark/>
          </w:tcPr>
          <w:p w:rsidR="003A53AC" w:rsidRPr="003A53AC" w:rsidRDefault="003A53AC" w:rsidP="00141879">
            <w:pPr>
              <w:ind w:left="0" w:right="-852" w:firstLine="0"/>
              <w:rPr>
                <w:sz w:val="18"/>
                <w:szCs w:val="18"/>
              </w:rPr>
            </w:pPr>
            <w:r w:rsidRPr="003A53AC">
              <w:rPr>
                <w:sz w:val="18"/>
                <w:szCs w:val="18"/>
              </w:rPr>
              <w:t>18 461 724,0</w:t>
            </w:r>
          </w:p>
        </w:tc>
      </w:tr>
      <w:tr w:rsidR="003A53AC" w:rsidRPr="003A53AC" w:rsidTr="00141879">
        <w:tc>
          <w:tcPr>
            <w:tcW w:w="2977"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2873CD">
            <w:pPr>
              <w:ind w:left="0" w:right="-852" w:firstLine="0"/>
              <w:rPr>
                <w:sz w:val="18"/>
                <w:szCs w:val="18"/>
              </w:rPr>
            </w:pPr>
            <w:r w:rsidRPr="003A53AC">
              <w:rPr>
                <w:sz w:val="18"/>
                <w:szCs w:val="18"/>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141879">
            <w:pPr>
              <w:ind w:left="0" w:right="-852" w:firstLine="0"/>
              <w:rPr>
                <w:sz w:val="18"/>
                <w:szCs w:val="18"/>
              </w:rPr>
            </w:pPr>
            <w:r w:rsidRPr="003A53AC">
              <w:rPr>
                <w:sz w:val="18"/>
                <w:szCs w:val="18"/>
              </w:rPr>
              <w:t>0,0</w:t>
            </w:r>
          </w:p>
        </w:tc>
        <w:tc>
          <w:tcPr>
            <w:tcW w:w="1276"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141879">
            <w:pPr>
              <w:ind w:left="0" w:right="-852" w:firstLine="0"/>
              <w:rPr>
                <w:sz w:val="18"/>
                <w:szCs w:val="18"/>
              </w:rPr>
            </w:pPr>
            <w:r w:rsidRPr="003A53AC">
              <w:rPr>
                <w:sz w:val="18"/>
                <w:szCs w:val="18"/>
              </w:rPr>
              <w:t>0,0</w:t>
            </w:r>
          </w:p>
        </w:tc>
        <w:tc>
          <w:tcPr>
            <w:tcW w:w="992" w:type="dxa"/>
            <w:tcBorders>
              <w:top w:val="single" w:sz="4" w:space="0" w:color="000000"/>
              <w:left w:val="single" w:sz="4" w:space="0" w:color="000000"/>
              <w:bottom w:val="single" w:sz="4" w:space="0" w:color="000000"/>
              <w:right w:val="single" w:sz="4" w:space="0" w:color="auto"/>
            </w:tcBorders>
            <w:hideMark/>
          </w:tcPr>
          <w:p w:rsidR="003A53AC" w:rsidRPr="003A53AC" w:rsidRDefault="003A53AC" w:rsidP="00141879">
            <w:pPr>
              <w:ind w:left="0" w:right="-852" w:firstLine="0"/>
              <w:rPr>
                <w:sz w:val="18"/>
                <w:szCs w:val="18"/>
              </w:rPr>
            </w:pPr>
            <w:r w:rsidRPr="003A53AC">
              <w:rPr>
                <w:sz w:val="18"/>
                <w:szCs w:val="18"/>
              </w:rPr>
              <w:t>0,0</w:t>
            </w:r>
          </w:p>
        </w:tc>
        <w:tc>
          <w:tcPr>
            <w:tcW w:w="992" w:type="dxa"/>
            <w:tcBorders>
              <w:top w:val="single" w:sz="4" w:space="0" w:color="000000"/>
              <w:left w:val="single" w:sz="4" w:space="0" w:color="auto"/>
              <w:bottom w:val="single" w:sz="4" w:space="0" w:color="000000"/>
              <w:right w:val="single" w:sz="4" w:space="0" w:color="auto"/>
            </w:tcBorders>
            <w:hideMark/>
          </w:tcPr>
          <w:p w:rsidR="003A53AC" w:rsidRPr="003A53AC" w:rsidRDefault="003A53AC" w:rsidP="00141879">
            <w:pPr>
              <w:ind w:left="0" w:right="-852" w:firstLine="0"/>
              <w:rPr>
                <w:sz w:val="18"/>
                <w:szCs w:val="18"/>
              </w:rPr>
            </w:pPr>
            <w:r w:rsidRPr="003A53AC">
              <w:rPr>
                <w:sz w:val="18"/>
                <w:szCs w:val="18"/>
              </w:rPr>
              <w:t>0,0</w:t>
            </w:r>
          </w:p>
        </w:tc>
        <w:tc>
          <w:tcPr>
            <w:tcW w:w="1276" w:type="dxa"/>
            <w:tcBorders>
              <w:top w:val="single" w:sz="4" w:space="0" w:color="000000"/>
              <w:left w:val="single" w:sz="4" w:space="0" w:color="auto"/>
              <w:bottom w:val="single" w:sz="4" w:space="0" w:color="000000"/>
              <w:right w:val="single" w:sz="4" w:space="0" w:color="auto"/>
            </w:tcBorders>
            <w:hideMark/>
          </w:tcPr>
          <w:p w:rsidR="003A53AC" w:rsidRPr="003A53AC" w:rsidRDefault="003A53AC" w:rsidP="00141879">
            <w:pPr>
              <w:ind w:left="0" w:right="-852" w:firstLine="0"/>
              <w:rPr>
                <w:sz w:val="18"/>
                <w:szCs w:val="18"/>
              </w:rPr>
            </w:pPr>
            <w:r w:rsidRPr="003A53AC">
              <w:rPr>
                <w:sz w:val="18"/>
                <w:szCs w:val="18"/>
              </w:rPr>
              <w:t>0,0</w:t>
            </w:r>
          </w:p>
        </w:tc>
        <w:tc>
          <w:tcPr>
            <w:tcW w:w="1701" w:type="dxa"/>
            <w:tcBorders>
              <w:top w:val="single" w:sz="4" w:space="0" w:color="000000"/>
              <w:left w:val="single" w:sz="4" w:space="0" w:color="auto"/>
              <w:bottom w:val="single" w:sz="4" w:space="0" w:color="000000"/>
              <w:right w:val="single" w:sz="4" w:space="0" w:color="000000"/>
            </w:tcBorders>
            <w:hideMark/>
          </w:tcPr>
          <w:p w:rsidR="003A53AC" w:rsidRPr="003A53AC" w:rsidRDefault="003A53AC" w:rsidP="00141879">
            <w:pPr>
              <w:ind w:left="0" w:right="-852" w:firstLine="0"/>
              <w:rPr>
                <w:sz w:val="18"/>
                <w:szCs w:val="18"/>
              </w:rPr>
            </w:pPr>
            <w:r w:rsidRPr="003A53AC">
              <w:rPr>
                <w:sz w:val="18"/>
                <w:szCs w:val="18"/>
              </w:rPr>
              <w:t>0,0</w:t>
            </w:r>
          </w:p>
        </w:tc>
      </w:tr>
      <w:tr w:rsidR="003A53AC" w:rsidRPr="003A53AC" w:rsidTr="00141879">
        <w:tc>
          <w:tcPr>
            <w:tcW w:w="2977"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2873CD">
            <w:pPr>
              <w:ind w:left="0" w:right="-852" w:firstLine="0"/>
              <w:rPr>
                <w:sz w:val="18"/>
                <w:szCs w:val="18"/>
              </w:rPr>
            </w:pPr>
            <w:r w:rsidRPr="003A53AC">
              <w:rPr>
                <w:sz w:val="18"/>
                <w:szCs w:val="18"/>
              </w:rPr>
              <w:t>Областной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141879">
            <w:pPr>
              <w:ind w:left="0" w:right="-852" w:firstLine="0"/>
              <w:rPr>
                <w:sz w:val="18"/>
                <w:szCs w:val="18"/>
              </w:rPr>
            </w:pPr>
            <w:r w:rsidRPr="003A53AC">
              <w:rPr>
                <w:sz w:val="18"/>
                <w:szCs w:val="18"/>
              </w:rPr>
              <w:t>0,0</w:t>
            </w:r>
          </w:p>
        </w:tc>
        <w:tc>
          <w:tcPr>
            <w:tcW w:w="1276"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141879">
            <w:pPr>
              <w:ind w:left="0" w:right="-852" w:firstLine="0"/>
              <w:rPr>
                <w:sz w:val="18"/>
                <w:szCs w:val="18"/>
              </w:rPr>
            </w:pPr>
            <w:r w:rsidRPr="003A53AC">
              <w:rPr>
                <w:sz w:val="18"/>
                <w:szCs w:val="18"/>
              </w:rPr>
              <w:t>0,0</w:t>
            </w:r>
          </w:p>
        </w:tc>
        <w:tc>
          <w:tcPr>
            <w:tcW w:w="992" w:type="dxa"/>
            <w:tcBorders>
              <w:top w:val="single" w:sz="4" w:space="0" w:color="000000"/>
              <w:left w:val="single" w:sz="4" w:space="0" w:color="000000"/>
              <w:bottom w:val="single" w:sz="4" w:space="0" w:color="000000"/>
              <w:right w:val="single" w:sz="4" w:space="0" w:color="auto"/>
            </w:tcBorders>
            <w:hideMark/>
          </w:tcPr>
          <w:p w:rsidR="003A53AC" w:rsidRPr="003A53AC" w:rsidRDefault="003A53AC" w:rsidP="00141879">
            <w:pPr>
              <w:ind w:left="0" w:right="-852" w:firstLine="0"/>
              <w:rPr>
                <w:sz w:val="18"/>
                <w:szCs w:val="18"/>
              </w:rPr>
            </w:pPr>
            <w:r w:rsidRPr="003A53AC">
              <w:rPr>
                <w:sz w:val="18"/>
                <w:szCs w:val="18"/>
              </w:rPr>
              <w:t>0,0</w:t>
            </w:r>
          </w:p>
        </w:tc>
        <w:tc>
          <w:tcPr>
            <w:tcW w:w="992" w:type="dxa"/>
            <w:tcBorders>
              <w:top w:val="single" w:sz="4" w:space="0" w:color="000000"/>
              <w:left w:val="single" w:sz="4" w:space="0" w:color="auto"/>
              <w:bottom w:val="single" w:sz="4" w:space="0" w:color="000000"/>
              <w:right w:val="single" w:sz="4" w:space="0" w:color="auto"/>
            </w:tcBorders>
            <w:hideMark/>
          </w:tcPr>
          <w:p w:rsidR="003A53AC" w:rsidRPr="003A53AC" w:rsidRDefault="003A53AC" w:rsidP="00141879">
            <w:pPr>
              <w:ind w:left="0" w:right="-852" w:firstLine="0"/>
              <w:rPr>
                <w:sz w:val="18"/>
                <w:szCs w:val="18"/>
              </w:rPr>
            </w:pPr>
            <w:r w:rsidRPr="003A53AC">
              <w:rPr>
                <w:sz w:val="18"/>
                <w:szCs w:val="18"/>
              </w:rPr>
              <w:t>0,0</w:t>
            </w:r>
          </w:p>
        </w:tc>
        <w:tc>
          <w:tcPr>
            <w:tcW w:w="1276" w:type="dxa"/>
            <w:tcBorders>
              <w:top w:val="single" w:sz="4" w:space="0" w:color="000000"/>
              <w:left w:val="single" w:sz="4" w:space="0" w:color="auto"/>
              <w:bottom w:val="single" w:sz="4" w:space="0" w:color="000000"/>
              <w:right w:val="single" w:sz="4" w:space="0" w:color="auto"/>
            </w:tcBorders>
            <w:hideMark/>
          </w:tcPr>
          <w:p w:rsidR="003A53AC" w:rsidRPr="003A53AC" w:rsidRDefault="003A53AC" w:rsidP="00141879">
            <w:pPr>
              <w:ind w:left="0" w:right="-852" w:firstLine="0"/>
              <w:rPr>
                <w:sz w:val="18"/>
                <w:szCs w:val="18"/>
              </w:rPr>
            </w:pPr>
            <w:r w:rsidRPr="003A53AC">
              <w:rPr>
                <w:sz w:val="18"/>
                <w:szCs w:val="18"/>
              </w:rPr>
              <w:t>0,0</w:t>
            </w:r>
          </w:p>
        </w:tc>
        <w:tc>
          <w:tcPr>
            <w:tcW w:w="1701" w:type="dxa"/>
            <w:tcBorders>
              <w:top w:val="single" w:sz="4" w:space="0" w:color="000000"/>
              <w:left w:val="single" w:sz="4" w:space="0" w:color="auto"/>
              <w:bottom w:val="single" w:sz="4" w:space="0" w:color="000000"/>
              <w:right w:val="single" w:sz="4" w:space="0" w:color="000000"/>
            </w:tcBorders>
            <w:hideMark/>
          </w:tcPr>
          <w:p w:rsidR="003A53AC" w:rsidRPr="003A53AC" w:rsidRDefault="003A53AC" w:rsidP="00141879">
            <w:pPr>
              <w:ind w:left="0" w:right="-852" w:firstLine="0"/>
              <w:rPr>
                <w:sz w:val="18"/>
                <w:szCs w:val="18"/>
              </w:rPr>
            </w:pPr>
            <w:r w:rsidRPr="003A53AC">
              <w:rPr>
                <w:sz w:val="18"/>
                <w:szCs w:val="18"/>
              </w:rPr>
              <w:t>0,0</w:t>
            </w:r>
          </w:p>
        </w:tc>
      </w:tr>
      <w:tr w:rsidR="003A53AC" w:rsidRPr="003A53AC" w:rsidTr="00141879">
        <w:tc>
          <w:tcPr>
            <w:tcW w:w="2977"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2873CD">
            <w:pPr>
              <w:ind w:left="0" w:right="-852" w:firstLine="0"/>
              <w:rPr>
                <w:sz w:val="18"/>
                <w:szCs w:val="18"/>
              </w:rPr>
            </w:pPr>
            <w:r w:rsidRPr="003A53AC">
              <w:rPr>
                <w:sz w:val="18"/>
                <w:szCs w:val="18"/>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141879">
            <w:pPr>
              <w:ind w:left="0" w:right="-852" w:firstLine="0"/>
              <w:rPr>
                <w:sz w:val="18"/>
                <w:szCs w:val="18"/>
              </w:rPr>
            </w:pPr>
            <w:r w:rsidRPr="003A53AC">
              <w:rPr>
                <w:sz w:val="18"/>
                <w:szCs w:val="18"/>
              </w:rPr>
              <w:t>93 344 576,</w:t>
            </w:r>
          </w:p>
        </w:tc>
        <w:tc>
          <w:tcPr>
            <w:tcW w:w="1276"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141879">
            <w:pPr>
              <w:ind w:left="0" w:right="-852" w:firstLine="0"/>
              <w:rPr>
                <w:sz w:val="18"/>
                <w:szCs w:val="18"/>
              </w:rPr>
            </w:pPr>
            <w:r w:rsidRPr="003A53AC">
              <w:rPr>
                <w:sz w:val="18"/>
                <w:szCs w:val="18"/>
              </w:rPr>
              <w:t>20 345 904,1</w:t>
            </w:r>
          </w:p>
        </w:tc>
        <w:tc>
          <w:tcPr>
            <w:tcW w:w="992" w:type="dxa"/>
            <w:tcBorders>
              <w:top w:val="single" w:sz="4" w:space="0" w:color="000000"/>
              <w:left w:val="single" w:sz="4" w:space="0" w:color="000000"/>
              <w:bottom w:val="single" w:sz="4" w:space="0" w:color="000000"/>
              <w:right w:val="single" w:sz="4" w:space="0" w:color="auto"/>
            </w:tcBorders>
            <w:hideMark/>
          </w:tcPr>
          <w:p w:rsidR="003A53AC" w:rsidRPr="003A53AC" w:rsidRDefault="003A53AC" w:rsidP="00141879">
            <w:pPr>
              <w:ind w:left="0" w:right="-852" w:firstLine="0"/>
              <w:rPr>
                <w:sz w:val="18"/>
                <w:szCs w:val="18"/>
              </w:rPr>
            </w:pPr>
            <w:r w:rsidRPr="003A53AC">
              <w:rPr>
                <w:sz w:val="18"/>
                <w:szCs w:val="18"/>
              </w:rPr>
              <w:t>17 613 499,98</w:t>
            </w:r>
          </w:p>
        </w:tc>
        <w:tc>
          <w:tcPr>
            <w:tcW w:w="992" w:type="dxa"/>
            <w:tcBorders>
              <w:top w:val="single" w:sz="4" w:space="0" w:color="000000"/>
              <w:left w:val="single" w:sz="4" w:space="0" w:color="auto"/>
              <w:bottom w:val="single" w:sz="4" w:space="0" w:color="000000"/>
              <w:right w:val="single" w:sz="4" w:space="0" w:color="auto"/>
            </w:tcBorders>
            <w:hideMark/>
          </w:tcPr>
          <w:p w:rsidR="003A53AC" w:rsidRPr="003A53AC" w:rsidRDefault="003A53AC" w:rsidP="00141879">
            <w:pPr>
              <w:ind w:left="0" w:right="-852" w:firstLine="0"/>
              <w:rPr>
                <w:sz w:val="18"/>
                <w:szCs w:val="18"/>
              </w:rPr>
            </w:pPr>
            <w:r w:rsidRPr="003A53AC">
              <w:rPr>
                <w:sz w:val="18"/>
                <w:szCs w:val="18"/>
              </w:rPr>
              <w:t>18 461 724,12</w:t>
            </w:r>
          </w:p>
        </w:tc>
        <w:tc>
          <w:tcPr>
            <w:tcW w:w="1276" w:type="dxa"/>
            <w:tcBorders>
              <w:top w:val="single" w:sz="4" w:space="0" w:color="000000"/>
              <w:left w:val="single" w:sz="4" w:space="0" w:color="auto"/>
              <w:bottom w:val="single" w:sz="4" w:space="0" w:color="000000"/>
              <w:right w:val="single" w:sz="4" w:space="0" w:color="auto"/>
            </w:tcBorders>
            <w:hideMark/>
          </w:tcPr>
          <w:p w:rsidR="003A53AC" w:rsidRPr="003A53AC" w:rsidRDefault="003A53AC" w:rsidP="00141879">
            <w:pPr>
              <w:ind w:left="0" w:right="-852" w:firstLine="0"/>
              <w:rPr>
                <w:sz w:val="18"/>
                <w:szCs w:val="18"/>
              </w:rPr>
            </w:pPr>
            <w:r w:rsidRPr="003A53AC">
              <w:rPr>
                <w:sz w:val="18"/>
                <w:szCs w:val="18"/>
              </w:rPr>
              <w:t>18 461 724,0</w:t>
            </w:r>
          </w:p>
        </w:tc>
        <w:tc>
          <w:tcPr>
            <w:tcW w:w="1701" w:type="dxa"/>
            <w:tcBorders>
              <w:top w:val="single" w:sz="4" w:space="0" w:color="000000"/>
              <w:left w:val="single" w:sz="4" w:space="0" w:color="auto"/>
              <w:bottom w:val="single" w:sz="4" w:space="0" w:color="000000"/>
              <w:right w:val="single" w:sz="4" w:space="0" w:color="000000"/>
            </w:tcBorders>
            <w:hideMark/>
          </w:tcPr>
          <w:p w:rsidR="003A53AC" w:rsidRPr="003A53AC" w:rsidRDefault="003A53AC" w:rsidP="00141879">
            <w:pPr>
              <w:ind w:left="0" w:right="-852" w:firstLine="0"/>
              <w:rPr>
                <w:sz w:val="18"/>
                <w:szCs w:val="18"/>
              </w:rPr>
            </w:pPr>
            <w:r w:rsidRPr="003A53AC">
              <w:rPr>
                <w:sz w:val="18"/>
                <w:szCs w:val="18"/>
              </w:rPr>
              <w:t>18 461 724,0</w:t>
            </w:r>
          </w:p>
        </w:tc>
      </w:tr>
      <w:tr w:rsidR="003A53AC" w:rsidRPr="003A53AC" w:rsidTr="00141879">
        <w:tc>
          <w:tcPr>
            <w:tcW w:w="2977"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2873CD">
            <w:pPr>
              <w:ind w:left="0" w:right="-852" w:firstLine="0"/>
              <w:rPr>
                <w:sz w:val="18"/>
                <w:szCs w:val="18"/>
              </w:rPr>
            </w:pPr>
            <w:r w:rsidRPr="003A53AC">
              <w:rPr>
                <w:sz w:val="18"/>
                <w:szCs w:val="18"/>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141879">
            <w:pPr>
              <w:ind w:left="0" w:right="-852" w:firstLine="0"/>
              <w:rPr>
                <w:sz w:val="18"/>
                <w:szCs w:val="18"/>
              </w:rPr>
            </w:pPr>
            <w:r w:rsidRPr="003A53AC">
              <w:rPr>
                <w:sz w:val="18"/>
                <w:szCs w:val="18"/>
              </w:rPr>
              <w:t>0,0</w:t>
            </w:r>
          </w:p>
        </w:tc>
        <w:tc>
          <w:tcPr>
            <w:tcW w:w="1276"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pPr>
              <w:ind w:right="-852"/>
              <w:rPr>
                <w:sz w:val="18"/>
                <w:szCs w:val="18"/>
              </w:rPr>
            </w:pPr>
            <w:r w:rsidRPr="003A53AC">
              <w:rPr>
                <w:sz w:val="18"/>
                <w:szCs w:val="18"/>
              </w:rPr>
              <w:t>0,0</w:t>
            </w:r>
          </w:p>
        </w:tc>
        <w:tc>
          <w:tcPr>
            <w:tcW w:w="992" w:type="dxa"/>
            <w:tcBorders>
              <w:top w:val="single" w:sz="4" w:space="0" w:color="000000"/>
              <w:left w:val="single" w:sz="4" w:space="0" w:color="000000"/>
              <w:bottom w:val="single" w:sz="4" w:space="0" w:color="000000"/>
              <w:right w:val="single" w:sz="4" w:space="0" w:color="auto"/>
            </w:tcBorders>
            <w:hideMark/>
          </w:tcPr>
          <w:p w:rsidR="003A53AC" w:rsidRPr="003A53AC" w:rsidRDefault="003A53AC" w:rsidP="00141879">
            <w:pPr>
              <w:ind w:left="0" w:right="-852" w:firstLine="0"/>
              <w:rPr>
                <w:sz w:val="18"/>
                <w:szCs w:val="18"/>
              </w:rPr>
            </w:pPr>
            <w:r w:rsidRPr="003A53AC">
              <w:rPr>
                <w:sz w:val="18"/>
                <w:szCs w:val="18"/>
              </w:rPr>
              <w:t>0,0</w:t>
            </w:r>
          </w:p>
        </w:tc>
        <w:tc>
          <w:tcPr>
            <w:tcW w:w="992" w:type="dxa"/>
            <w:tcBorders>
              <w:top w:val="single" w:sz="4" w:space="0" w:color="000000"/>
              <w:left w:val="single" w:sz="4" w:space="0" w:color="auto"/>
              <w:bottom w:val="single" w:sz="4" w:space="0" w:color="000000"/>
              <w:right w:val="single" w:sz="4" w:space="0" w:color="auto"/>
            </w:tcBorders>
            <w:hideMark/>
          </w:tcPr>
          <w:p w:rsidR="003A53AC" w:rsidRPr="003A53AC" w:rsidRDefault="003A53AC" w:rsidP="00141879">
            <w:pPr>
              <w:ind w:left="0" w:right="-852" w:firstLine="0"/>
              <w:rPr>
                <w:sz w:val="18"/>
                <w:szCs w:val="18"/>
              </w:rPr>
            </w:pPr>
            <w:r w:rsidRPr="003A53AC">
              <w:rPr>
                <w:sz w:val="18"/>
                <w:szCs w:val="18"/>
              </w:rPr>
              <w:t>0,0</w:t>
            </w:r>
          </w:p>
        </w:tc>
        <w:tc>
          <w:tcPr>
            <w:tcW w:w="1276" w:type="dxa"/>
            <w:tcBorders>
              <w:top w:val="single" w:sz="4" w:space="0" w:color="000000"/>
              <w:left w:val="single" w:sz="4" w:space="0" w:color="auto"/>
              <w:bottom w:val="single" w:sz="4" w:space="0" w:color="000000"/>
              <w:right w:val="single" w:sz="4" w:space="0" w:color="auto"/>
            </w:tcBorders>
            <w:hideMark/>
          </w:tcPr>
          <w:p w:rsidR="003A53AC" w:rsidRPr="003A53AC" w:rsidRDefault="003A53AC" w:rsidP="00141879">
            <w:pPr>
              <w:ind w:left="0" w:right="-852" w:firstLine="0"/>
              <w:rPr>
                <w:sz w:val="18"/>
                <w:szCs w:val="18"/>
              </w:rPr>
            </w:pPr>
            <w:r w:rsidRPr="003A53AC">
              <w:rPr>
                <w:sz w:val="18"/>
                <w:szCs w:val="18"/>
              </w:rPr>
              <w:t>0,0</w:t>
            </w:r>
          </w:p>
        </w:tc>
        <w:tc>
          <w:tcPr>
            <w:tcW w:w="1701" w:type="dxa"/>
            <w:tcBorders>
              <w:top w:val="single" w:sz="4" w:space="0" w:color="000000"/>
              <w:left w:val="single" w:sz="4" w:space="0" w:color="auto"/>
              <w:bottom w:val="single" w:sz="4" w:space="0" w:color="000000"/>
              <w:right w:val="single" w:sz="4" w:space="0" w:color="000000"/>
            </w:tcBorders>
            <w:hideMark/>
          </w:tcPr>
          <w:p w:rsidR="003A53AC" w:rsidRPr="003A53AC" w:rsidRDefault="003A53AC" w:rsidP="00141879">
            <w:pPr>
              <w:ind w:left="0" w:right="-852" w:firstLine="0"/>
              <w:rPr>
                <w:sz w:val="18"/>
                <w:szCs w:val="18"/>
              </w:rPr>
            </w:pPr>
            <w:r w:rsidRPr="003A53AC">
              <w:rPr>
                <w:sz w:val="18"/>
                <w:szCs w:val="18"/>
              </w:rPr>
              <w:t>0,0</w:t>
            </w:r>
          </w:p>
        </w:tc>
      </w:tr>
    </w:tbl>
    <w:p w:rsidR="00C43E6B" w:rsidRPr="002873CD" w:rsidRDefault="002873CD" w:rsidP="001E2C60">
      <w:pPr>
        <w:ind w:left="0" w:right="-853" w:firstLine="567"/>
        <w:rPr>
          <w:b/>
          <w:sz w:val="18"/>
          <w:szCs w:val="18"/>
        </w:rPr>
      </w:pPr>
      <w:r w:rsidRPr="002873CD">
        <w:rPr>
          <w:b/>
          <w:sz w:val="18"/>
          <w:szCs w:val="18"/>
        </w:rPr>
        <w:t>6.</w:t>
      </w:r>
      <w:r w:rsidR="003A53AC" w:rsidRPr="002873CD">
        <w:rPr>
          <w:b/>
          <w:sz w:val="18"/>
          <w:szCs w:val="18"/>
        </w:rPr>
        <w:t>МЕРОПРИЯТИЯ МУНИЦИПАЛЬНОЙ ПРОГРАММЫ И РЕСУРСНОЕ ОБЕСПЕЧЕНИЕ МУНИЦИПАЛЬНОЙ ПРОГРАММЫ.</w:t>
      </w:r>
    </w:p>
    <w:p w:rsidR="003A53AC" w:rsidRPr="00D70F7E" w:rsidRDefault="003A53AC" w:rsidP="00C43E6B">
      <w:pPr>
        <w:pStyle w:val="af9"/>
        <w:ind w:left="567" w:right="-853" w:hanging="567"/>
        <w:rPr>
          <w:sz w:val="18"/>
          <w:szCs w:val="18"/>
        </w:rPr>
      </w:pPr>
      <w:r w:rsidRPr="003A53AC">
        <w:rPr>
          <w:sz w:val="18"/>
          <w:szCs w:val="18"/>
        </w:rPr>
        <w:t>Мероприятия муниципальной программы ук</w:t>
      </w:r>
      <w:r w:rsidR="00D70F7E">
        <w:rPr>
          <w:sz w:val="18"/>
          <w:szCs w:val="18"/>
        </w:rPr>
        <w:t>азаны в Приложениях №4, №5, №6.</w:t>
      </w:r>
    </w:p>
    <w:p w:rsidR="003A53AC" w:rsidRPr="007B3185" w:rsidRDefault="007B3185" w:rsidP="007B3185">
      <w:pPr>
        <w:tabs>
          <w:tab w:val="left" w:pos="851"/>
        </w:tabs>
        <w:spacing w:after="200" w:line="276" w:lineRule="auto"/>
        <w:ind w:right="-853" w:hanging="147"/>
        <w:jc w:val="left"/>
        <w:rPr>
          <w:sz w:val="18"/>
          <w:szCs w:val="18"/>
        </w:rPr>
      </w:pPr>
      <w:r>
        <w:rPr>
          <w:b/>
          <w:sz w:val="18"/>
          <w:szCs w:val="18"/>
        </w:rPr>
        <w:t>1.</w:t>
      </w:r>
      <w:r w:rsidR="003A53AC" w:rsidRPr="007B3185">
        <w:rPr>
          <w:b/>
          <w:sz w:val="18"/>
          <w:szCs w:val="18"/>
        </w:rPr>
        <w:t>ЦЕЛЕВЫЕ ПОКАЗАТЕЛИ МУНИЦИПАЛЬНОЙ ПРОГРАММЫ</w:t>
      </w:r>
      <w:r w:rsidR="003A53AC" w:rsidRPr="007B3185">
        <w:rPr>
          <w:sz w:val="18"/>
          <w:szCs w:val="18"/>
        </w:rPr>
        <w:t>.</w:t>
      </w:r>
    </w:p>
    <w:p w:rsidR="00DF23D0" w:rsidRDefault="003A53AC" w:rsidP="00DF23D0">
      <w:pPr>
        <w:ind w:left="0" w:right="-853" w:firstLine="0"/>
        <w:jc w:val="center"/>
        <w:rPr>
          <w:sz w:val="18"/>
          <w:szCs w:val="18"/>
        </w:rPr>
      </w:pPr>
      <w:r w:rsidRPr="003A53AC">
        <w:rPr>
          <w:sz w:val="18"/>
          <w:szCs w:val="18"/>
        </w:rPr>
        <w:t>Планируемые целевые показатели результативности муниципальной</w:t>
      </w:r>
    </w:p>
    <w:p w:rsidR="003A53AC" w:rsidRPr="003A53AC" w:rsidRDefault="007B3185" w:rsidP="007B3185">
      <w:pPr>
        <w:ind w:right="-853" w:firstLine="2547"/>
        <w:rPr>
          <w:sz w:val="18"/>
          <w:szCs w:val="18"/>
        </w:rPr>
      </w:pPr>
      <w:r>
        <w:rPr>
          <w:sz w:val="18"/>
          <w:szCs w:val="18"/>
        </w:rPr>
        <w:t xml:space="preserve">         </w:t>
      </w:r>
      <w:r w:rsidR="003A53AC" w:rsidRPr="003A53AC">
        <w:rPr>
          <w:sz w:val="18"/>
          <w:szCs w:val="18"/>
        </w:rPr>
        <w:t>Программы изложены в таблице 4</w:t>
      </w:r>
    </w:p>
    <w:p w:rsidR="003A53AC" w:rsidRPr="003A53AC" w:rsidRDefault="003A53AC" w:rsidP="00DF23D0">
      <w:pPr>
        <w:pStyle w:val="af9"/>
        <w:ind w:left="567" w:right="-853"/>
        <w:jc w:val="center"/>
        <w:rPr>
          <w:sz w:val="18"/>
          <w:szCs w:val="18"/>
        </w:rPr>
      </w:pPr>
      <w:r w:rsidRPr="003A53AC">
        <w:rPr>
          <w:sz w:val="18"/>
          <w:szCs w:val="18"/>
        </w:rPr>
        <w:t>Планируемые целевые показатели муниципальной Программы</w:t>
      </w:r>
    </w:p>
    <w:p w:rsidR="003A53AC" w:rsidRPr="003A53AC" w:rsidRDefault="003A53AC" w:rsidP="003A53AC">
      <w:pPr>
        <w:pStyle w:val="af9"/>
        <w:ind w:left="567" w:right="-853"/>
        <w:jc w:val="right"/>
        <w:rPr>
          <w:sz w:val="18"/>
          <w:szCs w:val="18"/>
        </w:rPr>
      </w:pPr>
      <w:r w:rsidRPr="003A53AC">
        <w:rPr>
          <w:sz w:val="18"/>
          <w:szCs w:val="18"/>
        </w:rPr>
        <w:t>Таблица №4.</w:t>
      </w:r>
    </w:p>
    <w:tbl>
      <w:tblPr>
        <w:tblStyle w:val="aa"/>
        <w:tblpPr w:leftFromText="180" w:rightFromText="180" w:vertAnchor="text" w:horzAnchor="margin" w:tblpX="148" w:tblpY="184"/>
        <w:tblW w:w="10456" w:type="dxa"/>
        <w:tblLayout w:type="fixed"/>
        <w:tblLook w:val="04A0" w:firstRow="1" w:lastRow="0" w:firstColumn="1" w:lastColumn="0" w:noHBand="0" w:noVBand="1"/>
      </w:tblPr>
      <w:tblGrid>
        <w:gridCol w:w="534"/>
        <w:gridCol w:w="5670"/>
        <w:gridCol w:w="708"/>
        <w:gridCol w:w="709"/>
        <w:gridCol w:w="851"/>
        <w:gridCol w:w="1134"/>
        <w:gridCol w:w="850"/>
      </w:tblGrid>
      <w:tr w:rsidR="003A53AC" w:rsidRPr="003A53AC" w:rsidTr="005D7593">
        <w:trPr>
          <w:trHeight w:val="327"/>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7B3185" w:rsidRDefault="003A53AC" w:rsidP="007B3185">
            <w:pPr>
              <w:ind w:left="0" w:right="-853" w:firstLine="0"/>
              <w:rPr>
                <w:sz w:val="18"/>
                <w:szCs w:val="18"/>
              </w:rPr>
            </w:pPr>
            <w:r w:rsidRPr="007B3185">
              <w:rPr>
                <w:sz w:val="18"/>
                <w:szCs w:val="18"/>
              </w:rPr>
              <w:t>№</w:t>
            </w:r>
          </w:p>
          <w:p w:rsidR="003A53AC" w:rsidRPr="007B3185" w:rsidRDefault="007B3185" w:rsidP="007B3185">
            <w:pPr>
              <w:ind w:left="0" w:right="-853" w:firstLine="0"/>
              <w:rPr>
                <w:sz w:val="18"/>
                <w:szCs w:val="18"/>
              </w:rPr>
            </w:pPr>
            <w:r>
              <w:rPr>
                <w:sz w:val="18"/>
                <w:szCs w:val="18"/>
              </w:rPr>
              <w:t xml:space="preserve"> </w:t>
            </w:r>
            <w:proofErr w:type="gramStart"/>
            <w:r w:rsidR="003A53AC" w:rsidRPr="007B3185">
              <w:rPr>
                <w:sz w:val="18"/>
                <w:szCs w:val="18"/>
              </w:rPr>
              <w:t>п</w:t>
            </w:r>
            <w:proofErr w:type="gramEnd"/>
            <w:r w:rsidR="003A53AC" w:rsidRPr="007B3185">
              <w:rPr>
                <w:sz w:val="18"/>
                <w:szCs w:val="18"/>
              </w:rPr>
              <w:t>/п</w:t>
            </w:r>
          </w:p>
        </w:tc>
        <w:tc>
          <w:tcPr>
            <w:tcW w:w="5670" w:type="dxa"/>
            <w:vMerge w:val="restart"/>
            <w:tcBorders>
              <w:top w:val="single" w:sz="4" w:space="0" w:color="000000"/>
              <w:left w:val="single" w:sz="4" w:space="0" w:color="000000"/>
              <w:bottom w:val="single" w:sz="4" w:space="0" w:color="000000"/>
              <w:right w:val="single" w:sz="4" w:space="0" w:color="000000"/>
            </w:tcBorders>
            <w:hideMark/>
          </w:tcPr>
          <w:p w:rsidR="003A53AC" w:rsidRPr="003A53AC" w:rsidRDefault="003A53AC" w:rsidP="007B3185">
            <w:pPr>
              <w:pStyle w:val="af9"/>
              <w:ind w:left="567" w:right="-853"/>
              <w:rPr>
                <w:sz w:val="18"/>
                <w:szCs w:val="18"/>
              </w:rPr>
            </w:pPr>
            <w:r w:rsidRPr="003A53AC">
              <w:rPr>
                <w:sz w:val="18"/>
                <w:szCs w:val="18"/>
              </w:rPr>
              <w:t>Наименование целевого показателя</w:t>
            </w: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3A53AC" w:rsidRPr="005D7593" w:rsidRDefault="003A53AC" w:rsidP="005D7593">
            <w:pPr>
              <w:ind w:left="0" w:right="-853" w:firstLine="0"/>
              <w:rPr>
                <w:sz w:val="18"/>
                <w:szCs w:val="18"/>
              </w:rPr>
            </w:pPr>
            <w:r w:rsidRPr="005D7593">
              <w:rPr>
                <w:sz w:val="18"/>
                <w:szCs w:val="18"/>
              </w:rPr>
              <w:t>Ед.</w:t>
            </w:r>
          </w:p>
          <w:p w:rsidR="003A53AC" w:rsidRPr="005D7593" w:rsidRDefault="003A53AC" w:rsidP="005D7593">
            <w:pPr>
              <w:ind w:left="0" w:right="-853" w:firstLine="0"/>
              <w:rPr>
                <w:sz w:val="18"/>
                <w:szCs w:val="18"/>
              </w:rPr>
            </w:pPr>
            <w:r w:rsidRPr="005D7593">
              <w:rPr>
                <w:sz w:val="18"/>
                <w:szCs w:val="18"/>
              </w:rPr>
              <w:t>изм.</w:t>
            </w:r>
          </w:p>
        </w:tc>
        <w:tc>
          <w:tcPr>
            <w:tcW w:w="3544" w:type="dxa"/>
            <w:gridSpan w:val="4"/>
            <w:tcBorders>
              <w:top w:val="single" w:sz="4" w:space="0" w:color="auto"/>
              <w:left w:val="single" w:sz="4" w:space="0" w:color="000000"/>
              <w:bottom w:val="single" w:sz="4" w:space="0" w:color="auto"/>
              <w:right w:val="single" w:sz="4" w:space="0" w:color="auto"/>
            </w:tcBorders>
            <w:hideMark/>
          </w:tcPr>
          <w:p w:rsidR="003A53AC" w:rsidRPr="003A53AC" w:rsidRDefault="003A53AC" w:rsidP="007B3185">
            <w:pPr>
              <w:spacing w:after="200" w:line="276" w:lineRule="auto"/>
              <w:ind w:left="567" w:right="-853"/>
              <w:rPr>
                <w:sz w:val="18"/>
                <w:szCs w:val="18"/>
              </w:rPr>
            </w:pPr>
            <w:r w:rsidRPr="003A53AC">
              <w:rPr>
                <w:sz w:val="18"/>
                <w:szCs w:val="18"/>
              </w:rPr>
              <w:t>Значение целевого показателя</w:t>
            </w:r>
          </w:p>
        </w:tc>
      </w:tr>
      <w:tr w:rsidR="003A53AC" w:rsidRPr="003A53AC" w:rsidTr="005D7593">
        <w:trPr>
          <w:trHeight w:val="318"/>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3A53AC" w:rsidRPr="003A53AC" w:rsidRDefault="003A53AC" w:rsidP="007B3185">
            <w:pPr>
              <w:rPr>
                <w:sz w:val="18"/>
                <w:szCs w:val="18"/>
                <w:lang w:eastAsia="en-US"/>
              </w:rPr>
            </w:pPr>
          </w:p>
        </w:tc>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3A53AC" w:rsidRPr="003A53AC" w:rsidRDefault="003A53AC" w:rsidP="007B3185">
            <w:pPr>
              <w:rPr>
                <w:sz w:val="18"/>
                <w:szCs w:val="18"/>
                <w:lang w:eastAsia="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3A53AC" w:rsidRPr="003A53AC" w:rsidRDefault="003A53AC" w:rsidP="007B3185">
            <w:pPr>
              <w:rPr>
                <w:sz w:val="18"/>
                <w:szCs w:val="18"/>
                <w:lang w:eastAsia="en-US"/>
              </w:rPr>
            </w:pPr>
          </w:p>
        </w:tc>
        <w:tc>
          <w:tcPr>
            <w:tcW w:w="709" w:type="dxa"/>
            <w:vMerge w:val="restart"/>
            <w:tcBorders>
              <w:top w:val="single" w:sz="4" w:space="0" w:color="auto"/>
              <w:left w:val="single" w:sz="4" w:space="0" w:color="000000"/>
              <w:bottom w:val="single" w:sz="4" w:space="0" w:color="000000"/>
              <w:right w:val="single" w:sz="4" w:space="0" w:color="auto"/>
            </w:tcBorders>
          </w:tcPr>
          <w:p w:rsidR="003A53AC" w:rsidRPr="003A53AC" w:rsidRDefault="003A53AC" w:rsidP="00D75DF6">
            <w:pPr>
              <w:ind w:left="0" w:right="-853" w:firstLine="0"/>
              <w:rPr>
                <w:sz w:val="18"/>
                <w:szCs w:val="18"/>
              </w:rPr>
            </w:pPr>
            <w:r w:rsidRPr="003A53AC">
              <w:rPr>
                <w:sz w:val="18"/>
                <w:szCs w:val="18"/>
              </w:rPr>
              <w:t>2020</w:t>
            </w:r>
          </w:p>
        </w:tc>
        <w:tc>
          <w:tcPr>
            <w:tcW w:w="2835" w:type="dxa"/>
            <w:gridSpan w:val="3"/>
            <w:tcBorders>
              <w:top w:val="single" w:sz="4" w:space="0" w:color="auto"/>
              <w:left w:val="single" w:sz="4" w:space="0" w:color="000000"/>
              <w:bottom w:val="single" w:sz="4" w:space="0" w:color="auto"/>
              <w:right w:val="single" w:sz="4" w:space="0" w:color="auto"/>
            </w:tcBorders>
            <w:hideMark/>
          </w:tcPr>
          <w:p w:rsidR="003A53AC" w:rsidRPr="003A53AC" w:rsidRDefault="003A53AC" w:rsidP="007B3185">
            <w:pPr>
              <w:spacing w:after="200" w:line="276" w:lineRule="auto"/>
              <w:ind w:left="567" w:right="-853"/>
              <w:rPr>
                <w:sz w:val="18"/>
                <w:szCs w:val="18"/>
              </w:rPr>
            </w:pPr>
            <w:r w:rsidRPr="003A53AC">
              <w:rPr>
                <w:sz w:val="18"/>
                <w:szCs w:val="18"/>
              </w:rPr>
              <w:t>Плановый период</w:t>
            </w:r>
          </w:p>
        </w:tc>
      </w:tr>
      <w:tr w:rsidR="003A53AC" w:rsidRPr="003A53AC" w:rsidTr="00141879">
        <w:trPr>
          <w:trHeight w:val="49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3A53AC" w:rsidRPr="003A53AC" w:rsidRDefault="003A53AC" w:rsidP="007B3185">
            <w:pPr>
              <w:rPr>
                <w:sz w:val="18"/>
                <w:szCs w:val="18"/>
                <w:lang w:eastAsia="en-US"/>
              </w:rPr>
            </w:pPr>
          </w:p>
        </w:tc>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3A53AC" w:rsidRPr="003A53AC" w:rsidRDefault="003A53AC" w:rsidP="007B3185">
            <w:pPr>
              <w:rPr>
                <w:sz w:val="18"/>
                <w:szCs w:val="18"/>
                <w:lang w:eastAsia="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3A53AC" w:rsidRPr="003A53AC" w:rsidRDefault="003A53AC" w:rsidP="007B3185">
            <w:pPr>
              <w:rPr>
                <w:sz w:val="18"/>
                <w:szCs w:val="18"/>
                <w:lang w:eastAsia="en-US"/>
              </w:rPr>
            </w:pPr>
          </w:p>
        </w:tc>
        <w:tc>
          <w:tcPr>
            <w:tcW w:w="709" w:type="dxa"/>
            <w:vMerge/>
            <w:tcBorders>
              <w:top w:val="single" w:sz="4" w:space="0" w:color="auto"/>
              <w:left w:val="single" w:sz="4" w:space="0" w:color="000000"/>
              <w:bottom w:val="single" w:sz="4" w:space="0" w:color="000000"/>
              <w:right w:val="single" w:sz="4" w:space="0" w:color="auto"/>
            </w:tcBorders>
            <w:vAlign w:val="center"/>
            <w:hideMark/>
          </w:tcPr>
          <w:p w:rsidR="003A53AC" w:rsidRPr="003A53AC" w:rsidRDefault="003A53AC" w:rsidP="007B3185">
            <w:pPr>
              <w:rPr>
                <w:sz w:val="18"/>
                <w:szCs w:val="18"/>
                <w:lang w:eastAsia="en-US"/>
              </w:rPr>
            </w:pPr>
          </w:p>
        </w:tc>
        <w:tc>
          <w:tcPr>
            <w:tcW w:w="851" w:type="dxa"/>
            <w:tcBorders>
              <w:top w:val="single" w:sz="4" w:space="0" w:color="auto"/>
              <w:left w:val="single" w:sz="4" w:space="0" w:color="auto"/>
              <w:bottom w:val="single" w:sz="4" w:space="0" w:color="000000"/>
              <w:right w:val="single" w:sz="4" w:space="0" w:color="000000"/>
            </w:tcBorders>
            <w:hideMark/>
          </w:tcPr>
          <w:p w:rsidR="00D75DF6" w:rsidRDefault="003A53AC" w:rsidP="00D75DF6">
            <w:pPr>
              <w:ind w:left="0" w:right="-853" w:firstLine="0"/>
              <w:rPr>
                <w:sz w:val="18"/>
                <w:szCs w:val="18"/>
              </w:rPr>
            </w:pPr>
            <w:r w:rsidRPr="003A53AC">
              <w:rPr>
                <w:sz w:val="18"/>
                <w:szCs w:val="18"/>
              </w:rPr>
              <w:t>2021</w:t>
            </w:r>
          </w:p>
          <w:p w:rsidR="003A53AC" w:rsidRPr="003A53AC" w:rsidRDefault="003A53AC" w:rsidP="00D75DF6">
            <w:pPr>
              <w:ind w:left="0" w:right="-853" w:firstLine="0"/>
              <w:rPr>
                <w:sz w:val="18"/>
                <w:szCs w:val="18"/>
              </w:rPr>
            </w:pPr>
            <w:r w:rsidRPr="003A53AC">
              <w:rPr>
                <w:sz w:val="18"/>
                <w:szCs w:val="18"/>
              </w:rPr>
              <w:t xml:space="preserve"> прогноз</w:t>
            </w:r>
          </w:p>
        </w:tc>
        <w:tc>
          <w:tcPr>
            <w:tcW w:w="1134" w:type="dxa"/>
            <w:tcBorders>
              <w:top w:val="single" w:sz="4" w:space="0" w:color="auto"/>
              <w:left w:val="single" w:sz="4" w:space="0" w:color="000000"/>
              <w:bottom w:val="single" w:sz="4" w:space="0" w:color="000000"/>
              <w:right w:val="single" w:sz="4" w:space="0" w:color="000000"/>
            </w:tcBorders>
            <w:hideMark/>
          </w:tcPr>
          <w:p w:rsidR="00D75DF6" w:rsidRDefault="003A53AC" w:rsidP="00D75DF6">
            <w:pPr>
              <w:ind w:left="0" w:right="-853" w:firstLine="0"/>
              <w:rPr>
                <w:sz w:val="18"/>
                <w:szCs w:val="18"/>
              </w:rPr>
            </w:pPr>
            <w:r w:rsidRPr="003A53AC">
              <w:rPr>
                <w:sz w:val="18"/>
                <w:szCs w:val="18"/>
              </w:rPr>
              <w:t>2022</w:t>
            </w:r>
          </w:p>
          <w:p w:rsidR="003A53AC" w:rsidRPr="003A53AC" w:rsidRDefault="003A53AC" w:rsidP="00D75DF6">
            <w:pPr>
              <w:ind w:left="0" w:right="-853" w:firstLine="0"/>
              <w:rPr>
                <w:sz w:val="18"/>
                <w:szCs w:val="18"/>
              </w:rPr>
            </w:pPr>
            <w:r w:rsidRPr="003A53AC">
              <w:rPr>
                <w:sz w:val="18"/>
                <w:szCs w:val="18"/>
              </w:rPr>
              <w:t>прогноз</w:t>
            </w:r>
          </w:p>
        </w:tc>
        <w:tc>
          <w:tcPr>
            <w:tcW w:w="850" w:type="dxa"/>
            <w:tcBorders>
              <w:top w:val="single" w:sz="4" w:space="0" w:color="auto"/>
              <w:left w:val="single" w:sz="4" w:space="0" w:color="000000"/>
              <w:bottom w:val="single" w:sz="4" w:space="0" w:color="000000"/>
              <w:right w:val="single" w:sz="4" w:space="0" w:color="auto"/>
            </w:tcBorders>
            <w:hideMark/>
          </w:tcPr>
          <w:p w:rsidR="00D75DF6" w:rsidRDefault="003A53AC" w:rsidP="00D75DF6">
            <w:pPr>
              <w:ind w:left="0" w:right="-853" w:firstLine="0"/>
              <w:rPr>
                <w:sz w:val="18"/>
                <w:szCs w:val="18"/>
              </w:rPr>
            </w:pPr>
            <w:r w:rsidRPr="003A53AC">
              <w:rPr>
                <w:sz w:val="18"/>
                <w:szCs w:val="18"/>
              </w:rPr>
              <w:t>2022</w:t>
            </w:r>
            <w:r w:rsidR="00D75DF6">
              <w:rPr>
                <w:sz w:val="18"/>
                <w:szCs w:val="18"/>
              </w:rPr>
              <w:t xml:space="preserve"> </w:t>
            </w:r>
          </w:p>
          <w:p w:rsidR="003A53AC" w:rsidRPr="003A53AC" w:rsidRDefault="003A53AC" w:rsidP="00D75DF6">
            <w:pPr>
              <w:ind w:left="0" w:right="-853" w:firstLine="0"/>
              <w:rPr>
                <w:sz w:val="18"/>
                <w:szCs w:val="18"/>
              </w:rPr>
            </w:pPr>
            <w:r w:rsidRPr="003A53AC">
              <w:rPr>
                <w:sz w:val="18"/>
                <w:szCs w:val="18"/>
              </w:rPr>
              <w:t>прогноз</w:t>
            </w:r>
          </w:p>
        </w:tc>
      </w:tr>
      <w:tr w:rsidR="003A53AC" w:rsidRPr="003A53AC" w:rsidTr="00141879">
        <w:tc>
          <w:tcPr>
            <w:tcW w:w="534"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7B3185">
            <w:pPr>
              <w:pStyle w:val="af9"/>
              <w:ind w:left="567" w:right="-853"/>
              <w:rPr>
                <w:sz w:val="18"/>
                <w:szCs w:val="18"/>
              </w:rPr>
            </w:pPr>
            <w:r w:rsidRPr="003A53AC">
              <w:rPr>
                <w:sz w:val="18"/>
                <w:szCs w:val="18"/>
              </w:rPr>
              <w:t>1.</w:t>
            </w:r>
          </w:p>
        </w:tc>
        <w:tc>
          <w:tcPr>
            <w:tcW w:w="5670"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7B3185">
            <w:pPr>
              <w:ind w:right="-853" w:hanging="714"/>
              <w:rPr>
                <w:sz w:val="18"/>
                <w:szCs w:val="18"/>
              </w:rPr>
            </w:pPr>
            <w:r w:rsidRPr="003A53AC">
              <w:rPr>
                <w:sz w:val="18"/>
                <w:szCs w:val="18"/>
              </w:rPr>
              <w:t xml:space="preserve">Протяженность автомобильных дорог общего пользования </w:t>
            </w:r>
          </w:p>
          <w:p w:rsidR="007B3185" w:rsidRDefault="003A53AC" w:rsidP="007B3185">
            <w:pPr>
              <w:ind w:right="-853" w:hanging="714"/>
              <w:rPr>
                <w:sz w:val="18"/>
                <w:szCs w:val="18"/>
              </w:rPr>
            </w:pPr>
            <w:r w:rsidRPr="003A53AC">
              <w:rPr>
                <w:sz w:val="18"/>
                <w:szCs w:val="18"/>
              </w:rPr>
              <w:t xml:space="preserve">местного значения, находящихся в границах </w:t>
            </w:r>
            <w:proofErr w:type="spellStart"/>
            <w:r w:rsidRPr="003A53AC">
              <w:rPr>
                <w:sz w:val="18"/>
                <w:szCs w:val="18"/>
              </w:rPr>
              <w:t>Хомутовского</w:t>
            </w:r>
            <w:proofErr w:type="spellEnd"/>
            <w:r w:rsidRPr="003A53AC">
              <w:rPr>
                <w:sz w:val="18"/>
                <w:szCs w:val="18"/>
              </w:rPr>
              <w:t xml:space="preserve"> МО,</w:t>
            </w:r>
          </w:p>
          <w:p w:rsidR="003A53AC" w:rsidRPr="003A53AC" w:rsidRDefault="003A53AC" w:rsidP="007B3185">
            <w:pPr>
              <w:ind w:left="0" w:right="-853" w:firstLine="0"/>
              <w:rPr>
                <w:sz w:val="18"/>
                <w:szCs w:val="18"/>
              </w:rPr>
            </w:pPr>
            <w:r w:rsidRPr="003A53AC">
              <w:rPr>
                <w:sz w:val="18"/>
                <w:szCs w:val="18"/>
              </w:rPr>
              <w:t xml:space="preserve"> с усовершенствованным  покрытием (асфальтобетон, </w:t>
            </w:r>
            <w:proofErr w:type="spellStart"/>
            <w:r w:rsidRPr="003A53AC">
              <w:rPr>
                <w:sz w:val="18"/>
                <w:szCs w:val="18"/>
              </w:rPr>
              <w:t>цементобетон</w:t>
            </w:r>
            <w:proofErr w:type="spellEnd"/>
            <w:r w:rsidRPr="003A53AC">
              <w:rPr>
                <w:sz w:val="18"/>
                <w:szCs w:val="18"/>
              </w:rPr>
              <w:t>).</w:t>
            </w:r>
          </w:p>
        </w:tc>
        <w:tc>
          <w:tcPr>
            <w:tcW w:w="708" w:type="dxa"/>
            <w:tcBorders>
              <w:top w:val="single" w:sz="4" w:space="0" w:color="000000"/>
              <w:left w:val="single" w:sz="4" w:space="0" w:color="000000"/>
              <w:bottom w:val="single" w:sz="4" w:space="0" w:color="000000"/>
              <w:right w:val="single" w:sz="4" w:space="0" w:color="000000"/>
            </w:tcBorders>
          </w:tcPr>
          <w:p w:rsidR="003A53AC" w:rsidRPr="005D7593" w:rsidRDefault="003A53AC" w:rsidP="005D7593">
            <w:pPr>
              <w:ind w:left="0" w:right="-853" w:firstLine="0"/>
              <w:rPr>
                <w:sz w:val="18"/>
                <w:szCs w:val="18"/>
              </w:rPr>
            </w:pPr>
            <w:r w:rsidRPr="005D7593">
              <w:rPr>
                <w:sz w:val="18"/>
                <w:szCs w:val="18"/>
              </w:rPr>
              <w:t>км</w:t>
            </w:r>
          </w:p>
          <w:p w:rsidR="003A53AC" w:rsidRPr="003A53AC" w:rsidRDefault="003A53AC" w:rsidP="007B3185">
            <w:pPr>
              <w:pStyle w:val="af9"/>
              <w:ind w:left="567" w:right="-853"/>
              <w:rPr>
                <w:sz w:val="18"/>
                <w:szCs w:val="18"/>
              </w:rPr>
            </w:pPr>
            <w:r w:rsidRPr="003A53AC">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A53AC" w:rsidRPr="003A53AC" w:rsidRDefault="003A53AC" w:rsidP="00D75DF6">
            <w:pPr>
              <w:ind w:left="0" w:right="-853" w:firstLine="0"/>
              <w:rPr>
                <w:sz w:val="18"/>
                <w:szCs w:val="18"/>
              </w:rPr>
            </w:pPr>
            <w:r w:rsidRPr="003A53AC">
              <w:rPr>
                <w:sz w:val="18"/>
                <w:szCs w:val="18"/>
              </w:rPr>
              <w:t>33,021</w:t>
            </w:r>
          </w:p>
        </w:tc>
        <w:tc>
          <w:tcPr>
            <w:tcW w:w="851" w:type="dxa"/>
            <w:tcBorders>
              <w:top w:val="single" w:sz="4" w:space="0" w:color="000000"/>
              <w:left w:val="single" w:sz="4" w:space="0" w:color="000000"/>
              <w:bottom w:val="single" w:sz="4" w:space="0" w:color="000000"/>
              <w:right w:val="single" w:sz="4" w:space="0" w:color="000000"/>
            </w:tcBorders>
          </w:tcPr>
          <w:p w:rsidR="003A53AC" w:rsidRPr="003A53AC" w:rsidRDefault="003A53AC" w:rsidP="005D7593">
            <w:pPr>
              <w:ind w:left="0" w:right="-853" w:firstLine="0"/>
              <w:rPr>
                <w:sz w:val="18"/>
                <w:szCs w:val="18"/>
              </w:rPr>
            </w:pPr>
            <w:r w:rsidRPr="003A53AC">
              <w:rPr>
                <w:sz w:val="18"/>
                <w:szCs w:val="18"/>
              </w:rPr>
              <w:t>34,531</w:t>
            </w:r>
          </w:p>
        </w:tc>
        <w:tc>
          <w:tcPr>
            <w:tcW w:w="1134" w:type="dxa"/>
            <w:tcBorders>
              <w:top w:val="single" w:sz="4" w:space="0" w:color="000000"/>
              <w:left w:val="single" w:sz="4" w:space="0" w:color="000000"/>
              <w:bottom w:val="single" w:sz="4" w:space="0" w:color="000000"/>
              <w:right w:val="single" w:sz="4" w:space="0" w:color="000000"/>
            </w:tcBorders>
          </w:tcPr>
          <w:p w:rsidR="003A53AC" w:rsidRPr="003A53AC" w:rsidRDefault="003A53AC" w:rsidP="005D7593">
            <w:pPr>
              <w:ind w:left="0" w:right="-853" w:firstLine="0"/>
              <w:rPr>
                <w:sz w:val="18"/>
                <w:szCs w:val="18"/>
              </w:rPr>
            </w:pPr>
            <w:r w:rsidRPr="003A53AC">
              <w:rPr>
                <w:sz w:val="18"/>
                <w:szCs w:val="18"/>
              </w:rPr>
              <w:t>37,931</w:t>
            </w:r>
          </w:p>
        </w:tc>
        <w:tc>
          <w:tcPr>
            <w:tcW w:w="850" w:type="dxa"/>
            <w:tcBorders>
              <w:top w:val="single" w:sz="4" w:space="0" w:color="000000"/>
              <w:left w:val="single" w:sz="4" w:space="0" w:color="000000"/>
              <w:bottom w:val="single" w:sz="4" w:space="0" w:color="000000"/>
              <w:right w:val="single" w:sz="4" w:space="0" w:color="000000"/>
            </w:tcBorders>
          </w:tcPr>
          <w:p w:rsidR="003A53AC" w:rsidRPr="003A53AC" w:rsidRDefault="003A53AC" w:rsidP="005D7593">
            <w:pPr>
              <w:ind w:left="0" w:right="-853" w:firstLine="0"/>
              <w:rPr>
                <w:sz w:val="18"/>
                <w:szCs w:val="18"/>
              </w:rPr>
            </w:pPr>
            <w:r w:rsidRPr="003A53AC">
              <w:rPr>
                <w:sz w:val="18"/>
                <w:szCs w:val="18"/>
              </w:rPr>
              <w:t>41,86</w:t>
            </w:r>
          </w:p>
        </w:tc>
      </w:tr>
      <w:tr w:rsidR="003A53AC" w:rsidRPr="003A53AC" w:rsidTr="00141879">
        <w:tc>
          <w:tcPr>
            <w:tcW w:w="534"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7B3185">
            <w:pPr>
              <w:pStyle w:val="af9"/>
              <w:ind w:left="567" w:right="-853"/>
              <w:rPr>
                <w:sz w:val="18"/>
                <w:szCs w:val="18"/>
              </w:rPr>
            </w:pPr>
            <w:r w:rsidRPr="003A53AC">
              <w:rPr>
                <w:sz w:val="18"/>
                <w:szCs w:val="18"/>
              </w:rPr>
              <w:t>2.</w:t>
            </w:r>
          </w:p>
        </w:tc>
        <w:tc>
          <w:tcPr>
            <w:tcW w:w="5670"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D75DF6">
            <w:pPr>
              <w:ind w:left="33" w:right="-853" w:firstLine="0"/>
              <w:rPr>
                <w:sz w:val="18"/>
                <w:szCs w:val="18"/>
              </w:rPr>
            </w:pPr>
            <w:r w:rsidRPr="003A53AC">
              <w:rPr>
                <w:sz w:val="18"/>
                <w:szCs w:val="18"/>
              </w:rPr>
              <w:t>Протяженность автомобильных дорог общего пользования</w:t>
            </w:r>
          </w:p>
          <w:p w:rsidR="00D75DF6" w:rsidRDefault="003A53AC" w:rsidP="00D75DF6">
            <w:pPr>
              <w:ind w:left="33" w:right="-853" w:firstLine="0"/>
              <w:rPr>
                <w:sz w:val="18"/>
                <w:szCs w:val="18"/>
              </w:rPr>
            </w:pPr>
            <w:r w:rsidRPr="003A53AC">
              <w:rPr>
                <w:sz w:val="18"/>
                <w:szCs w:val="18"/>
              </w:rPr>
              <w:t xml:space="preserve">местного значения, находящихся в границах </w:t>
            </w:r>
            <w:proofErr w:type="spellStart"/>
            <w:r w:rsidRPr="003A53AC">
              <w:rPr>
                <w:sz w:val="18"/>
                <w:szCs w:val="18"/>
              </w:rPr>
              <w:t>Хомутовского</w:t>
            </w:r>
            <w:proofErr w:type="spellEnd"/>
            <w:r w:rsidRPr="003A53AC">
              <w:rPr>
                <w:sz w:val="18"/>
                <w:szCs w:val="18"/>
              </w:rPr>
              <w:t xml:space="preserve"> МО,</w:t>
            </w:r>
          </w:p>
          <w:p w:rsidR="003A53AC" w:rsidRPr="003A53AC" w:rsidRDefault="003A53AC" w:rsidP="00D75DF6">
            <w:pPr>
              <w:ind w:left="33" w:right="-853" w:firstLine="0"/>
              <w:rPr>
                <w:sz w:val="18"/>
                <w:szCs w:val="18"/>
              </w:rPr>
            </w:pPr>
            <w:r w:rsidRPr="003A53AC">
              <w:rPr>
                <w:sz w:val="18"/>
                <w:szCs w:val="18"/>
              </w:rPr>
              <w:t>с переходным покрытием (</w:t>
            </w:r>
            <w:proofErr w:type="spellStart"/>
            <w:r w:rsidRPr="003A53AC">
              <w:rPr>
                <w:sz w:val="18"/>
                <w:szCs w:val="18"/>
              </w:rPr>
              <w:t>пгс</w:t>
            </w:r>
            <w:proofErr w:type="spellEnd"/>
            <w:r w:rsidRPr="003A53AC">
              <w:rPr>
                <w:sz w:val="18"/>
                <w:szCs w:val="18"/>
              </w:rPr>
              <w:t>, щебень).</w:t>
            </w:r>
          </w:p>
        </w:tc>
        <w:tc>
          <w:tcPr>
            <w:tcW w:w="708" w:type="dxa"/>
            <w:tcBorders>
              <w:top w:val="single" w:sz="4" w:space="0" w:color="000000"/>
              <w:left w:val="single" w:sz="4" w:space="0" w:color="000000"/>
              <w:bottom w:val="single" w:sz="4" w:space="0" w:color="000000"/>
              <w:right w:val="single" w:sz="4" w:space="0" w:color="000000"/>
            </w:tcBorders>
          </w:tcPr>
          <w:p w:rsidR="003A53AC" w:rsidRPr="005D7593" w:rsidRDefault="003A53AC" w:rsidP="005D7593">
            <w:pPr>
              <w:ind w:left="0" w:right="-853" w:firstLine="0"/>
              <w:rPr>
                <w:sz w:val="18"/>
                <w:szCs w:val="18"/>
              </w:rPr>
            </w:pPr>
            <w:r w:rsidRPr="005D7593">
              <w:rPr>
                <w:sz w:val="18"/>
                <w:szCs w:val="18"/>
              </w:rPr>
              <w:t>км</w:t>
            </w:r>
          </w:p>
          <w:p w:rsidR="003A53AC" w:rsidRPr="003A53AC" w:rsidRDefault="003A53AC" w:rsidP="007B3185">
            <w:pPr>
              <w:pStyle w:val="af9"/>
              <w:ind w:left="567" w:right="-853"/>
              <w:rPr>
                <w:sz w:val="18"/>
                <w:szCs w:val="18"/>
              </w:rPr>
            </w:pPr>
            <w:r w:rsidRPr="003A53AC">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A53AC" w:rsidRPr="003A53AC" w:rsidRDefault="003A53AC" w:rsidP="00D75DF6">
            <w:pPr>
              <w:ind w:left="0" w:right="-853" w:firstLine="0"/>
              <w:rPr>
                <w:sz w:val="18"/>
                <w:szCs w:val="18"/>
              </w:rPr>
            </w:pPr>
            <w:r w:rsidRPr="003A53AC">
              <w:rPr>
                <w:sz w:val="18"/>
                <w:szCs w:val="18"/>
              </w:rPr>
              <w:t>123,49</w:t>
            </w:r>
          </w:p>
        </w:tc>
        <w:tc>
          <w:tcPr>
            <w:tcW w:w="851" w:type="dxa"/>
            <w:tcBorders>
              <w:top w:val="single" w:sz="4" w:space="0" w:color="000000"/>
              <w:left w:val="single" w:sz="4" w:space="0" w:color="000000"/>
              <w:bottom w:val="single" w:sz="4" w:space="0" w:color="000000"/>
              <w:right w:val="single" w:sz="4" w:space="0" w:color="000000"/>
            </w:tcBorders>
          </w:tcPr>
          <w:p w:rsidR="003A53AC" w:rsidRPr="003A53AC" w:rsidRDefault="003A53AC" w:rsidP="005D7593">
            <w:pPr>
              <w:ind w:left="0" w:right="-853" w:firstLine="0"/>
              <w:rPr>
                <w:sz w:val="18"/>
                <w:szCs w:val="18"/>
              </w:rPr>
            </w:pPr>
            <w:r w:rsidRPr="003A53AC">
              <w:rPr>
                <w:sz w:val="18"/>
                <w:szCs w:val="18"/>
              </w:rPr>
              <w:t>132,77</w:t>
            </w:r>
          </w:p>
        </w:tc>
        <w:tc>
          <w:tcPr>
            <w:tcW w:w="1134" w:type="dxa"/>
            <w:tcBorders>
              <w:top w:val="single" w:sz="4" w:space="0" w:color="000000"/>
              <w:left w:val="single" w:sz="4" w:space="0" w:color="000000"/>
              <w:bottom w:val="single" w:sz="4" w:space="0" w:color="000000"/>
              <w:right w:val="single" w:sz="4" w:space="0" w:color="000000"/>
            </w:tcBorders>
          </w:tcPr>
          <w:p w:rsidR="003A53AC" w:rsidRPr="003A53AC" w:rsidRDefault="003A53AC" w:rsidP="005D7593">
            <w:pPr>
              <w:ind w:left="0" w:right="-853" w:firstLine="0"/>
              <w:rPr>
                <w:sz w:val="18"/>
                <w:szCs w:val="18"/>
              </w:rPr>
            </w:pPr>
            <w:r w:rsidRPr="003A53AC">
              <w:rPr>
                <w:sz w:val="18"/>
                <w:szCs w:val="18"/>
              </w:rPr>
              <w:t>132,77</w:t>
            </w:r>
          </w:p>
        </w:tc>
        <w:tc>
          <w:tcPr>
            <w:tcW w:w="850" w:type="dxa"/>
            <w:tcBorders>
              <w:top w:val="single" w:sz="4" w:space="0" w:color="000000"/>
              <w:left w:val="single" w:sz="4" w:space="0" w:color="000000"/>
              <w:bottom w:val="single" w:sz="4" w:space="0" w:color="000000"/>
              <w:right w:val="single" w:sz="4" w:space="0" w:color="000000"/>
            </w:tcBorders>
          </w:tcPr>
          <w:p w:rsidR="003A53AC" w:rsidRPr="003A53AC" w:rsidRDefault="003A53AC" w:rsidP="005D7593">
            <w:pPr>
              <w:ind w:left="0" w:right="-853" w:firstLine="0"/>
              <w:rPr>
                <w:sz w:val="18"/>
                <w:szCs w:val="18"/>
              </w:rPr>
            </w:pPr>
            <w:r w:rsidRPr="003A53AC">
              <w:rPr>
                <w:sz w:val="18"/>
                <w:szCs w:val="18"/>
              </w:rPr>
              <w:t>133,21</w:t>
            </w:r>
          </w:p>
        </w:tc>
      </w:tr>
      <w:tr w:rsidR="003A53AC" w:rsidRPr="003A53AC" w:rsidTr="00141879">
        <w:tc>
          <w:tcPr>
            <w:tcW w:w="534"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7B3185">
            <w:pPr>
              <w:pStyle w:val="af9"/>
              <w:ind w:left="567" w:right="-853"/>
              <w:rPr>
                <w:sz w:val="18"/>
                <w:szCs w:val="18"/>
              </w:rPr>
            </w:pPr>
            <w:r w:rsidRPr="003A53AC">
              <w:rPr>
                <w:sz w:val="18"/>
                <w:szCs w:val="18"/>
              </w:rPr>
              <w:t>3.</w:t>
            </w:r>
          </w:p>
        </w:tc>
        <w:tc>
          <w:tcPr>
            <w:tcW w:w="5670"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D75DF6">
            <w:pPr>
              <w:ind w:left="33" w:right="-853" w:hanging="33"/>
              <w:rPr>
                <w:sz w:val="18"/>
                <w:szCs w:val="18"/>
              </w:rPr>
            </w:pPr>
            <w:proofErr w:type="gramStart"/>
            <w:r w:rsidRPr="003A53AC">
              <w:rPr>
                <w:sz w:val="18"/>
                <w:szCs w:val="18"/>
              </w:rPr>
              <w:t xml:space="preserve">Устранение социального риска (количество улиц,  оборудованных </w:t>
            </w:r>
            <w:proofErr w:type="gramEnd"/>
          </w:p>
          <w:p w:rsidR="003A53AC" w:rsidRPr="003A53AC" w:rsidRDefault="003A53AC" w:rsidP="00D75DF6">
            <w:pPr>
              <w:ind w:right="-853" w:hanging="714"/>
              <w:rPr>
                <w:sz w:val="18"/>
                <w:szCs w:val="18"/>
              </w:rPr>
            </w:pPr>
            <w:r w:rsidRPr="003A53AC">
              <w:rPr>
                <w:sz w:val="18"/>
                <w:szCs w:val="18"/>
              </w:rPr>
              <w:t>остановочными павильонами, дорожной разметкой, дорожными</w:t>
            </w:r>
          </w:p>
          <w:p w:rsidR="003A53AC" w:rsidRPr="003A53AC" w:rsidRDefault="003A53AC" w:rsidP="00D75DF6">
            <w:pPr>
              <w:ind w:right="-853" w:hanging="714"/>
              <w:rPr>
                <w:sz w:val="18"/>
                <w:szCs w:val="18"/>
              </w:rPr>
            </w:pPr>
            <w:r w:rsidRPr="003A53AC">
              <w:rPr>
                <w:sz w:val="18"/>
                <w:szCs w:val="18"/>
              </w:rPr>
              <w:t>знаками)</w:t>
            </w:r>
          </w:p>
        </w:tc>
        <w:tc>
          <w:tcPr>
            <w:tcW w:w="708" w:type="dxa"/>
            <w:tcBorders>
              <w:top w:val="single" w:sz="4" w:space="0" w:color="000000"/>
              <w:left w:val="single" w:sz="4" w:space="0" w:color="000000"/>
              <w:bottom w:val="single" w:sz="4" w:space="0" w:color="000000"/>
              <w:right w:val="single" w:sz="4" w:space="0" w:color="000000"/>
            </w:tcBorders>
          </w:tcPr>
          <w:p w:rsidR="003A53AC" w:rsidRPr="005D7593" w:rsidRDefault="003A53AC" w:rsidP="005D7593">
            <w:pPr>
              <w:ind w:left="0" w:right="-853" w:firstLine="0"/>
              <w:rPr>
                <w:sz w:val="18"/>
                <w:szCs w:val="18"/>
              </w:rPr>
            </w:pPr>
            <w:proofErr w:type="spellStart"/>
            <w:proofErr w:type="gramStart"/>
            <w:r w:rsidRPr="005D7593">
              <w:rPr>
                <w:sz w:val="18"/>
                <w:szCs w:val="18"/>
              </w:rPr>
              <w:t>шт</w:t>
            </w:r>
            <w:proofErr w:type="spellEnd"/>
            <w:proofErr w:type="gramEnd"/>
          </w:p>
          <w:p w:rsidR="003A53AC" w:rsidRPr="005D7593" w:rsidRDefault="003A53AC" w:rsidP="005D7593">
            <w:pPr>
              <w:ind w:left="0" w:right="-853" w:firstLine="0"/>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3A53AC" w:rsidRPr="003A53AC" w:rsidRDefault="003A53AC" w:rsidP="00D75DF6">
            <w:pPr>
              <w:ind w:left="0" w:right="-853" w:firstLine="0"/>
              <w:rPr>
                <w:sz w:val="18"/>
                <w:szCs w:val="18"/>
              </w:rPr>
            </w:pPr>
            <w:r w:rsidRPr="003A53AC">
              <w:rPr>
                <w:sz w:val="18"/>
                <w:szCs w:val="18"/>
              </w:rPr>
              <w:t>4</w:t>
            </w:r>
          </w:p>
        </w:tc>
        <w:tc>
          <w:tcPr>
            <w:tcW w:w="851" w:type="dxa"/>
            <w:tcBorders>
              <w:top w:val="single" w:sz="4" w:space="0" w:color="000000"/>
              <w:left w:val="single" w:sz="4" w:space="0" w:color="000000"/>
              <w:bottom w:val="single" w:sz="4" w:space="0" w:color="000000"/>
              <w:right w:val="single" w:sz="4" w:space="0" w:color="000000"/>
            </w:tcBorders>
          </w:tcPr>
          <w:p w:rsidR="003A53AC" w:rsidRPr="003A53AC" w:rsidRDefault="003A53AC" w:rsidP="005D7593">
            <w:pPr>
              <w:ind w:left="0" w:right="-853" w:firstLine="0"/>
              <w:rPr>
                <w:sz w:val="18"/>
                <w:szCs w:val="18"/>
              </w:rPr>
            </w:pPr>
            <w:r w:rsidRPr="003A53AC">
              <w:rPr>
                <w:sz w:val="18"/>
                <w:szCs w:val="18"/>
              </w:rPr>
              <w:t>4</w:t>
            </w:r>
          </w:p>
        </w:tc>
        <w:tc>
          <w:tcPr>
            <w:tcW w:w="1134" w:type="dxa"/>
            <w:tcBorders>
              <w:top w:val="single" w:sz="4" w:space="0" w:color="000000"/>
              <w:left w:val="single" w:sz="4" w:space="0" w:color="000000"/>
              <w:bottom w:val="single" w:sz="4" w:space="0" w:color="000000"/>
              <w:right w:val="single" w:sz="4" w:space="0" w:color="000000"/>
            </w:tcBorders>
          </w:tcPr>
          <w:p w:rsidR="003A53AC" w:rsidRPr="003A53AC" w:rsidRDefault="003A53AC" w:rsidP="005D7593">
            <w:pPr>
              <w:ind w:left="0" w:right="-853" w:firstLine="0"/>
              <w:rPr>
                <w:sz w:val="18"/>
                <w:szCs w:val="18"/>
              </w:rPr>
            </w:pPr>
            <w:r w:rsidRPr="003A53AC">
              <w:rPr>
                <w:sz w:val="18"/>
                <w:szCs w:val="18"/>
              </w:rPr>
              <w:t>5</w:t>
            </w:r>
          </w:p>
        </w:tc>
        <w:tc>
          <w:tcPr>
            <w:tcW w:w="850" w:type="dxa"/>
            <w:tcBorders>
              <w:top w:val="single" w:sz="4" w:space="0" w:color="000000"/>
              <w:left w:val="single" w:sz="4" w:space="0" w:color="000000"/>
              <w:bottom w:val="single" w:sz="4" w:space="0" w:color="000000"/>
              <w:right w:val="single" w:sz="4" w:space="0" w:color="000000"/>
            </w:tcBorders>
          </w:tcPr>
          <w:p w:rsidR="003A53AC" w:rsidRPr="003A53AC" w:rsidRDefault="003A53AC" w:rsidP="005D7593">
            <w:pPr>
              <w:ind w:left="0" w:right="-853" w:firstLine="0"/>
              <w:rPr>
                <w:sz w:val="18"/>
                <w:szCs w:val="18"/>
              </w:rPr>
            </w:pPr>
            <w:r w:rsidRPr="003A53AC">
              <w:rPr>
                <w:sz w:val="18"/>
                <w:szCs w:val="18"/>
              </w:rPr>
              <w:t>5</w:t>
            </w:r>
          </w:p>
        </w:tc>
      </w:tr>
      <w:tr w:rsidR="003A53AC" w:rsidRPr="003A53AC" w:rsidTr="00141879">
        <w:tc>
          <w:tcPr>
            <w:tcW w:w="534"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7B3185">
            <w:pPr>
              <w:pStyle w:val="af9"/>
              <w:ind w:left="567" w:right="-853"/>
              <w:rPr>
                <w:sz w:val="18"/>
                <w:szCs w:val="18"/>
              </w:rPr>
            </w:pPr>
            <w:r w:rsidRPr="003A53AC">
              <w:rPr>
                <w:sz w:val="18"/>
                <w:szCs w:val="18"/>
              </w:rPr>
              <w:t>4.</w:t>
            </w:r>
          </w:p>
        </w:tc>
        <w:tc>
          <w:tcPr>
            <w:tcW w:w="5670"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D75DF6">
            <w:pPr>
              <w:ind w:right="-853" w:hanging="714"/>
              <w:rPr>
                <w:sz w:val="18"/>
                <w:szCs w:val="18"/>
              </w:rPr>
            </w:pPr>
            <w:proofErr w:type="gramStart"/>
            <w:r w:rsidRPr="003A53AC">
              <w:rPr>
                <w:sz w:val="18"/>
                <w:szCs w:val="18"/>
              </w:rPr>
              <w:t xml:space="preserve">Уменьшение транспортного риска (количество автомобильных дорог общего </w:t>
            </w:r>
            <w:proofErr w:type="gramEnd"/>
          </w:p>
          <w:p w:rsidR="003A53AC" w:rsidRPr="003A53AC" w:rsidRDefault="003A53AC" w:rsidP="00D75DF6">
            <w:pPr>
              <w:ind w:right="-853" w:hanging="714"/>
              <w:rPr>
                <w:sz w:val="18"/>
                <w:szCs w:val="18"/>
              </w:rPr>
            </w:pPr>
            <w:r w:rsidRPr="003A53AC">
              <w:rPr>
                <w:sz w:val="18"/>
                <w:szCs w:val="18"/>
              </w:rPr>
              <w:t xml:space="preserve">пользования местного значения, </w:t>
            </w:r>
            <w:proofErr w:type="gramStart"/>
            <w:r w:rsidRPr="003A53AC">
              <w:rPr>
                <w:sz w:val="18"/>
                <w:szCs w:val="18"/>
              </w:rPr>
              <w:t>оборудованных</w:t>
            </w:r>
            <w:proofErr w:type="gramEnd"/>
            <w:r w:rsidRPr="003A53AC">
              <w:rPr>
                <w:sz w:val="18"/>
                <w:szCs w:val="18"/>
              </w:rPr>
              <w:t xml:space="preserve"> наружным</w:t>
            </w:r>
          </w:p>
          <w:p w:rsidR="003A53AC" w:rsidRPr="003A53AC" w:rsidRDefault="003A53AC" w:rsidP="00D75DF6">
            <w:pPr>
              <w:ind w:right="-853" w:hanging="714"/>
              <w:rPr>
                <w:sz w:val="18"/>
                <w:szCs w:val="18"/>
              </w:rPr>
            </w:pPr>
            <w:r w:rsidRPr="003A53AC">
              <w:rPr>
                <w:sz w:val="18"/>
                <w:szCs w:val="18"/>
              </w:rPr>
              <w:t>освещением)</w:t>
            </w:r>
          </w:p>
        </w:tc>
        <w:tc>
          <w:tcPr>
            <w:tcW w:w="708" w:type="dxa"/>
            <w:tcBorders>
              <w:top w:val="single" w:sz="4" w:space="0" w:color="000000"/>
              <w:left w:val="single" w:sz="4" w:space="0" w:color="000000"/>
              <w:bottom w:val="single" w:sz="4" w:space="0" w:color="000000"/>
              <w:right w:val="single" w:sz="4" w:space="0" w:color="000000"/>
            </w:tcBorders>
          </w:tcPr>
          <w:p w:rsidR="003A53AC" w:rsidRPr="005D7593" w:rsidRDefault="003A53AC" w:rsidP="005D7593">
            <w:pPr>
              <w:ind w:left="0" w:right="-853" w:firstLine="0"/>
              <w:rPr>
                <w:sz w:val="18"/>
                <w:szCs w:val="18"/>
              </w:rPr>
            </w:pPr>
            <w:proofErr w:type="spellStart"/>
            <w:proofErr w:type="gramStart"/>
            <w:r w:rsidRPr="005D7593">
              <w:rPr>
                <w:sz w:val="18"/>
                <w:szCs w:val="18"/>
              </w:rPr>
              <w:t>шт</w:t>
            </w:r>
            <w:proofErr w:type="spellEnd"/>
            <w:proofErr w:type="gramEnd"/>
            <w:r w:rsidRPr="005D7593">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A53AC" w:rsidRPr="003A53AC" w:rsidRDefault="003A53AC" w:rsidP="00D75DF6">
            <w:pPr>
              <w:ind w:left="0" w:right="-853" w:firstLine="0"/>
              <w:rPr>
                <w:sz w:val="18"/>
                <w:szCs w:val="18"/>
              </w:rPr>
            </w:pPr>
            <w:r w:rsidRPr="003A53AC">
              <w:rPr>
                <w:sz w:val="18"/>
                <w:szCs w:val="18"/>
              </w:rPr>
              <w:t>5</w:t>
            </w:r>
          </w:p>
        </w:tc>
        <w:tc>
          <w:tcPr>
            <w:tcW w:w="851" w:type="dxa"/>
            <w:tcBorders>
              <w:top w:val="single" w:sz="4" w:space="0" w:color="000000"/>
              <w:left w:val="single" w:sz="4" w:space="0" w:color="000000"/>
              <w:bottom w:val="single" w:sz="4" w:space="0" w:color="000000"/>
              <w:right w:val="single" w:sz="4" w:space="0" w:color="000000"/>
            </w:tcBorders>
          </w:tcPr>
          <w:p w:rsidR="003A53AC" w:rsidRPr="003A53AC" w:rsidRDefault="003A53AC" w:rsidP="005D7593">
            <w:pPr>
              <w:ind w:left="0" w:right="-853" w:firstLine="0"/>
              <w:rPr>
                <w:sz w:val="18"/>
                <w:szCs w:val="18"/>
              </w:rPr>
            </w:pPr>
            <w:r w:rsidRPr="003A53AC">
              <w:rPr>
                <w:sz w:val="18"/>
                <w:szCs w:val="18"/>
              </w:rPr>
              <w:t>4</w:t>
            </w:r>
          </w:p>
        </w:tc>
        <w:tc>
          <w:tcPr>
            <w:tcW w:w="1134" w:type="dxa"/>
            <w:tcBorders>
              <w:top w:val="single" w:sz="4" w:space="0" w:color="000000"/>
              <w:left w:val="single" w:sz="4" w:space="0" w:color="000000"/>
              <w:bottom w:val="single" w:sz="4" w:space="0" w:color="000000"/>
              <w:right w:val="single" w:sz="4" w:space="0" w:color="000000"/>
            </w:tcBorders>
          </w:tcPr>
          <w:p w:rsidR="003A53AC" w:rsidRPr="003A53AC" w:rsidRDefault="003A53AC" w:rsidP="005D7593">
            <w:pPr>
              <w:ind w:left="0" w:right="-853" w:firstLine="0"/>
              <w:rPr>
                <w:sz w:val="18"/>
                <w:szCs w:val="18"/>
              </w:rPr>
            </w:pPr>
            <w:r w:rsidRPr="003A53AC">
              <w:rPr>
                <w:sz w:val="18"/>
                <w:szCs w:val="18"/>
              </w:rPr>
              <w:t>4</w:t>
            </w:r>
          </w:p>
        </w:tc>
        <w:tc>
          <w:tcPr>
            <w:tcW w:w="850" w:type="dxa"/>
            <w:tcBorders>
              <w:top w:val="single" w:sz="4" w:space="0" w:color="000000"/>
              <w:left w:val="single" w:sz="4" w:space="0" w:color="000000"/>
              <w:bottom w:val="single" w:sz="4" w:space="0" w:color="000000"/>
              <w:right w:val="single" w:sz="4" w:space="0" w:color="000000"/>
            </w:tcBorders>
          </w:tcPr>
          <w:p w:rsidR="003A53AC" w:rsidRPr="003A53AC" w:rsidRDefault="003A53AC" w:rsidP="005D7593">
            <w:pPr>
              <w:ind w:left="0" w:right="-853" w:firstLine="0"/>
              <w:rPr>
                <w:sz w:val="18"/>
                <w:szCs w:val="18"/>
              </w:rPr>
            </w:pPr>
            <w:r w:rsidRPr="003A53AC">
              <w:rPr>
                <w:sz w:val="18"/>
                <w:szCs w:val="18"/>
              </w:rPr>
              <w:t>5</w:t>
            </w:r>
          </w:p>
        </w:tc>
      </w:tr>
    </w:tbl>
    <w:p w:rsidR="003A53AC" w:rsidRPr="003A53AC" w:rsidRDefault="003604EE" w:rsidP="003604EE">
      <w:pPr>
        <w:pStyle w:val="af9"/>
        <w:tabs>
          <w:tab w:val="left" w:pos="851"/>
        </w:tabs>
        <w:ind w:left="567" w:right="-569" w:firstLine="0"/>
        <w:rPr>
          <w:b/>
          <w:sz w:val="18"/>
          <w:szCs w:val="18"/>
        </w:rPr>
      </w:pPr>
      <w:r>
        <w:rPr>
          <w:b/>
          <w:sz w:val="18"/>
          <w:szCs w:val="18"/>
        </w:rPr>
        <w:t>8.</w:t>
      </w:r>
      <w:r w:rsidR="003A53AC" w:rsidRPr="003A53AC">
        <w:rPr>
          <w:b/>
          <w:sz w:val="18"/>
          <w:szCs w:val="18"/>
        </w:rPr>
        <w:t>МЕХАНИЗМ РЕАЛИЗАЦИИ МУНИЦИПАЛЬНОЙ ПРОГРАММЫ.</w:t>
      </w:r>
    </w:p>
    <w:p w:rsidR="003A53AC" w:rsidRPr="003A53AC" w:rsidRDefault="003A53AC" w:rsidP="00D70A26">
      <w:pPr>
        <w:pStyle w:val="af9"/>
        <w:ind w:left="0" w:right="-1136" w:firstLine="0"/>
        <w:rPr>
          <w:sz w:val="18"/>
          <w:szCs w:val="18"/>
        </w:rPr>
      </w:pPr>
      <w:r w:rsidRPr="003A53AC">
        <w:rPr>
          <w:sz w:val="18"/>
          <w:szCs w:val="18"/>
        </w:rPr>
        <w:t>Текущее управление реализацией Программы осуществляет консультант по вопросам жизнеобеспечения территории и МКУ «Хозяйственно-эксплуатационная служба» – ответственный исполнитель Программы.</w:t>
      </w:r>
    </w:p>
    <w:p w:rsidR="003A53AC" w:rsidRPr="003A53AC" w:rsidRDefault="003A53AC" w:rsidP="00D70A26">
      <w:pPr>
        <w:pStyle w:val="af9"/>
        <w:ind w:left="0" w:right="-1136" w:firstLine="0"/>
        <w:rPr>
          <w:sz w:val="18"/>
          <w:szCs w:val="18"/>
        </w:rPr>
      </w:pPr>
      <w:r w:rsidRPr="003A53AC">
        <w:rPr>
          <w:sz w:val="18"/>
          <w:szCs w:val="18"/>
        </w:rPr>
        <w:t xml:space="preserve">Контроль выполнения Программы осуществляет  заместитель Главы администрации </w:t>
      </w:r>
      <w:proofErr w:type="spellStart"/>
      <w:r w:rsidRPr="003A53AC">
        <w:rPr>
          <w:sz w:val="18"/>
          <w:szCs w:val="18"/>
        </w:rPr>
        <w:t>Хомутовск</w:t>
      </w:r>
      <w:r w:rsidR="00D70A26">
        <w:rPr>
          <w:sz w:val="18"/>
          <w:szCs w:val="18"/>
        </w:rPr>
        <w:t>ого</w:t>
      </w:r>
      <w:proofErr w:type="spellEnd"/>
      <w:r w:rsidR="00D70A26">
        <w:rPr>
          <w:sz w:val="18"/>
          <w:szCs w:val="18"/>
        </w:rPr>
        <w:t xml:space="preserve"> муниципального образования. </w:t>
      </w:r>
      <w:r w:rsidRPr="003A53AC">
        <w:rPr>
          <w:sz w:val="18"/>
          <w:szCs w:val="18"/>
        </w:rPr>
        <w:t>Ответственный исполнитель Программы:</w:t>
      </w:r>
    </w:p>
    <w:p w:rsidR="003A53AC" w:rsidRPr="003A53AC" w:rsidRDefault="003604EE" w:rsidP="00633A78">
      <w:pPr>
        <w:pStyle w:val="af9"/>
        <w:ind w:left="567" w:right="-1136" w:hanging="141"/>
        <w:rPr>
          <w:sz w:val="18"/>
          <w:szCs w:val="18"/>
        </w:rPr>
      </w:pPr>
      <w:r>
        <w:rPr>
          <w:sz w:val="18"/>
          <w:szCs w:val="18"/>
        </w:rPr>
        <w:t>-</w:t>
      </w:r>
      <w:r w:rsidR="003A53AC" w:rsidRPr="003A53AC">
        <w:rPr>
          <w:sz w:val="18"/>
          <w:szCs w:val="18"/>
        </w:rPr>
        <w:t>организует реализацию мероприятий Программы, координирует и контролирует действия участников Программы;</w:t>
      </w:r>
    </w:p>
    <w:p w:rsidR="003A53AC" w:rsidRPr="003A53AC" w:rsidRDefault="003604EE" w:rsidP="003604EE">
      <w:pPr>
        <w:pStyle w:val="af9"/>
        <w:ind w:left="567" w:right="-852" w:hanging="141"/>
        <w:rPr>
          <w:sz w:val="18"/>
          <w:szCs w:val="18"/>
        </w:rPr>
      </w:pPr>
      <w:r>
        <w:rPr>
          <w:sz w:val="18"/>
          <w:szCs w:val="18"/>
        </w:rPr>
        <w:t>-</w:t>
      </w:r>
      <w:r w:rsidR="003A53AC" w:rsidRPr="003A53AC">
        <w:rPr>
          <w:sz w:val="18"/>
          <w:szCs w:val="18"/>
        </w:rPr>
        <w:t>запрашивает у участников Программы информацию о ходе реализации Программы;</w:t>
      </w:r>
    </w:p>
    <w:p w:rsidR="003A53AC" w:rsidRPr="003A53AC" w:rsidRDefault="003604EE" w:rsidP="003604EE">
      <w:pPr>
        <w:pStyle w:val="af9"/>
        <w:ind w:left="567" w:right="-852" w:hanging="141"/>
        <w:rPr>
          <w:sz w:val="18"/>
          <w:szCs w:val="18"/>
        </w:rPr>
      </w:pPr>
      <w:r>
        <w:rPr>
          <w:sz w:val="18"/>
          <w:szCs w:val="18"/>
        </w:rPr>
        <w:t>-</w:t>
      </w:r>
      <w:r w:rsidR="003A53AC" w:rsidRPr="003A53AC">
        <w:rPr>
          <w:sz w:val="18"/>
          <w:szCs w:val="18"/>
        </w:rPr>
        <w:t>принимает (в случае необходимости) решение о внесении изменений в Программу;</w:t>
      </w:r>
    </w:p>
    <w:p w:rsidR="003A53AC" w:rsidRPr="003A53AC" w:rsidRDefault="003604EE" w:rsidP="003604EE">
      <w:pPr>
        <w:pStyle w:val="af9"/>
        <w:ind w:left="567" w:right="-852" w:hanging="141"/>
        <w:rPr>
          <w:sz w:val="18"/>
          <w:szCs w:val="18"/>
        </w:rPr>
      </w:pPr>
      <w:r>
        <w:rPr>
          <w:sz w:val="18"/>
          <w:szCs w:val="18"/>
        </w:rPr>
        <w:t>-</w:t>
      </w:r>
      <w:r w:rsidR="003A53AC" w:rsidRPr="003A53AC">
        <w:rPr>
          <w:sz w:val="18"/>
          <w:szCs w:val="18"/>
        </w:rPr>
        <w:t>осуществляет текущий контроль, мониторинг и оценку эффективности реализации Программы;</w:t>
      </w:r>
    </w:p>
    <w:p w:rsidR="003A53AC" w:rsidRPr="003A53AC" w:rsidRDefault="003604EE" w:rsidP="00633A78">
      <w:pPr>
        <w:pStyle w:val="af9"/>
        <w:ind w:left="0" w:right="-1136" w:firstLine="426"/>
        <w:rPr>
          <w:sz w:val="18"/>
          <w:szCs w:val="18"/>
        </w:rPr>
      </w:pPr>
      <w:r>
        <w:rPr>
          <w:sz w:val="18"/>
          <w:szCs w:val="18"/>
        </w:rPr>
        <w:t>-</w:t>
      </w:r>
      <w:r w:rsidR="003A53AC" w:rsidRPr="003A53AC">
        <w:rPr>
          <w:sz w:val="18"/>
          <w:szCs w:val="18"/>
        </w:rPr>
        <w:t>несет ответственность за достижение целевых показателей Программы, а также за достижение ожидаемых конечных результатов ее реализации.</w:t>
      </w:r>
    </w:p>
    <w:p w:rsidR="003A53AC" w:rsidRPr="00633A78" w:rsidRDefault="003A53AC" w:rsidP="00633A78">
      <w:pPr>
        <w:pStyle w:val="af9"/>
        <w:ind w:left="0" w:right="-1136" w:firstLine="426"/>
        <w:rPr>
          <w:sz w:val="18"/>
          <w:szCs w:val="18"/>
        </w:rPr>
      </w:pPr>
      <w:r w:rsidRPr="003A53AC">
        <w:rPr>
          <w:sz w:val="18"/>
          <w:szCs w:val="18"/>
        </w:rPr>
        <w:t>Реализация мероприятий Программы осуществляется на основе муниципальных контрактов и муниципального задания, заключаемых в установленном порядке.</w:t>
      </w:r>
    </w:p>
    <w:p w:rsidR="003A53AC" w:rsidRPr="003A53AC" w:rsidRDefault="00633A78" w:rsidP="00633A78">
      <w:pPr>
        <w:pStyle w:val="af9"/>
        <w:ind w:left="567" w:right="-852" w:firstLine="0"/>
        <w:rPr>
          <w:b/>
          <w:sz w:val="18"/>
          <w:szCs w:val="18"/>
        </w:rPr>
      </w:pPr>
      <w:r>
        <w:rPr>
          <w:b/>
          <w:sz w:val="18"/>
          <w:szCs w:val="18"/>
        </w:rPr>
        <w:t>9.</w:t>
      </w:r>
      <w:r w:rsidR="003A53AC" w:rsidRPr="003A53AC">
        <w:rPr>
          <w:b/>
          <w:sz w:val="18"/>
          <w:szCs w:val="18"/>
        </w:rPr>
        <w:t>ОЦЕНКА ЭФФЕКТИВНОСТИ РЕАЛИЗАЦИИ МУНИЦИПАЛЬНОЙ ПРОГРАММЫ.</w:t>
      </w:r>
    </w:p>
    <w:p w:rsidR="003A53AC" w:rsidRPr="003A53AC" w:rsidRDefault="003A53AC" w:rsidP="00633A78">
      <w:pPr>
        <w:pStyle w:val="af9"/>
        <w:ind w:left="0" w:right="-1136" w:firstLine="0"/>
        <w:rPr>
          <w:sz w:val="18"/>
          <w:szCs w:val="18"/>
        </w:rPr>
      </w:pPr>
      <w:r w:rsidRPr="003A53AC">
        <w:rPr>
          <w:sz w:val="18"/>
          <w:szCs w:val="18"/>
        </w:rPr>
        <w:t>Оценка эффективности реализации Программы осуществляется по формам, представле</w:t>
      </w:r>
      <w:r w:rsidR="00633A78">
        <w:rPr>
          <w:sz w:val="18"/>
          <w:szCs w:val="18"/>
        </w:rPr>
        <w:t xml:space="preserve">нным в приложениях №1, №2, №3 </w:t>
      </w:r>
      <w:r w:rsidRPr="003A53AC">
        <w:rPr>
          <w:sz w:val="18"/>
          <w:szCs w:val="18"/>
        </w:rPr>
        <w:t>Программе «Развитие дорожного хозяйства и повышение безопасности дорожного движения» на 2020-2024 годы.</w:t>
      </w:r>
    </w:p>
    <w:p w:rsidR="003A53AC" w:rsidRPr="00422BF5" w:rsidRDefault="003A53AC" w:rsidP="00422BF5">
      <w:pPr>
        <w:ind w:left="0" w:right="-852" w:firstLine="0"/>
        <w:rPr>
          <w:i/>
          <w:sz w:val="18"/>
          <w:szCs w:val="18"/>
        </w:rPr>
      </w:pPr>
    </w:p>
    <w:p w:rsidR="003A53AC" w:rsidRPr="00633A78" w:rsidRDefault="003A53AC" w:rsidP="00633A78">
      <w:pPr>
        <w:pStyle w:val="af9"/>
        <w:ind w:left="567" w:right="-852"/>
        <w:jc w:val="right"/>
        <w:rPr>
          <w:i/>
          <w:sz w:val="18"/>
          <w:szCs w:val="18"/>
        </w:rPr>
      </w:pPr>
      <w:r w:rsidRPr="00633A78">
        <w:rPr>
          <w:i/>
          <w:sz w:val="18"/>
          <w:szCs w:val="18"/>
        </w:rPr>
        <w:t>Начальник экономического отдела                                              Е.Н. Дубровина</w:t>
      </w:r>
    </w:p>
    <w:p w:rsidR="00422BF5" w:rsidRDefault="00422BF5" w:rsidP="003A53AC">
      <w:pPr>
        <w:pStyle w:val="af9"/>
        <w:ind w:left="0" w:right="-569"/>
        <w:jc w:val="right"/>
        <w:rPr>
          <w:sz w:val="18"/>
          <w:szCs w:val="18"/>
        </w:rPr>
      </w:pPr>
    </w:p>
    <w:p w:rsidR="00422BF5" w:rsidRDefault="00422BF5" w:rsidP="003A53AC">
      <w:pPr>
        <w:pStyle w:val="af9"/>
        <w:ind w:left="0" w:right="-569"/>
        <w:jc w:val="right"/>
        <w:rPr>
          <w:sz w:val="18"/>
          <w:szCs w:val="18"/>
        </w:rPr>
      </w:pPr>
    </w:p>
    <w:p w:rsidR="00422BF5" w:rsidRDefault="00422BF5" w:rsidP="003A53AC">
      <w:pPr>
        <w:pStyle w:val="af9"/>
        <w:ind w:left="0" w:right="-569"/>
        <w:jc w:val="right"/>
        <w:rPr>
          <w:sz w:val="18"/>
          <w:szCs w:val="18"/>
        </w:rPr>
      </w:pPr>
    </w:p>
    <w:p w:rsidR="00422BF5" w:rsidRDefault="00422BF5" w:rsidP="003A53AC">
      <w:pPr>
        <w:pStyle w:val="af9"/>
        <w:ind w:left="0" w:right="-569"/>
        <w:jc w:val="right"/>
        <w:rPr>
          <w:sz w:val="18"/>
          <w:szCs w:val="18"/>
        </w:rPr>
      </w:pPr>
    </w:p>
    <w:p w:rsidR="00422BF5" w:rsidRDefault="00422BF5" w:rsidP="003A53AC">
      <w:pPr>
        <w:pStyle w:val="af9"/>
        <w:ind w:left="0" w:right="-569"/>
        <w:jc w:val="right"/>
        <w:rPr>
          <w:sz w:val="18"/>
          <w:szCs w:val="18"/>
        </w:rPr>
      </w:pPr>
    </w:p>
    <w:p w:rsidR="00422BF5" w:rsidRDefault="00422BF5" w:rsidP="003A53AC">
      <w:pPr>
        <w:pStyle w:val="af9"/>
        <w:ind w:left="0" w:right="-569"/>
        <w:jc w:val="right"/>
        <w:rPr>
          <w:sz w:val="18"/>
          <w:szCs w:val="18"/>
        </w:rPr>
      </w:pPr>
    </w:p>
    <w:p w:rsidR="00422BF5" w:rsidRDefault="00422BF5" w:rsidP="003A53AC">
      <w:pPr>
        <w:pStyle w:val="af9"/>
        <w:ind w:left="0" w:right="-569"/>
        <w:jc w:val="right"/>
        <w:rPr>
          <w:sz w:val="18"/>
          <w:szCs w:val="18"/>
        </w:rPr>
      </w:pPr>
    </w:p>
    <w:p w:rsidR="00422BF5" w:rsidRDefault="00422BF5" w:rsidP="003A53AC">
      <w:pPr>
        <w:pStyle w:val="af9"/>
        <w:ind w:left="0" w:right="-569"/>
        <w:jc w:val="right"/>
        <w:rPr>
          <w:sz w:val="18"/>
          <w:szCs w:val="18"/>
        </w:rPr>
      </w:pPr>
    </w:p>
    <w:p w:rsidR="00422BF5" w:rsidRDefault="00422BF5" w:rsidP="003A53AC">
      <w:pPr>
        <w:pStyle w:val="af9"/>
        <w:ind w:left="0" w:right="-569"/>
        <w:jc w:val="right"/>
        <w:rPr>
          <w:sz w:val="18"/>
          <w:szCs w:val="18"/>
        </w:rPr>
      </w:pPr>
    </w:p>
    <w:p w:rsidR="00422BF5" w:rsidRDefault="00422BF5" w:rsidP="003A53AC">
      <w:pPr>
        <w:pStyle w:val="af9"/>
        <w:ind w:left="0" w:right="-569"/>
        <w:jc w:val="right"/>
        <w:rPr>
          <w:sz w:val="18"/>
          <w:szCs w:val="18"/>
        </w:rPr>
      </w:pPr>
    </w:p>
    <w:p w:rsidR="003A53AC" w:rsidRPr="003A53AC" w:rsidRDefault="003A53AC" w:rsidP="003A53AC">
      <w:pPr>
        <w:pStyle w:val="af9"/>
        <w:ind w:left="0" w:right="-569"/>
        <w:jc w:val="right"/>
        <w:rPr>
          <w:sz w:val="18"/>
          <w:szCs w:val="18"/>
        </w:rPr>
      </w:pPr>
      <w:r w:rsidRPr="003A53AC">
        <w:rPr>
          <w:sz w:val="18"/>
          <w:szCs w:val="18"/>
        </w:rPr>
        <w:t xml:space="preserve">                                                                                                                                                 </w:t>
      </w:r>
    </w:p>
    <w:p w:rsidR="003A53AC" w:rsidRPr="003A53AC" w:rsidRDefault="003A53AC" w:rsidP="003A53AC">
      <w:pPr>
        <w:pStyle w:val="af9"/>
        <w:ind w:left="0" w:right="-569"/>
        <w:jc w:val="right"/>
        <w:rPr>
          <w:sz w:val="18"/>
          <w:szCs w:val="18"/>
        </w:rPr>
      </w:pPr>
      <w:r w:rsidRPr="003A53AC">
        <w:rPr>
          <w:sz w:val="18"/>
          <w:szCs w:val="18"/>
        </w:rPr>
        <w:t>Приложение № 1</w:t>
      </w:r>
    </w:p>
    <w:p w:rsidR="003A53AC" w:rsidRPr="003A53AC" w:rsidRDefault="003A53AC" w:rsidP="003A53AC">
      <w:pPr>
        <w:pStyle w:val="af9"/>
        <w:ind w:left="0" w:right="-569"/>
        <w:jc w:val="right"/>
        <w:rPr>
          <w:sz w:val="18"/>
          <w:szCs w:val="18"/>
        </w:rPr>
      </w:pPr>
      <w:r w:rsidRPr="003A53AC">
        <w:rPr>
          <w:sz w:val="18"/>
          <w:szCs w:val="18"/>
        </w:rPr>
        <w:t xml:space="preserve">                                                                                                              к Программе «Развитие дорожного хозяйства и                                         </w:t>
      </w:r>
    </w:p>
    <w:p w:rsidR="003A53AC" w:rsidRPr="003A53AC" w:rsidRDefault="003A53AC" w:rsidP="003A53AC">
      <w:pPr>
        <w:pStyle w:val="af9"/>
        <w:ind w:left="0" w:right="-569"/>
        <w:jc w:val="right"/>
        <w:rPr>
          <w:sz w:val="18"/>
          <w:szCs w:val="18"/>
        </w:rPr>
      </w:pPr>
      <w:r w:rsidRPr="003A53AC">
        <w:rPr>
          <w:sz w:val="18"/>
          <w:szCs w:val="18"/>
        </w:rPr>
        <w:t xml:space="preserve">                                                                                                          повышение безопасности дорожного движения»                                                 </w:t>
      </w:r>
    </w:p>
    <w:p w:rsidR="003A53AC" w:rsidRPr="003A53AC" w:rsidRDefault="003A53AC" w:rsidP="003A53AC">
      <w:pPr>
        <w:pStyle w:val="af9"/>
        <w:ind w:left="0" w:right="-569"/>
        <w:jc w:val="right"/>
        <w:rPr>
          <w:sz w:val="18"/>
          <w:szCs w:val="18"/>
        </w:rPr>
      </w:pPr>
      <w:r w:rsidRPr="003A53AC">
        <w:rPr>
          <w:sz w:val="18"/>
          <w:szCs w:val="18"/>
        </w:rPr>
        <w:t xml:space="preserve">                                                                                                                                                            на 2019-2024 гг.</w:t>
      </w:r>
    </w:p>
    <w:p w:rsidR="003A53AC" w:rsidRPr="003A53AC" w:rsidRDefault="003A53AC" w:rsidP="003A53AC">
      <w:pPr>
        <w:pStyle w:val="af9"/>
        <w:ind w:left="0" w:right="-569"/>
        <w:rPr>
          <w:sz w:val="18"/>
          <w:szCs w:val="18"/>
        </w:rPr>
      </w:pPr>
    </w:p>
    <w:p w:rsidR="003A53AC" w:rsidRPr="003A53AC" w:rsidRDefault="003A53AC" w:rsidP="007D2C9F">
      <w:pPr>
        <w:pStyle w:val="af9"/>
        <w:ind w:left="0"/>
        <w:jc w:val="center"/>
        <w:rPr>
          <w:sz w:val="18"/>
          <w:szCs w:val="18"/>
        </w:rPr>
      </w:pPr>
      <w:r w:rsidRPr="003A53AC">
        <w:rPr>
          <w:sz w:val="18"/>
          <w:szCs w:val="18"/>
        </w:rPr>
        <w:t>Отчет об исполнении целевых показателей муниципальной программы</w:t>
      </w:r>
    </w:p>
    <w:p w:rsidR="003A53AC" w:rsidRPr="003A53AC" w:rsidRDefault="003A53AC" w:rsidP="007D2C9F">
      <w:pPr>
        <w:pStyle w:val="af9"/>
        <w:ind w:left="0"/>
        <w:jc w:val="center"/>
        <w:rPr>
          <w:sz w:val="18"/>
          <w:szCs w:val="18"/>
        </w:rPr>
      </w:pPr>
      <w:r w:rsidRPr="003A53AC">
        <w:rPr>
          <w:sz w:val="18"/>
          <w:szCs w:val="18"/>
        </w:rPr>
        <w:t>«Развитие дорожного хозяйства и повышение безопасности дорожного</w:t>
      </w:r>
    </w:p>
    <w:p w:rsidR="003A53AC" w:rsidRPr="003A53AC" w:rsidRDefault="003A53AC" w:rsidP="007D2C9F">
      <w:pPr>
        <w:pStyle w:val="af9"/>
        <w:ind w:left="0"/>
        <w:jc w:val="center"/>
        <w:rPr>
          <w:sz w:val="18"/>
          <w:szCs w:val="18"/>
        </w:rPr>
      </w:pPr>
      <w:r w:rsidRPr="003A53AC">
        <w:rPr>
          <w:sz w:val="18"/>
          <w:szCs w:val="18"/>
        </w:rPr>
        <w:t>движения»  на 2020-2024 годы</w:t>
      </w:r>
    </w:p>
    <w:p w:rsidR="003A53AC" w:rsidRPr="003A53AC" w:rsidRDefault="003A53AC" w:rsidP="007D2C9F">
      <w:pPr>
        <w:pStyle w:val="af9"/>
        <w:ind w:left="0"/>
        <w:jc w:val="center"/>
        <w:rPr>
          <w:sz w:val="18"/>
          <w:szCs w:val="18"/>
        </w:rPr>
      </w:pPr>
      <w:r w:rsidRPr="003A53AC">
        <w:rPr>
          <w:sz w:val="18"/>
          <w:szCs w:val="18"/>
        </w:rPr>
        <w:t xml:space="preserve">по состоянию </w:t>
      </w:r>
      <w:proofErr w:type="gramStart"/>
      <w:r w:rsidRPr="003A53AC">
        <w:rPr>
          <w:sz w:val="18"/>
          <w:szCs w:val="18"/>
        </w:rPr>
        <w:t>на</w:t>
      </w:r>
      <w:proofErr w:type="gramEnd"/>
      <w:r w:rsidRPr="003A53AC">
        <w:rPr>
          <w:sz w:val="18"/>
          <w:szCs w:val="18"/>
        </w:rPr>
        <w:t xml:space="preserve"> ___________________________</w:t>
      </w:r>
    </w:p>
    <w:p w:rsidR="003A53AC" w:rsidRPr="003A53AC" w:rsidRDefault="003A53AC" w:rsidP="003A53AC">
      <w:pPr>
        <w:pStyle w:val="af9"/>
        <w:ind w:left="0" w:right="-569"/>
        <w:rPr>
          <w:sz w:val="18"/>
          <w:szCs w:val="18"/>
        </w:rPr>
      </w:pPr>
      <w:r w:rsidRPr="003A53AC">
        <w:rPr>
          <w:sz w:val="18"/>
          <w:szCs w:val="18"/>
        </w:rPr>
        <w:t xml:space="preserve">                                                             (отчетный период)</w:t>
      </w:r>
    </w:p>
    <w:tbl>
      <w:tblPr>
        <w:tblStyle w:val="aa"/>
        <w:tblW w:w="10632" w:type="dxa"/>
        <w:tblInd w:w="-34" w:type="dxa"/>
        <w:tblLayout w:type="fixed"/>
        <w:tblLook w:val="04A0" w:firstRow="1" w:lastRow="0" w:firstColumn="1" w:lastColumn="0" w:noHBand="0" w:noVBand="1"/>
      </w:tblPr>
      <w:tblGrid>
        <w:gridCol w:w="425"/>
        <w:gridCol w:w="4395"/>
        <w:gridCol w:w="708"/>
        <w:gridCol w:w="1173"/>
        <w:gridCol w:w="812"/>
        <w:gridCol w:w="709"/>
        <w:gridCol w:w="567"/>
        <w:gridCol w:w="1843"/>
      </w:tblGrid>
      <w:tr w:rsidR="003A53AC" w:rsidRPr="003A53AC" w:rsidTr="00F60FEB">
        <w:trPr>
          <w:trHeight w:val="374"/>
        </w:trPr>
        <w:tc>
          <w:tcPr>
            <w:tcW w:w="425" w:type="dxa"/>
            <w:vMerge w:val="restart"/>
            <w:tcBorders>
              <w:top w:val="single" w:sz="4" w:space="0" w:color="000000"/>
              <w:left w:val="single" w:sz="4" w:space="0" w:color="000000"/>
              <w:bottom w:val="single" w:sz="4" w:space="0" w:color="000000"/>
              <w:right w:val="single" w:sz="4" w:space="0" w:color="000000"/>
            </w:tcBorders>
            <w:hideMark/>
          </w:tcPr>
          <w:p w:rsidR="003A53AC" w:rsidRPr="003A53AC" w:rsidRDefault="003A53AC" w:rsidP="003345E6">
            <w:pPr>
              <w:pStyle w:val="af9"/>
              <w:ind w:left="0" w:right="-569" w:firstLine="0"/>
              <w:rPr>
                <w:sz w:val="18"/>
                <w:szCs w:val="18"/>
              </w:rPr>
            </w:pPr>
            <w:r w:rsidRPr="003A53AC">
              <w:rPr>
                <w:sz w:val="18"/>
                <w:szCs w:val="18"/>
              </w:rPr>
              <w:t>№</w:t>
            </w:r>
          </w:p>
          <w:p w:rsidR="003A53AC" w:rsidRPr="003A53AC" w:rsidRDefault="003A53AC">
            <w:pPr>
              <w:pStyle w:val="af9"/>
              <w:ind w:left="0" w:right="-569"/>
              <w:rPr>
                <w:sz w:val="18"/>
                <w:szCs w:val="18"/>
              </w:rPr>
            </w:pPr>
          </w:p>
        </w:tc>
        <w:tc>
          <w:tcPr>
            <w:tcW w:w="4395" w:type="dxa"/>
            <w:vMerge w:val="restart"/>
            <w:tcBorders>
              <w:top w:val="single" w:sz="4" w:space="0" w:color="000000"/>
              <w:left w:val="single" w:sz="4" w:space="0" w:color="000000"/>
              <w:bottom w:val="single" w:sz="4" w:space="0" w:color="000000"/>
              <w:right w:val="single" w:sz="4" w:space="0" w:color="000000"/>
            </w:tcBorders>
            <w:hideMark/>
          </w:tcPr>
          <w:p w:rsidR="003A53AC" w:rsidRPr="003A53AC" w:rsidRDefault="003A53AC" w:rsidP="003345E6">
            <w:pPr>
              <w:pStyle w:val="af9"/>
              <w:ind w:left="317" w:right="-569"/>
              <w:rPr>
                <w:sz w:val="18"/>
                <w:szCs w:val="18"/>
              </w:rPr>
            </w:pPr>
            <w:r w:rsidRPr="003A53AC">
              <w:rPr>
                <w:sz w:val="18"/>
                <w:szCs w:val="18"/>
              </w:rPr>
              <w:t>Наименование целевого показателя</w:t>
            </w: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3A53AC" w:rsidRPr="003A53AC" w:rsidRDefault="003A53AC" w:rsidP="00F60FEB">
            <w:pPr>
              <w:pStyle w:val="af9"/>
              <w:ind w:left="-108" w:right="-569" w:firstLine="0"/>
              <w:rPr>
                <w:sz w:val="18"/>
                <w:szCs w:val="18"/>
              </w:rPr>
            </w:pPr>
            <w:proofErr w:type="spellStart"/>
            <w:r w:rsidRPr="003A53AC">
              <w:rPr>
                <w:sz w:val="18"/>
                <w:szCs w:val="18"/>
              </w:rPr>
              <w:t>Ед</w:t>
            </w:r>
            <w:proofErr w:type="gramStart"/>
            <w:r w:rsidRPr="003A53AC">
              <w:rPr>
                <w:sz w:val="18"/>
                <w:szCs w:val="18"/>
              </w:rPr>
              <w:t>.и</w:t>
            </w:r>
            <w:proofErr w:type="gramEnd"/>
            <w:r w:rsidRPr="003A53AC">
              <w:rPr>
                <w:sz w:val="18"/>
                <w:szCs w:val="18"/>
              </w:rPr>
              <w:t>зм</w:t>
            </w:r>
            <w:proofErr w:type="spellEnd"/>
            <w:r w:rsidRPr="003A53AC">
              <w:rPr>
                <w:sz w:val="18"/>
                <w:szCs w:val="18"/>
              </w:rPr>
              <w:t>.</w:t>
            </w:r>
          </w:p>
        </w:tc>
        <w:tc>
          <w:tcPr>
            <w:tcW w:w="1985" w:type="dxa"/>
            <w:gridSpan w:val="2"/>
            <w:tcBorders>
              <w:top w:val="single" w:sz="4" w:space="0" w:color="000000"/>
              <w:left w:val="single" w:sz="4" w:space="0" w:color="000000"/>
              <w:bottom w:val="single" w:sz="4" w:space="0" w:color="auto"/>
              <w:right w:val="single" w:sz="4" w:space="0" w:color="000000"/>
            </w:tcBorders>
            <w:hideMark/>
          </w:tcPr>
          <w:p w:rsidR="001E172F" w:rsidRDefault="003A53AC" w:rsidP="00312BE3">
            <w:pPr>
              <w:pStyle w:val="af9"/>
              <w:ind w:left="0" w:right="-569" w:firstLine="34"/>
              <w:rPr>
                <w:sz w:val="18"/>
                <w:szCs w:val="18"/>
              </w:rPr>
            </w:pPr>
            <w:r w:rsidRPr="003A53AC">
              <w:rPr>
                <w:sz w:val="18"/>
                <w:szCs w:val="18"/>
              </w:rPr>
              <w:t xml:space="preserve">Значение </w:t>
            </w:r>
          </w:p>
          <w:p w:rsidR="003A53AC" w:rsidRPr="003A53AC" w:rsidRDefault="003A53AC" w:rsidP="00312BE3">
            <w:pPr>
              <w:pStyle w:val="af9"/>
              <w:ind w:left="0" w:right="-569" w:firstLine="34"/>
              <w:rPr>
                <w:sz w:val="18"/>
                <w:szCs w:val="18"/>
              </w:rPr>
            </w:pPr>
            <w:r w:rsidRPr="003A53AC">
              <w:rPr>
                <w:sz w:val="18"/>
                <w:szCs w:val="18"/>
              </w:rPr>
              <w:t>целевого показателя</w:t>
            </w:r>
          </w:p>
        </w:tc>
        <w:tc>
          <w:tcPr>
            <w:tcW w:w="1276" w:type="dxa"/>
            <w:gridSpan w:val="2"/>
            <w:tcBorders>
              <w:top w:val="single" w:sz="4" w:space="0" w:color="000000"/>
              <w:left w:val="single" w:sz="4" w:space="0" w:color="000000"/>
              <w:bottom w:val="single" w:sz="4" w:space="0" w:color="auto"/>
              <w:right w:val="single" w:sz="4" w:space="0" w:color="000000"/>
            </w:tcBorders>
            <w:hideMark/>
          </w:tcPr>
          <w:p w:rsidR="003A53AC" w:rsidRPr="003A53AC" w:rsidRDefault="003A53AC" w:rsidP="00312BE3">
            <w:pPr>
              <w:pStyle w:val="af9"/>
              <w:ind w:left="0" w:right="-569" w:firstLine="32"/>
              <w:rPr>
                <w:sz w:val="18"/>
                <w:szCs w:val="18"/>
              </w:rPr>
            </w:pPr>
            <w:r w:rsidRPr="003A53AC">
              <w:rPr>
                <w:sz w:val="18"/>
                <w:szCs w:val="18"/>
              </w:rPr>
              <w:t>Отклонение</w:t>
            </w:r>
          </w:p>
        </w:tc>
        <w:tc>
          <w:tcPr>
            <w:tcW w:w="1843" w:type="dxa"/>
            <w:tcBorders>
              <w:top w:val="single" w:sz="4" w:space="0" w:color="000000"/>
              <w:left w:val="single" w:sz="4" w:space="0" w:color="000000"/>
              <w:bottom w:val="single" w:sz="4" w:space="0" w:color="000000"/>
              <w:right w:val="single" w:sz="4" w:space="0" w:color="000000"/>
            </w:tcBorders>
            <w:hideMark/>
          </w:tcPr>
          <w:p w:rsidR="00BD0B71" w:rsidRDefault="003A53AC" w:rsidP="00BD0B71">
            <w:pPr>
              <w:pStyle w:val="af9"/>
              <w:ind w:left="-108" w:right="-569" w:firstLine="33"/>
              <w:rPr>
                <w:sz w:val="18"/>
                <w:szCs w:val="18"/>
              </w:rPr>
            </w:pPr>
            <w:r w:rsidRPr="003A53AC">
              <w:rPr>
                <w:sz w:val="18"/>
                <w:szCs w:val="18"/>
              </w:rPr>
              <w:t xml:space="preserve">Пояснения </w:t>
            </w:r>
            <w:proofErr w:type="gramStart"/>
            <w:r w:rsidRPr="003A53AC">
              <w:rPr>
                <w:sz w:val="18"/>
                <w:szCs w:val="18"/>
              </w:rPr>
              <w:t>по</w:t>
            </w:r>
            <w:proofErr w:type="gramEnd"/>
          </w:p>
          <w:p w:rsidR="003A53AC" w:rsidRPr="00BD0B71" w:rsidRDefault="003A53AC" w:rsidP="00BD0B71">
            <w:pPr>
              <w:pStyle w:val="af9"/>
              <w:ind w:left="-108" w:right="-569" w:firstLine="33"/>
              <w:rPr>
                <w:sz w:val="18"/>
                <w:szCs w:val="18"/>
              </w:rPr>
            </w:pPr>
            <w:r w:rsidRPr="003A53AC">
              <w:rPr>
                <w:sz w:val="18"/>
                <w:szCs w:val="18"/>
              </w:rPr>
              <w:t xml:space="preserve"> </w:t>
            </w:r>
            <w:r w:rsidR="00BD0B71" w:rsidRPr="003A53AC">
              <w:rPr>
                <w:sz w:val="18"/>
                <w:szCs w:val="18"/>
              </w:rPr>
              <w:t>Д</w:t>
            </w:r>
            <w:r w:rsidRPr="003A53AC">
              <w:rPr>
                <w:sz w:val="18"/>
                <w:szCs w:val="18"/>
              </w:rPr>
              <w:t>остигнутым</w:t>
            </w:r>
            <w:r w:rsidR="00BD0B71">
              <w:rPr>
                <w:sz w:val="18"/>
                <w:szCs w:val="18"/>
              </w:rPr>
              <w:t xml:space="preserve"> </w:t>
            </w:r>
            <w:proofErr w:type="spellStart"/>
            <w:r w:rsidRPr="00BD0B71">
              <w:rPr>
                <w:sz w:val="18"/>
                <w:szCs w:val="18"/>
              </w:rPr>
              <w:t>чениям</w:t>
            </w:r>
            <w:proofErr w:type="spellEnd"/>
          </w:p>
        </w:tc>
      </w:tr>
      <w:tr w:rsidR="001E172F" w:rsidRPr="003A53AC" w:rsidTr="00F60FEB">
        <w:trPr>
          <w:trHeight w:val="409"/>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1E172F" w:rsidRPr="003A53AC" w:rsidRDefault="001E172F">
            <w:pPr>
              <w:rPr>
                <w:sz w:val="18"/>
                <w:szCs w:val="18"/>
                <w:lang w:eastAsia="en-US"/>
              </w:rPr>
            </w:pPr>
          </w:p>
        </w:tc>
        <w:tc>
          <w:tcPr>
            <w:tcW w:w="4395" w:type="dxa"/>
            <w:vMerge/>
            <w:tcBorders>
              <w:top w:val="single" w:sz="4" w:space="0" w:color="000000"/>
              <w:left w:val="single" w:sz="4" w:space="0" w:color="000000"/>
              <w:bottom w:val="single" w:sz="4" w:space="0" w:color="000000"/>
              <w:right w:val="single" w:sz="4" w:space="0" w:color="000000"/>
            </w:tcBorders>
            <w:vAlign w:val="center"/>
            <w:hideMark/>
          </w:tcPr>
          <w:p w:rsidR="001E172F" w:rsidRPr="003A53AC" w:rsidRDefault="001E172F">
            <w:pPr>
              <w:rPr>
                <w:sz w:val="18"/>
                <w:szCs w:val="18"/>
                <w:lang w:eastAsia="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E172F" w:rsidRPr="003A53AC" w:rsidRDefault="001E172F">
            <w:pPr>
              <w:rPr>
                <w:sz w:val="18"/>
                <w:szCs w:val="18"/>
                <w:lang w:eastAsia="en-US"/>
              </w:rPr>
            </w:pPr>
          </w:p>
        </w:tc>
        <w:tc>
          <w:tcPr>
            <w:tcW w:w="1173" w:type="dxa"/>
            <w:tcBorders>
              <w:top w:val="single" w:sz="4" w:space="0" w:color="auto"/>
              <w:left w:val="single" w:sz="4" w:space="0" w:color="000000"/>
              <w:bottom w:val="single" w:sz="4" w:space="0" w:color="000000"/>
              <w:right w:val="single" w:sz="4" w:space="0" w:color="auto"/>
            </w:tcBorders>
            <w:hideMark/>
          </w:tcPr>
          <w:p w:rsidR="001E172F" w:rsidRPr="003A53AC" w:rsidRDefault="001E172F" w:rsidP="00312BE3">
            <w:pPr>
              <w:pStyle w:val="af9"/>
              <w:ind w:left="0" w:right="-569" w:firstLine="34"/>
              <w:rPr>
                <w:sz w:val="18"/>
                <w:szCs w:val="18"/>
              </w:rPr>
            </w:pPr>
            <w:r w:rsidRPr="003A53AC">
              <w:rPr>
                <w:sz w:val="18"/>
                <w:szCs w:val="18"/>
              </w:rPr>
              <w:t xml:space="preserve">план </w:t>
            </w:r>
            <w:proofErr w:type="gramStart"/>
            <w:r w:rsidRPr="003A53AC">
              <w:rPr>
                <w:sz w:val="18"/>
                <w:szCs w:val="18"/>
              </w:rPr>
              <w:t>на</w:t>
            </w:r>
            <w:proofErr w:type="gramEnd"/>
            <w:r w:rsidRPr="003A53AC">
              <w:rPr>
                <w:sz w:val="18"/>
                <w:szCs w:val="18"/>
              </w:rPr>
              <w:t xml:space="preserve"> </w:t>
            </w:r>
          </w:p>
          <w:p w:rsidR="001E172F" w:rsidRPr="003A53AC" w:rsidRDefault="001E172F" w:rsidP="00312BE3">
            <w:pPr>
              <w:pStyle w:val="af9"/>
              <w:ind w:left="0" w:right="-569" w:firstLine="34"/>
              <w:rPr>
                <w:sz w:val="18"/>
                <w:szCs w:val="18"/>
              </w:rPr>
            </w:pPr>
            <w:r w:rsidRPr="003A53AC">
              <w:rPr>
                <w:sz w:val="18"/>
                <w:szCs w:val="18"/>
              </w:rPr>
              <w:t>2020 г.</w:t>
            </w:r>
          </w:p>
        </w:tc>
        <w:tc>
          <w:tcPr>
            <w:tcW w:w="812" w:type="dxa"/>
            <w:tcBorders>
              <w:top w:val="single" w:sz="4" w:space="0" w:color="auto"/>
              <w:left w:val="single" w:sz="4" w:space="0" w:color="auto"/>
              <w:bottom w:val="single" w:sz="4" w:space="0" w:color="000000"/>
              <w:right w:val="single" w:sz="4" w:space="0" w:color="000000"/>
            </w:tcBorders>
          </w:tcPr>
          <w:p w:rsidR="001E172F" w:rsidRPr="003A53AC" w:rsidRDefault="001E172F" w:rsidP="001E172F">
            <w:pPr>
              <w:pStyle w:val="af9"/>
              <w:ind w:left="0" w:right="-569" w:firstLine="0"/>
              <w:rPr>
                <w:sz w:val="18"/>
                <w:szCs w:val="18"/>
              </w:rPr>
            </w:pPr>
            <w:r w:rsidRPr="003A53AC">
              <w:rPr>
                <w:sz w:val="18"/>
                <w:szCs w:val="18"/>
              </w:rPr>
              <w:t>факт</w:t>
            </w:r>
          </w:p>
        </w:tc>
        <w:tc>
          <w:tcPr>
            <w:tcW w:w="709" w:type="dxa"/>
            <w:tcBorders>
              <w:top w:val="single" w:sz="4" w:space="0" w:color="auto"/>
              <w:left w:val="single" w:sz="4" w:space="0" w:color="000000"/>
              <w:bottom w:val="single" w:sz="4" w:space="0" w:color="000000"/>
              <w:right w:val="single" w:sz="4" w:space="0" w:color="000000"/>
            </w:tcBorders>
            <w:hideMark/>
          </w:tcPr>
          <w:p w:rsidR="001E172F" w:rsidRPr="003A53AC" w:rsidRDefault="001E172F" w:rsidP="00312BE3">
            <w:pPr>
              <w:pStyle w:val="af9"/>
              <w:ind w:left="0" w:right="-569" w:firstLine="80"/>
              <w:rPr>
                <w:sz w:val="18"/>
                <w:szCs w:val="18"/>
              </w:rPr>
            </w:pPr>
            <w:r w:rsidRPr="003A53AC">
              <w:rPr>
                <w:sz w:val="18"/>
                <w:szCs w:val="18"/>
              </w:rPr>
              <w:t>-/+</w:t>
            </w:r>
          </w:p>
        </w:tc>
        <w:tc>
          <w:tcPr>
            <w:tcW w:w="567" w:type="dxa"/>
            <w:tcBorders>
              <w:top w:val="single" w:sz="4" w:space="0" w:color="auto"/>
              <w:left w:val="single" w:sz="4" w:space="0" w:color="000000"/>
              <w:bottom w:val="single" w:sz="4" w:space="0" w:color="000000"/>
              <w:right w:val="single" w:sz="4" w:space="0" w:color="000000"/>
            </w:tcBorders>
            <w:hideMark/>
          </w:tcPr>
          <w:p w:rsidR="001E172F" w:rsidRPr="003A53AC" w:rsidRDefault="001E172F" w:rsidP="00312BE3">
            <w:pPr>
              <w:pStyle w:val="af9"/>
              <w:ind w:left="0" w:right="-569" w:firstLine="81"/>
              <w:rPr>
                <w:sz w:val="18"/>
                <w:szCs w:val="18"/>
              </w:rPr>
            </w:pPr>
            <w:r w:rsidRPr="003A53AC">
              <w:rPr>
                <w:sz w:val="18"/>
                <w:szCs w:val="18"/>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E172F" w:rsidRPr="003A53AC" w:rsidRDefault="001E172F" w:rsidP="00312BE3">
            <w:pPr>
              <w:ind w:firstLine="75"/>
              <w:rPr>
                <w:sz w:val="18"/>
                <w:szCs w:val="18"/>
                <w:lang w:eastAsia="en-US"/>
              </w:rPr>
            </w:pPr>
          </w:p>
        </w:tc>
      </w:tr>
      <w:tr w:rsidR="001E172F" w:rsidRPr="003A53AC" w:rsidTr="00F60FEB">
        <w:trPr>
          <w:trHeight w:val="610"/>
        </w:trPr>
        <w:tc>
          <w:tcPr>
            <w:tcW w:w="425" w:type="dxa"/>
            <w:tcBorders>
              <w:top w:val="single" w:sz="4" w:space="0" w:color="000000"/>
              <w:left w:val="single" w:sz="4" w:space="0" w:color="000000"/>
              <w:bottom w:val="single" w:sz="4" w:space="0" w:color="000000"/>
              <w:right w:val="single" w:sz="4" w:space="0" w:color="000000"/>
            </w:tcBorders>
            <w:hideMark/>
          </w:tcPr>
          <w:p w:rsidR="001E172F" w:rsidRPr="003A53AC" w:rsidRDefault="001E172F" w:rsidP="00312BE3">
            <w:pPr>
              <w:pStyle w:val="af9"/>
              <w:ind w:left="0" w:right="-569" w:hanging="41"/>
              <w:rPr>
                <w:sz w:val="18"/>
                <w:szCs w:val="18"/>
              </w:rPr>
            </w:pPr>
            <w:r w:rsidRPr="003A53AC">
              <w:rPr>
                <w:sz w:val="18"/>
                <w:szCs w:val="18"/>
              </w:rPr>
              <w:t>1.</w:t>
            </w:r>
          </w:p>
        </w:tc>
        <w:tc>
          <w:tcPr>
            <w:tcW w:w="4395" w:type="dxa"/>
            <w:tcBorders>
              <w:top w:val="single" w:sz="4" w:space="0" w:color="000000"/>
              <w:left w:val="single" w:sz="4" w:space="0" w:color="000000"/>
              <w:bottom w:val="single" w:sz="4" w:space="0" w:color="000000"/>
              <w:right w:val="single" w:sz="4" w:space="0" w:color="000000"/>
            </w:tcBorders>
            <w:hideMark/>
          </w:tcPr>
          <w:p w:rsidR="00F60FEB" w:rsidRDefault="001E172F" w:rsidP="00174643">
            <w:pPr>
              <w:pStyle w:val="af9"/>
              <w:ind w:left="0" w:right="-569" w:firstLine="0"/>
              <w:rPr>
                <w:sz w:val="18"/>
                <w:szCs w:val="18"/>
              </w:rPr>
            </w:pPr>
            <w:r>
              <w:rPr>
                <w:sz w:val="18"/>
                <w:szCs w:val="18"/>
              </w:rPr>
              <w:t xml:space="preserve">Протяженность автомобильных </w:t>
            </w:r>
            <w:r w:rsidRPr="003A53AC">
              <w:rPr>
                <w:sz w:val="18"/>
                <w:szCs w:val="18"/>
              </w:rPr>
              <w:t>дор</w:t>
            </w:r>
            <w:r>
              <w:rPr>
                <w:sz w:val="18"/>
                <w:szCs w:val="18"/>
              </w:rPr>
              <w:t xml:space="preserve">ог общего </w:t>
            </w:r>
          </w:p>
          <w:p w:rsidR="00F60FEB" w:rsidRDefault="001E172F" w:rsidP="00174643">
            <w:pPr>
              <w:pStyle w:val="af9"/>
              <w:ind w:left="0" w:right="-569" w:firstLine="0"/>
              <w:rPr>
                <w:sz w:val="18"/>
                <w:szCs w:val="18"/>
              </w:rPr>
            </w:pPr>
            <w:r>
              <w:rPr>
                <w:sz w:val="18"/>
                <w:szCs w:val="18"/>
              </w:rPr>
              <w:t xml:space="preserve">пользования местного </w:t>
            </w:r>
            <w:r w:rsidRPr="003A53AC">
              <w:rPr>
                <w:sz w:val="18"/>
                <w:szCs w:val="18"/>
              </w:rPr>
              <w:t xml:space="preserve">значения, </w:t>
            </w:r>
            <w:proofErr w:type="gramStart"/>
            <w:r w:rsidRPr="003A53AC">
              <w:rPr>
                <w:sz w:val="18"/>
                <w:szCs w:val="18"/>
              </w:rPr>
              <w:t>находящихся</w:t>
            </w:r>
            <w:proofErr w:type="gramEnd"/>
            <w:r w:rsidRPr="003A53AC">
              <w:rPr>
                <w:sz w:val="18"/>
                <w:szCs w:val="18"/>
              </w:rPr>
              <w:t xml:space="preserve"> в </w:t>
            </w:r>
          </w:p>
          <w:p w:rsidR="00F60FEB" w:rsidRDefault="001E172F" w:rsidP="00174643">
            <w:pPr>
              <w:pStyle w:val="af9"/>
              <w:ind w:left="0" w:right="-569" w:firstLine="0"/>
              <w:rPr>
                <w:sz w:val="18"/>
                <w:szCs w:val="18"/>
              </w:rPr>
            </w:pPr>
            <w:r w:rsidRPr="003A53AC">
              <w:rPr>
                <w:sz w:val="18"/>
                <w:szCs w:val="18"/>
              </w:rPr>
              <w:t>грани</w:t>
            </w:r>
            <w:r>
              <w:rPr>
                <w:sz w:val="18"/>
                <w:szCs w:val="18"/>
              </w:rPr>
              <w:t xml:space="preserve">цах </w:t>
            </w:r>
            <w:proofErr w:type="spellStart"/>
            <w:r>
              <w:rPr>
                <w:sz w:val="18"/>
                <w:szCs w:val="18"/>
              </w:rPr>
              <w:t>Хомутовского</w:t>
            </w:r>
            <w:proofErr w:type="spellEnd"/>
            <w:r>
              <w:rPr>
                <w:sz w:val="18"/>
                <w:szCs w:val="18"/>
              </w:rPr>
              <w:t xml:space="preserve"> МО, </w:t>
            </w:r>
            <w:proofErr w:type="gramStart"/>
            <w:r>
              <w:rPr>
                <w:sz w:val="18"/>
                <w:szCs w:val="18"/>
              </w:rPr>
              <w:t>с</w:t>
            </w:r>
            <w:proofErr w:type="gramEnd"/>
            <w:r>
              <w:rPr>
                <w:sz w:val="18"/>
                <w:szCs w:val="18"/>
              </w:rPr>
              <w:t xml:space="preserve"> твердым </w:t>
            </w:r>
          </w:p>
          <w:p w:rsidR="001E172F" w:rsidRPr="003A53AC" w:rsidRDefault="001E172F" w:rsidP="00174643">
            <w:pPr>
              <w:pStyle w:val="af9"/>
              <w:ind w:left="0" w:right="-569" w:firstLine="0"/>
              <w:rPr>
                <w:sz w:val="18"/>
                <w:szCs w:val="18"/>
              </w:rPr>
            </w:pPr>
            <w:r w:rsidRPr="003A53AC">
              <w:rPr>
                <w:sz w:val="18"/>
                <w:szCs w:val="18"/>
              </w:rPr>
              <w:t xml:space="preserve">покрытием </w:t>
            </w:r>
            <w:proofErr w:type="gramStart"/>
            <w:r w:rsidRPr="003A53AC">
              <w:rPr>
                <w:sz w:val="18"/>
                <w:szCs w:val="18"/>
              </w:rPr>
              <w:t xml:space="preserve">( </w:t>
            </w:r>
            <w:proofErr w:type="spellStart"/>
            <w:proofErr w:type="gramEnd"/>
            <w:r w:rsidRPr="003A53AC">
              <w:rPr>
                <w:sz w:val="18"/>
                <w:szCs w:val="18"/>
              </w:rPr>
              <w:t>асфальто</w:t>
            </w:r>
            <w:proofErr w:type="spellEnd"/>
            <w:r w:rsidRPr="003A53AC">
              <w:rPr>
                <w:sz w:val="18"/>
                <w:szCs w:val="18"/>
              </w:rPr>
              <w:t xml:space="preserve">-бетон) </w:t>
            </w:r>
          </w:p>
        </w:tc>
        <w:tc>
          <w:tcPr>
            <w:tcW w:w="708" w:type="dxa"/>
            <w:tcBorders>
              <w:top w:val="single" w:sz="4" w:space="0" w:color="000000"/>
              <w:left w:val="single" w:sz="4" w:space="0" w:color="000000"/>
              <w:bottom w:val="single" w:sz="4" w:space="0" w:color="000000"/>
              <w:right w:val="single" w:sz="4" w:space="0" w:color="000000"/>
            </w:tcBorders>
          </w:tcPr>
          <w:p w:rsidR="001E172F" w:rsidRPr="003A53AC" w:rsidRDefault="001E172F">
            <w:pPr>
              <w:pStyle w:val="af9"/>
              <w:ind w:left="0" w:right="-569"/>
              <w:rPr>
                <w:sz w:val="18"/>
                <w:szCs w:val="18"/>
              </w:rPr>
            </w:pPr>
          </w:p>
          <w:p w:rsidR="001E172F" w:rsidRPr="003A53AC" w:rsidRDefault="001E172F">
            <w:pPr>
              <w:pStyle w:val="af9"/>
              <w:ind w:left="0" w:right="-569"/>
              <w:rPr>
                <w:sz w:val="18"/>
                <w:szCs w:val="18"/>
              </w:rPr>
            </w:pPr>
          </w:p>
          <w:p w:rsidR="001E172F" w:rsidRPr="003A53AC" w:rsidRDefault="001E172F">
            <w:pPr>
              <w:pStyle w:val="af9"/>
              <w:ind w:left="0" w:right="-569"/>
              <w:rPr>
                <w:sz w:val="18"/>
                <w:szCs w:val="18"/>
              </w:rPr>
            </w:pPr>
            <w:r w:rsidRPr="003A53AC">
              <w:rPr>
                <w:sz w:val="18"/>
                <w:szCs w:val="18"/>
              </w:rPr>
              <w:t>км</w:t>
            </w:r>
          </w:p>
          <w:p w:rsidR="001E172F" w:rsidRPr="003A53AC" w:rsidRDefault="001E172F">
            <w:pPr>
              <w:pStyle w:val="af9"/>
              <w:ind w:left="0" w:right="-569"/>
              <w:rPr>
                <w:sz w:val="18"/>
                <w:szCs w:val="18"/>
              </w:rPr>
            </w:pPr>
          </w:p>
        </w:tc>
        <w:tc>
          <w:tcPr>
            <w:tcW w:w="1173" w:type="dxa"/>
            <w:tcBorders>
              <w:top w:val="single" w:sz="4" w:space="0" w:color="000000"/>
              <w:left w:val="single" w:sz="4" w:space="0" w:color="000000"/>
              <w:bottom w:val="single" w:sz="4" w:space="0" w:color="000000"/>
              <w:right w:val="single" w:sz="4" w:space="0" w:color="auto"/>
            </w:tcBorders>
          </w:tcPr>
          <w:p w:rsidR="001E172F" w:rsidRPr="003A53AC" w:rsidRDefault="001E172F">
            <w:pPr>
              <w:pStyle w:val="af9"/>
              <w:ind w:left="0" w:right="-569"/>
              <w:rPr>
                <w:sz w:val="18"/>
                <w:szCs w:val="18"/>
              </w:rPr>
            </w:pPr>
          </w:p>
        </w:tc>
        <w:tc>
          <w:tcPr>
            <w:tcW w:w="812" w:type="dxa"/>
            <w:tcBorders>
              <w:top w:val="single" w:sz="4" w:space="0" w:color="000000"/>
              <w:left w:val="single" w:sz="4" w:space="0" w:color="auto"/>
              <w:bottom w:val="single" w:sz="4" w:space="0" w:color="000000"/>
              <w:right w:val="single" w:sz="4" w:space="0" w:color="000000"/>
            </w:tcBorders>
          </w:tcPr>
          <w:p w:rsidR="001E172F" w:rsidRPr="003A53AC" w:rsidRDefault="001E172F">
            <w:pPr>
              <w:pStyle w:val="af9"/>
              <w:ind w:left="0" w:right="-569"/>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1E172F" w:rsidRPr="003A53AC" w:rsidRDefault="001E172F">
            <w:pPr>
              <w:pStyle w:val="af9"/>
              <w:ind w:left="0" w:right="-569"/>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1E172F" w:rsidRPr="003A53AC" w:rsidRDefault="001E172F">
            <w:pPr>
              <w:pStyle w:val="af9"/>
              <w:ind w:left="0" w:right="-569"/>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E172F" w:rsidRPr="003A53AC" w:rsidRDefault="001E172F">
            <w:pPr>
              <w:pStyle w:val="af9"/>
              <w:ind w:left="0" w:right="-569"/>
              <w:rPr>
                <w:sz w:val="18"/>
                <w:szCs w:val="18"/>
              </w:rPr>
            </w:pPr>
          </w:p>
        </w:tc>
      </w:tr>
      <w:tr w:rsidR="001E172F" w:rsidRPr="003A53AC" w:rsidTr="00F60FEB">
        <w:tc>
          <w:tcPr>
            <w:tcW w:w="425" w:type="dxa"/>
            <w:tcBorders>
              <w:top w:val="single" w:sz="4" w:space="0" w:color="000000"/>
              <w:left w:val="single" w:sz="4" w:space="0" w:color="000000"/>
              <w:bottom w:val="single" w:sz="4" w:space="0" w:color="000000"/>
              <w:right w:val="single" w:sz="4" w:space="0" w:color="000000"/>
            </w:tcBorders>
            <w:hideMark/>
          </w:tcPr>
          <w:p w:rsidR="001E172F" w:rsidRPr="003A53AC" w:rsidRDefault="001E172F" w:rsidP="00312BE3">
            <w:pPr>
              <w:pStyle w:val="af9"/>
              <w:ind w:left="0" w:right="-569" w:hanging="41"/>
              <w:rPr>
                <w:sz w:val="18"/>
                <w:szCs w:val="18"/>
              </w:rPr>
            </w:pPr>
            <w:r w:rsidRPr="003A53AC">
              <w:rPr>
                <w:sz w:val="18"/>
                <w:szCs w:val="18"/>
              </w:rPr>
              <w:t>2.</w:t>
            </w:r>
          </w:p>
        </w:tc>
        <w:tc>
          <w:tcPr>
            <w:tcW w:w="4395" w:type="dxa"/>
            <w:tcBorders>
              <w:top w:val="single" w:sz="4" w:space="0" w:color="000000"/>
              <w:left w:val="single" w:sz="4" w:space="0" w:color="000000"/>
              <w:bottom w:val="single" w:sz="4" w:space="0" w:color="000000"/>
              <w:right w:val="single" w:sz="4" w:space="0" w:color="000000"/>
            </w:tcBorders>
            <w:hideMark/>
          </w:tcPr>
          <w:p w:rsidR="001E172F" w:rsidRPr="003A53AC" w:rsidRDefault="001E172F" w:rsidP="00174643">
            <w:pPr>
              <w:pStyle w:val="af9"/>
              <w:ind w:left="601" w:right="-569" w:hanging="567"/>
              <w:rPr>
                <w:sz w:val="18"/>
                <w:szCs w:val="18"/>
              </w:rPr>
            </w:pPr>
            <w:r w:rsidRPr="003A53AC">
              <w:rPr>
                <w:sz w:val="18"/>
                <w:szCs w:val="18"/>
              </w:rPr>
              <w:t xml:space="preserve">Протяженность </w:t>
            </w:r>
            <w:proofErr w:type="gramStart"/>
            <w:r w:rsidRPr="003A53AC">
              <w:rPr>
                <w:sz w:val="18"/>
                <w:szCs w:val="18"/>
              </w:rPr>
              <w:t>автомобильных</w:t>
            </w:r>
            <w:proofErr w:type="gramEnd"/>
          </w:p>
          <w:p w:rsidR="001E172F" w:rsidRPr="003A53AC" w:rsidRDefault="001E172F" w:rsidP="00174643">
            <w:pPr>
              <w:pStyle w:val="af9"/>
              <w:ind w:left="601" w:right="-569" w:hanging="567"/>
              <w:rPr>
                <w:sz w:val="18"/>
                <w:szCs w:val="18"/>
              </w:rPr>
            </w:pPr>
            <w:r w:rsidRPr="003A53AC">
              <w:rPr>
                <w:sz w:val="18"/>
                <w:szCs w:val="18"/>
              </w:rPr>
              <w:t xml:space="preserve">дорог общего пользования </w:t>
            </w:r>
          </w:p>
          <w:p w:rsidR="001E172F" w:rsidRPr="00F60FEB" w:rsidRDefault="001E172F" w:rsidP="00F60FEB">
            <w:pPr>
              <w:ind w:left="0" w:right="-569" w:firstLine="0"/>
              <w:rPr>
                <w:sz w:val="18"/>
                <w:szCs w:val="18"/>
              </w:rPr>
            </w:pPr>
            <w:r w:rsidRPr="00F60FEB">
              <w:rPr>
                <w:sz w:val="18"/>
                <w:szCs w:val="18"/>
              </w:rPr>
              <w:t xml:space="preserve">местного значения, </w:t>
            </w:r>
            <w:proofErr w:type="gramStart"/>
            <w:r w:rsidRPr="00F60FEB">
              <w:rPr>
                <w:sz w:val="18"/>
                <w:szCs w:val="18"/>
              </w:rPr>
              <w:t>находящихся</w:t>
            </w:r>
            <w:proofErr w:type="gramEnd"/>
            <w:r w:rsidRPr="00F60FEB">
              <w:rPr>
                <w:sz w:val="18"/>
                <w:szCs w:val="18"/>
              </w:rPr>
              <w:t xml:space="preserve"> в </w:t>
            </w:r>
          </w:p>
          <w:p w:rsidR="00F60FEB" w:rsidRDefault="001E172F" w:rsidP="00174643">
            <w:pPr>
              <w:pStyle w:val="af9"/>
              <w:ind w:left="34" w:right="-569" w:firstLine="0"/>
              <w:rPr>
                <w:sz w:val="18"/>
                <w:szCs w:val="18"/>
              </w:rPr>
            </w:pPr>
            <w:r w:rsidRPr="003A53AC">
              <w:rPr>
                <w:sz w:val="18"/>
                <w:szCs w:val="18"/>
              </w:rPr>
              <w:t xml:space="preserve">границах  </w:t>
            </w:r>
            <w:proofErr w:type="spellStart"/>
            <w:r w:rsidRPr="003A53AC">
              <w:rPr>
                <w:sz w:val="18"/>
                <w:szCs w:val="18"/>
              </w:rPr>
              <w:t>Хомутовского</w:t>
            </w:r>
            <w:proofErr w:type="spellEnd"/>
            <w:r w:rsidRPr="003A53AC">
              <w:rPr>
                <w:sz w:val="18"/>
                <w:szCs w:val="18"/>
              </w:rPr>
              <w:t xml:space="preserve"> МО, </w:t>
            </w:r>
            <w:proofErr w:type="gramStart"/>
            <w:r w:rsidRPr="003A53AC">
              <w:rPr>
                <w:sz w:val="18"/>
                <w:szCs w:val="18"/>
              </w:rPr>
              <w:t>с</w:t>
            </w:r>
            <w:proofErr w:type="gramEnd"/>
            <w:r w:rsidRPr="003A53AC">
              <w:rPr>
                <w:sz w:val="18"/>
                <w:szCs w:val="18"/>
              </w:rPr>
              <w:t xml:space="preserve"> твердым </w:t>
            </w:r>
          </w:p>
          <w:p w:rsidR="001E172F" w:rsidRPr="003A53AC" w:rsidRDefault="001E172F" w:rsidP="00174643">
            <w:pPr>
              <w:pStyle w:val="af9"/>
              <w:ind w:left="34" w:right="-569" w:firstLine="0"/>
              <w:rPr>
                <w:sz w:val="18"/>
                <w:szCs w:val="18"/>
              </w:rPr>
            </w:pPr>
            <w:r w:rsidRPr="003A53AC">
              <w:rPr>
                <w:sz w:val="18"/>
                <w:szCs w:val="18"/>
              </w:rPr>
              <w:t>покрытием (</w:t>
            </w:r>
            <w:proofErr w:type="spellStart"/>
            <w:r w:rsidRPr="003A53AC">
              <w:rPr>
                <w:sz w:val="18"/>
                <w:szCs w:val="18"/>
              </w:rPr>
              <w:t>пгс</w:t>
            </w:r>
            <w:proofErr w:type="spellEnd"/>
            <w:r w:rsidRPr="003A53AC">
              <w:rPr>
                <w:sz w:val="18"/>
                <w:szCs w:val="18"/>
              </w:rPr>
              <w:t>, щебень)</w:t>
            </w:r>
          </w:p>
        </w:tc>
        <w:tc>
          <w:tcPr>
            <w:tcW w:w="708" w:type="dxa"/>
            <w:tcBorders>
              <w:top w:val="single" w:sz="4" w:space="0" w:color="000000"/>
              <w:left w:val="single" w:sz="4" w:space="0" w:color="000000"/>
              <w:bottom w:val="single" w:sz="4" w:space="0" w:color="000000"/>
              <w:right w:val="single" w:sz="4" w:space="0" w:color="000000"/>
            </w:tcBorders>
          </w:tcPr>
          <w:p w:rsidR="001E172F" w:rsidRPr="003A53AC" w:rsidRDefault="001E172F">
            <w:pPr>
              <w:pStyle w:val="af9"/>
              <w:ind w:left="0" w:right="-569"/>
              <w:rPr>
                <w:sz w:val="18"/>
                <w:szCs w:val="18"/>
              </w:rPr>
            </w:pPr>
          </w:p>
          <w:p w:rsidR="001E172F" w:rsidRPr="003A53AC" w:rsidRDefault="001E172F">
            <w:pPr>
              <w:pStyle w:val="af9"/>
              <w:ind w:left="0" w:right="-569"/>
              <w:rPr>
                <w:sz w:val="18"/>
                <w:szCs w:val="18"/>
              </w:rPr>
            </w:pPr>
            <w:r w:rsidRPr="003A53AC">
              <w:rPr>
                <w:sz w:val="18"/>
                <w:szCs w:val="18"/>
              </w:rPr>
              <w:t>км</w:t>
            </w:r>
          </w:p>
        </w:tc>
        <w:tc>
          <w:tcPr>
            <w:tcW w:w="1173" w:type="dxa"/>
            <w:tcBorders>
              <w:top w:val="single" w:sz="4" w:space="0" w:color="000000"/>
              <w:left w:val="single" w:sz="4" w:space="0" w:color="000000"/>
              <w:bottom w:val="single" w:sz="4" w:space="0" w:color="000000"/>
              <w:right w:val="single" w:sz="4" w:space="0" w:color="auto"/>
            </w:tcBorders>
          </w:tcPr>
          <w:p w:rsidR="001E172F" w:rsidRPr="003A53AC" w:rsidRDefault="001E172F">
            <w:pPr>
              <w:pStyle w:val="af9"/>
              <w:ind w:left="0" w:right="-569"/>
              <w:rPr>
                <w:sz w:val="18"/>
                <w:szCs w:val="18"/>
              </w:rPr>
            </w:pPr>
          </w:p>
        </w:tc>
        <w:tc>
          <w:tcPr>
            <w:tcW w:w="812" w:type="dxa"/>
            <w:tcBorders>
              <w:top w:val="single" w:sz="4" w:space="0" w:color="000000"/>
              <w:left w:val="single" w:sz="4" w:space="0" w:color="auto"/>
              <w:bottom w:val="single" w:sz="4" w:space="0" w:color="000000"/>
              <w:right w:val="single" w:sz="4" w:space="0" w:color="000000"/>
            </w:tcBorders>
          </w:tcPr>
          <w:p w:rsidR="001E172F" w:rsidRPr="003A53AC" w:rsidRDefault="001E172F">
            <w:pPr>
              <w:pStyle w:val="af9"/>
              <w:ind w:left="0" w:right="-569"/>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1E172F" w:rsidRPr="003A53AC" w:rsidRDefault="001E172F">
            <w:pPr>
              <w:pStyle w:val="af9"/>
              <w:ind w:left="0" w:right="-569"/>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1E172F" w:rsidRPr="003A53AC" w:rsidRDefault="001E172F">
            <w:pPr>
              <w:pStyle w:val="af9"/>
              <w:ind w:left="0" w:right="-569"/>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E172F" w:rsidRPr="003A53AC" w:rsidRDefault="001E172F">
            <w:pPr>
              <w:pStyle w:val="af9"/>
              <w:ind w:left="0" w:right="-569"/>
              <w:rPr>
                <w:sz w:val="18"/>
                <w:szCs w:val="18"/>
              </w:rPr>
            </w:pPr>
          </w:p>
        </w:tc>
      </w:tr>
      <w:tr w:rsidR="001E172F" w:rsidRPr="003A53AC" w:rsidTr="00F60FEB">
        <w:tc>
          <w:tcPr>
            <w:tcW w:w="425" w:type="dxa"/>
            <w:tcBorders>
              <w:top w:val="single" w:sz="4" w:space="0" w:color="000000"/>
              <w:left w:val="single" w:sz="4" w:space="0" w:color="000000"/>
              <w:bottom w:val="single" w:sz="4" w:space="0" w:color="000000"/>
              <w:right w:val="single" w:sz="4" w:space="0" w:color="000000"/>
            </w:tcBorders>
            <w:hideMark/>
          </w:tcPr>
          <w:p w:rsidR="001E172F" w:rsidRPr="003A53AC" w:rsidRDefault="001E172F" w:rsidP="00312BE3">
            <w:pPr>
              <w:pStyle w:val="af9"/>
              <w:ind w:left="0" w:right="-569" w:hanging="41"/>
              <w:rPr>
                <w:sz w:val="18"/>
                <w:szCs w:val="18"/>
              </w:rPr>
            </w:pPr>
            <w:r w:rsidRPr="003A53AC">
              <w:rPr>
                <w:sz w:val="18"/>
                <w:szCs w:val="18"/>
              </w:rPr>
              <w:t>3.</w:t>
            </w:r>
          </w:p>
        </w:tc>
        <w:tc>
          <w:tcPr>
            <w:tcW w:w="4395" w:type="dxa"/>
            <w:tcBorders>
              <w:top w:val="single" w:sz="4" w:space="0" w:color="000000"/>
              <w:left w:val="single" w:sz="4" w:space="0" w:color="000000"/>
              <w:bottom w:val="single" w:sz="4" w:space="0" w:color="000000"/>
              <w:right w:val="single" w:sz="4" w:space="0" w:color="000000"/>
            </w:tcBorders>
            <w:hideMark/>
          </w:tcPr>
          <w:p w:rsidR="00F60FEB" w:rsidRDefault="001E172F" w:rsidP="00F60FEB">
            <w:pPr>
              <w:pStyle w:val="af9"/>
              <w:ind w:left="0" w:right="-569" w:firstLine="35"/>
              <w:rPr>
                <w:sz w:val="18"/>
                <w:szCs w:val="18"/>
              </w:rPr>
            </w:pPr>
            <w:proofErr w:type="gramStart"/>
            <w:r w:rsidRPr="003A53AC">
              <w:rPr>
                <w:sz w:val="18"/>
                <w:szCs w:val="18"/>
              </w:rPr>
              <w:t>Соци</w:t>
            </w:r>
            <w:r w:rsidR="00F60FEB">
              <w:rPr>
                <w:sz w:val="18"/>
                <w:szCs w:val="18"/>
              </w:rPr>
              <w:t>альный риск  (количество улиц,</w:t>
            </w:r>
            <w:proofErr w:type="gramEnd"/>
          </w:p>
          <w:p w:rsidR="001E172F" w:rsidRPr="003A53AC" w:rsidRDefault="001E172F" w:rsidP="00F60FEB">
            <w:pPr>
              <w:pStyle w:val="af9"/>
              <w:ind w:left="0" w:right="-569" w:firstLine="35"/>
              <w:rPr>
                <w:sz w:val="18"/>
                <w:szCs w:val="18"/>
              </w:rPr>
            </w:pPr>
            <w:r w:rsidRPr="003A53AC">
              <w:rPr>
                <w:sz w:val="18"/>
                <w:szCs w:val="18"/>
              </w:rPr>
              <w:t xml:space="preserve">оборудованных остановочными </w:t>
            </w:r>
          </w:p>
          <w:p w:rsidR="00F60FEB" w:rsidRDefault="001E172F" w:rsidP="00F60FEB">
            <w:pPr>
              <w:pStyle w:val="af9"/>
              <w:ind w:left="0" w:right="-569" w:firstLine="35"/>
              <w:rPr>
                <w:sz w:val="18"/>
                <w:szCs w:val="18"/>
              </w:rPr>
            </w:pPr>
            <w:r w:rsidRPr="003A53AC">
              <w:rPr>
                <w:sz w:val="18"/>
                <w:szCs w:val="18"/>
              </w:rPr>
              <w:t xml:space="preserve">павильонами, дорожной разметкой, </w:t>
            </w:r>
          </w:p>
          <w:p w:rsidR="001E172F" w:rsidRPr="003A53AC" w:rsidRDefault="001E172F" w:rsidP="00F60FEB">
            <w:pPr>
              <w:pStyle w:val="af9"/>
              <w:ind w:left="0" w:right="-569" w:firstLine="35"/>
              <w:rPr>
                <w:sz w:val="18"/>
                <w:szCs w:val="18"/>
              </w:rPr>
            </w:pPr>
            <w:r w:rsidRPr="003A53AC">
              <w:rPr>
                <w:sz w:val="18"/>
                <w:szCs w:val="18"/>
              </w:rPr>
              <w:t>дорожными знаками)</w:t>
            </w:r>
          </w:p>
        </w:tc>
        <w:tc>
          <w:tcPr>
            <w:tcW w:w="708" w:type="dxa"/>
            <w:tcBorders>
              <w:top w:val="single" w:sz="4" w:space="0" w:color="000000"/>
              <w:left w:val="single" w:sz="4" w:space="0" w:color="000000"/>
              <w:bottom w:val="single" w:sz="4" w:space="0" w:color="000000"/>
              <w:right w:val="single" w:sz="4" w:space="0" w:color="000000"/>
            </w:tcBorders>
          </w:tcPr>
          <w:p w:rsidR="001E172F" w:rsidRPr="003A53AC" w:rsidRDefault="001E172F">
            <w:pPr>
              <w:pStyle w:val="af9"/>
              <w:ind w:left="0" w:right="-569"/>
              <w:rPr>
                <w:sz w:val="18"/>
                <w:szCs w:val="18"/>
              </w:rPr>
            </w:pPr>
          </w:p>
          <w:p w:rsidR="001E172F" w:rsidRPr="003A53AC" w:rsidRDefault="001E172F">
            <w:pPr>
              <w:pStyle w:val="af9"/>
              <w:ind w:left="0" w:right="-569"/>
              <w:rPr>
                <w:sz w:val="18"/>
                <w:szCs w:val="18"/>
              </w:rPr>
            </w:pPr>
            <w:proofErr w:type="spellStart"/>
            <w:proofErr w:type="gramStart"/>
            <w:r w:rsidRPr="003A53AC">
              <w:rPr>
                <w:sz w:val="18"/>
                <w:szCs w:val="18"/>
              </w:rPr>
              <w:t>шт</w:t>
            </w:r>
            <w:proofErr w:type="spellEnd"/>
            <w:proofErr w:type="gramEnd"/>
          </w:p>
        </w:tc>
        <w:tc>
          <w:tcPr>
            <w:tcW w:w="1173" w:type="dxa"/>
            <w:tcBorders>
              <w:top w:val="single" w:sz="4" w:space="0" w:color="000000"/>
              <w:left w:val="single" w:sz="4" w:space="0" w:color="000000"/>
              <w:bottom w:val="single" w:sz="4" w:space="0" w:color="000000"/>
              <w:right w:val="single" w:sz="4" w:space="0" w:color="auto"/>
            </w:tcBorders>
          </w:tcPr>
          <w:p w:rsidR="001E172F" w:rsidRPr="003A53AC" w:rsidRDefault="001E172F">
            <w:pPr>
              <w:pStyle w:val="af9"/>
              <w:ind w:left="0" w:right="-569"/>
              <w:rPr>
                <w:sz w:val="18"/>
                <w:szCs w:val="18"/>
              </w:rPr>
            </w:pPr>
          </w:p>
        </w:tc>
        <w:tc>
          <w:tcPr>
            <w:tcW w:w="812" w:type="dxa"/>
            <w:tcBorders>
              <w:top w:val="single" w:sz="4" w:space="0" w:color="000000"/>
              <w:left w:val="single" w:sz="4" w:space="0" w:color="auto"/>
              <w:bottom w:val="single" w:sz="4" w:space="0" w:color="000000"/>
              <w:right w:val="single" w:sz="4" w:space="0" w:color="000000"/>
            </w:tcBorders>
          </w:tcPr>
          <w:p w:rsidR="001E172F" w:rsidRPr="003A53AC" w:rsidRDefault="001E172F">
            <w:pPr>
              <w:pStyle w:val="af9"/>
              <w:ind w:left="0" w:right="-569"/>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1E172F" w:rsidRPr="003A53AC" w:rsidRDefault="001E172F">
            <w:pPr>
              <w:pStyle w:val="af9"/>
              <w:ind w:left="0" w:right="-569"/>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1E172F" w:rsidRPr="003A53AC" w:rsidRDefault="001E172F">
            <w:pPr>
              <w:pStyle w:val="af9"/>
              <w:ind w:left="0" w:right="-569"/>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E172F" w:rsidRPr="003A53AC" w:rsidRDefault="001E172F">
            <w:pPr>
              <w:pStyle w:val="af9"/>
              <w:ind w:left="0" w:right="-569"/>
              <w:rPr>
                <w:sz w:val="18"/>
                <w:szCs w:val="18"/>
              </w:rPr>
            </w:pPr>
          </w:p>
        </w:tc>
      </w:tr>
      <w:tr w:rsidR="001E172F" w:rsidRPr="003A53AC" w:rsidTr="00F60FEB">
        <w:tc>
          <w:tcPr>
            <w:tcW w:w="425" w:type="dxa"/>
            <w:tcBorders>
              <w:top w:val="single" w:sz="4" w:space="0" w:color="000000"/>
              <w:left w:val="single" w:sz="4" w:space="0" w:color="000000"/>
              <w:bottom w:val="single" w:sz="4" w:space="0" w:color="000000"/>
              <w:right w:val="single" w:sz="4" w:space="0" w:color="000000"/>
            </w:tcBorders>
            <w:hideMark/>
          </w:tcPr>
          <w:p w:rsidR="001E172F" w:rsidRPr="003A53AC" w:rsidRDefault="001E172F" w:rsidP="00312BE3">
            <w:pPr>
              <w:pStyle w:val="af9"/>
              <w:ind w:left="0" w:right="-569" w:hanging="41"/>
              <w:rPr>
                <w:sz w:val="18"/>
                <w:szCs w:val="18"/>
              </w:rPr>
            </w:pPr>
            <w:r w:rsidRPr="003A53AC">
              <w:rPr>
                <w:sz w:val="18"/>
                <w:szCs w:val="18"/>
              </w:rPr>
              <w:t>4.</w:t>
            </w:r>
          </w:p>
        </w:tc>
        <w:tc>
          <w:tcPr>
            <w:tcW w:w="4395" w:type="dxa"/>
            <w:tcBorders>
              <w:top w:val="single" w:sz="4" w:space="0" w:color="000000"/>
              <w:left w:val="single" w:sz="4" w:space="0" w:color="000000"/>
              <w:bottom w:val="single" w:sz="4" w:space="0" w:color="000000"/>
              <w:right w:val="single" w:sz="4" w:space="0" w:color="000000"/>
            </w:tcBorders>
            <w:hideMark/>
          </w:tcPr>
          <w:p w:rsidR="00F60FEB" w:rsidRDefault="001E172F" w:rsidP="00F60FEB">
            <w:pPr>
              <w:pStyle w:val="af9"/>
              <w:ind w:left="0" w:right="-569" w:firstLine="35"/>
              <w:rPr>
                <w:sz w:val="18"/>
                <w:szCs w:val="18"/>
              </w:rPr>
            </w:pPr>
            <w:proofErr w:type="gramStart"/>
            <w:r w:rsidRPr="003A53AC">
              <w:rPr>
                <w:sz w:val="18"/>
                <w:szCs w:val="18"/>
              </w:rPr>
              <w:t xml:space="preserve">Транспортный риск (количество улиц, </w:t>
            </w:r>
            <w:proofErr w:type="gramEnd"/>
          </w:p>
          <w:p w:rsidR="001E172F" w:rsidRPr="003A53AC" w:rsidRDefault="001E172F" w:rsidP="00F60FEB">
            <w:pPr>
              <w:pStyle w:val="af9"/>
              <w:ind w:left="0" w:right="-569" w:firstLine="35"/>
              <w:rPr>
                <w:sz w:val="18"/>
                <w:szCs w:val="18"/>
              </w:rPr>
            </w:pPr>
            <w:proofErr w:type="gramStart"/>
            <w:r w:rsidRPr="003A53AC">
              <w:rPr>
                <w:sz w:val="18"/>
                <w:szCs w:val="18"/>
              </w:rPr>
              <w:t>оборудованных</w:t>
            </w:r>
            <w:proofErr w:type="gramEnd"/>
            <w:r w:rsidRPr="003A53AC">
              <w:rPr>
                <w:sz w:val="18"/>
                <w:szCs w:val="18"/>
              </w:rPr>
              <w:t xml:space="preserve"> наружным освещением)</w:t>
            </w:r>
          </w:p>
        </w:tc>
        <w:tc>
          <w:tcPr>
            <w:tcW w:w="708" w:type="dxa"/>
            <w:tcBorders>
              <w:top w:val="single" w:sz="4" w:space="0" w:color="000000"/>
              <w:left w:val="single" w:sz="4" w:space="0" w:color="000000"/>
              <w:bottom w:val="single" w:sz="4" w:space="0" w:color="000000"/>
              <w:right w:val="single" w:sz="4" w:space="0" w:color="000000"/>
            </w:tcBorders>
          </w:tcPr>
          <w:p w:rsidR="001E172F" w:rsidRPr="003A53AC" w:rsidRDefault="001E172F">
            <w:pPr>
              <w:pStyle w:val="af9"/>
              <w:ind w:left="0" w:right="-569"/>
              <w:rPr>
                <w:sz w:val="18"/>
                <w:szCs w:val="18"/>
              </w:rPr>
            </w:pPr>
          </w:p>
          <w:p w:rsidR="001E172F" w:rsidRPr="003A53AC" w:rsidRDefault="001E172F">
            <w:pPr>
              <w:pStyle w:val="af9"/>
              <w:ind w:left="0" w:right="-569"/>
              <w:rPr>
                <w:sz w:val="18"/>
                <w:szCs w:val="18"/>
              </w:rPr>
            </w:pPr>
            <w:proofErr w:type="spellStart"/>
            <w:proofErr w:type="gramStart"/>
            <w:r w:rsidRPr="003A53AC">
              <w:rPr>
                <w:sz w:val="18"/>
                <w:szCs w:val="18"/>
              </w:rPr>
              <w:t>шт</w:t>
            </w:r>
            <w:proofErr w:type="spellEnd"/>
            <w:proofErr w:type="gramEnd"/>
          </w:p>
        </w:tc>
        <w:tc>
          <w:tcPr>
            <w:tcW w:w="1173" w:type="dxa"/>
            <w:tcBorders>
              <w:top w:val="single" w:sz="4" w:space="0" w:color="000000"/>
              <w:left w:val="single" w:sz="4" w:space="0" w:color="000000"/>
              <w:bottom w:val="single" w:sz="4" w:space="0" w:color="000000"/>
              <w:right w:val="single" w:sz="4" w:space="0" w:color="auto"/>
            </w:tcBorders>
          </w:tcPr>
          <w:p w:rsidR="001E172F" w:rsidRPr="003A53AC" w:rsidRDefault="001E172F">
            <w:pPr>
              <w:pStyle w:val="af9"/>
              <w:ind w:left="0" w:right="-569"/>
              <w:rPr>
                <w:sz w:val="18"/>
                <w:szCs w:val="18"/>
              </w:rPr>
            </w:pPr>
          </w:p>
        </w:tc>
        <w:tc>
          <w:tcPr>
            <w:tcW w:w="812" w:type="dxa"/>
            <w:tcBorders>
              <w:top w:val="single" w:sz="4" w:space="0" w:color="000000"/>
              <w:left w:val="single" w:sz="4" w:space="0" w:color="auto"/>
              <w:bottom w:val="single" w:sz="4" w:space="0" w:color="000000"/>
              <w:right w:val="single" w:sz="4" w:space="0" w:color="000000"/>
            </w:tcBorders>
          </w:tcPr>
          <w:p w:rsidR="001E172F" w:rsidRPr="003A53AC" w:rsidRDefault="001E172F">
            <w:pPr>
              <w:pStyle w:val="af9"/>
              <w:ind w:left="0" w:right="-569"/>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1E172F" w:rsidRPr="003A53AC" w:rsidRDefault="001E172F">
            <w:pPr>
              <w:pStyle w:val="af9"/>
              <w:ind w:left="0" w:right="-569"/>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1E172F" w:rsidRPr="003A53AC" w:rsidRDefault="001E172F">
            <w:pPr>
              <w:pStyle w:val="af9"/>
              <w:ind w:left="0" w:right="-569"/>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E172F" w:rsidRPr="003A53AC" w:rsidRDefault="001E172F">
            <w:pPr>
              <w:pStyle w:val="af9"/>
              <w:ind w:left="0" w:right="-569"/>
              <w:rPr>
                <w:sz w:val="18"/>
                <w:szCs w:val="18"/>
              </w:rPr>
            </w:pPr>
          </w:p>
        </w:tc>
      </w:tr>
    </w:tbl>
    <w:p w:rsidR="003A53AC" w:rsidRPr="003A53AC" w:rsidRDefault="003A53AC" w:rsidP="003A53AC">
      <w:pPr>
        <w:pStyle w:val="af9"/>
        <w:ind w:left="0" w:right="-569"/>
        <w:rPr>
          <w:rFonts w:cstheme="minorBidi"/>
          <w:sz w:val="18"/>
          <w:szCs w:val="18"/>
        </w:rPr>
      </w:pPr>
    </w:p>
    <w:p w:rsidR="003A53AC" w:rsidRPr="003A53AC" w:rsidRDefault="003A53AC" w:rsidP="003A53AC">
      <w:pPr>
        <w:pStyle w:val="af9"/>
        <w:ind w:left="0" w:right="-569"/>
        <w:rPr>
          <w:b/>
          <w:sz w:val="18"/>
          <w:szCs w:val="18"/>
        </w:rPr>
      </w:pPr>
    </w:p>
    <w:p w:rsidR="003A53AC" w:rsidRPr="003A53AC" w:rsidRDefault="003A53AC" w:rsidP="003A53AC">
      <w:pPr>
        <w:pStyle w:val="af9"/>
        <w:ind w:left="0" w:right="-569"/>
        <w:rPr>
          <w:b/>
          <w:sz w:val="18"/>
          <w:szCs w:val="18"/>
        </w:rPr>
      </w:pPr>
    </w:p>
    <w:p w:rsidR="003A53AC" w:rsidRPr="003A53AC" w:rsidRDefault="003A53AC" w:rsidP="003A53AC">
      <w:pPr>
        <w:pStyle w:val="af9"/>
        <w:ind w:left="0" w:right="-569"/>
        <w:rPr>
          <w:b/>
          <w:sz w:val="18"/>
          <w:szCs w:val="18"/>
        </w:rPr>
      </w:pPr>
    </w:p>
    <w:p w:rsidR="003A53AC" w:rsidRPr="003A53AC" w:rsidRDefault="003A53AC" w:rsidP="003A53AC">
      <w:pPr>
        <w:pStyle w:val="af9"/>
        <w:ind w:left="0" w:right="-569"/>
        <w:rPr>
          <w:b/>
          <w:sz w:val="18"/>
          <w:szCs w:val="18"/>
        </w:rPr>
      </w:pPr>
    </w:p>
    <w:p w:rsidR="003A53AC" w:rsidRPr="003A53AC" w:rsidRDefault="003A53AC" w:rsidP="003A53AC">
      <w:pPr>
        <w:pStyle w:val="af9"/>
        <w:ind w:left="0" w:right="-569"/>
        <w:rPr>
          <w:b/>
          <w:sz w:val="18"/>
          <w:szCs w:val="18"/>
        </w:rPr>
      </w:pPr>
    </w:p>
    <w:p w:rsidR="003A53AC" w:rsidRPr="003A53AC" w:rsidRDefault="003A53AC" w:rsidP="003A53AC">
      <w:pPr>
        <w:pStyle w:val="af9"/>
        <w:ind w:left="0" w:right="-569"/>
        <w:rPr>
          <w:b/>
          <w:sz w:val="18"/>
          <w:szCs w:val="18"/>
        </w:rPr>
      </w:pPr>
    </w:p>
    <w:p w:rsidR="003A53AC" w:rsidRPr="003A53AC" w:rsidRDefault="003A53AC" w:rsidP="003A53AC">
      <w:pPr>
        <w:pStyle w:val="af9"/>
        <w:ind w:left="0" w:right="-569"/>
        <w:rPr>
          <w:b/>
          <w:sz w:val="18"/>
          <w:szCs w:val="18"/>
        </w:rPr>
      </w:pPr>
    </w:p>
    <w:p w:rsidR="003A53AC" w:rsidRPr="003A53AC" w:rsidRDefault="003A53AC" w:rsidP="003A53AC">
      <w:pPr>
        <w:pStyle w:val="af9"/>
        <w:ind w:left="0" w:right="-569"/>
        <w:rPr>
          <w:b/>
          <w:sz w:val="18"/>
          <w:szCs w:val="18"/>
        </w:rPr>
      </w:pPr>
    </w:p>
    <w:p w:rsidR="003A53AC" w:rsidRPr="003A53AC" w:rsidRDefault="003A53AC" w:rsidP="003A53AC">
      <w:pPr>
        <w:pStyle w:val="af9"/>
        <w:ind w:left="0" w:right="-569"/>
        <w:rPr>
          <w:b/>
          <w:sz w:val="18"/>
          <w:szCs w:val="18"/>
        </w:rPr>
      </w:pPr>
    </w:p>
    <w:p w:rsidR="003A53AC" w:rsidRPr="003A53AC" w:rsidRDefault="003A53AC" w:rsidP="003A53AC">
      <w:pPr>
        <w:pStyle w:val="af9"/>
        <w:ind w:left="0" w:right="-569"/>
        <w:rPr>
          <w:b/>
          <w:sz w:val="18"/>
          <w:szCs w:val="18"/>
        </w:rPr>
      </w:pPr>
    </w:p>
    <w:p w:rsidR="003A53AC" w:rsidRPr="003A53AC" w:rsidRDefault="003A53AC" w:rsidP="003A53AC">
      <w:pPr>
        <w:pStyle w:val="af9"/>
        <w:ind w:left="0" w:right="-569"/>
        <w:rPr>
          <w:b/>
          <w:sz w:val="18"/>
          <w:szCs w:val="18"/>
        </w:rPr>
      </w:pPr>
    </w:p>
    <w:p w:rsidR="003A53AC" w:rsidRPr="003A53AC" w:rsidRDefault="003A53AC" w:rsidP="003A53AC">
      <w:pPr>
        <w:pStyle w:val="af9"/>
        <w:ind w:left="0" w:right="-569"/>
        <w:rPr>
          <w:b/>
          <w:sz w:val="18"/>
          <w:szCs w:val="18"/>
        </w:rPr>
      </w:pPr>
    </w:p>
    <w:p w:rsidR="003A53AC" w:rsidRPr="003A53AC" w:rsidRDefault="003A53AC" w:rsidP="003A53AC">
      <w:pPr>
        <w:pStyle w:val="af9"/>
        <w:ind w:left="0" w:right="-569"/>
        <w:rPr>
          <w:b/>
          <w:sz w:val="18"/>
          <w:szCs w:val="18"/>
        </w:rPr>
      </w:pPr>
    </w:p>
    <w:p w:rsidR="003A53AC" w:rsidRPr="003A53AC" w:rsidRDefault="003A53AC" w:rsidP="003A53AC">
      <w:pPr>
        <w:pStyle w:val="af9"/>
        <w:ind w:left="0" w:right="-569"/>
        <w:rPr>
          <w:b/>
          <w:sz w:val="18"/>
          <w:szCs w:val="18"/>
        </w:rPr>
      </w:pPr>
    </w:p>
    <w:p w:rsidR="003A53AC" w:rsidRPr="003A53AC" w:rsidRDefault="003A53AC" w:rsidP="003A53AC">
      <w:pPr>
        <w:pStyle w:val="af9"/>
        <w:ind w:left="0" w:right="-569"/>
        <w:rPr>
          <w:b/>
          <w:sz w:val="18"/>
          <w:szCs w:val="18"/>
        </w:rPr>
      </w:pPr>
    </w:p>
    <w:p w:rsidR="003A53AC" w:rsidRPr="003A53AC" w:rsidRDefault="003A53AC" w:rsidP="003A53AC">
      <w:pPr>
        <w:pStyle w:val="af9"/>
        <w:ind w:left="0" w:right="-569"/>
        <w:rPr>
          <w:sz w:val="18"/>
          <w:szCs w:val="18"/>
        </w:rPr>
      </w:pPr>
      <w:r w:rsidRPr="003A53AC">
        <w:rPr>
          <w:sz w:val="18"/>
          <w:szCs w:val="18"/>
        </w:rPr>
        <w:t xml:space="preserve"> </w:t>
      </w:r>
    </w:p>
    <w:p w:rsidR="003A53AC" w:rsidRPr="003A53AC" w:rsidRDefault="003A53AC" w:rsidP="003A53AC">
      <w:pPr>
        <w:rPr>
          <w:sz w:val="18"/>
          <w:szCs w:val="18"/>
        </w:rPr>
        <w:sectPr w:rsidR="003A53AC" w:rsidRPr="003A53AC" w:rsidSect="00D70F7E">
          <w:pgSz w:w="11906" w:h="16838"/>
          <w:pgMar w:top="142" w:right="1701" w:bottom="426" w:left="851" w:header="709" w:footer="709" w:gutter="0"/>
          <w:cols w:space="720"/>
        </w:sectPr>
      </w:pPr>
    </w:p>
    <w:p w:rsidR="003A53AC" w:rsidRPr="003A53AC" w:rsidRDefault="005F2985" w:rsidP="005F2985">
      <w:pPr>
        <w:pStyle w:val="af9"/>
        <w:ind w:left="0" w:right="-568" w:firstLine="0"/>
        <w:jc w:val="center"/>
        <w:rPr>
          <w:sz w:val="18"/>
          <w:szCs w:val="18"/>
        </w:rPr>
      </w:pPr>
      <w:r>
        <w:rPr>
          <w:sz w:val="18"/>
          <w:szCs w:val="18"/>
        </w:rPr>
        <w:lastRenderedPageBreak/>
        <w:t xml:space="preserve">                                                                                                                                                                             </w:t>
      </w:r>
      <w:r w:rsidR="003A53AC" w:rsidRPr="003A53AC">
        <w:rPr>
          <w:sz w:val="18"/>
          <w:szCs w:val="18"/>
        </w:rPr>
        <w:t>Приложение №2</w:t>
      </w:r>
    </w:p>
    <w:p w:rsidR="003A53AC" w:rsidRPr="003A53AC" w:rsidRDefault="003A53AC" w:rsidP="005F2985">
      <w:pPr>
        <w:pStyle w:val="af9"/>
        <w:ind w:left="0"/>
        <w:jc w:val="right"/>
        <w:rPr>
          <w:sz w:val="18"/>
          <w:szCs w:val="18"/>
        </w:rPr>
      </w:pPr>
      <w:r w:rsidRPr="003A53AC">
        <w:rPr>
          <w:sz w:val="18"/>
          <w:szCs w:val="18"/>
        </w:rPr>
        <w:t>к Программе «Развитие дорожного хозяйства и»</w:t>
      </w:r>
    </w:p>
    <w:p w:rsidR="003A53AC" w:rsidRPr="003A53AC" w:rsidRDefault="003A53AC" w:rsidP="005F2985">
      <w:pPr>
        <w:pStyle w:val="af9"/>
        <w:ind w:left="0"/>
        <w:jc w:val="right"/>
        <w:rPr>
          <w:sz w:val="18"/>
          <w:szCs w:val="18"/>
        </w:rPr>
      </w:pPr>
      <w:r w:rsidRPr="003A53AC">
        <w:rPr>
          <w:sz w:val="18"/>
          <w:szCs w:val="18"/>
        </w:rPr>
        <w:t>повышение безопасности дорожного движения»</w:t>
      </w:r>
    </w:p>
    <w:p w:rsidR="003A53AC" w:rsidRPr="003A53AC" w:rsidRDefault="003A53AC" w:rsidP="005F2985">
      <w:pPr>
        <w:pStyle w:val="af9"/>
        <w:ind w:left="0"/>
        <w:jc w:val="right"/>
        <w:rPr>
          <w:sz w:val="18"/>
          <w:szCs w:val="18"/>
        </w:rPr>
      </w:pPr>
      <w:r w:rsidRPr="003A53AC">
        <w:rPr>
          <w:sz w:val="18"/>
          <w:szCs w:val="18"/>
        </w:rPr>
        <w:t>на 2020-2024 годы</w:t>
      </w:r>
    </w:p>
    <w:p w:rsidR="003A53AC" w:rsidRPr="003A53AC" w:rsidRDefault="003A53AC" w:rsidP="00AD5224">
      <w:pPr>
        <w:pStyle w:val="af9"/>
        <w:ind w:left="0"/>
        <w:jc w:val="left"/>
        <w:rPr>
          <w:sz w:val="18"/>
          <w:szCs w:val="18"/>
        </w:rPr>
      </w:pPr>
    </w:p>
    <w:p w:rsidR="003A53AC" w:rsidRPr="003A53AC" w:rsidRDefault="003A53AC" w:rsidP="00AD5224">
      <w:pPr>
        <w:pStyle w:val="af9"/>
        <w:ind w:left="0"/>
        <w:jc w:val="left"/>
        <w:rPr>
          <w:sz w:val="18"/>
          <w:szCs w:val="18"/>
        </w:rPr>
      </w:pPr>
      <w:r w:rsidRPr="003A53AC">
        <w:rPr>
          <w:sz w:val="18"/>
          <w:szCs w:val="18"/>
        </w:rPr>
        <w:t>Отчет об исполнении мероприятий муниципальной программы</w:t>
      </w:r>
    </w:p>
    <w:p w:rsidR="003A53AC" w:rsidRPr="003A53AC" w:rsidRDefault="003A53AC" w:rsidP="00AD5224">
      <w:pPr>
        <w:pStyle w:val="af9"/>
        <w:ind w:left="0"/>
        <w:jc w:val="left"/>
        <w:rPr>
          <w:sz w:val="18"/>
          <w:szCs w:val="18"/>
        </w:rPr>
      </w:pPr>
      <w:r w:rsidRPr="003A53AC">
        <w:rPr>
          <w:sz w:val="18"/>
          <w:szCs w:val="18"/>
        </w:rPr>
        <w:t>«Развитие дорожного хозяйства и повышение безопасности дорожного движения» на 2020 - 2024 годы</w:t>
      </w:r>
    </w:p>
    <w:p w:rsidR="003A53AC" w:rsidRPr="003A53AC" w:rsidRDefault="003A53AC" w:rsidP="00AD5224">
      <w:pPr>
        <w:pStyle w:val="af9"/>
        <w:ind w:left="0"/>
        <w:jc w:val="left"/>
        <w:rPr>
          <w:sz w:val="18"/>
          <w:szCs w:val="18"/>
        </w:rPr>
      </w:pPr>
      <w:r w:rsidRPr="003A53AC">
        <w:rPr>
          <w:sz w:val="18"/>
          <w:szCs w:val="18"/>
        </w:rPr>
        <w:t xml:space="preserve">по состоянию </w:t>
      </w:r>
      <w:proofErr w:type="gramStart"/>
      <w:r w:rsidRPr="003A53AC">
        <w:rPr>
          <w:sz w:val="18"/>
          <w:szCs w:val="18"/>
        </w:rPr>
        <w:t>на</w:t>
      </w:r>
      <w:proofErr w:type="gramEnd"/>
      <w:r w:rsidRPr="003A53AC">
        <w:rPr>
          <w:sz w:val="18"/>
          <w:szCs w:val="18"/>
        </w:rPr>
        <w:t xml:space="preserve"> __________________________</w:t>
      </w:r>
    </w:p>
    <w:p w:rsidR="003A53AC" w:rsidRPr="003A53AC" w:rsidRDefault="003A53AC" w:rsidP="00AD5224">
      <w:pPr>
        <w:pStyle w:val="af9"/>
        <w:ind w:left="-284" w:firstLine="142"/>
        <w:jc w:val="left"/>
        <w:rPr>
          <w:sz w:val="18"/>
          <w:szCs w:val="18"/>
        </w:rPr>
      </w:pPr>
    </w:p>
    <w:tbl>
      <w:tblPr>
        <w:tblStyle w:val="aa"/>
        <w:tblW w:w="11057" w:type="dxa"/>
        <w:tblInd w:w="-743" w:type="dxa"/>
        <w:tblLayout w:type="fixed"/>
        <w:tblLook w:val="04A0" w:firstRow="1" w:lastRow="0" w:firstColumn="1" w:lastColumn="0" w:noHBand="0" w:noVBand="1"/>
      </w:tblPr>
      <w:tblGrid>
        <w:gridCol w:w="709"/>
        <w:gridCol w:w="1418"/>
        <w:gridCol w:w="850"/>
        <w:gridCol w:w="709"/>
        <w:gridCol w:w="709"/>
        <w:gridCol w:w="1275"/>
        <w:gridCol w:w="851"/>
        <w:gridCol w:w="1276"/>
        <w:gridCol w:w="1134"/>
        <w:gridCol w:w="708"/>
        <w:gridCol w:w="1418"/>
      </w:tblGrid>
      <w:tr w:rsidR="003A53AC" w:rsidRPr="00B06E57" w:rsidTr="005F2985">
        <w:trPr>
          <w:cantSplit/>
          <w:trHeight w:val="1668"/>
        </w:trPr>
        <w:tc>
          <w:tcPr>
            <w:tcW w:w="709" w:type="dxa"/>
            <w:tcBorders>
              <w:top w:val="single" w:sz="4" w:space="0" w:color="000000"/>
              <w:left w:val="single" w:sz="4" w:space="0" w:color="000000"/>
              <w:bottom w:val="single" w:sz="4" w:space="0" w:color="000000"/>
              <w:right w:val="single" w:sz="4" w:space="0" w:color="000000"/>
            </w:tcBorders>
            <w:textDirection w:val="btLr"/>
            <w:hideMark/>
          </w:tcPr>
          <w:p w:rsidR="003A53AC" w:rsidRPr="003A53AC" w:rsidRDefault="003A53AC">
            <w:pPr>
              <w:pStyle w:val="af9"/>
              <w:ind w:left="113" w:right="113"/>
              <w:rPr>
                <w:sz w:val="18"/>
                <w:szCs w:val="18"/>
              </w:rPr>
            </w:pPr>
            <w:r w:rsidRPr="003A53AC">
              <w:rPr>
                <w:sz w:val="18"/>
                <w:szCs w:val="18"/>
              </w:rPr>
              <w:t xml:space="preserve">№ </w:t>
            </w:r>
            <w:r w:rsidR="00B77E03">
              <w:rPr>
                <w:sz w:val="18"/>
                <w:szCs w:val="18"/>
              </w:rPr>
              <w:t xml:space="preserve">       </w:t>
            </w:r>
            <w:proofErr w:type="gramStart"/>
            <w:r w:rsidRPr="003A53AC">
              <w:rPr>
                <w:sz w:val="18"/>
                <w:szCs w:val="18"/>
              </w:rPr>
              <w:t>п</w:t>
            </w:r>
            <w:proofErr w:type="gramEnd"/>
            <w:r w:rsidRPr="003A53AC">
              <w:rPr>
                <w:sz w:val="18"/>
                <w:szCs w:val="18"/>
              </w:rPr>
              <w:t>/п</w:t>
            </w:r>
          </w:p>
        </w:tc>
        <w:tc>
          <w:tcPr>
            <w:tcW w:w="1418" w:type="dxa"/>
            <w:tcBorders>
              <w:top w:val="single" w:sz="4" w:space="0" w:color="000000"/>
              <w:left w:val="single" w:sz="4" w:space="0" w:color="000000"/>
              <w:bottom w:val="single" w:sz="4" w:space="0" w:color="000000"/>
              <w:right w:val="single" w:sz="4" w:space="0" w:color="000000"/>
            </w:tcBorders>
            <w:hideMark/>
          </w:tcPr>
          <w:p w:rsidR="003A53AC" w:rsidRPr="00B06E57" w:rsidRDefault="003A53AC" w:rsidP="00361CFF">
            <w:pPr>
              <w:pStyle w:val="af9"/>
              <w:ind w:left="0" w:hanging="9"/>
              <w:rPr>
                <w:sz w:val="18"/>
                <w:szCs w:val="18"/>
              </w:rPr>
            </w:pPr>
            <w:r w:rsidRPr="00B06E57">
              <w:rPr>
                <w:sz w:val="18"/>
                <w:szCs w:val="18"/>
              </w:rPr>
              <w:t>Наименование подпрограммы муниципальной программы, основного мероприятия</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3A53AC" w:rsidRPr="00B06E57" w:rsidRDefault="00A22EEE">
            <w:pPr>
              <w:pStyle w:val="af9"/>
              <w:ind w:left="113" w:right="113"/>
              <w:rPr>
                <w:sz w:val="18"/>
                <w:szCs w:val="18"/>
              </w:rPr>
            </w:pPr>
            <w:r w:rsidRPr="00B06E57">
              <w:rPr>
                <w:sz w:val="18"/>
                <w:szCs w:val="18"/>
              </w:rPr>
              <w:t xml:space="preserve">  </w:t>
            </w:r>
            <w:r w:rsidR="009E42AF" w:rsidRPr="00B06E57">
              <w:rPr>
                <w:sz w:val="18"/>
                <w:szCs w:val="18"/>
              </w:rPr>
              <w:t xml:space="preserve">   </w:t>
            </w:r>
            <w:r w:rsidRPr="00B06E57">
              <w:rPr>
                <w:sz w:val="18"/>
                <w:szCs w:val="18"/>
              </w:rPr>
              <w:t xml:space="preserve">Плановый срок </w:t>
            </w:r>
            <w:r w:rsidR="003A53AC" w:rsidRPr="00B06E57">
              <w:rPr>
                <w:sz w:val="18"/>
                <w:szCs w:val="18"/>
              </w:rPr>
              <w:t>исполнения мероприятия</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3A53AC" w:rsidRPr="00B06E57" w:rsidRDefault="005A4A1D" w:rsidP="009E42AF">
            <w:pPr>
              <w:pStyle w:val="af9"/>
              <w:ind w:left="113" w:right="113"/>
              <w:rPr>
                <w:sz w:val="18"/>
                <w:szCs w:val="18"/>
              </w:rPr>
            </w:pPr>
            <w:r w:rsidRPr="00B06E57">
              <w:rPr>
                <w:sz w:val="18"/>
                <w:szCs w:val="18"/>
              </w:rPr>
              <w:t xml:space="preserve">И </w:t>
            </w:r>
            <w:r w:rsidR="009E42AF" w:rsidRPr="00B06E57">
              <w:rPr>
                <w:sz w:val="18"/>
                <w:szCs w:val="18"/>
              </w:rPr>
              <w:t>Ис</w:t>
            </w:r>
            <w:r w:rsidR="003A53AC" w:rsidRPr="00B06E57">
              <w:rPr>
                <w:sz w:val="18"/>
                <w:szCs w:val="18"/>
              </w:rPr>
              <w:t xml:space="preserve">точник </w:t>
            </w:r>
            <w:r w:rsidR="009E42AF" w:rsidRPr="00B06E57">
              <w:rPr>
                <w:sz w:val="18"/>
                <w:szCs w:val="18"/>
              </w:rPr>
              <w:t xml:space="preserve">      </w:t>
            </w:r>
            <w:proofErr w:type="spellStart"/>
            <w:r w:rsidR="003A53AC" w:rsidRPr="00B06E57">
              <w:rPr>
                <w:sz w:val="18"/>
                <w:szCs w:val="18"/>
              </w:rPr>
              <w:t>финасирования</w:t>
            </w:r>
            <w:proofErr w:type="spellEnd"/>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3A53AC" w:rsidRPr="00B06E57" w:rsidRDefault="003A53AC">
            <w:pPr>
              <w:pStyle w:val="af9"/>
              <w:ind w:left="113" w:right="113"/>
              <w:rPr>
                <w:sz w:val="18"/>
                <w:szCs w:val="18"/>
              </w:rPr>
            </w:pPr>
            <w:r w:rsidRPr="00B06E57">
              <w:rPr>
                <w:sz w:val="18"/>
                <w:szCs w:val="18"/>
              </w:rPr>
              <w:t>И</w:t>
            </w:r>
            <w:r w:rsidR="005A4A1D" w:rsidRPr="00B06E57">
              <w:rPr>
                <w:sz w:val="18"/>
                <w:szCs w:val="18"/>
              </w:rPr>
              <w:t xml:space="preserve"> И</w:t>
            </w:r>
            <w:r w:rsidRPr="00B06E57">
              <w:rPr>
                <w:sz w:val="18"/>
                <w:szCs w:val="18"/>
              </w:rPr>
              <w:t>сточник финансирования</w:t>
            </w:r>
          </w:p>
        </w:tc>
        <w:tc>
          <w:tcPr>
            <w:tcW w:w="1275" w:type="dxa"/>
            <w:tcBorders>
              <w:top w:val="single" w:sz="4" w:space="0" w:color="000000"/>
              <w:left w:val="single" w:sz="4" w:space="0" w:color="000000"/>
              <w:bottom w:val="single" w:sz="4" w:space="0" w:color="000000"/>
              <w:right w:val="single" w:sz="4" w:space="0" w:color="000000"/>
            </w:tcBorders>
            <w:textDirection w:val="btLr"/>
            <w:hideMark/>
          </w:tcPr>
          <w:p w:rsidR="003A53AC" w:rsidRPr="00B06E57" w:rsidRDefault="003A53AC">
            <w:pPr>
              <w:pStyle w:val="af9"/>
              <w:ind w:left="113" w:right="113"/>
              <w:rPr>
                <w:sz w:val="18"/>
                <w:szCs w:val="18"/>
              </w:rPr>
            </w:pPr>
            <w:r w:rsidRPr="00B06E57">
              <w:rPr>
                <w:sz w:val="18"/>
                <w:szCs w:val="18"/>
              </w:rPr>
              <w:t>О</w:t>
            </w:r>
            <w:r w:rsidR="005A4A1D" w:rsidRPr="00B06E57">
              <w:rPr>
                <w:sz w:val="18"/>
                <w:szCs w:val="18"/>
              </w:rPr>
              <w:t xml:space="preserve"> О</w:t>
            </w:r>
            <w:r w:rsidRPr="00B06E57">
              <w:rPr>
                <w:sz w:val="18"/>
                <w:szCs w:val="18"/>
              </w:rPr>
              <w:t xml:space="preserve">бъем финансирования, </w:t>
            </w:r>
            <w:r w:rsidR="005A4A1D" w:rsidRPr="00B06E57">
              <w:rPr>
                <w:sz w:val="18"/>
                <w:szCs w:val="18"/>
              </w:rPr>
              <w:t xml:space="preserve">    </w:t>
            </w:r>
            <w:r w:rsidRPr="00B06E57">
              <w:rPr>
                <w:sz w:val="18"/>
                <w:szCs w:val="18"/>
              </w:rPr>
              <w:t xml:space="preserve">предусмотренный на 20___год, </w:t>
            </w:r>
            <w:proofErr w:type="spellStart"/>
            <w:r w:rsidRPr="00B06E57">
              <w:rPr>
                <w:sz w:val="18"/>
                <w:szCs w:val="18"/>
              </w:rPr>
              <w:t>тыс</w:t>
            </w:r>
            <w:proofErr w:type="gramStart"/>
            <w:r w:rsidRPr="00B06E57">
              <w:rPr>
                <w:sz w:val="18"/>
                <w:szCs w:val="18"/>
              </w:rPr>
              <w:t>.р</w:t>
            </w:r>
            <w:proofErr w:type="gramEnd"/>
            <w:r w:rsidRPr="00B06E57">
              <w:rPr>
                <w:sz w:val="18"/>
                <w:szCs w:val="18"/>
              </w:rPr>
              <w:t>уб</w:t>
            </w:r>
            <w:proofErr w:type="spellEnd"/>
            <w:r w:rsidRPr="00B06E57">
              <w:rPr>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3A53AC" w:rsidRPr="00B06E57" w:rsidRDefault="003A53AC">
            <w:pPr>
              <w:pStyle w:val="af9"/>
              <w:ind w:left="113" w:right="113"/>
              <w:rPr>
                <w:sz w:val="18"/>
                <w:szCs w:val="18"/>
              </w:rPr>
            </w:pPr>
            <w:proofErr w:type="spellStart"/>
            <w:r w:rsidRPr="00B06E57">
              <w:rPr>
                <w:sz w:val="18"/>
                <w:szCs w:val="18"/>
              </w:rPr>
              <w:t>Пр</w:t>
            </w:r>
            <w:r w:rsidR="00FC27C4" w:rsidRPr="00B06E57">
              <w:rPr>
                <w:sz w:val="18"/>
                <w:szCs w:val="18"/>
              </w:rPr>
              <w:t>Пр</w:t>
            </w:r>
            <w:r w:rsidRPr="00B06E57">
              <w:rPr>
                <w:sz w:val="18"/>
                <w:szCs w:val="18"/>
              </w:rPr>
              <w:t>офинансировано</w:t>
            </w:r>
            <w:proofErr w:type="spellEnd"/>
            <w:r w:rsidRPr="00B06E57">
              <w:rPr>
                <w:sz w:val="18"/>
                <w:szCs w:val="18"/>
              </w:rPr>
              <w:t xml:space="preserve">, за отчетный период, </w:t>
            </w:r>
            <w:proofErr w:type="spellStart"/>
            <w:r w:rsidRPr="00B06E57">
              <w:rPr>
                <w:sz w:val="18"/>
                <w:szCs w:val="18"/>
              </w:rPr>
              <w:t>тыс</w:t>
            </w:r>
            <w:proofErr w:type="gramStart"/>
            <w:r w:rsidRPr="00B06E57">
              <w:rPr>
                <w:sz w:val="18"/>
                <w:szCs w:val="18"/>
              </w:rPr>
              <w:t>.р</w:t>
            </w:r>
            <w:proofErr w:type="gramEnd"/>
            <w:r w:rsidRPr="00B06E57">
              <w:rPr>
                <w:sz w:val="18"/>
                <w:szCs w:val="18"/>
              </w:rPr>
              <w:t>уб</w:t>
            </w:r>
            <w:proofErr w:type="spellEnd"/>
            <w:r w:rsidRPr="00B06E57">
              <w:rPr>
                <w:sz w:val="18"/>
                <w:szCs w:val="18"/>
              </w:rPr>
              <w:t>.</w:t>
            </w:r>
          </w:p>
        </w:tc>
        <w:tc>
          <w:tcPr>
            <w:tcW w:w="1276" w:type="dxa"/>
            <w:tcBorders>
              <w:top w:val="single" w:sz="4" w:space="0" w:color="000000"/>
              <w:left w:val="single" w:sz="4" w:space="0" w:color="000000"/>
              <w:bottom w:val="single" w:sz="4" w:space="0" w:color="000000"/>
              <w:right w:val="single" w:sz="4" w:space="0" w:color="000000"/>
            </w:tcBorders>
            <w:hideMark/>
          </w:tcPr>
          <w:p w:rsidR="003A53AC" w:rsidRPr="00B06E57" w:rsidRDefault="003A53AC" w:rsidP="00591DD1">
            <w:pPr>
              <w:pStyle w:val="af9"/>
              <w:ind w:left="0" w:hanging="108"/>
              <w:rPr>
                <w:sz w:val="18"/>
                <w:szCs w:val="18"/>
              </w:rPr>
            </w:pPr>
            <w:r w:rsidRPr="00B06E57">
              <w:rPr>
                <w:sz w:val="18"/>
                <w:szCs w:val="18"/>
              </w:rPr>
              <w:t>Наименование показателя объема мероприятия, ед. измерения</w:t>
            </w:r>
          </w:p>
        </w:tc>
        <w:tc>
          <w:tcPr>
            <w:tcW w:w="1134" w:type="dxa"/>
            <w:tcBorders>
              <w:top w:val="single" w:sz="4" w:space="0" w:color="000000"/>
              <w:left w:val="single" w:sz="4" w:space="0" w:color="000000"/>
              <w:bottom w:val="single" w:sz="4" w:space="0" w:color="000000"/>
              <w:right w:val="single" w:sz="4" w:space="0" w:color="000000"/>
            </w:tcBorders>
            <w:hideMark/>
          </w:tcPr>
          <w:p w:rsidR="003A53AC" w:rsidRPr="00B06E57" w:rsidRDefault="003A53AC" w:rsidP="00D67A20">
            <w:pPr>
              <w:pStyle w:val="af9"/>
              <w:ind w:left="0" w:firstLine="0"/>
              <w:rPr>
                <w:sz w:val="18"/>
                <w:szCs w:val="18"/>
              </w:rPr>
            </w:pPr>
            <w:r w:rsidRPr="00B06E57">
              <w:rPr>
                <w:sz w:val="18"/>
                <w:szCs w:val="18"/>
              </w:rPr>
              <w:t>Плановое значение показателя мероприятия на 20___ год</w:t>
            </w:r>
          </w:p>
        </w:tc>
        <w:tc>
          <w:tcPr>
            <w:tcW w:w="708" w:type="dxa"/>
            <w:tcBorders>
              <w:top w:val="single" w:sz="4" w:space="0" w:color="000000"/>
              <w:left w:val="single" w:sz="4" w:space="0" w:color="000000"/>
              <w:bottom w:val="single" w:sz="4" w:space="0" w:color="000000"/>
              <w:right w:val="single" w:sz="4" w:space="0" w:color="000000"/>
            </w:tcBorders>
            <w:textDirection w:val="btLr"/>
            <w:hideMark/>
          </w:tcPr>
          <w:p w:rsidR="003A53AC" w:rsidRPr="00B06E57" w:rsidRDefault="003A53AC">
            <w:pPr>
              <w:pStyle w:val="af9"/>
              <w:ind w:left="113" w:right="113"/>
              <w:rPr>
                <w:sz w:val="18"/>
                <w:szCs w:val="18"/>
              </w:rPr>
            </w:pPr>
            <w:r w:rsidRPr="00B06E57">
              <w:rPr>
                <w:sz w:val="18"/>
                <w:szCs w:val="18"/>
              </w:rPr>
              <w:t>Ф</w:t>
            </w:r>
            <w:r w:rsidR="005A4A1D" w:rsidRPr="00B06E57">
              <w:rPr>
                <w:sz w:val="18"/>
                <w:szCs w:val="18"/>
              </w:rPr>
              <w:t xml:space="preserve"> </w:t>
            </w:r>
            <w:r w:rsidR="00A22EEE" w:rsidRPr="00B06E57">
              <w:rPr>
                <w:sz w:val="18"/>
                <w:szCs w:val="18"/>
              </w:rPr>
              <w:t>Ф</w:t>
            </w:r>
            <w:r w:rsidRPr="00B06E57">
              <w:rPr>
                <w:sz w:val="18"/>
                <w:szCs w:val="18"/>
              </w:rPr>
              <w:t xml:space="preserve">актическое </w:t>
            </w:r>
            <w:r w:rsidR="00A22EEE" w:rsidRPr="00B06E57">
              <w:rPr>
                <w:sz w:val="18"/>
                <w:szCs w:val="18"/>
              </w:rPr>
              <w:t xml:space="preserve">  </w:t>
            </w:r>
            <w:r w:rsidRPr="00B06E57">
              <w:rPr>
                <w:sz w:val="18"/>
                <w:szCs w:val="18"/>
              </w:rPr>
              <w:t>значение показателя</w:t>
            </w:r>
          </w:p>
        </w:tc>
        <w:tc>
          <w:tcPr>
            <w:tcW w:w="1418" w:type="dxa"/>
            <w:tcBorders>
              <w:top w:val="single" w:sz="4" w:space="0" w:color="000000"/>
              <w:left w:val="single" w:sz="4" w:space="0" w:color="000000"/>
              <w:bottom w:val="single" w:sz="4" w:space="0" w:color="000000"/>
              <w:right w:val="single" w:sz="4" w:space="0" w:color="000000"/>
            </w:tcBorders>
            <w:textDirection w:val="btLr"/>
            <w:hideMark/>
          </w:tcPr>
          <w:p w:rsidR="003A53AC" w:rsidRPr="00B06E57" w:rsidRDefault="003A53AC">
            <w:pPr>
              <w:pStyle w:val="af9"/>
              <w:ind w:left="113" w:right="113"/>
              <w:rPr>
                <w:sz w:val="18"/>
                <w:szCs w:val="18"/>
              </w:rPr>
            </w:pPr>
            <w:proofErr w:type="spellStart"/>
            <w:r w:rsidRPr="00B06E57">
              <w:rPr>
                <w:sz w:val="18"/>
                <w:szCs w:val="18"/>
              </w:rPr>
              <w:t>Об</w:t>
            </w:r>
            <w:r w:rsidR="00B06E57" w:rsidRPr="00B06E57">
              <w:rPr>
                <w:sz w:val="18"/>
                <w:szCs w:val="18"/>
              </w:rPr>
              <w:t>Об</w:t>
            </w:r>
            <w:r w:rsidRPr="00B06E57">
              <w:rPr>
                <w:sz w:val="18"/>
                <w:szCs w:val="18"/>
              </w:rPr>
              <w:t>основание</w:t>
            </w:r>
            <w:proofErr w:type="spellEnd"/>
            <w:r w:rsidRPr="00B06E57">
              <w:rPr>
                <w:sz w:val="18"/>
                <w:szCs w:val="18"/>
              </w:rPr>
              <w:t xml:space="preserve"> причин отклонения </w:t>
            </w:r>
            <w:proofErr w:type="gramStart"/>
            <w:r w:rsidRPr="00B06E57">
              <w:rPr>
                <w:sz w:val="18"/>
                <w:szCs w:val="18"/>
              </w:rPr>
              <w:t xml:space="preserve">( </w:t>
            </w:r>
            <w:proofErr w:type="gramEnd"/>
            <w:r w:rsidRPr="00B06E57">
              <w:rPr>
                <w:sz w:val="18"/>
                <w:szCs w:val="18"/>
              </w:rPr>
              <w:t>при наличии)</w:t>
            </w:r>
          </w:p>
        </w:tc>
      </w:tr>
      <w:tr w:rsidR="003A53AC" w:rsidRPr="003A53AC" w:rsidTr="005F2985">
        <w:tc>
          <w:tcPr>
            <w:tcW w:w="709"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FD1F5C">
            <w:pPr>
              <w:pStyle w:val="af9"/>
              <w:ind w:left="0" w:firstLine="33"/>
              <w:rPr>
                <w:sz w:val="18"/>
                <w:szCs w:val="18"/>
              </w:rPr>
            </w:pPr>
            <w:r w:rsidRPr="003A53AC">
              <w:rPr>
                <w:sz w:val="18"/>
                <w:szCs w:val="18"/>
              </w:rPr>
              <w:t>1</w:t>
            </w:r>
          </w:p>
        </w:tc>
        <w:tc>
          <w:tcPr>
            <w:tcW w:w="1418"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pPr>
              <w:pStyle w:val="af9"/>
              <w:ind w:left="0"/>
              <w:jc w:val="center"/>
              <w:rPr>
                <w:sz w:val="18"/>
                <w:szCs w:val="18"/>
              </w:rPr>
            </w:pPr>
            <w:r w:rsidRPr="003A53AC">
              <w:rPr>
                <w:sz w:val="18"/>
                <w:szCs w:val="18"/>
              </w:rPr>
              <w:t>2</w:t>
            </w:r>
          </w:p>
        </w:tc>
        <w:tc>
          <w:tcPr>
            <w:tcW w:w="850"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pPr>
              <w:pStyle w:val="af9"/>
              <w:ind w:left="0"/>
              <w:jc w:val="center"/>
              <w:rPr>
                <w:sz w:val="18"/>
                <w:szCs w:val="18"/>
              </w:rPr>
            </w:pPr>
            <w:r w:rsidRPr="003A53AC">
              <w:rPr>
                <w:sz w:val="18"/>
                <w:szCs w:val="18"/>
              </w:rPr>
              <w:t xml:space="preserve">3   </w:t>
            </w:r>
          </w:p>
        </w:tc>
        <w:tc>
          <w:tcPr>
            <w:tcW w:w="709"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pPr>
              <w:pStyle w:val="af9"/>
              <w:ind w:left="0"/>
              <w:jc w:val="center"/>
              <w:rPr>
                <w:sz w:val="18"/>
                <w:szCs w:val="18"/>
              </w:rPr>
            </w:pPr>
            <w:r w:rsidRPr="003A53AC">
              <w:rPr>
                <w:sz w:val="18"/>
                <w:szCs w:val="18"/>
              </w:rPr>
              <w:t>4</w:t>
            </w:r>
          </w:p>
        </w:tc>
        <w:tc>
          <w:tcPr>
            <w:tcW w:w="709"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pPr>
              <w:pStyle w:val="af9"/>
              <w:ind w:left="0"/>
              <w:jc w:val="center"/>
              <w:rPr>
                <w:sz w:val="18"/>
                <w:szCs w:val="18"/>
              </w:rPr>
            </w:pPr>
            <w:r w:rsidRPr="003A53AC">
              <w:rPr>
                <w:sz w:val="18"/>
                <w:szCs w:val="18"/>
              </w:rPr>
              <w:t>5</w:t>
            </w:r>
          </w:p>
        </w:tc>
        <w:tc>
          <w:tcPr>
            <w:tcW w:w="1275"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pPr>
              <w:pStyle w:val="af9"/>
              <w:ind w:left="0"/>
              <w:jc w:val="center"/>
              <w:rPr>
                <w:sz w:val="18"/>
                <w:szCs w:val="18"/>
              </w:rPr>
            </w:pPr>
            <w:r w:rsidRPr="003A53AC">
              <w:rPr>
                <w:sz w:val="18"/>
                <w:szCs w:val="18"/>
              </w:rPr>
              <w:t>6</w:t>
            </w:r>
          </w:p>
        </w:tc>
        <w:tc>
          <w:tcPr>
            <w:tcW w:w="851"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pPr>
              <w:pStyle w:val="af9"/>
              <w:ind w:left="0"/>
              <w:jc w:val="center"/>
              <w:rPr>
                <w:sz w:val="18"/>
                <w:szCs w:val="18"/>
              </w:rPr>
            </w:pPr>
            <w:r w:rsidRPr="003A53AC">
              <w:rPr>
                <w:sz w:val="18"/>
                <w:szCs w:val="18"/>
              </w:rPr>
              <w:t>7</w:t>
            </w:r>
          </w:p>
        </w:tc>
        <w:tc>
          <w:tcPr>
            <w:tcW w:w="1276"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pPr>
              <w:pStyle w:val="af9"/>
              <w:ind w:left="0"/>
              <w:jc w:val="center"/>
              <w:rPr>
                <w:sz w:val="18"/>
                <w:szCs w:val="18"/>
              </w:rPr>
            </w:pPr>
            <w:r w:rsidRPr="003A53AC">
              <w:rPr>
                <w:sz w:val="18"/>
                <w:szCs w:val="18"/>
              </w:rPr>
              <w:t>8</w:t>
            </w:r>
          </w:p>
        </w:tc>
        <w:tc>
          <w:tcPr>
            <w:tcW w:w="1134"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pPr>
              <w:pStyle w:val="af9"/>
              <w:ind w:left="0"/>
              <w:jc w:val="center"/>
              <w:rPr>
                <w:sz w:val="18"/>
                <w:szCs w:val="18"/>
              </w:rPr>
            </w:pPr>
            <w:r w:rsidRPr="003A53AC">
              <w:rPr>
                <w:sz w:val="18"/>
                <w:szCs w:val="18"/>
              </w:rPr>
              <w:t>9</w:t>
            </w:r>
          </w:p>
        </w:tc>
        <w:tc>
          <w:tcPr>
            <w:tcW w:w="708"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pPr>
              <w:pStyle w:val="af9"/>
              <w:ind w:left="0"/>
              <w:jc w:val="center"/>
              <w:rPr>
                <w:sz w:val="18"/>
                <w:szCs w:val="18"/>
              </w:rPr>
            </w:pPr>
            <w:r w:rsidRPr="003A53AC">
              <w:rPr>
                <w:sz w:val="18"/>
                <w:szCs w:val="18"/>
              </w:rPr>
              <w:t>10</w:t>
            </w:r>
          </w:p>
        </w:tc>
        <w:tc>
          <w:tcPr>
            <w:tcW w:w="1418"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pPr>
              <w:pStyle w:val="af9"/>
              <w:ind w:left="0"/>
              <w:jc w:val="center"/>
              <w:rPr>
                <w:sz w:val="18"/>
                <w:szCs w:val="18"/>
              </w:rPr>
            </w:pPr>
            <w:r w:rsidRPr="003A53AC">
              <w:rPr>
                <w:sz w:val="18"/>
                <w:szCs w:val="18"/>
              </w:rPr>
              <w:t>11</w:t>
            </w:r>
          </w:p>
        </w:tc>
      </w:tr>
      <w:tr w:rsidR="003A53AC" w:rsidRPr="003A53AC" w:rsidTr="005F2985">
        <w:tc>
          <w:tcPr>
            <w:tcW w:w="709"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FD1F5C">
            <w:pPr>
              <w:pStyle w:val="af9"/>
              <w:ind w:left="0" w:firstLine="33"/>
              <w:rPr>
                <w:sz w:val="18"/>
                <w:szCs w:val="18"/>
              </w:rPr>
            </w:pPr>
            <w:r w:rsidRPr="003A53AC">
              <w:rPr>
                <w:sz w:val="18"/>
                <w:szCs w:val="18"/>
              </w:rPr>
              <w:t>1.</w:t>
            </w:r>
          </w:p>
        </w:tc>
        <w:tc>
          <w:tcPr>
            <w:tcW w:w="10348" w:type="dxa"/>
            <w:gridSpan w:val="10"/>
            <w:tcBorders>
              <w:top w:val="single" w:sz="4" w:space="0" w:color="000000"/>
              <w:left w:val="single" w:sz="4" w:space="0" w:color="000000"/>
              <w:bottom w:val="single" w:sz="4" w:space="0" w:color="000000"/>
              <w:right w:val="single" w:sz="4" w:space="0" w:color="000000"/>
            </w:tcBorders>
            <w:hideMark/>
          </w:tcPr>
          <w:p w:rsidR="003A53AC" w:rsidRPr="003A53AC" w:rsidRDefault="003A53AC" w:rsidP="00361CFF">
            <w:pPr>
              <w:pStyle w:val="af9"/>
              <w:ind w:left="0" w:hanging="9"/>
              <w:rPr>
                <w:sz w:val="18"/>
                <w:szCs w:val="18"/>
              </w:rPr>
            </w:pPr>
            <w:r w:rsidRPr="003A53AC">
              <w:rPr>
                <w:sz w:val="18"/>
                <w:szCs w:val="18"/>
              </w:rPr>
              <w:t>Капитальный ремонт</w:t>
            </w:r>
          </w:p>
        </w:tc>
      </w:tr>
      <w:tr w:rsidR="003A53AC" w:rsidRPr="003A53AC" w:rsidTr="005F2985">
        <w:tc>
          <w:tcPr>
            <w:tcW w:w="709"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361CFF">
            <w:pPr>
              <w:pStyle w:val="af9"/>
              <w:ind w:left="0" w:hanging="1"/>
              <w:rPr>
                <w:sz w:val="18"/>
                <w:szCs w:val="18"/>
              </w:rPr>
            </w:pPr>
            <w:r w:rsidRPr="003A53AC">
              <w:rPr>
                <w:sz w:val="18"/>
                <w:szCs w:val="18"/>
              </w:rPr>
              <w:t>1.1.</w:t>
            </w:r>
          </w:p>
        </w:tc>
        <w:tc>
          <w:tcPr>
            <w:tcW w:w="1418"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361CFF">
            <w:pPr>
              <w:pStyle w:val="af9"/>
              <w:ind w:left="0" w:hanging="9"/>
              <w:rPr>
                <w:sz w:val="18"/>
                <w:szCs w:val="18"/>
              </w:rPr>
            </w:pPr>
            <w:r w:rsidRPr="003A53AC">
              <w:rPr>
                <w:sz w:val="18"/>
                <w:szCs w:val="18"/>
              </w:rPr>
              <w:t xml:space="preserve">Капитальный ремонт автомобильной дороги </w:t>
            </w:r>
          </w:p>
        </w:tc>
        <w:tc>
          <w:tcPr>
            <w:tcW w:w="850"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r>
      <w:tr w:rsidR="003A53AC" w:rsidRPr="003A53AC" w:rsidTr="005F2985">
        <w:tc>
          <w:tcPr>
            <w:tcW w:w="709"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FD1F5C">
            <w:pPr>
              <w:pStyle w:val="af9"/>
              <w:ind w:left="0" w:firstLine="33"/>
              <w:rPr>
                <w:sz w:val="18"/>
                <w:szCs w:val="18"/>
              </w:rPr>
            </w:pPr>
            <w:r w:rsidRPr="003A53AC">
              <w:rPr>
                <w:sz w:val="18"/>
                <w:szCs w:val="18"/>
              </w:rPr>
              <w:t>2.</w:t>
            </w:r>
          </w:p>
        </w:tc>
        <w:tc>
          <w:tcPr>
            <w:tcW w:w="10348" w:type="dxa"/>
            <w:gridSpan w:val="10"/>
            <w:tcBorders>
              <w:top w:val="single" w:sz="4" w:space="0" w:color="000000"/>
              <w:left w:val="single" w:sz="4" w:space="0" w:color="000000"/>
              <w:bottom w:val="single" w:sz="4" w:space="0" w:color="000000"/>
              <w:right w:val="single" w:sz="4" w:space="0" w:color="000000"/>
            </w:tcBorders>
            <w:hideMark/>
          </w:tcPr>
          <w:p w:rsidR="003A53AC" w:rsidRPr="003A53AC" w:rsidRDefault="003A53AC" w:rsidP="00361CFF">
            <w:pPr>
              <w:pStyle w:val="af9"/>
              <w:ind w:left="0" w:firstLine="0"/>
              <w:rPr>
                <w:sz w:val="18"/>
                <w:szCs w:val="18"/>
              </w:rPr>
            </w:pPr>
            <w:r w:rsidRPr="003A53AC">
              <w:rPr>
                <w:sz w:val="18"/>
                <w:szCs w:val="18"/>
              </w:rPr>
              <w:t>Содержание автомобильных дорог</w:t>
            </w:r>
          </w:p>
        </w:tc>
      </w:tr>
      <w:tr w:rsidR="003A53AC" w:rsidRPr="003A53AC" w:rsidTr="005F2985">
        <w:tc>
          <w:tcPr>
            <w:tcW w:w="709"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361CFF">
            <w:pPr>
              <w:pStyle w:val="af9"/>
              <w:ind w:left="0" w:hanging="1"/>
              <w:rPr>
                <w:sz w:val="18"/>
                <w:szCs w:val="18"/>
              </w:rPr>
            </w:pPr>
            <w:r w:rsidRPr="003A53AC">
              <w:rPr>
                <w:sz w:val="18"/>
                <w:szCs w:val="18"/>
              </w:rPr>
              <w:t>2.1</w:t>
            </w:r>
          </w:p>
        </w:tc>
        <w:tc>
          <w:tcPr>
            <w:tcW w:w="1418"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r>
      <w:tr w:rsidR="003A53AC" w:rsidRPr="003A53AC" w:rsidTr="005F2985">
        <w:tc>
          <w:tcPr>
            <w:tcW w:w="709"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FD1F5C">
            <w:pPr>
              <w:pStyle w:val="af9"/>
              <w:ind w:left="0" w:firstLine="33"/>
              <w:rPr>
                <w:sz w:val="18"/>
                <w:szCs w:val="18"/>
              </w:rPr>
            </w:pPr>
            <w:r w:rsidRPr="003A53AC">
              <w:rPr>
                <w:sz w:val="18"/>
                <w:szCs w:val="18"/>
              </w:rPr>
              <w:t>3.</w:t>
            </w:r>
          </w:p>
        </w:tc>
        <w:tc>
          <w:tcPr>
            <w:tcW w:w="10348" w:type="dxa"/>
            <w:gridSpan w:val="10"/>
            <w:tcBorders>
              <w:top w:val="single" w:sz="4" w:space="0" w:color="000000"/>
              <w:left w:val="single" w:sz="4" w:space="0" w:color="000000"/>
              <w:bottom w:val="single" w:sz="4" w:space="0" w:color="000000"/>
              <w:right w:val="single" w:sz="4" w:space="0" w:color="000000"/>
            </w:tcBorders>
            <w:hideMark/>
          </w:tcPr>
          <w:p w:rsidR="003A53AC" w:rsidRPr="003A53AC" w:rsidRDefault="003A53AC" w:rsidP="00FD1F5C">
            <w:pPr>
              <w:pStyle w:val="af9"/>
              <w:ind w:left="0" w:hanging="26"/>
              <w:rPr>
                <w:sz w:val="18"/>
                <w:szCs w:val="18"/>
              </w:rPr>
            </w:pPr>
            <w:r w:rsidRPr="003A53AC">
              <w:rPr>
                <w:sz w:val="18"/>
                <w:szCs w:val="18"/>
              </w:rPr>
              <w:t>Ремонт автомобильных дорог</w:t>
            </w:r>
          </w:p>
        </w:tc>
      </w:tr>
      <w:tr w:rsidR="003A53AC" w:rsidRPr="003A53AC" w:rsidTr="005F2985">
        <w:trPr>
          <w:trHeight w:val="303"/>
        </w:trPr>
        <w:tc>
          <w:tcPr>
            <w:tcW w:w="709"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361CFF">
            <w:pPr>
              <w:pStyle w:val="af9"/>
              <w:ind w:left="0" w:hanging="1"/>
              <w:rPr>
                <w:sz w:val="18"/>
                <w:szCs w:val="18"/>
              </w:rPr>
            </w:pPr>
            <w:r w:rsidRPr="003A53AC">
              <w:rPr>
                <w:sz w:val="18"/>
                <w:szCs w:val="18"/>
              </w:rPr>
              <w:t>3.1.</w:t>
            </w:r>
          </w:p>
        </w:tc>
        <w:tc>
          <w:tcPr>
            <w:tcW w:w="1418"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pPr>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r>
      <w:tr w:rsidR="003A53AC" w:rsidRPr="003A53AC" w:rsidTr="005F2985">
        <w:tc>
          <w:tcPr>
            <w:tcW w:w="709"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FD1F5C">
            <w:pPr>
              <w:pStyle w:val="af9"/>
              <w:ind w:left="0" w:firstLine="33"/>
              <w:rPr>
                <w:sz w:val="18"/>
                <w:szCs w:val="18"/>
              </w:rPr>
            </w:pPr>
            <w:r w:rsidRPr="003A53AC">
              <w:rPr>
                <w:sz w:val="18"/>
                <w:szCs w:val="18"/>
              </w:rPr>
              <w:t>4.</w:t>
            </w:r>
          </w:p>
        </w:tc>
        <w:tc>
          <w:tcPr>
            <w:tcW w:w="1418"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FD1F5C">
            <w:pPr>
              <w:pStyle w:val="af9"/>
              <w:ind w:left="0" w:hanging="26"/>
              <w:rPr>
                <w:sz w:val="18"/>
                <w:szCs w:val="18"/>
              </w:rPr>
            </w:pPr>
            <w:r w:rsidRPr="003A53AC">
              <w:rPr>
                <w:sz w:val="18"/>
                <w:szCs w:val="18"/>
              </w:rPr>
              <w:t>Уличное освещение</w:t>
            </w:r>
          </w:p>
        </w:tc>
        <w:tc>
          <w:tcPr>
            <w:tcW w:w="850"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r>
      <w:tr w:rsidR="003A53AC" w:rsidRPr="003A53AC" w:rsidTr="005F2985">
        <w:tc>
          <w:tcPr>
            <w:tcW w:w="709"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FD1F5C">
            <w:pPr>
              <w:pStyle w:val="af9"/>
              <w:ind w:left="0" w:firstLine="33"/>
              <w:rPr>
                <w:sz w:val="18"/>
                <w:szCs w:val="18"/>
              </w:rPr>
            </w:pPr>
            <w:r w:rsidRPr="003A53AC">
              <w:rPr>
                <w:sz w:val="18"/>
                <w:szCs w:val="18"/>
              </w:rPr>
              <w:t>4.1.</w:t>
            </w:r>
          </w:p>
        </w:tc>
        <w:tc>
          <w:tcPr>
            <w:tcW w:w="1418"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pPr>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r>
      <w:tr w:rsidR="003A53AC" w:rsidRPr="003A53AC" w:rsidTr="005F2985">
        <w:tc>
          <w:tcPr>
            <w:tcW w:w="709"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FD1F5C">
            <w:pPr>
              <w:pStyle w:val="af9"/>
              <w:ind w:left="0" w:firstLine="33"/>
              <w:rPr>
                <w:sz w:val="18"/>
                <w:szCs w:val="18"/>
              </w:rPr>
            </w:pPr>
            <w:r w:rsidRPr="003A53AC">
              <w:rPr>
                <w:sz w:val="18"/>
                <w:szCs w:val="18"/>
              </w:rPr>
              <w:t>5.</w:t>
            </w:r>
          </w:p>
        </w:tc>
        <w:tc>
          <w:tcPr>
            <w:tcW w:w="1418"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FD1F5C">
            <w:pPr>
              <w:pStyle w:val="af9"/>
              <w:ind w:left="0" w:firstLine="34"/>
              <w:rPr>
                <w:sz w:val="18"/>
                <w:szCs w:val="18"/>
              </w:rPr>
            </w:pPr>
            <w:r w:rsidRPr="003A53AC">
              <w:rPr>
                <w:sz w:val="18"/>
                <w:szCs w:val="18"/>
              </w:rPr>
              <w:t>Паспортизация</w:t>
            </w:r>
          </w:p>
        </w:tc>
        <w:tc>
          <w:tcPr>
            <w:tcW w:w="850"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r>
      <w:tr w:rsidR="003A53AC" w:rsidRPr="003A53AC" w:rsidTr="005F2985">
        <w:tc>
          <w:tcPr>
            <w:tcW w:w="709"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FD1F5C">
            <w:pPr>
              <w:pStyle w:val="af9"/>
              <w:ind w:left="0" w:firstLine="33"/>
              <w:rPr>
                <w:sz w:val="18"/>
                <w:szCs w:val="18"/>
              </w:rPr>
            </w:pPr>
            <w:r w:rsidRPr="003A53AC">
              <w:rPr>
                <w:sz w:val="18"/>
                <w:szCs w:val="18"/>
              </w:rPr>
              <w:t>6.</w:t>
            </w:r>
          </w:p>
        </w:tc>
        <w:tc>
          <w:tcPr>
            <w:tcW w:w="1418"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FD1F5C">
            <w:pPr>
              <w:pStyle w:val="af9"/>
              <w:ind w:left="0" w:firstLine="0"/>
              <w:rPr>
                <w:sz w:val="18"/>
                <w:szCs w:val="18"/>
              </w:rPr>
            </w:pPr>
            <w:r w:rsidRPr="003A53AC">
              <w:rPr>
                <w:sz w:val="18"/>
                <w:szCs w:val="18"/>
              </w:rPr>
              <w:t>Мероприятия, направленные на повышение правового сознания и предупреждение опасного поведения участников дорожного движения</w:t>
            </w:r>
          </w:p>
        </w:tc>
        <w:tc>
          <w:tcPr>
            <w:tcW w:w="850"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r>
      <w:tr w:rsidR="003A53AC" w:rsidRPr="003A53AC" w:rsidTr="005F2985">
        <w:tc>
          <w:tcPr>
            <w:tcW w:w="709"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D67A20">
            <w:pPr>
              <w:pStyle w:val="af9"/>
              <w:ind w:left="0" w:firstLine="33"/>
              <w:rPr>
                <w:sz w:val="18"/>
                <w:szCs w:val="18"/>
              </w:rPr>
            </w:pPr>
            <w:r w:rsidRPr="003A53AC">
              <w:rPr>
                <w:sz w:val="18"/>
                <w:szCs w:val="18"/>
              </w:rPr>
              <w:t>7.</w:t>
            </w:r>
          </w:p>
        </w:tc>
        <w:tc>
          <w:tcPr>
            <w:tcW w:w="1418" w:type="dxa"/>
            <w:tcBorders>
              <w:top w:val="single" w:sz="4" w:space="0" w:color="000000"/>
              <w:left w:val="single" w:sz="4" w:space="0" w:color="000000"/>
              <w:bottom w:val="single" w:sz="4" w:space="0" w:color="000000"/>
              <w:right w:val="single" w:sz="4" w:space="0" w:color="000000"/>
            </w:tcBorders>
            <w:hideMark/>
          </w:tcPr>
          <w:p w:rsidR="003A53AC" w:rsidRPr="003A53AC" w:rsidRDefault="003A53AC" w:rsidP="00FD1F5C">
            <w:pPr>
              <w:pStyle w:val="af9"/>
              <w:ind w:left="0" w:firstLine="0"/>
              <w:rPr>
                <w:sz w:val="18"/>
                <w:szCs w:val="18"/>
              </w:rPr>
            </w:pPr>
            <w:r w:rsidRPr="003A53AC">
              <w:rPr>
                <w:sz w:val="18"/>
                <w:szCs w:val="18"/>
              </w:rPr>
              <w:t>Приобретение дорожных знаков и нанесение дорожной разметки</w:t>
            </w:r>
          </w:p>
        </w:tc>
        <w:tc>
          <w:tcPr>
            <w:tcW w:w="850"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3A53AC" w:rsidRPr="003A53AC" w:rsidRDefault="003A53AC">
            <w:pPr>
              <w:pStyle w:val="af9"/>
              <w:ind w:left="0"/>
              <w:rPr>
                <w:sz w:val="18"/>
                <w:szCs w:val="18"/>
              </w:rPr>
            </w:pPr>
          </w:p>
        </w:tc>
      </w:tr>
    </w:tbl>
    <w:p w:rsidR="003A53AC" w:rsidRPr="003A53AC" w:rsidRDefault="003A53AC" w:rsidP="003A53AC">
      <w:pPr>
        <w:pStyle w:val="af9"/>
        <w:ind w:left="0"/>
        <w:rPr>
          <w:rFonts w:cstheme="minorBidi"/>
          <w:b/>
          <w:sz w:val="18"/>
          <w:szCs w:val="18"/>
        </w:rPr>
      </w:pPr>
      <w:r w:rsidRPr="003A53AC">
        <w:rPr>
          <w:b/>
          <w:sz w:val="18"/>
          <w:szCs w:val="18"/>
        </w:rPr>
        <w:t xml:space="preserve">                                                                                            </w:t>
      </w:r>
    </w:p>
    <w:p w:rsidR="003A53AC" w:rsidRPr="003A53AC" w:rsidRDefault="003A53AC" w:rsidP="003A53AC">
      <w:pPr>
        <w:pStyle w:val="af9"/>
        <w:ind w:left="0"/>
        <w:rPr>
          <w:b/>
          <w:sz w:val="18"/>
          <w:szCs w:val="18"/>
        </w:rPr>
      </w:pPr>
    </w:p>
    <w:p w:rsidR="003A53AC" w:rsidRPr="003A53AC" w:rsidRDefault="003A53AC" w:rsidP="003A53AC">
      <w:pPr>
        <w:pStyle w:val="af9"/>
        <w:ind w:left="0"/>
        <w:rPr>
          <w:b/>
          <w:sz w:val="18"/>
          <w:szCs w:val="18"/>
        </w:rPr>
      </w:pPr>
    </w:p>
    <w:p w:rsidR="003A53AC" w:rsidRPr="003A53AC" w:rsidRDefault="003A53AC" w:rsidP="003A53AC">
      <w:pPr>
        <w:pStyle w:val="af9"/>
        <w:ind w:left="0"/>
        <w:rPr>
          <w:b/>
          <w:sz w:val="18"/>
          <w:szCs w:val="18"/>
        </w:rPr>
      </w:pPr>
    </w:p>
    <w:p w:rsidR="003A53AC" w:rsidRPr="003A53AC" w:rsidRDefault="003A53AC" w:rsidP="003A53AC">
      <w:pPr>
        <w:rPr>
          <w:sz w:val="18"/>
          <w:szCs w:val="18"/>
        </w:rPr>
        <w:sectPr w:rsidR="003A53AC" w:rsidRPr="003A53AC" w:rsidSect="005F2985">
          <w:pgSz w:w="11906" w:h="16838"/>
          <w:pgMar w:top="1134" w:right="424" w:bottom="1134" w:left="1418" w:header="709" w:footer="709" w:gutter="0"/>
          <w:cols w:space="720"/>
          <w:docGrid w:linePitch="326"/>
        </w:sectPr>
      </w:pPr>
    </w:p>
    <w:p w:rsidR="003A53AC" w:rsidRPr="003A53AC" w:rsidRDefault="003A53AC" w:rsidP="005F2985">
      <w:pPr>
        <w:pStyle w:val="af9"/>
        <w:ind w:left="0" w:right="-143"/>
        <w:jc w:val="right"/>
        <w:rPr>
          <w:sz w:val="18"/>
          <w:szCs w:val="18"/>
        </w:rPr>
      </w:pPr>
      <w:r w:rsidRPr="003A53AC">
        <w:rPr>
          <w:sz w:val="18"/>
          <w:szCs w:val="18"/>
        </w:rPr>
        <w:lastRenderedPageBreak/>
        <w:t xml:space="preserve">                                       </w:t>
      </w:r>
      <w:r w:rsidRPr="003A53AC">
        <w:rPr>
          <w:b/>
          <w:sz w:val="18"/>
          <w:szCs w:val="18"/>
        </w:rPr>
        <w:t xml:space="preserve">                                                                                                                                                                   </w:t>
      </w:r>
      <w:r w:rsidRPr="003A53AC">
        <w:rPr>
          <w:sz w:val="18"/>
          <w:szCs w:val="18"/>
        </w:rPr>
        <w:t>Приложение №3</w:t>
      </w:r>
    </w:p>
    <w:p w:rsidR="003A53AC" w:rsidRPr="003A53AC" w:rsidRDefault="003A53AC" w:rsidP="005F2985">
      <w:pPr>
        <w:pStyle w:val="af9"/>
        <w:ind w:left="851" w:right="-143" w:hanging="284"/>
        <w:jc w:val="right"/>
        <w:rPr>
          <w:sz w:val="18"/>
          <w:szCs w:val="18"/>
        </w:rPr>
      </w:pPr>
      <w:r w:rsidRPr="003A53AC">
        <w:rPr>
          <w:sz w:val="18"/>
          <w:szCs w:val="18"/>
        </w:rPr>
        <w:t xml:space="preserve">                                                                                                       к Программе «Развитие дорожного хозяйства </w:t>
      </w:r>
    </w:p>
    <w:p w:rsidR="003A53AC" w:rsidRPr="003A53AC" w:rsidRDefault="003A53AC" w:rsidP="005F2985">
      <w:pPr>
        <w:pStyle w:val="af9"/>
        <w:ind w:left="0" w:right="-143"/>
        <w:jc w:val="right"/>
        <w:rPr>
          <w:sz w:val="18"/>
          <w:szCs w:val="18"/>
        </w:rPr>
      </w:pPr>
      <w:r w:rsidRPr="003A53AC">
        <w:rPr>
          <w:sz w:val="18"/>
          <w:szCs w:val="18"/>
        </w:rPr>
        <w:t xml:space="preserve">                                                                                                                  и повышение безопасности дорожного движения»                                                 </w:t>
      </w:r>
    </w:p>
    <w:p w:rsidR="003A53AC" w:rsidRPr="003A53AC" w:rsidRDefault="003A53AC" w:rsidP="005F2985">
      <w:pPr>
        <w:pStyle w:val="af9"/>
        <w:ind w:left="0" w:right="-143"/>
        <w:jc w:val="right"/>
        <w:rPr>
          <w:sz w:val="18"/>
          <w:szCs w:val="18"/>
        </w:rPr>
      </w:pPr>
      <w:r w:rsidRPr="003A53AC">
        <w:rPr>
          <w:sz w:val="18"/>
          <w:szCs w:val="18"/>
        </w:rPr>
        <w:t xml:space="preserve">                                                                                                                                                              на 2020-2024 годы</w:t>
      </w:r>
    </w:p>
    <w:p w:rsidR="003A53AC" w:rsidRPr="003A53AC" w:rsidRDefault="003A53AC" w:rsidP="003A53AC">
      <w:pPr>
        <w:pStyle w:val="af9"/>
        <w:ind w:left="0"/>
        <w:jc w:val="right"/>
        <w:rPr>
          <w:sz w:val="18"/>
          <w:szCs w:val="18"/>
        </w:rPr>
      </w:pPr>
    </w:p>
    <w:p w:rsidR="003A53AC" w:rsidRPr="003A53AC" w:rsidRDefault="003A53AC" w:rsidP="003A53AC">
      <w:pPr>
        <w:pStyle w:val="af9"/>
        <w:ind w:left="284" w:firstLine="426"/>
        <w:jc w:val="center"/>
        <w:rPr>
          <w:sz w:val="18"/>
          <w:szCs w:val="18"/>
        </w:rPr>
      </w:pPr>
      <w:r w:rsidRPr="003A53AC">
        <w:rPr>
          <w:sz w:val="18"/>
          <w:szCs w:val="18"/>
        </w:rPr>
        <w:t xml:space="preserve">Отчет об использовании бюджетных ассигнований местного бюджета на реализацию муниципальной программы «Развитие дорожного хозяйства и повышение безопасности дорожного движения» на 2020-2024 годы по состоянию </w:t>
      </w:r>
      <w:proofErr w:type="gramStart"/>
      <w:r w:rsidRPr="003A53AC">
        <w:rPr>
          <w:sz w:val="18"/>
          <w:szCs w:val="18"/>
        </w:rPr>
        <w:t>на</w:t>
      </w:r>
      <w:proofErr w:type="gramEnd"/>
      <w:r w:rsidRPr="003A53AC">
        <w:rPr>
          <w:sz w:val="18"/>
          <w:szCs w:val="18"/>
        </w:rPr>
        <w:t xml:space="preserve">  _______________________</w:t>
      </w:r>
    </w:p>
    <w:p w:rsidR="003A53AC" w:rsidRPr="003A53AC" w:rsidRDefault="003A53AC" w:rsidP="003A53AC">
      <w:pPr>
        <w:pStyle w:val="af9"/>
        <w:ind w:left="0"/>
        <w:jc w:val="center"/>
        <w:rPr>
          <w:sz w:val="18"/>
          <w:szCs w:val="18"/>
        </w:rPr>
      </w:pPr>
      <w:r w:rsidRPr="003A53AC">
        <w:rPr>
          <w:sz w:val="18"/>
          <w:szCs w:val="18"/>
        </w:rPr>
        <w:t xml:space="preserve">                                             ( отчетный период)</w:t>
      </w:r>
    </w:p>
    <w:p w:rsidR="003A53AC" w:rsidRPr="003A53AC" w:rsidRDefault="003A53AC" w:rsidP="003A53AC">
      <w:pPr>
        <w:pStyle w:val="af9"/>
        <w:ind w:left="0"/>
        <w:jc w:val="center"/>
        <w:rPr>
          <w:sz w:val="18"/>
          <w:szCs w:val="18"/>
        </w:rPr>
      </w:pPr>
    </w:p>
    <w:tbl>
      <w:tblPr>
        <w:tblStyle w:val="aa"/>
        <w:tblW w:w="10774" w:type="dxa"/>
        <w:tblInd w:w="-34" w:type="dxa"/>
        <w:tblLayout w:type="fixed"/>
        <w:tblLook w:val="04A0" w:firstRow="1" w:lastRow="0" w:firstColumn="1" w:lastColumn="0" w:noHBand="0" w:noVBand="1"/>
      </w:tblPr>
      <w:tblGrid>
        <w:gridCol w:w="4080"/>
        <w:gridCol w:w="2836"/>
        <w:gridCol w:w="1276"/>
        <w:gridCol w:w="1134"/>
        <w:gridCol w:w="1448"/>
      </w:tblGrid>
      <w:tr w:rsidR="003A53AC" w:rsidRPr="003A53AC" w:rsidTr="00BE5930">
        <w:trPr>
          <w:trHeight w:val="181"/>
        </w:trPr>
        <w:tc>
          <w:tcPr>
            <w:tcW w:w="4080" w:type="dxa"/>
            <w:vMerge w:val="restart"/>
            <w:tcBorders>
              <w:top w:val="single" w:sz="4" w:space="0" w:color="000000"/>
              <w:left w:val="single" w:sz="4" w:space="0" w:color="000000"/>
              <w:bottom w:val="single" w:sz="4" w:space="0" w:color="000000"/>
              <w:right w:val="single" w:sz="4" w:space="0" w:color="000000"/>
            </w:tcBorders>
            <w:hideMark/>
          </w:tcPr>
          <w:p w:rsidR="003A53AC" w:rsidRPr="003A53AC" w:rsidRDefault="003A53AC" w:rsidP="007E64EA">
            <w:pPr>
              <w:pStyle w:val="af9"/>
              <w:ind w:left="0" w:firstLine="34"/>
              <w:rPr>
                <w:sz w:val="18"/>
                <w:szCs w:val="18"/>
              </w:rPr>
            </w:pPr>
            <w:r w:rsidRPr="003A53AC">
              <w:rPr>
                <w:sz w:val="18"/>
                <w:szCs w:val="18"/>
              </w:rPr>
              <w:t xml:space="preserve">Наименование муниципальной </w:t>
            </w:r>
            <w:r w:rsidR="007E64EA">
              <w:rPr>
                <w:sz w:val="18"/>
                <w:szCs w:val="18"/>
              </w:rPr>
              <w:t>программы, подпрограммы,</w:t>
            </w:r>
            <w:r w:rsidR="004E7B48">
              <w:rPr>
                <w:sz w:val="18"/>
                <w:szCs w:val="18"/>
              </w:rPr>
              <w:t xml:space="preserve"> </w:t>
            </w:r>
            <w:r w:rsidRPr="003A53AC">
              <w:rPr>
                <w:sz w:val="18"/>
                <w:szCs w:val="18"/>
              </w:rPr>
              <w:t>основного мероприятия</w:t>
            </w:r>
          </w:p>
          <w:p w:rsidR="003A53AC" w:rsidRPr="003A53AC" w:rsidRDefault="003A53AC" w:rsidP="007E64EA">
            <w:pPr>
              <w:pStyle w:val="af9"/>
              <w:ind w:left="0" w:firstLine="0"/>
              <w:rPr>
                <w:sz w:val="18"/>
                <w:szCs w:val="18"/>
              </w:rPr>
            </w:pPr>
            <w:r w:rsidRPr="003A53AC">
              <w:rPr>
                <w:sz w:val="18"/>
                <w:szCs w:val="18"/>
              </w:rPr>
              <w:t>программы</w:t>
            </w:r>
          </w:p>
        </w:tc>
        <w:tc>
          <w:tcPr>
            <w:tcW w:w="2836" w:type="dxa"/>
            <w:vMerge w:val="restart"/>
            <w:tcBorders>
              <w:top w:val="single" w:sz="4" w:space="0" w:color="000000"/>
              <w:left w:val="single" w:sz="4" w:space="0" w:color="000000"/>
              <w:bottom w:val="single" w:sz="4" w:space="0" w:color="000000"/>
              <w:right w:val="single" w:sz="4" w:space="0" w:color="000000"/>
            </w:tcBorders>
            <w:hideMark/>
          </w:tcPr>
          <w:p w:rsidR="004E7B48" w:rsidRDefault="004E7B48" w:rsidP="007E64EA">
            <w:pPr>
              <w:pStyle w:val="af9"/>
              <w:ind w:left="0" w:firstLine="0"/>
              <w:rPr>
                <w:sz w:val="18"/>
                <w:szCs w:val="18"/>
              </w:rPr>
            </w:pPr>
            <w:r>
              <w:rPr>
                <w:sz w:val="18"/>
                <w:szCs w:val="18"/>
              </w:rPr>
              <w:t>Ответственный исполнитель,</w:t>
            </w:r>
          </w:p>
          <w:p w:rsidR="003A53AC" w:rsidRPr="003A53AC" w:rsidRDefault="003A53AC" w:rsidP="007E64EA">
            <w:pPr>
              <w:pStyle w:val="af9"/>
              <w:ind w:left="0" w:firstLine="0"/>
              <w:rPr>
                <w:sz w:val="18"/>
                <w:szCs w:val="18"/>
              </w:rPr>
            </w:pPr>
            <w:r w:rsidRPr="003A53AC">
              <w:rPr>
                <w:sz w:val="18"/>
                <w:szCs w:val="18"/>
              </w:rPr>
              <w:t xml:space="preserve">соисполнители, участники, </w:t>
            </w:r>
          </w:p>
          <w:p w:rsidR="003A53AC" w:rsidRPr="003A53AC" w:rsidRDefault="003A53AC" w:rsidP="007E64EA">
            <w:pPr>
              <w:pStyle w:val="af9"/>
              <w:ind w:left="0" w:firstLine="0"/>
              <w:rPr>
                <w:sz w:val="18"/>
                <w:szCs w:val="18"/>
              </w:rPr>
            </w:pPr>
            <w:r w:rsidRPr="003A53AC">
              <w:rPr>
                <w:sz w:val="18"/>
                <w:szCs w:val="18"/>
              </w:rPr>
              <w:t>исполнители</w:t>
            </w:r>
          </w:p>
        </w:tc>
        <w:tc>
          <w:tcPr>
            <w:tcW w:w="3858" w:type="dxa"/>
            <w:gridSpan w:val="3"/>
            <w:tcBorders>
              <w:top w:val="single" w:sz="4" w:space="0" w:color="000000"/>
              <w:left w:val="single" w:sz="4" w:space="0" w:color="000000"/>
              <w:bottom w:val="single" w:sz="4" w:space="0" w:color="auto"/>
              <w:right w:val="single" w:sz="4" w:space="0" w:color="000000"/>
            </w:tcBorders>
            <w:hideMark/>
          </w:tcPr>
          <w:p w:rsidR="003A53AC" w:rsidRPr="003A53AC" w:rsidRDefault="003A53AC" w:rsidP="007E64EA">
            <w:pPr>
              <w:pStyle w:val="af9"/>
              <w:ind w:left="0" w:firstLine="0"/>
              <w:rPr>
                <w:sz w:val="18"/>
                <w:szCs w:val="18"/>
              </w:rPr>
            </w:pPr>
            <w:r w:rsidRPr="003A53AC">
              <w:rPr>
                <w:sz w:val="18"/>
                <w:szCs w:val="18"/>
              </w:rPr>
              <w:t>Расходы местного бюджета, тыс. руб.</w:t>
            </w:r>
          </w:p>
        </w:tc>
      </w:tr>
      <w:tr w:rsidR="003A53AC" w:rsidRPr="003A53AC" w:rsidTr="00BE5930">
        <w:trPr>
          <w:trHeight w:val="532"/>
        </w:trPr>
        <w:tc>
          <w:tcPr>
            <w:tcW w:w="4080" w:type="dxa"/>
            <w:vMerge/>
            <w:tcBorders>
              <w:top w:val="single" w:sz="4" w:space="0" w:color="000000"/>
              <w:left w:val="single" w:sz="4" w:space="0" w:color="000000"/>
              <w:bottom w:val="single" w:sz="4" w:space="0" w:color="000000"/>
              <w:right w:val="single" w:sz="4" w:space="0" w:color="000000"/>
            </w:tcBorders>
            <w:vAlign w:val="center"/>
            <w:hideMark/>
          </w:tcPr>
          <w:p w:rsidR="003A53AC" w:rsidRPr="003A53AC" w:rsidRDefault="003A53AC">
            <w:pPr>
              <w:rPr>
                <w:sz w:val="18"/>
                <w:szCs w:val="18"/>
                <w:lang w:eastAsia="en-US"/>
              </w:rPr>
            </w:pP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3A53AC" w:rsidRPr="003A53AC" w:rsidRDefault="003A53AC">
            <w:pPr>
              <w:rPr>
                <w:sz w:val="18"/>
                <w:szCs w:val="18"/>
                <w:lang w:eastAsia="en-US"/>
              </w:rPr>
            </w:pPr>
          </w:p>
        </w:tc>
        <w:tc>
          <w:tcPr>
            <w:tcW w:w="1276" w:type="dxa"/>
            <w:tcBorders>
              <w:top w:val="single" w:sz="4" w:space="0" w:color="auto"/>
              <w:left w:val="single" w:sz="4" w:space="0" w:color="000000"/>
              <w:bottom w:val="single" w:sz="4" w:space="0" w:color="000000"/>
              <w:right w:val="single" w:sz="4" w:space="0" w:color="000000"/>
            </w:tcBorders>
            <w:hideMark/>
          </w:tcPr>
          <w:p w:rsidR="003A53AC" w:rsidRPr="003A53AC" w:rsidRDefault="003A53AC" w:rsidP="007E64EA">
            <w:pPr>
              <w:pStyle w:val="af9"/>
              <w:ind w:left="0" w:firstLine="0"/>
              <w:rPr>
                <w:sz w:val="18"/>
                <w:szCs w:val="18"/>
              </w:rPr>
            </w:pPr>
            <w:r w:rsidRPr="003A53AC">
              <w:rPr>
                <w:sz w:val="18"/>
                <w:szCs w:val="18"/>
              </w:rPr>
              <w:t>План на 1 января отчетного года</w:t>
            </w:r>
          </w:p>
        </w:tc>
        <w:tc>
          <w:tcPr>
            <w:tcW w:w="1134" w:type="dxa"/>
            <w:tcBorders>
              <w:top w:val="single" w:sz="4" w:space="0" w:color="auto"/>
              <w:left w:val="single" w:sz="4" w:space="0" w:color="000000"/>
              <w:bottom w:val="single" w:sz="4" w:space="0" w:color="000000"/>
              <w:right w:val="single" w:sz="4" w:space="0" w:color="000000"/>
            </w:tcBorders>
            <w:hideMark/>
          </w:tcPr>
          <w:p w:rsidR="003A53AC" w:rsidRPr="003A53AC" w:rsidRDefault="003A53AC" w:rsidP="007E64EA">
            <w:pPr>
              <w:pStyle w:val="af9"/>
              <w:ind w:left="0" w:firstLine="0"/>
              <w:rPr>
                <w:sz w:val="18"/>
                <w:szCs w:val="18"/>
              </w:rPr>
            </w:pPr>
            <w:r w:rsidRPr="003A53AC">
              <w:rPr>
                <w:sz w:val="18"/>
                <w:szCs w:val="18"/>
              </w:rPr>
              <w:t>План на отчетную дату</w:t>
            </w:r>
          </w:p>
        </w:tc>
        <w:tc>
          <w:tcPr>
            <w:tcW w:w="1448" w:type="dxa"/>
            <w:tcBorders>
              <w:top w:val="single" w:sz="4" w:space="0" w:color="auto"/>
              <w:left w:val="single" w:sz="4" w:space="0" w:color="000000"/>
              <w:bottom w:val="single" w:sz="4" w:space="0" w:color="000000"/>
              <w:right w:val="single" w:sz="4" w:space="0" w:color="000000"/>
            </w:tcBorders>
            <w:hideMark/>
          </w:tcPr>
          <w:p w:rsidR="003A53AC" w:rsidRPr="003A53AC" w:rsidRDefault="003A53AC" w:rsidP="007E64EA">
            <w:pPr>
              <w:pStyle w:val="af9"/>
              <w:ind w:left="0" w:firstLine="0"/>
              <w:rPr>
                <w:sz w:val="18"/>
                <w:szCs w:val="18"/>
              </w:rPr>
            </w:pPr>
            <w:r w:rsidRPr="003A53AC">
              <w:rPr>
                <w:sz w:val="18"/>
                <w:szCs w:val="18"/>
              </w:rPr>
              <w:t xml:space="preserve">Исполнение </w:t>
            </w:r>
            <w:proofErr w:type="gramStart"/>
            <w:r w:rsidRPr="003A53AC">
              <w:rPr>
                <w:sz w:val="18"/>
                <w:szCs w:val="18"/>
              </w:rPr>
              <w:t>на</w:t>
            </w:r>
            <w:proofErr w:type="gramEnd"/>
            <w:r w:rsidRPr="003A53AC">
              <w:rPr>
                <w:sz w:val="18"/>
                <w:szCs w:val="18"/>
              </w:rPr>
              <w:t xml:space="preserve"> </w:t>
            </w:r>
          </w:p>
          <w:p w:rsidR="003A53AC" w:rsidRPr="003A53AC" w:rsidRDefault="003A53AC" w:rsidP="007E64EA">
            <w:pPr>
              <w:pStyle w:val="af9"/>
              <w:ind w:left="0" w:firstLine="0"/>
              <w:rPr>
                <w:sz w:val="18"/>
                <w:szCs w:val="18"/>
              </w:rPr>
            </w:pPr>
            <w:r w:rsidRPr="003A53AC">
              <w:rPr>
                <w:sz w:val="18"/>
                <w:szCs w:val="18"/>
              </w:rPr>
              <w:t>отчетную дату</w:t>
            </w:r>
          </w:p>
        </w:tc>
      </w:tr>
      <w:tr w:rsidR="00256BFE" w:rsidRPr="003A53AC" w:rsidTr="00BE5930">
        <w:tc>
          <w:tcPr>
            <w:tcW w:w="4080" w:type="dxa"/>
            <w:vMerge w:val="restart"/>
            <w:tcBorders>
              <w:top w:val="single" w:sz="4" w:space="0" w:color="000000"/>
              <w:left w:val="single" w:sz="4" w:space="0" w:color="auto"/>
              <w:right w:val="single" w:sz="4" w:space="0" w:color="000000"/>
            </w:tcBorders>
            <w:hideMark/>
          </w:tcPr>
          <w:p w:rsidR="00256BFE" w:rsidRPr="003A53AC" w:rsidRDefault="00256BFE" w:rsidP="004E7B48">
            <w:pPr>
              <w:pStyle w:val="af9"/>
              <w:ind w:left="0" w:firstLine="0"/>
              <w:rPr>
                <w:sz w:val="18"/>
                <w:szCs w:val="18"/>
              </w:rPr>
            </w:pPr>
            <w:r w:rsidRPr="003A53AC">
              <w:rPr>
                <w:sz w:val="18"/>
                <w:szCs w:val="18"/>
              </w:rPr>
              <w:t>«Развитие дорожного хозяйства и повышение безопасности дорожного движения » на 2020-2024 годы</w:t>
            </w:r>
          </w:p>
        </w:tc>
        <w:tc>
          <w:tcPr>
            <w:tcW w:w="2836" w:type="dxa"/>
            <w:tcBorders>
              <w:top w:val="single" w:sz="4" w:space="0" w:color="000000"/>
              <w:left w:val="single" w:sz="4" w:space="0" w:color="000000"/>
              <w:bottom w:val="single" w:sz="4" w:space="0" w:color="000000"/>
              <w:right w:val="single" w:sz="4" w:space="0" w:color="000000"/>
            </w:tcBorders>
            <w:hideMark/>
          </w:tcPr>
          <w:p w:rsidR="00256BFE" w:rsidRPr="003A53AC" w:rsidRDefault="00256BFE" w:rsidP="004E7B48">
            <w:pPr>
              <w:pStyle w:val="af9"/>
              <w:ind w:left="0" w:firstLine="0"/>
              <w:rPr>
                <w:sz w:val="18"/>
                <w:szCs w:val="18"/>
              </w:rPr>
            </w:pPr>
            <w:r w:rsidRPr="003A53AC">
              <w:rPr>
                <w:sz w:val="18"/>
                <w:szCs w:val="18"/>
              </w:rPr>
              <w:t>Всего, в том числе:</w:t>
            </w:r>
          </w:p>
        </w:tc>
        <w:tc>
          <w:tcPr>
            <w:tcW w:w="1276" w:type="dxa"/>
            <w:tcBorders>
              <w:top w:val="single" w:sz="4" w:space="0" w:color="000000"/>
              <w:left w:val="single" w:sz="4" w:space="0" w:color="000000"/>
              <w:bottom w:val="single" w:sz="4" w:space="0" w:color="000000"/>
              <w:right w:val="single" w:sz="4" w:space="0" w:color="000000"/>
            </w:tcBorders>
          </w:tcPr>
          <w:p w:rsidR="00256BFE" w:rsidRPr="003A53AC" w:rsidRDefault="00256BFE">
            <w:pPr>
              <w:pStyle w:val="af9"/>
              <w:ind w:left="0"/>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256BFE" w:rsidRPr="003A53AC" w:rsidRDefault="00256BFE">
            <w:pPr>
              <w:pStyle w:val="af9"/>
              <w:ind w:left="0"/>
              <w:rPr>
                <w:sz w:val="18"/>
                <w:szCs w:val="18"/>
              </w:rPr>
            </w:pPr>
          </w:p>
        </w:tc>
        <w:tc>
          <w:tcPr>
            <w:tcW w:w="1448" w:type="dxa"/>
            <w:tcBorders>
              <w:top w:val="single" w:sz="4" w:space="0" w:color="000000"/>
              <w:left w:val="single" w:sz="4" w:space="0" w:color="000000"/>
              <w:bottom w:val="single" w:sz="4" w:space="0" w:color="000000"/>
              <w:right w:val="single" w:sz="4" w:space="0" w:color="000000"/>
            </w:tcBorders>
          </w:tcPr>
          <w:p w:rsidR="00256BFE" w:rsidRPr="003A53AC" w:rsidRDefault="00256BFE">
            <w:pPr>
              <w:pStyle w:val="af9"/>
              <w:ind w:left="0"/>
              <w:rPr>
                <w:sz w:val="18"/>
                <w:szCs w:val="18"/>
              </w:rPr>
            </w:pPr>
          </w:p>
        </w:tc>
      </w:tr>
      <w:tr w:rsidR="00256BFE" w:rsidRPr="003A53AC" w:rsidTr="00BE5930">
        <w:tc>
          <w:tcPr>
            <w:tcW w:w="4080" w:type="dxa"/>
            <w:vMerge/>
            <w:tcBorders>
              <w:left w:val="single" w:sz="4" w:space="0" w:color="auto"/>
              <w:right w:val="single" w:sz="4" w:space="0" w:color="000000"/>
            </w:tcBorders>
            <w:vAlign w:val="center"/>
            <w:hideMark/>
          </w:tcPr>
          <w:p w:rsidR="00256BFE" w:rsidRPr="003A53AC" w:rsidRDefault="00256BFE">
            <w:pPr>
              <w:rPr>
                <w:sz w:val="18"/>
                <w:szCs w:val="18"/>
                <w:lang w:eastAsia="en-US"/>
              </w:rPr>
            </w:pPr>
          </w:p>
        </w:tc>
        <w:tc>
          <w:tcPr>
            <w:tcW w:w="2836" w:type="dxa"/>
            <w:tcBorders>
              <w:top w:val="single" w:sz="4" w:space="0" w:color="000000"/>
              <w:left w:val="single" w:sz="4" w:space="0" w:color="000000"/>
              <w:bottom w:val="single" w:sz="4" w:space="0" w:color="000000"/>
              <w:right w:val="single" w:sz="4" w:space="0" w:color="000000"/>
            </w:tcBorders>
            <w:hideMark/>
          </w:tcPr>
          <w:p w:rsidR="00256BFE" w:rsidRPr="003A53AC" w:rsidRDefault="00256BFE" w:rsidP="004E7B48">
            <w:pPr>
              <w:pStyle w:val="af9"/>
              <w:ind w:left="0" w:firstLine="0"/>
              <w:rPr>
                <w:sz w:val="18"/>
                <w:szCs w:val="18"/>
              </w:rPr>
            </w:pPr>
            <w:r w:rsidRPr="003A53AC">
              <w:rPr>
                <w:sz w:val="18"/>
                <w:szCs w:val="18"/>
              </w:rPr>
              <w:t>Отдел градостроительства, земельных и имущественных отношений администрации ХМО</w:t>
            </w:r>
          </w:p>
        </w:tc>
        <w:tc>
          <w:tcPr>
            <w:tcW w:w="1276" w:type="dxa"/>
            <w:tcBorders>
              <w:top w:val="single" w:sz="4" w:space="0" w:color="000000"/>
              <w:left w:val="single" w:sz="4" w:space="0" w:color="000000"/>
              <w:bottom w:val="single" w:sz="4" w:space="0" w:color="000000"/>
              <w:right w:val="single" w:sz="4" w:space="0" w:color="000000"/>
            </w:tcBorders>
          </w:tcPr>
          <w:p w:rsidR="00256BFE" w:rsidRPr="003A53AC" w:rsidRDefault="00256BFE">
            <w:pPr>
              <w:pStyle w:val="af9"/>
              <w:ind w:left="0"/>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256BFE" w:rsidRPr="003A53AC" w:rsidRDefault="00256BFE">
            <w:pPr>
              <w:pStyle w:val="af9"/>
              <w:ind w:left="0"/>
              <w:rPr>
                <w:sz w:val="18"/>
                <w:szCs w:val="18"/>
              </w:rPr>
            </w:pPr>
          </w:p>
        </w:tc>
        <w:tc>
          <w:tcPr>
            <w:tcW w:w="1448" w:type="dxa"/>
            <w:tcBorders>
              <w:top w:val="single" w:sz="4" w:space="0" w:color="000000"/>
              <w:left w:val="single" w:sz="4" w:space="0" w:color="000000"/>
              <w:bottom w:val="single" w:sz="4" w:space="0" w:color="000000"/>
              <w:right w:val="single" w:sz="4" w:space="0" w:color="000000"/>
            </w:tcBorders>
          </w:tcPr>
          <w:p w:rsidR="00256BFE" w:rsidRPr="003A53AC" w:rsidRDefault="00256BFE">
            <w:pPr>
              <w:pStyle w:val="af9"/>
              <w:ind w:left="0"/>
              <w:rPr>
                <w:sz w:val="18"/>
                <w:szCs w:val="18"/>
              </w:rPr>
            </w:pPr>
          </w:p>
        </w:tc>
      </w:tr>
      <w:tr w:rsidR="00256BFE" w:rsidRPr="003A53AC" w:rsidTr="00BE5930">
        <w:tc>
          <w:tcPr>
            <w:tcW w:w="4080" w:type="dxa"/>
            <w:vMerge/>
            <w:tcBorders>
              <w:left w:val="single" w:sz="4" w:space="0" w:color="auto"/>
              <w:right w:val="single" w:sz="4" w:space="0" w:color="000000"/>
            </w:tcBorders>
            <w:vAlign w:val="center"/>
            <w:hideMark/>
          </w:tcPr>
          <w:p w:rsidR="00256BFE" w:rsidRPr="003A53AC" w:rsidRDefault="00256BFE">
            <w:pPr>
              <w:rPr>
                <w:sz w:val="18"/>
                <w:szCs w:val="18"/>
                <w:lang w:eastAsia="en-US"/>
              </w:rPr>
            </w:pPr>
          </w:p>
        </w:tc>
        <w:tc>
          <w:tcPr>
            <w:tcW w:w="2836" w:type="dxa"/>
            <w:tcBorders>
              <w:top w:val="single" w:sz="4" w:space="0" w:color="000000"/>
              <w:left w:val="single" w:sz="4" w:space="0" w:color="000000"/>
              <w:bottom w:val="single" w:sz="4" w:space="0" w:color="000000"/>
              <w:right w:val="single" w:sz="4" w:space="0" w:color="000000"/>
            </w:tcBorders>
            <w:hideMark/>
          </w:tcPr>
          <w:p w:rsidR="00256BFE" w:rsidRPr="003A53AC" w:rsidRDefault="00256BFE" w:rsidP="004E7B48">
            <w:pPr>
              <w:pStyle w:val="af9"/>
              <w:ind w:left="0" w:firstLine="65"/>
              <w:rPr>
                <w:sz w:val="18"/>
                <w:szCs w:val="18"/>
              </w:rPr>
            </w:pPr>
            <w:r w:rsidRPr="003A53AC">
              <w:rPr>
                <w:sz w:val="18"/>
                <w:szCs w:val="18"/>
              </w:rPr>
              <w:t>Участники</w:t>
            </w:r>
          </w:p>
        </w:tc>
        <w:tc>
          <w:tcPr>
            <w:tcW w:w="1276" w:type="dxa"/>
            <w:tcBorders>
              <w:top w:val="single" w:sz="4" w:space="0" w:color="000000"/>
              <w:left w:val="single" w:sz="4" w:space="0" w:color="000000"/>
              <w:bottom w:val="single" w:sz="4" w:space="0" w:color="000000"/>
              <w:right w:val="single" w:sz="4" w:space="0" w:color="000000"/>
            </w:tcBorders>
          </w:tcPr>
          <w:p w:rsidR="00256BFE" w:rsidRPr="003A53AC" w:rsidRDefault="00256BFE">
            <w:pPr>
              <w:pStyle w:val="af9"/>
              <w:ind w:left="0"/>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256BFE" w:rsidRPr="003A53AC" w:rsidRDefault="00256BFE">
            <w:pPr>
              <w:pStyle w:val="af9"/>
              <w:ind w:left="0"/>
              <w:rPr>
                <w:sz w:val="18"/>
                <w:szCs w:val="18"/>
              </w:rPr>
            </w:pPr>
          </w:p>
        </w:tc>
        <w:tc>
          <w:tcPr>
            <w:tcW w:w="1448" w:type="dxa"/>
            <w:tcBorders>
              <w:top w:val="single" w:sz="4" w:space="0" w:color="000000"/>
              <w:left w:val="single" w:sz="4" w:space="0" w:color="000000"/>
              <w:bottom w:val="single" w:sz="4" w:space="0" w:color="000000"/>
              <w:right w:val="single" w:sz="4" w:space="0" w:color="000000"/>
            </w:tcBorders>
          </w:tcPr>
          <w:p w:rsidR="00256BFE" w:rsidRPr="003A53AC" w:rsidRDefault="00256BFE">
            <w:pPr>
              <w:pStyle w:val="af9"/>
              <w:ind w:left="0"/>
              <w:rPr>
                <w:sz w:val="18"/>
                <w:szCs w:val="18"/>
              </w:rPr>
            </w:pPr>
          </w:p>
        </w:tc>
      </w:tr>
      <w:tr w:rsidR="00256BFE" w:rsidRPr="003A53AC" w:rsidTr="00BE5930">
        <w:tc>
          <w:tcPr>
            <w:tcW w:w="4080" w:type="dxa"/>
            <w:vMerge/>
            <w:tcBorders>
              <w:left w:val="single" w:sz="4" w:space="0" w:color="auto"/>
              <w:right w:val="single" w:sz="4" w:space="0" w:color="000000"/>
            </w:tcBorders>
            <w:vAlign w:val="center"/>
            <w:hideMark/>
          </w:tcPr>
          <w:p w:rsidR="00256BFE" w:rsidRPr="003A53AC" w:rsidRDefault="00256BFE">
            <w:pPr>
              <w:rPr>
                <w:sz w:val="18"/>
                <w:szCs w:val="18"/>
                <w:lang w:eastAsia="en-US"/>
              </w:rPr>
            </w:pPr>
          </w:p>
        </w:tc>
        <w:tc>
          <w:tcPr>
            <w:tcW w:w="2836" w:type="dxa"/>
            <w:tcBorders>
              <w:top w:val="single" w:sz="4" w:space="0" w:color="000000"/>
              <w:left w:val="single" w:sz="4" w:space="0" w:color="000000"/>
              <w:bottom w:val="single" w:sz="4" w:space="0" w:color="000000"/>
              <w:right w:val="single" w:sz="4" w:space="0" w:color="000000"/>
            </w:tcBorders>
            <w:hideMark/>
          </w:tcPr>
          <w:p w:rsidR="00256BFE" w:rsidRPr="003A53AC" w:rsidRDefault="00256BFE" w:rsidP="004E7B48">
            <w:pPr>
              <w:pStyle w:val="af9"/>
              <w:ind w:left="0" w:firstLine="0"/>
              <w:rPr>
                <w:sz w:val="18"/>
                <w:szCs w:val="18"/>
              </w:rPr>
            </w:pPr>
            <w:r w:rsidRPr="003A53AC">
              <w:rPr>
                <w:sz w:val="18"/>
                <w:szCs w:val="18"/>
              </w:rPr>
              <w:t>МКУ ХЭС</w:t>
            </w:r>
          </w:p>
        </w:tc>
        <w:tc>
          <w:tcPr>
            <w:tcW w:w="1276" w:type="dxa"/>
            <w:tcBorders>
              <w:top w:val="single" w:sz="4" w:space="0" w:color="000000"/>
              <w:left w:val="single" w:sz="4" w:space="0" w:color="000000"/>
              <w:bottom w:val="single" w:sz="4" w:space="0" w:color="000000"/>
              <w:right w:val="single" w:sz="4" w:space="0" w:color="000000"/>
            </w:tcBorders>
          </w:tcPr>
          <w:p w:rsidR="00256BFE" w:rsidRPr="003A53AC" w:rsidRDefault="00256BFE">
            <w:pPr>
              <w:pStyle w:val="af9"/>
              <w:ind w:left="0"/>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256BFE" w:rsidRPr="003A53AC" w:rsidRDefault="00256BFE">
            <w:pPr>
              <w:pStyle w:val="af9"/>
              <w:ind w:left="0"/>
              <w:rPr>
                <w:sz w:val="18"/>
                <w:szCs w:val="18"/>
              </w:rPr>
            </w:pPr>
          </w:p>
        </w:tc>
        <w:tc>
          <w:tcPr>
            <w:tcW w:w="1448" w:type="dxa"/>
            <w:tcBorders>
              <w:top w:val="single" w:sz="4" w:space="0" w:color="000000"/>
              <w:left w:val="single" w:sz="4" w:space="0" w:color="000000"/>
              <w:bottom w:val="single" w:sz="4" w:space="0" w:color="000000"/>
              <w:right w:val="single" w:sz="4" w:space="0" w:color="000000"/>
            </w:tcBorders>
          </w:tcPr>
          <w:p w:rsidR="00256BFE" w:rsidRPr="003A53AC" w:rsidRDefault="00256BFE">
            <w:pPr>
              <w:pStyle w:val="af9"/>
              <w:ind w:left="0"/>
              <w:rPr>
                <w:sz w:val="18"/>
                <w:szCs w:val="18"/>
              </w:rPr>
            </w:pPr>
          </w:p>
        </w:tc>
      </w:tr>
      <w:tr w:rsidR="00256BFE" w:rsidRPr="003A53AC" w:rsidTr="00BE5930">
        <w:tc>
          <w:tcPr>
            <w:tcW w:w="4080" w:type="dxa"/>
            <w:vMerge/>
            <w:tcBorders>
              <w:left w:val="single" w:sz="4" w:space="0" w:color="auto"/>
              <w:right w:val="single" w:sz="4" w:space="0" w:color="000000"/>
            </w:tcBorders>
            <w:vAlign w:val="center"/>
            <w:hideMark/>
          </w:tcPr>
          <w:p w:rsidR="00256BFE" w:rsidRPr="003A53AC" w:rsidRDefault="00256BFE">
            <w:pPr>
              <w:rPr>
                <w:sz w:val="18"/>
                <w:szCs w:val="18"/>
                <w:lang w:eastAsia="en-US"/>
              </w:rPr>
            </w:pPr>
          </w:p>
        </w:tc>
        <w:tc>
          <w:tcPr>
            <w:tcW w:w="2836" w:type="dxa"/>
            <w:tcBorders>
              <w:top w:val="single" w:sz="4" w:space="0" w:color="000000"/>
              <w:left w:val="single" w:sz="4" w:space="0" w:color="000000"/>
              <w:bottom w:val="single" w:sz="4" w:space="0" w:color="auto"/>
              <w:right w:val="single" w:sz="4" w:space="0" w:color="000000"/>
            </w:tcBorders>
            <w:hideMark/>
          </w:tcPr>
          <w:p w:rsidR="00256BFE" w:rsidRPr="003A53AC" w:rsidRDefault="00256BFE" w:rsidP="004E7B48">
            <w:pPr>
              <w:pStyle w:val="af9"/>
              <w:ind w:left="0" w:firstLine="0"/>
              <w:rPr>
                <w:sz w:val="18"/>
                <w:szCs w:val="18"/>
              </w:rPr>
            </w:pPr>
            <w:r w:rsidRPr="003A53AC">
              <w:rPr>
                <w:sz w:val="18"/>
                <w:szCs w:val="18"/>
              </w:rPr>
              <w:t>Экономический отдел администрации ХМО</w:t>
            </w:r>
          </w:p>
        </w:tc>
        <w:tc>
          <w:tcPr>
            <w:tcW w:w="1276" w:type="dxa"/>
            <w:tcBorders>
              <w:top w:val="single" w:sz="4" w:space="0" w:color="000000"/>
              <w:left w:val="single" w:sz="4" w:space="0" w:color="000000"/>
              <w:bottom w:val="single" w:sz="4" w:space="0" w:color="auto"/>
              <w:right w:val="single" w:sz="4" w:space="0" w:color="000000"/>
            </w:tcBorders>
          </w:tcPr>
          <w:p w:rsidR="00256BFE" w:rsidRPr="003A53AC" w:rsidRDefault="00256BFE">
            <w:pPr>
              <w:pStyle w:val="af9"/>
              <w:ind w:left="0"/>
              <w:rPr>
                <w:sz w:val="18"/>
                <w:szCs w:val="18"/>
              </w:rPr>
            </w:pPr>
          </w:p>
        </w:tc>
        <w:tc>
          <w:tcPr>
            <w:tcW w:w="1134" w:type="dxa"/>
            <w:tcBorders>
              <w:top w:val="single" w:sz="4" w:space="0" w:color="000000"/>
              <w:left w:val="single" w:sz="4" w:space="0" w:color="000000"/>
              <w:bottom w:val="single" w:sz="4" w:space="0" w:color="auto"/>
              <w:right w:val="single" w:sz="4" w:space="0" w:color="000000"/>
            </w:tcBorders>
          </w:tcPr>
          <w:p w:rsidR="00256BFE" w:rsidRPr="003A53AC" w:rsidRDefault="00256BFE">
            <w:pPr>
              <w:pStyle w:val="af9"/>
              <w:ind w:left="0"/>
              <w:rPr>
                <w:sz w:val="18"/>
                <w:szCs w:val="18"/>
              </w:rPr>
            </w:pPr>
          </w:p>
        </w:tc>
        <w:tc>
          <w:tcPr>
            <w:tcW w:w="1448" w:type="dxa"/>
            <w:tcBorders>
              <w:top w:val="single" w:sz="4" w:space="0" w:color="000000"/>
              <w:left w:val="single" w:sz="4" w:space="0" w:color="000000"/>
              <w:bottom w:val="single" w:sz="4" w:space="0" w:color="auto"/>
              <w:right w:val="single" w:sz="4" w:space="0" w:color="000000"/>
            </w:tcBorders>
          </w:tcPr>
          <w:p w:rsidR="00256BFE" w:rsidRPr="003A53AC" w:rsidRDefault="00256BFE">
            <w:pPr>
              <w:pStyle w:val="af9"/>
              <w:ind w:left="0"/>
              <w:rPr>
                <w:sz w:val="18"/>
                <w:szCs w:val="18"/>
              </w:rPr>
            </w:pPr>
          </w:p>
        </w:tc>
      </w:tr>
      <w:tr w:rsidR="00256BFE" w:rsidRPr="003A53AC" w:rsidTr="00BE5930">
        <w:tc>
          <w:tcPr>
            <w:tcW w:w="4080" w:type="dxa"/>
            <w:vMerge/>
            <w:tcBorders>
              <w:left w:val="single" w:sz="4" w:space="0" w:color="auto"/>
              <w:bottom w:val="single" w:sz="4" w:space="0" w:color="auto"/>
              <w:right w:val="single" w:sz="4" w:space="0" w:color="000000"/>
            </w:tcBorders>
            <w:vAlign w:val="center"/>
          </w:tcPr>
          <w:p w:rsidR="00256BFE" w:rsidRPr="003A53AC" w:rsidRDefault="00256BFE">
            <w:pPr>
              <w:rPr>
                <w:sz w:val="18"/>
                <w:szCs w:val="18"/>
                <w:lang w:eastAsia="en-US"/>
              </w:rPr>
            </w:pPr>
          </w:p>
        </w:tc>
        <w:tc>
          <w:tcPr>
            <w:tcW w:w="2836" w:type="dxa"/>
            <w:tcBorders>
              <w:top w:val="single" w:sz="4" w:space="0" w:color="000000"/>
              <w:left w:val="single" w:sz="4" w:space="0" w:color="000000"/>
              <w:bottom w:val="single" w:sz="4" w:space="0" w:color="auto"/>
              <w:right w:val="single" w:sz="4" w:space="0" w:color="000000"/>
            </w:tcBorders>
          </w:tcPr>
          <w:p w:rsidR="00256BFE" w:rsidRPr="003A53AC" w:rsidRDefault="00256BFE" w:rsidP="004E7B48">
            <w:pPr>
              <w:pStyle w:val="af9"/>
              <w:ind w:left="0" w:firstLine="0"/>
              <w:rPr>
                <w:sz w:val="18"/>
                <w:szCs w:val="18"/>
              </w:rPr>
            </w:pPr>
            <w:r w:rsidRPr="003A53AC">
              <w:rPr>
                <w:sz w:val="18"/>
                <w:szCs w:val="18"/>
              </w:rPr>
              <w:t>Социальный отдел администрации ХМО</w:t>
            </w:r>
          </w:p>
        </w:tc>
        <w:tc>
          <w:tcPr>
            <w:tcW w:w="1276" w:type="dxa"/>
            <w:tcBorders>
              <w:top w:val="single" w:sz="4" w:space="0" w:color="000000"/>
              <w:left w:val="single" w:sz="4" w:space="0" w:color="000000"/>
              <w:bottom w:val="single" w:sz="4" w:space="0" w:color="auto"/>
              <w:right w:val="single" w:sz="4" w:space="0" w:color="000000"/>
            </w:tcBorders>
          </w:tcPr>
          <w:p w:rsidR="00256BFE" w:rsidRPr="003A53AC" w:rsidRDefault="00256BFE">
            <w:pPr>
              <w:pStyle w:val="af9"/>
              <w:ind w:left="0"/>
              <w:rPr>
                <w:sz w:val="18"/>
                <w:szCs w:val="18"/>
              </w:rPr>
            </w:pPr>
          </w:p>
        </w:tc>
        <w:tc>
          <w:tcPr>
            <w:tcW w:w="1134" w:type="dxa"/>
            <w:tcBorders>
              <w:top w:val="single" w:sz="4" w:space="0" w:color="000000"/>
              <w:left w:val="single" w:sz="4" w:space="0" w:color="000000"/>
              <w:bottom w:val="single" w:sz="4" w:space="0" w:color="auto"/>
              <w:right w:val="single" w:sz="4" w:space="0" w:color="000000"/>
            </w:tcBorders>
          </w:tcPr>
          <w:p w:rsidR="00256BFE" w:rsidRPr="003A53AC" w:rsidRDefault="00256BFE">
            <w:pPr>
              <w:pStyle w:val="af9"/>
              <w:ind w:left="0"/>
              <w:rPr>
                <w:sz w:val="18"/>
                <w:szCs w:val="18"/>
              </w:rPr>
            </w:pPr>
          </w:p>
        </w:tc>
        <w:tc>
          <w:tcPr>
            <w:tcW w:w="1448" w:type="dxa"/>
            <w:tcBorders>
              <w:top w:val="single" w:sz="4" w:space="0" w:color="000000"/>
              <w:left w:val="single" w:sz="4" w:space="0" w:color="000000"/>
              <w:bottom w:val="single" w:sz="4" w:space="0" w:color="auto"/>
              <w:right w:val="single" w:sz="4" w:space="0" w:color="000000"/>
            </w:tcBorders>
          </w:tcPr>
          <w:p w:rsidR="00256BFE" w:rsidRPr="003A53AC" w:rsidRDefault="00256BFE">
            <w:pPr>
              <w:pStyle w:val="af9"/>
              <w:ind w:left="0"/>
              <w:rPr>
                <w:sz w:val="18"/>
                <w:szCs w:val="18"/>
              </w:rPr>
            </w:pPr>
          </w:p>
        </w:tc>
      </w:tr>
    </w:tbl>
    <w:p w:rsidR="003A53AC" w:rsidRPr="003A53AC" w:rsidRDefault="003A53AC" w:rsidP="003A53AC">
      <w:pPr>
        <w:pStyle w:val="af9"/>
        <w:ind w:left="0" w:right="-569"/>
        <w:rPr>
          <w:rFonts w:cstheme="minorBidi"/>
          <w:sz w:val="18"/>
          <w:szCs w:val="18"/>
        </w:rPr>
      </w:pPr>
    </w:p>
    <w:p w:rsidR="003A53AC" w:rsidRPr="003A53AC" w:rsidRDefault="003A53AC" w:rsidP="003A53AC">
      <w:pPr>
        <w:pStyle w:val="af9"/>
        <w:ind w:left="0" w:right="-569"/>
        <w:rPr>
          <w:sz w:val="18"/>
          <w:szCs w:val="18"/>
        </w:rPr>
      </w:pPr>
    </w:p>
    <w:p w:rsidR="003A53AC" w:rsidRPr="003A53AC" w:rsidRDefault="003A53AC" w:rsidP="003A53AC">
      <w:pPr>
        <w:rPr>
          <w:sz w:val="18"/>
          <w:szCs w:val="18"/>
        </w:rPr>
      </w:pPr>
    </w:p>
    <w:tbl>
      <w:tblPr>
        <w:tblpPr w:leftFromText="180" w:rightFromText="180" w:bottomFromText="200" w:vertAnchor="text" w:horzAnchor="margin" w:tblpX="-102" w:tblpY="-117"/>
        <w:tblW w:w="10881" w:type="dxa"/>
        <w:tblLook w:val="04A0" w:firstRow="1" w:lastRow="0" w:firstColumn="1" w:lastColumn="0" w:noHBand="0" w:noVBand="1"/>
      </w:tblPr>
      <w:tblGrid>
        <w:gridCol w:w="182"/>
        <w:gridCol w:w="661"/>
        <w:gridCol w:w="3495"/>
        <w:gridCol w:w="1217"/>
        <w:gridCol w:w="1701"/>
        <w:gridCol w:w="1843"/>
        <w:gridCol w:w="1782"/>
      </w:tblGrid>
      <w:tr w:rsidR="003A53AC" w:rsidRPr="003A53AC" w:rsidTr="002A4AD7">
        <w:trPr>
          <w:gridBefore w:val="1"/>
          <w:wBefore w:w="182" w:type="dxa"/>
          <w:trHeight w:val="157"/>
        </w:trPr>
        <w:tc>
          <w:tcPr>
            <w:tcW w:w="4156" w:type="dxa"/>
            <w:gridSpan w:val="2"/>
            <w:noWrap/>
            <w:vAlign w:val="bottom"/>
            <w:hideMark/>
          </w:tcPr>
          <w:p w:rsidR="003A53AC" w:rsidRPr="003A53AC" w:rsidRDefault="003A53AC" w:rsidP="00BE5930">
            <w:pPr>
              <w:spacing w:line="276" w:lineRule="auto"/>
              <w:rPr>
                <w:sz w:val="18"/>
                <w:szCs w:val="18"/>
              </w:rPr>
            </w:pPr>
          </w:p>
        </w:tc>
        <w:tc>
          <w:tcPr>
            <w:tcW w:w="6543" w:type="dxa"/>
            <w:gridSpan w:val="4"/>
            <w:noWrap/>
            <w:vAlign w:val="bottom"/>
            <w:hideMark/>
          </w:tcPr>
          <w:p w:rsidR="003A53AC" w:rsidRPr="003A53AC" w:rsidRDefault="003A53AC" w:rsidP="00BE5930">
            <w:pPr>
              <w:jc w:val="right"/>
              <w:rPr>
                <w:color w:val="000000"/>
                <w:sz w:val="18"/>
                <w:szCs w:val="18"/>
              </w:rPr>
            </w:pPr>
            <w:r w:rsidRPr="003A53AC">
              <w:rPr>
                <w:color w:val="000000"/>
                <w:sz w:val="18"/>
                <w:szCs w:val="18"/>
              </w:rPr>
              <w:t>Приложение №4</w:t>
            </w:r>
          </w:p>
        </w:tc>
      </w:tr>
      <w:tr w:rsidR="003A53AC" w:rsidRPr="003A53AC" w:rsidTr="002A4AD7">
        <w:trPr>
          <w:gridBefore w:val="1"/>
          <w:wBefore w:w="182" w:type="dxa"/>
          <w:trHeight w:val="276"/>
        </w:trPr>
        <w:tc>
          <w:tcPr>
            <w:tcW w:w="10699" w:type="dxa"/>
            <w:gridSpan w:val="6"/>
            <w:vMerge w:val="restart"/>
            <w:hideMark/>
          </w:tcPr>
          <w:p w:rsidR="003A53AC" w:rsidRPr="003A53AC" w:rsidRDefault="003A53AC" w:rsidP="00BE5930">
            <w:pPr>
              <w:jc w:val="right"/>
              <w:rPr>
                <w:color w:val="000000"/>
                <w:sz w:val="18"/>
                <w:szCs w:val="18"/>
              </w:rPr>
            </w:pPr>
            <w:r w:rsidRPr="003A53AC">
              <w:rPr>
                <w:color w:val="000000"/>
                <w:sz w:val="18"/>
                <w:szCs w:val="18"/>
              </w:rPr>
              <w:t xml:space="preserve">к Постановлению администрации </w:t>
            </w:r>
            <w:proofErr w:type="spellStart"/>
            <w:r w:rsidRPr="003A53AC">
              <w:rPr>
                <w:color w:val="000000"/>
                <w:sz w:val="18"/>
                <w:szCs w:val="18"/>
              </w:rPr>
              <w:t>Хомутовского</w:t>
            </w:r>
            <w:proofErr w:type="spellEnd"/>
            <w:r w:rsidRPr="003A53AC">
              <w:rPr>
                <w:color w:val="000000"/>
                <w:sz w:val="18"/>
                <w:szCs w:val="18"/>
              </w:rPr>
              <w:t xml:space="preserve"> </w:t>
            </w:r>
          </w:p>
          <w:p w:rsidR="003A53AC" w:rsidRPr="003A53AC" w:rsidRDefault="003A53AC" w:rsidP="00BE5930">
            <w:pPr>
              <w:jc w:val="right"/>
              <w:rPr>
                <w:color w:val="000000"/>
                <w:sz w:val="18"/>
                <w:szCs w:val="18"/>
              </w:rPr>
            </w:pPr>
            <w:r w:rsidRPr="003A53AC">
              <w:rPr>
                <w:color w:val="000000"/>
                <w:sz w:val="18"/>
                <w:szCs w:val="18"/>
              </w:rPr>
              <w:t xml:space="preserve">муниципального образования              </w:t>
            </w:r>
          </w:p>
          <w:p w:rsidR="003A53AC" w:rsidRPr="003A53AC" w:rsidRDefault="00842B3E" w:rsidP="00BE5930">
            <w:pPr>
              <w:jc w:val="right"/>
              <w:rPr>
                <w:color w:val="000000"/>
                <w:sz w:val="18"/>
                <w:szCs w:val="18"/>
              </w:rPr>
            </w:pPr>
            <w:r w:rsidRPr="003A53AC">
              <w:rPr>
                <w:sz w:val="18"/>
                <w:szCs w:val="18"/>
              </w:rPr>
              <w:t xml:space="preserve">от </w:t>
            </w:r>
            <w:r>
              <w:rPr>
                <w:sz w:val="18"/>
                <w:szCs w:val="18"/>
              </w:rPr>
              <w:t>25.02.2020</w:t>
            </w:r>
            <w:r w:rsidRPr="003A53AC">
              <w:rPr>
                <w:sz w:val="18"/>
                <w:szCs w:val="18"/>
              </w:rPr>
              <w:t xml:space="preserve"> № </w:t>
            </w:r>
            <w:r>
              <w:rPr>
                <w:sz w:val="18"/>
                <w:szCs w:val="18"/>
              </w:rPr>
              <w:t>21 о/д</w:t>
            </w:r>
          </w:p>
        </w:tc>
      </w:tr>
      <w:tr w:rsidR="003A53AC" w:rsidRPr="003A53AC" w:rsidTr="002A4AD7">
        <w:trPr>
          <w:gridBefore w:val="1"/>
          <w:wBefore w:w="182" w:type="dxa"/>
          <w:trHeight w:val="322"/>
        </w:trPr>
        <w:tc>
          <w:tcPr>
            <w:tcW w:w="10699" w:type="dxa"/>
            <w:gridSpan w:val="6"/>
            <w:vMerge/>
            <w:vAlign w:val="center"/>
            <w:hideMark/>
          </w:tcPr>
          <w:p w:rsidR="003A53AC" w:rsidRPr="003A53AC" w:rsidRDefault="003A53AC" w:rsidP="00BE5930">
            <w:pPr>
              <w:rPr>
                <w:color w:val="000000"/>
                <w:sz w:val="18"/>
                <w:szCs w:val="18"/>
              </w:rPr>
            </w:pPr>
          </w:p>
        </w:tc>
      </w:tr>
      <w:tr w:rsidR="003A53AC" w:rsidRPr="003A53AC" w:rsidTr="002A4AD7">
        <w:trPr>
          <w:gridBefore w:val="1"/>
          <w:wBefore w:w="182" w:type="dxa"/>
          <w:trHeight w:val="322"/>
        </w:trPr>
        <w:tc>
          <w:tcPr>
            <w:tcW w:w="10699" w:type="dxa"/>
            <w:gridSpan w:val="6"/>
            <w:vMerge/>
            <w:vAlign w:val="center"/>
            <w:hideMark/>
          </w:tcPr>
          <w:p w:rsidR="003A53AC" w:rsidRPr="003A53AC" w:rsidRDefault="003A53AC" w:rsidP="00BE5930">
            <w:pPr>
              <w:rPr>
                <w:color w:val="000000"/>
                <w:sz w:val="18"/>
                <w:szCs w:val="18"/>
              </w:rPr>
            </w:pPr>
          </w:p>
        </w:tc>
      </w:tr>
      <w:tr w:rsidR="003A53AC" w:rsidRPr="003A53AC" w:rsidTr="002A4AD7">
        <w:trPr>
          <w:trHeight w:val="330"/>
        </w:trPr>
        <w:tc>
          <w:tcPr>
            <w:tcW w:w="10881" w:type="dxa"/>
            <w:gridSpan w:val="7"/>
            <w:noWrap/>
            <w:vAlign w:val="bottom"/>
            <w:hideMark/>
          </w:tcPr>
          <w:p w:rsidR="003A53AC" w:rsidRPr="003A53AC" w:rsidRDefault="003A53AC" w:rsidP="00BE5930">
            <w:pPr>
              <w:jc w:val="center"/>
              <w:rPr>
                <w:b/>
                <w:bCs/>
                <w:color w:val="000000"/>
                <w:sz w:val="18"/>
                <w:szCs w:val="18"/>
              </w:rPr>
            </w:pPr>
            <w:r w:rsidRPr="003A53AC">
              <w:rPr>
                <w:b/>
                <w:bCs/>
                <w:color w:val="000000"/>
                <w:sz w:val="18"/>
                <w:szCs w:val="18"/>
              </w:rPr>
              <w:t>Перечень мероприятий на 2020 год</w:t>
            </w:r>
          </w:p>
        </w:tc>
      </w:tr>
      <w:tr w:rsidR="003A53AC" w:rsidRPr="003A53AC" w:rsidTr="002A4AD7">
        <w:trPr>
          <w:trHeight w:val="375"/>
        </w:trPr>
        <w:tc>
          <w:tcPr>
            <w:tcW w:w="84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3A53AC" w:rsidRPr="003A53AC" w:rsidRDefault="003A53AC" w:rsidP="00B15F19">
            <w:pPr>
              <w:ind w:left="0" w:firstLine="0"/>
              <w:rPr>
                <w:color w:val="000000"/>
                <w:sz w:val="18"/>
                <w:szCs w:val="18"/>
              </w:rPr>
            </w:pPr>
            <w:r w:rsidRPr="003A53AC">
              <w:rPr>
                <w:color w:val="000000"/>
                <w:sz w:val="18"/>
                <w:szCs w:val="18"/>
              </w:rPr>
              <w:t xml:space="preserve">№ </w:t>
            </w:r>
            <w:proofErr w:type="gramStart"/>
            <w:r w:rsidRPr="003A53AC">
              <w:rPr>
                <w:color w:val="000000"/>
                <w:sz w:val="18"/>
                <w:szCs w:val="18"/>
              </w:rPr>
              <w:t>п</w:t>
            </w:r>
            <w:proofErr w:type="gramEnd"/>
            <w:r w:rsidRPr="003A53AC">
              <w:rPr>
                <w:color w:val="000000"/>
                <w:sz w:val="18"/>
                <w:szCs w:val="18"/>
              </w:rPr>
              <w:t>/п</w:t>
            </w:r>
          </w:p>
        </w:tc>
        <w:tc>
          <w:tcPr>
            <w:tcW w:w="4712" w:type="dxa"/>
            <w:gridSpan w:val="2"/>
            <w:vMerge w:val="restart"/>
            <w:tcBorders>
              <w:top w:val="single" w:sz="4" w:space="0" w:color="auto"/>
              <w:left w:val="nil"/>
              <w:bottom w:val="single" w:sz="4" w:space="0" w:color="000000"/>
              <w:right w:val="nil"/>
            </w:tcBorders>
            <w:vAlign w:val="center"/>
            <w:hideMark/>
          </w:tcPr>
          <w:p w:rsidR="003A53AC" w:rsidRPr="003A53AC" w:rsidRDefault="003A53AC" w:rsidP="00B15F19">
            <w:pPr>
              <w:ind w:left="0" w:firstLine="0"/>
              <w:rPr>
                <w:color w:val="000000"/>
                <w:sz w:val="18"/>
                <w:szCs w:val="18"/>
              </w:rPr>
            </w:pPr>
            <w:r w:rsidRPr="003A53AC">
              <w:rPr>
                <w:color w:val="000000"/>
                <w:sz w:val="18"/>
                <w:szCs w:val="18"/>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A53AC" w:rsidRPr="003A53AC" w:rsidRDefault="003A53AC" w:rsidP="00B15F19">
            <w:pPr>
              <w:ind w:hanging="714"/>
              <w:jc w:val="center"/>
              <w:rPr>
                <w:color w:val="000000"/>
                <w:sz w:val="18"/>
                <w:szCs w:val="18"/>
              </w:rPr>
            </w:pPr>
            <w:r w:rsidRPr="003A53AC">
              <w:rPr>
                <w:color w:val="000000"/>
                <w:sz w:val="18"/>
                <w:szCs w:val="18"/>
              </w:rPr>
              <w:t>сумма, руб. всего</w:t>
            </w:r>
          </w:p>
        </w:tc>
        <w:tc>
          <w:tcPr>
            <w:tcW w:w="3625" w:type="dxa"/>
            <w:gridSpan w:val="2"/>
            <w:tcBorders>
              <w:top w:val="single" w:sz="4" w:space="0" w:color="auto"/>
              <w:left w:val="nil"/>
              <w:bottom w:val="single" w:sz="4" w:space="0" w:color="auto"/>
              <w:right w:val="single" w:sz="4" w:space="0" w:color="auto"/>
            </w:tcBorders>
            <w:vAlign w:val="center"/>
            <w:hideMark/>
          </w:tcPr>
          <w:p w:rsidR="003A53AC" w:rsidRPr="003A53AC" w:rsidRDefault="003A53AC" w:rsidP="00BE5930">
            <w:pPr>
              <w:jc w:val="center"/>
              <w:rPr>
                <w:color w:val="000000"/>
                <w:sz w:val="18"/>
                <w:szCs w:val="18"/>
              </w:rPr>
            </w:pPr>
            <w:r w:rsidRPr="003A53AC">
              <w:rPr>
                <w:color w:val="000000"/>
                <w:sz w:val="18"/>
                <w:szCs w:val="18"/>
              </w:rPr>
              <w:t>в том числе:</w:t>
            </w:r>
          </w:p>
        </w:tc>
      </w:tr>
      <w:tr w:rsidR="003A53AC" w:rsidRPr="003A53AC" w:rsidTr="002A4AD7">
        <w:trPr>
          <w:trHeight w:val="101"/>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3A53AC" w:rsidRPr="003A53AC" w:rsidRDefault="003A53AC" w:rsidP="00BE5930">
            <w:pPr>
              <w:rPr>
                <w:color w:val="000000"/>
                <w:sz w:val="18"/>
                <w:szCs w:val="18"/>
              </w:rPr>
            </w:pPr>
          </w:p>
        </w:tc>
        <w:tc>
          <w:tcPr>
            <w:tcW w:w="4712" w:type="dxa"/>
            <w:gridSpan w:val="2"/>
            <w:vMerge/>
            <w:tcBorders>
              <w:top w:val="single" w:sz="4" w:space="0" w:color="auto"/>
              <w:left w:val="nil"/>
              <w:bottom w:val="single" w:sz="4" w:space="0" w:color="000000"/>
              <w:right w:val="nil"/>
            </w:tcBorders>
            <w:vAlign w:val="center"/>
            <w:hideMark/>
          </w:tcPr>
          <w:p w:rsidR="003A53AC" w:rsidRPr="003A53AC" w:rsidRDefault="003A53AC" w:rsidP="00BE5930">
            <w:pP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3AC" w:rsidRPr="003A53AC" w:rsidRDefault="003A53AC" w:rsidP="00BE5930">
            <w:pPr>
              <w:rPr>
                <w:color w:val="000000"/>
                <w:sz w:val="18"/>
                <w:szCs w:val="18"/>
              </w:rPr>
            </w:pPr>
          </w:p>
        </w:tc>
        <w:tc>
          <w:tcPr>
            <w:tcW w:w="1843" w:type="dxa"/>
            <w:tcBorders>
              <w:top w:val="nil"/>
              <w:left w:val="nil"/>
              <w:bottom w:val="single" w:sz="4" w:space="0" w:color="auto"/>
              <w:right w:val="single" w:sz="4" w:space="0" w:color="auto"/>
            </w:tcBorders>
            <w:vAlign w:val="center"/>
            <w:hideMark/>
          </w:tcPr>
          <w:p w:rsidR="003A53AC" w:rsidRPr="003A53AC" w:rsidRDefault="003A53AC" w:rsidP="00BE5930">
            <w:pPr>
              <w:jc w:val="center"/>
              <w:rPr>
                <w:color w:val="000000"/>
                <w:sz w:val="18"/>
                <w:szCs w:val="18"/>
              </w:rPr>
            </w:pPr>
            <w:r w:rsidRPr="003A53AC">
              <w:rPr>
                <w:color w:val="000000"/>
                <w:sz w:val="18"/>
                <w:szCs w:val="18"/>
              </w:rPr>
              <w:t>областной бюджет</w:t>
            </w:r>
          </w:p>
        </w:tc>
        <w:tc>
          <w:tcPr>
            <w:tcW w:w="1782" w:type="dxa"/>
            <w:tcBorders>
              <w:top w:val="nil"/>
              <w:left w:val="nil"/>
              <w:bottom w:val="single" w:sz="4" w:space="0" w:color="auto"/>
              <w:right w:val="single" w:sz="4" w:space="0" w:color="auto"/>
            </w:tcBorders>
            <w:vAlign w:val="center"/>
            <w:hideMark/>
          </w:tcPr>
          <w:p w:rsidR="003A53AC" w:rsidRPr="003A53AC" w:rsidRDefault="003A53AC" w:rsidP="00BE5930">
            <w:pPr>
              <w:jc w:val="center"/>
              <w:rPr>
                <w:color w:val="000000"/>
                <w:sz w:val="18"/>
                <w:szCs w:val="18"/>
              </w:rPr>
            </w:pPr>
            <w:r w:rsidRPr="003A53AC">
              <w:rPr>
                <w:color w:val="000000"/>
                <w:sz w:val="18"/>
                <w:szCs w:val="18"/>
              </w:rPr>
              <w:t>местный бюджет</w:t>
            </w:r>
          </w:p>
        </w:tc>
      </w:tr>
      <w:tr w:rsidR="003A53AC" w:rsidRPr="003A53AC" w:rsidTr="002A4AD7">
        <w:trPr>
          <w:trHeight w:val="674"/>
        </w:trPr>
        <w:tc>
          <w:tcPr>
            <w:tcW w:w="843" w:type="dxa"/>
            <w:gridSpan w:val="2"/>
            <w:tcBorders>
              <w:top w:val="nil"/>
              <w:left w:val="single" w:sz="4" w:space="0" w:color="auto"/>
              <w:bottom w:val="single" w:sz="4" w:space="0" w:color="auto"/>
              <w:right w:val="single" w:sz="4" w:space="0" w:color="auto"/>
            </w:tcBorders>
            <w:noWrap/>
            <w:vAlign w:val="center"/>
            <w:hideMark/>
          </w:tcPr>
          <w:p w:rsidR="003A53AC" w:rsidRPr="003A53AC" w:rsidRDefault="003A53AC" w:rsidP="00BE5930">
            <w:pPr>
              <w:jc w:val="center"/>
              <w:rPr>
                <w:b/>
                <w:bCs/>
                <w:color w:val="000000"/>
                <w:sz w:val="18"/>
                <w:szCs w:val="18"/>
              </w:rPr>
            </w:pPr>
            <w:r w:rsidRPr="003A53AC">
              <w:rPr>
                <w:b/>
                <w:bCs/>
                <w:color w:val="000000"/>
                <w:sz w:val="18"/>
                <w:szCs w:val="18"/>
              </w:rPr>
              <w:t>1.</w:t>
            </w:r>
          </w:p>
        </w:tc>
        <w:tc>
          <w:tcPr>
            <w:tcW w:w="4712" w:type="dxa"/>
            <w:gridSpan w:val="2"/>
            <w:tcBorders>
              <w:top w:val="nil"/>
              <w:left w:val="nil"/>
              <w:bottom w:val="single" w:sz="4" w:space="0" w:color="auto"/>
              <w:right w:val="single" w:sz="4" w:space="0" w:color="auto"/>
            </w:tcBorders>
            <w:vAlign w:val="center"/>
            <w:hideMark/>
          </w:tcPr>
          <w:p w:rsidR="003A53AC" w:rsidRPr="003A53AC" w:rsidRDefault="003A53AC" w:rsidP="00B15F19">
            <w:pPr>
              <w:ind w:left="0" w:firstLine="0"/>
              <w:rPr>
                <w:b/>
                <w:bCs/>
                <w:color w:val="000000"/>
                <w:sz w:val="18"/>
                <w:szCs w:val="18"/>
              </w:rPr>
            </w:pPr>
            <w:r w:rsidRPr="003A53AC">
              <w:rPr>
                <w:b/>
                <w:bCs/>
                <w:color w:val="000000"/>
                <w:sz w:val="18"/>
                <w:szCs w:val="18"/>
              </w:rPr>
              <w:t>Разработка ПСД, в том числе</w:t>
            </w:r>
          </w:p>
        </w:tc>
        <w:tc>
          <w:tcPr>
            <w:tcW w:w="1701" w:type="dxa"/>
            <w:tcBorders>
              <w:top w:val="nil"/>
              <w:left w:val="nil"/>
              <w:bottom w:val="single" w:sz="4" w:space="0" w:color="auto"/>
              <w:right w:val="single" w:sz="4" w:space="0" w:color="auto"/>
            </w:tcBorders>
            <w:vAlign w:val="center"/>
            <w:hideMark/>
          </w:tcPr>
          <w:p w:rsidR="003A53AC" w:rsidRPr="003A53AC" w:rsidRDefault="003A53AC" w:rsidP="00BE5930">
            <w:pPr>
              <w:jc w:val="center"/>
              <w:rPr>
                <w:b/>
                <w:bCs/>
                <w:color w:val="000000"/>
                <w:sz w:val="18"/>
                <w:szCs w:val="18"/>
              </w:rPr>
            </w:pPr>
            <w:r w:rsidRPr="003A53AC">
              <w:rPr>
                <w:b/>
                <w:bCs/>
                <w:color w:val="000000"/>
                <w:sz w:val="18"/>
                <w:szCs w:val="18"/>
              </w:rPr>
              <w:t>2 181 250,52</w:t>
            </w:r>
          </w:p>
        </w:tc>
        <w:tc>
          <w:tcPr>
            <w:tcW w:w="1843" w:type="dxa"/>
            <w:tcBorders>
              <w:top w:val="nil"/>
              <w:left w:val="nil"/>
              <w:bottom w:val="single" w:sz="4" w:space="0" w:color="auto"/>
              <w:right w:val="single" w:sz="4" w:space="0" w:color="auto"/>
            </w:tcBorders>
            <w:vAlign w:val="center"/>
            <w:hideMark/>
          </w:tcPr>
          <w:p w:rsidR="003A53AC" w:rsidRPr="003A53AC" w:rsidRDefault="003A53AC" w:rsidP="00BE5930">
            <w:pPr>
              <w:jc w:val="center"/>
              <w:rPr>
                <w:b/>
                <w:bCs/>
                <w:color w:val="000000"/>
                <w:sz w:val="18"/>
                <w:szCs w:val="18"/>
              </w:rPr>
            </w:pPr>
            <w:r w:rsidRPr="003A53AC">
              <w:rPr>
                <w:b/>
                <w:bCs/>
                <w:color w:val="000000"/>
                <w:sz w:val="18"/>
                <w:szCs w:val="18"/>
              </w:rPr>
              <w:t>0,0</w:t>
            </w:r>
          </w:p>
        </w:tc>
        <w:tc>
          <w:tcPr>
            <w:tcW w:w="1782" w:type="dxa"/>
            <w:tcBorders>
              <w:top w:val="nil"/>
              <w:left w:val="nil"/>
              <w:bottom w:val="single" w:sz="4" w:space="0" w:color="auto"/>
              <w:right w:val="single" w:sz="4" w:space="0" w:color="auto"/>
            </w:tcBorders>
            <w:vAlign w:val="center"/>
            <w:hideMark/>
          </w:tcPr>
          <w:p w:rsidR="003A53AC" w:rsidRPr="003A53AC" w:rsidRDefault="003A53AC" w:rsidP="00BE5930">
            <w:pPr>
              <w:jc w:val="center"/>
              <w:rPr>
                <w:b/>
                <w:bCs/>
                <w:color w:val="000000"/>
                <w:sz w:val="18"/>
                <w:szCs w:val="18"/>
              </w:rPr>
            </w:pPr>
            <w:r w:rsidRPr="003A53AC">
              <w:rPr>
                <w:b/>
                <w:bCs/>
                <w:color w:val="000000"/>
                <w:sz w:val="18"/>
                <w:szCs w:val="18"/>
              </w:rPr>
              <w:t>2 181 250,52</w:t>
            </w:r>
          </w:p>
        </w:tc>
      </w:tr>
      <w:tr w:rsidR="003A53AC" w:rsidRPr="003A53AC" w:rsidTr="002A4AD7">
        <w:trPr>
          <w:trHeight w:val="542"/>
        </w:trPr>
        <w:tc>
          <w:tcPr>
            <w:tcW w:w="843" w:type="dxa"/>
            <w:gridSpan w:val="2"/>
            <w:tcBorders>
              <w:top w:val="nil"/>
              <w:left w:val="single" w:sz="4" w:space="0" w:color="auto"/>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1.1.</w:t>
            </w:r>
          </w:p>
        </w:tc>
        <w:tc>
          <w:tcPr>
            <w:tcW w:w="4712" w:type="dxa"/>
            <w:gridSpan w:val="2"/>
            <w:tcBorders>
              <w:top w:val="nil"/>
              <w:left w:val="nil"/>
              <w:bottom w:val="single" w:sz="4" w:space="0" w:color="auto"/>
              <w:right w:val="single" w:sz="4" w:space="0" w:color="auto"/>
            </w:tcBorders>
            <w:vAlign w:val="center"/>
            <w:hideMark/>
          </w:tcPr>
          <w:p w:rsidR="003A53AC" w:rsidRPr="003A53AC" w:rsidRDefault="003A53AC" w:rsidP="00D541E5">
            <w:pPr>
              <w:ind w:left="8" w:hanging="8"/>
              <w:rPr>
                <w:bCs/>
                <w:color w:val="000000"/>
                <w:sz w:val="18"/>
                <w:szCs w:val="18"/>
              </w:rPr>
            </w:pPr>
            <w:r w:rsidRPr="003A53AC">
              <w:rPr>
                <w:bCs/>
                <w:color w:val="000000"/>
                <w:sz w:val="18"/>
                <w:szCs w:val="18"/>
              </w:rPr>
              <w:t xml:space="preserve">по улицам Каландаришвили, Сиреневая, Братская, Мичурина в </w:t>
            </w:r>
            <w:proofErr w:type="spellStart"/>
            <w:r w:rsidRPr="003A53AC">
              <w:rPr>
                <w:bCs/>
                <w:color w:val="000000"/>
                <w:sz w:val="18"/>
                <w:szCs w:val="18"/>
              </w:rPr>
              <w:t>с</w:t>
            </w:r>
            <w:proofErr w:type="gramStart"/>
            <w:r w:rsidRPr="003A53AC">
              <w:rPr>
                <w:bCs/>
                <w:color w:val="000000"/>
                <w:sz w:val="18"/>
                <w:szCs w:val="18"/>
              </w:rPr>
              <w:t>.Х</w:t>
            </w:r>
            <w:proofErr w:type="gramEnd"/>
            <w:r w:rsidRPr="003A53AC">
              <w:rPr>
                <w:bCs/>
                <w:color w:val="000000"/>
                <w:sz w:val="18"/>
                <w:szCs w:val="18"/>
              </w:rPr>
              <w:t>омутово</w:t>
            </w:r>
            <w:proofErr w:type="spellEnd"/>
          </w:p>
        </w:tc>
        <w:tc>
          <w:tcPr>
            <w:tcW w:w="1701" w:type="dxa"/>
            <w:tcBorders>
              <w:top w:val="nil"/>
              <w:left w:val="nil"/>
              <w:bottom w:val="single" w:sz="4" w:space="0" w:color="auto"/>
              <w:right w:val="single" w:sz="4" w:space="0" w:color="auto"/>
            </w:tcBorders>
            <w:vAlign w:val="center"/>
            <w:hideMark/>
          </w:tcPr>
          <w:p w:rsidR="003A53AC" w:rsidRPr="003A53AC" w:rsidRDefault="003A53AC" w:rsidP="00BE5930">
            <w:pPr>
              <w:jc w:val="center"/>
              <w:rPr>
                <w:bCs/>
                <w:color w:val="000000"/>
                <w:sz w:val="18"/>
                <w:szCs w:val="18"/>
              </w:rPr>
            </w:pPr>
            <w:r w:rsidRPr="003A53AC">
              <w:rPr>
                <w:bCs/>
                <w:color w:val="000000"/>
                <w:sz w:val="18"/>
                <w:szCs w:val="18"/>
              </w:rPr>
              <w:t>503 250,52</w:t>
            </w:r>
          </w:p>
        </w:tc>
        <w:tc>
          <w:tcPr>
            <w:tcW w:w="1843" w:type="dxa"/>
            <w:tcBorders>
              <w:top w:val="nil"/>
              <w:left w:val="nil"/>
              <w:bottom w:val="single" w:sz="4" w:space="0" w:color="auto"/>
              <w:right w:val="single" w:sz="4" w:space="0" w:color="auto"/>
            </w:tcBorders>
            <w:vAlign w:val="center"/>
            <w:hideMark/>
          </w:tcPr>
          <w:p w:rsidR="003A53AC" w:rsidRPr="003A53AC" w:rsidRDefault="003A53AC" w:rsidP="00BE5930">
            <w:pPr>
              <w:jc w:val="center"/>
              <w:rPr>
                <w:bCs/>
                <w:color w:val="000000"/>
                <w:sz w:val="18"/>
                <w:szCs w:val="18"/>
              </w:rPr>
            </w:pPr>
            <w:r w:rsidRPr="003A53AC">
              <w:rPr>
                <w:bCs/>
                <w:color w:val="000000"/>
                <w:sz w:val="18"/>
                <w:szCs w:val="18"/>
              </w:rPr>
              <w:t>0,0</w:t>
            </w:r>
          </w:p>
        </w:tc>
        <w:tc>
          <w:tcPr>
            <w:tcW w:w="1782" w:type="dxa"/>
            <w:tcBorders>
              <w:top w:val="nil"/>
              <w:left w:val="nil"/>
              <w:bottom w:val="single" w:sz="4" w:space="0" w:color="auto"/>
              <w:right w:val="single" w:sz="4" w:space="0" w:color="auto"/>
            </w:tcBorders>
            <w:vAlign w:val="center"/>
            <w:hideMark/>
          </w:tcPr>
          <w:p w:rsidR="003A53AC" w:rsidRPr="003A53AC" w:rsidRDefault="003A53AC" w:rsidP="00BE5930">
            <w:pPr>
              <w:jc w:val="center"/>
              <w:rPr>
                <w:bCs/>
                <w:color w:val="000000"/>
                <w:sz w:val="18"/>
                <w:szCs w:val="18"/>
              </w:rPr>
            </w:pPr>
            <w:r w:rsidRPr="003A53AC">
              <w:rPr>
                <w:bCs/>
                <w:color w:val="000000"/>
                <w:sz w:val="18"/>
                <w:szCs w:val="18"/>
              </w:rPr>
              <w:t>503 250,52</w:t>
            </w:r>
          </w:p>
        </w:tc>
      </w:tr>
      <w:tr w:rsidR="003A53AC" w:rsidRPr="003A53AC" w:rsidTr="002A4AD7">
        <w:trPr>
          <w:trHeight w:val="398"/>
        </w:trPr>
        <w:tc>
          <w:tcPr>
            <w:tcW w:w="843" w:type="dxa"/>
            <w:gridSpan w:val="2"/>
            <w:tcBorders>
              <w:top w:val="nil"/>
              <w:left w:val="single" w:sz="4" w:space="0" w:color="auto"/>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1.2.</w:t>
            </w:r>
          </w:p>
        </w:tc>
        <w:tc>
          <w:tcPr>
            <w:tcW w:w="4712" w:type="dxa"/>
            <w:gridSpan w:val="2"/>
            <w:tcBorders>
              <w:top w:val="nil"/>
              <w:left w:val="nil"/>
              <w:bottom w:val="single" w:sz="4" w:space="0" w:color="auto"/>
              <w:right w:val="single" w:sz="4" w:space="0" w:color="auto"/>
            </w:tcBorders>
            <w:vAlign w:val="center"/>
            <w:hideMark/>
          </w:tcPr>
          <w:p w:rsidR="003A53AC" w:rsidRPr="003A53AC" w:rsidRDefault="003A53AC" w:rsidP="00D541E5">
            <w:pPr>
              <w:ind w:left="0" w:firstLine="0"/>
              <w:rPr>
                <w:bCs/>
                <w:color w:val="000000"/>
                <w:sz w:val="18"/>
                <w:szCs w:val="18"/>
              </w:rPr>
            </w:pPr>
            <w:r w:rsidRPr="003A53AC">
              <w:rPr>
                <w:bCs/>
                <w:color w:val="000000"/>
                <w:sz w:val="18"/>
                <w:szCs w:val="18"/>
              </w:rPr>
              <w:t xml:space="preserve">по улицам Июньская, Июльская, Раздольная, Горная, Луговая в </w:t>
            </w:r>
            <w:proofErr w:type="spellStart"/>
            <w:r w:rsidRPr="003A53AC">
              <w:rPr>
                <w:bCs/>
                <w:color w:val="000000"/>
                <w:sz w:val="18"/>
                <w:szCs w:val="18"/>
              </w:rPr>
              <w:t>д</w:t>
            </w:r>
            <w:proofErr w:type="gramStart"/>
            <w:r w:rsidRPr="003A53AC">
              <w:rPr>
                <w:bCs/>
                <w:color w:val="000000"/>
                <w:sz w:val="18"/>
                <w:szCs w:val="18"/>
              </w:rPr>
              <w:t>.К</w:t>
            </w:r>
            <w:proofErr w:type="gramEnd"/>
            <w:r w:rsidRPr="003A53AC">
              <w:rPr>
                <w:bCs/>
                <w:color w:val="000000"/>
                <w:sz w:val="18"/>
                <w:szCs w:val="18"/>
              </w:rPr>
              <w:t>уда</w:t>
            </w:r>
            <w:proofErr w:type="spellEnd"/>
          </w:p>
        </w:tc>
        <w:tc>
          <w:tcPr>
            <w:tcW w:w="1701" w:type="dxa"/>
            <w:tcBorders>
              <w:top w:val="nil"/>
              <w:left w:val="nil"/>
              <w:bottom w:val="single" w:sz="4" w:space="0" w:color="auto"/>
              <w:right w:val="single" w:sz="4" w:space="0" w:color="auto"/>
            </w:tcBorders>
            <w:vAlign w:val="center"/>
            <w:hideMark/>
          </w:tcPr>
          <w:p w:rsidR="003A53AC" w:rsidRPr="003A53AC" w:rsidRDefault="003A53AC" w:rsidP="00BE5930">
            <w:pPr>
              <w:jc w:val="center"/>
              <w:rPr>
                <w:bCs/>
                <w:color w:val="000000"/>
                <w:sz w:val="18"/>
                <w:szCs w:val="18"/>
              </w:rPr>
            </w:pPr>
            <w:r w:rsidRPr="003A53AC">
              <w:rPr>
                <w:bCs/>
                <w:color w:val="000000"/>
                <w:sz w:val="18"/>
                <w:szCs w:val="18"/>
              </w:rPr>
              <w:t>1 600 000,0</w:t>
            </w:r>
          </w:p>
        </w:tc>
        <w:tc>
          <w:tcPr>
            <w:tcW w:w="1843" w:type="dxa"/>
            <w:tcBorders>
              <w:top w:val="nil"/>
              <w:left w:val="nil"/>
              <w:bottom w:val="single" w:sz="4" w:space="0" w:color="auto"/>
              <w:right w:val="single" w:sz="4" w:space="0" w:color="auto"/>
            </w:tcBorders>
            <w:vAlign w:val="center"/>
            <w:hideMark/>
          </w:tcPr>
          <w:p w:rsidR="003A53AC" w:rsidRPr="003A53AC" w:rsidRDefault="003A53AC" w:rsidP="00BE5930">
            <w:pPr>
              <w:jc w:val="center"/>
              <w:rPr>
                <w:bCs/>
                <w:color w:val="000000"/>
                <w:sz w:val="18"/>
                <w:szCs w:val="18"/>
              </w:rPr>
            </w:pPr>
            <w:r w:rsidRPr="003A53AC">
              <w:rPr>
                <w:bCs/>
                <w:color w:val="000000"/>
                <w:sz w:val="18"/>
                <w:szCs w:val="18"/>
              </w:rPr>
              <w:t>0,0</w:t>
            </w:r>
          </w:p>
        </w:tc>
        <w:tc>
          <w:tcPr>
            <w:tcW w:w="1782" w:type="dxa"/>
            <w:tcBorders>
              <w:top w:val="nil"/>
              <w:left w:val="nil"/>
              <w:bottom w:val="single" w:sz="4" w:space="0" w:color="auto"/>
              <w:right w:val="single" w:sz="4" w:space="0" w:color="auto"/>
            </w:tcBorders>
            <w:vAlign w:val="center"/>
            <w:hideMark/>
          </w:tcPr>
          <w:p w:rsidR="003A53AC" w:rsidRPr="003A53AC" w:rsidRDefault="003A53AC" w:rsidP="00BE5930">
            <w:pPr>
              <w:jc w:val="center"/>
              <w:rPr>
                <w:bCs/>
                <w:color w:val="000000"/>
                <w:sz w:val="18"/>
                <w:szCs w:val="18"/>
              </w:rPr>
            </w:pPr>
            <w:r w:rsidRPr="003A53AC">
              <w:rPr>
                <w:bCs/>
                <w:color w:val="000000"/>
                <w:sz w:val="18"/>
                <w:szCs w:val="18"/>
              </w:rPr>
              <w:t>1 600 000,0</w:t>
            </w:r>
          </w:p>
        </w:tc>
      </w:tr>
      <w:tr w:rsidR="003A53AC" w:rsidRPr="003A53AC" w:rsidTr="002A4AD7">
        <w:trPr>
          <w:trHeight w:val="855"/>
        </w:trPr>
        <w:tc>
          <w:tcPr>
            <w:tcW w:w="843" w:type="dxa"/>
            <w:gridSpan w:val="2"/>
            <w:tcBorders>
              <w:top w:val="nil"/>
              <w:left w:val="single" w:sz="4" w:space="0" w:color="auto"/>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1.3.</w:t>
            </w:r>
          </w:p>
        </w:tc>
        <w:tc>
          <w:tcPr>
            <w:tcW w:w="4712" w:type="dxa"/>
            <w:gridSpan w:val="2"/>
            <w:tcBorders>
              <w:top w:val="nil"/>
              <w:left w:val="nil"/>
              <w:bottom w:val="single" w:sz="4" w:space="0" w:color="auto"/>
              <w:right w:val="single" w:sz="4" w:space="0" w:color="auto"/>
            </w:tcBorders>
            <w:vAlign w:val="center"/>
            <w:hideMark/>
          </w:tcPr>
          <w:p w:rsidR="003A53AC" w:rsidRPr="003A53AC" w:rsidRDefault="003A53AC" w:rsidP="00443ED2">
            <w:pPr>
              <w:ind w:left="8" w:hanging="8"/>
              <w:rPr>
                <w:bCs/>
                <w:color w:val="000000"/>
                <w:sz w:val="18"/>
                <w:szCs w:val="18"/>
              </w:rPr>
            </w:pPr>
            <w:r w:rsidRPr="003A53AC">
              <w:rPr>
                <w:bCs/>
                <w:color w:val="000000"/>
                <w:sz w:val="18"/>
                <w:szCs w:val="18"/>
              </w:rPr>
              <w:t xml:space="preserve">Проведение государственной экспертизы достоверности сметной стоимости первого этапа ПСД «Капитальный ремонт автомобильной дороги </w:t>
            </w:r>
            <w:proofErr w:type="spellStart"/>
            <w:r w:rsidRPr="003A53AC">
              <w:rPr>
                <w:bCs/>
                <w:color w:val="000000"/>
                <w:sz w:val="18"/>
                <w:szCs w:val="18"/>
              </w:rPr>
              <w:t>ул</w:t>
            </w:r>
            <w:proofErr w:type="gramStart"/>
            <w:r w:rsidRPr="003A53AC">
              <w:rPr>
                <w:bCs/>
                <w:color w:val="000000"/>
                <w:sz w:val="18"/>
                <w:szCs w:val="18"/>
              </w:rPr>
              <w:t>.С</w:t>
            </w:r>
            <w:proofErr w:type="gramEnd"/>
            <w:r w:rsidRPr="003A53AC">
              <w:rPr>
                <w:bCs/>
                <w:color w:val="000000"/>
                <w:sz w:val="18"/>
                <w:szCs w:val="18"/>
              </w:rPr>
              <w:t>иреневая</w:t>
            </w:r>
            <w:proofErr w:type="spellEnd"/>
            <w:r w:rsidRPr="003A53AC">
              <w:rPr>
                <w:bCs/>
                <w:color w:val="000000"/>
                <w:sz w:val="18"/>
                <w:szCs w:val="18"/>
              </w:rPr>
              <w:t xml:space="preserve">, Братская, Каландаришвили, Мичурина </w:t>
            </w:r>
            <w:proofErr w:type="spellStart"/>
            <w:r w:rsidRPr="003A53AC">
              <w:rPr>
                <w:bCs/>
                <w:color w:val="000000"/>
                <w:sz w:val="18"/>
                <w:szCs w:val="18"/>
              </w:rPr>
              <w:t>с.Хомутово</w:t>
            </w:r>
            <w:proofErr w:type="spellEnd"/>
            <w:r w:rsidRPr="003A53AC">
              <w:rPr>
                <w:bCs/>
                <w:color w:val="000000"/>
                <w:sz w:val="18"/>
                <w:szCs w:val="18"/>
              </w:rPr>
              <w:t>»</w:t>
            </w:r>
          </w:p>
        </w:tc>
        <w:tc>
          <w:tcPr>
            <w:tcW w:w="1701" w:type="dxa"/>
            <w:tcBorders>
              <w:top w:val="nil"/>
              <w:left w:val="nil"/>
              <w:bottom w:val="single" w:sz="4" w:space="0" w:color="auto"/>
              <w:right w:val="single" w:sz="4" w:space="0" w:color="auto"/>
            </w:tcBorders>
            <w:vAlign w:val="center"/>
            <w:hideMark/>
          </w:tcPr>
          <w:p w:rsidR="003A53AC" w:rsidRPr="003A53AC" w:rsidRDefault="003A53AC" w:rsidP="00BE5930">
            <w:pPr>
              <w:jc w:val="center"/>
              <w:rPr>
                <w:bCs/>
                <w:color w:val="000000"/>
                <w:sz w:val="18"/>
                <w:szCs w:val="18"/>
              </w:rPr>
            </w:pPr>
            <w:r w:rsidRPr="003A53AC">
              <w:rPr>
                <w:bCs/>
                <w:color w:val="000000"/>
                <w:sz w:val="18"/>
                <w:szCs w:val="18"/>
              </w:rPr>
              <w:t>78 000,0</w:t>
            </w:r>
          </w:p>
        </w:tc>
        <w:tc>
          <w:tcPr>
            <w:tcW w:w="1843" w:type="dxa"/>
            <w:tcBorders>
              <w:top w:val="nil"/>
              <w:left w:val="nil"/>
              <w:bottom w:val="single" w:sz="4" w:space="0" w:color="auto"/>
              <w:right w:val="single" w:sz="4" w:space="0" w:color="auto"/>
            </w:tcBorders>
            <w:vAlign w:val="center"/>
            <w:hideMark/>
          </w:tcPr>
          <w:p w:rsidR="003A53AC" w:rsidRPr="003A53AC" w:rsidRDefault="003A53AC" w:rsidP="00BE5930">
            <w:pPr>
              <w:jc w:val="center"/>
              <w:rPr>
                <w:bCs/>
                <w:color w:val="000000"/>
                <w:sz w:val="18"/>
                <w:szCs w:val="18"/>
              </w:rPr>
            </w:pPr>
            <w:r w:rsidRPr="003A53AC">
              <w:rPr>
                <w:bCs/>
                <w:color w:val="000000"/>
                <w:sz w:val="18"/>
                <w:szCs w:val="18"/>
              </w:rPr>
              <w:t>0,0</w:t>
            </w:r>
          </w:p>
        </w:tc>
        <w:tc>
          <w:tcPr>
            <w:tcW w:w="1782" w:type="dxa"/>
            <w:tcBorders>
              <w:top w:val="nil"/>
              <w:left w:val="nil"/>
              <w:bottom w:val="single" w:sz="4" w:space="0" w:color="auto"/>
              <w:right w:val="single" w:sz="4" w:space="0" w:color="auto"/>
            </w:tcBorders>
            <w:vAlign w:val="center"/>
            <w:hideMark/>
          </w:tcPr>
          <w:p w:rsidR="003A53AC" w:rsidRPr="003A53AC" w:rsidRDefault="003A53AC" w:rsidP="00BE5930">
            <w:pPr>
              <w:jc w:val="center"/>
              <w:rPr>
                <w:bCs/>
                <w:color w:val="000000"/>
                <w:sz w:val="18"/>
                <w:szCs w:val="18"/>
              </w:rPr>
            </w:pPr>
            <w:r w:rsidRPr="003A53AC">
              <w:rPr>
                <w:bCs/>
                <w:color w:val="000000"/>
                <w:sz w:val="18"/>
                <w:szCs w:val="18"/>
              </w:rPr>
              <w:t>78 000,0</w:t>
            </w:r>
          </w:p>
        </w:tc>
      </w:tr>
      <w:tr w:rsidR="003A53AC" w:rsidRPr="003A53AC" w:rsidTr="002A4AD7">
        <w:trPr>
          <w:trHeight w:val="233"/>
        </w:trPr>
        <w:tc>
          <w:tcPr>
            <w:tcW w:w="843" w:type="dxa"/>
            <w:gridSpan w:val="2"/>
            <w:tcBorders>
              <w:top w:val="nil"/>
              <w:left w:val="single" w:sz="4" w:space="0" w:color="auto"/>
              <w:bottom w:val="single" w:sz="4" w:space="0" w:color="auto"/>
              <w:right w:val="single" w:sz="4" w:space="0" w:color="auto"/>
            </w:tcBorders>
            <w:noWrap/>
            <w:vAlign w:val="center"/>
            <w:hideMark/>
          </w:tcPr>
          <w:p w:rsidR="003A53AC" w:rsidRPr="003A53AC" w:rsidRDefault="003A53AC" w:rsidP="00BE5930">
            <w:pPr>
              <w:jc w:val="center"/>
              <w:rPr>
                <w:b/>
                <w:bCs/>
                <w:color w:val="000000"/>
                <w:sz w:val="18"/>
                <w:szCs w:val="18"/>
              </w:rPr>
            </w:pPr>
            <w:r w:rsidRPr="003A53AC">
              <w:rPr>
                <w:b/>
                <w:bCs/>
                <w:color w:val="000000"/>
                <w:sz w:val="18"/>
                <w:szCs w:val="18"/>
              </w:rPr>
              <w:t>2.</w:t>
            </w:r>
          </w:p>
        </w:tc>
        <w:tc>
          <w:tcPr>
            <w:tcW w:w="4712" w:type="dxa"/>
            <w:gridSpan w:val="2"/>
            <w:tcBorders>
              <w:top w:val="nil"/>
              <w:left w:val="nil"/>
              <w:bottom w:val="single" w:sz="4" w:space="0" w:color="auto"/>
              <w:right w:val="single" w:sz="4" w:space="0" w:color="auto"/>
            </w:tcBorders>
            <w:vAlign w:val="center"/>
            <w:hideMark/>
          </w:tcPr>
          <w:p w:rsidR="003A53AC" w:rsidRPr="003A53AC" w:rsidRDefault="003A53AC" w:rsidP="00443ED2">
            <w:pPr>
              <w:ind w:hanging="714"/>
              <w:rPr>
                <w:b/>
                <w:bCs/>
                <w:color w:val="000000"/>
                <w:sz w:val="18"/>
                <w:szCs w:val="18"/>
              </w:rPr>
            </w:pPr>
            <w:r w:rsidRPr="003A53AC">
              <w:rPr>
                <w:b/>
                <w:bCs/>
                <w:color w:val="000000"/>
                <w:sz w:val="18"/>
                <w:szCs w:val="18"/>
              </w:rPr>
              <w:t>Ремонт автомобильных дорог</w:t>
            </w:r>
          </w:p>
        </w:tc>
        <w:tc>
          <w:tcPr>
            <w:tcW w:w="1701" w:type="dxa"/>
            <w:tcBorders>
              <w:top w:val="nil"/>
              <w:left w:val="nil"/>
              <w:bottom w:val="single" w:sz="4" w:space="0" w:color="auto"/>
              <w:right w:val="single" w:sz="4" w:space="0" w:color="auto"/>
            </w:tcBorders>
            <w:vAlign w:val="center"/>
            <w:hideMark/>
          </w:tcPr>
          <w:p w:rsidR="003A53AC" w:rsidRPr="003A53AC" w:rsidRDefault="003A53AC" w:rsidP="00BE5930">
            <w:pPr>
              <w:jc w:val="center"/>
              <w:rPr>
                <w:b/>
                <w:bCs/>
                <w:color w:val="000000"/>
                <w:sz w:val="18"/>
                <w:szCs w:val="18"/>
              </w:rPr>
            </w:pPr>
            <w:r w:rsidRPr="003A53AC">
              <w:rPr>
                <w:b/>
                <w:bCs/>
                <w:color w:val="000000"/>
                <w:sz w:val="18"/>
                <w:szCs w:val="18"/>
              </w:rPr>
              <w:t>12 458 653,58</w:t>
            </w:r>
          </w:p>
        </w:tc>
        <w:tc>
          <w:tcPr>
            <w:tcW w:w="1843" w:type="dxa"/>
            <w:tcBorders>
              <w:top w:val="nil"/>
              <w:left w:val="nil"/>
              <w:bottom w:val="single" w:sz="4" w:space="0" w:color="auto"/>
              <w:right w:val="single" w:sz="4" w:space="0" w:color="auto"/>
            </w:tcBorders>
            <w:vAlign w:val="center"/>
            <w:hideMark/>
          </w:tcPr>
          <w:p w:rsidR="003A53AC" w:rsidRPr="003A53AC" w:rsidRDefault="003A53AC" w:rsidP="00BE5930">
            <w:pPr>
              <w:jc w:val="center"/>
              <w:rPr>
                <w:b/>
                <w:bCs/>
                <w:color w:val="000000"/>
                <w:sz w:val="18"/>
                <w:szCs w:val="18"/>
              </w:rPr>
            </w:pPr>
            <w:r w:rsidRPr="003A53AC">
              <w:rPr>
                <w:b/>
                <w:bCs/>
                <w:color w:val="000000"/>
                <w:sz w:val="18"/>
                <w:szCs w:val="18"/>
              </w:rPr>
              <w:t>0,00</w:t>
            </w:r>
          </w:p>
        </w:tc>
        <w:tc>
          <w:tcPr>
            <w:tcW w:w="1782" w:type="dxa"/>
            <w:tcBorders>
              <w:top w:val="nil"/>
              <w:left w:val="nil"/>
              <w:bottom w:val="single" w:sz="4" w:space="0" w:color="auto"/>
              <w:right w:val="single" w:sz="4" w:space="0" w:color="auto"/>
            </w:tcBorders>
            <w:vAlign w:val="center"/>
            <w:hideMark/>
          </w:tcPr>
          <w:p w:rsidR="003A53AC" w:rsidRPr="003A53AC" w:rsidRDefault="003A53AC" w:rsidP="00BE5930">
            <w:pPr>
              <w:jc w:val="center"/>
              <w:rPr>
                <w:b/>
                <w:bCs/>
                <w:color w:val="000000"/>
                <w:sz w:val="18"/>
                <w:szCs w:val="18"/>
              </w:rPr>
            </w:pPr>
            <w:r w:rsidRPr="003A53AC">
              <w:rPr>
                <w:b/>
                <w:bCs/>
                <w:color w:val="000000"/>
                <w:sz w:val="18"/>
                <w:szCs w:val="18"/>
              </w:rPr>
              <w:t>12 458 653,58</w:t>
            </w:r>
          </w:p>
        </w:tc>
      </w:tr>
      <w:tr w:rsidR="003A53AC" w:rsidRPr="003A53AC" w:rsidTr="002A4AD7">
        <w:trPr>
          <w:trHeight w:val="294"/>
        </w:trPr>
        <w:tc>
          <w:tcPr>
            <w:tcW w:w="843" w:type="dxa"/>
            <w:gridSpan w:val="2"/>
            <w:tcBorders>
              <w:top w:val="nil"/>
              <w:left w:val="single" w:sz="4" w:space="0" w:color="auto"/>
              <w:bottom w:val="single" w:sz="4" w:space="0" w:color="auto"/>
              <w:right w:val="single" w:sz="4" w:space="0" w:color="auto"/>
            </w:tcBorders>
            <w:noWrap/>
            <w:vAlign w:val="center"/>
            <w:hideMark/>
          </w:tcPr>
          <w:p w:rsidR="003A53AC" w:rsidRPr="003A53AC" w:rsidRDefault="003A53AC" w:rsidP="00BE5930">
            <w:pPr>
              <w:jc w:val="center"/>
              <w:rPr>
                <w:b/>
                <w:bCs/>
                <w:color w:val="000000"/>
                <w:sz w:val="18"/>
                <w:szCs w:val="18"/>
              </w:rPr>
            </w:pPr>
            <w:r w:rsidRPr="003A53AC">
              <w:rPr>
                <w:b/>
                <w:bCs/>
                <w:color w:val="000000"/>
                <w:sz w:val="18"/>
                <w:szCs w:val="18"/>
              </w:rPr>
              <w:t>3.</w:t>
            </w:r>
          </w:p>
        </w:tc>
        <w:tc>
          <w:tcPr>
            <w:tcW w:w="4712" w:type="dxa"/>
            <w:gridSpan w:val="2"/>
            <w:tcBorders>
              <w:top w:val="nil"/>
              <w:left w:val="nil"/>
              <w:bottom w:val="single" w:sz="4" w:space="0" w:color="auto"/>
              <w:right w:val="single" w:sz="4" w:space="0" w:color="auto"/>
            </w:tcBorders>
            <w:vAlign w:val="center"/>
            <w:hideMark/>
          </w:tcPr>
          <w:p w:rsidR="003A53AC" w:rsidRPr="003A53AC" w:rsidRDefault="003A53AC" w:rsidP="00443ED2">
            <w:pPr>
              <w:ind w:hanging="706"/>
              <w:rPr>
                <w:b/>
                <w:bCs/>
                <w:color w:val="000000"/>
                <w:sz w:val="18"/>
                <w:szCs w:val="18"/>
              </w:rPr>
            </w:pPr>
            <w:r w:rsidRPr="003A53AC">
              <w:rPr>
                <w:b/>
                <w:bCs/>
                <w:color w:val="000000"/>
                <w:sz w:val="18"/>
                <w:szCs w:val="18"/>
              </w:rPr>
              <w:t>Монтаж и ремонт уличного освещения в том числе:</w:t>
            </w:r>
          </w:p>
        </w:tc>
        <w:tc>
          <w:tcPr>
            <w:tcW w:w="1701"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
                <w:bCs/>
                <w:color w:val="000000"/>
                <w:sz w:val="18"/>
                <w:szCs w:val="18"/>
              </w:rPr>
            </w:pPr>
            <w:r w:rsidRPr="003A53AC">
              <w:rPr>
                <w:b/>
                <w:bCs/>
                <w:color w:val="000000"/>
                <w:sz w:val="18"/>
                <w:szCs w:val="18"/>
              </w:rPr>
              <w:t>2 460 000,00</w:t>
            </w:r>
          </w:p>
        </w:tc>
        <w:tc>
          <w:tcPr>
            <w:tcW w:w="1843"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
                <w:bCs/>
                <w:color w:val="000000"/>
                <w:sz w:val="18"/>
                <w:szCs w:val="18"/>
              </w:rPr>
            </w:pPr>
            <w:r w:rsidRPr="003A53AC">
              <w:rPr>
                <w:b/>
                <w:bCs/>
                <w:color w:val="000000"/>
                <w:sz w:val="18"/>
                <w:szCs w:val="18"/>
              </w:rPr>
              <w:t>0,00</w:t>
            </w:r>
          </w:p>
        </w:tc>
        <w:tc>
          <w:tcPr>
            <w:tcW w:w="1782"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
                <w:bCs/>
                <w:color w:val="000000"/>
                <w:sz w:val="18"/>
                <w:szCs w:val="18"/>
              </w:rPr>
            </w:pPr>
            <w:r w:rsidRPr="003A53AC">
              <w:rPr>
                <w:b/>
                <w:bCs/>
                <w:color w:val="000000"/>
                <w:sz w:val="18"/>
                <w:szCs w:val="18"/>
              </w:rPr>
              <w:t>2 460 000,00</w:t>
            </w:r>
          </w:p>
        </w:tc>
      </w:tr>
      <w:tr w:rsidR="003A53AC" w:rsidRPr="003A53AC" w:rsidTr="002A4AD7">
        <w:trPr>
          <w:trHeight w:val="271"/>
        </w:trPr>
        <w:tc>
          <w:tcPr>
            <w:tcW w:w="843" w:type="dxa"/>
            <w:gridSpan w:val="2"/>
            <w:tcBorders>
              <w:top w:val="nil"/>
              <w:left w:val="single" w:sz="4" w:space="0" w:color="auto"/>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3.1.</w:t>
            </w:r>
          </w:p>
        </w:tc>
        <w:tc>
          <w:tcPr>
            <w:tcW w:w="4712" w:type="dxa"/>
            <w:gridSpan w:val="2"/>
            <w:tcBorders>
              <w:top w:val="nil"/>
              <w:left w:val="nil"/>
              <w:bottom w:val="single" w:sz="4" w:space="0" w:color="auto"/>
              <w:right w:val="single" w:sz="4" w:space="0" w:color="auto"/>
            </w:tcBorders>
            <w:vAlign w:val="center"/>
            <w:hideMark/>
          </w:tcPr>
          <w:p w:rsidR="003A53AC" w:rsidRPr="003A53AC" w:rsidRDefault="003A53AC" w:rsidP="00443ED2">
            <w:pPr>
              <w:ind w:hanging="714"/>
              <w:rPr>
                <w:bCs/>
                <w:color w:val="000000"/>
                <w:sz w:val="18"/>
                <w:szCs w:val="18"/>
              </w:rPr>
            </w:pPr>
            <w:r w:rsidRPr="003A53AC">
              <w:rPr>
                <w:bCs/>
                <w:color w:val="000000"/>
                <w:sz w:val="18"/>
                <w:szCs w:val="18"/>
              </w:rPr>
              <w:t>Приобретение электроматериалов*</w:t>
            </w:r>
          </w:p>
        </w:tc>
        <w:tc>
          <w:tcPr>
            <w:tcW w:w="1701"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500 000,0</w:t>
            </w:r>
          </w:p>
        </w:tc>
        <w:tc>
          <w:tcPr>
            <w:tcW w:w="1843"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0,0</w:t>
            </w:r>
          </w:p>
        </w:tc>
        <w:tc>
          <w:tcPr>
            <w:tcW w:w="1782"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500 000,0</w:t>
            </w:r>
          </w:p>
        </w:tc>
      </w:tr>
      <w:tr w:rsidR="003A53AC" w:rsidRPr="003A53AC" w:rsidTr="002A4AD7">
        <w:trPr>
          <w:trHeight w:val="260"/>
        </w:trPr>
        <w:tc>
          <w:tcPr>
            <w:tcW w:w="843" w:type="dxa"/>
            <w:gridSpan w:val="2"/>
            <w:tcBorders>
              <w:top w:val="nil"/>
              <w:left w:val="single" w:sz="4" w:space="0" w:color="auto"/>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3.2.</w:t>
            </w:r>
          </w:p>
        </w:tc>
        <w:tc>
          <w:tcPr>
            <w:tcW w:w="4712" w:type="dxa"/>
            <w:gridSpan w:val="2"/>
            <w:tcBorders>
              <w:top w:val="nil"/>
              <w:left w:val="nil"/>
              <w:bottom w:val="single" w:sz="4" w:space="0" w:color="auto"/>
              <w:right w:val="single" w:sz="4" w:space="0" w:color="auto"/>
            </w:tcBorders>
            <w:vAlign w:val="center"/>
            <w:hideMark/>
          </w:tcPr>
          <w:p w:rsidR="003A53AC" w:rsidRPr="003A53AC" w:rsidRDefault="003A53AC" w:rsidP="00443ED2">
            <w:pPr>
              <w:ind w:hanging="706"/>
              <w:rPr>
                <w:bCs/>
                <w:color w:val="000000"/>
                <w:sz w:val="18"/>
                <w:szCs w:val="18"/>
              </w:rPr>
            </w:pPr>
            <w:r w:rsidRPr="003A53AC">
              <w:rPr>
                <w:bCs/>
                <w:color w:val="000000"/>
                <w:sz w:val="18"/>
                <w:szCs w:val="18"/>
              </w:rPr>
              <w:t xml:space="preserve">Монтаж уличного освещения, в </w:t>
            </w:r>
            <w:proofErr w:type="spellStart"/>
            <w:r w:rsidRPr="003A53AC">
              <w:rPr>
                <w:bCs/>
                <w:color w:val="000000"/>
                <w:sz w:val="18"/>
                <w:szCs w:val="18"/>
              </w:rPr>
              <w:t>т.ч</w:t>
            </w:r>
            <w:proofErr w:type="spellEnd"/>
            <w:r w:rsidRPr="003A53AC">
              <w:rPr>
                <w:bCs/>
                <w:color w:val="000000"/>
                <w:sz w:val="18"/>
                <w:szCs w:val="18"/>
              </w:rPr>
              <w:t xml:space="preserve">. </w:t>
            </w:r>
            <w:proofErr w:type="spellStart"/>
            <w:r w:rsidRPr="003A53AC">
              <w:rPr>
                <w:bCs/>
                <w:color w:val="000000"/>
                <w:sz w:val="18"/>
                <w:szCs w:val="18"/>
              </w:rPr>
              <w:t>д</w:t>
            </w:r>
            <w:proofErr w:type="gramStart"/>
            <w:r w:rsidRPr="003A53AC">
              <w:rPr>
                <w:bCs/>
                <w:color w:val="000000"/>
                <w:sz w:val="18"/>
                <w:szCs w:val="18"/>
              </w:rPr>
              <w:t>.К</w:t>
            </w:r>
            <w:proofErr w:type="gramEnd"/>
            <w:r w:rsidRPr="003A53AC">
              <w:rPr>
                <w:bCs/>
                <w:color w:val="000000"/>
                <w:sz w:val="18"/>
                <w:szCs w:val="18"/>
              </w:rPr>
              <w:t>уда</w:t>
            </w:r>
            <w:proofErr w:type="spellEnd"/>
            <w:r w:rsidRPr="003A53AC">
              <w:rPr>
                <w:bCs/>
                <w:color w:val="000000"/>
                <w:sz w:val="18"/>
                <w:szCs w:val="18"/>
              </w:rPr>
              <w:t xml:space="preserve">, </w:t>
            </w:r>
            <w:proofErr w:type="spellStart"/>
            <w:r w:rsidRPr="003A53AC">
              <w:rPr>
                <w:bCs/>
                <w:color w:val="000000"/>
                <w:sz w:val="18"/>
                <w:szCs w:val="18"/>
              </w:rPr>
              <w:t>ул.Береговая</w:t>
            </w:r>
            <w:proofErr w:type="spellEnd"/>
          </w:p>
        </w:tc>
        <w:tc>
          <w:tcPr>
            <w:tcW w:w="1701"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1 960 000,0</w:t>
            </w:r>
          </w:p>
        </w:tc>
        <w:tc>
          <w:tcPr>
            <w:tcW w:w="1843"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0,0</w:t>
            </w:r>
          </w:p>
        </w:tc>
        <w:tc>
          <w:tcPr>
            <w:tcW w:w="1782"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1 960 000,0</w:t>
            </w:r>
          </w:p>
        </w:tc>
      </w:tr>
      <w:tr w:rsidR="003A53AC" w:rsidRPr="003A53AC" w:rsidTr="002A4AD7">
        <w:trPr>
          <w:trHeight w:val="266"/>
        </w:trPr>
        <w:tc>
          <w:tcPr>
            <w:tcW w:w="843" w:type="dxa"/>
            <w:gridSpan w:val="2"/>
            <w:tcBorders>
              <w:top w:val="nil"/>
              <w:left w:val="single" w:sz="4" w:space="0" w:color="auto"/>
              <w:bottom w:val="single" w:sz="4" w:space="0" w:color="auto"/>
              <w:right w:val="single" w:sz="4" w:space="0" w:color="auto"/>
            </w:tcBorders>
            <w:noWrap/>
            <w:vAlign w:val="center"/>
            <w:hideMark/>
          </w:tcPr>
          <w:p w:rsidR="003A53AC" w:rsidRPr="003A53AC" w:rsidRDefault="003A53AC" w:rsidP="00BE5930">
            <w:pPr>
              <w:jc w:val="center"/>
              <w:rPr>
                <w:b/>
                <w:bCs/>
                <w:color w:val="000000"/>
                <w:sz w:val="18"/>
                <w:szCs w:val="18"/>
              </w:rPr>
            </w:pPr>
            <w:r w:rsidRPr="003A53AC">
              <w:rPr>
                <w:b/>
                <w:bCs/>
                <w:color w:val="000000"/>
                <w:sz w:val="18"/>
                <w:szCs w:val="18"/>
              </w:rPr>
              <w:t>4.</w:t>
            </w:r>
          </w:p>
        </w:tc>
        <w:tc>
          <w:tcPr>
            <w:tcW w:w="4712" w:type="dxa"/>
            <w:gridSpan w:val="2"/>
            <w:tcBorders>
              <w:top w:val="nil"/>
              <w:left w:val="nil"/>
              <w:bottom w:val="single" w:sz="4" w:space="0" w:color="auto"/>
              <w:right w:val="single" w:sz="4" w:space="0" w:color="auto"/>
            </w:tcBorders>
            <w:vAlign w:val="center"/>
            <w:hideMark/>
          </w:tcPr>
          <w:p w:rsidR="003A53AC" w:rsidRPr="003A53AC" w:rsidRDefault="003A53AC" w:rsidP="00D541E5">
            <w:pPr>
              <w:ind w:left="8" w:hanging="8"/>
              <w:rPr>
                <w:b/>
                <w:bCs/>
                <w:color w:val="000000"/>
                <w:sz w:val="18"/>
                <w:szCs w:val="18"/>
              </w:rPr>
            </w:pPr>
            <w:r w:rsidRPr="003A53AC">
              <w:rPr>
                <w:b/>
                <w:bCs/>
                <w:color w:val="000000"/>
                <w:sz w:val="18"/>
                <w:szCs w:val="18"/>
              </w:rPr>
              <w:t>Содержание автомобильных дорог местного значения, в том числе:</w:t>
            </w:r>
          </w:p>
        </w:tc>
        <w:tc>
          <w:tcPr>
            <w:tcW w:w="1701"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
                <w:bCs/>
                <w:color w:val="000000"/>
                <w:sz w:val="18"/>
                <w:szCs w:val="18"/>
              </w:rPr>
            </w:pPr>
            <w:r w:rsidRPr="003A53AC">
              <w:rPr>
                <w:b/>
                <w:bCs/>
                <w:color w:val="000000"/>
                <w:sz w:val="18"/>
                <w:szCs w:val="18"/>
              </w:rPr>
              <w:t>1 820 000,00</w:t>
            </w:r>
          </w:p>
        </w:tc>
        <w:tc>
          <w:tcPr>
            <w:tcW w:w="1843"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
                <w:bCs/>
                <w:color w:val="000000"/>
                <w:sz w:val="18"/>
                <w:szCs w:val="18"/>
              </w:rPr>
            </w:pPr>
            <w:r w:rsidRPr="003A53AC">
              <w:rPr>
                <w:b/>
                <w:bCs/>
                <w:color w:val="000000"/>
                <w:sz w:val="18"/>
                <w:szCs w:val="18"/>
              </w:rPr>
              <w:t>0,00</w:t>
            </w:r>
          </w:p>
        </w:tc>
        <w:tc>
          <w:tcPr>
            <w:tcW w:w="1782"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
                <w:bCs/>
                <w:color w:val="000000"/>
                <w:sz w:val="18"/>
                <w:szCs w:val="18"/>
              </w:rPr>
            </w:pPr>
            <w:r w:rsidRPr="003A53AC">
              <w:rPr>
                <w:b/>
                <w:bCs/>
                <w:color w:val="000000"/>
                <w:sz w:val="18"/>
                <w:szCs w:val="18"/>
              </w:rPr>
              <w:t>1 820 000,00</w:t>
            </w:r>
          </w:p>
        </w:tc>
      </w:tr>
      <w:tr w:rsidR="003A53AC" w:rsidRPr="003A53AC" w:rsidTr="002A4AD7">
        <w:trPr>
          <w:trHeight w:val="282"/>
        </w:trPr>
        <w:tc>
          <w:tcPr>
            <w:tcW w:w="843" w:type="dxa"/>
            <w:gridSpan w:val="2"/>
            <w:tcBorders>
              <w:top w:val="nil"/>
              <w:left w:val="single" w:sz="4" w:space="0" w:color="auto"/>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4.1.</w:t>
            </w:r>
          </w:p>
        </w:tc>
        <w:tc>
          <w:tcPr>
            <w:tcW w:w="4712" w:type="dxa"/>
            <w:gridSpan w:val="2"/>
            <w:tcBorders>
              <w:top w:val="nil"/>
              <w:left w:val="nil"/>
              <w:bottom w:val="single" w:sz="4" w:space="0" w:color="auto"/>
              <w:right w:val="single" w:sz="4" w:space="0" w:color="auto"/>
            </w:tcBorders>
            <w:vAlign w:val="center"/>
            <w:hideMark/>
          </w:tcPr>
          <w:p w:rsidR="003A53AC" w:rsidRPr="003A53AC" w:rsidRDefault="003A53AC" w:rsidP="00443ED2">
            <w:pPr>
              <w:ind w:hanging="706"/>
              <w:rPr>
                <w:bCs/>
                <w:color w:val="000000"/>
                <w:sz w:val="18"/>
                <w:szCs w:val="18"/>
              </w:rPr>
            </w:pPr>
            <w:r w:rsidRPr="003A53AC">
              <w:rPr>
                <w:bCs/>
                <w:color w:val="000000"/>
                <w:sz w:val="18"/>
                <w:szCs w:val="18"/>
              </w:rPr>
              <w:t xml:space="preserve">Услуги по </w:t>
            </w:r>
            <w:proofErr w:type="spellStart"/>
            <w:r w:rsidRPr="003A53AC">
              <w:rPr>
                <w:bCs/>
                <w:color w:val="000000"/>
                <w:sz w:val="18"/>
                <w:szCs w:val="18"/>
              </w:rPr>
              <w:t>противогололедной</w:t>
            </w:r>
            <w:proofErr w:type="spellEnd"/>
            <w:r w:rsidRPr="003A53AC">
              <w:rPr>
                <w:bCs/>
                <w:color w:val="000000"/>
                <w:sz w:val="18"/>
                <w:szCs w:val="18"/>
              </w:rPr>
              <w:t xml:space="preserve"> подсыпке*</w:t>
            </w:r>
          </w:p>
        </w:tc>
        <w:tc>
          <w:tcPr>
            <w:tcW w:w="1701"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200 000,0</w:t>
            </w:r>
          </w:p>
        </w:tc>
        <w:tc>
          <w:tcPr>
            <w:tcW w:w="1843"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0,0</w:t>
            </w:r>
          </w:p>
        </w:tc>
        <w:tc>
          <w:tcPr>
            <w:tcW w:w="1782"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200 000,0</w:t>
            </w:r>
          </w:p>
        </w:tc>
      </w:tr>
      <w:tr w:rsidR="003A53AC" w:rsidRPr="003A53AC" w:rsidTr="002A4AD7">
        <w:trPr>
          <w:trHeight w:val="415"/>
        </w:trPr>
        <w:tc>
          <w:tcPr>
            <w:tcW w:w="843" w:type="dxa"/>
            <w:gridSpan w:val="2"/>
            <w:tcBorders>
              <w:top w:val="nil"/>
              <w:left w:val="single" w:sz="4" w:space="0" w:color="auto"/>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4.2.</w:t>
            </w:r>
          </w:p>
        </w:tc>
        <w:tc>
          <w:tcPr>
            <w:tcW w:w="4712" w:type="dxa"/>
            <w:gridSpan w:val="2"/>
            <w:tcBorders>
              <w:top w:val="nil"/>
              <w:left w:val="nil"/>
              <w:bottom w:val="single" w:sz="4" w:space="0" w:color="auto"/>
              <w:right w:val="single" w:sz="4" w:space="0" w:color="auto"/>
            </w:tcBorders>
            <w:vAlign w:val="center"/>
            <w:hideMark/>
          </w:tcPr>
          <w:p w:rsidR="003A53AC" w:rsidRPr="003A53AC" w:rsidRDefault="003A53AC" w:rsidP="0001546E">
            <w:pPr>
              <w:ind w:left="8" w:hanging="8"/>
              <w:rPr>
                <w:bCs/>
                <w:color w:val="000000"/>
                <w:sz w:val="18"/>
                <w:szCs w:val="18"/>
              </w:rPr>
            </w:pPr>
            <w:r w:rsidRPr="003A53AC">
              <w:rPr>
                <w:bCs/>
                <w:color w:val="000000"/>
                <w:sz w:val="18"/>
                <w:szCs w:val="18"/>
              </w:rPr>
              <w:t xml:space="preserve">Приобретение материалов для </w:t>
            </w:r>
            <w:proofErr w:type="spellStart"/>
            <w:r w:rsidRPr="003A53AC">
              <w:rPr>
                <w:bCs/>
                <w:color w:val="000000"/>
                <w:sz w:val="18"/>
                <w:szCs w:val="18"/>
              </w:rPr>
              <w:t>противогололедной</w:t>
            </w:r>
            <w:proofErr w:type="spellEnd"/>
            <w:r w:rsidRPr="003A53AC">
              <w:rPr>
                <w:bCs/>
                <w:color w:val="000000"/>
                <w:sz w:val="18"/>
                <w:szCs w:val="18"/>
              </w:rPr>
              <w:t xml:space="preserve"> посыпки автомобильных дорог местного значения*</w:t>
            </w:r>
          </w:p>
        </w:tc>
        <w:tc>
          <w:tcPr>
            <w:tcW w:w="1701"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200 000,0</w:t>
            </w:r>
          </w:p>
        </w:tc>
        <w:tc>
          <w:tcPr>
            <w:tcW w:w="1843"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0,0</w:t>
            </w:r>
          </w:p>
        </w:tc>
        <w:tc>
          <w:tcPr>
            <w:tcW w:w="1782"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200 000,0</w:t>
            </w:r>
          </w:p>
        </w:tc>
      </w:tr>
      <w:tr w:rsidR="003A53AC" w:rsidRPr="003A53AC" w:rsidTr="002A4AD7">
        <w:trPr>
          <w:trHeight w:val="136"/>
        </w:trPr>
        <w:tc>
          <w:tcPr>
            <w:tcW w:w="843" w:type="dxa"/>
            <w:gridSpan w:val="2"/>
            <w:tcBorders>
              <w:top w:val="nil"/>
              <w:left w:val="single" w:sz="4" w:space="0" w:color="auto"/>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4.3.</w:t>
            </w:r>
          </w:p>
        </w:tc>
        <w:tc>
          <w:tcPr>
            <w:tcW w:w="4712" w:type="dxa"/>
            <w:gridSpan w:val="2"/>
            <w:tcBorders>
              <w:top w:val="nil"/>
              <w:left w:val="nil"/>
              <w:bottom w:val="single" w:sz="4" w:space="0" w:color="auto"/>
              <w:right w:val="single" w:sz="4" w:space="0" w:color="auto"/>
            </w:tcBorders>
            <w:vAlign w:val="center"/>
            <w:hideMark/>
          </w:tcPr>
          <w:p w:rsidR="003A53AC" w:rsidRPr="003A53AC" w:rsidRDefault="003A53AC" w:rsidP="0001546E">
            <w:pPr>
              <w:ind w:hanging="706"/>
              <w:rPr>
                <w:bCs/>
                <w:color w:val="000000"/>
                <w:sz w:val="18"/>
                <w:szCs w:val="18"/>
              </w:rPr>
            </w:pPr>
            <w:r w:rsidRPr="003A53AC">
              <w:rPr>
                <w:bCs/>
                <w:color w:val="000000"/>
                <w:sz w:val="18"/>
                <w:szCs w:val="18"/>
              </w:rPr>
              <w:t>Доставка ПГС и других материалов*</w:t>
            </w:r>
          </w:p>
        </w:tc>
        <w:tc>
          <w:tcPr>
            <w:tcW w:w="1701"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600 000,0</w:t>
            </w:r>
          </w:p>
        </w:tc>
        <w:tc>
          <w:tcPr>
            <w:tcW w:w="1843"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0,0</w:t>
            </w:r>
          </w:p>
        </w:tc>
        <w:tc>
          <w:tcPr>
            <w:tcW w:w="1782" w:type="dxa"/>
            <w:tcBorders>
              <w:top w:val="nil"/>
              <w:left w:val="nil"/>
              <w:bottom w:val="single" w:sz="4" w:space="0" w:color="auto"/>
              <w:right w:val="single" w:sz="4" w:space="0" w:color="auto"/>
            </w:tcBorders>
            <w:noWrap/>
            <w:vAlign w:val="center"/>
          </w:tcPr>
          <w:p w:rsidR="003A53AC" w:rsidRPr="003A53AC" w:rsidRDefault="00530F23" w:rsidP="00530F23">
            <w:pPr>
              <w:ind w:left="0" w:firstLine="0"/>
              <w:jc w:val="center"/>
              <w:rPr>
                <w:bCs/>
                <w:color w:val="000000"/>
                <w:sz w:val="18"/>
                <w:szCs w:val="18"/>
              </w:rPr>
            </w:pPr>
            <w:r>
              <w:rPr>
                <w:bCs/>
                <w:color w:val="000000"/>
                <w:sz w:val="18"/>
                <w:szCs w:val="18"/>
              </w:rPr>
              <w:t xml:space="preserve">        </w:t>
            </w:r>
            <w:r w:rsidR="003A53AC" w:rsidRPr="003A53AC">
              <w:rPr>
                <w:bCs/>
                <w:color w:val="000000"/>
                <w:sz w:val="18"/>
                <w:szCs w:val="18"/>
              </w:rPr>
              <w:t>600 000,0</w:t>
            </w:r>
          </w:p>
        </w:tc>
      </w:tr>
      <w:tr w:rsidR="003A53AC" w:rsidRPr="003A53AC" w:rsidTr="002A4AD7">
        <w:trPr>
          <w:trHeight w:val="261"/>
        </w:trPr>
        <w:tc>
          <w:tcPr>
            <w:tcW w:w="843" w:type="dxa"/>
            <w:gridSpan w:val="2"/>
            <w:tcBorders>
              <w:top w:val="nil"/>
              <w:left w:val="single" w:sz="4" w:space="0" w:color="auto"/>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4.4.</w:t>
            </w:r>
          </w:p>
        </w:tc>
        <w:tc>
          <w:tcPr>
            <w:tcW w:w="4712" w:type="dxa"/>
            <w:gridSpan w:val="2"/>
            <w:tcBorders>
              <w:top w:val="nil"/>
              <w:left w:val="nil"/>
              <w:bottom w:val="single" w:sz="4" w:space="0" w:color="auto"/>
              <w:right w:val="single" w:sz="4" w:space="0" w:color="auto"/>
            </w:tcBorders>
            <w:vAlign w:val="center"/>
            <w:hideMark/>
          </w:tcPr>
          <w:p w:rsidR="003A53AC" w:rsidRPr="003A53AC" w:rsidRDefault="003A53AC" w:rsidP="009E3CCD">
            <w:pPr>
              <w:ind w:hanging="706"/>
              <w:rPr>
                <w:bCs/>
                <w:color w:val="000000"/>
                <w:sz w:val="18"/>
                <w:szCs w:val="18"/>
              </w:rPr>
            </w:pPr>
            <w:r w:rsidRPr="003A53AC">
              <w:rPr>
                <w:bCs/>
                <w:color w:val="000000"/>
                <w:sz w:val="18"/>
                <w:szCs w:val="18"/>
              </w:rPr>
              <w:t>Приобретение и доставка ПГС и других материалов</w:t>
            </w:r>
          </w:p>
        </w:tc>
        <w:tc>
          <w:tcPr>
            <w:tcW w:w="1701"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600 000,0</w:t>
            </w:r>
          </w:p>
        </w:tc>
        <w:tc>
          <w:tcPr>
            <w:tcW w:w="1843"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0,0</w:t>
            </w:r>
          </w:p>
        </w:tc>
        <w:tc>
          <w:tcPr>
            <w:tcW w:w="1782"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600 000,0</w:t>
            </w:r>
          </w:p>
        </w:tc>
      </w:tr>
      <w:tr w:rsidR="003A53AC" w:rsidRPr="003A53AC" w:rsidTr="002A4AD7">
        <w:trPr>
          <w:trHeight w:val="422"/>
        </w:trPr>
        <w:tc>
          <w:tcPr>
            <w:tcW w:w="843" w:type="dxa"/>
            <w:gridSpan w:val="2"/>
            <w:tcBorders>
              <w:top w:val="nil"/>
              <w:left w:val="single" w:sz="4" w:space="0" w:color="auto"/>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4.5.</w:t>
            </w:r>
          </w:p>
        </w:tc>
        <w:tc>
          <w:tcPr>
            <w:tcW w:w="4712" w:type="dxa"/>
            <w:gridSpan w:val="2"/>
            <w:tcBorders>
              <w:top w:val="nil"/>
              <w:left w:val="nil"/>
              <w:bottom w:val="single" w:sz="4" w:space="0" w:color="auto"/>
              <w:right w:val="single" w:sz="4" w:space="0" w:color="auto"/>
            </w:tcBorders>
            <w:vAlign w:val="center"/>
            <w:hideMark/>
          </w:tcPr>
          <w:p w:rsidR="003A53AC" w:rsidRPr="003A53AC" w:rsidRDefault="003A53AC" w:rsidP="009E3CCD">
            <w:pPr>
              <w:ind w:left="8" w:hanging="8"/>
              <w:rPr>
                <w:bCs/>
                <w:color w:val="000000"/>
                <w:sz w:val="18"/>
                <w:szCs w:val="18"/>
              </w:rPr>
            </w:pPr>
            <w:r w:rsidRPr="003A53AC">
              <w:rPr>
                <w:bCs/>
                <w:color w:val="000000"/>
                <w:sz w:val="18"/>
                <w:szCs w:val="18"/>
              </w:rPr>
              <w:t>Услуги по определению толщины и физико-механических показателей асфальтобетона</w:t>
            </w:r>
          </w:p>
        </w:tc>
        <w:tc>
          <w:tcPr>
            <w:tcW w:w="1701"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220 000,0</w:t>
            </w:r>
          </w:p>
        </w:tc>
        <w:tc>
          <w:tcPr>
            <w:tcW w:w="1843"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0,0</w:t>
            </w:r>
          </w:p>
        </w:tc>
        <w:tc>
          <w:tcPr>
            <w:tcW w:w="1782"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220 000,0</w:t>
            </w:r>
          </w:p>
        </w:tc>
      </w:tr>
      <w:tr w:rsidR="003A53AC" w:rsidRPr="003A53AC" w:rsidTr="002A4AD7">
        <w:trPr>
          <w:trHeight w:val="273"/>
        </w:trPr>
        <w:tc>
          <w:tcPr>
            <w:tcW w:w="843" w:type="dxa"/>
            <w:gridSpan w:val="2"/>
            <w:tcBorders>
              <w:top w:val="nil"/>
              <w:left w:val="single" w:sz="4" w:space="0" w:color="auto"/>
              <w:bottom w:val="single" w:sz="4" w:space="0" w:color="auto"/>
              <w:right w:val="single" w:sz="4" w:space="0" w:color="auto"/>
            </w:tcBorders>
            <w:noWrap/>
            <w:vAlign w:val="center"/>
            <w:hideMark/>
          </w:tcPr>
          <w:p w:rsidR="003A53AC" w:rsidRPr="003A53AC" w:rsidRDefault="003A53AC" w:rsidP="00BE5930">
            <w:pPr>
              <w:jc w:val="center"/>
              <w:rPr>
                <w:b/>
                <w:bCs/>
                <w:color w:val="000000"/>
                <w:sz w:val="18"/>
                <w:szCs w:val="18"/>
              </w:rPr>
            </w:pPr>
            <w:r w:rsidRPr="003A53AC">
              <w:rPr>
                <w:b/>
                <w:bCs/>
                <w:color w:val="000000"/>
                <w:sz w:val="18"/>
                <w:szCs w:val="18"/>
              </w:rPr>
              <w:t>5.</w:t>
            </w:r>
          </w:p>
        </w:tc>
        <w:tc>
          <w:tcPr>
            <w:tcW w:w="4712" w:type="dxa"/>
            <w:gridSpan w:val="2"/>
            <w:tcBorders>
              <w:top w:val="nil"/>
              <w:left w:val="nil"/>
              <w:bottom w:val="single" w:sz="4" w:space="0" w:color="auto"/>
              <w:right w:val="single" w:sz="4" w:space="0" w:color="auto"/>
            </w:tcBorders>
            <w:vAlign w:val="center"/>
            <w:hideMark/>
          </w:tcPr>
          <w:p w:rsidR="003A53AC" w:rsidRPr="003A53AC" w:rsidRDefault="003A53AC" w:rsidP="009E3CCD">
            <w:pPr>
              <w:ind w:left="8" w:hanging="8"/>
              <w:rPr>
                <w:b/>
                <w:bCs/>
                <w:color w:val="000000"/>
                <w:sz w:val="18"/>
                <w:szCs w:val="18"/>
              </w:rPr>
            </w:pPr>
            <w:r w:rsidRPr="003A53AC">
              <w:rPr>
                <w:b/>
                <w:bCs/>
                <w:color w:val="000000"/>
                <w:sz w:val="18"/>
                <w:szCs w:val="18"/>
              </w:rPr>
              <w:t>Паспортизация дорог, в том числе:</w:t>
            </w:r>
          </w:p>
        </w:tc>
        <w:tc>
          <w:tcPr>
            <w:tcW w:w="1701"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
                <w:bCs/>
                <w:color w:val="000000"/>
                <w:sz w:val="18"/>
                <w:szCs w:val="18"/>
              </w:rPr>
            </w:pPr>
            <w:r w:rsidRPr="003A53AC">
              <w:rPr>
                <w:b/>
                <w:bCs/>
                <w:color w:val="000000"/>
                <w:sz w:val="18"/>
                <w:szCs w:val="18"/>
              </w:rPr>
              <w:t>300 000,00</w:t>
            </w:r>
          </w:p>
        </w:tc>
        <w:tc>
          <w:tcPr>
            <w:tcW w:w="1843"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
                <w:bCs/>
                <w:color w:val="000000"/>
                <w:sz w:val="18"/>
                <w:szCs w:val="18"/>
              </w:rPr>
            </w:pPr>
            <w:r w:rsidRPr="003A53AC">
              <w:rPr>
                <w:b/>
                <w:bCs/>
                <w:color w:val="000000"/>
                <w:sz w:val="18"/>
                <w:szCs w:val="18"/>
              </w:rPr>
              <w:t>0,00</w:t>
            </w:r>
          </w:p>
        </w:tc>
        <w:tc>
          <w:tcPr>
            <w:tcW w:w="1782"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
                <w:bCs/>
                <w:color w:val="000000"/>
                <w:sz w:val="18"/>
                <w:szCs w:val="18"/>
              </w:rPr>
            </w:pPr>
            <w:r w:rsidRPr="003A53AC">
              <w:rPr>
                <w:b/>
                <w:bCs/>
                <w:color w:val="000000"/>
                <w:sz w:val="18"/>
                <w:szCs w:val="18"/>
              </w:rPr>
              <w:t>300 000,00</w:t>
            </w:r>
          </w:p>
        </w:tc>
      </w:tr>
      <w:tr w:rsidR="003A53AC" w:rsidRPr="003A53AC" w:rsidTr="002A4AD7">
        <w:trPr>
          <w:trHeight w:val="277"/>
        </w:trPr>
        <w:tc>
          <w:tcPr>
            <w:tcW w:w="843" w:type="dxa"/>
            <w:gridSpan w:val="2"/>
            <w:tcBorders>
              <w:top w:val="nil"/>
              <w:left w:val="single" w:sz="4" w:space="0" w:color="auto"/>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5.1.</w:t>
            </w:r>
          </w:p>
        </w:tc>
        <w:tc>
          <w:tcPr>
            <w:tcW w:w="4712" w:type="dxa"/>
            <w:gridSpan w:val="2"/>
            <w:tcBorders>
              <w:top w:val="nil"/>
              <w:left w:val="nil"/>
              <w:bottom w:val="single" w:sz="4" w:space="0" w:color="auto"/>
              <w:right w:val="single" w:sz="4" w:space="0" w:color="auto"/>
            </w:tcBorders>
            <w:vAlign w:val="center"/>
            <w:hideMark/>
          </w:tcPr>
          <w:p w:rsidR="003A53AC" w:rsidRPr="003A53AC" w:rsidRDefault="003A53AC" w:rsidP="009E3CCD">
            <w:pPr>
              <w:ind w:hanging="706"/>
              <w:rPr>
                <w:bCs/>
                <w:color w:val="000000"/>
                <w:sz w:val="18"/>
                <w:szCs w:val="18"/>
              </w:rPr>
            </w:pPr>
            <w:r w:rsidRPr="003A53AC">
              <w:rPr>
                <w:bCs/>
                <w:color w:val="000000"/>
                <w:sz w:val="18"/>
                <w:szCs w:val="18"/>
              </w:rPr>
              <w:t>Подготовка межевых планов в электронном виде</w:t>
            </w:r>
          </w:p>
        </w:tc>
        <w:tc>
          <w:tcPr>
            <w:tcW w:w="1701"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100 000,0</w:t>
            </w:r>
          </w:p>
        </w:tc>
        <w:tc>
          <w:tcPr>
            <w:tcW w:w="1843"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0,0</w:t>
            </w:r>
          </w:p>
        </w:tc>
        <w:tc>
          <w:tcPr>
            <w:tcW w:w="1782"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100 000,0</w:t>
            </w:r>
          </w:p>
        </w:tc>
      </w:tr>
      <w:tr w:rsidR="003A53AC" w:rsidRPr="003A53AC" w:rsidTr="002A4AD7">
        <w:trPr>
          <w:trHeight w:val="279"/>
        </w:trPr>
        <w:tc>
          <w:tcPr>
            <w:tcW w:w="843" w:type="dxa"/>
            <w:gridSpan w:val="2"/>
            <w:tcBorders>
              <w:top w:val="nil"/>
              <w:left w:val="single" w:sz="4" w:space="0" w:color="auto"/>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5.2</w:t>
            </w:r>
          </w:p>
        </w:tc>
        <w:tc>
          <w:tcPr>
            <w:tcW w:w="4712" w:type="dxa"/>
            <w:gridSpan w:val="2"/>
            <w:tcBorders>
              <w:top w:val="nil"/>
              <w:left w:val="nil"/>
              <w:bottom w:val="single" w:sz="4" w:space="0" w:color="auto"/>
              <w:right w:val="single" w:sz="4" w:space="0" w:color="auto"/>
            </w:tcBorders>
            <w:vAlign w:val="center"/>
            <w:hideMark/>
          </w:tcPr>
          <w:p w:rsidR="003A53AC" w:rsidRPr="003A53AC" w:rsidRDefault="003A53AC" w:rsidP="009E3CCD">
            <w:pPr>
              <w:ind w:hanging="706"/>
              <w:rPr>
                <w:bCs/>
                <w:color w:val="000000"/>
                <w:sz w:val="18"/>
                <w:szCs w:val="18"/>
              </w:rPr>
            </w:pPr>
            <w:r w:rsidRPr="003A53AC">
              <w:rPr>
                <w:bCs/>
                <w:color w:val="000000"/>
                <w:sz w:val="18"/>
                <w:szCs w:val="18"/>
              </w:rPr>
              <w:t>Подготовка технических планов в электронном виде</w:t>
            </w:r>
          </w:p>
        </w:tc>
        <w:tc>
          <w:tcPr>
            <w:tcW w:w="1701"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100 000,0</w:t>
            </w:r>
          </w:p>
        </w:tc>
        <w:tc>
          <w:tcPr>
            <w:tcW w:w="1843"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0,0</w:t>
            </w:r>
          </w:p>
        </w:tc>
        <w:tc>
          <w:tcPr>
            <w:tcW w:w="1782"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100 000,0</w:t>
            </w:r>
          </w:p>
        </w:tc>
      </w:tr>
      <w:tr w:rsidR="003A53AC" w:rsidRPr="003A53AC" w:rsidTr="002A4AD7">
        <w:trPr>
          <w:trHeight w:val="282"/>
        </w:trPr>
        <w:tc>
          <w:tcPr>
            <w:tcW w:w="843" w:type="dxa"/>
            <w:gridSpan w:val="2"/>
            <w:tcBorders>
              <w:top w:val="nil"/>
              <w:left w:val="single" w:sz="4" w:space="0" w:color="auto"/>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5.3</w:t>
            </w:r>
          </w:p>
        </w:tc>
        <w:tc>
          <w:tcPr>
            <w:tcW w:w="4712" w:type="dxa"/>
            <w:gridSpan w:val="2"/>
            <w:tcBorders>
              <w:top w:val="nil"/>
              <w:left w:val="nil"/>
              <w:bottom w:val="single" w:sz="4" w:space="0" w:color="auto"/>
              <w:right w:val="single" w:sz="4" w:space="0" w:color="auto"/>
            </w:tcBorders>
            <w:vAlign w:val="center"/>
            <w:hideMark/>
          </w:tcPr>
          <w:p w:rsidR="003A53AC" w:rsidRPr="003A53AC" w:rsidRDefault="003A53AC" w:rsidP="009E3CCD">
            <w:pPr>
              <w:ind w:hanging="706"/>
              <w:rPr>
                <w:bCs/>
                <w:color w:val="000000"/>
                <w:sz w:val="18"/>
                <w:szCs w:val="18"/>
              </w:rPr>
            </w:pPr>
            <w:r w:rsidRPr="003A53AC">
              <w:rPr>
                <w:bCs/>
                <w:color w:val="000000"/>
                <w:sz w:val="18"/>
                <w:szCs w:val="18"/>
              </w:rPr>
              <w:t>Проведение кадастровых работ</w:t>
            </w:r>
          </w:p>
        </w:tc>
        <w:tc>
          <w:tcPr>
            <w:tcW w:w="1701"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100 000,0</w:t>
            </w:r>
          </w:p>
        </w:tc>
        <w:tc>
          <w:tcPr>
            <w:tcW w:w="1843"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0,0</w:t>
            </w:r>
          </w:p>
        </w:tc>
        <w:tc>
          <w:tcPr>
            <w:tcW w:w="1782"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100 000,0</w:t>
            </w:r>
          </w:p>
        </w:tc>
      </w:tr>
      <w:tr w:rsidR="003A53AC" w:rsidRPr="003A53AC" w:rsidTr="002A4AD7">
        <w:trPr>
          <w:trHeight w:val="415"/>
        </w:trPr>
        <w:tc>
          <w:tcPr>
            <w:tcW w:w="843" w:type="dxa"/>
            <w:gridSpan w:val="2"/>
            <w:tcBorders>
              <w:top w:val="nil"/>
              <w:left w:val="single" w:sz="4" w:space="0" w:color="auto"/>
              <w:bottom w:val="single" w:sz="4" w:space="0" w:color="auto"/>
              <w:right w:val="single" w:sz="4" w:space="0" w:color="auto"/>
            </w:tcBorders>
            <w:noWrap/>
            <w:vAlign w:val="center"/>
            <w:hideMark/>
          </w:tcPr>
          <w:p w:rsidR="003A53AC" w:rsidRPr="003A53AC" w:rsidRDefault="003A53AC" w:rsidP="00BE5930">
            <w:pPr>
              <w:jc w:val="center"/>
              <w:rPr>
                <w:b/>
                <w:bCs/>
                <w:color w:val="000000"/>
                <w:sz w:val="18"/>
                <w:szCs w:val="18"/>
              </w:rPr>
            </w:pPr>
            <w:r w:rsidRPr="003A53AC">
              <w:rPr>
                <w:b/>
                <w:bCs/>
                <w:color w:val="000000"/>
                <w:sz w:val="18"/>
                <w:szCs w:val="18"/>
              </w:rPr>
              <w:t>6.</w:t>
            </w:r>
          </w:p>
        </w:tc>
        <w:tc>
          <w:tcPr>
            <w:tcW w:w="4712" w:type="dxa"/>
            <w:gridSpan w:val="2"/>
            <w:tcBorders>
              <w:top w:val="nil"/>
              <w:left w:val="nil"/>
              <w:bottom w:val="single" w:sz="4" w:space="0" w:color="auto"/>
              <w:right w:val="single" w:sz="4" w:space="0" w:color="auto"/>
            </w:tcBorders>
            <w:vAlign w:val="center"/>
            <w:hideMark/>
          </w:tcPr>
          <w:p w:rsidR="00530F23" w:rsidRDefault="003A53AC" w:rsidP="009E3CCD">
            <w:pPr>
              <w:ind w:hanging="706"/>
              <w:rPr>
                <w:b/>
                <w:bCs/>
                <w:color w:val="000000"/>
                <w:sz w:val="18"/>
                <w:szCs w:val="18"/>
              </w:rPr>
            </w:pPr>
            <w:r w:rsidRPr="003A53AC">
              <w:rPr>
                <w:b/>
                <w:bCs/>
                <w:color w:val="000000"/>
                <w:sz w:val="18"/>
                <w:szCs w:val="18"/>
              </w:rPr>
              <w:t xml:space="preserve">Обеспечение безопасности дорожного движения, </w:t>
            </w:r>
          </w:p>
          <w:p w:rsidR="003A53AC" w:rsidRPr="003A53AC" w:rsidRDefault="003A53AC" w:rsidP="009E3CCD">
            <w:pPr>
              <w:ind w:hanging="706"/>
              <w:rPr>
                <w:b/>
                <w:bCs/>
                <w:color w:val="000000"/>
                <w:sz w:val="18"/>
                <w:szCs w:val="18"/>
              </w:rPr>
            </w:pPr>
            <w:r w:rsidRPr="003A53AC">
              <w:rPr>
                <w:b/>
                <w:bCs/>
                <w:color w:val="000000"/>
                <w:sz w:val="18"/>
                <w:szCs w:val="18"/>
              </w:rPr>
              <w:t>в том числе</w:t>
            </w:r>
          </w:p>
        </w:tc>
        <w:tc>
          <w:tcPr>
            <w:tcW w:w="1701"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
                <w:bCs/>
                <w:color w:val="000000"/>
                <w:sz w:val="18"/>
                <w:szCs w:val="18"/>
              </w:rPr>
            </w:pPr>
            <w:r w:rsidRPr="003A53AC">
              <w:rPr>
                <w:b/>
                <w:bCs/>
                <w:color w:val="000000"/>
                <w:sz w:val="18"/>
                <w:szCs w:val="18"/>
              </w:rPr>
              <w:t>726 000,00</w:t>
            </w:r>
          </w:p>
        </w:tc>
        <w:tc>
          <w:tcPr>
            <w:tcW w:w="1843"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
                <w:bCs/>
                <w:color w:val="000000"/>
                <w:sz w:val="18"/>
                <w:szCs w:val="18"/>
              </w:rPr>
            </w:pPr>
            <w:r w:rsidRPr="003A53AC">
              <w:rPr>
                <w:b/>
                <w:bCs/>
                <w:color w:val="000000"/>
                <w:sz w:val="18"/>
                <w:szCs w:val="18"/>
              </w:rPr>
              <w:t>0,00</w:t>
            </w:r>
          </w:p>
        </w:tc>
        <w:tc>
          <w:tcPr>
            <w:tcW w:w="1782"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
                <w:bCs/>
                <w:color w:val="000000"/>
                <w:sz w:val="18"/>
                <w:szCs w:val="18"/>
              </w:rPr>
            </w:pPr>
            <w:r w:rsidRPr="003A53AC">
              <w:rPr>
                <w:b/>
                <w:bCs/>
                <w:color w:val="000000"/>
                <w:sz w:val="18"/>
                <w:szCs w:val="18"/>
              </w:rPr>
              <w:t>726  000,00</w:t>
            </w:r>
          </w:p>
        </w:tc>
      </w:tr>
      <w:tr w:rsidR="003A53AC" w:rsidRPr="003A53AC" w:rsidTr="002A4AD7">
        <w:trPr>
          <w:trHeight w:val="265"/>
        </w:trPr>
        <w:tc>
          <w:tcPr>
            <w:tcW w:w="843" w:type="dxa"/>
            <w:gridSpan w:val="2"/>
            <w:tcBorders>
              <w:top w:val="nil"/>
              <w:left w:val="single" w:sz="4" w:space="0" w:color="auto"/>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6.1.</w:t>
            </w:r>
          </w:p>
        </w:tc>
        <w:tc>
          <w:tcPr>
            <w:tcW w:w="4712" w:type="dxa"/>
            <w:gridSpan w:val="2"/>
            <w:tcBorders>
              <w:top w:val="nil"/>
              <w:left w:val="nil"/>
              <w:bottom w:val="single" w:sz="4" w:space="0" w:color="auto"/>
              <w:right w:val="single" w:sz="4" w:space="0" w:color="auto"/>
            </w:tcBorders>
            <w:vAlign w:val="center"/>
            <w:hideMark/>
          </w:tcPr>
          <w:p w:rsidR="003A53AC" w:rsidRPr="003A53AC" w:rsidRDefault="003A53AC" w:rsidP="00530F23">
            <w:pPr>
              <w:ind w:hanging="706"/>
              <w:rPr>
                <w:bCs/>
                <w:color w:val="000000"/>
                <w:sz w:val="18"/>
                <w:szCs w:val="18"/>
              </w:rPr>
            </w:pPr>
            <w:r w:rsidRPr="003A53AC">
              <w:rPr>
                <w:bCs/>
                <w:color w:val="000000"/>
                <w:sz w:val="18"/>
                <w:szCs w:val="18"/>
              </w:rPr>
              <w:t>Приобретение дорожных знаков*</w:t>
            </w:r>
          </w:p>
        </w:tc>
        <w:tc>
          <w:tcPr>
            <w:tcW w:w="1701"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400 000,0</w:t>
            </w:r>
          </w:p>
        </w:tc>
        <w:tc>
          <w:tcPr>
            <w:tcW w:w="1843"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0,0</w:t>
            </w:r>
          </w:p>
        </w:tc>
        <w:tc>
          <w:tcPr>
            <w:tcW w:w="1782"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400 000,0</w:t>
            </w:r>
          </w:p>
        </w:tc>
      </w:tr>
      <w:tr w:rsidR="003A53AC" w:rsidRPr="003A53AC" w:rsidTr="002A4AD7">
        <w:trPr>
          <w:trHeight w:val="283"/>
        </w:trPr>
        <w:tc>
          <w:tcPr>
            <w:tcW w:w="843" w:type="dxa"/>
            <w:gridSpan w:val="2"/>
            <w:tcBorders>
              <w:top w:val="nil"/>
              <w:left w:val="single" w:sz="4" w:space="0" w:color="auto"/>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6.2.</w:t>
            </w:r>
          </w:p>
        </w:tc>
        <w:tc>
          <w:tcPr>
            <w:tcW w:w="4712" w:type="dxa"/>
            <w:gridSpan w:val="2"/>
            <w:tcBorders>
              <w:top w:val="nil"/>
              <w:left w:val="nil"/>
              <w:bottom w:val="single" w:sz="4" w:space="0" w:color="auto"/>
              <w:right w:val="single" w:sz="4" w:space="0" w:color="auto"/>
            </w:tcBorders>
            <w:vAlign w:val="center"/>
            <w:hideMark/>
          </w:tcPr>
          <w:p w:rsidR="003A53AC" w:rsidRPr="003A53AC" w:rsidRDefault="003A53AC" w:rsidP="00530F23">
            <w:pPr>
              <w:ind w:hanging="714"/>
              <w:rPr>
                <w:bCs/>
                <w:color w:val="000000"/>
                <w:sz w:val="18"/>
                <w:szCs w:val="18"/>
              </w:rPr>
            </w:pPr>
            <w:r w:rsidRPr="003A53AC">
              <w:rPr>
                <w:bCs/>
                <w:color w:val="000000"/>
                <w:sz w:val="18"/>
                <w:szCs w:val="18"/>
              </w:rPr>
              <w:t>Установка дорожных знаков*</w:t>
            </w:r>
          </w:p>
        </w:tc>
        <w:tc>
          <w:tcPr>
            <w:tcW w:w="1701"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150 000,0</w:t>
            </w:r>
          </w:p>
        </w:tc>
        <w:tc>
          <w:tcPr>
            <w:tcW w:w="1843"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0,0</w:t>
            </w:r>
          </w:p>
        </w:tc>
        <w:tc>
          <w:tcPr>
            <w:tcW w:w="1782"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150 000,0</w:t>
            </w:r>
          </w:p>
        </w:tc>
      </w:tr>
      <w:tr w:rsidR="003A53AC" w:rsidRPr="003A53AC" w:rsidTr="002A4AD7">
        <w:trPr>
          <w:trHeight w:val="269"/>
        </w:trPr>
        <w:tc>
          <w:tcPr>
            <w:tcW w:w="843" w:type="dxa"/>
            <w:gridSpan w:val="2"/>
            <w:tcBorders>
              <w:top w:val="nil"/>
              <w:left w:val="single" w:sz="4" w:space="0" w:color="auto"/>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6.3.</w:t>
            </w:r>
          </w:p>
        </w:tc>
        <w:tc>
          <w:tcPr>
            <w:tcW w:w="4712" w:type="dxa"/>
            <w:gridSpan w:val="2"/>
            <w:tcBorders>
              <w:top w:val="nil"/>
              <w:left w:val="nil"/>
              <w:bottom w:val="single" w:sz="4" w:space="0" w:color="auto"/>
              <w:right w:val="single" w:sz="4" w:space="0" w:color="auto"/>
            </w:tcBorders>
            <w:vAlign w:val="center"/>
            <w:hideMark/>
          </w:tcPr>
          <w:p w:rsidR="003A53AC" w:rsidRPr="003A53AC" w:rsidRDefault="003A53AC" w:rsidP="00530F23">
            <w:pPr>
              <w:ind w:hanging="706"/>
              <w:rPr>
                <w:bCs/>
                <w:color w:val="000000"/>
                <w:sz w:val="18"/>
                <w:szCs w:val="18"/>
              </w:rPr>
            </w:pPr>
            <w:r w:rsidRPr="003A53AC">
              <w:rPr>
                <w:bCs/>
                <w:color w:val="000000"/>
                <w:sz w:val="18"/>
                <w:szCs w:val="18"/>
              </w:rPr>
              <w:t>Приобретение и установка остановочных павильонов</w:t>
            </w:r>
          </w:p>
        </w:tc>
        <w:tc>
          <w:tcPr>
            <w:tcW w:w="1701"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176 000,0</w:t>
            </w:r>
          </w:p>
        </w:tc>
        <w:tc>
          <w:tcPr>
            <w:tcW w:w="1843"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0,0</w:t>
            </w:r>
          </w:p>
        </w:tc>
        <w:tc>
          <w:tcPr>
            <w:tcW w:w="1782" w:type="dxa"/>
            <w:tcBorders>
              <w:top w:val="nil"/>
              <w:left w:val="nil"/>
              <w:bottom w:val="single" w:sz="4" w:space="0" w:color="auto"/>
              <w:right w:val="single" w:sz="4" w:space="0" w:color="auto"/>
            </w:tcBorders>
            <w:noWrap/>
            <w:vAlign w:val="center"/>
            <w:hideMark/>
          </w:tcPr>
          <w:p w:rsidR="003A53AC" w:rsidRPr="003A53AC" w:rsidRDefault="003A53AC" w:rsidP="00BE5930">
            <w:pPr>
              <w:jc w:val="center"/>
              <w:rPr>
                <w:bCs/>
                <w:color w:val="000000"/>
                <w:sz w:val="18"/>
                <w:szCs w:val="18"/>
              </w:rPr>
            </w:pPr>
            <w:r w:rsidRPr="003A53AC">
              <w:rPr>
                <w:bCs/>
                <w:color w:val="000000"/>
                <w:sz w:val="18"/>
                <w:szCs w:val="18"/>
              </w:rPr>
              <w:t>176 000,0</w:t>
            </w:r>
          </w:p>
        </w:tc>
      </w:tr>
      <w:tr w:rsidR="003A53AC" w:rsidRPr="003A53AC" w:rsidTr="002A4AD7">
        <w:trPr>
          <w:trHeight w:val="375"/>
        </w:trPr>
        <w:tc>
          <w:tcPr>
            <w:tcW w:w="843" w:type="dxa"/>
            <w:gridSpan w:val="2"/>
            <w:tcBorders>
              <w:top w:val="nil"/>
              <w:left w:val="single" w:sz="4" w:space="0" w:color="auto"/>
              <w:bottom w:val="single" w:sz="4" w:space="0" w:color="auto"/>
              <w:right w:val="single" w:sz="4" w:space="0" w:color="auto"/>
            </w:tcBorders>
            <w:noWrap/>
            <w:vAlign w:val="center"/>
            <w:hideMark/>
          </w:tcPr>
          <w:p w:rsidR="003A53AC" w:rsidRPr="003A53AC" w:rsidRDefault="003A53AC" w:rsidP="00BE5930">
            <w:pPr>
              <w:jc w:val="center"/>
              <w:rPr>
                <w:b/>
                <w:bCs/>
                <w:color w:val="000000"/>
                <w:sz w:val="18"/>
                <w:szCs w:val="18"/>
              </w:rPr>
            </w:pPr>
            <w:r w:rsidRPr="003A53AC">
              <w:rPr>
                <w:b/>
                <w:bCs/>
                <w:color w:val="000000"/>
                <w:sz w:val="18"/>
                <w:szCs w:val="18"/>
              </w:rPr>
              <w:t>7.</w:t>
            </w:r>
          </w:p>
        </w:tc>
        <w:tc>
          <w:tcPr>
            <w:tcW w:w="4712" w:type="dxa"/>
            <w:gridSpan w:val="2"/>
            <w:tcBorders>
              <w:top w:val="nil"/>
              <w:left w:val="nil"/>
              <w:bottom w:val="single" w:sz="4" w:space="0" w:color="auto"/>
              <w:right w:val="single" w:sz="4" w:space="0" w:color="auto"/>
            </w:tcBorders>
            <w:vAlign w:val="center"/>
            <w:hideMark/>
          </w:tcPr>
          <w:p w:rsidR="00530F23" w:rsidRDefault="003A53AC" w:rsidP="00530F23">
            <w:pPr>
              <w:ind w:hanging="706"/>
              <w:rPr>
                <w:b/>
                <w:bCs/>
                <w:color w:val="000000"/>
                <w:sz w:val="18"/>
                <w:szCs w:val="18"/>
              </w:rPr>
            </w:pPr>
            <w:r w:rsidRPr="003A53AC">
              <w:rPr>
                <w:b/>
                <w:bCs/>
                <w:color w:val="000000"/>
                <w:sz w:val="18"/>
                <w:szCs w:val="18"/>
              </w:rPr>
              <w:t>Приобретени</w:t>
            </w:r>
            <w:r w:rsidR="00530F23">
              <w:rPr>
                <w:b/>
                <w:bCs/>
                <w:color w:val="000000"/>
                <w:sz w:val="18"/>
                <w:szCs w:val="18"/>
              </w:rPr>
              <w:t>е запасных частей и техническое</w:t>
            </w:r>
          </w:p>
          <w:p w:rsidR="003A53AC" w:rsidRPr="003A53AC" w:rsidRDefault="003A53AC" w:rsidP="00530F23">
            <w:pPr>
              <w:ind w:hanging="706"/>
              <w:rPr>
                <w:b/>
                <w:bCs/>
                <w:color w:val="000000"/>
                <w:sz w:val="18"/>
                <w:szCs w:val="18"/>
              </w:rPr>
            </w:pPr>
            <w:r w:rsidRPr="003A53AC">
              <w:rPr>
                <w:b/>
                <w:bCs/>
                <w:color w:val="000000"/>
                <w:sz w:val="18"/>
                <w:szCs w:val="18"/>
              </w:rPr>
              <w:t>обслуживание автогрейдера</w:t>
            </w:r>
          </w:p>
        </w:tc>
        <w:tc>
          <w:tcPr>
            <w:tcW w:w="1701" w:type="dxa"/>
            <w:tcBorders>
              <w:top w:val="nil"/>
              <w:left w:val="nil"/>
              <w:bottom w:val="single" w:sz="4" w:space="0" w:color="auto"/>
              <w:right w:val="single" w:sz="4" w:space="0" w:color="auto"/>
            </w:tcBorders>
            <w:vAlign w:val="center"/>
            <w:hideMark/>
          </w:tcPr>
          <w:p w:rsidR="003A53AC" w:rsidRPr="003A53AC" w:rsidRDefault="003A53AC" w:rsidP="00BE5930">
            <w:pPr>
              <w:jc w:val="center"/>
              <w:rPr>
                <w:b/>
                <w:bCs/>
                <w:color w:val="000000"/>
                <w:sz w:val="18"/>
                <w:szCs w:val="18"/>
              </w:rPr>
            </w:pPr>
            <w:r w:rsidRPr="003A53AC">
              <w:rPr>
                <w:b/>
                <w:bCs/>
                <w:color w:val="000000"/>
                <w:sz w:val="18"/>
                <w:szCs w:val="18"/>
              </w:rPr>
              <w:t>400 000,0</w:t>
            </w:r>
          </w:p>
        </w:tc>
        <w:tc>
          <w:tcPr>
            <w:tcW w:w="1843" w:type="dxa"/>
            <w:tcBorders>
              <w:top w:val="nil"/>
              <w:left w:val="nil"/>
              <w:bottom w:val="single" w:sz="4" w:space="0" w:color="auto"/>
              <w:right w:val="single" w:sz="4" w:space="0" w:color="auto"/>
            </w:tcBorders>
            <w:vAlign w:val="center"/>
            <w:hideMark/>
          </w:tcPr>
          <w:p w:rsidR="003A53AC" w:rsidRPr="003A53AC" w:rsidRDefault="003A53AC" w:rsidP="00BE5930">
            <w:pPr>
              <w:rPr>
                <w:b/>
                <w:bCs/>
                <w:color w:val="000000"/>
                <w:sz w:val="18"/>
                <w:szCs w:val="18"/>
              </w:rPr>
            </w:pPr>
            <w:r w:rsidRPr="003A53AC">
              <w:rPr>
                <w:b/>
                <w:bCs/>
                <w:color w:val="000000"/>
                <w:sz w:val="18"/>
                <w:szCs w:val="18"/>
              </w:rPr>
              <w:t xml:space="preserve">            0,0</w:t>
            </w:r>
          </w:p>
        </w:tc>
        <w:tc>
          <w:tcPr>
            <w:tcW w:w="1782" w:type="dxa"/>
            <w:tcBorders>
              <w:top w:val="nil"/>
              <w:left w:val="nil"/>
              <w:bottom w:val="single" w:sz="4" w:space="0" w:color="auto"/>
              <w:right w:val="single" w:sz="4" w:space="0" w:color="auto"/>
            </w:tcBorders>
            <w:vAlign w:val="center"/>
            <w:hideMark/>
          </w:tcPr>
          <w:p w:rsidR="003A53AC" w:rsidRPr="003A53AC" w:rsidRDefault="003A53AC" w:rsidP="00BE5930">
            <w:pPr>
              <w:jc w:val="center"/>
              <w:rPr>
                <w:b/>
                <w:bCs/>
                <w:color w:val="000000"/>
                <w:sz w:val="18"/>
                <w:szCs w:val="18"/>
              </w:rPr>
            </w:pPr>
            <w:r w:rsidRPr="003A53AC">
              <w:rPr>
                <w:b/>
                <w:bCs/>
                <w:color w:val="000000"/>
                <w:sz w:val="18"/>
                <w:szCs w:val="18"/>
              </w:rPr>
              <w:t>400 000,0</w:t>
            </w:r>
          </w:p>
        </w:tc>
      </w:tr>
      <w:tr w:rsidR="003A53AC" w:rsidRPr="003A53AC" w:rsidTr="002A4AD7">
        <w:trPr>
          <w:trHeight w:val="73"/>
        </w:trPr>
        <w:tc>
          <w:tcPr>
            <w:tcW w:w="843" w:type="dxa"/>
            <w:gridSpan w:val="2"/>
            <w:tcBorders>
              <w:top w:val="nil"/>
              <w:left w:val="single" w:sz="4" w:space="0" w:color="auto"/>
              <w:bottom w:val="single" w:sz="4" w:space="0" w:color="auto"/>
              <w:right w:val="single" w:sz="4" w:space="0" w:color="auto"/>
            </w:tcBorders>
            <w:noWrap/>
            <w:vAlign w:val="center"/>
            <w:hideMark/>
          </w:tcPr>
          <w:p w:rsidR="003A53AC" w:rsidRPr="003A53AC" w:rsidRDefault="003A53AC" w:rsidP="00BE5930">
            <w:pPr>
              <w:jc w:val="center"/>
              <w:rPr>
                <w:b/>
                <w:bCs/>
                <w:color w:val="000000"/>
                <w:sz w:val="18"/>
                <w:szCs w:val="18"/>
              </w:rPr>
            </w:pPr>
            <w:r w:rsidRPr="003A53AC">
              <w:rPr>
                <w:b/>
                <w:bCs/>
                <w:color w:val="000000"/>
                <w:sz w:val="18"/>
                <w:szCs w:val="18"/>
              </w:rPr>
              <w:t> </w:t>
            </w:r>
          </w:p>
        </w:tc>
        <w:tc>
          <w:tcPr>
            <w:tcW w:w="4712" w:type="dxa"/>
            <w:gridSpan w:val="2"/>
            <w:tcBorders>
              <w:top w:val="nil"/>
              <w:left w:val="nil"/>
              <w:bottom w:val="single" w:sz="4" w:space="0" w:color="auto"/>
              <w:right w:val="single" w:sz="4" w:space="0" w:color="auto"/>
            </w:tcBorders>
            <w:vAlign w:val="center"/>
            <w:hideMark/>
          </w:tcPr>
          <w:p w:rsidR="003A53AC" w:rsidRPr="003A53AC" w:rsidRDefault="003A53AC" w:rsidP="00530F23">
            <w:pPr>
              <w:ind w:hanging="706"/>
              <w:rPr>
                <w:b/>
                <w:bCs/>
                <w:color w:val="000000"/>
                <w:sz w:val="18"/>
                <w:szCs w:val="18"/>
              </w:rPr>
            </w:pPr>
            <w:r w:rsidRPr="003A53AC">
              <w:rPr>
                <w:b/>
                <w:bCs/>
                <w:color w:val="000000"/>
                <w:sz w:val="18"/>
                <w:szCs w:val="18"/>
              </w:rPr>
              <w:t>ВСЕГО</w:t>
            </w:r>
          </w:p>
        </w:tc>
        <w:tc>
          <w:tcPr>
            <w:tcW w:w="1701" w:type="dxa"/>
            <w:tcBorders>
              <w:top w:val="nil"/>
              <w:left w:val="nil"/>
              <w:bottom w:val="single" w:sz="4" w:space="0" w:color="auto"/>
              <w:right w:val="single" w:sz="4" w:space="0" w:color="auto"/>
            </w:tcBorders>
            <w:vAlign w:val="center"/>
            <w:hideMark/>
          </w:tcPr>
          <w:p w:rsidR="003A53AC" w:rsidRPr="003A53AC" w:rsidRDefault="003A53AC" w:rsidP="00BE5930">
            <w:pPr>
              <w:jc w:val="center"/>
              <w:rPr>
                <w:b/>
                <w:bCs/>
                <w:color w:val="000000"/>
                <w:sz w:val="18"/>
                <w:szCs w:val="18"/>
              </w:rPr>
            </w:pPr>
            <w:r w:rsidRPr="003A53AC">
              <w:rPr>
                <w:b/>
                <w:bCs/>
                <w:color w:val="000000"/>
                <w:sz w:val="18"/>
                <w:szCs w:val="18"/>
              </w:rPr>
              <w:t>20 345 904,10</w:t>
            </w:r>
          </w:p>
        </w:tc>
        <w:tc>
          <w:tcPr>
            <w:tcW w:w="1843" w:type="dxa"/>
            <w:tcBorders>
              <w:top w:val="nil"/>
              <w:left w:val="nil"/>
              <w:bottom w:val="single" w:sz="4" w:space="0" w:color="auto"/>
              <w:right w:val="single" w:sz="4" w:space="0" w:color="auto"/>
            </w:tcBorders>
            <w:vAlign w:val="center"/>
            <w:hideMark/>
          </w:tcPr>
          <w:p w:rsidR="003A53AC" w:rsidRPr="003A53AC" w:rsidRDefault="003A53AC" w:rsidP="00BE5930">
            <w:pPr>
              <w:jc w:val="center"/>
              <w:rPr>
                <w:b/>
                <w:bCs/>
                <w:color w:val="000000"/>
                <w:sz w:val="18"/>
                <w:szCs w:val="18"/>
              </w:rPr>
            </w:pPr>
            <w:r w:rsidRPr="003A53AC">
              <w:rPr>
                <w:b/>
                <w:bCs/>
                <w:color w:val="000000"/>
                <w:sz w:val="18"/>
                <w:szCs w:val="18"/>
              </w:rPr>
              <w:t>0,00</w:t>
            </w:r>
          </w:p>
        </w:tc>
        <w:tc>
          <w:tcPr>
            <w:tcW w:w="1782" w:type="dxa"/>
            <w:tcBorders>
              <w:top w:val="nil"/>
              <w:left w:val="nil"/>
              <w:bottom w:val="single" w:sz="4" w:space="0" w:color="auto"/>
              <w:right w:val="single" w:sz="4" w:space="0" w:color="auto"/>
            </w:tcBorders>
            <w:vAlign w:val="center"/>
            <w:hideMark/>
          </w:tcPr>
          <w:p w:rsidR="003A53AC" w:rsidRPr="003A53AC" w:rsidRDefault="003A53AC" w:rsidP="00BE5930">
            <w:pPr>
              <w:jc w:val="center"/>
              <w:rPr>
                <w:b/>
                <w:bCs/>
                <w:color w:val="000000"/>
                <w:sz w:val="18"/>
                <w:szCs w:val="18"/>
              </w:rPr>
            </w:pPr>
            <w:r w:rsidRPr="003A53AC">
              <w:rPr>
                <w:b/>
                <w:bCs/>
                <w:color w:val="000000"/>
                <w:sz w:val="18"/>
                <w:szCs w:val="18"/>
              </w:rPr>
              <w:t>20 345 904,10</w:t>
            </w:r>
          </w:p>
        </w:tc>
      </w:tr>
    </w:tbl>
    <w:p w:rsidR="003A53AC" w:rsidRPr="003A53AC" w:rsidRDefault="003A53AC" w:rsidP="003A53AC">
      <w:pPr>
        <w:rPr>
          <w:sz w:val="18"/>
          <w:szCs w:val="18"/>
        </w:rPr>
      </w:pPr>
      <w:r w:rsidRPr="003A53AC">
        <w:rPr>
          <w:sz w:val="18"/>
          <w:szCs w:val="18"/>
        </w:rPr>
        <w:t xml:space="preserve"> </w:t>
      </w:r>
    </w:p>
    <w:p w:rsidR="003A53AC" w:rsidRPr="003A53AC" w:rsidRDefault="003A53AC" w:rsidP="003A53AC">
      <w:pPr>
        <w:ind w:left="567"/>
        <w:rPr>
          <w:color w:val="000000"/>
          <w:sz w:val="18"/>
          <w:szCs w:val="18"/>
        </w:rPr>
      </w:pPr>
      <w:r w:rsidRPr="003A53AC">
        <w:rPr>
          <w:color w:val="000000"/>
          <w:sz w:val="18"/>
          <w:szCs w:val="18"/>
        </w:rPr>
        <w:t>* финансирование МКУ ХЭС</w:t>
      </w:r>
    </w:p>
    <w:p w:rsidR="003A53AC" w:rsidRPr="003A53AC" w:rsidRDefault="003A53AC" w:rsidP="003A53AC">
      <w:pPr>
        <w:rPr>
          <w:sz w:val="18"/>
          <w:szCs w:val="18"/>
        </w:rPr>
      </w:pPr>
    </w:p>
    <w:tbl>
      <w:tblPr>
        <w:tblpPr w:leftFromText="180" w:rightFromText="180" w:bottomFromText="200" w:vertAnchor="text" w:horzAnchor="margin" w:tblpX="-176" w:tblpY="-117"/>
        <w:tblW w:w="11023" w:type="dxa"/>
        <w:tblLook w:val="04A0" w:firstRow="1" w:lastRow="0" w:firstColumn="1" w:lastColumn="0" w:noHBand="0" w:noVBand="1"/>
      </w:tblPr>
      <w:tblGrid>
        <w:gridCol w:w="176"/>
        <w:gridCol w:w="1004"/>
        <w:gridCol w:w="2707"/>
        <w:gridCol w:w="650"/>
        <w:gridCol w:w="1701"/>
        <w:gridCol w:w="2126"/>
        <w:gridCol w:w="2659"/>
      </w:tblGrid>
      <w:tr w:rsidR="003A53AC" w:rsidRPr="003A53AC" w:rsidTr="002A4AD7">
        <w:trPr>
          <w:gridBefore w:val="1"/>
          <w:wBefore w:w="176" w:type="dxa"/>
          <w:trHeight w:val="157"/>
        </w:trPr>
        <w:tc>
          <w:tcPr>
            <w:tcW w:w="3711" w:type="dxa"/>
            <w:gridSpan w:val="2"/>
            <w:noWrap/>
            <w:vAlign w:val="bottom"/>
            <w:hideMark/>
          </w:tcPr>
          <w:p w:rsidR="003A53AC" w:rsidRPr="003A53AC" w:rsidRDefault="003A53AC" w:rsidP="002A4AD7">
            <w:pPr>
              <w:spacing w:line="276" w:lineRule="auto"/>
              <w:rPr>
                <w:sz w:val="18"/>
                <w:szCs w:val="18"/>
              </w:rPr>
            </w:pPr>
          </w:p>
        </w:tc>
        <w:tc>
          <w:tcPr>
            <w:tcW w:w="7136" w:type="dxa"/>
            <w:gridSpan w:val="4"/>
            <w:noWrap/>
            <w:vAlign w:val="bottom"/>
            <w:hideMark/>
          </w:tcPr>
          <w:p w:rsidR="003A53AC" w:rsidRPr="003A53AC" w:rsidRDefault="003A53AC" w:rsidP="002A4AD7">
            <w:pPr>
              <w:jc w:val="right"/>
              <w:rPr>
                <w:color w:val="000000"/>
                <w:sz w:val="18"/>
                <w:szCs w:val="18"/>
              </w:rPr>
            </w:pPr>
            <w:r w:rsidRPr="003A53AC">
              <w:rPr>
                <w:color w:val="000000"/>
                <w:sz w:val="18"/>
                <w:szCs w:val="18"/>
              </w:rPr>
              <w:t>Приложение №5</w:t>
            </w:r>
          </w:p>
        </w:tc>
      </w:tr>
      <w:tr w:rsidR="003A53AC" w:rsidRPr="003A53AC" w:rsidTr="002A4AD7">
        <w:trPr>
          <w:gridBefore w:val="1"/>
          <w:wBefore w:w="176" w:type="dxa"/>
          <w:trHeight w:val="276"/>
        </w:trPr>
        <w:tc>
          <w:tcPr>
            <w:tcW w:w="10847" w:type="dxa"/>
            <w:gridSpan w:val="6"/>
            <w:vMerge w:val="restart"/>
            <w:hideMark/>
          </w:tcPr>
          <w:p w:rsidR="003A53AC" w:rsidRPr="003A53AC" w:rsidRDefault="003A53AC" w:rsidP="002A4AD7">
            <w:pPr>
              <w:jc w:val="right"/>
              <w:rPr>
                <w:color w:val="000000"/>
                <w:sz w:val="18"/>
                <w:szCs w:val="18"/>
              </w:rPr>
            </w:pPr>
            <w:r w:rsidRPr="003A53AC">
              <w:rPr>
                <w:color w:val="000000"/>
                <w:sz w:val="18"/>
                <w:szCs w:val="18"/>
              </w:rPr>
              <w:t xml:space="preserve">к Постановлению администрации </w:t>
            </w:r>
            <w:proofErr w:type="spellStart"/>
            <w:r w:rsidRPr="003A53AC">
              <w:rPr>
                <w:color w:val="000000"/>
                <w:sz w:val="18"/>
                <w:szCs w:val="18"/>
              </w:rPr>
              <w:t>Хомутовского</w:t>
            </w:r>
            <w:proofErr w:type="spellEnd"/>
            <w:r w:rsidRPr="003A53AC">
              <w:rPr>
                <w:color w:val="000000"/>
                <w:sz w:val="18"/>
                <w:szCs w:val="18"/>
              </w:rPr>
              <w:t xml:space="preserve"> </w:t>
            </w:r>
          </w:p>
          <w:p w:rsidR="003A53AC" w:rsidRPr="003A53AC" w:rsidRDefault="003A53AC" w:rsidP="002A4AD7">
            <w:pPr>
              <w:jc w:val="right"/>
              <w:rPr>
                <w:color w:val="000000"/>
                <w:sz w:val="18"/>
                <w:szCs w:val="18"/>
              </w:rPr>
            </w:pPr>
            <w:r w:rsidRPr="003A53AC">
              <w:rPr>
                <w:color w:val="000000"/>
                <w:sz w:val="18"/>
                <w:szCs w:val="18"/>
              </w:rPr>
              <w:t xml:space="preserve">муниципального образования              </w:t>
            </w:r>
          </w:p>
          <w:p w:rsidR="003A53AC" w:rsidRPr="003A53AC" w:rsidRDefault="002A4AD7" w:rsidP="002A4AD7">
            <w:pPr>
              <w:jc w:val="right"/>
              <w:rPr>
                <w:color w:val="000000"/>
                <w:sz w:val="18"/>
                <w:szCs w:val="18"/>
              </w:rPr>
            </w:pPr>
            <w:r w:rsidRPr="003A53AC">
              <w:rPr>
                <w:sz w:val="18"/>
                <w:szCs w:val="18"/>
              </w:rPr>
              <w:t xml:space="preserve">от </w:t>
            </w:r>
            <w:r>
              <w:rPr>
                <w:sz w:val="18"/>
                <w:szCs w:val="18"/>
              </w:rPr>
              <w:t>25.02.2020</w:t>
            </w:r>
            <w:r w:rsidRPr="003A53AC">
              <w:rPr>
                <w:sz w:val="18"/>
                <w:szCs w:val="18"/>
              </w:rPr>
              <w:t xml:space="preserve"> № </w:t>
            </w:r>
            <w:r>
              <w:rPr>
                <w:sz w:val="18"/>
                <w:szCs w:val="18"/>
              </w:rPr>
              <w:t>21 о/д</w:t>
            </w:r>
          </w:p>
        </w:tc>
      </w:tr>
      <w:tr w:rsidR="003A53AC" w:rsidRPr="003A53AC" w:rsidTr="002A4AD7">
        <w:trPr>
          <w:gridBefore w:val="1"/>
          <w:wBefore w:w="176" w:type="dxa"/>
          <w:trHeight w:val="322"/>
        </w:trPr>
        <w:tc>
          <w:tcPr>
            <w:tcW w:w="10847" w:type="dxa"/>
            <w:gridSpan w:val="6"/>
            <w:vMerge/>
            <w:vAlign w:val="center"/>
            <w:hideMark/>
          </w:tcPr>
          <w:p w:rsidR="003A53AC" w:rsidRPr="003A53AC" w:rsidRDefault="003A53AC" w:rsidP="002A4AD7">
            <w:pPr>
              <w:rPr>
                <w:color w:val="000000"/>
                <w:sz w:val="18"/>
                <w:szCs w:val="18"/>
              </w:rPr>
            </w:pPr>
          </w:p>
        </w:tc>
      </w:tr>
      <w:tr w:rsidR="003A53AC" w:rsidRPr="003A53AC" w:rsidTr="002A4AD7">
        <w:trPr>
          <w:gridBefore w:val="1"/>
          <w:wBefore w:w="176" w:type="dxa"/>
          <w:trHeight w:val="322"/>
        </w:trPr>
        <w:tc>
          <w:tcPr>
            <w:tcW w:w="10847" w:type="dxa"/>
            <w:gridSpan w:val="6"/>
            <w:vMerge/>
            <w:vAlign w:val="center"/>
            <w:hideMark/>
          </w:tcPr>
          <w:p w:rsidR="003A53AC" w:rsidRPr="003A53AC" w:rsidRDefault="003A53AC" w:rsidP="002A4AD7">
            <w:pPr>
              <w:rPr>
                <w:color w:val="000000"/>
                <w:sz w:val="18"/>
                <w:szCs w:val="18"/>
              </w:rPr>
            </w:pPr>
          </w:p>
        </w:tc>
      </w:tr>
      <w:tr w:rsidR="003A53AC" w:rsidRPr="003A53AC" w:rsidTr="002A4AD7">
        <w:trPr>
          <w:trHeight w:val="330"/>
        </w:trPr>
        <w:tc>
          <w:tcPr>
            <w:tcW w:w="11023" w:type="dxa"/>
            <w:gridSpan w:val="7"/>
            <w:noWrap/>
            <w:vAlign w:val="bottom"/>
            <w:hideMark/>
          </w:tcPr>
          <w:p w:rsidR="003A53AC" w:rsidRPr="003A53AC" w:rsidRDefault="003A53AC" w:rsidP="002A4AD7">
            <w:pPr>
              <w:jc w:val="center"/>
              <w:rPr>
                <w:b/>
                <w:bCs/>
                <w:color w:val="000000"/>
                <w:sz w:val="18"/>
                <w:szCs w:val="18"/>
              </w:rPr>
            </w:pPr>
            <w:r w:rsidRPr="003A53AC">
              <w:rPr>
                <w:b/>
                <w:bCs/>
                <w:color w:val="000000"/>
                <w:sz w:val="18"/>
                <w:szCs w:val="18"/>
              </w:rPr>
              <w:t>Перечень мероприятий на 2021 год</w:t>
            </w:r>
          </w:p>
        </w:tc>
      </w:tr>
      <w:tr w:rsidR="003A53AC" w:rsidRPr="003A53AC" w:rsidTr="002A4AD7">
        <w:trPr>
          <w:trHeight w:val="375"/>
        </w:trPr>
        <w:tc>
          <w:tcPr>
            <w:tcW w:w="118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3A53AC" w:rsidRPr="003A53AC" w:rsidRDefault="003A53AC" w:rsidP="00D22A7A">
            <w:pPr>
              <w:ind w:hanging="714"/>
              <w:jc w:val="center"/>
              <w:rPr>
                <w:color w:val="000000"/>
                <w:sz w:val="18"/>
                <w:szCs w:val="18"/>
              </w:rPr>
            </w:pPr>
            <w:r w:rsidRPr="003A53AC">
              <w:rPr>
                <w:color w:val="000000"/>
                <w:sz w:val="18"/>
                <w:szCs w:val="18"/>
              </w:rPr>
              <w:t xml:space="preserve">№ </w:t>
            </w:r>
            <w:proofErr w:type="gramStart"/>
            <w:r w:rsidRPr="003A53AC">
              <w:rPr>
                <w:color w:val="000000"/>
                <w:sz w:val="18"/>
                <w:szCs w:val="18"/>
              </w:rPr>
              <w:t>п</w:t>
            </w:r>
            <w:proofErr w:type="gramEnd"/>
            <w:r w:rsidRPr="003A53AC">
              <w:rPr>
                <w:color w:val="000000"/>
                <w:sz w:val="18"/>
                <w:szCs w:val="18"/>
              </w:rPr>
              <w:t>/п</w:t>
            </w:r>
          </w:p>
        </w:tc>
        <w:tc>
          <w:tcPr>
            <w:tcW w:w="3357" w:type="dxa"/>
            <w:gridSpan w:val="2"/>
            <w:vMerge w:val="restart"/>
            <w:tcBorders>
              <w:top w:val="single" w:sz="4" w:space="0" w:color="auto"/>
              <w:left w:val="nil"/>
              <w:bottom w:val="single" w:sz="4" w:space="0" w:color="000000"/>
              <w:right w:val="nil"/>
            </w:tcBorders>
            <w:vAlign w:val="center"/>
            <w:hideMark/>
          </w:tcPr>
          <w:p w:rsidR="003A53AC" w:rsidRPr="003A53AC" w:rsidRDefault="003A53AC" w:rsidP="001966C9">
            <w:pPr>
              <w:ind w:left="0" w:hanging="760"/>
              <w:jc w:val="center"/>
              <w:rPr>
                <w:color w:val="000000"/>
                <w:sz w:val="18"/>
                <w:szCs w:val="18"/>
              </w:rPr>
            </w:pPr>
            <w:r w:rsidRPr="003A53AC">
              <w:rPr>
                <w:color w:val="000000"/>
                <w:sz w:val="18"/>
                <w:szCs w:val="18"/>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A53AC" w:rsidRPr="003A53AC" w:rsidRDefault="003A53AC" w:rsidP="00EA74C3">
            <w:pPr>
              <w:ind w:left="0" w:firstLine="0"/>
              <w:jc w:val="center"/>
              <w:rPr>
                <w:color w:val="000000"/>
                <w:sz w:val="18"/>
                <w:szCs w:val="18"/>
              </w:rPr>
            </w:pPr>
            <w:r w:rsidRPr="003A53AC">
              <w:rPr>
                <w:color w:val="000000"/>
                <w:sz w:val="18"/>
                <w:szCs w:val="18"/>
              </w:rPr>
              <w:t>сумма, руб. всего</w:t>
            </w:r>
          </w:p>
        </w:tc>
        <w:tc>
          <w:tcPr>
            <w:tcW w:w="4785" w:type="dxa"/>
            <w:gridSpan w:val="2"/>
            <w:tcBorders>
              <w:top w:val="single" w:sz="4" w:space="0" w:color="auto"/>
              <w:left w:val="nil"/>
              <w:bottom w:val="single" w:sz="4" w:space="0" w:color="auto"/>
              <w:right w:val="single" w:sz="4" w:space="0" w:color="auto"/>
            </w:tcBorders>
            <w:vAlign w:val="center"/>
            <w:hideMark/>
          </w:tcPr>
          <w:p w:rsidR="003A53AC" w:rsidRPr="003A53AC" w:rsidRDefault="003A53AC" w:rsidP="002A4AD7">
            <w:pPr>
              <w:jc w:val="center"/>
              <w:rPr>
                <w:color w:val="000000"/>
                <w:sz w:val="18"/>
                <w:szCs w:val="18"/>
              </w:rPr>
            </w:pPr>
            <w:r w:rsidRPr="003A53AC">
              <w:rPr>
                <w:color w:val="000000"/>
                <w:sz w:val="18"/>
                <w:szCs w:val="18"/>
              </w:rPr>
              <w:t>в том числе:</w:t>
            </w:r>
          </w:p>
        </w:tc>
      </w:tr>
      <w:tr w:rsidR="003A53AC" w:rsidRPr="003A53AC" w:rsidTr="00D22A7A">
        <w:trPr>
          <w:trHeight w:val="101"/>
        </w:trPr>
        <w:tc>
          <w:tcPr>
            <w:tcW w:w="1180" w:type="dxa"/>
            <w:gridSpan w:val="2"/>
            <w:vMerge/>
            <w:tcBorders>
              <w:top w:val="single" w:sz="4" w:space="0" w:color="auto"/>
              <w:left w:val="single" w:sz="4" w:space="0" w:color="auto"/>
              <w:bottom w:val="single" w:sz="4" w:space="0" w:color="auto"/>
              <w:right w:val="single" w:sz="4" w:space="0" w:color="auto"/>
            </w:tcBorders>
            <w:vAlign w:val="center"/>
            <w:hideMark/>
          </w:tcPr>
          <w:p w:rsidR="003A53AC" w:rsidRPr="003A53AC" w:rsidRDefault="003A53AC" w:rsidP="002A4AD7">
            <w:pPr>
              <w:rPr>
                <w:color w:val="000000"/>
                <w:sz w:val="18"/>
                <w:szCs w:val="18"/>
              </w:rPr>
            </w:pPr>
          </w:p>
        </w:tc>
        <w:tc>
          <w:tcPr>
            <w:tcW w:w="0" w:type="auto"/>
            <w:gridSpan w:val="2"/>
            <w:vMerge/>
            <w:tcBorders>
              <w:top w:val="single" w:sz="4" w:space="0" w:color="auto"/>
              <w:left w:val="nil"/>
              <w:bottom w:val="single" w:sz="4" w:space="0" w:color="000000"/>
              <w:right w:val="nil"/>
            </w:tcBorders>
            <w:vAlign w:val="center"/>
            <w:hideMark/>
          </w:tcPr>
          <w:p w:rsidR="003A53AC" w:rsidRPr="003A53AC" w:rsidRDefault="003A53AC" w:rsidP="002A4AD7">
            <w:pP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3AC" w:rsidRPr="003A53AC" w:rsidRDefault="003A53AC" w:rsidP="002A4AD7">
            <w:pPr>
              <w:rPr>
                <w:color w:val="000000"/>
                <w:sz w:val="18"/>
                <w:szCs w:val="18"/>
              </w:rPr>
            </w:pPr>
          </w:p>
        </w:tc>
        <w:tc>
          <w:tcPr>
            <w:tcW w:w="2126" w:type="dxa"/>
            <w:tcBorders>
              <w:top w:val="nil"/>
              <w:left w:val="nil"/>
              <w:bottom w:val="single" w:sz="4" w:space="0" w:color="auto"/>
              <w:right w:val="single" w:sz="4" w:space="0" w:color="auto"/>
            </w:tcBorders>
            <w:vAlign w:val="center"/>
            <w:hideMark/>
          </w:tcPr>
          <w:p w:rsidR="003A53AC" w:rsidRPr="003A53AC" w:rsidRDefault="003A53AC" w:rsidP="002A4AD7">
            <w:pPr>
              <w:jc w:val="center"/>
              <w:rPr>
                <w:color w:val="000000"/>
                <w:sz w:val="18"/>
                <w:szCs w:val="18"/>
              </w:rPr>
            </w:pPr>
            <w:r w:rsidRPr="003A53AC">
              <w:rPr>
                <w:color w:val="000000"/>
                <w:sz w:val="18"/>
                <w:szCs w:val="18"/>
              </w:rPr>
              <w:t>областной бюджет</w:t>
            </w:r>
          </w:p>
        </w:tc>
        <w:tc>
          <w:tcPr>
            <w:tcW w:w="2659" w:type="dxa"/>
            <w:tcBorders>
              <w:top w:val="nil"/>
              <w:left w:val="nil"/>
              <w:bottom w:val="single" w:sz="4" w:space="0" w:color="auto"/>
              <w:right w:val="single" w:sz="4" w:space="0" w:color="auto"/>
            </w:tcBorders>
            <w:vAlign w:val="center"/>
            <w:hideMark/>
          </w:tcPr>
          <w:p w:rsidR="003A53AC" w:rsidRPr="003A53AC" w:rsidRDefault="003A53AC" w:rsidP="002A4AD7">
            <w:pPr>
              <w:jc w:val="center"/>
              <w:rPr>
                <w:color w:val="000000"/>
                <w:sz w:val="18"/>
                <w:szCs w:val="18"/>
              </w:rPr>
            </w:pPr>
            <w:r w:rsidRPr="003A53AC">
              <w:rPr>
                <w:color w:val="000000"/>
                <w:sz w:val="18"/>
                <w:szCs w:val="18"/>
              </w:rPr>
              <w:t>местный бюджет</w:t>
            </w:r>
          </w:p>
        </w:tc>
      </w:tr>
      <w:tr w:rsidR="003A53AC" w:rsidRPr="003A53AC" w:rsidTr="00D22A7A">
        <w:trPr>
          <w:trHeight w:val="458"/>
        </w:trPr>
        <w:tc>
          <w:tcPr>
            <w:tcW w:w="1180" w:type="dxa"/>
            <w:gridSpan w:val="2"/>
            <w:tcBorders>
              <w:top w:val="nil"/>
              <w:left w:val="single" w:sz="4" w:space="0" w:color="auto"/>
              <w:bottom w:val="single" w:sz="4" w:space="0" w:color="auto"/>
              <w:right w:val="single" w:sz="4" w:space="0" w:color="auto"/>
            </w:tcBorders>
            <w:noWrap/>
            <w:vAlign w:val="center"/>
            <w:hideMark/>
          </w:tcPr>
          <w:p w:rsidR="003A53AC" w:rsidRPr="003A53AC" w:rsidRDefault="003A53AC" w:rsidP="00D22A7A">
            <w:pPr>
              <w:jc w:val="left"/>
              <w:rPr>
                <w:b/>
                <w:bCs/>
                <w:color w:val="000000"/>
                <w:sz w:val="18"/>
                <w:szCs w:val="18"/>
              </w:rPr>
            </w:pPr>
            <w:r w:rsidRPr="003A53AC">
              <w:rPr>
                <w:b/>
                <w:bCs/>
                <w:color w:val="000000"/>
                <w:sz w:val="18"/>
                <w:szCs w:val="18"/>
              </w:rPr>
              <w:t>1</w:t>
            </w:r>
          </w:p>
        </w:tc>
        <w:tc>
          <w:tcPr>
            <w:tcW w:w="3357" w:type="dxa"/>
            <w:gridSpan w:val="2"/>
            <w:tcBorders>
              <w:top w:val="nil"/>
              <w:left w:val="nil"/>
              <w:bottom w:val="single" w:sz="4" w:space="0" w:color="auto"/>
              <w:right w:val="single" w:sz="4" w:space="0" w:color="auto"/>
            </w:tcBorders>
            <w:vAlign w:val="center"/>
            <w:hideMark/>
          </w:tcPr>
          <w:p w:rsidR="003A53AC" w:rsidRPr="003A53AC" w:rsidRDefault="003A53AC" w:rsidP="00D22A7A">
            <w:pPr>
              <w:ind w:left="96" w:firstLine="0"/>
              <w:rPr>
                <w:b/>
                <w:bCs/>
                <w:color w:val="000000"/>
                <w:sz w:val="18"/>
                <w:szCs w:val="18"/>
              </w:rPr>
            </w:pPr>
            <w:r w:rsidRPr="003A53AC">
              <w:rPr>
                <w:b/>
                <w:bCs/>
                <w:color w:val="000000"/>
                <w:sz w:val="18"/>
                <w:szCs w:val="18"/>
              </w:rPr>
              <w:t>Ремонт автомобильных дорог, в том числе:</w:t>
            </w:r>
          </w:p>
        </w:tc>
        <w:tc>
          <w:tcPr>
            <w:tcW w:w="1701" w:type="dxa"/>
            <w:tcBorders>
              <w:top w:val="nil"/>
              <w:left w:val="nil"/>
              <w:bottom w:val="single" w:sz="4" w:space="0" w:color="auto"/>
              <w:right w:val="single" w:sz="4" w:space="0" w:color="auto"/>
            </w:tcBorders>
            <w:vAlign w:val="center"/>
            <w:hideMark/>
          </w:tcPr>
          <w:p w:rsidR="003A53AC" w:rsidRPr="003A53AC" w:rsidRDefault="003A53AC" w:rsidP="00EA74C3">
            <w:pPr>
              <w:ind w:left="0" w:firstLine="0"/>
              <w:jc w:val="center"/>
              <w:rPr>
                <w:b/>
                <w:bCs/>
                <w:color w:val="000000"/>
                <w:sz w:val="18"/>
                <w:szCs w:val="18"/>
              </w:rPr>
            </w:pPr>
            <w:r w:rsidRPr="003A53AC">
              <w:rPr>
                <w:b/>
                <w:bCs/>
                <w:color w:val="000000"/>
                <w:sz w:val="18"/>
                <w:szCs w:val="18"/>
              </w:rPr>
              <w:t>12 721 499,98</w:t>
            </w:r>
          </w:p>
        </w:tc>
        <w:tc>
          <w:tcPr>
            <w:tcW w:w="2126" w:type="dxa"/>
            <w:tcBorders>
              <w:top w:val="nil"/>
              <w:left w:val="nil"/>
              <w:bottom w:val="single" w:sz="4" w:space="0" w:color="auto"/>
              <w:right w:val="single" w:sz="4" w:space="0" w:color="auto"/>
            </w:tcBorders>
            <w:vAlign w:val="center"/>
            <w:hideMark/>
          </w:tcPr>
          <w:p w:rsidR="003A53AC" w:rsidRPr="003A53AC" w:rsidRDefault="003A53AC" w:rsidP="002A4AD7">
            <w:pPr>
              <w:jc w:val="center"/>
              <w:rPr>
                <w:b/>
                <w:bCs/>
                <w:color w:val="000000"/>
                <w:sz w:val="18"/>
                <w:szCs w:val="18"/>
              </w:rPr>
            </w:pPr>
            <w:r w:rsidRPr="003A53AC">
              <w:rPr>
                <w:b/>
                <w:bCs/>
                <w:color w:val="000000"/>
                <w:sz w:val="18"/>
                <w:szCs w:val="18"/>
              </w:rPr>
              <w:t>0,00</w:t>
            </w:r>
          </w:p>
        </w:tc>
        <w:tc>
          <w:tcPr>
            <w:tcW w:w="2659" w:type="dxa"/>
            <w:tcBorders>
              <w:top w:val="nil"/>
              <w:left w:val="nil"/>
              <w:bottom w:val="single" w:sz="4" w:space="0" w:color="auto"/>
              <w:right w:val="single" w:sz="4" w:space="0" w:color="auto"/>
            </w:tcBorders>
            <w:vAlign w:val="center"/>
            <w:hideMark/>
          </w:tcPr>
          <w:p w:rsidR="003A53AC" w:rsidRPr="003A53AC" w:rsidRDefault="003A53AC" w:rsidP="002A4AD7">
            <w:pPr>
              <w:jc w:val="center"/>
              <w:rPr>
                <w:b/>
                <w:bCs/>
                <w:color w:val="000000"/>
                <w:sz w:val="18"/>
                <w:szCs w:val="18"/>
              </w:rPr>
            </w:pPr>
            <w:r w:rsidRPr="003A53AC">
              <w:rPr>
                <w:b/>
                <w:bCs/>
                <w:color w:val="000000"/>
                <w:sz w:val="18"/>
                <w:szCs w:val="18"/>
              </w:rPr>
              <w:t>12 721 499,98</w:t>
            </w:r>
          </w:p>
        </w:tc>
      </w:tr>
      <w:tr w:rsidR="003A53AC" w:rsidRPr="003A53AC" w:rsidTr="00D22A7A">
        <w:trPr>
          <w:trHeight w:val="410"/>
        </w:trPr>
        <w:tc>
          <w:tcPr>
            <w:tcW w:w="1180" w:type="dxa"/>
            <w:gridSpan w:val="2"/>
            <w:tcBorders>
              <w:top w:val="nil"/>
              <w:left w:val="single" w:sz="4" w:space="0" w:color="auto"/>
              <w:bottom w:val="single" w:sz="4" w:space="0" w:color="auto"/>
              <w:right w:val="single" w:sz="4" w:space="0" w:color="auto"/>
            </w:tcBorders>
            <w:noWrap/>
            <w:vAlign w:val="center"/>
            <w:hideMark/>
          </w:tcPr>
          <w:p w:rsidR="003A53AC" w:rsidRPr="003A53AC" w:rsidRDefault="003A53AC" w:rsidP="00D22A7A">
            <w:pPr>
              <w:jc w:val="left"/>
              <w:rPr>
                <w:b/>
                <w:bCs/>
                <w:color w:val="000000"/>
                <w:sz w:val="18"/>
                <w:szCs w:val="18"/>
              </w:rPr>
            </w:pPr>
            <w:r w:rsidRPr="003A53AC">
              <w:rPr>
                <w:b/>
                <w:bCs/>
                <w:color w:val="000000"/>
                <w:sz w:val="18"/>
                <w:szCs w:val="18"/>
              </w:rPr>
              <w:t>2</w:t>
            </w:r>
          </w:p>
        </w:tc>
        <w:tc>
          <w:tcPr>
            <w:tcW w:w="3357" w:type="dxa"/>
            <w:gridSpan w:val="2"/>
            <w:tcBorders>
              <w:top w:val="nil"/>
              <w:left w:val="nil"/>
              <w:bottom w:val="single" w:sz="4" w:space="0" w:color="auto"/>
              <w:right w:val="single" w:sz="4" w:space="0" w:color="auto"/>
            </w:tcBorders>
            <w:vAlign w:val="center"/>
            <w:hideMark/>
          </w:tcPr>
          <w:p w:rsidR="003A53AC" w:rsidRPr="003A53AC" w:rsidRDefault="003A53AC" w:rsidP="00D22A7A">
            <w:pPr>
              <w:ind w:left="96" w:firstLine="0"/>
              <w:rPr>
                <w:b/>
                <w:bCs/>
                <w:color w:val="000000"/>
                <w:sz w:val="18"/>
                <w:szCs w:val="18"/>
              </w:rPr>
            </w:pPr>
            <w:r w:rsidRPr="003A53AC">
              <w:rPr>
                <w:b/>
                <w:bCs/>
                <w:color w:val="000000"/>
                <w:sz w:val="18"/>
                <w:szCs w:val="18"/>
              </w:rPr>
              <w:t>Монтаж и ремонт уличного освещения в том числе:*</w:t>
            </w:r>
          </w:p>
        </w:tc>
        <w:tc>
          <w:tcPr>
            <w:tcW w:w="1701" w:type="dxa"/>
            <w:tcBorders>
              <w:top w:val="nil"/>
              <w:left w:val="nil"/>
              <w:bottom w:val="single" w:sz="4" w:space="0" w:color="auto"/>
              <w:right w:val="single" w:sz="4" w:space="0" w:color="auto"/>
            </w:tcBorders>
            <w:noWrap/>
            <w:vAlign w:val="center"/>
            <w:hideMark/>
          </w:tcPr>
          <w:p w:rsidR="003A53AC" w:rsidRPr="003A53AC" w:rsidRDefault="003A53AC" w:rsidP="002A4AD7">
            <w:pPr>
              <w:jc w:val="center"/>
              <w:rPr>
                <w:b/>
                <w:bCs/>
                <w:color w:val="000000"/>
                <w:sz w:val="18"/>
                <w:szCs w:val="18"/>
              </w:rPr>
            </w:pPr>
            <w:r w:rsidRPr="003A53AC">
              <w:rPr>
                <w:b/>
                <w:bCs/>
                <w:color w:val="000000"/>
                <w:sz w:val="18"/>
                <w:szCs w:val="18"/>
              </w:rPr>
              <w:t>2 460 000,00</w:t>
            </w:r>
          </w:p>
        </w:tc>
        <w:tc>
          <w:tcPr>
            <w:tcW w:w="2126" w:type="dxa"/>
            <w:tcBorders>
              <w:top w:val="nil"/>
              <w:left w:val="nil"/>
              <w:bottom w:val="single" w:sz="4" w:space="0" w:color="auto"/>
              <w:right w:val="single" w:sz="4" w:space="0" w:color="auto"/>
            </w:tcBorders>
            <w:noWrap/>
            <w:vAlign w:val="center"/>
            <w:hideMark/>
          </w:tcPr>
          <w:p w:rsidR="003A53AC" w:rsidRPr="003A53AC" w:rsidRDefault="003A53AC" w:rsidP="002A4AD7">
            <w:pPr>
              <w:jc w:val="center"/>
              <w:rPr>
                <w:b/>
                <w:bCs/>
                <w:color w:val="000000"/>
                <w:sz w:val="18"/>
                <w:szCs w:val="18"/>
              </w:rPr>
            </w:pPr>
            <w:r w:rsidRPr="003A53AC">
              <w:rPr>
                <w:b/>
                <w:bCs/>
                <w:color w:val="000000"/>
                <w:sz w:val="18"/>
                <w:szCs w:val="18"/>
              </w:rPr>
              <w:t>0,00</w:t>
            </w:r>
          </w:p>
        </w:tc>
        <w:tc>
          <w:tcPr>
            <w:tcW w:w="2659" w:type="dxa"/>
            <w:tcBorders>
              <w:top w:val="nil"/>
              <w:left w:val="nil"/>
              <w:bottom w:val="single" w:sz="4" w:space="0" w:color="auto"/>
              <w:right w:val="single" w:sz="4" w:space="0" w:color="auto"/>
            </w:tcBorders>
            <w:noWrap/>
            <w:vAlign w:val="center"/>
            <w:hideMark/>
          </w:tcPr>
          <w:p w:rsidR="003A53AC" w:rsidRPr="003A53AC" w:rsidRDefault="003A53AC" w:rsidP="002A4AD7">
            <w:pPr>
              <w:jc w:val="center"/>
              <w:rPr>
                <w:b/>
                <w:bCs/>
                <w:color w:val="000000"/>
                <w:sz w:val="18"/>
                <w:szCs w:val="18"/>
              </w:rPr>
            </w:pPr>
            <w:r w:rsidRPr="003A53AC">
              <w:rPr>
                <w:b/>
                <w:bCs/>
                <w:color w:val="000000"/>
                <w:sz w:val="18"/>
                <w:szCs w:val="18"/>
              </w:rPr>
              <w:t>2 460 000,00</w:t>
            </w:r>
          </w:p>
        </w:tc>
      </w:tr>
      <w:tr w:rsidR="003A53AC" w:rsidRPr="003A53AC" w:rsidTr="00D22A7A">
        <w:trPr>
          <w:trHeight w:val="400"/>
        </w:trPr>
        <w:tc>
          <w:tcPr>
            <w:tcW w:w="1180" w:type="dxa"/>
            <w:gridSpan w:val="2"/>
            <w:tcBorders>
              <w:top w:val="nil"/>
              <w:left w:val="single" w:sz="4" w:space="0" w:color="auto"/>
              <w:bottom w:val="single" w:sz="4" w:space="0" w:color="auto"/>
              <w:right w:val="single" w:sz="4" w:space="0" w:color="auto"/>
            </w:tcBorders>
            <w:noWrap/>
            <w:vAlign w:val="center"/>
            <w:hideMark/>
          </w:tcPr>
          <w:p w:rsidR="003A53AC" w:rsidRPr="003A53AC" w:rsidRDefault="003A53AC" w:rsidP="00D22A7A">
            <w:pPr>
              <w:jc w:val="left"/>
              <w:rPr>
                <w:b/>
                <w:bCs/>
                <w:color w:val="000000"/>
                <w:sz w:val="18"/>
                <w:szCs w:val="18"/>
              </w:rPr>
            </w:pPr>
            <w:r w:rsidRPr="003A53AC">
              <w:rPr>
                <w:b/>
                <w:bCs/>
                <w:color w:val="000000"/>
                <w:sz w:val="18"/>
                <w:szCs w:val="18"/>
              </w:rPr>
              <w:t>3</w:t>
            </w:r>
          </w:p>
        </w:tc>
        <w:tc>
          <w:tcPr>
            <w:tcW w:w="3357" w:type="dxa"/>
            <w:gridSpan w:val="2"/>
            <w:tcBorders>
              <w:top w:val="nil"/>
              <w:left w:val="nil"/>
              <w:bottom w:val="single" w:sz="4" w:space="0" w:color="auto"/>
              <w:right w:val="single" w:sz="4" w:space="0" w:color="auto"/>
            </w:tcBorders>
            <w:vAlign w:val="center"/>
            <w:hideMark/>
          </w:tcPr>
          <w:p w:rsidR="003A53AC" w:rsidRPr="003A53AC" w:rsidRDefault="003A53AC" w:rsidP="00D22A7A">
            <w:pPr>
              <w:ind w:left="96" w:firstLine="0"/>
              <w:rPr>
                <w:b/>
                <w:bCs/>
                <w:color w:val="000000"/>
                <w:sz w:val="18"/>
                <w:szCs w:val="18"/>
              </w:rPr>
            </w:pPr>
            <w:r w:rsidRPr="003A53AC">
              <w:rPr>
                <w:b/>
                <w:bCs/>
                <w:color w:val="000000"/>
                <w:sz w:val="18"/>
                <w:szCs w:val="18"/>
              </w:rPr>
              <w:t>Содержание автомобильных дорог местного значения, в том числе:*</w:t>
            </w:r>
          </w:p>
        </w:tc>
        <w:tc>
          <w:tcPr>
            <w:tcW w:w="1701" w:type="dxa"/>
            <w:tcBorders>
              <w:top w:val="nil"/>
              <w:left w:val="nil"/>
              <w:bottom w:val="single" w:sz="4" w:space="0" w:color="auto"/>
              <w:right w:val="single" w:sz="4" w:space="0" w:color="auto"/>
            </w:tcBorders>
            <w:noWrap/>
            <w:vAlign w:val="center"/>
            <w:hideMark/>
          </w:tcPr>
          <w:p w:rsidR="003A53AC" w:rsidRPr="003A53AC" w:rsidRDefault="003A53AC" w:rsidP="002A4AD7">
            <w:pPr>
              <w:rPr>
                <w:b/>
                <w:bCs/>
                <w:color w:val="000000"/>
                <w:sz w:val="18"/>
                <w:szCs w:val="18"/>
              </w:rPr>
            </w:pPr>
            <w:r w:rsidRPr="003A53AC">
              <w:rPr>
                <w:b/>
                <w:bCs/>
                <w:color w:val="000000"/>
                <w:sz w:val="18"/>
                <w:szCs w:val="18"/>
              </w:rPr>
              <w:t xml:space="preserve"> 1 750 000,00</w:t>
            </w:r>
          </w:p>
        </w:tc>
        <w:tc>
          <w:tcPr>
            <w:tcW w:w="2126" w:type="dxa"/>
            <w:tcBorders>
              <w:top w:val="nil"/>
              <w:left w:val="nil"/>
              <w:bottom w:val="single" w:sz="4" w:space="0" w:color="auto"/>
              <w:right w:val="single" w:sz="4" w:space="0" w:color="auto"/>
            </w:tcBorders>
            <w:noWrap/>
            <w:vAlign w:val="center"/>
            <w:hideMark/>
          </w:tcPr>
          <w:p w:rsidR="003A53AC" w:rsidRPr="003A53AC" w:rsidRDefault="003A53AC" w:rsidP="002A4AD7">
            <w:pPr>
              <w:jc w:val="center"/>
              <w:rPr>
                <w:b/>
                <w:bCs/>
                <w:color w:val="000000"/>
                <w:sz w:val="18"/>
                <w:szCs w:val="18"/>
              </w:rPr>
            </w:pPr>
            <w:r w:rsidRPr="003A53AC">
              <w:rPr>
                <w:b/>
                <w:bCs/>
                <w:color w:val="000000"/>
                <w:sz w:val="18"/>
                <w:szCs w:val="18"/>
              </w:rPr>
              <w:t>0,00</w:t>
            </w:r>
          </w:p>
        </w:tc>
        <w:tc>
          <w:tcPr>
            <w:tcW w:w="2659" w:type="dxa"/>
            <w:tcBorders>
              <w:top w:val="nil"/>
              <w:left w:val="nil"/>
              <w:bottom w:val="single" w:sz="4" w:space="0" w:color="auto"/>
              <w:right w:val="single" w:sz="4" w:space="0" w:color="auto"/>
            </w:tcBorders>
            <w:noWrap/>
            <w:vAlign w:val="center"/>
            <w:hideMark/>
          </w:tcPr>
          <w:p w:rsidR="003A53AC" w:rsidRPr="003A53AC" w:rsidRDefault="003A53AC" w:rsidP="002A4AD7">
            <w:pPr>
              <w:jc w:val="center"/>
              <w:rPr>
                <w:b/>
                <w:bCs/>
                <w:color w:val="000000"/>
                <w:sz w:val="18"/>
                <w:szCs w:val="18"/>
              </w:rPr>
            </w:pPr>
            <w:r w:rsidRPr="003A53AC">
              <w:rPr>
                <w:b/>
                <w:bCs/>
                <w:color w:val="000000"/>
                <w:sz w:val="18"/>
                <w:szCs w:val="18"/>
              </w:rPr>
              <w:t>1 750 000,00</w:t>
            </w:r>
          </w:p>
        </w:tc>
      </w:tr>
      <w:tr w:rsidR="003A53AC" w:rsidRPr="003A53AC" w:rsidTr="00F22B73">
        <w:trPr>
          <w:trHeight w:val="265"/>
        </w:trPr>
        <w:tc>
          <w:tcPr>
            <w:tcW w:w="1180" w:type="dxa"/>
            <w:gridSpan w:val="2"/>
            <w:tcBorders>
              <w:top w:val="nil"/>
              <w:left w:val="single" w:sz="4" w:space="0" w:color="auto"/>
              <w:bottom w:val="single" w:sz="4" w:space="0" w:color="auto"/>
              <w:right w:val="single" w:sz="4" w:space="0" w:color="auto"/>
            </w:tcBorders>
            <w:noWrap/>
            <w:vAlign w:val="center"/>
            <w:hideMark/>
          </w:tcPr>
          <w:p w:rsidR="003A53AC" w:rsidRPr="003A53AC" w:rsidRDefault="003A53AC" w:rsidP="00D22A7A">
            <w:pPr>
              <w:jc w:val="left"/>
              <w:rPr>
                <w:b/>
                <w:bCs/>
                <w:color w:val="000000"/>
                <w:sz w:val="18"/>
                <w:szCs w:val="18"/>
              </w:rPr>
            </w:pPr>
            <w:r w:rsidRPr="003A53AC">
              <w:rPr>
                <w:b/>
                <w:bCs/>
                <w:color w:val="000000"/>
                <w:sz w:val="18"/>
                <w:szCs w:val="18"/>
              </w:rPr>
              <w:t>4</w:t>
            </w:r>
          </w:p>
        </w:tc>
        <w:tc>
          <w:tcPr>
            <w:tcW w:w="3357" w:type="dxa"/>
            <w:gridSpan w:val="2"/>
            <w:tcBorders>
              <w:top w:val="nil"/>
              <w:left w:val="nil"/>
              <w:bottom w:val="single" w:sz="4" w:space="0" w:color="auto"/>
              <w:right w:val="single" w:sz="4" w:space="0" w:color="auto"/>
            </w:tcBorders>
            <w:vAlign w:val="center"/>
            <w:hideMark/>
          </w:tcPr>
          <w:p w:rsidR="003A53AC" w:rsidRPr="003A53AC" w:rsidRDefault="003A53AC" w:rsidP="00D22A7A">
            <w:pPr>
              <w:ind w:hanging="618"/>
              <w:rPr>
                <w:b/>
                <w:bCs/>
                <w:color w:val="000000"/>
                <w:sz w:val="18"/>
                <w:szCs w:val="18"/>
              </w:rPr>
            </w:pPr>
            <w:r w:rsidRPr="003A53AC">
              <w:rPr>
                <w:b/>
                <w:bCs/>
                <w:color w:val="000000"/>
                <w:sz w:val="18"/>
                <w:szCs w:val="18"/>
              </w:rPr>
              <w:t>Паспортизация дорог</w:t>
            </w:r>
          </w:p>
        </w:tc>
        <w:tc>
          <w:tcPr>
            <w:tcW w:w="1701" w:type="dxa"/>
            <w:tcBorders>
              <w:top w:val="nil"/>
              <w:left w:val="nil"/>
              <w:bottom w:val="single" w:sz="4" w:space="0" w:color="auto"/>
              <w:right w:val="single" w:sz="4" w:space="0" w:color="auto"/>
            </w:tcBorders>
            <w:noWrap/>
            <w:vAlign w:val="center"/>
            <w:hideMark/>
          </w:tcPr>
          <w:p w:rsidR="003A53AC" w:rsidRPr="003A53AC" w:rsidRDefault="003A53AC" w:rsidP="002A4AD7">
            <w:pPr>
              <w:jc w:val="center"/>
              <w:rPr>
                <w:b/>
                <w:bCs/>
                <w:color w:val="000000"/>
                <w:sz w:val="18"/>
                <w:szCs w:val="18"/>
              </w:rPr>
            </w:pPr>
            <w:r w:rsidRPr="003A53AC">
              <w:rPr>
                <w:b/>
                <w:bCs/>
                <w:color w:val="000000"/>
                <w:sz w:val="18"/>
                <w:szCs w:val="18"/>
              </w:rPr>
              <w:t>300 000,00</w:t>
            </w:r>
          </w:p>
        </w:tc>
        <w:tc>
          <w:tcPr>
            <w:tcW w:w="2126" w:type="dxa"/>
            <w:tcBorders>
              <w:top w:val="nil"/>
              <w:left w:val="nil"/>
              <w:bottom w:val="single" w:sz="4" w:space="0" w:color="auto"/>
              <w:right w:val="single" w:sz="4" w:space="0" w:color="auto"/>
            </w:tcBorders>
            <w:noWrap/>
            <w:vAlign w:val="center"/>
            <w:hideMark/>
          </w:tcPr>
          <w:p w:rsidR="003A53AC" w:rsidRPr="003A53AC" w:rsidRDefault="003A53AC" w:rsidP="002A4AD7">
            <w:pPr>
              <w:jc w:val="center"/>
              <w:rPr>
                <w:b/>
                <w:bCs/>
                <w:color w:val="000000"/>
                <w:sz w:val="18"/>
                <w:szCs w:val="18"/>
              </w:rPr>
            </w:pPr>
            <w:r w:rsidRPr="003A53AC">
              <w:rPr>
                <w:b/>
                <w:bCs/>
                <w:color w:val="000000"/>
                <w:sz w:val="18"/>
                <w:szCs w:val="18"/>
              </w:rPr>
              <w:t>0,00</w:t>
            </w:r>
          </w:p>
        </w:tc>
        <w:tc>
          <w:tcPr>
            <w:tcW w:w="2659" w:type="dxa"/>
            <w:tcBorders>
              <w:top w:val="nil"/>
              <w:left w:val="nil"/>
              <w:bottom w:val="single" w:sz="4" w:space="0" w:color="auto"/>
              <w:right w:val="single" w:sz="4" w:space="0" w:color="auto"/>
            </w:tcBorders>
            <w:noWrap/>
            <w:vAlign w:val="center"/>
            <w:hideMark/>
          </w:tcPr>
          <w:p w:rsidR="003A53AC" w:rsidRPr="003A53AC" w:rsidRDefault="003A53AC" w:rsidP="002A4AD7">
            <w:pPr>
              <w:jc w:val="center"/>
              <w:rPr>
                <w:b/>
                <w:bCs/>
                <w:color w:val="000000"/>
                <w:sz w:val="18"/>
                <w:szCs w:val="18"/>
              </w:rPr>
            </w:pPr>
            <w:r w:rsidRPr="003A53AC">
              <w:rPr>
                <w:b/>
                <w:bCs/>
                <w:color w:val="000000"/>
                <w:sz w:val="18"/>
                <w:szCs w:val="18"/>
              </w:rPr>
              <w:t>300 000,00</w:t>
            </w:r>
          </w:p>
        </w:tc>
      </w:tr>
      <w:tr w:rsidR="003A53AC" w:rsidRPr="003A53AC" w:rsidTr="00F22B73">
        <w:trPr>
          <w:trHeight w:val="282"/>
        </w:trPr>
        <w:tc>
          <w:tcPr>
            <w:tcW w:w="1180" w:type="dxa"/>
            <w:gridSpan w:val="2"/>
            <w:tcBorders>
              <w:top w:val="nil"/>
              <w:left w:val="single" w:sz="4" w:space="0" w:color="auto"/>
              <w:bottom w:val="single" w:sz="4" w:space="0" w:color="auto"/>
              <w:right w:val="single" w:sz="4" w:space="0" w:color="auto"/>
            </w:tcBorders>
            <w:noWrap/>
            <w:vAlign w:val="center"/>
            <w:hideMark/>
          </w:tcPr>
          <w:p w:rsidR="003A53AC" w:rsidRPr="003A53AC" w:rsidRDefault="003A53AC" w:rsidP="00D22A7A">
            <w:pPr>
              <w:jc w:val="left"/>
              <w:rPr>
                <w:b/>
                <w:bCs/>
                <w:color w:val="000000"/>
                <w:sz w:val="18"/>
                <w:szCs w:val="18"/>
              </w:rPr>
            </w:pPr>
            <w:r w:rsidRPr="003A53AC">
              <w:rPr>
                <w:b/>
                <w:bCs/>
                <w:color w:val="000000"/>
                <w:sz w:val="18"/>
                <w:szCs w:val="18"/>
              </w:rPr>
              <w:t>5</w:t>
            </w:r>
          </w:p>
        </w:tc>
        <w:tc>
          <w:tcPr>
            <w:tcW w:w="3357" w:type="dxa"/>
            <w:gridSpan w:val="2"/>
            <w:tcBorders>
              <w:top w:val="nil"/>
              <w:left w:val="nil"/>
              <w:bottom w:val="single" w:sz="4" w:space="0" w:color="auto"/>
              <w:right w:val="single" w:sz="4" w:space="0" w:color="auto"/>
            </w:tcBorders>
            <w:vAlign w:val="center"/>
            <w:hideMark/>
          </w:tcPr>
          <w:p w:rsidR="003A53AC" w:rsidRPr="003A53AC" w:rsidRDefault="003A53AC" w:rsidP="00F22B73">
            <w:pPr>
              <w:ind w:left="96" w:firstLine="0"/>
              <w:rPr>
                <w:b/>
                <w:bCs/>
                <w:color w:val="000000"/>
                <w:sz w:val="18"/>
                <w:szCs w:val="18"/>
              </w:rPr>
            </w:pPr>
            <w:r w:rsidRPr="003A53AC">
              <w:rPr>
                <w:b/>
                <w:bCs/>
                <w:color w:val="000000"/>
                <w:sz w:val="18"/>
                <w:szCs w:val="18"/>
              </w:rPr>
              <w:t>Обеспечение безопасности дорожного движения, в том числе*</w:t>
            </w:r>
          </w:p>
        </w:tc>
        <w:tc>
          <w:tcPr>
            <w:tcW w:w="1701" w:type="dxa"/>
            <w:tcBorders>
              <w:top w:val="nil"/>
              <w:left w:val="nil"/>
              <w:bottom w:val="single" w:sz="4" w:space="0" w:color="auto"/>
              <w:right w:val="single" w:sz="4" w:space="0" w:color="auto"/>
            </w:tcBorders>
            <w:noWrap/>
            <w:vAlign w:val="center"/>
            <w:hideMark/>
          </w:tcPr>
          <w:p w:rsidR="003A53AC" w:rsidRPr="003A53AC" w:rsidRDefault="003A53AC" w:rsidP="002A4AD7">
            <w:pPr>
              <w:jc w:val="center"/>
              <w:rPr>
                <w:b/>
                <w:bCs/>
                <w:color w:val="000000"/>
                <w:sz w:val="18"/>
                <w:szCs w:val="18"/>
              </w:rPr>
            </w:pPr>
            <w:r w:rsidRPr="003A53AC">
              <w:rPr>
                <w:b/>
                <w:bCs/>
                <w:color w:val="000000"/>
                <w:sz w:val="18"/>
                <w:szCs w:val="18"/>
              </w:rPr>
              <w:t>382 000,00</w:t>
            </w:r>
          </w:p>
        </w:tc>
        <w:tc>
          <w:tcPr>
            <w:tcW w:w="2126" w:type="dxa"/>
            <w:tcBorders>
              <w:top w:val="nil"/>
              <w:left w:val="nil"/>
              <w:bottom w:val="single" w:sz="4" w:space="0" w:color="auto"/>
              <w:right w:val="single" w:sz="4" w:space="0" w:color="auto"/>
            </w:tcBorders>
            <w:noWrap/>
            <w:vAlign w:val="center"/>
            <w:hideMark/>
          </w:tcPr>
          <w:p w:rsidR="003A53AC" w:rsidRPr="003A53AC" w:rsidRDefault="003A53AC" w:rsidP="002A4AD7">
            <w:pPr>
              <w:jc w:val="center"/>
              <w:rPr>
                <w:b/>
                <w:bCs/>
                <w:color w:val="000000"/>
                <w:sz w:val="18"/>
                <w:szCs w:val="18"/>
              </w:rPr>
            </w:pPr>
            <w:r w:rsidRPr="003A53AC">
              <w:rPr>
                <w:b/>
                <w:bCs/>
                <w:color w:val="000000"/>
                <w:sz w:val="18"/>
                <w:szCs w:val="18"/>
              </w:rPr>
              <w:t>0,00</w:t>
            </w:r>
          </w:p>
        </w:tc>
        <w:tc>
          <w:tcPr>
            <w:tcW w:w="2659" w:type="dxa"/>
            <w:tcBorders>
              <w:top w:val="nil"/>
              <w:left w:val="nil"/>
              <w:bottom w:val="single" w:sz="4" w:space="0" w:color="auto"/>
              <w:right w:val="single" w:sz="4" w:space="0" w:color="auto"/>
            </w:tcBorders>
            <w:noWrap/>
            <w:vAlign w:val="center"/>
            <w:hideMark/>
          </w:tcPr>
          <w:p w:rsidR="003A53AC" w:rsidRPr="003A53AC" w:rsidRDefault="003A53AC" w:rsidP="002A4AD7">
            <w:pPr>
              <w:jc w:val="center"/>
              <w:rPr>
                <w:b/>
                <w:bCs/>
                <w:color w:val="000000"/>
                <w:sz w:val="18"/>
                <w:szCs w:val="18"/>
              </w:rPr>
            </w:pPr>
            <w:r w:rsidRPr="003A53AC">
              <w:rPr>
                <w:b/>
                <w:bCs/>
                <w:color w:val="000000"/>
                <w:sz w:val="18"/>
                <w:szCs w:val="18"/>
              </w:rPr>
              <w:t>382  000,00</w:t>
            </w:r>
          </w:p>
        </w:tc>
      </w:tr>
      <w:tr w:rsidR="003A53AC" w:rsidRPr="003A53AC" w:rsidTr="00F22B73">
        <w:trPr>
          <w:trHeight w:val="133"/>
        </w:trPr>
        <w:tc>
          <w:tcPr>
            <w:tcW w:w="1180" w:type="dxa"/>
            <w:gridSpan w:val="2"/>
            <w:tcBorders>
              <w:top w:val="nil"/>
              <w:left w:val="single" w:sz="4" w:space="0" w:color="auto"/>
              <w:bottom w:val="single" w:sz="4" w:space="0" w:color="auto"/>
              <w:right w:val="single" w:sz="4" w:space="0" w:color="auto"/>
            </w:tcBorders>
            <w:noWrap/>
            <w:vAlign w:val="center"/>
            <w:hideMark/>
          </w:tcPr>
          <w:p w:rsidR="003A53AC" w:rsidRPr="003A53AC" w:rsidRDefault="003A53AC" w:rsidP="00D22A7A">
            <w:pPr>
              <w:jc w:val="left"/>
              <w:rPr>
                <w:b/>
                <w:bCs/>
                <w:color w:val="000000"/>
                <w:sz w:val="18"/>
                <w:szCs w:val="18"/>
              </w:rPr>
            </w:pPr>
            <w:r w:rsidRPr="003A53AC">
              <w:rPr>
                <w:b/>
                <w:bCs/>
                <w:color w:val="000000"/>
                <w:sz w:val="18"/>
                <w:szCs w:val="18"/>
              </w:rPr>
              <w:t> </w:t>
            </w:r>
          </w:p>
        </w:tc>
        <w:tc>
          <w:tcPr>
            <w:tcW w:w="3357" w:type="dxa"/>
            <w:gridSpan w:val="2"/>
            <w:tcBorders>
              <w:top w:val="nil"/>
              <w:left w:val="nil"/>
              <w:bottom w:val="single" w:sz="4" w:space="0" w:color="auto"/>
              <w:right w:val="single" w:sz="4" w:space="0" w:color="auto"/>
            </w:tcBorders>
            <w:vAlign w:val="center"/>
            <w:hideMark/>
          </w:tcPr>
          <w:p w:rsidR="003A53AC" w:rsidRPr="003A53AC" w:rsidRDefault="003A53AC" w:rsidP="00F22B73">
            <w:pPr>
              <w:ind w:hanging="618"/>
              <w:rPr>
                <w:b/>
                <w:bCs/>
                <w:color w:val="000000"/>
                <w:sz w:val="18"/>
                <w:szCs w:val="18"/>
              </w:rPr>
            </w:pPr>
            <w:r w:rsidRPr="003A53AC">
              <w:rPr>
                <w:b/>
                <w:bCs/>
                <w:color w:val="000000"/>
                <w:sz w:val="18"/>
                <w:szCs w:val="18"/>
              </w:rPr>
              <w:t>ВСЕГО</w:t>
            </w:r>
          </w:p>
        </w:tc>
        <w:tc>
          <w:tcPr>
            <w:tcW w:w="1701" w:type="dxa"/>
            <w:tcBorders>
              <w:top w:val="nil"/>
              <w:left w:val="nil"/>
              <w:bottom w:val="single" w:sz="4" w:space="0" w:color="auto"/>
              <w:right w:val="single" w:sz="4" w:space="0" w:color="auto"/>
            </w:tcBorders>
            <w:vAlign w:val="center"/>
            <w:hideMark/>
          </w:tcPr>
          <w:p w:rsidR="003A53AC" w:rsidRPr="003A53AC" w:rsidRDefault="003A53AC" w:rsidP="002A4AD7">
            <w:pPr>
              <w:jc w:val="center"/>
              <w:rPr>
                <w:b/>
                <w:bCs/>
                <w:color w:val="000000"/>
                <w:sz w:val="18"/>
                <w:szCs w:val="18"/>
              </w:rPr>
            </w:pPr>
            <w:r w:rsidRPr="003A53AC">
              <w:rPr>
                <w:b/>
                <w:bCs/>
                <w:color w:val="000000"/>
                <w:sz w:val="18"/>
                <w:szCs w:val="18"/>
              </w:rPr>
              <w:t>17 613 499,98</w:t>
            </w:r>
          </w:p>
        </w:tc>
        <w:tc>
          <w:tcPr>
            <w:tcW w:w="2126" w:type="dxa"/>
            <w:tcBorders>
              <w:top w:val="nil"/>
              <w:left w:val="nil"/>
              <w:bottom w:val="single" w:sz="4" w:space="0" w:color="auto"/>
              <w:right w:val="single" w:sz="4" w:space="0" w:color="auto"/>
            </w:tcBorders>
            <w:vAlign w:val="center"/>
            <w:hideMark/>
          </w:tcPr>
          <w:p w:rsidR="003A53AC" w:rsidRPr="003A53AC" w:rsidRDefault="003A53AC" w:rsidP="002A4AD7">
            <w:pPr>
              <w:jc w:val="center"/>
              <w:rPr>
                <w:b/>
                <w:bCs/>
                <w:color w:val="000000"/>
                <w:sz w:val="18"/>
                <w:szCs w:val="18"/>
              </w:rPr>
            </w:pPr>
            <w:r w:rsidRPr="003A53AC">
              <w:rPr>
                <w:b/>
                <w:bCs/>
                <w:color w:val="000000"/>
                <w:sz w:val="18"/>
                <w:szCs w:val="18"/>
              </w:rPr>
              <w:t>0,00</w:t>
            </w:r>
          </w:p>
        </w:tc>
        <w:tc>
          <w:tcPr>
            <w:tcW w:w="2659" w:type="dxa"/>
            <w:tcBorders>
              <w:top w:val="nil"/>
              <w:left w:val="nil"/>
              <w:bottom w:val="single" w:sz="4" w:space="0" w:color="auto"/>
              <w:right w:val="single" w:sz="4" w:space="0" w:color="auto"/>
            </w:tcBorders>
            <w:vAlign w:val="center"/>
            <w:hideMark/>
          </w:tcPr>
          <w:p w:rsidR="003A53AC" w:rsidRPr="003A53AC" w:rsidRDefault="003A53AC" w:rsidP="002A4AD7">
            <w:pPr>
              <w:jc w:val="center"/>
              <w:rPr>
                <w:b/>
                <w:bCs/>
                <w:color w:val="000000"/>
                <w:sz w:val="18"/>
                <w:szCs w:val="18"/>
              </w:rPr>
            </w:pPr>
            <w:r w:rsidRPr="003A53AC">
              <w:rPr>
                <w:b/>
                <w:bCs/>
                <w:color w:val="000000"/>
                <w:sz w:val="18"/>
                <w:szCs w:val="18"/>
              </w:rPr>
              <w:t>17 613 499,98</w:t>
            </w:r>
          </w:p>
        </w:tc>
      </w:tr>
    </w:tbl>
    <w:p w:rsidR="003A53AC" w:rsidRPr="003A53AC" w:rsidRDefault="003A53AC" w:rsidP="00F22B73">
      <w:pPr>
        <w:ind w:left="0" w:firstLine="0"/>
        <w:rPr>
          <w:sz w:val="18"/>
          <w:szCs w:val="18"/>
        </w:rPr>
      </w:pPr>
    </w:p>
    <w:p w:rsidR="003A53AC" w:rsidRPr="003A53AC" w:rsidRDefault="003A53AC" w:rsidP="003A53AC">
      <w:pPr>
        <w:ind w:left="567"/>
        <w:rPr>
          <w:color w:val="000000"/>
          <w:sz w:val="18"/>
          <w:szCs w:val="18"/>
        </w:rPr>
      </w:pPr>
      <w:r w:rsidRPr="003A53AC">
        <w:rPr>
          <w:color w:val="000000"/>
          <w:sz w:val="18"/>
          <w:szCs w:val="18"/>
        </w:rPr>
        <w:t>* финансирование МКУ ХЭС</w:t>
      </w:r>
    </w:p>
    <w:p w:rsidR="003A53AC" w:rsidRPr="003A53AC" w:rsidRDefault="003A53AC" w:rsidP="001704B2">
      <w:pPr>
        <w:ind w:left="0" w:firstLine="0"/>
        <w:rPr>
          <w:sz w:val="18"/>
          <w:szCs w:val="18"/>
        </w:rPr>
      </w:pPr>
    </w:p>
    <w:tbl>
      <w:tblPr>
        <w:tblpPr w:leftFromText="180" w:rightFromText="180" w:bottomFromText="200" w:vertAnchor="text" w:horzAnchor="margin" w:tblpY="-117"/>
        <w:tblW w:w="10456" w:type="dxa"/>
        <w:tblLook w:val="04A0" w:firstRow="1" w:lastRow="0" w:firstColumn="1" w:lastColumn="0" w:noHBand="0" w:noVBand="1"/>
      </w:tblPr>
      <w:tblGrid>
        <w:gridCol w:w="10705"/>
      </w:tblGrid>
      <w:tr w:rsidR="003A53AC" w:rsidRPr="003A53AC" w:rsidTr="003F4699">
        <w:trPr>
          <w:trHeight w:val="157"/>
        </w:trPr>
        <w:tc>
          <w:tcPr>
            <w:tcW w:w="10456" w:type="dxa"/>
            <w:noWrap/>
            <w:vAlign w:val="bottom"/>
          </w:tcPr>
          <w:p w:rsidR="003A53AC" w:rsidRPr="003A53AC" w:rsidRDefault="003A53AC" w:rsidP="00075BED">
            <w:pPr>
              <w:ind w:right="-3819"/>
              <w:jc w:val="right"/>
              <w:rPr>
                <w:color w:val="000000"/>
                <w:sz w:val="18"/>
                <w:szCs w:val="18"/>
              </w:rPr>
            </w:pPr>
            <w:r w:rsidRPr="003A53AC">
              <w:rPr>
                <w:color w:val="000000"/>
                <w:sz w:val="18"/>
                <w:szCs w:val="18"/>
              </w:rPr>
              <w:lastRenderedPageBreak/>
              <w:t xml:space="preserve">            </w:t>
            </w:r>
          </w:p>
          <w:p w:rsidR="003A53AC" w:rsidRPr="003A53AC" w:rsidRDefault="003A53AC" w:rsidP="00075BED">
            <w:pPr>
              <w:ind w:right="-3819"/>
              <w:jc w:val="right"/>
              <w:rPr>
                <w:color w:val="000000"/>
                <w:sz w:val="18"/>
                <w:szCs w:val="18"/>
              </w:rPr>
            </w:pPr>
          </w:p>
          <w:p w:rsidR="003A53AC" w:rsidRPr="003A53AC" w:rsidRDefault="003A53AC" w:rsidP="00075BED">
            <w:pPr>
              <w:ind w:right="-3819"/>
              <w:jc w:val="right"/>
              <w:rPr>
                <w:color w:val="000000"/>
                <w:sz w:val="18"/>
                <w:szCs w:val="18"/>
              </w:rPr>
            </w:pPr>
          </w:p>
          <w:tbl>
            <w:tblPr>
              <w:tblpPr w:leftFromText="180" w:rightFromText="180" w:bottomFromText="200" w:vertAnchor="text" w:horzAnchor="margin" w:tblpX="-284" w:tblpY="-117"/>
              <w:tblW w:w="10489" w:type="dxa"/>
              <w:tblLook w:val="04A0" w:firstRow="1" w:lastRow="0" w:firstColumn="1" w:lastColumn="0" w:noHBand="0" w:noVBand="1"/>
            </w:tblPr>
            <w:tblGrid>
              <w:gridCol w:w="663"/>
              <w:gridCol w:w="3237"/>
              <w:gridCol w:w="1190"/>
              <w:gridCol w:w="1662"/>
              <w:gridCol w:w="1800"/>
              <w:gridCol w:w="1937"/>
            </w:tblGrid>
            <w:tr w:rsidR="003A53AC" w:rsidRPr="003A53AC" w:rsidTr="003578D7">
              <w:trPr>
                <w:trHeight w:val="157"/>
              </w:trPr>
              <w:tc>
                <w:tcPr>
                  <w:tcW w:w="3900" w:type="dxa"/>
                  <w:gridSpan w:val="2"/>
                  <w:noWrap/>
                  <w:vAlign w:val="bottom"/>
                  <w:hideMark/>
                </w:tcPr>
                <w:p w:rsidR="003A53AC" w:rsidRPr="003A53AC" w:rsidRDefault="003A53AC" w:rsidP="00075BED">
                  <w:pPr>
                    <w:spacing w:line="276" w:lineRule="auto"/>
                    <w:rPr>
                      <w:sz w:val="18"/>
                      <w:szCs w:val="18"/>
                    </w:rPr>
                  </w:pPr>
                </w:p>
              </w:tc>
              <w:tc>
                <w:tcPr>
                  <w:tcW w:w="6589" w:type="dxa"/>
                  <w:gridSpan w:val="4"/>
                  <w:noWrap/>
                  <w:vAlign w:val="bottom"/>
                  <w:hideMark/>
                </w:tcPr>
                <w:p w:rsidR="003A53AC" w:rsidRPr="003A53AC" w:rsidRDefault="003A53AC" w:rsidP="00075BED">
                  <w:pPr>
                    <w:jc w:val="right"/>
                    <w:rPr>
                      <w:color w:val="000000"/>
                      <w:sz w:val="18"/>
                      <w:szCs w:val="18"/>
                    </w:rPr>
                  </w:pPr>
                  <w:r w:rsidRPr="003A53AC">
                    <w:rPr>
                      <w:color w:val="000000"/>
                      <w:sz w:val="18"/>
                      <w:szCs w:val="18"/>
                    </w:rPr>
                    <w:t>Приложение №6</w:t>
                  </w:r>
                </w:p>
              </w:tc>
            </w:tr>
            <w:tr w:rsidR="003A53AC" w:rsidRPr="003A53AC" w:rsidTr="003578D7">
              <w:trPr>
                <w:trHeight w:val="276"/>
              </w:trPr>
              <w:tc>
                <w:tcPr>
                  <w:tcW w:w="10489" w:type="dxa"/>
                  <w:gridSpan w:val="6"/>
                  <w:vMerge w:val="restart"/>
                  <w:hideMark/>
                </w:tcPr>
                <w:p w:rsidR="003A53AC" w:rsidRPr="003A53AC" w:rsidRDefault="003A53AC" w:rsidP="00075BED">
                  <w:pPr>
                    <w:jc w:val="right"/>
                    <w:rPr>
                      <w:color w:val="000000"/>
                      <w:sz w:val="18"/>
                      <w:szCs w:val="18"/>
                    </w:rPr>
                  </w:pPr>
                  <w:r w:rsidRPr="003A53AC">
                    <w:rPr>
                      <w:color w:val="000000"/>
                      <w:sz w:val="18"/>
                      <w:szCs w:val="18"/>
                    </w:rPr>
                    <w:t xml:space="preserve">к Постановлению администрации </w:t>
                  </w:r>
                  <w:proofErr w:type="spellStart"/>
                  <w:r w:rsidRPr="003A53AC">
                    <w:rPr>
                      <w:color w:val="000000"/>
                      <w:sz w:val="18"/>
                      <w:szCs w:val="18"/>
                    </w:rPr>
                    <w:t>Хомутовского</w:t>
                  </w:r>
                  <w:proofErr w:type="spellEnd"/>
                  <w:r w:rsidRPr="003A53AC">
                    <w:rPr>
                      <w:color w:val="000000"/>
                      <w:sz w:val="18"/>
                      <w:szCs w:val="18"/>
                    </w:rPr>
                    <w:t xml:space="preserve"> </w:t>
                  </w:r>
                </w:p>
                <w:p w:rsidR="003A53AC" w:rsidRPr="003A53AC" w:rsidRDefault="003A53AC" w:rsidP="00075BED">
                  <w:pPr>
                    <w:jc w:val="right"/>
                    <w:rPr>
                      <w:color w:val="000000"/>
                      <w:sz w:val="18"/>
                      <w:szCs w:val="18"/>
                    </w:rPr>
                  </w:pPr>
                  <w:r w:rsidRPr="003A53AC">
                    <w:rPr>
                      <w:color w:val="000000"/>
                      <w:sz w:val="18"/>
                      <w:szCs w:val="18"/>
                    </w:rPr>
                    <w:t xml:space="preserve">муниципального образования              </w:t>
                  </w:r>
                </w:p>
                <w:p w:rsidR="003A53AC" w:rsidRPr="003A53AC" w:rsidRDefault="00CA1D2B" w:rsidP="00075BED">
                  <w:pPr>
                    <w:jc w:val="right"/>
                    <w:rPr>
                      <w:color w:val="000000"/>
                      <w:sz w:val="18"/>
                      <w:szCs w:val="18"/>
                    </w:rPr>
                  </w:pPr>
                  <w:r w:rsidRPr="003A53AC">
                    <w:rPr>
                      <w:sz w:val="18"/>
                      <w:szCs w:val="18"/>
                    </w:rPr>
                    <w:t xml:space="preserve">от </w:t>
                  </w:r>
                  <w:r>
                    <w:rPr>
                      <w:sz w:val="18"/>
                      <w:szCs w:val="18"/>
                    </w:rPr>
                    <w:t>25.02.2020</w:t>
                  </w:r>
                  <w:r w:rsidRPr="003A53AC">
                    <w:rPr>
                      <w:sz w:val="18"/>
                      <w:szCs w:val="18"/>
                    </w:rPr>
                    <w:t xml:space="preserve"> № </w:t>
                  </w:r>
                  <w:r>
                    <w:rPr>
                      <w:sz w:val="18"/>
                      <w:szCs w:val="18"/>
                    </w:rPr>
                    <w:t>21 о/д</w:t>
                  </w:r>
                </w:p>
              </w:tc>
            </w:tr>
            <w:tr w:rsidR="003A53AC" w:rsidRPr="003A53AC" w:rsidTr="003578D7">
              <w:trPr>
                <w:trHeight w:val="322"/>
              </w:trPr>
              <w:tc>
                <w:tcPr>
                  <w:tcW w:w="10489" w:type="dxa"/>
                  <w:gridSpan w:val="6"/>
                  <w:vMerge/>
                  <w:vAlign w:val="center"/>
                  <w:hideMark/>
                </w:tcPr>
                <w:p w:rsidR="003A53AC" w:rsidRPr="003A53AC" w:rsidRDefault="003A53AC" w:rsidP="00075BED">
                  <w:pPr>
                    <w:rPr>
                      <w:color w:val="000000"/>
                      <w:sz w:val="18"/>
                      <w:szCs w:val="18"/>
                    </w:rPr>
                  </w:pPr>
                </w:p>
              </w:tc>
            </w:tr>
            <w:tr w:rsidR="003A53AC" w:rsidRPr="003A53AC" w:rsidTr="003578D7">
              <w:trPr>
                <w:trHeight w:val="322"/>
              </w:trPr>
              <w:tc>
                <w:tcPr>
                  <w:tcW w:w="10489" w:type="dxa"/>
                  <w:gridSpan w:val="6"/>
                  <w:vMerge/>
                  <w:vAlign w:val="center"/>
                  <w:hideMark/>
                </w:tcPr>
                <w:p w:rsidR="003A53AC" w:rsidRPr="003A53AC" w:rsidRDefault="003A53AC" w:rsidP="00075BED">
                  <w:pPr>
                    <w:rPr>
                      <w:color w:val="000000"/>
                      <w:sz w:val="18"/>
                      <w:szCs w:val="18"/>
                    </w:rPr>
                  </w:pPr>
                </w:p>
              </w:tc>
            </w:tr>
            <w:tr w:rsidR="003A53AC" w:rsidRPr="003A53AC" w:rsidTr="003578D7">
              <w:trPr>
                <w:trHeight w:val="330"/>
              </w:trPr>
              <w:tc>
                <w:tcPr>
                  <w:tcW w:w="10489" w:type="dxa"/>
                  <w:gridSpan w:val="6"/>
                  <w:noWrap/>
                  <w:vAlign w:val="bottom"/>
                  <w:hideMark/>
                </w:tcPr>
                <w:p w:rsidR="003A53AC" w:rsidRPr="003A53AC" w:rsidRDefault="003A53AC" w:rsidP="00075BED">
                  <w:pPr>
                    <w:jc w:val="center"/>
                    <w:rPr>
                      <w:b/>
                      <w:bCs/>
                      <w:color w:val="000000"/>
                      <w:sz w:val="18"/>
                      <w:szCs w:val="18"/>
                    </w:rPr>
                  </w:pPr>
                  <w:r w:rsidRPr="003A53AC">
                    <w:rPr>
                      <w:b/>
                      <w:bCs/>
                      <w:color w:val="000000"/>
                      <w:sz w:val="18"/>
                      <w:szCs w:val="18"/>
                    </w:rPr>
                    <w:t>Перечень мероприятий на 2022 год</w:t>
                  </w:r>
                </w:p>
              </w:tc>
            </w:tr>
            <w:tr w:rsidR="003A53AC" w:rsidRPr="003A53AC" w:rsidTr="003578D7">
              <w:trPr>
                <w:trHeight w:val="375"/>
              </w:trPr>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3578D7" w:rsidRDefault="003A53AC" w:rsidP="00075BED">
                  <w:pPr>
                    <w:ind w:left="34"/>
                    <w:jc w:val="center"/>
                    <w:rPr>
                      <w:color w:val="000000"/>
                      <w:sz w:val="18"/>
                      <w:szCs w:val="18"/>
                    </w:rPr>
                  </w:pPr>
                  <w:r w:rsidRPr="003A53AC">
                    <w:rPr>
                      <w:color w:val="000000"/>
                      <w:sz w:val="18"/>
                      <w:szCs w:val="18"/>
                    </w:rPr>
                    <w:t xml:space="preserve">№ </w:t>
                  </w:r>
                </w:p>
                <w:p w:rsidR="003A53AC" w:rsidRPr="003A53AC" w:rsidRDefault="003A53AC" w:rsidP="00075BED">
                  <w:pPr>
                    <w:ind w:left="34"/>
                    <w:jc w:val="center"/>
                    <w:rPr>
                      <w:color w:val="000000"/>
                      <w:sz w:val="18"/>
                      <w:szCs w:val="18"/>
                    </w:rPr>
                  </w:pPr>
                  <w:proofErr w:type="gramStart"/>
                  <w:r w:rsidRPr="003A53AC">
                    <w:rPr>
                      <w:color w:val="000000"/>
                      <w:sz w:val="18"/>
                      <w:szCs w:val="18"/>
                    </w:rPr>
                    <w:t>п</w:t>
                  </w:r>
                  <w:proofErr w:type="gramEnd"/>
                  <w:r w:rsidRPr="003A53AC">
                    <w:rPr>
                      <w:color w:val="000000"/>
                      <w:sz w:val="18"/>
                      <w:szCs w:val="18"/>
                    </w:rPr>
                    <w:t>/п</w:t>
                  </w:r>
                </w:p>
              </w:tc>
              <w:tc>
                <w:tcPr>
                  <w:tcW w:w="4523" w:type="dxa"/>
                  <w:gridSpan w:val="2"/>
                  <w:vMerge w:val="restart"/>
                  <w:tcBorders>
                    <w:top w:val="single" w:sz="4" w:space="0" w:color="auto"/>
                    <w:left w:val="nil"/>
                    <w:bottom w:val="single" w:sz="4" w:space="0" w:color="000000"/>
                    <w:right w:val="nil"/>
                  </w:tcBorders>
                  <w:vAlign w:val="center"/>
                  <w:hideMark/>
                </w:tcPr>
                <w:p w:rsidR="003A53AC" w:rsidRPr="003A53AC" w:rsidRDefault="003A53AC" w:rsidP="00075BED">
                  <w:pPr>
                    <w:ind w:left="0" w:hanging="714"/>
                    <w:jc w:val="center"/>
                    <w:rPr>
                      <w:color w:val="000000"/>
                      <w:sz w:val="18"/>
                      <w:szCs w:val="18"/>
                    </w:rPr>
                  </w:pPr>
                  <w:r w:rsidRPr="003A53AC">
                    <w:rPr>
                      <w:color w:val="000000"/>
                      <w:sz w:val="18"/>
                      <w:szCs w:val="18"/>
                    </w:rPr>
                    <w:t>Наименование мероприятия</w:t>
                  </w:r>
                </w:p>
              </w:tc>
              <w:tc>
                <w:tcPr>
                  <w:tcW w:w="1662" w:type="dxa"/>
                  <w:vMerge w:val="restart"/>
                  <w:tcBorders>
                    <w:top w:val="single" w:sz="4" w:space="0" w:color="auto"/>
                    <w:left w:val="single" w:sz="4" w:space="0" w:color="auto"/>
                    <w:bottom w:val="single" w:sz="4" w:space="0" w:color="auto"/>
                    <w:right w:val="single" w:sz="4" w:space="0" w:color="auto"/>
                  </w:tcBorders>
                  <w:vAlign w:val="center"/>
                  <w:hideMark/>
                </w:tcPr>
                <w:p w:rsidR="003A53AC" w:rsidRPr="003A53AC" w:rsidRDefault="003A53AC" w:rsidP="00075BED">
                  <w:pPr>
                    <w:ind w:hanging="667"/>
                    <w:jc w:val="center"/>
                    <w:rPr>
                      <w:color w:val="000000"/>
                      <w:sz w:val="18"/>
                      <w:szCs w:val="18"/>
                    </w:rPr>
                  </w:pPr>
                  <w:r w:rsidRPr="003A53AC">
                    <w:rPr>
                      <w:color w:val="000000"/>
                      <w:sz w:val="18"/>
                      <w:szCs w:val="18"/>
                    </w:rPr>
                    <w:t>сумма, руб. всего</w:t>
                  </w:r>
                </w:p>
              </w:tc>
              <w:tc>
                <w:tcPr>
                  <w:tcW w:w="3737" w:type="dxa"/>
                  <w:gridSpan w:val="2"/>
                  <w:tcBorders>
                    <w:top w:val="single" w:sz="4" w:space="0" w:color="auto"/>
                    <w:left w:val="nil"/>
                    <w:bottom w:val="single" w:sz="4" w:space="0" w:color="auto"/>
                    <w:right w:val="single" w:sz="4" w:space="0" w:color="auto"/>
                  </w:tcBorders>
                  <w:vAlign w:val="center"/>
                  <w:hideMark/>
                </w:tcPr>
                <w:p w:rsidR="003A53AC" w:rsidRPr="003A53AC" w:rsidRDefault="003A53AC" w:rsidP="00075BED">
                  <w:pPr>
                    <w:jc w:val="center"/>
                    <w:rPr>
                      <w:color w:val="000000"/>
                      <w:sz w:val="18"/>
                      <w:szCs w:val="18"/>
                    </w:rPr>
                  </w:pPr>
                  <w:r w:rsidRPr="003A53AC">
                    <w:rPr>
                      <w:color w:val="000000"/>
                      <w:sz w:val="18"/>
                      <w:szCs w:val="18"/>
                    </w:rPr>
                    <w:t>в том числе:</w:t>
                  </w:r>
                </w:p>
              </w:tc>
            </w:tr>
            <w:tr w:rsidR="003A53AC" w:rsidRPr="003A53AC" w:rsidTr="003578D7">
              <w:trPr>
                <w:trHeight w:val="11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A53AC" w:rsidRPr="003A53AC" w:rsidRDefault="003A53AC" w:rsidP="00075BED">
                  <w:pPr>
                    <w:rPr>
                      <w:color w:val="000000"/>
                      <w:sz w:val="18"/>
                      <w:szCs w:val="18"/>
                    </w:rPr>
                  </w:pPr>
                </w:p>
              </w:tc>
              <w:tc>
                <w:tcPr>
                  <w:tcW w:w="4523" w:type="dxa"/>
                  <w:gridSpan w:val="2"/>
                  <w:vMerge/>
                  <w:tcBorders>
                    <w:top w:val="single" w:sz="4" w:space="0" w:color="auto"/>
                    <w:left w:val="nil"/>
                    <w:bottom w:val="single" w:sz="4" w:space="0" w:color="000000"/>
                    <w:right w:val="nil"/>
                  </w:tcBorders>
                  <w:vAlign w:val="center"/>
                  <w:hideMark/>
                </w:tcPr>
                <w:p w:rsidR="003A53AC" w:rsidRPr="003A53AC" w:rsidRDefault="003A53AC" w:rsidP="00075BED">
                  <w:pP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3AC" w:rsidRPr="003A53AC" w:rsidRDefault="003A53AC" w:rsidP="00075BED">
                  <w:pPr>
                    <w:rPr>
                      <w:color w:val="000000"/>
                      <w:sz w:val="18"/>
                      <w:szCs w:val="18"/>
                    </w:rPr>
                  </w:pPr>
                </w:p>
              </w:tc>
              <w:tc>
                <w:tcPr>
                  <w:tcW w:w="1800" w:type="dxa"/>
                  <w:tcBorders>
                    <w:top w:val="nil"/>
                    <w:left w:val="nil"/>
                    <w:bottom w:val="single" w:sz="4" w:space="0" w:color="auto"/>
                    <w:right w:val="single" w:sz="4" w:space="0" w:color="auto"/>
                  </w:tcBorders>
                  <w:vAlign w:val="center"/>
                  <w:hideMark/>
                </w:tcPr>
                <w:p w:rsidR="003A53AC" w:rsidRPr="003A53AC" w:rsidRDefault="003A53AC" w:rsidP="00075BED">
                  <w:pPr>
                    <w:jc w:val="center"/>
                    <w:rPr>
                      <w:color w:val="000000"/>
                      <w:sz w:val="18"/>
                      <w:szCs w:val="18"/>
                    </w:rPr>
                  </w:pPr>
                  <w:r w:rsidRPr="003A53AC">
                    <w:rPr>
                      <w:color w:val="000000"/>
                      <w:sz w:val="18"/>
                      <w:szCs w:val="18"/>
                    </w:rPr>
                    <w:t>областной бюджет</w:t>
                  </w:r>
                </w:p>
              </w:tc>
              <w:tc>
                <w:tcPr>
                  <w:tcW w:w="1937" w:type="dxa"/>
                  <w:tcBorders>
                    <w:top w:val="nil"/>
                    <w:left w:val="nil"/>
                    <w:bottom w:val="single" w:sz="4" w:space="0" w:color="auto"/>
                    <w:right w:val="single" w:sz="4" w:space="0" w:color="auto"/>
                  </w:tcBorders>
                  <w:vAlign w:val="center"/>
                  <w:hideMark/>
                </w:tcPr>
                <w:p w:rsidR="003A53AC" w:rsidRPr="003A53AC" w:rsidRDefault="003A53AC" w:rsidP="00075BED">
                  <w:pPr>
                    <w:jc w:val="center"/>
                    <w:rPr>
                      <w:color w:val="000000"/>
                      <w:sz w:val="18"/>
                      <w:szCs w:val="18"/>
                    </w:rPr>
                  </w:pPr>
                  <w:r w:rsidRPr="003A53AC">
                    <w:rPr>
                      <w:color w:val="000000"/>
                      <w:sz w:val="18"/>
                      <w:szCs w:val="18"/>
                    </w:rPr>
                    <w:t>местный бюджет</w:t>
                  </w:r>
                </w:p>
              </w:tc>
            </w:tr>
            <w:tr w:rsidR="003A53AC" w:rsidRPr="003A53AC" w:rsidTr="003578D7">
              <w:trPr>
                <w:trHeight w:val="243"/>
              </w:trPr>
              <w:tc>
                <w:tcPr>
                  <w:tcW w:w="567" w:type="dxa"/>
                  <w:tcBorders>
                    <w:top w:val="nil"/>
                    <w:left w:val="single" w:sz="4" w:space="0" w:color="auto"/>
                    <w:bottom w:val="single" w:sz="4" w:space="0" w:color="auto"/>
                    <w:right w:val="single" w:sz="4" w:space="0" w:color="auto"/>
                  </w:tcBorders>
                  <w:noWrap/>
                  <w:vAlign w:val="center"/>
                  <w:hideMark/>
                </w:tcPr>
                <w:p w:rsidR="003A53AC" w:rsidRPr="003A53AC" w:rsidRDefault="003A53AC" w:rsidP="00075BED">
                  <w:pPr>
                    <w:jc w:val="center"/>
                    <w:rPr>
                      <w:b/>
                      <w:bCs/>
                      <w:color w:val="000000"/>
                      <w:sz w:val="18"/>
                      <w:szCs w:val="18"/>
                    </w:rPr>
                  </w:pPr>
                  <w:r w:rsidRPr="003A53AC">
                    <w:rPr>
                      <w:b/>
                      <w:bCs/>
                      <w:color w:val="000000"/>
                      <w:sz w:val="18"/>
                      <w:szCs w:val="18"/>
                    </w:rPr>
                    <w:t>1</w:t>
                  </w:r>
                </w:p>
              </w:tc>
              <w:tc>
                <w:tcPr>
                  <w:tcW w:w="4523" w:type="dxa"/>
                  <w:gridSpan w:val="2"/>
                  <w:tcBorders>
                    <w:top w:val="nil"/>
                    <w:left w:val="nil"/>
                    <w:bottom w:val="single" w:sz="4" w:space="0" w:color="auto"/>
                    <w:right w:val="single" w:sz="4" w:space="0" w:color="auto"/>
                  </w:tcBorders>
                  <w:vAlign w:val="center"/>
                  <w:hideMark/>
                </w:tcPr>
                <w:p w:rsidR="003A53AC" w:rsidRPr="003A53AC" w:rsidRDefault="003A53AC" w:rsidP="00075BED">
                  <w:pPr>
                    <w:ind w:left="144" w:firstLine="0"/>
                    <w:rPr>
                      <w:b/>
                      <w:bCs/>
                      <w:color w:val="000000"/>
                      <w:sz w:val="18"/>
                      <w:szCs w:val="18"/>
                    </w:rPr>
                  </w:pPr>
                  <w:r w:rsidRPr="003A53AC">
                    <w:rPr>
                      <w:b/>
                      <w:bCs/>
                      <w:color w:val="000000"/>
                      <w:sz w:val="18"/>
                      <w:szCs w:val="18"/>
                    </w:rPr>
                    <w:t>Ремонт автомобильных дорог, в том числе:</w:t>
                  </w:r>
                </w:p>
              </w:tc>
              <w:tc>
                <w:tcPr>
                  <w:tcW w:w="1662" w:type="dxa"/>
                  <w:tcBorders>
                    <w:top w:val="nil"/>
                    <w:left w:val="nil"/>
                    <w:bottom w:val="single" w:sz="4" w:space="0" w:color="auto"/>
                    <w:right w:val="single" w:sz="4" w:space="0" w:color="auto"/>
                  </w:tcBorders>
                  <w:vAlign w:val="center"/>
                  <w:hideMark/>
                </w:tcPr>
                <w:p w:rsidR="003A53AC" w:rsidRPr="003A53AC" w:rsidRDefault="003A53AC" w:rsidP="00075BED">
                  <w:pPr>
                    <w:jc w:val="center"/>
                    <w:rPr>
                      <w:b/>
                      <w:bCs/>
                      <w:color w:val="000000"/>
                      <w:sz w:val="18"/>
                      <w:szCs w:val="18"/>
                    </w:rPr>
                  </w:pPr>
                  <w:r w:rsidRPr="003A53AC">
                    <w:rPr>
                      <w:b/>
                      <w:bCs/>
                      <w:color w:val="000000"/>
                      <w:sz w:val="18"/>
                      <w:szCs w:val="18"/>
                    </w:rPr>
                    <w:t>13 749 724,0</w:t>
                  </w:r>
                </w:p>
              </w:tc>
              <w:tc>
                <w:tcPr>
                  <w:tcW w:w="1800" w:type="dxa"/>
                  <w:tcBorders>
                    <w:top w:val="nil"/>
                    <w:left w:val="nil"/>
                    <w:bottom w:val="single" w:sz="4" w:space="0" w:color="auto"/>
                    <w:right w:val="single" w:sz="4" w:space="0" w:color="auto"/>
                  </w:tcBorders>
                  <w:vAlign w:val="center"/>
                  <w:hideMark/>
                </w:tcPr>
                <w:p w:rsidR="003A53AC" w:rsidRPr="003A53AC" w:rsidRDefault="003A53AC" w:rsidP="00075BED">
                  <w:pPr>
                    <w:jc w:val="center"/>
                    <w:rPr>
                      <w:b/>
                      <w:bCs/>
                      <w:color w:val="000000"/>
                      <w:sz w:val="18"/>
                      <w:szCs w:val="18"/>
                    </w:rPr>
                  </w:pPr>
                  <w:r w:rsidRPr="003A53AC">
                    <w:rPr>
                      <w:b/>
                      <w:bCs/>
                      <w:color w:val="000000"/>
                      <w:sz w:val="18"/>
                      <w:szCs w:val="18"/>
                    </w:rPr>
                    <w:t>0,00</w:t>
                  </w:r>
                </w:p>
              </w:tc>
              <w:tc>
                <w:tcPr>
                  <w:tcW w:w="1937" w:type="dxa"/>
                  <w:tcBorders>
                    <w:top w:val="nil"/>
                    <w:left w:val="nil"/>
                    <w:bottom w:val="single" w:sz="4" w:space="0" w:color="auto"/>
                    <w:right w:val="single" w:sz="4" w:space="0" w:color="auto"/>
                  </w:tcBorders>
                  <w:vAlign w:val="center"/>
                  <w:hideMark/>
                </w:tcPr>
                <w:p w:rsidR="003A53AC" w:rsidRPr="003A53AC" w:rsidRDefault="003A53AC" w:rsidP="00075BED">
                  <w:pPr>
                    <w:jc w:val="center"/>
                    <w:rPr>
                      <w:b/>
                      <w:bCs/>
                      <w:color w:val="000000"/>
                      <w:sz w:val="18"/>
                      <w:szCs w:val="18"/>
                    </w:rPr>
                  </w:pPr>
                  <w:r w:rsidRPr="003A53AC">
                    <w:rPr>
                      <w:b/>
                      <w:bCs/>
                      <w:color w:val="000000"/>
                      <w:sz w:val="18"/>
                      <w:szCs w:val="18"/>
                    </w:rPr>
                    <w:t>13 749 724,0</w:t>
                  </w:r>
                </w:p>
              </w:tc>
            </w:tr>
            <w:tr w:rsidR="003A53AC" w:rsidRPr="003A53AC" w:rsidTr="003578D7">
              <w:trPr>
                <w:trHeight w:val="275"/>
              </w:trPr>
              <w:tc>
                <w:tcPr>
                  <w:tcW w:w="567" w:type="dxa"/>
                  <w:tcBorders>
                    <w:top w:val="nil"/>
                    <w:left w:val="single" w:sz="4" w:space="0" w:color="auto"/>
                    <w:bottom w:val="single" w:sz="4" w:space="0" w:color="auto"/>
                    <w:right w:val="single" w:sz="4" w:space="0" w:color="auto"/>
                  </w:tcBorders>
                  <w:noWrap/>
                  <w:vAlign w:val="center"/>
                  <w:hideMark/>
                </w:tcPr>
                <w:p w:rsidR="003A53AC" w:rsidRPr="003A53AC" w:rsidRDefault="003A53AC" w:rsidP="00075BED">
                  <w:pPr>
                    <w:jc w:val="center"/>
                    <w:rPr>
                      <w:b/>
                      <w:bCs/>
                      <w:color w:val="000000"/>
                      <w:sz w:val="18"/>
                      <w:szCs w:val="18"/>
                    </w:rPr>
                  </w:pPr>
                  <w:r w:rsidRPr="003A53AC">
                    <w:rPr>
                      <w:b/>
                      <w:bCs/>
                      <w:color w:val="000000"/>
                      <w:sz w:val="18"/>
                      <w:szCs w:val="18"/>
                    </w:rPr>
                    <w:t>2</w:t>
                  </w:r>
                </w:p>
              </w:tc>
              <w:tc>
                <w:tcPr>
                  <w:tcW w:w="4523" w:type="dxa"/>
                  <w:gridSpan w:val="2"/>
                  <w:tcBorders>
                    <w:top w:val="nil"/>
                    <w:left w:val="nil"/>
                    <w:bottom w:val="single" w:sz="4" w:space="0" w:color="auto"/>
                    <w:right w:val="single" w:sz="4" w:space="0" w:color="auto"/>
                  </w:tcBorders>
                  <w:vAlign w:val="center"/>
                  <w:hideMark/>
                </w:tcPr>
                <w:p w:rsidR="003A53AC" w:rsidRPr="003A53AC" w:rsidRDefault="003A53AC" w:rsidP="00075BED">
                  <w:pPr>
                    <w:ind w:left="144" w:firstLine="0"/>
                    <w:rPr>
                      <w:b/>
                      <w:bCs/>
                      <w:color w:val="000000"/>
                      <w:sz w:val="18"/>
                      <w:szCs w:val="18"/>
                    </w:rPr>
                  </w:pPr>
                  <w:r w:rsidRPr="003A53AC">
                    <w:rPr>
                      <w:b/>
                      <w:bCs/>
                      <w:color w:val="000000"/>
                      <w:sz w:val="18"/>
                      <w:szCs w:val="18"/>
                    </w:rPr>
                    <w:t>Монтаж и ремонт уличного ос</w:t>
                  </w:r>
                  <w:r w:rsidRPr="003A53AC">
                    <w:rPr>
                      <w:b/>
                      <w:bCs/>
                      <w:color w:val="000000"/>
                      <w:sz w:val="18"/>
                      <w:szCs w:val="18"/>
                    </w:rPr>
                    <w:cr/>
                    <w:t>ещения в том числе:*</w:t>
                  </w:r>
                </w:p>
              </w:tc>
              <w:tc>
                <w:tcPr>
                  <w:tcW w:w="1662" w:type="dxa"/>
                  <w:tcBorders>
                    <w:top w:val="nil"/>
                    <w:left w:val="nil"/>
                    <w:bottom w:val="single" w:sz="4" w:space="0" w:color="auto"/>
                    <w:right w:val="single" w:sz="4" w:space="0" w:color="auto"/>
                  </w:tcBorders>
                  <w:noWrap/>
                  <w:vAlign w:val="center"/>
                  <w:hideMark/>
                </w:tcPr>
                <w:p w:rsidR="003A53AC" w:rsidRPr="003A53AC" w:rsidRDefault="003A53AC" w:rsidP="00075BED">
                  <w:pPr>
                    <w:jc w:val="center"/>
                    <w:rPr>
                      <w:b/>
                      <w:bCs/>
                      <w:color w:val="000000"/>
                      <w:sz w:val="18"/>
                      <w:szCs w:val="18"/>
                    </w:rPr>
                  </w:pPr>
                  <w:r w:rsidRPr="003A53AC">
                    <w:rPr>
                      <w:b/>
                      <w:bCs/>
                      <w:color w:val="000000"/>
                      <w:sz w:val="18"/>
                      <w:szCs w:val="18"/>
                    </w:rPr>
                    <w:t>2 460 000,00</w:t>
                  </w:r>
                </w:p>
              </w:tc>
              <w:tc>
                <w:tcPr>
                  <w:tcW w:w="1800" w:type="dxa"/>
                  <w:tcBorders>
                    <w:top w:val="nil"/>
                    <w:left w:val="nil"/>
                    <w:bottom w:val="single" w:sz="4" w:space="0" w:color="auto"/>
                    <w:right w:val="single" w:sz="4" w:space="0" w:color="auto"/>
                  </w:tcBorders>
                  <w:noWrap/>
                  <w:vAlign w:val="center"/>
                  <w:hideMark/>
                </w:tcPr>
                <w:p w:rsidR="003A53AC" w:rsidRPr="003A53AC" w:rsidRDefault="003A53AC" w:rsidP="00075BED">
                  <w:pPr>
                    <w:jc w:val="center"/>
                    <w:rPr>
                      <w:b/>
                      <w:bCs/>
                      <w:color w:val="000000"/>
                      <w:sz w:val="18"/>
                      <w:szCs w:val="18"/>
                    </w:rPr>
                  </w:pPr>
                  <w:r w:rsidRPr="003A53AC">
                    <w:rPr>
                      <w:b/>
                      <w:bCs/>
                      <w:color w:val="000000"/>
                      <w:sz w:val="18"/>
                      <w:szCs w:val="18"/>
                    </w:rPr>
                    <w:t>0,00</w:t>
                  </w:r>
                </w:p>
              </w:tc>
              <w:tc>
                <w:tcPr>
                  <w:tcW w:w="1937" w:type="dxa"/>
                  <w:tcBorders>
                    <w:top w:val="nil"/>
                    <w:left w:val="nil"/>
                    <w:bottom w:val="single" w:sz="4" w:space="0" w:color="auto"/>
                    <w:right w:val="single" w:sz="4" w:space="0" w:color="auto"/>
                  </w:tcBorders>
                  <w:noWrap/>
                  <w:vAlign w:val="center"/>
                  <w:hideMark/>
                </w:tcPr>
                <w:p w:rsidR="003A53AC" w:rsidRPr="003A53AC" w:rsidRDefault="003A53AC" w:rsidP="00075BED">
                  <w:pPr>
                    <w:jc w:val="center"/>
                    <w:rPr>
                      <w:b/>
                      <w:bCs/>
                      <w:color w:val="000000"/>
                      <w:sz w:val="18"/>
                      <w:szCs w:val="18"/>
                    </w:rPr>
                  </w:pPr>
                  <w:r w:rsidRPr="003A53AC">
                    <w:rPr>
                      <w:b/>
                      <w:bCs/>
                      <w:color w:val="000000"/>
                      <w:sz w:val="18"/>
                      <w:szCs w:val="18"/>
                    </w:rPr>
                    <w:t>2 460 000,00</w:t>
                  </w:r>
                </w:p>
              </w:tc>
            </w:tr>
            <w:tr w:rsidR="003A53AC" w:rsidRPr="003A53AC" w:rsidTr="003578D7">
              <w:trPr>
                <w:trHeight w:val="281"/>
              </w:trPr>
              <w:tc>
                <w:tcPr>
                  <w:tcW w:w="567" w:type="dxa"/>
                  <w:tcBorders>
                    <w:top w:val="nil"/>
                    <w:left w:val="single" w:sz="4" w:space="0" w:color="auto"/>
                    <w:bottom w:val="single" w:sz="4" w:space="0" w:color="auto"/>
                    <w:right w:val="single" w:sz="4" w:space="0" w:color="auto"/>
                  </w:tcBorders>
                  <w:noWrap/>
                  <w:vAlign w:val="center"/>
                  <w:hideMark/>
                </w:tcPr>
                <w:p w:rsidR="003A53AC" w:rsidRPr="003A53AC" w:rsidRDefault="003A53AC" w:rsidP="00075BED">
                  <w:pPr>
                    <w:jc w:val="center"/>
                    <w:rPr>
                      <w:b/>
                      <w:bCs/>
                      <w:color w:val="000000"/>
                      <w:sz w:val="18"/>
                      <w:szCs w:val="18"/>
                    </w:rPr>
                  </w:pPr>
                  <w:r w:rsidRPr="003A53AC">
                    <w:rPr>
                      <w:b/>
                      <w:bCs/>
                      <w:color w:val="000000"/>
                      <w:sz w:val="18"/>
                      <w:szCs w:val="18"/>
                    </w:rPr>
                    <w:t>3</w:t>
                  </w:r>
                </w:p>
              </w:tc>
              <w:tc>
                <w:tcPr>
                  <w:tcW w:w="4523" w:type="dxa"/>
                  <w:gridSpan w:val="2"/>
                  <w:tcBorders>
                    <w:top w:val="nil"/>
                    <w:left w:val="nil"/>
                    <w:bottom w:val="single" w:sz="4" w:space="0" w:color="auto"/>
                    <w:right w:val="single" w:sz="4" w:space="0" w:color="auto"/>
                  </w:tcBorders>
                  <w:vAlign w:val="center"/>
                  <w:hideMark/>
                </w:tcPr>
                <w:p w:rsidR="003A53AC" w:rsidRPr="003A53AC" w:rsidRDefault="003A53AC" w:rsidP="00075BED">
                  <w:pPr>
                    <w:ind w:left="144" w:firstLine="0"/>
                    <w:rPr>
                      <w:b/>
                      <w:bCs/>
                      <w:color w:val="000000"/>
                      <w:sz w:val="18"/>
                      <w:szCs w:val="18"/>
                    </w:rPr>
                  </w:pPr>
                  <w:r w:rsidRPr="003A53AC">
                    <w:rPr>
                      <w:b/>
                      <w:bCs/>
                      <w:color w:val="000000"/>
                      <w:sz w:val="18"/>
                      <w:szCs w:val="18"/>
                    </w:rPr>
                    <w:t xml:space="preserve">Содержание автомобильных дорог местного значения, в </w:t>
                  </w:r>
                  <w:r w:rsidRPr="003A53AC">
                    <w:rPr>
                      <w:b/>
                      <w:bCs/>
                      <w:color w:val="000000"/>
                      <w:sz w:val="18"/>
                      <w:szCs w:val="18"/>
                    </w:rPr>
                    <w:cr/>
                    <w:t>ом числе:*</w:t>
                  </w:r>
                </w:p>
              </w:tc>
              <w:tc>
                <w:tcPr>
                  <w:tcW w:w="1662" w:type="dxa"/>
                  <w:tcBorders>
                    <w:top w:val="nil"/>
                    <w:left w:val="nil"/>
                    <w:bottom w:val="single" w:sz="4" w:space="0" w:color="auto"/>
                    <w:right w:val="single" w:sz="4" w:space="0" w:color="auto"/>
                  </w:tcBorders>
                  <w:noWrap/>
                  <w:vAlign w:val="center"/>
                  <w:hideMark/>
                </w:tcPr>
                <w:p w:rsidR="003A53AC" w:rsidRPr="003A53AC" w:rsidRDefault="003A53AC" w:rsidP="00075BED">
                  <w:pPr>
                    <w:rPr>
                      <w:b/>
                      <w:bCs/>
                      <w:color w:val="000000"/>
                      <w:sz w:val="18"/>
                      <w:szCs w:val="18"/>
                    </w:rPr>
                  </w:pPr>
                  <w:r w:rsidRPr="003A53AC">
                    <w:rPr>
                      <w:b/>
                      <w:bCs/>
                      <w:color w:val="000000"/>
                      <w:sz w:val="18"/>
                      <w:szCs w:val="18"/>
                    </w:rPr>
                    <w:t xml:space="preserve"> 1 750 000,00</w:t>
                  </w:r>
                </w:p>
              </w:tc>
              <w:tc>
                <w:tcPr>
                  <w:tcW w:w="1800" w:type="dxa"/>
                  <w:tcBorders>
                    <w:top w:val="nil"/>
                    <w:left w:val="nil"/>
                    <w:bottom w:val="single" w:sz="4" w:space="0" w:color="auto"/>
                    <w:right w:val="single" w:sz="4" w:space="0" w:color="auto"/>
                  </w:tcBorders>
                  <w:noWrap/>
                  <w:vAlign w:val="center"/>
                  <w:hideMark/>
                </w:tcPr>
                <w:p w:rsidR="003A53AC" w:rsidRPr="003A53AC" w:rsidRDefault="003A53AC" w:rsidP="00075BED">
                  <w:pPr>
                    <w:jc w:val="center"/>
                    <w:rPr>
                      <w:b/>
                      <w:bCs/>
                      <w:color w:val="000000"/>
                      <w:sz w:val="18"/>
                      <w:szCs w:val="18"/>
                    </w:rPr>
                  </w:pPr>
                  <w:r w:rsidRPr="003A53AC">
                    <w:rPr>
                      <w:b/>
                      <w:bCs/>
                      <w:color w:val="000000"/>
                      <w:sz w:val="18"/>
                      <w:szCs w:val="18"/>
                    </w:rPr>
                    <w:t>0,00</w:t>
                  </w:r>
                </w:p>
              </w:tc>
              <w:tc>
                <w:tcPr>
                  <w:tcW w:w="1937" w:type="dxa"/>
                  <w:tcBorders>
                    <w:top w:val="nil"/>
                    <w:left w:val="nil"/>
                    <w:bottom w:val="single" w:sz="4" w:space="0" w:color="auto"/>
                    <w:right w:val="single" w:sz="4" w:space="0" w:color="auto"/>
                  </w:tcBorders>
                  <w:noWrap/>
                  <w:vAlign w:val="center"/>
                  <w:hideMark/>
                </w:tcPr>
                <w:p w:rsidR="003A53AC" w:rsidRPr="003A53AC" w:rsidRDefault="003A53AC" w:rsidP="00075BED">
                  <w:pPr>
                    <w:jc w:val="center"/>
                    <w:rPr>
                      <w:b/>
                      <w:bCs/>
                      <w:color w:val="000000"/>
                      <w:sz w:val="18"/>
                      <w:szCs w:val="18"/>
                    </w:rPr>
                  </w:pPr>
                  <w:r w:rsidRPr="003A53AC">
                    <w:rPr>
                      <w:b/>
                      <w:bCs/>
                      <w:color w:val="000000"/>
                      <w:sz w:val="18"/>
                      <w:szCs w:val="18"/>
                    </w:rPr>
                    <w:t>1 750 000,00</w:t>
                  </w:r>
                </w:p>
              </w:tc>
            </w:tr>
            <w:tr w:rsidR="003A53AC" w:rsidRPr="003A53AC" w:rsidTr="003578D7">
              <w:trPr>
                <w:trHeight w:val="287"/>
              </w:trPr>
              <w:tc>
                <w:tcPr>
                  <w:tcW w:w="567" w:type="dxa"/>
                  <w:tcBorders>
                    <w:top w:val="nil"/>
                    <w:left w:val="single" w:sz="4" w:space="0" w:color="auto"/>
                    <w:bottom w:val="single" w:sz="4" w:space="0" w:color="auto"/>
                    <w:right w:val="single" w:sz="4" w:space="0" w:color="auto"/>
                  </w:tcBorders>
                  <w:noWrap/>
                  <w:vAlign w:val="center"/>
                  <w:hideMark/>
                </w:tcPr>
                <w:p w:rsidR="003A53AC" w:rsidRPr="003A53AC" w:rsidRDefault="003A53AC" w:rsidP="00075BED">
                  <w:pPr>
                    <w:jc w:val="center"/>
                    <w:rPr>
                      <w:b/>
                      <w:bCs/>
                      <w:color w:val="000000"/>
                      <w:sz w:val="18"/>
                      <w:szCs w:val="18"/>
                    </w:rPr>
                  </w:pPr>
                  <w:r w:rsidRPr="003A53AC">
                    <w:rPr>
                      <w:b/>
                      <w:bCs/>
                      <w:color w:val="000000"/>
                      <w:sz w:val="18"/>
                      <w:szCs w:val="18"/>
                    </w:rPr>
                    <w:t>4</w:t>
                  </w:r>
                </w:p>
              </w:tc>
              <w:tc>
                <w:tcPr>
                  <w:tcW w:w="4523" w:type="dxa"/>
                  <w:gridSpan w:val="2"/>
                  <w:tcBorders>
                    <w:top w:val="nil"/>
                    <w:left w:val="nil"/>
                    <w:bottom w:val="single" w:sz="4" w:space="0" w:color="auto"/>
                    <w:right w:val="single" w:sz="4" w:space="0" w:color="auto"/>
                  </w:tcBorders>
                  <w:vAlign w:val="center"/>
                  <w:hideMark/>
                </w:tcPr>
                <w:p w:rsidR="003A53AC" w:rsidRPr="003A53AC" w:rsidRDefault="003578D7" w:rsidP="00075BED">
                  <w:pPr>
                    <w:ind w:hanging="634"/>
                    <w:rPr>
                      <w:b/>
                      <w:bCs/>
                      <w:color w:val="000000"/>
                      <w:sz w:val="18"/>
                      <w:szCs w:val="18"/>
                    </w:rPr>
                  </w:pPr>
                  <w:r>
                    <w:rPr>
                      <w:b/>
                      <w:bCs/>
                      <w:color w:val="000000"/>
                      <w:sz w:val="18"/>
                      <w:szCs w:val="18"/>
                    </w:rPr>
                    <w:t xml:space="preserve"> </w:t>
                  </w:r>
                  <w:r w:rsidR="003A53AC" w:rsidRPr="003A53AC">
                    <w:rPr>
                      <w:b/>
                      <w:bCs/>
                      <w:color w:val="000000"/>
                      <w:sz w:val="18"/>
                      <w:szCs w:val="18"/>
                    </w:rPr>
                    <w:t>Паспортизация дорог</w:t>
                  </w:r>
                </w:p>
              </w:tc>
              <w:tc>
                <w:tcPr>
                  <w:tcW w:w="1662" w:type="dxa"/>
                  <w:tcBorders>
                    <w:top w:val="nil"/>
                    <w:left w:val="nil"/>
                    <w:bottom w:val="single" w:sz="4" w:space="0" w:color="auto"/>
                    <w:right w:val="single" w:sz="4" w:space="0" w:color="auto"/>
                  </w:tcBorders>
                  <w:noWrap/>
                  <w:vAlign w:val="center"/>
                  <w:hideMark/>
                </w:tcPr>
                <w:p w:rsidR="003A53AC" w:rsidRPr="003A53AC" w:rsidRDefault="003A53AC" w:rsidP="00075BED">
                  <w:pPr>
                    <w:jc w:val="center"/>
                    <w:rPr>
                      <w:b/>
                      <w:bCs/>
                      <w:color w:val="000000"/>
                      <w:sz w:val="18"/>
                      <w:szCs w:val="18"/>
                    </w:rPr>
                  </w:pPr>
                  <w:r w:rsidRPr="003A53AC">
                    <w:rPr>
                      <w:b/>
                      <w:bCs/>
                      <w:color w:val="000000"/>
                      <w:sz w:val="18"/>
                      <w:szCs w:val="18"/>
                    </w:rPr>
                    <w:t>300 000,00</w:t>
                  </w:r>
                </w:p>
              </w:tc>
              <w:tc>
                <w:tcPr>
                  <w:tcW w:w="1800" w:type="dxa"/>
                  <w:tcBorders>
                    <w:top w:val="nil"/>
                    <w:left w:val="nil"/>
                    <w:bottom w:val="single" w:sz="4" w:space="0" w:color="auto"/>
                    <w:right w:val="single" w:sz="4" w:space="0" w:color="auto"/>
                  </w:tcBorders>
                  <w:noWrap/>
                  <w:vAlign w:val="center"/>
                  <w:hideMark/>
                </w:tcPr>
                <w:p w:rsidR="003A53AC" w:rsidRPr="003A53AC" w:rsidRDefault="003A53AC" w:rsidP="00075BED">
                  <w:pPr>
                    <w:jc w:val="center"/>
                    <w:rPr>
                      <w:b/>
                      <w:bCs/>
                      <w:color w:val="000000"/>
                      <w:sz w:val="18"/>
                      <w:szCs w:val="18"/>
                    </w:rPr>
                  </w:pPr>
                  <w:r w:rsidRPr="003A53AC">
                    <w:rPr>
                      <w:b/>
                      <w:bCs/>
                      <w:color w:val="000000"/>
                      <w:sz w:val="18"/>
                      <w:szCs w:val="18"/>
                    </w:rPr>
                    <w:t>0,00</w:t>
                  </w:r>
                </w:p>
              </w:tc>
              <w:tc>
                <w:tcPr>
                  <w:tcW w:w="1937" w:type="dxa"/>
                  <w:tcBorders>
                    <w:top w:val="nil"/>
                    <w:left w:val="nil"/>
                    <w:bottom w:val="single" w:sz="4" w:space="0" w:color="auto"/>
                    <w:right w:val="single" w:sz="4" w:space="0" w:color="auto"/>
                  </w:tcBorders>
                  <w:noWrap/>
                  <w:vAlign w:val="center"/>
                  <w:hideMark/>
                </w:tcPr>
                <w:p w:rsidR="003A53AC" w:rsidRPr="003A53AC" w:rsidRDefault="003A53AC" w:rsidP="00075BED">
                  <w:pPr>
                    <w:jc w:val="center"/>
                    <w:rPr>
                      <w:b/>
                      <w:bCs/>
                      <w:color w:val="000000"/>
                      <w:sz w:val="18"/>
                      <w:szCs w:val="18"/>
                    </w:rPr>
                  </w:pPr>
                  <w:r w:rsidRPr="003A53AC">
                    <w:rPr>
                      <w:b/>
                      <w:bCs/>
                      <w:color w:val="000000"/>
                      <w:sz w:val="18"/>
                      <w:szCs w:val="18"/>
                    </w:rPr>
                    <w:t>300 000,00</w:t>
                  </w:r>
                </w:p>
              </w:tc>
            </w:tr>
            <w:tr w:rsidR="003A53AC" w:rsidRPr="003A53AC" w:rsidTr="003578D7">
              <w:trPr>
                <w:trHeight w:val="276"/>
              </w:trPr>
              <w:tc>
                <w:tcPr>
                  <w:tcW w:w="567" w:type="dxa"/>
                  <w:tcBorders>
                    <w:top w:val="nil"/>
                    <w:left w:val="single" w:sz="4" w:space="0" w:color="auto"/>
                    <w:bottom w:val="single" w:sz="4" w:space="0" w:color="auto"/>
                    <w:right w:val="single" w:sz="4" w:space="0" w:color="auto"/>
                  </w:tcBorders>
                  <w:noWrap/>
                  <w:vAlign w:val="center"/>
                  <w:hideMark/>
                </w:tcPr>
                <w:p w:rsidR="003A53AC" w:rsidRPr="003A53AC" w:rsidRDefault="003A53AC" w:rsidP="00075BED">
                  <w:pPr>
                    <w:jc w:val="center"/>
                    <w:rPr>
                      <w:b/>
                      <w:bCs/>
                      <w:color w:val="000000"/>
                      <w:sz w:val="18"/>
                      <w:szCs w:val="18"/>
                    </w:rPr>
                  </w:pPr>
                  <w:r w:rsidRPr="003A53AC">
                    <w:rPr>
                      <w:b/>
                      <w:bCs/>
                      <w:color w:val="000000"/>
                      <w:sz w:val="18"/>
                      <w:szCs w:val="18"/>
                    </w:rPr>
                    <w:t>5</w:t>
                  </w:r>
                </w:p>
              </w:tc>
              <w:tc>
                <w:tcPr>
                  <w:tcW w:w="4523" w:type="dxa"/>
                  <w:gridSpan w:val="2"/>
                  <w:tcBorders>
                    <w:top w:val="nil"/>
                    <w:left w:val="nil"/>
                    <w:bottom w:val="single" w:sz="4" w:space="0" w:color="auto"/>
                    <w:right w:val="single" w:sz="4" w:space="0" w:color="auto"/>
                  </w:tcBorders>
                  <w:vAlign w:val="center"/>
                  <w:hideMark/>
                </w:tcPr>
                <w:p w:rsidR="003A53AC" w:rsidRPr="003A53AC" w:rsidRDefault="003578D7" w:rsidP="00075BED">
                  <w:pPr>
                    <w:ind w:left="80" w:hanging="80"/>
                    <w:rPr>
                      <w:b/>
                      <w:bCs/>
                      <w:color w:val="000000"/>
                      <w:sz w:val="18"/>
                      <w:szCs w:val="18"/>
                    </w:rPr>
                  </w:pPr>
                  <w:r>
                    <w:rPr>
                      <w:b/>
                      <w:bCs/>
                      <w:color w:val="000000"/>
                      <w:sz w:val="18"/>
                      <w:szCs w:val="18"/>
                    </w:rPr>
                    <w:t xml:space="preserve">   </w:t>
                  </w:r>
                  <w:r w:rsidR="003A53AC" w:rsidRPr="003A53AC">
                    <w:rPr>
                      <w:b/>
                      <w:bCs/>
                      <w:color w:val="000000"/>
                      <w:sz w:val="18"/>
                      <w:szCs w:val="18"/>
                    </w:rPr>
                    <w:t>Обеспечение безопасности дорожного движения, в том числе*</w:t>
                  </w:r>
                </w:p>
              </w:tc>
              <w:tc>
                <w:tcPr>
                  <w:tcW w:w="1662" w:type="dxa"/>
                  <w:tcBorders>
                    <w:top w:val="nil"/>
                    <w:left w:val="nil"/>
                    <w:bottom w:val="single" w:sz="4" w:space="0" w:color="auto"/>
                    <w:right w:val="single" w:sz="4" w:space="0" w:color="auto"/>
                  </w:tcBorders>
                  <w:noWrap/>
                  <w:vAlign w:val="center"/>
                  <w:hideMark/>
                </w:tcPr>
                <w:p w:rsidR="003A53AC" w:rsidRPr="003A53AC" w:rsidRDefault="003A53AC" w:rsidP="00075BED">
                  <w:pPr>
                    <w:jc w:val="center"/>
                    <w:rPr>
                      <w:b/>
                      <w:bCs/>
                      <w:color w:val="000000"/>
                      <w:sz w:val="18"/>
                      <w:szCs w:val="18"/>
                    </w:rPr>
                  </w:pPr>
                  <w:r w:rsidRPr="003A53AC">
                    <w:rPr>
                      <w:b/>
                      <w:bCs/>
                      <w:color w:val="000000"/>
                      <w:sz w:val="18"/>
                      <w:szCs w:val="18"/>
                    </w:rPr>
                    <w:t>382 000,00</w:t>
                  </w:r>
                </w:p>
              </w:tc>
              <w:tc>
                <w:tcPr>
                  <w:tcW w:w="1800" w:type="dxa"/>
                  <w:tcBorders>
                    <w:top w:val="nil"/>
                    <w:left w:val="nil"/>
                    <w:bottom w:val="single" w:sz="4" w:space="0" w:color="auto"/>
                    <w:right w:val="single" w:sz="4" w:space="0" w:color="auto"/>
                  </w:tcBorders>
                  <w:noWrap/>
                  <w:vAlign w:val="center"/>
                  <w:hideMark/>
                </w:tcPr>
                <w:p w:rsidR="003A53AC" w:rsidRPr="003A53AC" w:rsidRDefault="003A53AC" w:rsidP="00075BED">
                  <w:pPr>
                    <w:jc w:val="center"/>
                    <w:rPr>
                      <w:b/>
                      <w:bCs/>
                      <w:color w:val="000000"/>
                      <w:sz w:val="18"/>
                      <w:szCs w:val="18"/>
                    </w:rPr>
                  </w:pPr>
                  <w:r w:rsidRPr="003A53AC">
                    <w:rPr>
                      <w:b/>
                      <w:bCs/>
                      <w:color w:val="000000"/>
                      <w:sz w:val="18"/>
                      <w:szCs w:val="18"/>
                    </w:rPr>
                    <w:t>0,00</w:t>
                  </w:r>
                </w:p>
              </w:tc>
              <w:tc>
                <w:tcPr>
                  <w:tcW w:w="1937" w:type="dxa"/>
                  <w:tcBorders>
                    <w:top w:val="nil"/>
                    <w:left w:val="nil"/>
                    <w:bottom w:val="single" w:sz="4" w:space="0" w:color="auto"/>
                    <w:right w:val="single" w:sz="4" w:space="0" w:color="auto"/>
                  </w:tcBorders>
                  <w:noWrap/>
                  <w:vAlign w:val="center"/>
                  <w:hideMark/>
                </w:tcPr>
                <w:p w:rsidR="003A53AC" w:rsidRPr="003A53AC" w:rsidRDefault="003A53AC" w:rsidP="00075BED">
                  <w:pPr>
                    <w:jc w:val="center"/>
                    <w:rPr>
                      <w:b/>
                      <w:bCs/>
                      <w:color w:val="000000"/>
                      <w:sz w:val="18"/>
                      <w:szCs w:val="18"/>
                    </w:rPr>
                  </w:pPr>
                  <w:r w:rsidRPr="003A53AC">
                    <w:rPr>
                      <w:b/>
                      <w:bCs/>
                      <w:color w:val="000000"/>
                      <w:sz w:val="18"/>
                      <w:szCs w:val="18"/>
                    </w:rPr>
                    <w:t>382  000,00</w:t>
                  </w:r>
                </w:p>
              </w:tc>
            </w:tr>
            <w:tr w:rsidR="003A53AC" w:rsidRPr="003A53AC" w:rsidTr="003578D7">
              <w:trPr>
                <w:trHeight w:val="48"/>
              </w:trPr>
              <w:tc>
                <w:tcPr>
                  <w:tcW w:w="567" w:type="dxa"/>
                  <w:tcBorders>
                    <w:top w:val="nil"/>
                    <w:left w:val="single" w:sz="4" w:space="0" w:color="auto"/>
                    <w:bottom w:val="single" w:sz="4" w:space="0" w:color="auto"/>
                    <w:right w:val="single" w:sz="4" w:space="0" w:color="auto"/>
                  </w:tcBorders>
                  <w:noWrap/>
                  <w:vAlign w:val="center"/>
                  <w:hideMark/>
                </w:tcPr>
                <w:p w:rsidR="003A53AC" w:rsidRPr="003A53AC" w:rsidRDefault="003A53AC" w:rsidP="00075BED">
                  <w:pPr>
                    <w:jc w:val="center"/>
                    <w:rPr>
                      <w:b/>
                      <w:bCs/>
                      <w:color w:val="000000"/>
                      <w:sz w:val="18"/>
                      <w:szCs w:val="18"/>
                    </w:rPr>
                  </w:pPr>
                  <w:r w:rsidRPr="003A53AC">
                    <w:rPr>
                      <w:b/>
                      <w:bCs/>
                      <w:color w:val="000000"/>
                      <w:sz w:val="18"/>
                      <w:szCs w:val="18"/>
                    </w:rPr>
                    <w:t> </w:t>
                  </w:r>
                </w:p>
              </w:tc>
              <w:tc>
                <w:tcPr>
                  <w:tcW w:w="4523" w:type="dxa"/>
                  <w:gridSpan w:val="2"/>
                  <w:tcBorders>
                    <w:top w:val="nil"/>
                    <w:left w:val="nil"/>
                    <w:bottom w:val="single" w:sz="4" w:space="0" w:color="auto"/>
                    <w:right w:val="single" w:sz="4" w:space="0" w:color="auto"/>
                  </w:tcBorders>
                  <w:vAlign w:val="center"/>
                  <w:hideMark/>
                </w:tcPr>
                <w:p w:rsidR="003A53AC" w:rsidRPr="003A53AC" w:rsidRDefault="003A53AC" w:rsidP="00075BED">
                  <w:pPr>
                    <w:ind w:hanging="634"/>
                    <w:rPr>
                      <w:b/>
                      <w:bCs/>
                      <w:color w:val="000000"/>
                      <w:sz w:val="18"/>
                      <w:szCs w:val="18"/>
                    </w:rPr>
                  </w:pPr>
                  <w:r w:rsidRPr="003A53AC">
                    <w:rPr>
                      <w:b/>
                      <w:bCs/>
                      <w:color w:val="000000"/>
                      <w:sz w:val="18"/>
                      <w:szCs w:val="18"/>
                    </w:rPr>
                    <w:t>ВСЕГО</w:t>
                  </w:r>
                </w:p>
              </w:tc>
              <w:tc>
                <w:tcPr>
                  <w:tcW w:w="1662" w:type="dxa"/>
                  <w:tcBorders>
                    <w:top w:val="nil"/>
                    <w:left w:val="nil"/>
                    <w:bottom w:val="single" w:sz="4" w:space="0" w:color="auto"/>
                    <w:right w:val="single" w:sz="4" w:space="0" w:color="auto"/>
                  </w:tcBorders>
                  <w:vAlign w:val="center"/>
                  <w:hideMark/>
                </w:tcPr>
                <w:p w:rsidR="003A53AC" w:rsidRPr="003A53AC" w:rsidRDefault="003A53AC" w:rsidP="00075BED">
                  <w:pPr>
                    <w:jc w:val="center"/>
                    <w:rPr>
                      <w:b/>
                      <w:bCs/>
                      <w:color w:val="000000"/>
                      <w:sz w:val="18"/>
                      <w:szCs w:val="18"/>
                    </w:rPr>
                  </w:pPr>
                  <w:r w:rsidRPr="003A53AC">
                    <w:rPr>
                      <w:b/>
                      <w:bCs/>
                      <w:color w:val="000000"/>
                      <w:sz w:val="18"/>
                      <w:szCs w:val="18"/>
                    </w:rPr>
                    <w:t>18 461 724,12</w:t>
                  </w:r>
                </w:p>
              </w:tc>
              <w:tc>
                <w:tcPr>
                  <w:tcW w:w="1800" w:type="dxa"/>
                  <w:tcBorders>
                    <w:top w:val="nil"/>
                    <w:left w:val="nil"/>
                    <w:bottom w:val="single" w:sz="4" w:space="0" w:color="auto"/>
                    <w:right w:val="single" w:sz="4" w:space="0" w:color="auto"/>
                  </w:tcBorders>
                  <w:vAlign w:val="center"/>
                  <w:hideMark/>
                </w:tcPr>
                <w:p w:rsidR="003A53AC" w:rsidRPr="003A53AC" w:rsidRDefault="003A53AC" w:rsidP="00075BED">
                  <w:pPr>
                    <w:jc w:val="center"/>
                    <w:rPr>
                      <w:b/>
                      <w:bCs/>
                      <w:color w:val="000000"/>
                      <w:sz w:val="18"/>
                      <w:szCs w:val="18"/>
                    </w:rPr>
                  </w:pPr>
                  <w:r w:rsidRPr="003A53AC">
                    <w:rPr>
                      <w:b/>
                      <w:bCs/>
                      <w:color w:val="000000"/>
                      <w:sz w:val="18"/>
                      <w:szCs w:val="18"/>
                    </w:rPr>
                    <w:t>0,00</w:t>
                  </w:r>
                </w:p>
              </w:tc>
              <w:tc>
                <w:tcPr>
                  <w:tcW w:w="1937" w:type="dxa"/>
                  <w:tcBorders>
                    <w:top w:val="nil"/>
                    <w:left w:val="nil"/>
                    <w:bottom w:val="single" w:sz="4" w:space="0" w:color="auto"/>
                    <w:right w:val="single" w:sz="4" w:space="0" w:color="auto"/>
                  </w:tcBorders>
                  <w:vAlign w:val="center"/>
                  <w:hideMark/>
                </w:tcPr>
                <w:p w:rsidR="003A53AC" w:rsidRPr="003A53AC" w:rsidRDefault="003A53AC" w:rsidP="00075BED">
                  <w:pPr>
                    <w:jc w:val="center"/>
                    <w:rPr>
                      <w:b/>
                      <w:bCs/>
                      <w:color w:val="000000"/>
                      <w:sz w:val="18"/>
                      <w:szCs w:val="18"/>
                    </w:rPr>
                  </w:pPr>
                  <w:r w:rsidRPr="003A53AC">
                    <w:rPr>
                      <w:b/>
                      <w:bCs/>
                      <w:color w:val="000000"/>
                      <w:sz w:val="18"/>
                      <w:szCs w:val="18"/>
                    </w:rPr>
                    <w:t>18 461 724,12</w:t>
                  </w:r>
                </w:p>
              </w:tc>
            </w:tr>
          </w:tbl>
          <w:p w:rsidR="003A53AC" w:rsidRPr="003A53AC" w:rsidRDefault="003A53AC" w:rsidP="00075BED">
            <w:pPr>
              <w:rPr>
                <w:rFonts w:eastAsiaTheme="minorEastAsia"/>
                <w:sz w:val="18"/>
                <w:szCs w:val="18"/>
              </w:rPr>
            </w:pPr>
          </w:p>
          <w:p w:rsidR="003A53AC" w:rsidRPr="003A53AC" w:rsidRDefault="003A53AC" w:rsidP="00075BED">
            <w:pPr>
              <w:ind w:left="567"/>
              <w:rPr>
                <w:color w:val="000000"/>
                <w:sz w:val="18"/>
                <w:szCs w:val="18"/>
              </w:rPr>
            </w:pPr>
            <w:r w:rsidRPr="003A53AC">
              <w:rPr>
                <w:color w:val="000000"/>
                <w:sz w:val="18"/>
                <w:szCs w:val="18"/>
              </w:rPr>
              <w:t>* финансиро</w:t>
            </w:r>
            <w:r w:rsidR="00696B47">
              <w:rPr>
                <w:color w:val="000000"/>
                <w:sz w:val="18"/>
                <w:szCs w:val="18"/>
              </w:rPr>
              <w:t>вание МКУ ХЭС</w:t>
            </w:r>
          </w:p>
          <w:p w:rsidR="003A53AC" w:rsidRPr="003A53AC" w:rsidRDefault="003A53AC" w:rsidP="008849E0">
            <w:pPr>
              <w:ind w:left="0" w:right="-3819" w:firstLine="0"/>
              <w:rPr>
                <w:color w:val="000000"/>
                <w:sz w:val="18"/>
                <w:szCs w:val="18"/>
              </w:rPr>
            </w:pPr>
          </w:p>
          <w:p w:rsidR="00BC5013" w:rsidRPr="00276F48" w:rsidRDefault="00BC5013" w:rsidP="00075BED">
            <w:pPr>
              <w:jc w:val="center"/>
              <w:rPr>
                <w:sz w:val="18"/>
                <w:szCs w:val="18"/>
              </w:rPr>
            </w:pPr>
          </w:p>
          <w:p w:rsidR="00BC5013" w:rsidRPr="00276F48" w:rsidRDefault="00BC5013" w:rsidP="00075BED">
            <w:pPr>
              <w:jc w:val="center"/>
              <w:rPr>
                <w:b/>
                <w:color w:val="000000" w:themeColor="text1"/>
                <w:sz w:val="18"/>
                <w:szCs w:val="18"/>
              </w:rPr>
            </w:pPr>
            <w:r w:rsidRPr="00276F48">
              <w:rPr>
                <w:color w:val="000000" w:themeColor="text1"/>
                <w:sz w:val="18"/>
                <w:szCs w:val="18"/>
              </w:rPr>
              <w:t>РОССИЙСКАЯ ФЕДЕРАЦИЯ</w:t>
            </w:r>
          </w:p>
          <w:p w:rsidR="00BC5013" w:rsidRPr="00903ECE" w:rsidRDefault="00BC5013" w:rsidP="00075BED">
            <w:pPr>
              <w:widowControl w:val="0"/>
              <w:autoSpaceDE w:val="0"/>
              <w:autoSpaceDN w:val="0"/>
              <w:adjustRightInd w:val="0"/>
              <w:jc w:val="center"/>
              <w:outlineLvl w:val="0"/>
              <w:rPr>
                <w:bCs/>
                <w:color w:val="000000" w:themeColor="text1"/>
                <w:sz w:val="18"/>
                <w:szCs w:val="18"/>
              </w:rPr>
            </w:pPr>
            <w:r w:rsidRPr="00276F48">
              <w:rPr>
                <w:bCs/>
                <w:color w:val="000000" w:themeColor="text1"/>
                <w:sz w:val="18"/>
                <w:szCs w:val="18"/>
              </w:rPr>
              <w:t>ИР</w:t>
            </w:r>
            <w:r w:rsidR="00903ECE">
              <w:rPr>
                <w:bCs/>
                <w:color w:val="000000" w:themeColor="text1"/>
                <w:sz w:val="18"/>
                <w:szCs w:val="18"/>
              </w:rPr>
              <w:t>КУТСКАЯ ОБЛАСТЬ ИРКУТСКИЙ РАЙОН</w:t>
            </w:r>
          </w:p>
          <w:p w:rsidR="00BC5013" w:rsidRPr="00276F48" w:rsidRDefault="00BC5013" w:rsidP="00075BED">
            <w:pPr>
              <w:jc w:val="center"/>
              <w:rPr>
                <w:sz w:val="18"/>
                <w:szCs w:val="18"/>
              </w:rPr>
            </w:pPr>
            <w:r w:rsidRPr="00276F48">
              <w:rPr>
                <w:color w:val="000000" w:themeColor="text1"/>
                <w:sz w:val="18"/>
                <w:szCs w:val="18"/>
              </w:rPr>
              <w:t xml:space="preserve"> ХОМУТОВСКОЕ МУНИЦИПАЛЬНОЕ ОБРАЗОВАНИЕ</w:t>
            </w:r>
          </w:p>
          <w:p w:rsidR="00BC5013" w:rsidRPr="00903ECE" w:rsidRDefault="00903ECE" w:rsidP="00075BED">
            <w:pPr>
              <w:widowControl w:val="0"/>
              <w:autoSpaceDE w:val="0"/>
              <w:autoSpaceDN w:val="0"/>
              <w:adjustRightInd w:val="0"/>
              <w:jc w:val="center"/>
              <w:outlineLvl w:val="0"/>
              <w:rPr>
                <w:b/>
                <w:bCs/>
                <w:color w:val="26282F"/>
                <w:sz w:val="18"/>
                <w:szCs w:val="18"/>
              </w:rPr>
            </w:pPr>
            <w:r>
              <w:rPr>
                <w:b/>
                <w:bCs/>
                <w:color w:val="26282F"/>
                <w:sz w:val="18"/>
                <w:szCs w:val="18"/>
              </w:rPr>
              <w:t xml:space="preserve"> АДМИНИСТРАЦИЯ</w:t>
            </w:r>
          </w:p>
          <w:p w:rsidR="00BC5013" w:rsidRPr="00276F48" w:rsidRDefault="00BC5013" w:rsidP="00075BED">
            <w:pPr>
              <w:widowControl w:val="0"/>
              <w:autoSpaceDE w:val="0"/>
              <w:autoSpaceDN w:val="0"/>
              <w:adjustRightInd w:val="0"/>
              <w:jc w:val="center"/>
              <w:outlineLvl w:val="1"/>
              <w:rPr>
                <w:b/>
                <w:sz w:val="18"/>
                <w:szCs w:val="18"/>
              </w:rPr>
            </w:pPr>
            <w:r w:rsidRPr="00276F48">
              <w:rPr>
                <w:b/>
                <w:sz w:val="18"/>
                <w:szCs w:val="18"/>
              </w:rPr>
              <w:t xml:space="preserve"> ПОСТАНОВЛЕНИЕ</w:t>
            </w:r>
          </w:p>
          <w:p w:rsidR="00BC5013" w:rsidRPr="00276F48" w:rsidRDefault="00BC5013" w:rsidP="008849E0">
            <w:pPr>
              <w:ind w:left="0" w:firstLine="0"/>
              <w:rPr>
                <w:sz w:val="18"/>
                <w:szCs w:val="18"/>
              </w:rPr>
            </w:pPr>
          </w:p>
          <w:p w:rsidR="00BC5013" w:rsidRPr="00903ECE" w:rsidRDefault="00903ECE" w:rsidP="00075BED">
            <w:pPr>
              <w:rPr>
                <w:sz w:val="18"/>
                <w:szCs w:val="18"/>
                <w:u w:val="single"/>
              </w:rPr>
            </w:pPr>
            <w:r w:rsidRPr="00903ECE">
              <w:rPr>
                <w:sz w:val="18"/>
                <w:szCs w:val="18"/>
                <w:u w:val="single"/>
              </w:rPr>
              <w:t>27.02.2020г.</w:t>
            </w:r>
            <w:r w:rsidR="00BC5013" w:rsidRPr="00903ECE">
              <w:rPr>
                <w:sz w:val="18"/>
                <w:szCs w:val="18"/>
                <w:u w:val="single"/>
              </w:rPr>
              <w:t xml:space="preserve"> №</w:t>
            </w:r>
            <w:r w:rsidRPr="00903ECE">
              <w:rPr>
                <w:sz w:val="18"/>
                <w:szCs w:val="18"/>
                <w:u w:val="single"/>
              </w:rPr>
              <w:t>22 о/д</w:t>
            </w:r>
          </w:p>
          <w:p w:rsidR="00BC5013" w:rsidRPr="00276F48" w:rsidRDefault="00903ECE" w:rsidP="00075BED">
            <w:pPr>
              <w:rPr>
                <w:sz w:val="18"/>
                <w:szCs w:val="18"/>
              </w:rPr>
            </w:pPr>
            <w:r>
              <w:rPr>
                <w:sz w:val="18"/>
                <w:szCs w:val="18"/>
              </w:rPr>
              <w:t xml:space="preserve">        </w:t>
            </w:r>
            <w:r w:rsidR="00BC5013" w:rsidRPr="00276F48">
              <w:rPr>
                <w:sz w:val="18"/>
                <w:szCs w:val="18"/>
              </w:rPr>
              <w:t>с. Хомутово</w:t>
            </w:r>
          </w:p>
          <w:p w:rsidR="00BC5013" w:rsidRPr="00276F48" w:rsidRDefault="00BC5013" w:rsidP="00075BED">
            <w:pPr>
              <w:rPr>
                <w:sz w:val="18"/>
                <w:szCs w:val="18"/>
              </w:rPr>
            </w:pPr>
          </w:p>
          <w:p w:rsidR="00BC5013" w:rsidRPr="00276F48" w:rsidRDefault="00BC5013" w:rsidP="00075BED">
            <w:pPr>
              <w:pStyle w:val="14"/>
              <w:spacing w:before="0"/>
              <w:ind w:left="0" w:right="-1" w:firstLine="0"/>
              <w:rPr>
                <w:b/>
                <w:color w:val="000000" w:themeColor="text1"/>
                <w:sz w:val="18"/>
                <w:szCs w:val="18"/>
              </w:rPr>
            </w:pPr>
            <w:r w:rsidRPr="00276F48">
              <w:rPr>
                <w:sz w:val="18"/>
                <w:szCs w:val="18"/>
              </w:rPr>
              <w:t xml:space="preserve">Об определении перечня должностных лиц администрации </w:t>
            </w:r>
            <w:proofErr w:type="spellStart"/>
            <w:r w:rsidRPr="00276F48">
              <w:rPr>
                <w:sz w:val="18"/>
                <w:szCs w:val="18"/>
              </w:rPr>
              <w:t>Хомутовского</w:t>
            </w:r>
            <w:proofErr w:type="spellEnd"/>
            <w:r w:rsidRPr="00276F48">
              <w:rPr>
                <w:sz w:val="18"/>
                <w:szCs w:val="18"/>
              </w:rPr>
              <w:t xml:space="preserve"> муниципального образования, уполномоченных составлять протоколы об административных правонарушениях, предусмотренных Законом Иркутской об</w:t>
            </w:r>
            <w:r w:rsidRPr="00276F48">
              <w:rPr>
                <w:color w:val="000000" w:themeColor="text1"/>
                <w:sz w:val="18"/>
                <w:szCs w:val="18"/>
              </w:rPr>
              <w:t>ласти от 30.12.2014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BC5013" w:rsidRPr="00276F48" w:rsidRDefault="00BC5013" w:rsidP="00075BED">
            <w:pPr>
              <w:ind w:left="0" w:firstLine="0"/>
              <w:rPr>
                <w:sz w:val="18"/>
                <w:szCs w:val="18"/>
              </w:rPr>
            </w:pPr>
          </w:p>
          <w:p w:rsidR="00BC5013" w:rsidRPr="0007410F" w:rsidRDefault="00BC5013" w:rsidP="00075BED">
            <w:pPr>
              <w:ind w:left="0" w:firstLine="426"/>
              <w:rPr>
                <w:sz w:val="18"/>
                <w:szCs w:val="18"/>
              </w:rPr>
            </w:pPr>
            <w:proofErr w:type="gramStart"/>
            <w:r w:rsidRPr="00276F48">
              <w:rPr>
                <w:color w:val="000000" w:themeColor="text1"/>
                <w:sz w:val="18"/>
                <w:szCs w:val="18"/>
              </w:rPr>
              <w:t xml:space="preserve">В соответствии с </w:t>
            </w:r>
            <w:r w:rsidRPr="00276F48">
              <w:rPr>
                <w:sz w:val="18"/>
                <w:szCs w:val="18"/>
              </w:rPr>
              <w:t xml:space="preserve">Федеральным Законом от 06.10.2003 № 131-ФЗ «Об общих принципах организации местного самоуправления в Российской Федерации», Законом </w:t>
            </w:r>
            <w:r w:rsidRPr="00276F48">
              <w:rPr>
                <w:color w:val="000000" w:themeColor="text1"/>
                <w:sz w:val="18"/>
                <w:szCs w:val="18"/>
              </w:rPr>
              <w:t>Иркутской области от 04.04.2014 №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276F48">
              <w:rPr>
                <w:sz w:val="18"/>
                <w:szCs w:val="18"/>
              </w:rPr>
              <w:t xml:space="preserve"> Законом Иркутской области от 30.12.2014 № 173-ОЗ «Об</w:t>
            </w:r>
            <w:proofErr w:type="gramEnd"/>
            <w:r w:rsidRPr="00276F48">
              <w:rPr>
                <w:sz w:val="18"/>
                <w:szCs w:val="18"/>
              </w:rPr>
              <w:t xml:space="preserve"> </w:t>
            </w:r>
            <w:proofErr w:type="gramStart"/>
            <w:r w:rsidRPr="00276F48">
              <w:rPr>
                <w:sz w:val="18"/>
                <w:szCs w:val="18"/>
              </w:rPr>
              <w:t>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Pr="00276F48">
              <w:rPr>
                <w:color w:val="000000" w:themeColor="text1"/>
                <w:sz w:val="18"/>
                <w:szCs w:val="18"/>
              </w:rPr>
              <w:t xml:space="preserve"> руководствуясь </w:t>
            </w:r>
            <w:hyperlink r:id="rId9" w:history="1">
              <w:r w:rsidRPr="00276F48">
                <w:rPr>
                  <w:rStyle w:val="aff7"/>
                  <w:color w:val="000000" w:themeColor="text1"/>
                  <w:sz w:val="18"/>
                  <w:szCs w:val="18"/>
                </w:rPr>
                <w:t>Уставом</w:t>
              </w:r>
            </w:hyperlink>
            <w:r w:rsidRPr="00276F48">
              <w:rPr>
                <w:color w:val="000000" w:themeColor="text1"/>
                <w:sz w:val="18"/>
                <w:szCs w:val="18"/>
              </w:rPr>
              <w:t xml:space="preserve"> </w:t>
            </w:r>
            <w:proofErr w:type="spellStart"/>
            <w:r w:rsidRPr="00276F48">
              <w:rPr>
                <w:color w:val="000000" w:themeColor="text1"/>
                <w:sz w:val="18"/>
                <w:szCs w:val="18"/>
              </w:rPr>
              <w:t>Хомутовского</w:t>
            </w:r>
            <w:proofErr w:type="spellEnd"/>
            <w:r w:rsidRPr="00276F48">
              <w:rPr>
                <w:color w:val="000000" w:themeColor="text1"/>
                <w:sz w:val="18"/>
                <w:szCs w:val="18"/>
              </w:rPr>
              <w:t xml:space="preserve"> муниципального образования, Положением о муниципальном земельном контроле на  территории </w:t>
            </w:r>
            <w:proofErr w:type="spellStart"/>
            <w:r w:rsidRPr="00276F48">
              <w:rPr>
                <w:color w:val="000000" w:themeColor="text1"/>
                <w:sz w:val="18"/>
                <w:szCs w:val="18"/>
              </w:rPr>
              <w:t>Хомутовского</w:t>
            </w:r>
            <w:proofErr w:type="spellEnd"/>
            <w:r w:rsidRPr="00276F48">
              <w:rPr>
                <w:color w:val="000000" w:themeColor="text1"/>
                <w:sz w:val="18"/>
                <w:szCs w:val="18"/>
              </w:rPr>
              <w:t xml:space="preserve"> муниципального образования,  принятого решением Думы </w:t>
            </w:r>
            <w:proofErr w:type="spellStart"/>
            <w:r w:rsidRPr="00276F48">
              <w:rPr>
                <w:color w:val="000000" w:themeColor="text1"/>
                <w:sz w:val="18"/>
                <w:szCs w:val="18"/>
              </w:rPr>
              <w:t>Хомутовского</w:t>
            </w:r>
            <w:proofErr w:type="spellEnd"/>
            <w:r w:rsidRPr="00276F48">
              <w:rPr>
                <w:color w:val="000000" w:themeColor="text1"/>
                <w:sz w:val="18"/>
                <w:szCs w:val="18"/>
              </w:rPr>
              <w:t xml:space="preserve"> муниципального образования от 25.08.2016 № 56-232/д, Администрация </w:t>
            </w:r>
            <w:proofErr w:type="spellStart"/>
            <w:r w:rsidRPr="00276F48">
              <w:rPr>
                <w:color w:val="000000" w:themeColor="text1"/>
                <w:sz w:val="18"/>
                <w:szCs w:val="18"/>
              </w:rPr>
              <w:t>Хомутовского</w:t>
            </w:r>
            <w:proofErr w:type="spellEnd"/>
            <w:r w:rsidRPr="00276F48">
              <w:rPr>
                <w:color w:val="000000" w:themeColor="text1"/>
                <w:sz w:val="18"/>
                <w:szCs w:val="18"/>
              </w:rPr>
              <w:t xml:space="preserve"> муниципального образования,</w:t>
            </w:r>
            <w:proofErr w:type="gramEnd"/>
          </w:p>
          <w:p w:rsidR="00BC5013" w:rsidRPr="00276F48" w:rsidRDefault="00FD4E97" w:rsidP="00075BED">
            <w:pPr>
              <w:ind w:firstLine="987"/>
              <w:rPr>
                <w:sz w:val="18"/>
                <w:szCs w:val="18"/>
              </w:rPr>
            </w:pPr>
            <w:r>
              <w:rPr>
                <w:sz w:val="18"/>
                <w:szCs w:val="18"/>
              </w:rPr>
              <w:t>ПОСТАНОВЛЯЕТ:</w:t>
            </w:r>
          </w:p>
          <w:p w:rsidR="00BC5013" w:rsidRPr="00276F48" w:rsidRDefault="00BC5013" w:rsidP="00075BED">
            <w:pPr>
              <w:pStyle w:val="af9"/>
              <w:numPr>
                <w:ilvl w:val="0"/>
                <w:numId w:val="16"/>
              </w:numPr>
              <w:tabs>
                <w:tab w:val="left" w:pos="567"/>
                <w:tab w:val="left" w:pos="1134"/>
              </w:tabs>
              <w:ind w:left="0" w:firstLine="426"/>
              <w:rPr>
                <w:sz w:val="18"/>
                <w:szCs w:val="18"/>
              </w:rPr>
            </w:pPr>
            <w:r w:rsidRPr="00276F48">
              <w:rPr>
                <w:sz w:val="18"/>
                <w:szCs w:val="18"/>
              </w:rPr>
              <w:t xml:space="preserve">Определить перечень должностных лиц администрации </w:t>
            </w:r>
            <w:proofErr w:type="spellStart"/>
            <w:r w:rsidRPr="00276F48">
              <w:rPr>
                <w:sz w:val="18"/>
                <w:szCs w:val="18"/>
              </w:rPr>
              <w:t>Хомутовского</w:t>
            </w:r>
            <w:proofErr w:type="spellEnd"/>
            <w:r w:rsidRPr="00276F48">
              <w:rPr>
                <w:sz w:val="18"/>
                <w:szCs w:val="18"/>
              </w:rPr>
              <w:t xml:space="preserve"> муниципального образования, уполномоченных составлять протоколы об административных правонарушениях, предусмотренных Законом Иркутской области от 30.12.2014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BC5013" w:rsidRPr="00276F48" w:rsidRDefault="00BC5013" w:rsidP="00075BED">
            <w:pPr>
              <w:pStyle w:val="af9"/>
              <w:numPr>
                <w:ilvl w:val="0"/>
                <w:numId w:val="17"/>
              </w:numPr>
              <w:tabs>
                <w:tab w:val="left" w:pos="567"/>
                <w:tab w:val="left" w:pos="993"/>
              </w:tabs>
              <w:ind w:left="0" w:firstLine="426"/>
              <w:rPr>
                <w:sz w:val="18"/>
                <w:szCs w:val="18"/>
              </w:rPr>
            </w:pPr>
            <w:r w:rsidRPr="00276F48">
              <w:rPr>
                <w:sz w:val="18"/>
                <w:szCs w:val="18"/>
              </w:rPr>
              <w:t>Емельянова Романа Валерьевича – начальника отдела муниципального контроля и благоустройства территории;</w:t>
            </w:r>
          </w:p>
          <w:p w:rsidR="00BC5013" w:rsidRPr="00276F48" w:rsidRDefault="00BC5013" w:rsidP="00075BED">
            <w:pPr>
              <w:pStyle w:val="af9"/>
              <w:numPr>
                <w:ilvl w:val="0"/>
                <w:numId w:val="17"/>
              </w:numPr>
              <w:tabs>
                <w:tab w:val="left" w:pos="567"/>
                <w:tab w:val="left" w:pos="993"/>
              </w:tabs>
              <w:ind w:left="0" w:firstLine="426"/>
              <w:rPr>
                <w:sz w:val="18"/>
                <w:szCs w:val="18"/>
              </w:rPr>
            </w:pPr>
            <w:r w:rsidRPr="00276F48">
              <w:rPr>
                <w:sz w:val="18"/>
                <w:szCs w:val="18"/>
              </w:rPr>
              <w:t>Серебренникову Елену Михайловну – консультанта отдела муниципального контроля и благоустройства территории;</w:t>
            </w:r>
          </w:p>
          <w:p w:rsidR="00BC5013" w:rsidRPr="00276F48" w:rsidRDefault="00BC5013" w:rsidP="00075BED">
            <w:pPr>
              <w:pStyle w:val="af9"/>
              <w:numPr>
                <w:ilvl w:val="0"/>
                <w:numId w:val="17"/>
              </w:numPr>
              <w:tabs>
                <w:tab w:val="left" w:pos="567"/>
                <w:tab w:val="left" w:pos="993"/>
              </w:tabs>
              <w:ind w:left="0" w:firstLine="426"/>
              <w:rPr>
                <w:sz w:val="18"/>
                <w:szCs w:val="18"/>
              </w:rPr>
            </w:pPr>
            <w:proofErr w:type="spellStart"/>
            <w:r w:rsidRPr="00276F48">
              <w:rPr>
                <w:sz w:val="18"/>
                <w:szCs w:val="18"/>
              </w:rPr>
              <w:t>Метлеву</w:t>
            </w:r>
            <w:proofErr w:type="spellEnd"/>
            <w:r w:rsidRPr="00276F48">
              <w:rPr>
                <w:sz w:val="18"/>
                <w:szCs w:val="18"/>
              </w:rPr>
              <w:t xml:space="preserve"> Ирину Николаевну – главного специалиста отдела муниципального контроля и благоустройства территории;</w:t>
            </w:r>
          </w:p>
          <w:p w:rsidR="00BC5013" w:rsidRPr="00276F48" w:rsidRDefault="00BC5013" w:rsidP="00075BED">
            <w:pPr>
              <w:pStyle w:val="af9"/>
              <w:numPr>
                <w:ilvl w:val="0"/>
                <w:numId w:val="17"/>
              </w:numPr>
              <w:tabs>
                <w:tab w:val="left" w:pos="567"/>
                <w:tab w:val="left" w:pos="993"/>
              </w:tabs>
              <w:ind w:left="0" w:firstLine="426"/>
              <w:rPr>
                <w:sz w:val="18"/>
                <w:szCs w:val="18"/>
              </w:rPr>
            </w:pPr>
            <w:r w:rsidRPr="00276F48">
              <w:rPr>
                <w:sz w:val="18"/>
                <w:szCs w:val="18"/>
              </w:rPr>
              <w:t>Палий Елену Александровну – ведущего специалиста отдела муниципального контроля и благоустройства территории;</w:t>
            </w:r>
          </w:p>
          <w:p w:rsidR="00BC5013" w:rsidRPr="00276F48" w:rsidRDefault="00BC5013" w:rsidP="00075BED">
            <w:pPr>
              <w:pStyle w:val="af9"/>
              <w:numPr>
                <w:ilvl w:val="0"/>
                <w:numId w:val="17"/>
              </w:numPr>
              <w:tabs>
                <w:tab w:val="left" w:pos="567"/>
                <w:tab w:val="left" w:pos="993"/>
              </w:tabs>
              <w:ind w:left="0" w:firstLine="426"/>
              <w:rPr>
                <w:sz w:val="18"/>
                <w:szCs w:val="18"/>
              </w:rPr>
            </w:pPr>
            <w:proofErr w:type="spellStart"/>
            <w:r w:rsidRPr="00276F48">
              <w:rPr>
                <w:sz w:val="18"/>
                <w:szCs w:val="18"/>
              </w:rPr>
              <w:t>Склянову</w:t>
            </w:r>
            <w:proofErr w:type="spellEnd"/>
            <w:r w:rsidRPr="00276F48">
              <w:rPr>
                <w:sz w:val="18"/>
                <w:szCs w:val="18"/>
              </w:rPr>
              <w:t xml:space="preserve"> Татьяну Николаевну – ведущего специалиста отдела муниципального контроля и благоустройства территории;</w:t>
            </w:r>
          </w:p>
          <w:p w:rsidR="00BC5013" w:rsidRPr="00276F48" w:rsidRDefault="00BC5013" w:rsidP="00075BED">
            <w:pPr>
              <w:pStyle w:val="af9"/>
              <w:numPr>
                <w:ilvl w:val="0"/>
                <w:numId w:val="17"/>
              </w:numPr>
              <w:tabs>
                <w:tab w:val="left" w:pos="567"/>
                <w:tab w:val="left" w:pos="993"/>
              </w:tabs>
              <w:ind w:left="0" w:firstLine="426"/>
              <w:rPr>
                <w:sz w:val="18"/>
                <w:szCs w:val="18"/>
              </w:rPr>
            </w:pPr>
            <w:r w:rsidRPr="00276F48">
              <w:rPr>
                <w:sz w:val="18"/>
                <w:szCs w:val="18"/>
              </w:rPr>
              <w:t>Горбунову Елену Геннадьевну – консультанта экономического отдела;</w:t>
            </w:r>
          </w:p>
          <w:p w:rsidR="00BC5013" w:rsidRPr="00276F48" w:rsidRDefault="00BC5013" w:rsidP="00075BED">
            <w:pPr>
              <w:pStyle w:val="af9"/>
              <w:numPr>
                <w:ilvl w:val="0"/>
                <w:numId w:val="17"/>
              </w:numPr>
              <w:tabs>
                <w:tab w:val="left" w:pos="567"/>
                <w:tab w:val="left" w:pos="993"/>
              </w:tabs>
              <w:ind w:left="0" w:firstLine="426"/>
              <w:rPr>
                <w:sz w:val="18"/>
                <w:szCs w:val="18"/>
              </w:rPr>
            </w:pPr>
            <w:proofErr w:type="spellStart"/>
            <w:r w:rsidRPr="00276F48">
              <w:rPr>
                <w:sz w:val="18"/>
                <w:szCs w:val="18"/>
              </w:rPr>
              <w:t>Чувашову</w:t>
            </w:r>
            <w:proofErr w:type="spellEnd"/>
            <w:r w:rsidRPr="00276F48">
              <w:rPr>
                <w:sz w:val="18"/>
                <w:szCs w:val="18"/>
              </w:rPr>
              <w:t xml:space="preserve"> Наталью Юрьевну – ведущего инспектора администрации.</w:t>
            </w:r>
          </w:p>
          <w:p w:rsidR="00BC5013" w:rsidRPr="00276F48" w:rsidRDefault="00BC5013" w:rsidP="00075BED">
            <w:pPr>
              <w:pStyle w:val="af9"/>
              <w:numPr>
                <w:ilvl w:val="0"/>
                <w:numId w:val="16"/>
              </w:numPr>
              <w:tabs>
                <w:tab w:val="left" w:pos="567"/>
              </w:tabs>
              <w:ind w:left="0" w:firstLine="426"/>
              <w:rPr>
                <w:sz w:val="18"/>
                <w:szCs w:val="18"/>
              </w:rPr>
            </w:pPr>
            <w:r w:rsidRPr="00276F48">
              <w:rPr>
                <w:sz w:val="18"/>
                <w:szCs w:val="18"/>
              </w:rPr>
              <w:t>Признать утратившим силу Постан</w:t>
            </w:r>
            <w:r w:rsidR="00696B47">
              <w:rPr>
                <w:sz w:val="18"/>
                <w:szCs w:val="18"/>
              </w:rPr>
              <w:t xml:space="preserve">овление от 14.05.2019 № 90 о/д </w:t>
            </w:r>
            <w:r w:rsidRPr="00276F48">
              <w:rPr>
                <w:sz w:val="18"/>
                <w:szCs w:val="18"/>
              </w:rPr>
              <w:t xml:space="preserve"> «Об определении перечня должностных лиц администрации </w:t>
            </w:r>
            <w:proofErr w:type="spellStart"/>
            <w:r w:rsidRPr="00276F48">
              <w:rPr>
                <w:sz w:val="18"/>
                <w:szCs w:val="18"/>
              </w:rPr>
              <w:t>Хомутовского</w:t>
            </w:r>
            <w:proofErr w:type="spellEnd"/>
            <w:r w:rsidRPr="00276F48">
              <w:rPr>
                <w:sz w:val="18"/>
                <w:szCs w:val="18"/>
              </w:rPr>
              <w:t xml:space="preserve"> муниципального образования, уполномоченных составлять протоколы об административных правонарушениях, предусмотренных законом Иркутской области от 30.12.2014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BC5013" w:rsidRPr="00276F48" w:rsidRDefault="00BC5013" w:rsidP="00075BED">
            <w:pPr>
              <w:pStyle w:val="af9"/>
              <w:numPr>
                <w:ilvl w:val="0"/>
                <w:numId w:val="16"/>
              </w:numPr>
              <w:tabs>
                <w:tab w:val="left" w:pos="567"/>
              </w:tabs>
              <w:ind w:left="0" w:firstLine="426"/>
              <w:rPr>
                <w:sz w:val="18"/>
                <w:szCs w:val="18"/>
              </w:rPr>
            </w:pPr>
            <w:r w:rsidRPr="00276F48">
              <w:rPr>
                <w:sz w:val="18"/>
                <w:szCs w:val="18"/>
              </w:rPr>
              <w:t>Опубликовать настоящее постановление в установленном законом порядке.</w:t>
            </w:r>
          </w:p>
          <w:p w:rsidR="00BC5013" w:rsidRPr="00276F48" w:rsidRDefault="00BC5013" w:rsidP="00075BED">
            <w:pPr>
              <w:pStyle w:val="af9"/>
              <w:numPr>
                <w:ilvl w:val="0"/>
                <w:numId w:val="16"/>
              </w:numPr>
              <w:tabs>
                <w:tab w:val="left" w:pos="567"/>
              </w:tabs>
              <w:ind w:left="0" w:firstLine="426"/>
              <w:rPr>
                <w:sz w:val="18"/>
                <w:szCs w:val="18"/>
              </w:rPr>
            </w:pPr>
            <w:proofErr w:type="gramStart"/>
            <w:r w:rsidRPr="00276F48">
              <w:rPr>
                <w:sz w:val="18"/>
                <w:szCs w:val="18"/>
              </w:rPr>
              <w:t>Контроль за</w:t>
            </w:r>
            <w:proofErr w:type="gramEnd"/>
            <w:r w:rsidRPr="00276F48">
              <w:rPr>
                <w:sz w:val="18"/>
                <w:szCs w:val="18"/>
              </w:rPr>
              <w:t xml:space="preserve"> исполнением данного постановления возложить на Первого заместителя Главы администрации </w:t>
            </w:r>
            <w:proofErr w:type="spellStart"/>
            <w:r w:rsidRPr="00276F48">
              <w:rPr>
                <w:sz w:val="18"/>
                <w:szCs w:val="18"/>
              </w:rPr>
              <w:t>Хомутовского</w:t>
            </w:r>
            <w:proofErr w:type="spellEnd"/>
            <w:r w:rsidRPr="00276F48">
              <w:rPr>
                <w:sz w:val="18"/>
                <w:szCs w:val="18"/>
              </w:rPr>
              <w:t xml:space="preserve"> муниципального образования А.В. Иваненко.</w:t>
            </w:r>
          </w:p>
          <w:p w:rsidR="00BC5013" w:rsidRPr="00276F48" w:rsidRDefault="00BC5013" w:rsidP="00075BED">
            <w:pPr>
              <w:rPr>
                <w:sz w:val="18"/>
                <w:szCs w:val="18"/>
              </w:rPr>
            </w:pPr>
          </w:p>
          <w:p w:rsidR="00BC5013" w:rsidRPr="00696B47" w:rsidRDefault="00BC5013" w:rsidP="00075BED">
            <w:pPr>
              <w:jc w:val="right"/>
              <w:rPr>
                <w:i/>
                <w:sz w:val="18"/>
                <w:szCs w:val="18"/>
              </w:rPr>
            </w:pPr>
          </w:p>
          <w:p w:rsidR="008B0FCA" w:rsidRPr="008B0FCA" w:rsidRDefault="00696B47" w:rsidP="00075BED">
            <w:pPr>
              <w:pBdr>
                <w:bottom w:val="single" w:sz="12" w:space="1" w:color="auto"/>
              </w:pBdr>
              <w:jc w:val="right"/>
              <w:rPr>
                <w:i/>
                <w:sz w:val="18"/>
                <w:szCs w:val="18"/>
              </w:rPr>
            </w:pPr>
            <w:r>
              <w:rPr>
                <w:i/>
                <w:sz w:val="18"/>
                <w:szCs w:val="18"/>
              </w:rPr>
              <w:t xml:space="preserve">Исполняющий обязанности </w:t>
            </w:r>
            <w:r w:rsidR="00BC5013" w:rsidRPr="00696B47">
              <w:rPr>
                <w:i/>
                <w:sz w:val="18"/>
                <w:szCs w:val="18"/>
              </w:rPr>
              <w:t>Главы администрации                                                                         А.В. Иваненко</w:t>
            </w:r>
          </w:p>
          <w:p w:rsidR="008B0FCA" w:rsidRPr="00276F48" w:rsidRDefault="008B0FCA" w:rsidP="00075BED">
            <w:pPr>
              <w:jc w:val="center"/>
              <w:rPr>
                <w:sz w:val="18"/>
                <w:szCs w:val="18"/>
              </w:rPr>
            </w:pPr>
          </w:p>
          <w:p w:rsidR="008B0FCA" w:rsidRPr="00276F48" w:rsidRDefault="008B0FCA" w:rsidP="00075BED">
            <w:pPr>
              <w:jc w:val="center"/>
              <w:rPr>
                <w:b/>
                <w:color w:val="000000" w:themeColor="text1"/>
                <w:sz w:val="18"/>
                <w:szCs w:val="18"/>
              </w:rPr>
            </w:pPr>
            <w:r w:rsidRPr="00276F48">
              <w:rPr>
                <w:color w:val="000000" w:themeColor="text1"/>
                <w:sz w:val="18"/>
                <w:szCs w:val="18"/>
              </w:rPr>
              <w:lastRenderedPageBreak/>
              <w:t>РОССИЙСКАЯ ФЕДЕРАЦИЯ</w:t>
            </w:r>
          </w:p>
          <w:p w:rsidR="008B0FCA" w:rsidRPr="00903ECE" w:rsidRDefault="008B0FCA" w:rsidP="00075BED">
            <w:pPr>
              <w:widowControl w:val="0"/>
              <w:autoSpaceDE w:val="0"/>
              <w:autoSpaceDN w:val="0"/>
              <w:adjustRightInd w:val="0"/>
              <w:jc w:val="center"/>
              <w:outlineLvl w:val="0"/>
              <w:rPr>
                <w:bCs/>
                <w:color w:val="000000" w:themeColor="text1"/>
                <w:sz w:val="18"/>
                <w:szCs w:val="18"/>
              </w:rPr>
            </w:pPr>
            <w:r w:rsidRPr="00276F48">
              <w:rPr>
                <w:bCs/>
                <w:color w:val="000000" w:themeColor="text1"/>
                <w:sz w:val="18"/>
                <w:szCs w:val="18"/>
              </w:rPr>
              <w:t>ИР</w:t>
            </w:r>
            <w:r>
              <w:rPr>
                <w:bCs/>
                <w:color w:val="000000" w:themeColor="text1"/>
                <w:sz w:val="18"/>
                <w:szCs w:val="18"/>
              </w:rPr>
              <w:t>КУТСКАЯ ОБЛАСТЬ ИРКУТСКИЙ РАЙОН</w:t>
            </w:r>
          </w:p>
          <w:p w:rsidR="008B0FCA" w:rsidRPr="00276F48" w:rsidRDefault="008B0FCA" w:rsidP="00075BED">
            <w:pPr>
              <w:jc w:val="center"/>
              <w:rPr>
                <w:sz w:val="18"/>
                <w:szCs w:val="18"/>
              </w:rPr>
            </w:pPr>
            <w:r w:rsidRPr="00276F48">
              <w:rPr>
                <w:color w:val="000000" w:themeColor="text1"/>
                <w:sz w:val="18"/>
                <w:szCs w:val="18"/>
              </w:rPr>
              <w:t xml:space="preserve"> ХОМУТОВСКОЕ МУНИЦИПАЛЬНОЕ ОБРАЗОВАНИЕ</w:t>
            </w:r>
          </w:p>
          <w:p w:rsidR="008B0FCA" w:rsidRPr="00903ECE" w:rsidRDefault="008B0FCA" w:rsidP="00075BED">
            <w:pPr>
              <w:widowControl w:val="0"/>
              <w:autoSpaceDE w:val="0"/>
              <w:autoSpaceDN w:val="0"/>
              <w:adjustRightInd w:val="0"/>
              <w:jc w:val="center"/>
              <w:outlineLvl w:val="0"/>
              <w:rPr>
                <w:b/>
                <w:bCs/>
                <w:color w:val="26282F"/>
                <w:sz w:val="18"/>
                <w:szCs w:val="18"/>
              </w:rPr>
            </w:pPr>
            <w:r>
              <w:rPr>
                <w:b/>
                <w:bCs/>
                <w:color w:val="26282F"/>
                <w:sz w:val="18"/>
                <w:szCs w:val="18"/>
              </w:rPr>
              <w:t xml:space="preserve"> АДМИНИСТРАЦИЯ</w:t>
            </w:r>
          </w:p>
          <w:p w:rsidR="008B0FCA" w:rsidRPr="00276F48" w:rsidRDefault="008B0FCA" w:rsidP="00075BED">
            <w:pPr>
              <w:widowControl w:val="0"/>
              <w:autoSpaceDE w:val="0"/>
              <w:autoSpaceDN w:val="0"/>
              <w:adjustRightInd w:val="0"/>
              <w:jc w:val="center"/>
              <w:outlineLvl w:val="1"/>
              <w:rPr>
                <w:b/>
                <w:sz w:val="18"/>
                <w:szCs w:val="18"/>
              </w:rPr>
            </w:pPr>
            <w:r w:rsidRPr="00276F48">
              <w:rPr>
                <w:b/>
                <w:sz w:val="18"/>
                <w:szCs w:val="18"/>
              </w:rPr>
              <w:t xml:space="preserve"> ПОСТАНОВЛЕНИЕ</w:t>
            </w:r>
          </w:p>
          <w:p w:rsidR="008B0FCA" w:rsidRPr="00276F48" w:rsidRDefault="008B0FCA" w:rsidP="00075BED">
            <w:pPr>
              <w:jc w:val="center"/>
              <w:rPr>
                <w:b/>
                <w:sz w:val="18"/>
                <w:szCs w:val="18"/>
              </w:rPr>
            </w:pPr>
          </w:p>
          <w:p w:rsidR="008B0FCA" w:rsidRPr="008B0FCA" w:rsidRDefault="00BC7BE5" w:rsidP="00075BED">
            <w:pPr>
              <w:rPr>
                <w:sz w:val="18"/>
                <w:szCs w:val="18"/>
                <w:u w:val="single"/>
              </w:rPr>
            </w:pPr>
            <w:r>
              <w:rPr>
                <w:sz w:val="18"/>
                <w:szCs w:val="18"/>
                <w:u w:val="single"/>
              </w:rPr>
              <w:t>27.02.2020 г. № 23</w:t>
            </w:r>
            <w:r w:rsidR="008B0FCA" w:rsidRPr="008B0FCA">
              <w:rPr>
                <w:sz w:val="18"/>
                <w:szCs w:val="18"/>
                <w:u w:val="single"/>
              </w:rPr>
              <w:t xml:space="preserve"> о/д</w:t>
            </w:r>
          </w:p>
          <w:p w:rsidR="008B0FCA" w:rsidRPr="009D5C0D" w:rsidRDefault="008B0FCA" w:rsidP="00075BED">
            <w:pPr>
              <w:rPr>
                <w:sz w:val="18"/>
                <w:szCs w:val="18"/>
              </w:rPr>
            </w:pPr>
            <w:r w:rsidRPr="009D5C0D">
              <w:rPr>
                <w:sz w:val="18"/>
                <w:szCs w:val="18"/>
              </w:rPr>
              <w:t xml:space="preserve">       с. Хомутово</w:t>
            </w:r>
          </w:p>
          <w:p w:rsidR="008B0FCA" w:rsidRPr="009D5C0D" w:rsidRDefault="008B0FCA" w:rsidP="00075BED">
            <w:pPr>
              <w:pStyle w:val="14"/>
              <w:spacing w:before="0"/>
              <w:rPr>
                <w:rFonts w:eastAsiaTheme="minorEastAsia"/>
                <w:b/>
                <w:sz w:val="18"/>
                <w:szCs w:val="18"/>
              </w:rPr>
            </w:pPr>
            <w:bookmarkStart w:id="0" w:name="_GoBack"/>
            <w:bookmarkEnd w:id="0"/>
          </w:p>
          <w:p w:rsidR="008B0FCA" w:rsidRPr="009D5C0D" w:rsidRDefault="008B0FCA" w:rsidP="00075BED">
            <w:pPr>
              <w:pStyle w:val="14"/>
              <w:spacing w:before="0"/>
              <w:ind w:left="0" w:firstLine="0"/>
              <w:rPr>
                <w:b/>
                <w:sz w:val="18"/>
                <w:szCs w:val="18"/>
              </w:rPr>
            </w:pPr>
            <w:r w:rsidRPr="009D5C0D">
              <w:rPr>
                <w:sz w:val="18"/>
                <w:szCs w:val="18"/>
              </w:rPr>
              <w:t xml:space="preserve">Об определении перечня должностных лиц администрации </w:t>
            </w:r>
            <w:proofErr w:type="spellStart"/>
            <w:r w:rsidRPr="009D5C0D">
              <w:rPr>
                <w:sz w:val="18"/>
                <w:szCs w:val="18"/>
              </w:rPr>
              <w:t>Хомутовского</w:t>
            </w:r>
            <w:proofErr w:type="spellEnd"/>
            <w:r w:rsidRPr="009D5C0D">
              <w:rPr>
                <w:sz w:val="18"/>
                <w:szCs w:val="18"/>
              </w:rPr>
              <w:t xml:space="preserve"> муниципального образования, уполномоченных составлять протоколы об административных правонарушениях, предусмотренных Законом Иркутской области от 12.11.2007 № 107-оз «Об административной ответственности за отдельные правонарушения в сфере охраны общественного порядка в Иркутской области»</w:t>
            </w:r>
          </w:p>
          <w:p w:rsidR="008B0FCA" w:rsidRPr="009D5C0D" w:rsidRDefault="008B0FCA" w:rsidP="00075BED">
            <w:pPr>
              <w:ind w:left="0" w:firstLine="0"/>
              <w:rPr>
                <w:sz w:val="18"/>
                <w:szCs w:val="18"/>
              </w:rPr>
            </w:pPr>
          </w:p>
          <w:p w:rsidR="008B0FCA" w:rsidRPr="009D5C0D" w:rsidRDefault="008B0FCA" w:rsidP="00075BED">
            <w:pPr>
              <w:ind w:left="0" w:firstLine="426"/>
              <w:rPr>
                <w:color w:val="000000" w:themeColor="text1"/>
                <w:sz w:val="18"/>
                <w:szCs w:val="18"/>
              </w:rPr>
            </w:pPr>
            <w:proofErr w:type="gramStart"/>
            <w:r w:rsidRPr="009D5C0D">
              <w:rPr>
                <w:color w:val="000000" w:themeColor="text1"/>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9D5C0D">
              <w:rPr>
                <w:sz w:val="18"/>
                <w:szCs w:val="18"/>
              </w:rPr>
              <w:t xml:space="preserve">Законом </w:t>
            </w:r>
            <w:r w:rsidRPr="009D5C0D">
              <w:rPr>
                <w:color w:val="000000" w:themeColor="text1"/>
                <w:sz w:val="18"/>
                <w:szCs w:val="18"/>
              </w:rPr>
              <w:t>Иркутской области от 04.04.2014 №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9D5C0D">
              <w:rPr>
                <w:sz w:val="18"/>
                <w:szCs w:val="18"/>
              </w:rPr>
              <w:t xml:space="preserve"> Законом Иркутской области от 12.11.2007 № 107-оз «Об</w:t>
            </w:r>
            <w:proofErr w:type="gramEnd"/>
            <w:r w:rsidRPr="009D5C0D">
              <w:rPr>
                <w:sz w:val="18"/>
                <w:szCs w:val="18"/>
              </w:rPr>
              <w:t xml:space="preserve"> административной ответственности за отдельные правонарушения в сфере охраны общественного порядка в Иркутской области»,</w:t>
            </w:r>
            <w:r w:rsidRPr="009D5C0D">
              <w:rPr>
                <w:color w:val="000000" w:themeColor="text1"/>
                <w:sz w:val="18"/>
                <w:szCs w:val="18"/>
              </w:rPr>
              <w:t xml:space="preserve"> руководствуясь </w:t>
            </w:r>
            <w:hyperlink r:id="rId10" w:history="1">
              <w:r w:rsidRPr="009D5C0D">
                <w:rPr>
                  <w:rStyle w:val="aff7"/>
                  <w:b w:val="0"/>
                  <w:color w:val="000000" w:themeColor="text1"/>
                  <w:sz w:val="18"/>
                  <w:szCs w:val="18"/>
                </w:rPr>
                <w:t>Уставом</w:t>
              </w:r>
            </w:hyperlink>
            <w:r w:rsidRPr="009D5C0D">
              <w:rPr>
                <w:color w:val="000000" w:themeColor="text1"/>
                <w:sz w:val="18"/>
                <w:szCs w:val="18"/>
              </w:rPr>
              <w:t xml:space="preserve"> </w:t>
            </w:r>
            <w:proofErr w:type="spellStart"/>
            <w:r w:rsidRPr="009D5C0D">
              <w:rPr>
                <w:color w:val="000000" w:themeColor="text1"/>
                <w:sz w:val="18"/>
                <w:szCs w:val="18"/>
              </w:rPr>
              <w:t>Хомутовского</w:t>
            </w:r>
            <w:proofErr w:type="spellEnd"/>
            <w:r w:rsidRPr="009D5C0D">
              <w:rPr>
                <w:color w:val="000000" w:themeColor="text1"/>
                <w:sz w:val="18"/>
                <w:szCs w:val="18"/>
              </w:rPr>
              <w:t xml:space="preserve"> муниципального образования, Положением о муниципальном земельном контроле на  территории </w:t>
            </w:r>
            <w:proofErr w:type="spellStart"/>
            <w:r w:rsidRPr="009D5C0D">
              <w:rPr>
                <w:color w:val="000000" w:themeColor="text1"/>
                <w:sz w:val="18"/>
                <w:szCs w:val="18"/>
              </w:rPr>
              <w:t>Хомутовского</w:t>
            </w:r>
            <w:proofErr w:type="spellEnd"/>
            <w:r w:rsidRPr="009D5C0D">
              <w:rPr>
                <w:color w:val="000000" w:themeColor="text1"/>
                <w:sz w:val="18"/>
                <w:szCs w:val="18"/>
              </w:rPr>
              <w:t xml:space="preserve"> муниципального образования,  принятого решением Думы </w:t>
            </w:r>
            <w:proofErr w:type="spellStart"/>
            <w:r w:rsidRPr="009D5C0D">
              <w:rPr>
                <w:color w:val="000000" w:themeColor="text1"/>
                <w:sz w:val="18"/>
                <w:szCs w:val="18"/>
              </w:rPr>
              <w:t>Хомутовского</w:t>
            </w:r>
            <w:proofErr w:type="spellEnd"/>
            <w:r w:rsidRPr="009D5C0D">
              <w:rPr>
                <w:color w:val="000000" w:themeColor="text1"/>
                <w:sz w:val="18"/>
                <w:szCs w:val="18"/>
              </w:rPr>
              <w:t xml:space="preserve"> муниципального образования от 25.08.2016 № 56-232/д, Администрация </w:t>
            </w:r>
            <w:proofErr w:type="spellStart"/>
            <w:r w:rsidRPr="009D5C0D">
              <w:rPr>
                <w:color w:val="000000" w:themeColor="text1"/>
                <w:sz w:val="18"/>
                <w:szCs w:val="18"/>
              </w:rPr>
              <w:t>Хомутовского</w:t>
            </w:r>
            <w:proofErr w:type="spellEnd"/>
            <w:r w:rsidRPr="009D5C0D">
              <w:rPr>
                <w:color w:val="000000" w:themeColor="text1"/>
                <w:sz w:val="18"/>
                <w:szCs w:val="18"/>
              </w:rPr>
              <w:t xml:space="preserve"> муниципального образования,</w:t>
            </w:r>
          </w:p>
          <w:p w:rsidR="008B0FCA" w:rsidRPr="009D5C0D" w:rsidRDefault="008B0FCA" w:rsidP="00690A36">
            <w:pPr>
              <w:ind w:right="282" w:firstLine="987"/>
              <w:rPr>
                <w:sz w:val="18"/>
                <w:szCs w:val="18"/>
              </w:rPr>
            </w:pPr>
            <w:r w:rsidRPr="009D5C0D">
              <w:rPr>
                <w:sz w:val="18"/>
                <w:szCs w:val="18"/>
              </w:rPr>
              <w:t>ПОСТАНОВЛЯЕТ:</w:t>
            </w:r>
          </w:p>
          <w:p w:rsidR="008B0FCA" w:rsidRPr="009D5C0D" w:rsidRDefault="008B0FCA" w:rsidP="00075BED">
            <w:pPr>
              <w:ind w:left="0" w:right="-1" w:firstLine="426"/>
              <w:rPr>
                <w:sz w:val="18"/>
                <w:szCs w:val="18"/>
              </w:rPr>
            </w:pPr>
            <w:r>
              <w:rPr>
                <w:sz w:val="18"/>
                <w:szCs w:val="18"/>
              </w:rPr>
              <w:t>1.</w:t>
            </w:r>
            <w:r w:rsidRPr="009D5C0D">
              <w:rPr>
                <w:sz w:val="18"/>
                <w:szCs w:val="18"/>
              </w:rPr>
              <w:t xml:space="preserve">Определить перечень должностных лиц администрации </w:t>
            </w:r>
            <w:proofErr w:type="spellStart"/>
            <w:r w:rsidRPr="009D5C0D">
              <w:rPr>
                <w:sz w:val="18"/>
                <w:szCs w:val="18"/>
              </w:rPr>
              <w:t>Хомутовского</w:t>
            </w:r>
            <w:proofErr w:type="spellEnd"/>
            <w:r w:rsidRPr="009D5C0D">
              <w:rPr>
                <w:sz w:val="18"/>
                <w:szCs w:val="18"/>
              </w:rPr>
              <w:t xml:space="preserve"> муниципального образования, уполномоченных составлять протоколы об административных правонарушениях </w:t>
            </w:r>
            <w:r w:rsidRPr="00EE66F3">
              <w:rPr>
                <w:color w:val="000000" w:themeColor="text1"/>
                <w:sz w:val="18"/>
                <w:szCs w:val="18"/>
              </w:rPr>
              <w:t xml:space="preserve">предусмотренных </w:t>
            </w:r>
            <w:hyperlink r:id="rId11" w:history="1">
              <w:r w:rsidRPr="00EE66F3">
                <w:rPr>
                  <w:rStyle w:val="aff7"/>
                  <w:b w:val="0"/>
                  <w:color w:val="000000" w:themeColor="text1"/>
                  <w:sz w:val="18"/>
                  <w:szCs w:val="18"/>
                </w:rPr>
                <w:t>Законом</w:t>
              </w:r>
            </w:hyperlink>
            <w:r w:rsidRPr="00EE66F3">
              <w:rPr>
                <w:b/>
                <w:color w:val="000000" w:themeColor="text1"/>
                <w:sz w:val="18"/>
                <w:szCs w:val="18"/>
              </w:rPr>
              <w:t xml:space="preserve"> </w:t>
            </w:r>
            <w:r w:rsidRPr="00EE66F3">
              <w:rPr>
                <w:color w:val="000000" w:themeColor="text1"/>
                <w:sz w:val="18"/>
                <w:szCs w:val="18"/>
              </w:rPr>
              <w:t xml:space="preserve">Иркутской </w:t>
            </w:r>
            <w:r w:rsidRPr="009D5C0D">
              <w:rPr>
                <w:sz w:val="18"/>
                <w:szCs w:val="18"/>
              </w:rPr>
              <w:t>области от 12.11.2007 № 107-оз «Об административной ответственности за отдельные правонарушения в сфере охраны общественного порядка в Иркутской области»:</w:t>
            </w:r>
          </w:p>
          <w:p w:rsidR="008B0FCA" w:rsidRPr="009D5C0D" w:rsidRDefault="008B0FCA" w:rsidP="00075BED">
            <w:pPr>
              <w:pStyle w:val="af9"/>
              <w:numPr>
                <w:ilvl w:val="0"/>
                <w:numId w:val="17"/>
              </w:numPr>
              <w:tabs>
                <w:tab w:val="left" w:pos="567"/>
                <w:tab w:val="left" w:pos="993"/>
              </w:tabs>
              <w:ind w:left="0" w:firstLine="426"/>
              <w:rPr>
                <w:sz w:val="18"/>
                <w:szCs w:val="18"/>
              </w:rPr>
            </w:pPr>
            <w:r w:rsidRPr="009D5C0D">
              <w:rPr>
                <w:sz w:val="18"/>
                <w:szCs w:val="18"/>
              </w:rPr>
              <w:t>Емельянова Романа Валерьевича – начальника отдела муниципального контроля и благоустройства территории;</w:t>
            </w:r>
          </w:p>
          <w:p w:rsidR="008B0FCA" w:rsidRPr="009D5C0D" w:rsidRDefault="008B0FCA" w:rsidP="00075BED">
            <w:pPr>
              <w:pStyle w:val="af9"/>
              <w:numPr>
                <w:ilvl w:val="0"/>
                <w:numId w:val="17"/>
              </w:numPr>
              <w:tabs>
                <w:tab w:val="left" w:pos="567"/>
                <w:tab w:val="left" w:pos="993"/>
              </w:tabs>
              <w:ind w:left="0" w:firstLine="426"/>
              <w:rPr>
                <w:sz w:val="18"/>
                <w:szCs w:val="18"/>
              </w:rPr>
            </w:pPr>
            <w:r w:rsidRPr="009D5C0D">
              <w:rPr>
                <w:sz w:val="18"/>
                <w:szCs w:val="18"/>
              </w:rPr>
              <w:t>Серебренникову Елену Михайловну  – консультанта отдела муниципального контроля и благоустройства территории;</w:t>
            </w:r>
          </w:p>
          <w:p w:rsidR="008B0FCA" w:rsidRPr="009D5C0D" w:rsidRDefault="008B0FCA" w:rsidP="00075BED">
            <w:pPr>
              <w:pStyle w:val="af9"/>
              <w:numPr>
                <w:ilvl w:val="0"/>
                <w:numId w:val="17"/>
              </w:numPr>
              <w:tabs>
                <w:tab w:val="left" w:pos="567"/>
                <w:tab w:val="left" w:pos="993"/>
              </w:tabs>
              <w:ind w:left="0" w:firstLine="426"/>
              <w:rPr>
                <w:sz w:val="18"/>
                <w:szCs w:val="18"/>
              </w:rPr>
            </w:pPr>
            <w:proofErr w:type="spellStart"/>
            <w:r w:rsidRPr="009D5C0D">
              <w:rPr>
                <w:sz w:val="18"/>
                <w:szCs w:val="18"/>
              </w:rPr>
              <w:t>Метлеву</w:t>
            </w:r>
            <w:proofErr w:type="spellEnd"/>
            <w:r w:rsidRPr="009D5C0D">
              <w:rPr>
                <w:sz w:val="18"/>
                <w:szCs w:val="18"/>
              </w:rPr>
              <w:t xml:space="preserve"> Ирину Николаевну – главного специалиста  отдела муниципального контроля и благоустройства территории;</w:t>
            </w:r>
          </w:p>
          <w:p w:rsidR="008B0FCA" w:rsidRPr="009D5C0D" w:rsidRDefault="008B0FCA" w:rsidP="00075BED">
            <w:pPr>
              <w:pStyle w:val="af9"/>
              <w:numPr>
                <w:ilvl w:val="0"/>
                <w:numId w:val="17"/>
              </w:numPr>
              <w:tabs>
                <w:tab w:val="left" w:pos="567"/>
                <w:tab w:val="left" w:pos="993"/>
              </w:tabs>
              <w:ind w:left="0" w:firstLine="426"/>
              <w:rPr>
                <w:sz w:val="18"/>
                <w:szCs w:val="18"/>
              </w:rPr>
            </w:pPr>
            <w:r w:rsidRPr="009D5C0D">
              <w:rPr>
                <w:sz w:val="18"/>
                <w:szCs w:val="18"/>
              </w:rPr>
              <w:t>Палий Елену Александровну – ведущего специалиста отдела муниципального контроля и благоустройства территории;</w:t>
            </w:r>
          </w:p>
          <w:p w:rsidR="008B0FCA" w:rsidRPr="009D5C0D" w:rsidRDefault="008B0FCA" w:rsidP="00075BED">
            <w:pPr>
              <w:pStyle w:val="af9"/>
              <w:numPr>
                <w:ilvl w:val="0"/>
                <w:numId w:val="17"/>
              </w:numPr>
              <w:tabs>
                <w:tab w:val="left" w:pos="567"/>
                <w:tab w:val="left" w:pos="993"/>
              </w:tabs>
              <w:ind w:left="0" w:firstLine="426"/>
              <w:rPr>
                <w:sz w:val="18"/>
                <w:szCs w:val="18"/>
              </w:rPr>
            </w:pPr>
            <w:proofErr w:type="spellStart"/>
            <w:r w:rsidRPr="009D5C0D">
              <w:rPr>
                <w:sz w:val="18"/>
                <w:szCs w:val="18"/>
              </w:rPr>
              <w:t>Склянову</w:t>
            </w:r>
            <w:proofErr w:type="spellEnd"/>
            <w:r w:rsidRPr="009D5C0D">
              <w:rPr>
                <w:sz w:val="18"/>
                <w:szCs w:val="18"/>
              </w:rPr>
              <w:t xml:space="preserve"> Татьяну Николаевну – ведущего специалиста  отдела муниципального контроля и благоустройства территории;</w:t>
            </w:r>
          </w:p>
          <w:p w:rsidR="008B0FCA" w:rsidRPr="009D5C0D" w:rsidRDefault="008B0FCA" w:rsidP="00075BED">
            <w:pPr>
              <w:pStyle w:val="af9"/>
              <w:numPr>
                <w:ilvl w:val="0"/>
                <w:numId w:val="17"/>
              </w:numPr>
              <w:tabs>
                <w:tab w:val="left" w:pos="567"/>
                <w:tab w:val="left" w:pos="993"/>
              </w:tabs>
              <w:ind w:left="0" w:firstLine="426"/>
              <w:rPr>
                <w:sz w:val="18"/>
                <w:szCs w:val="18"/>
              </w:rPr>
            </w:pPr>
            <w:proofErr w:type="spellStart"/>
            <w:r w:rsidRPr="009D5C0D">
              <w:rPr>
                <w:sz w:val="18"/>
                <w:szCs w:val="18"/>
              </w:rPr>
              <w:t>Чувашову</w:t>
            </w:r>
            <w:proofErr w:type="spellEnd"/>
            <w:r w:rsidRPr="009D5C0D">
              <w:rPr>
                <w:sz w:val="18"/>
                <w:szCs w:val="18"/>
              </w:rPr>
              <w:t xml:space="preserve"> Наталью Юрьевну – ведущего инспектора администрации.</w:t>
            </w:r>
          </w:p>
          <w:p w:rsidR="008B0FCA" w:rsidRPr="009D5C0D" w:rsidRDefault="00626271" w:rsidP="00075BED">
            <w:pPr>
              <w:ind w:left="0" w:right="-1" w:firstLine="426"/>
              <w:rPr>
                <w:sz w:val="18"/>
                <w:szCs w:val="18"/>
              </w:rPr>
            </w:pPr>
            <w:r>
              <w:rPr>
                <w:sz w:val="18"/>
                <w:szCs w:val="18"/>
              </w:rPr>
              <w:t>2.</w:t>
            </w:r>
            <w:r w:rsidR="008B0FCA" w:rsidRPr="009D5C0D">
              <w:rPr>
                <w:sz w:val="18"/>
                <w:szCs w:val="18"/>
              </w:rPr>
              <w:t xml:space="preserve">Признать утратившим силу Постановление администрации от 20.05.2019 № 93 о/д «Об определении перечня должностных лиц администрации </w:t>
            </w:r>
            <w:proofErr w:type="spellStart"/>
            <w:r w:rsidR="008B0FCA" w:rsidRPr="009D5C0D">
              <w:rPr>
                <w:sz w:val="18"/>
                <w:szCs w:val="18"/>
              </w:rPr>
              <w:t>Хомутовского</w:t>
            </w:r>
            <w:proofErr w:type="spellEnd"/>
            <w:r w:rsidR="008B0FCA" w:rsidRPr="009D5C0D">
              <w:rPr>
                <w:sz w:val="18"/>
                <w:szCs w:val="18"/>
              </w:rPr>
              <w:t xml:space="preserve"> муниципального образования, уполномоченных составлять протоколы об административных правонарушениях, предусмотренных законом Иркутской области от 12.11.2007 № 107-оз «Об административной ответственности за отдельные правонарушения в сфере охраны общественного порядка в Иркутской области».</w:t>
            </w:r>
          </w:p>
          <w:p w:rsidR="008B0FCA" w:rsidRPr="009D5C0D" w:rsidRDefault="00763467" w:rsidP="00075BED">
            <w:pPr>
              <w:tabs>
                <w:tab w:val="left" w:pos="9638"/>
              </w:tabs>
              <w:ind w:right="-1" w:hanging="288"/>
              <w:rPr>
                <w:sz w:val="18"/>
                <w:szCs w:val="18"/>
              </w:rPr>
            </w:pPr>
            <w:r>
              <w:rPr>
                <w:sz w:val="18"/>
                <w:szCs w:val="18"/>
              </w:rPr>
              <w:t>3.</w:t>
            </w:r>
            <w:r w:rsidR="008B0FCA" w:rsidRPr="009D5C0D">
              <w:rPr>
                <w:sz w:val="18"/>
                <w:szCs w:val="18"/>
              </w:rPr>
              <w:t>Опубликовать настоящее постановление в установленном законом порядке.</w:t>
            </w:r>
          </w:p>
          <w:p w:rsidR="008B0FCA" w:rsidRPr="009D5C0D" w:rsidRDefault="00763467" w:rsidP="00075BED">
            <w:pPr>
              <w:tabs>
                <w:tab w:val="left" w:pos="1134"/>
              </w:tabs>
              <w:ind w:left="0" w:firstLine="426"/>
              <w:rPr>
                <w:sz w:val="18"/>
                <w:szCs w:val="18"/>
              </w:rPr>
            </w:pPr>
            <w:r>
              <w:rPr>
                <w:sz w:val="18"/>
                <w:szCs w:val="18"/>
              </w:rPr>
              <w:t>4.</w:t>
            </w:r>
            <w:proofErr w:type="gramStart"/>
            <w:r w:rsidR="008B0FCA" w:rsidRPr="009D5C0D">
              <w:rPr>
                <w:sz w:val="18"/>
                <w:szCs w:val="18"/>
              </w:rPr>
              <w:t>Контроль за</w:t>
            </w:r>
            <w:proofErr w:type="gramEnd"/>
            <w:r w:rsidR="008B0FCA" w:rsidRPr="009D5C0D">
              <w:rPr>
                <w:sz w:val="18"/>
                <w:szCs w:val="18"/>
              </w:rPr>
              <w:t xml:space="preserve"> исполнением настоящего постановления возложить на Первого заместителя Главы администрации </w:t>
            </w:r>
            <w:proofErr w:type="spellStart"/>
            <w:r w:rsidR="008B0FCA" w:rsidRPr="009D5C0D">
              <w:rPr>
                <w:sz w:val="18"/>
                <w:szCs w:val="18"/>
              </w:rPr>
              <w:t>Хомутовского</w:t>
            </w:r>
            <w:proofErr w:type="spellEnd"/>
            <w:r w:rsidR="008B0FCA" w:rsidRPr="009D5C0D">
              <w:rPr>
                <w:sz w:val="18"/>
                <w:szCs w:val="18"/>
              </w:rPr>
              <w:t xml:space="preserve"> муниципального образования А.В. Иваненко.</w:t>
            </w:r>
          </w:p>
          <w:tbl>
            <w:tblPr>
              <w:tblW w:w="10382" w:type="dxa"/>
              <w:tblInd w:w="108" w:type="dxa"/>
              <w:tblLook w:val="04A0" w:firstRow="1" w:lastRow="0" w:firstColumn="1" w:lastColumn="0" w:noHBand="0" w:noVBand="1"/>
            </w:tblPr>
            <w:tblGrid>
              <w:gridCol w:w="6666"/>
              <w:gridCol w:w="3716"/>
            </w:tblGrid>
            <w:tr w:rsidR="008B0FCA" w:rsidRPr="00337FE8" w:rsidTr="00337FE8">
              <w:trPr>
                <w:trHeight w:val="441"/>
              </w:trPr>
              <w:tc>
                <w:tcPr>
                  <w:tcW w:w="6666" w:type="dxa"/>
                  <w:vAlign w:val="bottom"/>
                  <w:hideMark/>
                </w:tcPr>
                <w:p w:rsidR="008B0FCA" w:rsidRPr="00337FE8" w:rsidRDefault="008B0FCA" w:rsidP="00BC7BE5">
                  <w:pPr>
                    <w:framePr w:hSpace="180" w:wrap="around" w:vAnchor="text" w:hAnchor="margin" w:y="-117"/>
                    <w:jc w:val="right"/>
                    <w:rPr>
                      <w:i/>
                      <w:sz w:val="18"/>
                      <w:szCs w:val="18"/>
                    </w:rPr>
                  </w:pPr>
                </w:p>
                <w:p w:rsidR="008B0FCA" w:rsidRPr="00337FE8" w:rsidRDefault="00337FE8" w:rsidP="00BC7BE5">
                  <w:pPr>
                    <w:pStyle w:val="afff4"/>
                    <w:framePr w:hSpace="180" w:wrap="around" w:vAnchor="text" w:hAnchor="margin" w:y="-117"/>
                    <w:ind w:left="-108" w:right="282"/>
                    <w:jc w:val="right"/>
                    <w:rPr>
                      <w:rFonts w:ascii="Times New Roman" w:hAnsi="Times New Roman" w:cs="Times New Roman"/>
                      <w:i/>
                      <w:sz w:val="18"/>
                      <w:szCs w:val="18"/>
                    </w:rPr>
                  </w:pPr>
                  <w:r>
                    <w:rPr>
                      <w:rFonts w:ascii="Times New Roman" w:hAnsi="Times New Roman" w:cs="Times New Roman"/>
                      <w:i/>
                      <w:sz w:val="18"/>
                      <w:szCs w:val="18"/>
                    </w:rPr>
                    <w:t xml:space="preserve">                         </w:t>
                  </w:r>
                  <w:proofErr w:type="gramStart"/>
                  <w:r>
                    <w:rPr>
                      <w:rFonts w:ascii="Times New Roman" w:hAnsi="Times New Roman" w:cs="Times New Roman"/>
                      <w:i/>
                      <w:sz w:val="18"/>
                      <w:szCs w:val="18"/>
                    </w:rPr>
                    <w:t>Исполняющий</w:t>
                  </w:r>
                  <w:proofErr w:type="gramEnd"/>
                  <w:r>
                    <w:rPr>
                      <w:rFonts w:ascii="Times New Roman" w:hAnsi="Times New Roman" w:cs="Times New Roman"/>
                      <w:i/>
                      <w:sz w:val="18"/>
                      <w:szCs w:val="18"/>
                    </w:rPr>
                    <w:t xml:space="preserve"> обязанности      </w:t>
                  </w:r>
                  <w:r w:rsidR="008B0FCA" w:rsidRPr="00337FE8">
                    <w:rPr>
                      <w:rFonts w:ascii="Times New Roman" w:hAnsi="Times New Roman" w:cs="Times New Roman"/>
                      <w:i/>
                      <w:sz w:val="18"/>
                      <w:szCs w:val="18"/>
                    </w:rPr>
                    <w:t>Главы админис</w:t>
                  </w:r>
                  <w:r w:rsidR="008B0FCA" w:rsidRPr="00337FE8">
                    <w:rPr>
                      <w:rFonts w:ascii="Times New Roman" w:hAnsi="Times New Roman" w:cs="Times New Roman"/>
                      <w:i/>
                      <w:sz w:val="18"/>
                      <w:szCs w:val="18"/>
                    </w:rPr>
                    <w:cr/>
                    <w:t>рации</w:t>
                  </w:r>
                </w:p>
              </w:tc>
              <w:tc>
                <w:tcPr>
                  <w:tcW w:w="3716" w:type="dxa"/>
                  <w:vAlign w:val="bottom"/>
                  <w:hideMark/>
                </w:tcPr>
                <w:p w:rsidR="008B0FCA" w:rsidRPr="00337FE8" w:rsidRDefault="00337FE8" w:rsidP="00BC7BE5">
                  <w:pPr>
                    <w:pStyle w:val="afff3"/>
                    <w:framePr w:hSpace="180" w:wrap="around" w:vAnchor="text" w:hAnchor="margin" w:y="-117"/>
                    <w:ind w:right="-108"/>
                    <w:jc w:val="right"/>
                    <w:rPr>
                      <w:rFonts w:ascii="Times New Roman" w:hAnsi="Times New Roman" w:cs="Times New Roman"/>
                      <w:i/>
                      <w:sz w:val="18"/>
                      <w:szCs w:val="18"/>
                    </w:rPr>
                  </w:pPr>
                  <w:r>
                    <w:rPr>
                      <w:rFonts w:ascii="Times New Roman" w:hAnsi="Times New Roman" w:cs="Times New Roman"/>
                      <w:i/>
                      <w:sz w:val="18"/>
                      <w:szCs w:val="18"/>
                    </w:rPr>
                    <w:t xml:space="preserve">       </w:t>
                  </w:r>
                  <w:r w:rsidR="008B0FCA" w:rsidRPr="00337FE8">
                    <w:rPr>
                      <w:rFonts w:ascii="Times New Roman" w:hAnsi="Times New Roman" w:cs="Times New Roman"/>
                      <w:i/>
                      <w:sz w:val="18"/>
                      <w:szCs w:val="18"/>
                    </w:rPr>
                    <w:t xml:space="preserve">                 А.В. Иваненко</w:t>
                  </w:r>
                </w:p>
              </w:tc>
            </w:tr>
            <w:tr w:rsidR="00EE66F3" w:rsidRPr="00337FE8" w:rsidTr="00337FE8">
              <w:trPr>
                <w:trHeight w:val="441"/>
              </w:trPr>
              <w:tc>
                <w:tcPr>
                  <w:tcW w:w="6666" w:type="dxa"/>
                  <w:vAlign w:val="bottom"/>
                </w:tcPr>
                <w:p w:rsidR="00EE66F3" w:rsidRPr="00337FE8" w:rsidRDefault="00EE66F3" w:rsidP="00BC7BE5">
                  <w:pPr>
                    <w:framePr w:hSpace="180" w:wrap="around" w:vAnchor="text" w:hAnchor="margin" w:y="-117"/>
                    <w:ind w:left="0" w:firstLine="0"/>
                    <w:rPr>
                      <w:i/>
                      <w:sz w:val="18"/>
                      <w:szCs w:val="18"/>
                    </w:rPr>
                  </w:pPr>
                </w:p>
              </w:tc>
              <w:tc>
                <w:tcPr>
                  <w:tcW w:w="3716" w:type="dxa"/>
                  <w:vAlign w:val="bottom"/>
                </w:tcPr>
                <w:p w:rsidR="00EE66F3" w:rsidRDefault="00EE66F3" w:rsidP="00BC7BE5">
                  <w:pPr>
                    <w:pStyle w:val="afff3"/>
                    <w:framePr w:hSpace="180" w:wrap="around" w:vAnchor="text" w:hAnchor="margin" w:y="-117"/>
                    <w:ind w:right="-108"/>
                    <w:jc w:val="right"/>
                    <w:rPr>
                      <w:rFonts w:ascii="Times New Roman" w:hAnsi="Times New Roman" w:cs="Times New Roman"/>
                      <w:i/>
                      <w:sz w:val="18"/>
                      <w:szCs w:val="18"/>
                    </w:rPr>
                  </w:pPr>
                </w:p>
              </w:tc>
            </w:tr>
          </w:tbl>
          <w:p w:rsidR="00EE66F3" w:rsidRDefault="00EE66F3" w:rsidP="00EE66F3">
            <w:pPr>
              <w:ind w:left="0" w:right="-3819" w:firstLine="0"/>
              <w:rPr>
                <w:color w:val="000000"/>
                <w:sz w:val="18"/>
                <w:szCs w:val="18"/>
              </w:rPr>
            </w:pPr>
          </w:p>
          <w:p w:rsidR="00EE66F3" w:rsidRDefault="00EE66F3" w:rsidP="00075BED">
            <w:pPr>
              <w:ind w:right="-3819"/>
              <w:jc w:val="right"/>
              <w:rPr>
                <w:color w:val="000000"/>
                <w:sz w:val="18"/>
                <w:szCs w:val="18"/>
              </w:rPr>
            </w:pPr>
          </w:p>
          <w:p w:rsidR="00EE66F3" w:rsidRPr="008B4E1C" w:rsidRDefault="00EE66F3" w:rsidP="00EE66F3">
            <w:pPr>
              <w:jc w:val="center"/>
              <w:rPr>
                <w:spacing w:val="20"/>
                <w:sz w:val="18"/>
                <w:szCs w:val="18"/>
              </w:rPr>
            </w:pPr>
            <w:r w:rsidRPr="008B4E1C">
              <w:rPr>
                <w:spacing w:val="20"/>
                <w:sz w:val="18"/>
                <w:szCs w:val="18"/>
              </w:rPr>
              <w:t>РОССИЙСКАЯ ФЕДЕРАЦИЯ</w:t>
            </w:r>
          </w:p>
          <w:p w:rsidR="00EE66F3" w:rsidRPr="008B4E1C" w:rsidRDefault="00EE66F3" w:rsidP="00EE66F3">
            <w:pPr>
              <w:suppressAutoHyphens/>
              <w:jc w:val="center"/>
              <w:rPr>
                <w:spacing w:val="20"/>
                <w:sz w:val="18"/>
                <w:szCs w:val="18"/>
              </w:rPr>
            </w:pPr>
            <w:r w:rsidRPr="008B4E1C">
              <w:rPr>
                <w:spacing w:val="20"/>
                <w:sz w:val="18"/>
                <w:szCs w:val="18"/>
              </w:rPr>
              <w:t>ИРКУТСКАЯ ОБЛАСТЬ   ИРКУТСКИЙ РАЙОН</w:t>
            </w:r>
          </w:p>
          <w:p w:rsidR="00EE66F3" w:rsidRPr="008B4E1C" w:rsidRDefault="00EE66F3" w:rsidP="00EE66F3">
            <w:pPr>
              <w:suppressAutoHyphens/>
              <w:jc w:val="center"/>
              <w:rPr>
                <w:b/>
                <w:spacing w:val="50"/>
                <w:sz w:val="18"/>
                <w:szCs w:val="18"/>
              </w:rPr>
            </w:pPr>
            <w:r w:rsidRPr="008B4E1C">
              <w:rPr>
                <w:b/>
                <w:spacing w:val="50"/>
                <w:sz w:val="18"/>
                <w:szCs w:val="18"/>
              </w:rPr>
              <w:t>ДУМА</w:t>
            </w:r>
          </w:p>
          <w:p w:rsidR="00EE66F3" w:rsidRPr="008B4E1C" w:rsidRDefault="00EE66F3" w:rsidP="00EE66F3">
            <w:pPr>
              <w:suppressAutoHyphens/>
              <w:jc w:val="center"/>
              <w:rPr>
                <w:bCs/>
                <w:spacing w:val="50"/>
                <w:sz w:val="18"/>
                <w:szCs w:val="18"/>
              </w:rPr>
            </w:pPr>
            <w:proofErr w:type="spellStart"/>
            <w:r w:rsidRPr="008B4E1C">
              <w:rPr>
                <w:bCs/>
                <w:spacing w:val="50"/>
                <w:sz w:val="18"/>
                <w:szCs w:val="18"/>
              </w:rPr>
              <w:t>Хомутовского</w:t>
            </w:r>
            <w:proofErr w:type="spellEnd"/>
            <w:r w:rsidRPr="008B4E1C">
              <w:rPr>
                <w:bCs/>
                <w:spacing w:val="50"/>
                <w:sz w:val="18"/>
                <w:szCs w:val="18"/>
              </w:rPr>
              <w:t xml:space="preserve"> муниципального образования</w:t>
            </w:r>
          </w:p>
          <w:p w:rsidR="00EE66F3" w:rsidRPr="008B4E1C" w:rsidRDefault="00EE66F3" w:rsidP="00EE66F3">
            <w:pPr>
              <w:suppressAutoHyphens/>
              <w:jc w:val="center"/>
              <w:rPr>
                <w:bCs/>
                <w:spacing w:val="50"/>
                <w:sz w:val="18"/>
                <w:szCs w:val="18"/>
              </w:rPr>
            </w:pPr>
            <w:r w:rsidRPr="008B4E1C">
              <w:rPr>
                <w:bCs/>
                <w:spacing w:val="50"/>
                <w:sz w:val="18"/>
                <w:szCs w:val="18"/>
              </w:rPr>
              <w:t>Четвертый созыв</w:t>
            </w:r>
          </w:p>
          <w:p w:rsidR="00EE66F3" w:rsidRPr="008B4E1C" w:rsidRDefault="00EE66F3" w:rsidP="00EE66F3">
            <w:pPr>
              <w:suppressAutoHyphens/>
              <w:jc w:val="center"/>
              <w:rPr>
                <w:b/>
                <w:bCs/>
                <w:sz w:val="18"/>
                <w:szCs w:val="18"/>
              </w:rPr>
            </w:pPr>
            <w:r w:rsidRPr="008B4E1C">
              <w:rPr>
                <w:b/>
                <w:bCs/>
                <w:sz w:val="18"/>
                <w:szCs w:val="18"/>
              </w:rPr>
              <w:t xml:space="preserve"> Решение </w:t>
            </w:r>
          </w:p>
          <w:p w:rsidR="00EE66F3" w:rsidRPr="008B4E1C" w:rsidRDefault="00EE66F3" w:rsidP="00EE66F3">
            <w:pPr>
              <w:tabs>
                <w:tab w:val="left" w:pos="426"/>
              </w:tabs>
              <w:suppressAutoHyphens/>
              <w:ind w:right="71"/>
              <w:jc w:val="left"/>
              <w:rPr>
                <w:sz w:val="18"/>
                <w:szCs w:val="18"/>
              </w:rPr>
            </w:pPr>
          </w:p>
          <w:p w:rsidR="00EE66F3" w:rsidRPr="00690A36" w:rsidRDefault="00EE66F3" w:rsidP="00EE66F3">
            <w:pPr>
              <w:tabs>
                <w:tab w:val="left" w:pos="426"/>
              </w:tabs>
              <w:suppressAutoHyphens/>
              <w:ind w:right="71"/>
              <w:jc w:val="left"/>
              <w:rPr>
                <w:sz w:val="18"/>
                <w:szCs w:val="18"/>
                <w:u w:val="single"/>
              </w:rPr>
            </w:pPr>
            <w:r w:rsidRPr="00690A36">
              <w:rPr>
                <w:sz w:val="18"/>
                <w:szCs w:val="18"/>
                <w:u w:val="single"/>
              </w:rPr>
              <w:t xml:space="preserve">  </w:t>
            </w:r>
            <w:r w:rsidR="00690A36" w:rsidRPr="00690A36">
              <w:rPr>
                <w:sz w:val="18"/>
                <w:szCs w:val="18"/>
                <w:u w:val="single"/>
              </w:rPr>
              <w:t>27.02.2020г.</w:t>
            </w:r>
            <w:r w:rsidRPr="00690A36">
              <w:rPr>
                <w:sz w:val="18"/>
                <w:szCs w:val="18"/>
                <w:u w:val="single"/>
              </w:rPr>
              <w:t xml:space="preserve">№ </w:t>
            </w:r>
            <w:r w:rsidR="00690A36" w:rsidRPr="00690A36">
              <w:rPr>
                <w:sz w:val="18"/>
                <w:szCs w:val="18"/>
                <w:u w:val="single"/>
              </w:rPr>
              <w:t>36-154</w:t>
            </w:r>
          </w:p>
          <w:p w:rsidR="00EE66F3" w:rsidRPr="008B4E1C" w:rsidRDefault="00690A36" w:rsidP="00690A36">
            <w:pPr>
              <w:rPr>
                <w:sz w:val="18"/>
                <w:szCs w:val="18"/>
              </w:rPr>
            </w:pPr>
            <w:r>
              <w:rPr>
                <w:sz w:val="18"/>
                <w:szCs w:val="18"/>
              </w:rPr>
              <w:t xml:space="preserve">      с. Хомутово</w:t>
            </w:r>
          </w:p>
          <w:p w:rsidR="00EE66F3" w:rsidRPr="008B4E1C" w:rsidRDefault="00EE66F3" w:rsidP="00EE66F3">
            <w:pPr>
              <w:rPr>
                <w:sz w:val="18"/>
                <w:szCs w:val="1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160"/>
            </w:tblGrid>
            <w:tr w:rsidR="00EE66F3" w:rsidRPr="008B4E1C" w:rsidTr="00EE66F3">
              <w:tc>
                <w:tcPr>
                  <w:tcW w:w="5637" w:type="dxa"/>
                </w:tcPr>
                <w:p w:rsidR="00EE66F3" w:rsidRPr="008B4E1C" w:rsidRDefault="00EE66F3" w:rsidP="00BC7BE5">
                  <w:pPr>
                    <w:framePr w:hSpace="180" w:wrap="around" w:vAnchor="text" w:hAnchor="margin" w:y="-117"/>
                    <w:ind w:right="-5103" w:hanging="822"/>
                    <w:rPr>
                      <w:sz w:val="18"/>
                      <w:szCs w:val="18"/>
                    </w:rPr>
                  </w:pPr>
                  <w:r w:rsidRPr="008B4E1C">
                    <w:rPr>
                      <w:sz w:val="18"/>
                      <w:szCs w:val="18"/>
                    </w:rPr>
                    <w:t xml:space="preserve">О внесении изменений в решение Думы </w:t>
                  </w:r>
                  <w:proofErr w:type="spellStart"/>
                  <w:r w:rsidRPr="008B4E1C">
                    <w:rPr>
                      <w:sz w:val="18"/>
                      <w:szCs w:val="18"/>
                    </w:rPr>
                    <w:t>Хомутовск</w:t>
                  </w:r>
                  <w:r w:rsidR="00690A36">
                    <w:rPr>
                      <w:sz w:val="18"/>
                      <w:szCs w:val="18"/>
                    </w:rPr>
                    <w:t>ого</w:t>
                  </w:r>
                  <w:proofErr w:type="spellEnd"/>
                  <w:r w:rsidR="00690A36">
                    <w:rPr>
                      <w:sz w:val="18"/>
                      <w:szCs w:val="18"/>
                    </w:rPr>
                    <w:t xml:space="preserve"> </w:t>
                  </w:r>
                  <w:r w:rsidRPr="008B4E1C">
                    <w:rPr>
                      <w:sz w:val="18"/>
                      <w:szCs w:val="18"/>
                    </w:rPr>
                    <w:t>муниципального образования от 19.12.2019 года № 32-141/д</w:t>
                  </w:r>
                </w:p>
              </w:tc>
              <w:tc>
                <w:tcPr>
                  <w:tcW w:w="4160" w:type="dxa"/>
                </w:tcPr>
                <w:p w:rsidR="00EE66F3" w:rsidRPr="008B4E1C" w:rsidRDefault="00EE66F3" w:rsidP="00BC7BE5">
                  <w:pPr>
                    <w:framePr w:hSpace="180" w:wrap="around" w:vAnchor="text" w:hAnchor="margin" w:y="-117"/>
                    <w:rPr>
                      <w:sz w:val="18"/>
                      <w:szCs w:val="18"/>
                    </w:rPr>
                  </w:pPr>
                </w:p>
              </w:tc>
            </w:tr>
          </w:tbl>
          <w:p w:rsidR="00EE66F3" w:rsidRPr="008B4E1C" w:rsidRDefault="00EE66F3" w:rsidP="00690A36">
            <w:pPr>
              <w:ind w:left="0" w:firstLine="0"/>
              <w:rPr>
                <w:sz w:val="18"/>
                <w:szCs w:val="18"/>
              </w:rPr>
            </w:pPr>
          </w:p>
          <w:p w:rsidR="00EE66F3" w:rsidRPr="008B4E1C" w:rsidRDefault="00EE66F3" w:rsidP="00690A36">
            <w:pPr>
              <w:ind w:left="0" w:firstLine="426"/>
              <w:rPr>
                <w:sz w:val="18"/>
                <w:szCs w:val="18"/>
              </w:rPr>
            </w:pPr>
            <w:r w:rsidRPr="008B4E1C">
              <w:rPr>
                <w:sz w:val="18"/>
                <w:szCs w:val="18"/>
              </w:rPr>
              <w:t xml:space="preserve">В соответствии со ст.184.1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ст. ст. 6, 35 Устава </w:t>
            </w:r>
            <w:proofErr w:type="spellStart"/>
            <w:r w:rsidRPr="008B4E1C">
              <w:rPr>
                <w:sz w:val="18"/>
                <w:szCs w:val="18"/>
              </w:rPr>
              <w:t>Хомутовского</w:t>
            </w:r>
            <w:proofErr w:type="spellEnd"/>
            <w:r w:rsidRPr="008B4E1C">
              <w:rPr>
                <w:sz w:val="18"/>
                <w:szCs w:val="18"/>
              </w:rPr>
              <w:t xml:space="preserve">  муниципального образования, Дума </w:t>
            </w:r>
            <w:proofErr w:type="spellStart"/>
            <w:r w:rsidRPr="008B4E1C">
              <w:rPr>
                <w:sz w:val="18"/>
                <w:szCs w:val="18"/>
              </w:rPr>
              <w:t>Хомутовского</w:t>
            </w:r>
            <w:proofErr w:type="spellEnd"/>
            <w:r w:rsidRPr="008B4E1C">
              <w:rPr>
                <w:sz w:val="18"/>
                <w:szCs w:val="18"/>
              </w:rPr>
              <w:t xml:space="preserve"> муниципального образования</w:t>
            </w:r>
          </w:p>
          <w:p w:rsidR="00EE66F3" w:rsidRPr="008B4E1C" w:rsidRDefault="00EE66F3" w:rsidP="00690A36">
            <w:pPr>
              <w:keepNext/>
              <w:suppressLineNumbers/>
              <w:suppressAutoHyphens/>
              <w:ind w:left="1701" w:firstLine="0"/>
              <w:rPr>
                <w:sz w:val="18"/>
                <w:szCs w:val="18"/>
              </w:rPr>
            </w:pPr>
            <w:r w:rsidRPr="008B4E1C">
              <w:rPr>
                <w:sz w:val="18"/>
                <w:szCs w:val="18"/>
              </w:rPr>
              <w:t>РЕШИЛА:</w:t>
            </w:r>
          </w:p>
          <w:p w:rsidR="00EE66F3" w:rsidRPr="008B4E1C" w:rsidRDefault="00690A36" w:rsidP="009A19BC">
            <w:pPr>
              <w:keepNext/>
              <w:suppressLineNumbers/>
              <w:suppressAutoHyphens/>
              <w:ind w:left="0" w:firstLine="426"/>
              <w:rPr>
                <w:sz w:val="18"/>
                <w:szCs w:val="18"/>
              </w:rPr>
            </w:pPr>
            <w:r>
              <w:rPr>
                <w:sz w:val="18"/>
                <w:szCs w:val="18"/>
              </w:rPr>
              <w:t>1.</w:t>
            </w:r>
            <w:r w:rsidR="00EE66F3" w:rsidRPr="008B4E1C">
              <w:rPr>
                <w:sz w:val="18"/>
                <w:szCs w:val="18"/>
              </w:rPr>
              <w:t xml:space="preserve">Внести в решение Думы </w:t>
            </w:r>
            <w:proofErr w:type="spellStart"/>
            <w:r w:rsidR="00EE66F3" w:rsidRPr="008B4E1C">
              <w:rPr>
                <w:sz w:val="18"/>
                <w:szCs w:val="18"/>
              </w:rPr>
              <w:t>Хомутовского</w:t>
            </w:r>
            <w:proofErr w:type="spellEnd"/>
            <w:r w:rsidR="00EE66F3" w:rsidRPr="008B4E1C">
              <w:rPr>
                <w:sz w:val="18"/>
                <w:szCs w:val="18"/>
              </w:rPr>
              <w:t xml:space="preserve"> муниципального образования от 19.12.2019 года № 32-141/д «О бюджете </w:t>
            </w:r>
            <w:proofErr w:type="spellStart"/>
            <w:r w:rsidR="00EE66F3" w:rsidRPr="008B4E1C">
              <w:rPr>
                <w:sz w:val="18"/>
                <w:szCs w:val="18"/>
              </w:rPr>
              <w:t>Хомутовского</w:t>
            </w:r>
            <w:proofErr w:type="spellEnd"/>
            <w:r w:rsidR="00EE66F3" w:rsidRPr="008B4E1C">
              <w:rPr>
                <w:sz w:val="18"/>
                <w:szCs w:val="18"/>
              </w:rPr>
              <w:t xml:space="preserve"> муниципального образования на 2020 год и на плановый период 2021 и 2022 годов» следующие изменения:</w:t>
            </w:r>
          </w:p>
          <w:p w:rsidR="00EE66F3" w:rsidRPr="008B4E1C" w:rsidRDefault="00690A36" w:rsidP="009A19BC">
            <w:pPr>
              <w:keepNext/>
              <w:suppressLineNumbers/>
              <w:suppressAutoHyphens/>
              <w:ind w:hanging="288"/>
              <w:rPr>
                <w:b/>
                <w:sz w:val="18"/>
                <w:szCs w:val="18"/>
              </w:rPr>
            </w:pPr>
            <w:r>
              <w:rPr>
                <w:sz w:val="18"/>
                <w:szCs w:val="18"/>
              </w:rPr>
              <w:t>1.1.</w:t>
            </w:r>
            <w:r w:rsidR="00EE66F3" w:rsidRPr="008B4E1C">
              <w:rPr>
                <w:sz w:val="18"/>
                <w:szCs w:val="18"/>
              </w:rPr>
              <w:t>Статью 1 изменить и изложить в следующей редакции:</w:t>
            </w:r>
          </w:p>
          <w:p w:rsidR="00EE66F3" w:rsidRPr="008B4E1C" w:rsidRDefault="00EE66F3" w:rsidP="009A19BC">
            <w:pPr>
              <w:keepNext/>
              <w:suppressLineNumbers/>
              <w:suppressAutoHyphens/>
              <w:ind w:hanging="288"/>
              <w:jc w:val="left"/>
              <w:rPr>
                <w:b/>
                <w:sz w:val="18"/>
                <w:szCs w:val="18"/>
              </w:rPr>
            </w:pPr>
            <w:r w:rsidRPr="008B4E1C">
              <w:rPr>
                <w:sz w:val="18"/>
                <w:szCs w:val="18"/>
              </w:rPr>
              <w:t xml:space="preserve">« </w:t>
            </w:r>
            <w:r w:rsidRPr="008B4E1C">
              <w:rPr>
                <w:b/>
                <w:sz w:val="18"/>
                <w:szCs w:val="18"/>
              </w:rPr>
              <w:t>Статья 1</w:t>
            </w:r>
          </w:p>
          <w:p w:rsidR="00EE66F3" w:rsidRPr="008B4E1C" w:rsidRDefault="009A19BC" w:rsidP="009A19BC">
            <w:pPr>
              <w:keepNext/>
              <w:suppressLineNumbers/>
              <w:suppressAutoHyphens/>
              <w:ind w:left="0" w:firstLine="426"/>
              <w:rPr>
                <w:sz w:val="18"/>
                <w:szCs w:val="18"/>
              </w:rPr>
            </w:pPr>
            <w:r>
              <w:rPr>
                <w:sz w:val="18"/>
                <w:szCs w:val="18"/>
              </w:rPr>
              <w:t>1.</w:t>
            </w:r>
            <w:r w:rsidR="00EE66F3" w:rsidRPr="008B4E1C">
              <w:rPr>
                <w:sz w:val="18"/>
                <w:szCs w:val="18"/>
              </w:rPr>
              <w:t xml:space="preserve">Утвердить основные характеристики бюджета </w:t>
            </w:r>
            <w:proofErr w:type="spellStart"/>
            <w:r w:rsidR="00EE66F3" w:rsidRPr="008B4E1C">
              <w:rPr>
                <w:sz w:val="18"/>
                <w:szCs w:val="18"/>
              </w:rPr>
              <w:t>Хомутовского</w:t>
            </w:r>
            <w:proofErr w:type="spellEnd"/>
            <w:r w:rsidR="00EE66F3" w:rsidRPr="008B4E1C">
              <w:rPr>
                <w:sz w:val="18"/>
                <w:szCs w:val="18"/>
              </w:rPr>
              <w:t xml:space="preserve"> муниципального образования (далее – бюджет поселения) на 2020 год:</w:t>
            </w:r>
          </w:p>
          <w:p w:rsidR="00EE66F3" w:rsidRPr="008B4E1C" w:rsidRDefault="009A19BC" w:rsidP="009A19BC">
            <w:pPr>
              <w:shd w:val="clear" w:color="auto" w:fill="FFFFFF"/>
              <w:spacing w:line="319" w:lineRule="exact"/>
              <w:ind w:left="0" w:firstLine="426"/>
              <w:rPr>
                <w:spacing w:val="-3"/>
                <w:sz w:val="18"/>
                <w:szCs w:val="18"/>
              </w:rPr>
            </w:pPr>
            <w:r>
              <w:rPr>
                <w:spacing w:val="6"/>
                <w:sz w:val="18"/>
                <w:szCs w:val="18"/>
              </w:rPr>
              <w:t>1)</w:t>
            </w:r>
            <w:r w:rsidR="00EE66F3" w:rsidRPr="008B4E1C">
              <w:rPr>
                <w:spacing w:val="6"/>
                <w:sz w:val="18"/>
                <w:szCs w:val="18"/>
              </w:rPr>
              <w:t xml:space="preserve">общий объем доходов - в сумме 162 418,32 тыс. </w:t>
            </w:r>
            <w:r w:rsidR="00EE66F3" w:rsidRPr="008B4E1C">
              <w:rPr>
                <w:spacing w:val="9"/>
                <w:sz w:val="18"/>
                <w:szCs w:val="18"/>
              </w:rPr>
              <w:t xml:space="preserve">руб., в том числе налоговые и неналоговые доходы в сумме 72 920,88 тыс. руб., безвозмездные поступления в сумме 89 497,44 тыс. </w:t>
            </w:r>
            <w:r w:rsidR="00EE66F3" w:rsidRPr="008B4E1C">
              <w:rPr>
                <w:spacing w:val="-3"/>
                <w:sz w:val="18"/>
                <w:szCs w:val="18"/>
              </w:rPr>
              <w:t>руб., из них объем дотации на выравнивание бюджетной обеспеченности из районного бюджета 26 990,83 тыс. руб.;</w:t>
            </w:r>
          </w:p>
          <w:p w:rsidR="00EE66F3" w:rsidRPr="008B4E1C" w:rsidRDefault="009A19BC" w:rsidP="009A19BC">
            <w:pPr>
              <w:shd w:val="clear" w:color="auto" w:fill="FFFFFF"/>
              <w:spacing w:line="319" w:lineRule="exact"/>
              <w:ind w:hanging="288"/>
              <w:rPr>
                <w:spacing w:val="-1"/>
                <w:sz w:val="18"/>
                <w:szCs w:val="18"/>
              </w:rPr>
            </w:pPr>
            <w:r>
              <w:rPr>
                <w:spacing w:val="-3"/>
                <w:sz w:val="18"/>
                <w:szCs w:val="18"/>
              </w:rPr>
              <w:t>2)</w:t>
            </w:r>
            <w:r w:rsidR="00EE66F3" w:rsidRPr="008B4E1C">
              <w:rPr>
                <w:spacing w:val="-1"/>
                <w:sz w:val="18"/>
                <w:szCs w:val="18"/>
              </w:rPr>
              <w:t>общий объем расходов бюджета поселения в сумме 171 521,16 тыс. руб.;</w:t>
            </w:r>
          </w:p>
          <w:p w:rsidR="00EE66F3" w:rsidRPr="008B4E1C" w:rsidRDefault="00EE66F3" w:rsidP="009A19BC">
            <w:pPr>
              <w:shd w:val="clear" w:color="auto" w:fill="FFFFFF"/>
              <w:spacing w:line="319" w:lineRule="exact"/>
              <w:ind w:left="0" w:firstLine="426"/>
              <w:rPr>
                <w:spacing w:val="1"/>
                <w:sz w:val="18"/>
                <w:szCs w:val="18"/>
              </w:rPr>
            </w:pPr>
            <w:r w:rsidRPr="008B4E1C">
              <w:rPr>
                <w:spacing w:val="-1"/>
                <w:sz w:val="18"/>
                <w:szCs w:val="18"/>
              </w:rPr>
              <w:t xml:space="preserve">3) </w:t>
            </w:r>
            <w:r w:rsidRPr="008B4E1C">
              <w:rPr>
                <w:spacing w:val="1"/>
                <w:sz w:val="18"/>
                <w:szCs w:val="18"/>
              </w:rPr>
              <w:t xml:space="preserve">размер дефицита бюджета </w:t>
            </w:r>
            <w:r w:rsidRPr="008B4E1C">
              <w:rPr>
                <w:spacing w:val="-1"/>
                <w:sz w:val="18"/>
                <w:szCs w:val="18"/>
              </w:rPr>
              <w:t>поселения</w:t>
            </w:r>
            <w:r w:rsidRPr="008B4E1C">
              <w:rPr>
                <w:spacing w:val="1"/>
                <w:sz w:val="18"/>
                <w:szCs w:val="18"/>
              </w:rPr>
              <w:t xml:space="preserve"> в сумме 9 102,84 тыс. руб. или 12,5% общего годового объема доходов бюджета без </w:t>
            </w:r>
            <w:r w:rsidRPr="008B4E1C">
              <w:rPr>
                <w:spacing w:val="1"/>
                <w:sz w:val="18"/>
                <w:szCs w:val="18"/>
              </w:rPr>
              <w:lastRenderedPageBreak/>
              <w:t>учета безвозмездных поступлений.</w:t>
            </w:r>
          </w:p>
          <w:p w:rsidR="00EE66F3" w:rsidRPr="008B4E1C" w:rsidRDefault="009A19BC" w:rsidP="00117BF0">
            <w:pPr>
              <w:suppressAutoHyphens/>
              <w:ind w:left="0" w:firstLine="426"/>
              <w:rPr>
                <w:snapToGrid w:val="0"/>
                <w:sz w:val="18"/>
                <w:szCs w:val="18"/>
              </w:rPr>
            </w:pPr>
            <w:r>
              <w:rPr>
                <w:snapToGrid w:val="0"/>
                <w:sz w:val="18"/>
                <w:szCs w:val="18"/>
              </w:rPr>
              <w:t>2.</w:t>
            </w:r>
            <w:r w:rsidR="00EE66F3" w:rsidRPr="008B4E1C">
              <w:rPr>
                <w:snapToGrid w:val="0"/>
                <w:sz w:val="18"/>
                <w:szCs w:val="18"/>
              </w:rPr>
              <w:t xml:space="preserve">Установить, что превышение дефицита бюджета </w:t>
            </w:r>
            <w:proofErr w:type="spellStart"/>
            <w:r w:rsidR="00EE66F3" w:rsidRPr="008B4E1C">
              <w:rPr>
                <w:snapToGrid w:val="0"/>
                <w:sz w:val="18"/>
                <w:szCs w:val="18"/>
              </w:rPr>
              <w:t>Хомутовского</w:t>
            </w:r>
            <w:proofErr w:type="spellEnd"/>
            <w:r w:rsidR="00EE66F3" w:rsidRPr="008B4E1C">
              <w:rPr>
                <w:snapToGrid w:val="0"/>
                <w:sz w:val="18"/>
                <w:szCs w:val="18"/>
              </w:rPr>
              <w:t xml:space="preserve">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в объеме 3 670,3 тыс. рублей.</w:t>
            </w:r>
          </w:p>
          <w:p w:rsidR="00EE66F3" w:rsidRPr="008B4E1C" w:rsidRDefault="00117BF0" w:rsidP="00117BF0">
            <w:pPr>
              <w:suppressAutoHyphens/>
              <w:ind w:hanging="288"/>
              <w:rPr>
                <w:snapToGrid w:val="0"/>
                <w:sz w:val="18"/>
                <w:szCs w:val="18"/>
              </w:rPr>
            </w:pPr>
            <w:r>
              <w:rPr>
                <w:snapToGrid w:val="0"/>
                <w:sz w:val="18"/>
                <w:szCs w:val="18"/>
              </w:rPr>
              <w:t>3.</w:t>
            </w:r>
            <w:r w:rsidR="00EE66F3" w:rsidRPr="008B4E1C">
              <w:rPr>
                <w:snapToGrid w:val="0"/>
                <w:sz w:val="18"/>
                <w:szCs w:val="18"/>
              </w:rPr>
              <w:t>Дефицит бюджета без учета суммы, указанной в части 2 настоящей статьи, составит 5 432,5 тыс. руб. или 7,5%».</w:t>
            </w:r>
          </w:p>
          <w:p w:rsidR="00EE66F3" w:rsidRPr="008B4E1C" w:rsidRDefault="00117BF0" w:rsidP="00117BF0">
            <w:pPr>
              <w:suppressAutoHyphens/>
              <w:ind w:hanging="288"/>
              <w:rPr>
                <w:snapToGrid w:val="0"/>
                <w:sz w:val="18"/>
                <w:szCs w:val="18"/>
              </w:rPr>
            </w:pPr>
            <w:r>
              <w:rPr>
                <w:snapToGrid w:val="0"/>
                <w:sz w:val="18"/>
                <w:szCs w:val="18"/>
              </w:rPr>
              <w:t>1.2.</w:t>
            </w:r>
            <w:r w:rsidR="00EE66F3" w:rsidRPr="008B4E1C">
              <w:rPr>
                <w:snapToGrid w:val="0"/>
                <w:sz w:val="18"/>
                <w:szCs w:val="18"/>
              </w:rPr>
              <w:t>В статье 12 слова «на 2020 год в сумме 71 715,88 тыс. руб.» заменить словами «на 2020 год в сумме 72 920,88 тыс. руб.».</w:t>
            </w:r>
          </w:p>
          <w:p w:rsidR="00EE66F3" w:rsidRPr="008B4E1C" w:rsidRDefault="00117BF0" w:rsidP="00117BF0">
            <w:pPr>
              <w:suppressAutoHyphens/>
              <w:ind w:left="0" w:firstLine="426"/>
              <w:rPr>
                <w:snapToGrid w:val="0"/>
                <w:sz w:val="18"/>
                <w:szCs w:val="18"/>
              </w:rPr>
            </w:pPr>
            <w:r>
              <w:rPr>
                <w:snapToGrid w:val="0"/>
                <w:sz w:val="18"/>
                <w:szCs w:val="18"/>
              </w:rPr>
              <w:t>1.3.</w:t>
            </w:r>
            <w:r w:rsidR="00EE66F3" w:rsidRPr="008B4E1C">
              <w:rPr>
                <w:snapToGrid w:val="0"/>
                <w:sz w:val="18"/>
                <w:szCs w:val="18"/>
              </w:rPr>
              <w:t>В статье 13 слова «на 1 января 2021 года в сумме 5 342,04 тыс. руб.» заменить словами «на 1 января 2021 года в сумме 5 432,5 тыс. руб.».</w:t>
            </w:r>
          </w:p>
          <w:p w:rsidR="00EE66F3" w:rsidRPr="008B4E1C" w:rsidRDefault="00117BF0" w:rsidP="00117BF0">
            <w:pPr>
              <w:suppressAutoHyphens/>
              <w:ind w:hanging="288"/>
              <w:rPr>
                <w:sz w:val="18"/>
                <w:szCs w:val="18"/>
              </w:rPr>
            </w:pPr>
            <w:r>
              <w:rPr>
                <w:snapToGrid w:val="0"/>
                <w:sz w:val="18"/>
                <w:szCs w:val="18"/>
              </w:rPr>
              <w:t>1.4.</w:t>
            </w:r>
            <w:r w:rsidR="00EE66F3" w:rsidRPr="008B4E1C">
              <w:rPr>
                <w:sz w:val="18"/>
                <w:szCs w:val="18"/>
              </w:rPr>
              <w:t>Приложения №№  1, 3, 6, 8, 10, 12, 16 изложить в новой редакции (прилагаются).</w:t>
            </w:r>
          </w:p>
          <w:p w:rsidR="00117BF0" w:rsidRDefault="00117BF0" w:rsidP="00117BF0">
            <w:pPr>
              <w:widowControl w:val="0"/>
              <w:tabs>
                <w:tab w:val="left" w:pos="0"/>
                <w:tab w:val="left" w:pos="993"/>
              </w:tabs>
              <w:autoSpaceDE w:val="0"/>
              <w:autoSpaceDN w:val="0"/>
              <w:adjustRightInd w:val="0"/>
              <w:ind w:hanging="288"/>
              <w:outlineLvl w:val="1"/>
              <w:rPr>
                <w:spacing w:val="-1"/>
                <w:sz w:val="18"/>
                <w:szCs w:val="18"/>
              </w:rPr>
            </w:pPr>
            <w:r>
              <w:rPr>
                <w:spacing w:val="3"/>
                <w:sz w:val="18"/>
                <w:szCs w:val="18"/>
              </w:rPr>
              <w:t>2.</w:t>
            </w:r>
            <w:r w:rsidR="00EE66F3" w:rsidRPr="008B4E1C">
              <w:rPr>
                <w:spacing w:val="3"/>
                <w:sz w:val="18"/>
                <w:szCs w:val="18"/>
              </w:rPr>
              <w:t>Опубликовать данное решение в установленном законом порядке.</w:t>
            </w:r>
          </w:p>
          <w:p w:rsidR="00EE66F3" w:rsidRDefault="00117BF0" w:rsidP="00117BF0">
            <w:pPr>
              <w:widowControl w:val="0"/>
              <w:tabs>
                <w:tab w:val="left" w:pos="0"/>
                <w:tab w:val="left" w:pos="993"/>
              </w:tabs>
              <w:autoSpaceDE w:val="0"/>
              <w:autoSpaceDN w:val="0"/>
              <w:adjustRightInd w:val="0"/>
              <w:ind w:left="0" w:firstLine="426"/>
              <w:outlineLvl w:val="1"/>
              <w:rPr>
                <w:spacing w:val="3"/>
                <w:sz w:val="18"/>
                <w:szCs w:val="18"/>
              </w:rPr>
            </w:pPr>
            <w:r>
              <w:rPr>
                <w:spacing w:val="3"/>
                <w:sz w:val="18"/>
                <w:szCs w:val="18"/>
              </w:rPr>
              <w:t>3.</w:t>
            </w:r>
            <w:proofErr w:type="gramStart"/>
            <w:r w:rsidR="00EE66F3" w:rsidRPr="008B4E1C">
              <w:rPr>
                <w:spacing w:val="3"/>
                <w:sz w:val="18"/>
                <w:szCs w:val="18"/>
              </w:rPr>
              <w:t>Контроль за</w:t>
            </w:r>
            <w:proofErr w:type="gramEnd"/>
            <w:r w:rsidR="00EE66F3" w:rsidRPr="008B4E1C">
              <w:rPr>
                <w:spacing w:val="3"/>
                <w:sz w:val="18"/>
                <w:szCs w:val="18"/>
              </w:rPr>
              <w:t xml:space="preserve"> выполнением данного решения возложить на комиссию по бюджету, ценообразованию и социально-экономическому развитию и </w:t>
            </w:r>
            <w:proofErr w:type="spellStart"/>
            <w:r w:rsidR="00EE66F3" w:rsidRPr="008B4E1C">
              <w:rPr>
                <w:spacing w:val="3"/>
                <w:sz w:val="18"/>
                <w:szCs w:val="18"/>
              </w:rPr>
              <w:t>ресурсообеспечению</w:t>
            </w:r>
            <w:proofErr w:type="spellEnd"/>
            <w:r w:rsidR="00EE66F3" w:rsidRPr="008B4E1C">
              <w:rPr>
                <w:spacing w:val="3"/>
                <w:sz w:val="18"/>
                <w:szCs w:val="18"/>
              </w:rPr>
              <w:t xml:space="preserve"> Думы </w:t>
            </w:r>
            <w:proofErr w:type="spellStart"/>
            <w:r w:rsidR="00EE66F3" w:rsidRPr="008B4E1C">
              <w:rPr>
                <w:spacing w:val="3"/>
                <w:sz w:val="18"/>
                <w:szCs w:val="18"/>
              </w:rPr>
              <w:t>Хомутовского</w:t>
            </w:r>
            <w:proofErr w:type="spellEnd"/>
            <w:r w:rsidR="00EE66F3" w:rsidRPr="008B4E1C">
              <w:rPr>
                <w:spacing w:val="3"/>
                <w:sz w:val="18"/>
                <w:szCs w:val="18"/>
              </w:rPr>
              <w:t xml:space="preserve"> муниципального образования (Ветров А.К.).</w:t>
            </w:r>
          </w:p>
          <w:p w:rsidR="00117BF0" w:rsidRPr="00117BF0" w:rsidRDefault="00117BF0" w:rsidP="00117BF0">
            <w:pPr>
              <w:widowControl w:val="0"/>
              <w:tabs>
                <w:tab w:val="left" w:pos="0"/>
                <w:tab w:val="left" w:pos="993"/>
              </w:tabs>
              <w:autoSpaceDE w:val="0"/>
              <w:autoSpaceDN w:val="0"/>
              <w:adjustRightInd w:val="0"/>
              <w:ind w:left="0" w:firstLine="426"/>
              <w:outlineLvl w:val="1"/>
              <w:rPr>
                <w:spacing w:val="-1"/>
                <w:sz w:val="18"/>
                <w:szCs w:val="18"/>
              </w:rPr>
            </w:pPr>
          </w:p>
          <w:p w:rsidR="00EE66F3" w:rsidRPr="00117BF0" w:rsidRDefault="00EE66F3" w:rsidP="00117BF0">
            <w:pPr>
              <w:shd w:val="clear" w:color="auto" w:fill="FFFFFF"/>
              <w:tabs>
                <w:tab w:val="center" w:pos="4783"/>
              </w:tabs>
              <w:spacing w:line="319" w:lineRule="exact"/>
              <w:ind w:left="0" w:hanging="14"/>
              <w:jc w:val="left"/>
              <w:rPr>
                <w:i/>
                <w:sz w:val="18"/>
                <w:szCs w:val="18"/>
              </w:rPr>
            </w:pPr>
            <w:r w:rsidRPr="00117BF0">
              <w:rPr>
                <w:i/>
                <w:sz w:val="18"/>
                <w:szCs w:val="18"/>
              </w:rPr>
              <w:t>Исполняющий обязанности</w:t>
            </w:r>
            <w:r w:rsidRPr="00117BF0">
              <w:rPr>
                <w:i/>
                <w:sz w:val="18"/>
                <w:szCs w:val="18"/>
              </w:rPr>
              <w:tab/>
              <w:t xml:space="preserve">        </w:t>
            </w:r>
            <w:r w:rsidR="00117BF0">
              <w:rPr>
                <w:i/>
                <w:sz w:val="18"/>
                <w:szCs w:val="18"/>
              </w:rPr>
              <w:t xml:space="preserve">       </w:t>
            </w:r>
            <w:r w:rsidRPr="00117BF0">
              <w:rPr>
                <w:i/>
                <w:sz w:val="18"/>
                <w:szCs w:val="18"/>
              </w:rPr>
              <w:t xml:space="preserve">          </w:t>
            </w:r>
            <w:r w:rsidR="00117BF0">
              <w:rPr>
                <w:i/>
                <w:sz w:val="18"/>
                <w:szCs w:val="18"/>
              </w:rPr>
              <w:t xml:space="preserve">                                </w:t>
            </w:r>
            <w:r w:rsidRPr="00117BF0">
              <w:rPr>
                <w:i/>
                <w:sz w:val="18"/>
                <w:szCs w:val="18"/>
              </w:rPr>
              <w:t xml:space="preserve">   </w:t>
            </w:r>
            <w:r w:rsidR="00117BF0">
              <w:rPr>
                <w:i/>
                <w:sz w:val="18"/>
                <w:szCs w:val="18"/>
              </w:rPr>
              <w:t xml:space="preserve">                                                   </w:t>
            </w:r>
            <w:r w:rsidRPr="00117BF0">
              <w:rPr>
                <w:i/>
                <w:sz w:val="18"/>
                <w:szCs w:val="18"/>
              </w:rPr>
              <w:t xml:space="preserve">              </w:t>
            </w:r>
            <w:r w:rsidR="00117BF0">
              <w:rPr>
                <w:i/>
                <w:sz w:val="18"/>
                <w:szCs w:val="18"/>
              </w:rPr>
              <w:t xml:space="preserve">         </w:t>
            </w:r>
            <w:r w:rsidRPr="00117BF0">
              <w:rPr>
                <w:i/>
                <w:sz w:val="18"/>
                <w:szCs w:val="18"/>
              </w:rPr>
              <w:t xml:space="preserve">    Заместитель председателя</w:t>
            </w:r>
          </w:p>
          <w:p w:rsidR="00EE66F3" w:rsidRPr="00117BF0" w:rsidRDefault="00EE66F3" w:rsidP="00117BF0">
            <w:pPr>
              <w:shd w:val="clear" w:color="auto" w:fill="FFFFFF"/>
              <w:spacing w:line="319" w:lineRule="exact"/>
              <w:ind w:left="0" w:hanging="14"/>
              <w:jc w:val="left"/>
              <w:rPr>
                <w:i/>
                <w:sz w:val="18"/>
                <w:szCs w:val="18"/>
              </w:rPr>
            </w:pPr>
            <w:r w:rsidRPr="00117BF0">
              <w:rPr>
                <w:i/>
                <w:sz w:val="18"/>
                <w:szCs w:val="18"/>
              </w:rPr>
              <w:t>Главы администрац</w:t>
            </w:r>
            <w:r w:rsidR="00117BF0">
              <w:rPr>
                <w:i/>
                <w:sz w:val="18"/>
                <w:szCs w:val="18"/>
              </w:rPr>
              <w:t xml:space="preserve">ии </w:t>
            </w:r>
            <w:proofErr w:type="spellStart"/>
            <w:r w:rsidR="00117BF0">
              <w:rPr>
                <w:i/>
                <w:sz w:val="18"/>
                <w:szCs w:val="18"/>
              </w:rPr>
              <w:t>Хомутовского</w:t>
            </w:r>
            <w:proofErr w:type="spellEnd"/>
            <w:r w:rsidR="00117BF0">
              <w:rPr>
                <w:i/>
                <w:sz w:val="18"/>
                <w:szCs w:val="18"/>
              </w:rPr>
              <w:t xml:space="preserve">    </w:t>
            </w:r>
            <w:r w:rsidRPr="00117BF0">
              <w:rPr>
                <w:i/>
                <w:sz w:val="18"/>
                <w:szCs w:val="18"/>
              </w:rPr>
              <w:t xml:space="preserve"> </w:t>
            </w:r>
            <w:r w:rsidR="00117BF0">
              <w:rPr>
                <w:i/>
                <w:sz w:val="18"/>
                <w:szCs w:val="18"/>
              </w:rPr>
              <w:t xml:space="preserve">                                                                                                                            </w:t>
            </w:r>
            <w:r w:rsidRPr="00117BF0">
              <w:rPr>
                <w:i/>
                <w:sz w:val="18"/>
                <w:szCs w:val="18"/>
              </w:rPr>
              <w:t xml:space="preserve">    Думы </w:t>
            </w:r>
            <w:proofErr w:type="spellStart"/>
            <w:r w:rsidRPr="00117BF0">
              <w:rPr>
                <w:i/>
                <w:sz w:val="18"/>
                <w:szCs w:val="18"/>
              </w:rPr>
              <w:t>Хомутовского</w:t>
            </w:r>
            <w:proofErr w:type="spellEnd"/>
          </w:p>
          <w:p w:rsidR="00EE66F3" w:rsidRPr="00117BF0" w:rsidRDefault="00EE66F3" w:rsidP="00117BF0">
            <w:pPr>
              <w:shd w:val="clear" w:color="auto" w:fill="FFFFFF"/>
              <w:spacing w:line="319" w:lineRule="exact"/>
              <w:ind w:left="0" w:hanging="14"/>
              <w:jc w:val="left"/>
              <w:rPr>
                <w:i/>
                <w:sz w:val="18"/>
                <w:szCs w:val="18"/>
              </w:rPr>
            </w:pPr>
            <w:r w:rsidRPr="00117BF0">
              <w:rPr>
                <w:i/>
                <w:sz w:val="18"/>
                <w:szCs w:val="18"/>
              </w:rPr>
              <w:t xml:space="preserve">муниципального образования                          </w:t>
            </w:r>
            <w:r w:rsidR="00117BF0">
              <w:rPr>
                <w:i/>
                <w:sz w:val="18"/>
                <w:szCs w:val="18"/>
              </w:rPr>
              <w:t xml:space="preserve">                                                                                               </w:t>
            </w:r>
            <w:r w:rsidRPr="00117BF0">
              <w:rPr>
                <w:i/>
                <w:sz w:val="18"/>
                <w:szCs w:val="18"/>
              </w:rPr>
              <w:t xml:space="preserve">      </w:t>
            </w:r>
            <w:r w:rsidR="00117BF0">
              <w:rPr>
                <w:i/>
                <w:sz w:val="18"/>
                <w:szCs w:val="18"/>
              </w:rPr>
              <w:t xml:space="preserve">     </w:t>
            </w:r>
            <w:r w:rsidRPr="00117BF0">
              <w:rPr>
                <w:i/>
                <w:sz w:val="18"/>
                <w:szCs w:val="18"/>
              </w:rPr>
              <w:t xml:space="preserve">  муниципального образования</w:t>
            </w:r>
          </w:p>
          <w:p w:rsidR="00EE66F3" w:rsidRPr="00117BF0" w:rsidRDefault="00EE66F3" w:rsidP="00EE0F91">
            <w:pPr>
              <w:shd w:val="clear" w:color="auto" w:fill="FFFFFF"/>
              <w:spacing w:line="319" w:lineRule="exact"/>
              <w:ind w:left="0" w:hanging="14"/>
              <w:jc w:val="left"/>
              <w:rPr>
                <w:i/>
                <w:sz w:val="18"/>
                <w:szCs w:val="18"/>
              </w:rPr>
            </w:pPr>
            <w:r w:rsidRPr="00117BF0">
              <w:rPr>
                <w:i/>
                <w:sz w:val="18"/>
                <w:szCs w:val="18"/>
              </w:rPr>
              <w:t xml:space="preserve">А.В. Иваненко                 </w:t>
            </w:r>
            <w:r w:rsidR="00117BF0">
              <w:rPr>
                <w:i/>
                <w:sz w:val="18"/>
                <w:szCs w:val="18"/>
              </w:rPr>
              <w:t xml:space="preserve">                                                                                                              </w:t>
            </w:r>
            <w:r w:rsidRPr="00117BF0">
              <w:rPr>
                <w:i/>
                <w:sz w:val="18"/>
                <w:szCs w:val="18"/>
              </w:rPr>
              <w:t xml:space="preserve">           </w:t>
            </w:r>
            <w:r w:rsidR="00117BF0">
              <w:rPr>
                <w:i/>
                <w:sz w:val="18"/>
                <w:szCs w:val="18"/>
              </w:rPr>
              <w:t xml:space="preserve">                          </w:t>
            </w:r>
            <w:r w:rsidRPr="00117BF0">
              <w:rPr>
                <w:i/>
                <w:sz w:val="18"/>
                <w:szCs w:val="18"/>
              </w:rPr>
              <w:t xml:space="preserve">    </w:t>
            </w:r>
            <w:r w:rsidR="00EE0F91">
              <w:rPr>
                <w:i/>
                <w:sz w:val="18"/>
                <w:szCs w:val="18"/>
              </w:rPr>
              <w:t xml:space="preserve">                    А.К. Ветров</w:t>
            </w:r>
          </w:p>
          <w:p w:rsidR="00EE66F3" w:rsidRPr="008B4E1C" w:rsidRDefault="00EE66F3" w:rsidP="00EE66F3">
            <w:pPr>
              <w:shd w:val="clear" w:color="auto" w:fill="FFFFFF"/>
              <w:spacing w:line="319" w:lineRule="exact"/>
              <w:ind w:hanging="14"/>
              <w:jc w:val="left"/>
              <w:rPr>
                <w:sz w:val="18"/>
                <w:szCs w:val="18"/>
              </w:rPr>
            </w:pPr>
          </w:p>
          <w:p w:rsidR="00642202" w:rsidRPr="002F23E0" w:rsidRDefault="00642202" w:rsidP="00642202">
            <w:pPr>
              <w:jc w:val="center"/>
              <w:rPr>
                <w:spacing w:val="20"/>
                <w:sz w:val="18"/>
                <w:szCs w:val="18"/>
              </w:rPr>
            </w:pPr>
            <w:r w:rsidRPr="002F23E0">
              <w:rPr>
                <w:spacing w:val="20"/>
                <w:sz w:val="18"/>
                <w:szCs w:val="18"/>
              </w:rPr>
              <w:t>РОССИЙСКАЯ ФЕДЕРАЦИЯ</w:t>
            </w:r>
          </w:p>
          <w:p w:rsidR="00642202" w:rsidRPr="002F23E0" w:rsidRDefault="00642202" w:rsidP="00642202">
            <w:pPr>
              <w:suppressAutoHyphens/>
              <w:jc w:val="center"/>
              <w:rPr>
                <w:spacing w:val="20"/>
                <w:sz w:val="18"/>
                <w:szCs w:val="18"/>
              </w:rPr>
            </w:pPr>
            <w:r w:rsidRPr="002F23E0">
              <w:rPr>
                <w:spacing w:val="20"/>
                <w:sz w:val="18"/>
                <w:szCs w:val="18"/>
              </w:rPr>
              <w:t>ИРКУТСКАЯ ОБЛАСТЬ   ИРКУТСКИЙ РАЙОН</w:t>
            </w:r>
          </w:p>
          <w:p w:rsidR="00642202" w:rsidRPr="002F23E0" w:rsidRDefault="00642202" w:rsidP="00642202">
            <w:pPr>
              <w:suppressAutoHyphens/>
              <w:jc w:val="center"/>
              <w:rPr>
                <w:b/>
                <w:spacing w:val="50"/>
                <w:sz w:val="18"/>
                <w:szCs w:val="18"/>
              </w:rPr>
            </w:pPr>
            <w:r w:rsidRPr="002F23E0">
              <w:rPr>
                <w:b/>
                <w:spacing w:val="50"/>
                <w:sz w:val="18"/>
                <w:szCs w:val="18"/>
              </w:rPr>
              <w:t>ДУМА</w:t>
            </w:r>
          </w:p>
          <w:p w:rsidR="00642202" w:rsidRPr="002F23E0" w:rsidRDefault="00642202" w:rsidP="00642202">
            <w:pPr>
              <w:suppressAutoHyphens/>
              <w:jc w:val="center"/>
              <w:rPr>
                <w:bCs/>
                <w:spacing w:val="50"/>
                <w:sz w:val="18"/>
                <w:szCs w:val="18"/>
              </w:rPr>
            </w:pPr>
            <w:proofErr w:type="spellStart"/>
            <w:r w:rsidRPr="002F23E0">
              <w:rPr>
                <w:bCs/>
                <w:spacing w:val="50"/>
                <w:sz w:val="18"/>
                <w:szCs w:val="18"/>
              </w:rPr>
              <w:t>Хомутовского</w:t>
            </w:r>
            <w:proofErr w:type="spellEnd"/>
            <w:r w:rsidRPr="002F23E0">
              <w:rPr>
                <w:bCs/>
                <w:spacing w:val="50"/>
                <w:sz w:val="18"/>
                <w:szCs w:val="18"/>
              </w:rPr>
              <w:t xml:space="preserve"> муниципального образования</w:t>
            </w:r>
          </w:p>
          <w:p w:rsidR="00642202" w:rsidRPr="002F23E0" w:rsidRDefault="00642202" w:rsidP="00642202">
            <w:pPr>
              <w:suppressAutoHyphens/>
              <w:jc w:val="center"/>
              <w:rPr>
                <w:bCs/>
                <w:spacing w:val="50"/>
                <w:sz w:val="18"/>
                <w:szCs w:val="18"/>
              </w:rPr>
            </w:pPr>
            <w:r w:rsidRPr="002F23E0">
              <w:rPr>
                <w:bCs/>
                <w:spacing w:val="50"/>
                <w:sz w:val="18"/>
                <w:szCs w:val="18"/>
              </w:rPr>
              <w:t>Четвертый созыв</w:t>
            </w:r>
          </w:p>
          <w:p w:rsidR="00642202" w:rsidRPr="008849E0" w:rsidRDefault="008849E0" w:rsidP="008849E0">
            <w:pPr>
              <w:suppressAutoHyphens/>
              <w:jc w:val="center"/>
              <w:rPr>
                <w:b/>
                <w:bCs/>
                <w:sz w:val="18"/>
                <w:szCs w:val="18"/>
              </w:rPr>
            </w:pPr>
            <w:r>
              <w:rPr>
                <w:b/>
                <w:bCs/>
                <w:sz w:val="18"/>
                <w:szCs w:val="18"/>
              </w:rPr>
              <w:t>Решение</w:t>
            </w:r>
          </w:p>
          <w:p w:rsidR="00FB4105" w:rsidRPr="00690A36" w:rsidRDefault="00FB4105" w:rsidP="00FB4105">
            <w:pPr>
              <w:tabs>
                <w:tab w:val="left" w:pos="426"/>
              </w:tabs>
              <w:suppressAutoHyphens/>
              <w:ind w:right="71"/>
              <w:jc w:val="left"/>
              <w:rPr>
                <w:sz w:val="18"/>
                <w:szCs w:val="18"/>
                <w:u w:val="single"/>
              </w:rPr>
            </w:pPr>
            <w:r w:rsidRPr="00690A36">
              <w:rPr>
                <w:sz w:val="18"/>
                <w:szCs w:val="18"/>
                <w:u w:val="single"/>
              </w:rPr>
              <w:t xml:space="preserve">27.02.2020г.№ </w:t>
            </w:r>
            <w:r>
              <w:rPr>
                <w:sz w:val="18"/>
                <w:szCs w:val="18"/>
                <w:u w:val="single"/>
              </w:rPr>
              <w:t>36-155</w:t>
            </w:r>
          </w:p>
          <w:p w:rsidR="00FB4105" w:rsidRPr="008B4E1C" w:rsidRDefault="00FB4105" w:rsidP="00FB4105">
            <w:pPr>
              <w:rPr>
                <w:sz w:val="18"/>
                <w:szCs w:val="18"/>
              </w:rPr>
            </w:pPr>
            <w:r>
              <w:rPr>
                <w:sz w:val="18"/>
                <w:szCs w:val="18"/>
              </w:rPr>
              <w:t xml:space="preserve">      с. Хомутово</w:t>
            </w:r>
          </w:p>
          <w:p w:rsidR="00FB4105" w:rsidRPr="00FB4105" w:rsidRDefault="00642202" w:rsidP="00FB4105">
            <w:pPr>
              <w:shd w:val="clear" w:color="auto" w:fill="FFFFFF"/>
              <w:spacing w:before="266" w:line="271" w:lineRule="exact"/>
              <w:ind w:left="0" w:right="-1" w:firstLine="0"/>
              <w:rPr>
                <w:color w:val="000000"/>
                <w:spacing w:val="-1"/>
                <w:sz w:val="18"/>
                <w:szCs w:val="18"/>
              </w:rPr>
            </w:pPr>
            <w:r w:rsidRPr="002F23E0">
              <w:rPr>
                <w:color w:val="000000"/>
                <w:spacing w:val="-1"/>
                <w:sz w:val="18"/>
                <w:szCs w:val="18"/>
              </w:rPr>
              <w:t xml:space="preserve">Об </w:t>
            </w:r>
            <w:proofErr w:type="gramStart"/>
            <w:r w:rsidRPr="002F23E0">
              <w:rPr>
                <w:color w:val="000000"/>
                <w:spacing w:val="-1"/>
                <w:sz w:val="18"/>
                <w:szCs w:val="18"/>
              </w:rPr>
              <w:t>отчете</w:t>
            </w:r>
            <w:proofErr w:type="gramEnd"/>
            <w:r w:rsidRPr="002F23E0">
              <w:rPr>
                <w:color w:val="000000"/>
                <w:spacing w:val="-1"/>
                <w:sz w:val="18"/>
                <w:szCs w:val="18"/>
              </w:rPr>
              <w:t xml:space="preserve"> о выполнении Прогнозного плана (программы) приватизации </w:t>
            </w:r>
            <w:r w:rsidRPr="002F23E0">
              <w:rPr>
                <w:color w:val="000000"/>
                <w:sz w:val="18"/>
                <w:szCs w:val="18"/>
              </w:rPr>
              <w:t xml:space="preserve">муниципального имущества </w:t>
            </w:r>
            <w:proofErr w:type="spellStart"/>
            <w:r w:rsidRPr="002F23E0">
              <w:rPr>
                <w:color w:val="000000"/>
                <w:sz w:val="18"/>
                <w:szCs w:val="18"/>
              </w:rPr>
              <w:t>Хомутовского</w:t>
            </w:r>
            <w:proofErr w:type="spellEnd"/>
            <w:r w:rsidRPr="002F23E0">
              <w:rPr>
                <w:color w:val="000000"/>
                <w:sz w:val="18"/>
                <w:szCs w:val="18"/>
              </w:rPr>
              <w:t xml:space="preserve"> муниципального образования за 2019 </w:t>
            </w:r>
            <w:r w:rsidRPr="002F23E0">
              <w:rPr>
                <w:color w:val="000000"/>
                <w:spacing w:val="-1"/>
                <w:sz w:val="18"/>
                <w:szCs w:val="18"/>
              </w:rPr>
              <w:t xml:space="preserve">год </w:t>
            </w:r>
          </w:p>
          <w:p w:rsidR="00FB4105" w:rsidRDefault="00FB4105" w:rsidP="00FB4105">
            <w:pPr>
              <w:shd w:val="clear" w:color="auto" w:fill="FFFFFF"/>
              <w:ind w:left="0"/>
              <w:rPr>
                <w:sz w:val="18"/>
                <w:szCs w:val="18"/>
              </w:rPr>
            </w:pPr>
            <w:r>
              <w:rPr>
                <w:sz w:val="18"/>
                <w:szCs w:val="18"/>
              </w:rPr>
              <w:t xml:space="preserve">       </w:t>
            </w:r>
          </w:p>
          <w:p w:rsidR="00642202" w:rsidRPr="002F23E0" w:rsidRDefault="00642202" w:rsidP="00547560">
            <w:pPr>
              <w:shd w:val="clear" w:color="auto" w:fill="FFFFFF"/>
              <w:ind w:left="0" w:firstLine="284"/>
              <w:rPr>
                <w:color w:val="000000"/>
                <w:spacing w:val="6"/>
                <w:sz w:val="18"/>
                <w:szCs w:val="18"/>
              </w:rPr>
            </w:pPr>
            <w:proofErr w:type="gramStart"/>
            <w:r w:rsidRPr="002F23E0">
              <w:rPr>
                <w:sz w:val="18"/>
                <w:szCs w:val="18"/>
              </w:rPr>
              <w:t xml:space="preserve">Заслушав и обсудив отчет о выполнении Прогнозного плана приватизации муниципального имущества </w:t>
            </w:r>
            <w:proofErr w:type="spellStart"/>
            <w:r w:rsidRPr="002F23E0">
              <w:rPr>
                <w:sz w:val="18"/>
                <w:szCs w:val="18"/>
              </w:rPr>
              <w:t>Хомутовского</w:t>
            </w:r>
            <w:proofErr w:type="spellEnd"/>
            <w:r w:rsidRPr="002F23E0">
              <w:rPr>
                <w:sz w:val="18"/>
                <w:szCs w:val="18"/>
              </w:rPr>
              <w:t xml:space="preserve"> муниципального образования за 2019 год</w:t>
            </w:r>
            <w:r w:rsidRPr="002F23E0">
              <w:rPr>
                <w:color w:val="000000"/>
                <w:spacing w:val="-2"/>
                <w:sz w:val="18"/>
                <w:szCs w:val="18"/>
              </w:rPr>
              <w:t xml:space="preserve">, руководствуясь </w:t>
            </w:r>
            <w:r w:rsidRPr="002F23E0">
              <w:rPr>
                <w:color w:val="000000"/>
                <w:spacing w:val="6"/>
                <w:sz w:val="18"/>
                <w:szCs w:val="18"/>
              </w:rPr>
              <w:t xml:space="preserve">Федеральным </w:t>
            </w:r>
            <w:r w:rsidRPr="002F23E0">
              <w:rPr>
                <w:color w:val="000000"/>
                <w:spacing w:val="-1"/>
                <w:sz w:val="18"/>
                <w:szCs w:val="18"/>
              </w:rPr>
              <w:t>законом от 21.12.2001 № 178-ФЗ                       «О приватизации государственного и муниципального имущества»,</w:t>
            </w:r>
            <w:r w:rsidRPr="002F23E0">
              <w:rPr>
                <w:color w:val="000000"/>
                <w:sz w:val="18"/>
                <w:szCs w:val="18"/>
              </w:rPr>
              <w:t xml:space="preserve"> </w:t>
            </w:r>
            <w:r w:rsidRPr="002F23E0">
              <w:rPr>
                <w:color w:val="000000"/>
                <w:spacing w:val="7"/>
                <w:sz w:val="18"/>
                <w:szCs w:val="18"/>
              </w:rPr>
              <w:t xml:space="preserve">Положением о </w:t>
            </w:r>
            <w:r w:rsidRPr="002F23E0">
              <w:rPr>
                <w:color w:val="000000"/>
                <w:spacing w:val="-1"/>
                <w:sz w:val="18"/>
                <w:szCs w:val="18"/>
              </w:rPr>
              <w:t xml:space="preserve">приватизации муниципального имущества </w:t>
            </w:r>
            <w:proofErr w:type="spellStart"/>
            <w:r w:rsidRPr="002F23E0">
              <w:rPr>
                <w:color w:val="000000"/>
                <w:spacing w:val="-1"/>
                <w:sz w:val="18"/>
                <w:szCs w:val="18"/>
              </w:rPr>
              <w:t>Хомутовского</w:t>
            </w:r>
            <w:proofErr w:type="spellEnd"/>
            <w:r w:rsidRPr="002F23E0">
              <w:rPr>
                <w:color w:val="000000"/>
                <w:spacing w:val="-1"/>
                <w:sz w:val="18"/>
                <w:szCs w:val="18"/>
              </w:rPr>
              <w:t xml:space="preserve"> муниципального образования, утвержденным </w:t>
            </w:r>
            <w:r w:rsidRPr="002F23E0">
              <w:rPr>
                <w:color w:val="000000"/>
                <w:sz w:val="18"/>
                <w:szCs w:val="18"/>
              </w:rPr>
              <w:t xml:space="preserve">решением Думы </w:t>
            </w:r>
            <w:proofErr w:type="spellStart"/>
            <w:r w:rsidRPr="002F23E0">
              <w:rPr>
                <w:color w:val="000000"/>
                <w:spacing w:val="-1"/>
                <w:sz w:val="18"/>
                <w:szCs w:val="18"/>
              </w:rPr>
              <w:t>Хомутовского</w:t>
            </w:r>
            <w:proofErr w:type="spellEnd"/>
            <w:r w:rsidRPr="002F23E0">
              <w:rPr>
                <w:color w:val="000000"/>
                <w:spacing w:val="-1"/>
                <w:sz w:val="18"/>
                <w:szCs w:val="18"/>
              </w:rPr>
              <w:t xml:space="preserve"> муниципального образования</w:t>
            </w:r>
            <w:r w:rsidRPr="002F23E0">
              <w:rPr>
                <w:color w:val="000000"/>
                <w:sz w:val="18"/>
                <w:szCs w:val="18"/>
              </w:rPr>
              <w:t xml:space="preserve"> от 29.05.2009  № 05-20/</w:t>
            </w:r>
            <w:proofErr w:type="spellStart"/>
            <w:r w:rsidRPr="002F23E0">
              <w:rPr>
                <w:color w:val="000000"/>
                <w:sz w:val="18"/>
                <w:szCs w:val="18"/>
              </w:rPr>
              <w:t>дсп</w:t>
            </w:r>
            <w:proofErr w:type="spellEnd"/>
            <w:r w:rsidRPr="002F23E0">
              <w:rPr>
                <w:color w:val="000000"/>
                <w:sz w:val="18"/>
                <w:szCs w:val="18"/>
              </w:rPr>
              <w:t>,</w:t>
            </w:r>
            <w:r w:rsidRPr="002F23E0">
              <w:rPr>
                <w:color w:val="000000"/>
                <w:spacing w:val="6"/>
                <w:sz w:val="18"/>
                <w:szCs w:val="18"/>
              </w:rPr>
              <w:t xml:space="preserve"> </w:t>
            </w:r>
            <w:r w:rsidRPr="002F23E0">
              <w:rPr>
                <w:color w:val="000000"/>
                <w:sz w:val="18"/>
                <w:szCs w:val="18"/>
              </w:rPr>
              <w:t xml:space="preserve">Уставом </w:t>
            </w:r>
            <w:proofErr w:type="spellStart"/>
            <w:r w:rsidRPr="002F23E0">
              <w:rPr>
                <w:color w:val="000000"/>
                <w:spacing w:val="6"/>
                <w:sz w:val="18"/>
                <w:szCs w:val="18"/>
              </w:rPr>
              <w:t>Хомутовского</w:t>
            </w:r>
            <w:proofErr w:type="spellEnd"/>
            <w:r w:rsidRPr="002F23E0">
              <w:rPr>
                <w:color w:val="000000"/>
                <w:spacing w:val="6"/>
                <w:sz w:val="18"/>
                <w:szCs w:val="18"/>
              </w:rPr>
              <w:t xml:space="preserve"> муниципального образования, Дума </w:t>
            </w:r>
            <w:proofErr w:type="spellStart"/>
            <w:r w:rsidRPr="002F23E0">
              <w:rPr>
                <w:color w:val="000000"/>
                <w:spacing w:val="6"/>
                <w:sz w:val="18"/>
                <w:szCs w:val="18"/>
              </w:rPr>
              <w:t>Хомутовского</w:t>
            </w:r>
            <w:proofErr w:type="spellEnd"/>
            <w:r w:rsidRPr="002F23E0">
              <w:rPr>
                <w:color w:val="000000"/>
                <w:spacing w:val="6"/>
                <w:sz w:val="18"/>
                <w:szCs w:val="18"/>
              </w:rPr>
              <w:t xml:space="preserve"> муниципального образования </w:t>
            </w:r>
            <w:proofErr w:type="gramEnd"/>
          </w:p>
          <w:p w:rsidR="00642202" w:rsidRPr="002F23E0" w:rsidRDefault="00642202" w:rsidP="00547560">
            <w:pPr>
              <w:shd w:val="clear" w:color="auto" w:fill="FFFFFF"/>
              <w:ind w:firstLine="987"/>
              <w:rPr>
                <w:color w:val="000000"/>
                <w:spacing w:val="6"/>
                <w:sz w:val="18"/>
                <w:szCs w:val="18"/>
              </w:rPr>
            </w:pPr>
            <w:r w:rsidRPr="002F23E0">
              <w:rPr>
                <w:color w:val="000000"/>
                <w:spacing w:val="6"/>
                <w:sz w:val="18"/>
                <w:szCs w:val="18"/>
              </w:rPr>
              <w:t>РЕШИЛА:</w:t>
            </w:r>
          </w:p>
          <w:p w:rsidR="00642202" w:rsidRPr="002F23E0" w:rsidRDefault="00642202" w:rsidP="00547560">
            <w:pPr>
              <w:shd w:val="clear" w:color="auto" w:fill="FFFFFF"/>
              <w:ind w:left="0" w:firstLine="426"/>
              <w:rPr>
                <w:color w:val="000000"/>
                <w:spacing w:val="6"/>
                <w:sz w:val="18"/>
                <w:szCs w:val="18"/>
              </w:rPr>
            </w:pPr>
            <w:r w:rsidRPr="002F23E0">
              <w:rPr>
                <w:color w:val="000000"/>
                <w:spacing w:val="6"/>
                <w:sz w:val="18"/>
                <w:szCs w:val="18"/>
              </w:rPr>
              <w:t>1.</w:t>
            </w:r>
            <w:r w:rsidRPr="002F23E0">
              <w:rPr>
                <w:color w:val="000000"/>
                <w:spacing w:val="6"/>
                <w:sz w:val="18"/>
                <w:szCs w:val="18"/>
              </w:rPr>
              <w:tab/>
              <w:t xml:space="preserve">Принять к сведению отчет о выполнении  Прогнозного плана (программы) приватизации муниципального имущества </w:t>
            </w:r>
            <w:proofErr w:type="spellStart"/>
            <w:r w:rsidRPr="002F23E0">
              <w:rPr>
                <w:color w:val="000000"/>
                <w:spacing w:val="6"/>
                <w:sz w:val="18"/>
                <w:szCs w:val="18"/>
              </w:rPr>
              <w:t>Хомутовского</w:t>
            </w:r>
            <w:proofErr w:type="spellEnd"/>
            <w:r w:rsidRPr="002F23E0">
              <w:rPr>
                <w:color w:val="000000"/>
                <w:spacing w:val="6"/>
                <w:sz w:val="18"/>
                <w:szCs w:val="18"/>
              </w:rPr>
              <w:t xml:space="preserve"> муниципального образования за 2019 год  (Приложение). </w:t>
            </w:r>
          </w:p>
          <w:p w:rsidR="00642202" w:rsidRPr="002F23E0" w:rsidRDefault="00642202" w:rsidP="00547560">
            <w:pPr>
              <w:shd w:val="clear" w:color="auto" w:fill="FFFFFF"/>
              <w:ind w:left="0" w:firstLine="426"/>
              <w:rPr>
                <w:color w:val="000000"/>
                <w:spacing w:val="6"/>
                <w:sz w:val="18"/>
                <w:szCs w:val="18"/>
              </w:rPr>
            </w:pPr>
            <w:r w:rsidRPr="002F23E0">
              <w:rPr>
                <w:color w:val="000000"/>
                <w:spacing w:val="6"/>
                <w:sz w:val="18"/>
                <w:szCs w:val="18"/>
              </w:rPr>
              <w:t>2.</w:t>
            </w:r>
            <w:r w:rsidRPr="002F23E0">
              <w:rPr>
                <w:color w:val="000000"/>
                <w:spacing w:val="6"/>
                <w:sz w:val="18"/>
                <w:szCs w:val="18"/>
              </w:rPr>
              <w:tab/>
              <w:t xml:space="preserve">Настоящее решение, а также отчет о выполнении Прогнозного плана приватизации муниципального имущества </w:t>
            </w:r>
            <w:proofErr w:type="spellStart"/>
            <w:r w:rsidRPr="002F23E0">
              <w:rPr>
                <w:color w:val="000000"/>
                <w:spacing w:val="6"/>
                <w:sz w:val="18"/>
                <w:szCs w:val="18"/>
              </w:rPr>
              <w:t>Хомутовского</w:t>
            </w:r>
            <w:proofErr w:type="spellEnd"/>
            <w:r w:rsidRPr="002F23E0">
              <w:rPr>
                <w:color w:val="000000"/>
                <w:spacing w:val="6"/>
                <w:sz w:val="18"/>
                <w:szCs w:val="18"/>
              </w:rPr>
              <w:t xml:space="preserve"> муниципального образования  за 2019 год опубликовать в установленном законом порядке.</w:t>
            </w:r>
          </w:p>
          <w:p w:rsidR="00642202" w:rsidRPr="002F23E0" w:rsidRDefault="00547560" w:rsidP="008529ED">
            <w:pPr>
              <w:tabs>
                <w:tab w:val="left" w:pos="426"/>
              </w:tabs>
              <w:ind w:left="0" w:firstLine="426"/>
              <w:rPr>
                <w:sz w:val="18"/>
                <w:szCs w:val="18"/>
              </w:rPr>
            </w:pPr>
            <w:r>
              <w:rPr>
                <w:sz w:val="18"/>
                <w:szCs w:val="18"/>
              </w:rPr>
              <w:t>3.</w:t>
            </w:r>
            <w:proofErr w:type="gramStart"/>
            <w:r w:rsidR="00642202" w:rsidRPr="002F23E0">
              <w:rPr>
                <w:sz w:val="18"/>
                <w:szCs w:val="18"/>
              </w:rPr>
              <w:t>Контроль за</w:t>
            </w:r>
            <w:proofErr w:type="gramEnd"/>
            <w:r w:rsidR="00642202" w:rsidRPr="002F23E0">
              <w:rPr>
                <w:sz w:val="18"/>
                <w:szCs w:val="18"/>
              </w:rPr>
              <w:t xml:space="preserve"> исполнением данного решения возложить на комиссию по бюджету, ценообразованию, социально-экономическому развитию и </w:t>
            </w:r>
            <w:proofErr w:type="spellStart"/>
            <w:r w:rsidR="00642202" w:rsidRPr="002F23E0">
              <w:rPr>
                <w:sz w:val="18"/>
                <w:szCs w:val="18"/>
              </w:rPr>
              <w:t>ресурсообеспечению</w:t>
            </w:r>
            <w:proofErr w:type="spellEnd"/>
            <w:r w:rsidR="00642202" w:rsidRPr="002F23E0">
              <w:rPr>
                <w:sz w:val="18"/>
                <w:szCs w:val="18"/>
              </w:rPr>
              <w:t xml:space="preserve"> Думы </w:t>
            </w:r>
            <w:proofErr w:type="spellStart"/>
            <w:r w:rsidR="00642202" w:rsidRPr="002F23E0">
              <w:rPr>
                <w:sz w:val="18"/>
                <w:szCs w:val="18"/>
              </w:rPr>
              <w:t>Хомутовского</w:t>
            </w:r>
            <w:proofErr w:type="spellEnd"/>
            <w:r w:rsidR="00642202" w:rsidRPr="002F23E0">
              <w:rPr>
                <w:sz w:val="18"/>
                <w:szCs w:val="18"/>
              </w:rPr>
              <w:t xml:space="preserve"> муниципаль</w:t>
            </w:r>
            <w:r w:rsidR="008529ED">
              <w:rPr>
                <w:sz w:val="18"/>
                <w:szCs w:val="18"/>
              </w:rPr>
              <w:t>ного образования (Ветров А.К.).</w:t>
            </w:r>
          </w:p>
          <w:p w:rsidR="00642202" w:rsidRPr="00547560" w:rsidRDefault="00642202" w:rsidP="00547560">
            <w:pPr>
              <w:shd w:val="clear" w:color="auto" w:fill="FFFFFF"/>
              <w:tabs>
                <w:tab w:val="center" w:pos="4783"/>
              </w:tabs>
              <w:spacing w:line="319" w:lineRule="exact"/>
              <w:ind w:left="0" w:hanging="14"/>
              <w:rPr>
                <w:i/>
                <w:sz w:val="18"/>
                <w:szCs w:val="18"/>
              </w:rPr>
            </w:pPr>
            <w:r w:rsidRPr="00547560">
              <w:rPr>
                <w:i/>
                <w:sz w:val="18"/>
                <w:szCs w:val="18"/>
              </w:rPr>
              <w:t>Исполняющий обязанности</w:t>
            </w:r>
            <w:r w:rsidRPr="00547560">
              <w:rPr>
                <w:i/>
                <w:sz w:val="18"/>
                <w:szCs w:val="18"/>
              </w:rPr>
              <w:tab/>
              <w:t xml:space="preserve">         </w:t>
            </w:r>
            <w:r w:rsidR="00547560">
              <w:rPr>
                <w:i/>
                <w:sz w:val="18"/>
                <w:szCs w:val="18"/>
              </w:rPr>
              <w:t xml:space="preserve">                                                                                                   </w:t>
            </w:r>
            <w:r w:rsidRPr="00547560">
              <w:rPr>
                <w:i/>
                <w:sz w:val="18"/>
                <w:szCs w:val="18"/>
              </w:rPr>
              <w:t xml:space="preserve">                              Заместитель председателя</w:t>
            </w:r>
          </w:p>
          <w:p w:rsidR="00642202" w:rsidRPr="00547560" w:rsidRDefault="00642202" w:rsidP="00547560">
            <w:pPr>
              <w:shd w:val="clear" w:color="auto" w:fill="FFFFFF"/>
              <w:spacing w:line="319" w:lineRule="exact"/>
              <w:ind w:left="0" w:hanging="14"/>
              <w:rPr>
                <w:i/>
                <w:sz w:val="18"/>
                <w:szCs w:val="18"/>
              </w:rPr>
            </w:pPr>
            <w:r w:rsidRPr="00547560">
              <w:rPr>
                <w:i/>
                <w:sz w:val="18"/>
                <w:szCs w:val="18"/>
              </w:rPr>
              <w:t xml:space="preserve">Главы администрации </w:t>
            </w:r>
            <w:proofErr w:type="spellStart"/>
            <w:r w:rsidRPr="00547560">
              <w:rPr>
                <w:i/>
                <w:sz w:val="18"/>
                <w:szCs w:val="18"/>
              </w:rPr>
              <w:t>Хомутовского</w:t>
            </w:r>
            <w:proofErr w:type="spellEnd"/>
            <w:r w:rsidRPr="00547560">
              <w:rPr>
                <w:i/>
                <w:sz w:val="18"/>
                <w:szCs w:val="18"/>
              </w:rPr>
              <w:t xml:space="preserve">           </w:t>
            </w:r>
            <w:r w:rsidR="00547560">
              <w:rPr>
                <w:i/>
                <w:sz w:val="18"/>
                <w:szCs w:val="18"/>
              </w:rPr>
              <w:t xml:space="preserve">                                                                                                          </w:t>
            </w:r>
            <w:r w:rsidRPr="00547560">
              <w:rPr>
                <w:i/>
                <w:sz w:val="18"/>
                <w:szCs w:val="18"/>
              </w:rPr>
              <w:t xml:space="preserve">           Думы </w:t>
            </w:r>
            <w:proofErr w:type="spellStart"/>
            <w:r w:rsidRPr="00547560">
              <w:rPr>
                <w:i/>
                <w:sz w:val="18"/>
                <w:szCs w:val="18"/>
              </w:rPr>
              <w:t>Хомутовского</w:t>
            </w:r>
            <w:proofErr w:type="spellEnd"/>
          </w:p>
          <w:p w:rsidR="00547560" w:rsidRDefault="00642202" w:rsidP="00547560">
            <w:pPr>
              <w:shd w:val="clear" w:color="auto" w:fill="FFFFFF"/>
              <w:spacing w:line="319" w:lineRule="exact"/>
              <w:ind w:left="0" w:hanging="14"/>
              <w:rPr>
                <w:i/>
                <w:sz w:val="18"/>
                <w:szCs w:val="18"/>
              </w:rPr>
            </w:pPr>
            <w:r w:rsidRPr="00547560">
              <w:rPr>
                <w:i/>
                <w:sz w:val="18"/>
                <w:szCs w:val="18"/>
              </w:rPr>
              <w:t xml:space="preserve">муниципального образования                             </w:t>
            </w:r>
            <w:r w:rsidR="00547560">
              <w:rPr>
                <w:i/>
                <w:sz w:val="18"/>
                <w:szCs w:val="18"/>
              </w:rPr>
              <w:t xml:space="preserve">                                                                                                  муниципального образования</w:t>
            </w:r>
          </w:p>
          <w:p w:rsidR="008849E0" w:rsidRDefault="00642202" w:rsidP="008849E0">
            <w:pPr>
              <w:shd w:val="clear" w:color="auto" w:fill="FFFFFF"/>
              <w:spacing w:line="319" w:lineRule="exact"/>
              <w:ind w:left="0" w:hanging="14"/>
              <w:rPr>
                <w:i/>
                <w:sz w:val="18"/>
                <w:szCs w:val="18"/>
              </w:rPr>
            </w:pPr>
            <w:r w:rsidRPr="00547560">
              <w:rPr>
                <w:i/>
                <w:sz w:val="18"/>
                <w:szCs w:val="18"/>
              </w:rPr>
              <w:t xml:space="preserve">А.В. Иваненко      </w:t>
            </w:r>
            <w:r w:rsidR="00547560">
              <w:rPr>
                <w:i/>
                <w:sz w:val="18"/>
                <w:szCs w:val="18"/>
              </w:rPr>
              <w:t xml:space="preserve">                                                    </w:t>
            </w:r>
            <w:r w:rsidRPr="00547560">
              <w:rPr>
                <w:i/>
                <w:sz w:val="18"/>
                <w:szCs w:val="18"/>
              </w:rPr>
              <w:t xml:space="preserve">                                           </w:t>
            </w:r>
            <w:r w:rsidR="00547560">
              <w:rPr>
                <w:i/>
                <w:sz w:val="18"/>
                <w:szCs w:val="18"/>
              </w:rPr>
              <w:t xml:space="preserve">                                                                             </w:t>
            </w:r>
            <w:r w:rsidR="008849E0">
              <w:rPr>
                <w:i/>
                <w:sz w:val="18"/>
                <w:szCs w:val="18"/>
              </w:rPr>
              <w:t xml:space="preserve">   А.К. Ветров</w:t>
            </w:r>
          </w:p>
          <w:p w:rsidR="008529ED" w:rsidRPr="008849E0" w:rsidRDefault="008529ED" w:rsidP="008849E0">
            <w:pPr>
              <w:shd w:val="clear" w:color="auto" w:fill="FFFFFF"/>
              <w:spacing w:line="319" w:lineRule="exact"/>
              <w:ind w:left="0" w:hanging="14"/>
              <w:rPr>
                <w:i/>
                <w:sz w:val="18"/>
                <w:szCs w:val="18"/>
              </w:rPr>
            </w:pPr>
          </w:p>
          <w:p w:rsidR="00AA1EC5" w:rsidRPr="00DE2F55" w:rsidRDefault="008849E0" w:rsidP="00AA1EC5">
            <w:pPr>
              <w:shd w:val="clear" w:color="auto" w:fill="FFFFFF"/>
              <w:spacing w:line="269" w:lineRule="exact"/>
              <w:ind w:right="65"/>
              <w:jc w:val="right"/>
              <w:rPr>
                <w:spacing w:val="-6"/>
                <w:sz w:val="18"/>
                <w:szCs w:val="18"/>
              </w:rPr>
            </w:pPr>
            <w:r>
              <w:rPr>
                <w:sz w:val="18"/>
                <w:szCs w:val="18"/>
              </w:rPr>
              <w:t xml:space="preserve"> </w:t>
            </w:r>
            <w:r w:rsidR="00AA1EC5" w:rsidRPr="00DE2F55">
              <w:rPr>
                <w:sz w:val="18"/>
                <w:szCs w:val="18"/>
              </w:rPr>
              <w:t xml:space="preserve">                                                                           </w:t>
            </w:r>
            <w:r w:rsidR="00AA1EC5" w:rsidRPr="00DE2F55">
              <w:rPr>
                <w:spacing w:val="-6"/>
                <w:sz w:val="18"/>
                <w:szCs w:val="18"/>
              </w:rPr>
              <w:t xml:space="preserve">Приложение  </w:t>
            </w:r>
          </w:p>
          <w:p w:rsidR="00AA1EC5" w:rsidRPr="00DE2F55" w:rsidRDefault="00AA1EC5" w:rsidP="00AA1EC5">
            <w:pPr>
              <w:shd w:val="clear" w:color="auto" w:fill="FFFFFF"/>
              <w:spacing w:line="269" w:lineRule="exact"/>
              <w:ind w:right="65"/>
              <w:jc w:val="right"/>
              <w:rPr>
                <w:spacing w:val="-3"/>
                <w:sz w:val="18"/>
                <w:szCs w:val="18"/>
              </w:rPr>
            </w:pPr>
            <w:r w:rsidRPr="00DE2F55">
              <w:rPr>
                <w:sz w:val="18"/>
                <w:szCs w:val="18"/>
              </w:rPr>
              <w:t>к решению Думы</w:t>
            </w:r>
            <w:r w:rsidRPr="00DE2F55">
              <w:rPr>
                <w:spacing w:val="-3"/>
                <w:sz w:val="18"/>
                <w:szCs w:val="18"/>
              </w:rPr>
              <w:t xml:space="preserve"> </w:t>
            </w:r>
            <w:proofErr w:type="spellStart"/>
            <w:r w:rsidRPr="00DE2F55">
              <w:rPr>
                <w:spacing w:val="-3"/>
                <w:sz w:val="18"/>
                <w:szCs w:val="18"/>
              </w:rPr>
              <w:t>Хомутовского</w:t>
            </w:r>
            <w:proofErr w:type="spellEnd"/>
          </w:p>
          <w:p w:rsidR="00AA1EC5" w:rsidRPr="00DE2F55" w:rsidRDefault="00AA1EC5" w:rsidP="00AA1EC5">
            <w:pPr>
              <w:shd w:val="clear" w:color="auto" w:fill="FFFFFF"/>
              <w:spacing w:line="269" w:lineRule="exact"/>
              <w:ind w:right="65"/>
              <w:jc w:val="right"/>
              <w:rPr>
                <w:spacing w:val="-3"/>
                <w:sz w:val="18"/>
                <w:szCs w:val="18"/>
              </w:rPr>
            </w:pPr>
            <w:r w:rsidRPr="00DE2F55">
              <w:rPr>
                <w:spacing w:val="-3"/>
                <w:sz w:val="18"/>
                <w:szCs w:val="18"/>
              </w:rPr>
              <w:t xml:space="preserve"> муниципального образования </w:t>
            </w:r>
          </w:p>
          <w:p w:rsidR="00AA1EC5" w:rsidRPr="008849E0" w:rsidRDefault="008849E0" w:rsidP="008849E0">
            <w:pPr>
              <w:tabs>
                <w:tab w:val="left" w:pos="426"/>
              </w:tabs>
              <w:suppressAutoHyphens/>
              <w:ind w:right="71"/>
              <w:jc w:val="right"/>
              <w:rPr>
                <w:sz w:val="18"/>
                <w:szCs w:val="18"/>
                <w:u w:val="single"/>
              </w:rPr>
            </w:pPr>
            <w:r w:rsidRPr="00690A36">
              <w:rPr>
                <w:sz w:val="18"/>
                <w:szCs w:val="18"/>
                <w:u w:val="single"/>
              </w:rPr>
              <w:t xml:space="preserve">27.02.2020г.№ </w:t>
            </w:r>
            <w:r>
              <w:rPr>
                <w:sz w:val="18"/>
                <w:szCs w:val="18"/>
                <w:u w:val="single"/>
              </w:rPr>
              <w:t>36-155</w:t>
            </w:r>
            <w:bookmarkStart w:id="1" w:name="sub_9991"/>
          </w:p>
          <w:p w:rsidR="00AA1EC5" w:rsidRPr="008849E0" w:rsidRDefault="00AA1EC5" w:rsidP="008849E0">
            <w:pPr>
              <w:widowControl w:val="0"/>
              <w:autoSpaceDE w:val="0"/>
              <w:autoSpaceDN w:val="0"/>
              <w:adjustRightInd w:val="0"/>
              <w:spacing w:before="108" w:after="108"/>
              <w:jc w:val="center"/>
              <w:outlineLvl w:val="0"/>
              <w:rPr>
                <w:b/>
                <w:bCs/>
                <w:color w:val="26282F"/>
                <w:sz w:val="18"/>
                <w:szCs w:val="18"/>
              </w:rPr>
            </w:pPr>
            <w:r w:rsidRPr="00DE2F55">
              <w:rPr>
                <w:b/>
                <w:bCs/>
                <w:color w:val="26282F"/>
                <w:sz w:val="18"/>
                <w:szCs w:val="18"/>
              </w:rPr>
              <w:t>Отчет</w:t>
            </w:r>
            <w:r w:rsidRPr="00DE2F55">
              <w:rPr>
                <w:b/>
                <w:bCs/>
                <w:color w:val="26282F"/>
                <w:sz w:val="18"/>
                <w:szCs w:val="18"/>
              </w:rPr>
              <w:br/>
              <w:t>о выполнении Прогнозного плана (Программы) приватизации муниципального имущества</w:t>
            </w:r>
            <w:r w:rsidRPr="00DE2F55">
              <w:rPr>
                <w:b/>
                <w:bCs/>
                <w:color w:val="26282F"/>
                <w:sz w:val="18"/>
                <w:szCs w:val="18"/>
              </w:rPr>
              <w:br/>
            </w:r>
            <w:proofErr w:type="spellStart"/>
            <w:r w:rsidRPr="00DE2F55">
              <w:rPr>
                <w:b/>
                <w:bCs/>
                <w:color w:val="26282F"/>
                <w:sz w:val="18"/>
                <w:szCs w:val="18"/>
              </w:rPr>
              <w:t>Хомутовского</w:t>
            </w:r>
            <w:proofErr w:type="spellEnd"/>
            <w:r w:rsidRPr="00DE2F55">
              <w:rPr>
                <w:b/>
                <w:bCs/>
                <w:color w:val="26282F"/>
                <w:sz w:val="18"/>
                <w:szCs w:val="18"/>
              </w:rPr>
              <w:t xml:space="preserve"> муниципального образования за 2019 год</w:t>
            </w:r>
            <w:bookmarkEnd w:id="1"/>
          </w:p>
          <w:p w:rsidR="00AA1EC5" w:rsidRPr="00DE2F55" w:rsidRDefault="00AA1EC5" w:rsidP="008849E0">
            <w:pPr>
              <w:widowControl w:val="0"/>
              <w:autoSpaceDE w:val="0"/>
              <w:autoSpaceDN w:val="0"/>
              <w:adjustRightInd w:val="0"/>
              <w:ind w:left="0" w:firstLine="426"/>
              <w:rPr>
                <w:sz w:val="18"/>
                <w:szCs w:val="18"/>
              </w:rPr>
            </w:pPr>
            <w:r w:rsidRPr="00DE2F55">
              <w:rPr>
                <w:sz w:val="18"/>
                <w:szCs w:val="18"/>
              </w:rPr>
              <w:t xml:space="preserve">В течение 2019 года приватизация муниципального имущества </w:t>
            </w:r>
            <w:proofErr w:type="spellStart"/>
            <w:r w:rsidRPr="00DE2F55">
              <w:rPr>
                <w:sz w:val="18"/>
                <w:szCs w:val="18"/>
              </w:rPr>
              <w:t>Хомутовского</w:t>
            </w:r>
            <w:proofErr w:type="spellEnd"/>
            <w:r w:rsidRPr="00DE2F55">
              <w:rPr>
                <w:sz w:val="18"/>
                <w:szCs w:val="18"/>
              </w:rPr>
              <w:t xml:space="preserve"> муниципального образования осуществлялась в соответствии                с </w:t>
            </w:r>
            <w:hyperlink r:id="rId12" w:history="1">
              <w:r w:rsidRPr="00DE2F55">
                <w:rPr>
                  <w:sz w:val="18"/>
                  <w:szCs w:val="18"/>
                </w:rPr>
                <w:t>Прогнозным планом</w:t>
              </w:r>
            </w:hyperlink>
            <w:r w:rsidRPr="00DE2F55">
              <w:rPr>
                <w:sz w:val="18"/>
                <w:szCs w:val="18"/>
              </w:rPr>
              <w:t xml:space="preserve"> (Программы) приватизации муниципального имущества </w:t>
            </w:r>
            <w:proofErr w:type="spellStart"/>
            <w:r w:rsidRPr="00DE2F55">
              <w:rPr>
                <w:sz w:val="18"/>
                <w:szCs w:val="18"/>
              </w:rPr>
              <w:t>Хомутовского</w:t>
            </w:r>
            <w:proofErr w:type="spellEnd"/>
            <w:r w:rsidRPr="00DE2F55">
              <w:rPr>
                <w:sz w:val="18"/>
                <w:szCs w:val="18"/>
              </w:rPr>
              <w:t xml:space="preserve">  муниципального образования на 2019 год (далее по тексту - Прогнозный план приватизации), утвержденным </w:t>
            </w:r>
            <w:hyperlink r:id="rId13" w:history="1">
              <w:r w:rsidRPr="00DE2F55">
                <w:rPr>
                  <w:sz w:val="18"/>
                  <w:szCs w:val="18"/>
                </w:rPr>
                <w:t>решением</w:t>
              </w:r>
            </w:hyperlink>
            <w:r w:rsidRPr="00DE2F55">
              <w:rPr>
                <w:sz w:val="18"/>
                <w:szCs w:val="18"/>
              </w:rPr>
              <w:t xml:space="preserve"> Думы </w:t>
            </w:r>
            <w:proofErr w:type="spellStart"/>
            <w:r w:rsidRPr="00DE2F55">
              <w:rPr>
                <w:sz w:val="18"/>
                <w:szCs w:val="18"/>
              </w:rPr>
              <w:t>Хомутовского</w:t>
            </w:r>
            <w:proofErr w:type="spellEnd"/>
            <w:r w:rsidRPr="00DE2F55">
              <w:rPr>
                <w:sz w:val="18"/>
                <w:szCs w:val="18"/>
              </w:rPr>
              <w:t xml:space="preserve"> муниципального образования от 27.12.2018 № 18-78/д. </w:t>
            </w:r>
          </w:p>
          <w:p w:rsidR="00AA1EC5" w:rsidRPr="00DE2F55" w:rsidRDefault="00AA1EC5" w:rsidP="008849E0">
            <w:pPr>
              <w:widowControl w:val="0"/>
              <w:autoSpaceDE w:val="0"/>
              <w:autoSpaceDN w:val="0"/>
              <w:adjustRightInd w:val="0"/>
              <w:ind w:left="0" w:firstLine="426"/>
              <w:rPr>
                <w:sz w:val="18"/>
                <w:szCs w:val="18"/>
              </w:rPr>
            </w:pPr>
            <w:r w:rsidRPr="00DE2F55">
              <w:rPr>
                <w:sz w:val="18"/>
                <w:szCs w:val="18"/>
              </w:rPr>
              <w:t xml:space="preserve">В 2019 году, путем продажи муниципального имущества на аукционе, в бюджет </w:t>
            </w:r>
            <w:proofErr w:type="spellStart"/>
            <w:r w:rsidRPr="00DE2F55">
              <w:rPr>
                <w:sz w:val="18"/>
                <w:szCs w:val="18"/>
              </w:rPr>
              <w:t>Хомутовского</w:t>
            </w:r>
            <w:proofErr w:type="spellEnd"/>
            <w:r w:rsidRPr="00DE2F55">
              <w:rPr>
                <w:sz w:val="18"/>
                <w:szCs w:val="18"/>
              </w:rPr>
              <w:t xml:space="preserve"> муниципального образования поступило 7 345 037 (Семь миллионов триста сорок пять тысяч тридцать семь) руб., в том числе:</w:t>
            </w:r>
          </w:p>
          <w:p w:rsidR="00AA1EC5" w:rsidRPr="00DE2F55" w:rsidRDefault="00AA1EC5" w:rsidP="0046148A">
            <w:pPr>
              <w:widowControl w:val="0"/>
              <w:numPr>
                <w:ilvl w:val="0"/>
                <w:numId w:val="22"/>
              </w:numPr>
              <w:autoSpaceDE w:val="0"/>
              <w:autoSpaceDN w:val="0"/>
              <w:adjustRightInd w:val="0"/>
              <w:ind w:left="1134" w:hanging="425"/>
              <w:rPr>
                <w:sz w:val="18"/>
                <w:szCs w:val="18"/>
              </w:rPr>
            </w:pPr>
            <w:r w:rsidRPr="00DE2F55">
              <w:rPr>
                <w:sz w:val="18"/>
                <w:szCs w:val="18"/>
              </w:rPr>
              <w:t xml:space="preserve">Движимое имущество: </w:t>
            </w:r>
          </w:p>
          <w:p w:rsidR="00AA1EC5" w:rsidRPr="00DE2F55" w:rsidRDefault="00AA1EC5" w:rsidP="00AA1EC5">
            <w:pPr>
              <w:shd w:val="clear" w:color="auto" w:fill="FFFFFF"/>
              <w:ind w:right="57"/>
              <w:rPr>
                <w:sz w:val="18"/>
                <w:szCs w:val="18"/>
              </w:rPr>
            </w:pPr>
          </w:p>
          <w:tbl>
            <w:tblPr>
              <w:tblW w:w="10442" w:type="dxa"/>
              <w:tblInd w:w="40" w:type="dxa"/>
              <w:tblCellMar>
                <w:left w:w="40" w:type="dxa"/>
                <w:right w:w="40" w:type="dxa"/>
              </w:tblCellMar>
              <w:tblLook w:val="04A0" w:firstRow="1" w:lastRow="0" w:firstColumn="1" w:lastColumn="0" w:noHBand="0" w:noVBand="1"/>
            </w:tblPr>
            <w:tblGrid>
              <w:gridCol w:w="3261"/>
              <w:gridCol w:w="3261"/>
              <w:gridCol w:w="3920"/>
            </w:tblGrid>
            <w:tr w:rsidR="005472C6" w:rsidRPr="00DE2F55" w:rsidTr="008849E0">
              <w:trPr>
                <w:trHeight w:hRule="exact" w:val="370"/>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5472C6" w:rsidRPr="00DE2F55" w:rsidRDefault="005472C6" w:rsidP="00BC7BE5">
                  <w:pPr>
                    <w:framePr w:hSpace="180" w:wrap="around" w:vAnchor="text" w:hAnchor="margin" w:y="-117"/>
                    <w:shd w:val="clear" w:color="auto" w:fill="FFFFFF"/>
                    <w:jc w:val="center"/>
                    <w:rPr>
                      <w:color w:val="000000"/>
                      <w:spacing w:val="-3"/>
                      <w:sz w:val="18"/>
                      <w:szCs w:val="18"/>
                    </w:rPr>
                  </w:pPr>
                  <w:r w:rsidRPr="00DE2F55">
                    <w:rPr>
                      <w:color w:val="000000"/>
                      <w:spacing w:val="-3"/>
                      <w:sz w:val="18"/>
                      <w:szCs w:val="18"/>
                    </w:rPr>
                    <w:t>Наименование</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472C6" w:rsidRPr="00DE2F55" w:rsidRDefault="005472C6" w:rsidP="00BC7BE5">
                  <w:pPr>
                    <w:framePr w:hSpace="180" w:wrap="around" w:vAnchor="text" w:hAnchor="margin" w:y="-117"/>
                    <w:shd w:val="clear" w:color="auto" w:fill="FFFFFF"/>
                    <w:jc w:val="center"/>
                    <w:rPr>
                      <w:sz w:val="18"/>
                      <w:szCs w:val="18"/>
                    </w:rPr>
                  </w:pPr>
                  <w:r w:rsidRPr="00DE2F55">
                    <w:rPr>
                      <w:color w:val="000000"/>
                      <w:spacing w:val="-3"/>
                      <w:sz w:val="18"/>
                      <w:szCs w:val="18"/>
                    </w:rPr>
                    <w:t>Характеристика объекта</w:t>
                  </w:r>
                </w:p>
              </w:tc>
              <w:tc>
                <w:tcPr>
                  <w:tcW w:w="3920" w:type="dxa"/>
                  <w:tcBorders>
                    <w:top w:val="single" w:sz="6" w:space="0" w:color="auto"/>
                    <w:left w:val="single" w:sz="6" w:space="0" w:color="auto"/>
                    <w:bottom w:val="single" w:sz="6" w:space="0" w:color="auto"/>
                    <w:right w:val="single" w:sz="6" w:space="0" w:color="auto"/>
                  </w:tcBorders>
                  <w:shd w:val="clear" w:color="auto" w:fill="FFFFFF"/>
                  <w:vAlign w:val="center"/>
                </w:tcPr>
                <w:p w:rsidR="005472C6" w:rsidRPr="00DE2F55" w:rsidRDefault="005472C6" w:rsidP="00BC7BE5">
                  <w:pPr>
                    <w:framePr w:hSpace="180" w:wrap="around" w:vAnchor="text" w:hAnchor="margin" w:y="-117"/>
                    <w:shd w:val="clear" w:color="auto" w:fill="FFFFFF"/>
                    <w:spacing w:line="276" w:lineRule="exact"/>
                    <w:ind w:right="22"/>
                    <w:jc w:val="center"/>
                    <w:rPr>
                      <w:sz w:val="18"/>
                      <w:szCs w:val="18"/>
                    </w:rPr>
                  </w:pPr>
                  <w:r w:rsidRPr="00DE2F55">
                    <w:rPr>
                      <w:sz w:val="18"/>
                      <w:szCs w:val="18"/>
                    </w:rPr>
                    <w:t>Объем</w:t>
                  </w:r>
                </w:p>
              </w:tc>
            </w:tr>
            <w:tr w:rsidR="005472C6" w:rsidRPr="00DE2F55" w:rsidTr="008849E0">
              <w:trPr>
                <w:trHeight w:hRule="exact" w:val="289"/>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5472C6" w:rsidRPr="00DE2F55" w:rsidRDefault="005472C6" w:rsidP="00BC7BE5">
                  <w:pPr>
                    <w:framePr w:hSpace="180" w:wrap="around" w:vAnchor="text" w:hAnchor="margin" w:y="-117"/>
                    <w:ind w:left="0" w:firstLine="0"/>
                    <w:jc w:val="center"/>
                    <w:rPr>
                      <w:sz w:val="18"/>
                      <w:szCs w:val="18"/>
                    </w:rPr>
                  </w:pPr>
                  <w:r w:rsidRPr="00DE2F55">
                    <w:rPr>
                      <w:sz w:val="18"/>
                      <w:szCs w:val="18"/>
                    </w:rPr>
                    <w:t>лес круглый</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5472C6" w:rsidRPr="00DE2F55" w:rsidRDefault="005472C6" w:rsidP="00BC7BE5">
                  <w:pPr>
                    <w:framePr w:hSpace="180" w:wrap="around" w:vAnchor="text" w:hAnchor="margin" w:y="-117"/>
                    <w:ind w:hanging="40"/>
                    <w:jc w:val="center"/>
                    <w:rPr>
                      <w:sz w:val="18"/>
                      <w:szCs w:val="18"/>
                    </w:rPr>
                  </w:pPr>
                  <w:r w:rsidRPr="00DE2F55">
                    <w:rPr>
                      <w:sz w:val="18"/>
                      <w:szCs w:val="18"/>
                    </w:rPr>
                    <w:t>порода – сосна</w:t>
                  </w:r>
                </w:p>
              </w:tc>
              <w:tc>
                <w:tcPr>
                  <w:tcW w:w="3920" w:type="dxa"/>
                  <w:tcBorders>
                    <w:top w:val="single" w:sz="6" w:space="0" w:color="auto"/>
                    <w:left w:val="single" w:sz="6" w:space="0" w:color="auto"/>
                    <w:bottom w:val="single" w:sz="6" w:space="0" w:color="auto"/>
                    <w:right w:val="single" w:sz="6" w:space="0" w:color="auto"/>
                  </w:tcBorders>
                  <w:shd w:val="clear" w:color="auto" w:fill="FFFFFF"/>
                  <w:vAlign w:val="center"/>
                </w:tcPr>
                <w:p w:rsidR="005472C6" w:rsidRPr="00DE2F55" w:rsidRDefault="005472C6" w:rsidP="00BC7BE5">
                  <w:pPr>
                    <w:framePr w:hSpace="180" w:wrap="around" w:vAnchor="text" w:hAnchor="margin" w:y="-117"/>
                    <w:shd w:val="clear" w:color="auto" w:fill="FFFFFF"/>
                    <w:spacing w:line="276" w:lineRule="exact"/>
                    <w:ind w:left="134" w:right="142"/>
                    <w:jc w:val="center"/>
                    <w:rPr>
                      <w:sz w:val="18"/>
                      <w:szCs w:val="18"/>
                    </w:rPr>
                  </w:pPr>
                  <w:r w:rsidRPr="00DE2F55">
                    <w:rPr>
                      <w:sz w:val="18"/>
                      <w:szCs w:val="18"/>
                    </w:rPr>
                    <w:t>386,397 куб. м</w:t>
                  </w:r>
                </w:p>
              </w:tc>
            </w:tr>
            <w:tr w:rsidR="005472C6" w:rsidRPr="00DE2F55" w:rsidTr="008849E0">
              <w:trPr>
                <w:trHeight w:hRule="exact" w:val="278"/>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5472C6" w:rsidRPr="00DE2F55" w:rsidRDefault="005472C6" w:rsidP="00BC7BE5">
                  <w:pPr>
                    <w:framePr w:hSpace="180" w:wrap="around" w:vAnchor="text" w:hAnchor="margin" w:y="-117"/>
                    <w:ind w:hanging="40"/>
                    <w:jc w:val="center"/>
                    <w:rPr>
                      <w:sz w:val="18"/>
                      <w:szCs w:val="18"/>
                    </w:rPr>
                  </w:pPr>
                  <w:r w:rsidRPr="00DE2F55">
                    <w:rPr>
                      <w:sz w:val="18"/>
                      <w:szCs w:val="18"/>
                    </w:rPr>
                    <w:t>лес круглый</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5472C6" w:rsidRPr="00DE2F55" w:rsidRDefault="005472C6" w:rsidP="00BC7BE5">
                  <w:pPr>
                    <w:framePr w:hSpace="180" w:wrap="around" w:vAnchor="text" w:hAnchor="margin" w:y="-117"/>
                    <w:ind w:hanging="40"/>
                    <w:jc w:val="center"/>
                    <w:rPr>
                      <w:sz w:val="18"/>
                      <w:szCs w:val="18"/>
                    </w:rPr>
                  </w:pPr>
                  <w:r w:rsidRPr="00DE2F55">
                    <w:rPr>
                      <w:sz w:val="18"/>
                      <w:szCs w:val="18"/>
                    </w:rPr>
                    <w:t>порода – лиственница</w:t>
                  </w:r>
                </w:p>
              </w:tc>
              <w:tc>
                <w:tcPr>
                  <w:tcW w:w="3920" w:type="dxa"/>
                  <w:tcBorders>
                    <w:top w:val="single" w:sz="6" w:space="0" w:color="auto"/>
                    <w:left w:val="single" w:sz="6" w:space="0" w:color="auto"/>
                    <w:bottom w:val="single" w:sz="6" w:space="0" w:color="auto"/>
                    <w:right w:val="single" w:sz="6" w:space="0" w:color="auto"/>
                  </w:tcBorders>
                  <w:shd w:val="clear" w:color="auto" w:fill="FFFFFF"/>
                  <w:vAlign w:val="center"/>
                </w:tcPr>
                <w:p w:rsidR="005472C6" w:rsidRPr="00DE2F55" w:rsidRDefault="005472C6" w:rsidP="00BC7BE5">
                  <w:pPr>
                    <w:framePr w:hSpace="180" w:wrap="around" w:vAnchor="text" w:hAnchor="margin" w:y="-117"/>
                    <w:shd w:val="clear" w:color="auto" w:fill="FFFFFF"/>
                    <w:spacing w:line="276" w:lineRule="exact"/>
                    <w:ind w:right="142"/>
                    <w:jc w:val="center"/>
                    <w:rPr>
                      <w:sz w:val="18"/>
                      <w:szCs w:val="18"/>
                    </w:rPr>
                  </w:pPr>
                  <w:r w:rsidRPr="00DE2F55">
                    <w:rPr>
                      <w:sz w:val="18"/>
                      <w:szCs w:val="18"/>
                    </w:rPr>
                    <w:t>47,130 куб. м</w:t>
                  </w:r>
                </w:p>
              </w:tc>
            </w:tr>
          </w:tbl>
          <w:p w:rsidR="00EE66F3" w:rsidRPr="008B4E1C" w:rsidRDefault="00EE66F3" w:rsidP="008849E0">
            <w:pPr>
              <w:shd w:val="clear" w:color="auto" w:fill="FFFFFF"/>
              <w:spacing w:line="319" w:lineRule="exact"/>
              <w:ind w:hanging="14"/>
              <w:jc w:val="center"/>
              <w:rPr>
                <w:sz w:val="18"/>
                <w:szCs w:val="18"/>
              </w:rPr>
            </w:pPr>
          </w:p>
          <w:p w:rsidR="005472C6" w:rsidRPr="005472C6" w:rsidRDefault="005472C6" w:rsidP="008849E0">
            <w:pPr>
              <w:tabs>
                <w:tab w:val="left" w:pos="851"/>
              </w:tabs>
              <w:ind w:left="284"/>
              <w:rPr>
                <w:sz w:val="18"/>
                <w:szCs w:val="18"/>
              </w:rPr>
            </w:pPr>
            <w:r w:rsidRPr="005472C6">
              <w:rPr>
                <w:sz w:val="18"/>
                <w:szCs w:val="18"/>
              </w:rPr>
              <w:t xml:space="preserve">          Цена выкупа: 1 253 397 (Один миллион двести пятьдесят три тысячи триста девяносто семь) рублей 00 копеек.</w:t>
            </w:r>
          </w:p>
          <w:p w:rsidR="005472C6" w:rsidRPr="005472C6" w:rsidRDefault="005472C6" w:rsidP="005472C6">
            <w:pPr>
              <w:tabs>
                <w:tab w:val="left" w:pos="851"/>
              </w:tabs>
              <w:rPr>
                <w:sz w:val="18"/>
                <w:szCs w:val="18"/>
              </w:rPr>
            </w:pPr>
          </w:p>
          <w:tbl>
            <w:tblPr>
              <w:tblW w:w="10442" w:type="dxa"/>
              <w:tblInd w:w="40" w:type="dxa"/>
              <w:tblCellMar>
                <w:left w:w="40" w:type="dxa"/>
                <w:right w:w="40" w:type="dxa"/>
              </w:tblCellMar>
              <w:tblLook w:val="04A0" w:firstRow="1" w:lastRow="0" w:firstColumn="1" w:lastColumn="0" w:noHBand="0" w:noVBand="1"/>
            </w:tblPr>
            <w:tblGrid>
              <w:gridCol w:w="2835"/>
              <w:gridCol w:w="4678"/>
              <w:gridCol w:w="2929"/>
            </w:tblGrid>
            <w:tr w:rsidR="005472C6" w:rsidRPr="005472C6" w:rsidTr="00BF0906">
              <w:trPr>
                <w:trHeight w:hRule="exact" w:val="277"/>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472C6" w:rsidRPr="005472C6" w:rsidRDefault="005472C6" w:rsidP="00BC7BE5">
                  <w:pPr>
                    <w:framePr w:hSpace="180" w:wrap="around" w:vAnchor="text" w:hAnchor="margin" w:y="-117"/>
                    <w:shd w:val="clear" w:color="auto" w:fill="FFFFFF"/>
                    <w:jc w:val="center"/>
                    <w:rPr>
                      <w:color w:val="000000"/>
                      <w:spacing w:val="-3"/>
                      <w:sz w:val="18"/>
                      <w:szCs w:val="18"/>
                    </w:rPr>
                  </w:pPr>
                  <w:r w:rsidRPr="005472C6">
                    <w:rPr>
                      <w:color w:val="000000"/>
                      <w:spacing w:val="-3"/>
                      <w:sz w:val="18"/>
                      <w:szCs w:val="18"/>
                    </w:rPr>
                    <w:t>Наименование</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5472C6" w:rsidRPr="005472C6" w:rsidRDefault="005472C6" w:rsidP="00BC7BE5">
                  <w:pPr>
                    <w:framePr w:hSpace="180" w:wrap="around" w:vAnchor="text" w:hAnchor="margin" w:y="-117"/>
                    <w:shd w:val="clear" w:color="auto" w:fill="FFFFFF"/>
                    <w:jc w:val="center"/>
                    <w:rPr>
                      <w:sz w:val="18"/>
                      <w:szCs w:val="18"/>
                    </w:rPr>
                  </w:pPr>
                  <w:r w:rsidRPr="005472C6">
                    <w:rPr>
                      <w:color w:val="000000"/>
                      <w:spacing w:val="-3"/>
                      <w:sz w:val="18"/>
                      <w:szCs w:val="18"/>
                    </w:rPr>
                    <w:t>Характеристика объекта</w:t>
                  </w:r>
                </w:p>
              </w:tc>
              <w:tc>
                <w:tcPr>
                  <w:tcW w:w="2929" w:type="dxa"/>
                  <w:tcBorders>
                    <w:top w:val="single" w:sz="6" w:space="0" w:color="auto"/>
                    <w:left w:val="single" w:sz="6" w:space="0" w:color="auto"/>
                    <w:bottom w:val="single" w:sz="6" w:space="0" w:color="auto"/>
                    <w:right w:val="single" w:sz="6" w:space="0" w:color="auto"/>
                  </w:tcBorders>
                  <w:shd w:val="clear" w:color="auto" w:fill="FFFFFF"/>
                  <w:vAlign w:val="center"/>
                </w:tcPr>
                <w:p w:rsidR="005472C6" w:rsidRPr="005472C6" w:rsidRDefault="005472C6" w:rsidP="00BC7BE5">
                  <w:pPr>
                    <w:framePr w:hSpace="180" w:wrap="around" w:vAnchor="text" w:hAnchor="margin" w:y="-117"/>
                    <w:shd w:val="clear" w:color="auto" w:fill="FFFFFF"/>
                    <w:spacing w:line="276" w:lineRule="exact"/>
                    <w:ind w:right="22"/>
                    <w:jc w:val="center"/>
                    <w:rPr>
                      <w:sz w:val="18"/>
                      <w:szCs w:val="18"/>
                    </w:rPr>
                  </w:pPr>
                  <w:r w:rsidRPr="005472C6">
                    <w:rPr>
                      <w:sz w:val="18"/>
                      <w:szCs w:val="18"/>
                    </w:rPr>
                    <w:t>Объ</w:t>
                  </w:r>
                  <w:r w:rsidRPr="005472C6">
                    <w:rPr>
                      <w:sz w:val="18"/>
                      <w:szCs w:val="18"/>
                    </w:rPr>
                    <w:cr/>
                    <w:t>м</w:t>
                  </w:r>
                </w:p>
              </w:tc>
            </w:tr>
            <w:tr w:rsidR="005472C6" w:rsidRPr="005472C6" w:rsidTr="00BF0906">
              <w:trPr>
                <w:trHeight w:hRule="exact" w:val="280"/>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472C6" w:rsidRPr="005472C6" w:rsidRDefault="005472C6" w:rsidP="00BC7BE5">
                  <w:pPr>
                    <w:framePr w:hSpace="180" w:wrap="around" w:vAnchor="text" w:hAnchor="margin" w:y="-117"/>
                    <w:ind w:hanging="40"/>
                    <w:jc w:val="center"/>
                    <w:rPr>
                      <w:sz w:val="18"/>
                      <w:szCs w:val="18"/>
                    </w:rPr>
                  </w:pPr>
                  <w:r w:rsidRPr="005472C6">
                    <w:rPr>
                      <w:sz w:val="18"/>
                      <w:szCs w:val="18"/>
                    </w:rPr>
                    <w:t>пиломатериал</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5472C6" w:rsidRPr="005472C6" w:rsidRDefault="005472C6" w:rsidP="00BC7BE5">
                  <w:pPr>
                    <w:framePr w:hSpace="180" w:wrap="around" w:vAnchor="text" w:hAnchor="margin" w:y="-117"/>
                    <w:ind w:hanging="40"/>
                    <w:jc w:val="center"/>
                    <w:rPr>
                      <w:sz w:val="18"/>
                      <w:szCs w:val="18"/>
                    </w:rPr>
                  </w:pPr>
                  <w:r w:rsidRPr="005472C6">
                    <w:rPr>
                      <w:sz w:val="18"/>
                      <w:szCs w:val="18"/>
                    </w:rPr>
                    <w:t>брус порода – сосна, 18х10 (см), длиной 6м</w:t>
                  </w:r>
                </w:p>
              </w:tc>
              <w:tc>
                <w:tcPr>
                  <w:tcW w:w="2929" w:type="dxa"/>
                  <w:tcBorders>
                    <w:top w:val="single" w:sz="6" w:space="0" w:color="auto"/>
                    <w:left w:val="single" w:sz="6" w:space="0" w:color="auto"/>
                    <w:bottom w:val="single" w:sz="6" w:space="0" w:color="auto"/>
                    <w:right w:val="single" w:sz="6" w:space="0" w:color="auto"/>
                  </w:tcBorders>
                  <w:shd w:val="clear" w:color="auto" w:fill="FFFFFF"/>
                  <w:vAlign w:val="center"/>
                </w:tcPr>
                <w:p w:rsidR="005472C6" w:rsidRPr="005472C6" w:rsidRDefault="005472C6" w:rsidP="00BC7BE5">
                  <w:pPr>
                    <w:framePr w:hSpace="180" w:wrap="around" w:vAnchor="text" w:hAnchor="margin" w:y="-117"/>
                    <w:shd w:val="clear" w:color="auto" w:fill="FFFFFF"/>
                    <w:spacing w:line="276" w:lineRule="exact"/>
                    <w:ind w:right="142"/>
                    <w:jc w:val="center"/>
                    <w:rPr>
                      <w:sz w:val="18"/>
                      <w:szCs w:val="18"/>
                    </w:rPr>
                  </w:pPr>
                  <w:r w:rsidRPr="005472C6">
                    <w:rPr>
                      <w:sz w:val="18"/>
                      <w:szCs w:val="18"/>
                    </w:rPr>
                    <w:t xml:space="preserve">16,31 </w:t>
                  </w:r>
                  <w:proofErr w:type="gramStart"/>
                  <w:r w:rsidRPr="005472C6">
                    <w:rPr>
                      <w:sz w:val="18"/>
                      <w:szCs w:val="18"/>
                    </w:rPr>
                    <w:t>ку. м</w:t>
                  </w:r>
                  <w:proofErr w:type="gramEnd"/>
                </w:p>
              </w:tc>
            </w:tr>
          </w:tbl>
          <w:p w:rsidR="00EE66F3" w:rsidRPr="005472C6" w:rsidRDefault="00EE66F3" w:rsidP="00BF0906">
            <w:pPr>
              <w:shd w:val="clear" w:color="auto" w:fill="FFFFFF"/>
              <w:spacing w:line="319" w:lineRule="exact"/>
              <w:ind w:left="0" w:firstLine="0"/>
              <w:jc w:val="left"/>
              <w:rPr>
                <w:sz w:val="18"/>
                <w:szCs w:val="18"/>
              </w:rPr>
            </w:pPr>
          </w:p>
          <w:p w:rsidR="005472C6" w:rsidRDefault="005472C6" w:rsidP="00BF0906">
            <w:pPr>
              <w:widowControl w:val="0"/>
              <w:numPr>
                <w:ilvl w:val="0"/>
                <w:numId w:val="23"/>
              </w:numPr>
              <w:tabs>
                <w:tab w:val="left" w:pos="709"/>
              </w:tabs>
              <w:autoSpaceDE w:val="0"/>
              <w:autoSpaceDN w:val="0"/>
              <w:adjustRightInd w:val="0"/>
              <w:ind w:left="851"/>
              <w:rPr>
                <w:sz w:val="18"/>
                <w:szCs w:val="18"/>
              </w:rPr>
            </w:pPr>
            <w:r w:rsidRPr="005472C6">
              <w:rPr>
                <w:sz w:val="18"/>
                <w:szCs w:val="18"/>
              </w:rPr>
              <w:t xml:space="preserve">Недвижимое имущество: </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5812"/>
              <w:gridCol w:w="2722"/>
            </w:tblGrid>
            <w:tr w:rsidR="005472C6" w:rsidRPr="005472C6" w:rsidTr="00BB4EFE">
              <w:trPr>
                <w:trHeight w:val="140"/>
              </w:trPr>
              <w:tc>
                <w:tcPr>
                  <w:tcW w:w="1956" w:type="dxa"/>
                  <w:tcBorders>
                    <w:top w:val="single" w:sz="4" w:space="0" w:color="auto"/>
                    <w:left w:val="single" w:sz="4" w:space="0" w:color="auto"/>
                    <w:bottom w:val="single" w:sz="4" w:space="0" w:color="auto"/>
                    <w:right w:val="single" w:sz="4" w:space="0" w:color="auto"/>
                  </w:tcBorders>
                </w:tcPr>
                <w:p w:rsidR="005472C6" w:rsidRPr="005472C6" w:rsidRDefault="005472C6" w:rsidP="00BC7BE5">
                  <w:pPr>
                    <w:framePr w:hSpace="180" w:wrap="around" w:vAnchor="text" w:hAnchor="margin" w:y="-117"/>
                    <w:jc w:val="center"/>
                    <w:rPr>
                      <w:sz w:val="18"/>
                      <w:szCs w:val="18"/>
                    </w:rPr>
                  </w:pPr>
                  <w:r w:rsidRPr="005472C6">
                    <w:rPr>
                      <w:sz w:val="18"/>
                      <w:szCs w:val="18"/>
                    </w:rPr>
                    <w:t>Наименование</w:t>
                  </w:r>
                </w:p>
              </w:tc>
              <w:tc>
                <w:tcPr>
                  <w:tcW w:w="5812" w:type="dxa"/>
                  <w:tcBorders>
                    <w:top w:val="single" w:sz="4" w:space="0" w:color="auto"/>
                    <w:left w:val="single" w:sz="4" w:space="0" w:color="auto"/>
                    <w:bottom w:val="single" w:sz="4" w:space="0" w:color="auto"/>
                    <w:right w:val="single" w:sz="4" w:space="0" w:color="auto"/>
                  </w:tcBorders>
                </w:tcPr>
                <w:p w:rsidR="005472C6" w:rsidRPr="005472C6" w:rsidRDefault="005472C6" w:rsidP="00BC7BE5">
                  <w:pPr>
                    <w:framePr w:hSpace="180" w:wrap="around" w:vAnchor="text" w:hAnchor="margin" w:y="-117"/>
                    <w:jc w:val="center"/>
                    <w:rPr>
                      <w:sz w:val="18"/>
                      <w:szCs w:val="18"/>
                    </w:rPr>
                  </w:pPr>
                  <w:r w:rsidRPr="005472C6">
                    <w:rPr>
                      <w:sz w:val="18"/>
                      <w:szCs w:val="18"/>
                    </w:rPr>
                    <w:t>Адр</w:t>
                  </w:r>
                  <w:r w:rsidR="00BF0906">
                    <w:rPr>
                      <w:sz w:val="18"/>
                      <w:szCs w:val="18"/>
                    </w:rPr>
                    <w:t>ес</w:t>
                  </w:r>
                </w:p>
              </w:tc>
              <w:tc>
                <w:tcPr>
                  <w:tcW w:w="2722" w:type="dxa"/>
                  <w:tcBorders>
                    <w:top w:val="single" w:sz="4" w:space="0" w:color="auto"/>
                    <w:left w:val="single" w:sz="4" w:space="0" w:color="auto"/>
                    <w:bottom w:val="single" w:sz="4" w:space="0" w:color="auto"/>
                    <w:right w:val="single" w:sz="4" w:space="0" w:color="auto"/>
                  </w:tcBorders>
                </w:tcPr>
                <w:p w:rsidR="005472C6" w:rsidRPr="005472C6" w:rsidRDefault="005472C6" w:rsidP="00BC7BE5">
                  <w:pPr>
                    <w:framePr w:hSpace="180" w:wrap="around" w:vAnchor="text" w:hAnchor="margin" w:y="-117"/>
                    <w:jc w:val="center"/>
                    <w:rPr>
                      <w:sz w:val="18"/>
                      <w:szCs w:val="18"/>
                    </w:rPr>
                  </w:pPr>
                  <w:r w:rsidRPr="005472C6">
                    <w:rPr>
                      <w:sz w:val="18"/>
                      <w:szCs w:val="18"/>
                    </w:rPr>
                    <w:t>Кадастровый номер</w:t>
                  </w:r>
                </w:p>
              </w:tc>
            </w:tr>
            <w:tr w:rsidR="005472C6" w:rsidRPr="005472C6" w:rsidTr="00BB4EFE">
              <w:trPr>
                <w:trHeight w:val="355"/>
              </w:trPr>
              <w:tc>
                <w:tcPr>
                  <w:tcW w:w="1956" w:type="dxa"/>
                  <w:vMerge w:val="restart"/>
                  <w:tcBorders>
                    <w:top w:val="single" w:sz="4" w:space="0" w:color="auto"/>
                    <w:left w:val="single" w:sz="4" w:space="0" w:color="auto"/>
                    <w:right w:val="single" w:sz="4" w:space="0" w:color="auto"/>
                  </w:tcBorders>
                  <w:vAlign w:val="center"/>
                </w:tcPr>
                <w:p w:rsidR="005472C6" w:rsidRPr="005472C6" w:rsidRDefault="005472C6" w:rsidP="00BC7BE5">
                  <w:pPr>
                    <w:framePr w:hSpace="180" w:wrap="around" w:vAnchor="text" w:hAnchor="margin" w:y="-117"/>
                    <w:ind w:left="29" w:firstLine="0"/>
                    <w:rPr>
                      <w:sz w:val="18"/>
                      <w:szCs w:val="18"/>
                    </w:rPr>
                  </w:pPr>
                  <w:r w:rsidRPr="005472C6">
                    <w:rPr>
                      <w:sz w:val="18"/>
                      <w:szCs w:val="18"/>
                    </w:rPr>
                    <w:t>1. Нежилое здание,</w:t>
                  </w:r>
                </w:p>
                <w:p w:rsidR="005472C6" w:rsidRPr="005472C6" w:rsidRDefault="005472C6" w:rsidP="00BC7BE5">
                  <w:pPr>
                    <w:framePr w:hSpace="180" w:wrap="around" w:vAnchor="text" w:hAnchor="margin" w:y="-117"/>
                    <w:ind w:left="29"/>
                    <w:jc w:val="center"/>
                    <w:rPr>
                      <w:sz w:val="18"/>
                      <w:szCs w:val="18"/>
                    </w:rPr>
                  </w:pPr>
                  <w:r w:rsidRPr="005472C6">
                    <w:rPr>
                      <w:sz w:val="18"/>
                      <w:szCs w:val="18"/>
                    </w:rPr>
                    <w:t>земельный участок</w:t>
                  </w:r>
                </w:p>
              </w:tc>
              <w:tc>
                <w:tcPr>
                  <w:tcW w:w="5812" w:type="dxa"/>
                  <w:tcBorders>
                    <w:top w:val="single" w:sz="4" w:space="0" w:color="auto"/>
                    <w:left w:val="single" w:sz="4" w:space="0" w:color="auto"/>
                    <w:bottom w:val="single" w:sz="4" w:space="0" w:color="auto"/>
                    <w:right w:val="single" w:sz="4" w:space="0" w:color="auto"/>
                  </w:tcBorders>
                  <w:vAlign w:val="center"/>
                </w:tcPr>
                <w:p w:rsidR="00BB4EFE" w:rsidRPr="005472C6" w:rsidRDefault="005472C6" w:rsidP="00BC7BE5">
                  <w:pPr>
                    <w:framePr w:hSpace="180" w:wrap="around" w:vAnchor="text" w:hAnchor="margin" w:y="-117"/>
                    <w:tabs>
                      <w:tab w:val="left" w:pos="1134"/>
                    </w:tabs>
                    <w:jc w:val="center"/>
                    <w:rPr>
                      <w:sz w:val="18"/>
                      <w:szCs w:val="18"/>
                    </w:rPr>
                  </w:pPr>
                  <w:r w:rsidRPr="005472C6">
                    <w:rPr>
                      <w:sz w:val="18"/>
                      <w:szCs w:val="18"/>
                    </w:rPr>
                    <w:t>Россия, Ирку</w:t>
                  </w:r>
                  <w:r w:rsidR="00BB4EFE">
                    <w:rPr>
                      <w:sz w:val="18"/>
                      <w:szCs w:val="18"/>
                    </w:rPr>
                    <w:t>тская область, Иркутский район,</w:t>
                  </w:r>
                </w:p>
                <w:p w:rsidR="005472C6" w:rsidRPr="005472C6" w:rsidRDefault="005472C6" w:rsidP="00BC7BE5">
                  <w:pPr>
                    <w:framePr w:hSpace="180" w:wrap="around" w:vAnchor="text" w:hAnchor="margin" w:y="-117"/>
                    <w:tabs>
                      <w:tab w:val="left" w:pos="1134"/>
                    </w:tabs>
                    <w:jc w:val="center"/>
                    <w:rPr>
                      <w:sz w:val="18"/>
                      <w:szCs w:val="18"/>
                    </w:rPr>
                  </w:pPr>
                  <w:r w:rsidRPr="005472C6">
                    <w:rPr>
                      <w:sz w:val="18"/>
                      <w:szCs w:val="18"/>
                    </w:rPr>
                    <w:t>д. Куда,  ул. Тепличная, 37</w:t>
                  </w:r>
                </w:p>
              </w:tc>
              <w:tc>
                <w:tcPr>
                  <w:tcW w:w="2722" w:type="dxa"/>
                  <w:tcBorders>
                    <w:top w:val="single" w:sz="4" w:space="0" w:color="auto"/>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jc w:val="center"/>
                    <w:rPr>
                      <w:sz w:val="18"/>
                      <w:szCs w:val="18"/>
                    </w:rPr>
                  </w:pPr>
                  <w:r w:rsidRPr="005472C6">
                    <w:rPr>
                      <w:sz w:val="18"/>
                      <w:szCs w:val="18"/>
                    </w:rPr>
                    <w:t>38:06:1003</w:t>
                  </w:r>
                  <w:r w:rsidRPr="005472C6">
                    <w:rPr>
                      <w:sz w:val="18"/>
                      <w:szCs w:val="18"/>
                    </w:rPr>
                    <w:cr/>
                    <w:t>1:1842</w:t>
                  </w:r>
                </w:p>
              </w:tc>
            </w:tr>
            <w:tr w:rsidR="005472C6" w:rsidRPr="005472C6" w:rsidTr="00BB4EFE">
              <w:trPr>
                <w:trHeight w:val="503"/>
              </w:trPr>
              <w:tc>
                <w:tcPr>
                  <w:tcW w:w="1956" w:type="dxa"/>
                  <w:vMerge/>
                  <w:tcBorders>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jc w:val="center"/>
                    <w:rPr>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rsidR="00BB4EFE" w:rsidRDefault="005472C6" w:rsidP="00BC7BE5">
                  <w:pPr>
                    <w:framePr w:hSpace="180" w:wrap="around" w:vAnchor="text" w:hAnchor="margin" w:y="-117"/>
                    <w:tabs>
                      <w:tab w:val="left" w:pos="1134"/>
                    </w:tabs>
                    <w:jc w:val="center"/>
                    <w:rPr>
                      <w:sz w:val="18"/>
                      <w:szCs w:val="18"/>
                    </w:rPr>
                  </w:pPr>
                  <w:r w:rsidRPr="005472C6">
                    <w:rPr>
                      <w:sz w:val="18"/>
                      <w:szCs w:val="18"/>
                    </w:rPr>
                    <w:t>Россия, Иркутская область, Иркутский район,</w:t>
                  </w:r>
                </w:p>
                <w:p w:rsidR="005472C6" w:rsidRPr="005472C6" w:rsidRDefault="005472C6" w:rsidP="00BC7BE5">
                  <w:pPr>
                    <w:framePr w:hSpace="180" w:wrap="around" w:vAnchor="text" w:hAnchor="margin" w:y="-117"/>
                    <w:tabs>
                      <w:tab w:val="left" w:pos="1134"/>
                    </w:tabs>
                    <w:jc w:val="center"/>
                    <w:rPr>
                      <w:sz w:val="18"/>
                      <w:szCs w:val="18"/>
                    </w:rPr>
                  </w:pPr>
                  <w:r w:rsidRPr="005472C6">
                    <w:rPr>
                      <w:sz w:val="18"/>
                      <w:szCs w:val="18"/>
                    </w:rPr>
                    <w:t xml:space="preserve"> д. Куда,  ул. Тепличная, 37</w:t>
                  </w:r>
                </w:p>
              </w:tc>
              <w:tc>
                <w:tcPr>
                  <w:tcW w:w="2722" w:type="dxa"/>
                  <w:tcBorders>
                    <w:top w:val="single" w:sz="4" w:space="0" w:color="auto"/>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jc w:val="center"/>
                    <w:rPr>
                      <w:sz w:val="18"/>
                      <w:szCs w:val="18"/>
                    </w:rPr>
                  </w:pPr>
                  <w:r w:rsidRPr="005472C6">
                    <w:rPr>
                      <w:sz w:val="18"/>
                      <w:szCs w:val="18"/>
                    </w:rPr>
                    <w:t>38:06:1003</w:t>
                  </w:r>
                  <w:r w:rsidRPr="005472C6">
                    <w:rPr>
                      <w:sz w:val="18"/>
                      <w:szCs w:val="18"/>
                    </w:rPr>
                    <w:cr/>
                    <w:t>1:2</w:t>
                  </w:r>
                  <w:r w:rsidRPr="005472C6">
                    <w:rPr>
                      <w:sz w:val="18"/>
                      <w:szCs w:val="18"/>
                    </w:rPr>
                    <w:cr/>
                    <w:t>97</w:t>
                  </w:r>
                </w:p>
              </w:tc>
            </w:tr>
            <w:tr w:rsidR="005472C6" w:rsidRPr="005472C6" w:rsidTr="00BB4EFE">
              <w:trPr>
                <w:trHeight w:val="553"/>
              </w:trPr>
              <w:tc>
                <w:tcPr>
                  <w:tcW w:w="1956" w:type="dxa"/>
                  <w:vMerge w:val="restart"/>
                  <w:tcBorders>
                    <w:left w:val="single" w:sz="4" w:space="0" w:color="auto"/>
                    <w:right w:val="single" w:sz="4" w:space="0" w:color="auto"/>
                  </w:tcBorders>
                  <w:vAlign w:val="center"/>
                </w:tcPr>
                <w:p w:rsidR="005472C6" w:rsidRPr="005472C6" w:rsidRDefault="005472C6" w:rsidP="00BC7BE5">
                  <w:pPr>
                    <w:framePr w:hSpace="180" w:wrap="around" w:vAnchor="text" w:hAnchor="margin" w:y="-117"/>
                    <w:ind w:left="29" w:hanging="308"/>
                    <w:jc w:val="center"/>
                    <w:rPr>
                      <w:sz w:val="18"/>
                      <w:szCs w:val="18"/>
                    </w:rPr>
                  </w:pPr>
                  <w:r w:rsidRPr="005472C6">
                    <w:rPr>
                      <w:sz w:val="18"/>
                      <w:szCs w:val="18"/>
                    </w:rPr>
                    <w:t xml:space="preserve">    2.Нежилое здание,</w:t>
                  </w:r>
                </w:p>
                <w:p w:rsidR="005472C6" w:rsidRPr="005472C6" w:rsidRDefault="005472C6" w:rsidP="00BC7BE5">
                  <w:pPr>
                    <w:framePr w:hSpace="180" w:wrap="around" w:vAnchor="text" w:hAnchor="margin" w:y="-117"/>
                    <w:ind w:left="142" w:hanging="450"/>
                    <w:jc w:val="center"/>
                    <w:rPr>
                      <w:sz w:val="18"/>
                      <w:szCs w:val="18"/>
                    </w:rPr>
                  </w:pPr>
                  <w:r w:rsidRPr="005472C6">
                    <w:rPr>
                      <w:sz w:val="18"/>
                      <w:szCs w:val="18"/>
                    </w:rPr>
                    <w:t xml:space="preserve">      земельный участок</w:t>
                  </w:r>
                </w:p>
              </w:tc>
              <w:tc>
                <w:tcPr>
                  <w:tcW w:w="5812" w:type="dxa"/>
                  <w:tcBorders>
                    <w:top w:val="single" w:sz="4" w:space="0" w:color="auto"/>
                    <w:left w:val="single" w:sz="4" w:space="0" w:color="auto"/>
                    <w:bottom w:val="single" w:sz="4" w:space="0" w:color="auto"/>
                    <w:right w:val="single" w:sz="4" w:space="0" w:color="auto"/>
                  </w:tcBorders>
                  <w:vAlign w:val="center"/>
                </w:tcPr>
                <w:p w:rsidR="00BB4EFE" w:rsidRDefault="005472C6" w:rsidP="00BC7BE5">
                  <w:pPr>
                    <w:framePr w:hSpace="180" w:wrap="around" w:vAnchor="text" w:hAnchor="margin" w:y="-117"/>
                    <w:tabs>
                      <w:tab w:val="left" w:pos="1134"/>
                    </w:tabs>
                    <w:jc w:val="center"/>
                    <w:rPr>
                      <w:sz w:val="18"/>
                      <w:szCs w:val="18"/>
                    </w:rPr>
                  </w:pPr>
                  <w:r w:rsidRPr="005472C6">
                    <w:rPr>
                      <w:sz w:val="18"/>
                      <w:szCs w:val="18"/>
                    </w:rPr>
                    <w:t>Российская Федерация, Иркутская область, Иркутский район,</w:t>
                  </w:r>
                </w:p>
                <w:p w:rsidR="005472C6" w:rsidRPr="005472C6" w:rsidRDefault="00BB4EFE" w:rsidP="00BC7BE5">
                  <w:pPr>
                    <w:framePr w:hSpace="180" w:wrap="around" w:vAnchor="text" w:hAnchor="margin" w:y="-117"/>
                    <w:tabs>
                      <w:tab w:val="left" w:pos="1134"/>
                    </w:tabs>
                    <w:jc w:val="center"/>
                    <w:rPr>
                      <w:sz w:val="18"/>
                      <w:szCs w:val="18"/>
                    </w:rPr>
                  </w:pPr>
                  <w:r>
                    <w:rPr>
                      <w:sz w:val="18"/>
                      <w:szCs w:val="18"/>
                    </w:rPr>
                    <w:t xml:space="preserve"> с. Хом</w:t>
                  </w:r>
                  <w:r w:rsidR="005472C6" w:rsidRPr="005472C6">
                    <w:rPr>
                      <w:sz w:val="18"/>
                      <w:szCs w:val="18"/>
                    </w:rPr>
                    <w:t>утово, ул. Пушкина, д. 1</w:t>
                  </w:r>
                </w:p>
              </w:tc>
              <w:tc>
                <w:tcPr>
                  <w:tcW w:w="2722" w:type="dxa"/>
                  <w:tcBorders>
                    <w:top w:val="single" w:sz="4" w:space="0" w:color="auto"/>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jc w:val="center"/>
                    <w:rPr>
                      <w:sz w:val="18"/>
                      <w:szCs w:val="18"/>
                    </w:rPr>
                  </w:pPr>
                  <w:r w:rsidRPr="005472C6">
                    <w:rPr>
                      <w:sz w:val="18"/>
                      <w:szCs w:val="18"/>
                    </w:rPr>
                    <w:t>38:06:100105:906</w:t>
                  </w:r>
                </w:p>
              </w:tc>
            </w:tr>
            <w:tr w:rsidR="005472C6" w:rsidRPr="005472C6" w:rsidTr="00BB4EFE">
              <w:trPr>
                <w:trHeight w:val="547"/>
              </w:trPr>
              <w:tc>
                <w:tcPr>
                  <w:tcW w:w="1956" w:type="dxa"/>
                  <w:vMerge/>
                  <w:tcBorders>
                    <w:left w:val="single" w:sz="4" w:space="0" w:color="auto"/>
                    <w:right w:val="single" w:sz="4" w:space="0" w:color="auto"/>
                  </w:tcBorders>
                  <w:vAlign w:val="center"/>
                </w:tcPr>
                <w:p w:rsidR="005472C6" w:rsidRPr="005472C6" w:rsidRDefault="005472C6" w:rsidP="00BC7BE5">
                  <w:pPr>
                    <w:framePr w:hSpace="180" w:wrap="around" w:vAnchor="text" w:hAnchor="margin" w:y="-117"/>
                    <w:jc w:val="center"/>
                    <w:rPr>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tabs>
                      <w:tab w:val="left" w:pos="1134"/>
                    </w:tabs>
                    <w:jc w:val="center"/>
                    <w:rPr>
                      <w:sz w:val="18"/>
                      <w:szCs w:val="18"/>
                    </w:rPr>
                  </w:pPr>
                  <w:r w:rsidRPr="005472C6">
                    <w:rPr>
                      <w:sz w:val="18"/>
                      <w:szCs w:val="18"/>
                    </w:rPr>
                    <w:t xml:space="preserve">Российская Федерация, Иркутская область, Иркутский муниципальный район, </w:t>
                  </w:r>
                  <w:proofErr w:type="spellStart"/>
                  <w:r w:rsidRPr="005472C6">
                    <w:rPr>
                      <w:sz w:val="18"/>
                      <w:szCs w:val="18"/>
                    </w:rPr>
                    <w:t>Хомутовское</w:t>
                  </w:r>
                  <w:proofErr w:type="spellEnd"/>
                  <w:r w:rsidRPr="005472C6">
                    <w:rPr>
                      <w:sz w:val="18"/>
                      <w:szCs w:val="18"/>
                    </w:rPr>
                    <w:t xml:space="preserve"> </w:t>
                  </w:r>
                  <w:proofErr w:type="gramStart"/>
                  <w:r w:rsidRPr="005472C6">
                    <w:rPr>
                      <w:sz w:val="18"/>
                      <w:szCs w:val="18"/>
                    </w:rPr>
                    <w:t>сельское</w:t>
                  </w:r>
                  <w:proofErr w:type="gramEnd"/>
                  <w:r w:rsidRPr="005472C6">
                    <w:rPr>
                      <w:sz w:val="18"/>
                      <w:szCs w:val="18"/>
                    </w:rPr>
                    <w:t xml:space="preserve"> </w:t>
                  </w:r>
                  <w:proofErr w:type="spellStart"/>
                  <w:r w:rsidRPr="005472C6">
                    <w:rPr>
                      <w:sz w:val="18"/>
                      <w:szCs w:val="18"/>
                    </w:rPr>
                    <w:t>посе</w:t>
                  </w:r>
                  <w:proofErr w:type="spellEnd"/>
                  <w:r w:rsidRPr="005472C6">
                    <w:rPr>
                      <w:sz w:val="18"/>
                      <w:szCs w:val="18"/>
                    </w:rPr>
                    <w:cr/>
                    <w:t>ение, с. Хомутово, ул. Пушкина, 1</w:t>
                  </w:r>
                </w:p>
              </w:tc>
              <w:tc>
                <w:tcPr>
                  <w:tcW w:w="2722" w:type="dxa"/>
                  <w:tcBorders>
                    <w:top w:val="single" w:sz="4" w:space="0" w:color="auto"/>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jc w:val="center"/>
                    <w:rPr>
                      <w:sz w:val="18"/>
                      <w:szCs w:val="18"/>
                    </w:rPr>
                  </w:pPr>
                  <w:r w:rsidRPr="005472C6">
                    <w:rPr>
                      <w:sz w:val="18"/>
                      <w:szCs w:val="18"/>
                    </w:rPr>
                    <w:t>38:06:100105:1737</w:t>
                  </w:r>
                </w:p>
              </w:tc>
            </w:tr>
            <w:tr w:rsidR="005472C6" w:rsidRPr="005472C6" w:rsidTr="008A6254">
              <w:trPr>
                <w:trHeight w:val="485"/>
              </w:trPr>
              <w:tc>
                <w:tcPr>
                  <w:tcW w:w="1956" w:type="dxa"/>
                  <w:vMerge w:val="restart"/>
                  <w:tcBorders>
                    <w:left w:val="single" w:sz="4" w:space="0" w:color="auto"/>
                    <w:right w:val="single" w:sz="4" w:space="0" w:color="auto"/>
                  </w:tcBorders>
                  <w:vAlign w:val="center"/>
                </w:tcPr>
                <w:p w:rsidR="008A6254" w:rsidRPr="00DE2F55" w:rsidRDefault="008A6254" w:rsidP="00BC7BE5">
                  <w:pPr>
                    <w:framePr w:hSpace="180" w:wrap="around" w:vAnchor="text" w:hAnchor="margin" w:y="-117"/>
                    <w:tabs>
                      <w:tab w:val="left" w:pos="284"/>
                    </w:tabs>
                    <w:ind w:left="0" w:firstLine="0"/>
                    <w:rPr>
                      <w:sz w:val="18"/>
                      <w:szCs w:val="18"/>
                    </w:rPr>
                  </w:pPr>
                  <w:r>
                    <w:rPr>
                      <w:sz w:val="18"/>
                      <w:szCs w:val="18"/>
                    </w:rPr>
                    <w:t>3.</w:t>
                  </w:r>
                  <w:r w:rsidRPr="00DE2F55">
                    <w:rPr>
                      <w:sz w:val="18"/>
                      <w:szCs w:val="18"/>
                    </w:rPr>
                    <w:t>Нежилое здание,</w:t>
                  </w:r>
                </w:p>
                <w:p w:rsidR="005472C6" w:rsidRPr="005472C6" w:rsidRDefault="008A6254" w:rsidP="00BC7BE5">
                  <w:pPr>
                    <w:framePr w:hSpace="180" w:wrap="around" w:vAnchor="text" w:hAnchor="margin" w:y="-117"/>
                    <w:ind w:hanging="685"/>
                    <w:rPr>
                      <w:sz w:val="18"/>
                      <w:szCs w:val="18"/>
                    </w:rPr>
                  </w:pPr>
                  <w:r w:rsidRPr="00DE2F55">
                    <w:rPr>
                      <w:sz w:val="18"/>
                      <w:szCs w:val="18"/>
                    </w:rPr>
                    <w:t>земельный участок</w:t>
                  </w:r>
                </w:p>
              </w:tc>
              <w:tc>
                <w:tcPr>
                  <w:tcW w:w="5812" w:type="dxa"/>
                  <w:tcBorders>
                    <w:top w:val="single" w:sz="4" w:space="0" w:color="auto"/>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tabs>
                      <w:tab w:val="left" w:pos="1134"/>
                    </w:tabs>
                    <w:rPr>
                      <w:sz w:val="18"/>
                      <w:szCs w:val="18"/>
                    </w:rPr>
                  </w:pPr>
                  <w:proofErr w:type="gramStart"/>
                  <w:r w:rsidRPr="005472C6">
                    <w:rPr>
                      <w:sz w:val="18"/>
                      <w:szCs w:val="18"/>
                    </w:rPr>
                    <w:t>Российская Федерация, Иркутская область, Иркутский район, д. Куда, ул. Ленина, д. 24/1</w:t>
                  </w:r>
                  <w:proofErr w:type="gramEnd"/>
                </w:p>
              </w:tc>
              <w:tc>
                <w:tcPr>
                  <w:tcW w:w="2722" w:type="dxa"/>
                  <w:tcBorders>
                    <w:top w:val="single" w:sz="4" w:space="0" w:color="auto"/>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jc w:val="center"/>
                    <w:rPr>
                      <w:sz w:val="18"/>
                      <w:szCs w:val="18"/>
                    </w:rPr>
                  </w:pPr>
                  <w:r w:rsidRPr="005472C6">
                    <w:rPr>
                      <w:sz w:val="18"/>
                      <w:szCs w:val="18"/>
                    </w:rPr>
                    <w:t>38:06:100301:1849</w:t>
                  </w:r>
                </w:p>
              </w:tc>
            </w:tr>
            <w:tr w:rsidR="005472C6" w:rsidRPr="005472C6" w:rsidTr="00E7586D">
              <w:trPr>
                <w:trHeight w:val="422"/>
              </w:trPr>
              <w:tc>
                <w:tcPr>
                  <w:tcW w:w="1956" w:type="dxa"/>
                  <w:vMerge/>
                  <w:tcBorders>
                    <w:left w:val="single" w:sz="4" w:space="0" w:color="auto"/>
                    <w:right w:val="single" w:sz="4" w:space="0" w:color="auto"/>
                  </w:tcBorders>
                  <w:vAlign w:val="center"/>
                </w:tcPr>
                <w:p w:rsidR="005472C6" w:rsidRPr="005472C6" w:rsidRDefault="005472C6" w:rsidP="00BC7BE5">
                  <w:pPr>
                    <w:framePr w:hSpace="180" w:wrap="around" w:vAnchor="text" w:hAnchor="margin" w:y="-117"/>
                    <w:jc w:val="center"/>
                    <w:rPr>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rsidR="00946E94" w:rsidRDefault="005472C6" w:rsidP="00BC7BE5">
                  <w:pPr>
                    <w:framePr w:hSpace="180" w:wrap="around" w:vAnchor="text" w:hAnchor="margin" w:y="-117"/>
                    <w:tabs>
                      <w:tab w:val="left" w:pos="1134"/>
                    </w:tabs>
                    <w:rPr>
                      <w:sz w:val="18"/>
                      <w:szCs w:val="18"/>
                    </w:rPr>
                  </w:pPr>
                  <w:r w:rsidRPr="005472C6">
                    <w:rPr>
                      <w:sz w:val="18"/>
                      <w:szCs w:val="18"/>
                    </w:rPr>
                    <w:t xml:space="preserve">Российская Федерация, Иркутская область, Иркутский район, </w:t>
                  </w:r>
                </w:p>
                <w:p w:rsidR="005472C6" w:rsidRPr="005472C6" w:rsidRDefault="005472C6" w:rsidP="00BC7BE5">
                  <w:pPr>
                    <w:framePr w:hSpace="180" w:wrap="around" w:vAnchor="text" w:hAnchor="margin" w:y="-117"/>
                    <w:tabs>
                      <w:tab w:val="left" w:pos="1134"/>
                    </w:tabs>
                    <w:rPr>
                      <w:sz w:val="18"/>
                      <w:szCs w:val="18"/>
                    </w:rPr>
                  </w:pPr>
                  <w:r w:rsidRPr="005472C6">
                    <w:rPr>
                      <w:sz w:val="18"/>
                      <w:szCs w:val="18"/>
                    </w:rPr>
                    <w:t>д. Ку</w:t>
                  </w:r>
                  <w:r w:rsidRPr="005472C6">
                    <w:rPr>
                      <w:sz w:val="18"/>
                      <w:szCs w:val="18"/>
                    </w:rPr>
                    <w:cr/>
                    <w:t>а, ул. Ленина, 24</w:t>
                  </w:r>
                  <w:r w:rsidRPr="005472C6">
                    <w:rPr>
                      <w:sz w:val="18"/>
                      <w:szCs w:val="18"/>
                    </w:rPr>
                    <w:cr/>
                    <w:t>1</w:t>
                  </w:r>
                </w:p>
              </w:tc>
              <w:tc>
                <w:tcPr>
                  <w:tcW w:w="2722" w:type="dxa"/>
                  <w:tcBorders>
                    <w:top w:val="single" w:sz="4" w:space="0" w:color="auto"/>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jc w:val="center"/>
                    <w:rPr>
                      <w:sz w:val="18"/>
                      <w:szCs w:val="18"/>
                    </w:rPr>
                  </w:pPr>
                  <w:r w:rsidRPr="005472C6">
                    <w:rPr>
                      <w:sz w:val="18"/>
                      <w:szCs w:val="18"/>
                    </w:rPr>
                    <w:t>38:0</w:t>
                  </w:r>
                  <w:r w:rsidRPr="005472C6">
                    <w:rPr>
                      <w:sz w:val="18"/>
                      <w:szCs w:val="18"/>
                    </w:rPr>
                    <w:cr/>
                    <w:t>:100301:2328</w:t>
                  </w:r>
                </w:p>
              </w:tc>
            </w:tr>
            <w:tr w:rsidR="005472C6" w:rsidRPr="005472C6" w:rsidTr="00E7586D">
              <w:trPr>
                <w:trHeight w:val="414"/>
              </w:trPr>
              <w:tc>
                <w:tcPr>
                  <w:tcW w:w="1956" w:type="dxa"/>
                  <w:vMerge w:val="restart"/>
                  <w:tcBorders>
                    <w:left w:val="single" w:sz="4" w:space="0" w:color="auto"/>
                    <w:right w:val="single" w:sz="4" w:space="0" w:color="auto"/>
                  </w:tcBorders>
                  <w:vAlign w:val="center"/>
                </w:tcPr>
                <w:p w:rsidR="005472C6" w:rsidRPr="005472C6" w:rsidRDefault="00E7586D" w:rsidP="00BC7BE5">
                  <w:pPr>
                    <w:framePr w:hSpace="180" w:wrap="around" w:vAnchor="text" w:hAnchor="margin" w:y="-117"/>
                    <w:tabs>
                      <w:tab w:val="left" w:pos="284"/>
                    </w:tabs>
                    <w:ind w:hanging="685"/>
                    <w:rPr>
                      <w:sz w:val="18"/>
                      <w:szCs w:val="18"/>
                    </w:rPr>
                  </w:pPr>
                  <w:r>
                    <w:rPr>
                      <w:sz w:val="18"/>
                      <w:szCs w:val="18"/>
                    </w:rPr>
                    <w:t>4.</w:t>
                  </w:r>
                  <w:r w:rsidR="005472C6" w:rsidRPr="005472C6">
                    <w:rPr>
                      <w:sz w:val="18"/>
                      <w:szCs w:val="18"/>
                    </w:rPr>
                    <w:t>Нежилое здание,</w:t>
                  </w:r>
                </w:p>
                <w:p w:rsidR="005472C6" w:rsidRPr="005472C6" w:rsidRDefault="005472C6" w:rsidP="00BC7BE5">
                  <w:pPr>
                    <w:framePr w:hSpace="180" w:wrap="around" w:vAnchor="text" w:hAnchor="margin" w:y="-117"/>
                    <w:ind w:left="171"/>
                    <w:jc w:val="center"/>
                    <w:rPr>
                      <w:sz w:val="18"/>
                      <w:szCs w:val="18"/>
                    </w:rPr>
                  </w:pPr>
                  <w:r w:rsidRPr="005472C6">
                    <w:rPr>
                      <w:sz w:val="18"/>
                      <w:szCs w:val="18"/>
                    </w:rPr>
                    <w:t>земельный участок</w:t>
                  </w:r>
                </w:p>
              </w:tc>
              <w:tc>
                <w:tcPr>
                  <w:tcW w:w="5812" w:type="dxa"/>
                  <w:tcBorders>
                    <w:top w:val="single" w:sz="4" w:space="0" w:color="auto"/>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tabs>
                      <w:tab w:val="left" w:pos="1134"/>
                    </w:tabs>
                    <w:jc w:val="center"/>
                    <w:rPr>
                      <w:sz w:val="18"/>
                      <w:szCs w:val="18"/>
                    </w:rPr>
                  </w:pPr>
                  <w:r w:rsidRPr="005472C6">
                    <w:rPr>
                      <w:sz w:val="18"/>
                      <w:szCs w:val="18"/>
                    </w:rPr>
                    <w:t>Россия, Иркут</w:t>
                  </w:r>
                  <w:r w:rsidRPr="005472C6">
                    <w:rPr>
                      <w:sz w:val="18"/>
                      <w:szCs w:val="18"/>
                    </w:rPr>
                    <w:cr/>
                    <w:t>кая область, Иркутский район, с. Хомутово, ул. Кирова,  д.20Б</w:t>
                  </w:r>
                </w:p>
              </w:tc>
              <w:tc>
                <w:tcPr>
                  <w:tcW w:w="2722" w:type="dxa"/>
                  <w:tcBorders>
                    <w:top w:val="single" w:sz="4" w:space="0" w:color="auto"/>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jc w:val="center"/>
                    <w:rPr>
                      <w:sz w:val="18"/>
                      <w:szCs w:val="18"/>
                    </w:rPr>
                  </w:pPr>
                  <w:r w:rsidRPr="005472C6">
                    <w:rPr>
                      <w:sz w:val="18"/>
                      <w:szCs w:val="18"/>
                    </w:rPr>
                    <w:t>3</w:t>
                  </w:r>
                  <w:r w:rsidRPr="005472C6">
                    <w:rPr>
                      <w:sz w:val="18"/>
                      <w:szCs w:val="18"/>
                    </w:rPr>
                    <w:cr/>
                    <w:t>:06:100103:4518</w:t>
                  </w:r>
                </w:p>
              </w:tc>
            </w:tr>
            <w:tr w:rsidR="005472C6" w:rsidRPr="005472C6" w:rsidTr="00E7586D">
              <w:trPr>
                <w:trHeight w:val="561"/>
              </w:trPr>
              <w:tc>
                <w:tcPr>
                  <w:tcW w:w="1956" w:type="dxa"/>
                  <w:vMerge/>
                  <w:tcBorders>
                    <w:left w:val="single" w:sz="4" w:space="0" w:color="auto"/>
                    <w:right w:val="single" w:sz="4" w:space="0" w:color="auto"/>
                  </w:tcBorders>
                  <w:vAlign w:val="center"/>
                </w:tcPr>
                <w:p w:rsidR="005472C6" w:rsidRPr="005472C6" w:rsidRDefault="005472C6" w:rsidP="00BC7BE5">
                  <w:pPr>
                    <w:framePr w:hSpace="180" w:wrap="around" w:vAnchor="text" w:hAnchor="margin" w:y="-117"/>
                    <w:jc w:val="center"/>
                    <w:rPr>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rsidR="00946E94" w:rsidRDefault="005472C6" w:rsidP="00BC7BE5">
                  <w:pPr>
                    <w:framePr w:hSpace="180" w:wrap="around" w:vAnchor="text" w:hAnchor="margin" w:y="-117"/>
                    <w:tabs>
                      <w:tab w:val="left" w:pos="1134"/>
                    </w:tabs>
                    <w:jc w:val="center"/>
                    <w:rPr>
                      <w:sz w:val="18"/>
                      <w:szCs w:val="18"/>
                    </w:rPr>
                  </w:pPr>
                  <w:r w:rsidRPr="005472C6">
                    <w:rPr>
                      <w:sz w:val="18"/>
                      <w:szCs w:val="18"/>
                    </w:rPr>
                    <w:t xml:space="preserve">Российская Федерация, Иркутская область, Иркутский муниципальный район, </w:t>
                  </w:r>
                  <w:proofErr w:type="spellStart"/>
                  <w:r w:rsidRPr="005472C6">
                    <w:rPr>
                      <w:sz w:val="18"/>
                      <w:szCs w:val="18"/>
                    </w:rPr>
                    <w:t>Хомутовское</w:t>
                  </w:r>
                  <w:proofErr w:type="spellEnd"/>
                  <w:r w:rsidRPr="005472C6">
                    <w:rPr>
                      <w:sz w:val="18"/>
                      <w:szCs w:val="18"/>
                    </w:rPr>
                    <w:t xml:space="preserve"> сельское поселение, </w:t>
                  </w:r>
                </w:p>
                <w:p w:rsidR="005472C6" w:rsidRPr="005472C6" w:rsidRDefault="005472C6" w:rsidP="00BC7BE5">
                  <w:pPr>
                    <w:framePr w:hSpace="180" w:wrap="around" w:vAnchor="text" w:hAnchor="margin" w:y="-117"/>
                    <w:tabs>
                      <w:tab w:val="left" w:pos="1134"/>
                    </w:tabs>
                    <w:jc w:val="center"/>
                    <w:rPr>
                      <w:sz w:val="18"/>
                      <w:szCs w:val="18"/>
                    </w:rPr>
                  </w:pPr>
                  <w:r w:rsidRPr="005472C6">
                    <w:rPr>
                      <w:sz w:val="18"/>
                      <w:szCs w:val="18"/>
                    </w:rPr>
                    <w:t>с. Хомуто</w:t>
                  </w:r>
                  <w:r w:rsidRPr="005472C6">
                    <w:rPr>
                      <w:sz w:val="18"/>
                      <w:szCs w:val="18"/>
                    </w:rPr>
                    <w:cr/>
                    <w:t>о, ул. Кирова, 20</w:t>
                  </w:r>
                  <w:proofErr w:type="gramStart"/>
                  <w:r w:rsidRPr="005472C6">
                    <w:rPr>
                      <w:sz w:val="18"/>
                      <w:szCs w:val="18"/>
                    </w:rPr>
                    <w:t xml:space="preserve"> Б</w:t>
                  </w:r>
                  <w:proofErr w:type="gramEnd"/>
                </w:p>
              </w:tc>
              <w:tc>
                <w:tcPr>
                  <w:tcW w:w="2722" w:type="dxa"/>
                  <w:tcBorders>
                    <w:top w:val="single" w:sz="4" w:space="0" w:color="auto"/>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jc w:val="center"/>
                    <w:rPr>
                      <w:sz w:val="18"/>
                      <w:szCs w:val="18"/>
                    </w:rPr>
                  </w:pPr>
                  <w:r w:rsidRPr="005472C6">
                    <w:rPr>
                      <w:sz w:val="18"/>
                      <w:szCs w:val="18"/>
                    </w:rPr>
                    <w:t>38:06:100103:5556</w:t>
                  </w:r>
                </w:p>
              </w:tc>
            </w:tr>
            <w:tr w:rsidR="005472C6" w:rsidRPr="005472C6" w:rsidTr="00E7586D">
              <w:trPr>
                <w:trHeight w:val="499"/>
              </w:trPr>
              <w:tc>
                <w:tcPr>
                  <w:tcW w:w="1956" w:type="dxa"/>
                  <w:vMerge w:val="restart"/>
                  <w:tcBorders>
                    <w:left w:val="single" w:sz="4" w:space="0" w:color="auto"/>
                    <w:right w:val="single" w:sz="4" w:space="0" w:color="auto"/>
                  </w:tcBorders>
                  <w:vAlign w:val="center"/>
                </w:tcPr>
                <w:p w:rsidR="005472C6" w:rsidRPr="005472C6" w:rsidRDefault="00946E94" w:rsidP="00BC7BE5">
                  <w:pPr>
                    <w:framePr w:hSpace="180" w:wrap="around" w:vAnchor="text" w:hAnchor="margin" w:y="-117"/>
                    <w:ind w:left="29" w:hanging="142"/>
                    <w:jc w:val="center"/>
                    <w:rPr>
                      <w:sz w:val="18"/>
                      <w:szCs w:val="18"/>
                    </w:rPr>
                  </w:pPr>
                  <w:r>
                    <w:rPr>
                      <w:sz w:val="18"/>
                      <w:szCs w:val="18"/>
                    </w:rPr>
                    <w:t>5.</w:t>
                  </w:r>
                  <w:r w:rsidR="005472C6" w:rsidRPr="005472C6">
                    <w:rPr>
                      <w:sz w:val="18"/>
                      <w:szCs w:val="18"/>
                    </w:rPr>
                    <w:t>Нежилое здание,</w:t>
                  </w:r>
                </w:p>
                <w:p w:rsidR="005472C6" w:rsidRPr="005472C6" w:rsidRDefault="005472C6" w:rsidP="00BC7BE5">
                  <w:pPr>
                    <w:framePr w:hSpace="180" w:wrap="around" w:vAnchor="text" w:hAnchor="margin" w:y="-117"/>
                    <w:ind w:left="29"/>
                    <w:jc w:val="center"/>
                    <w:rPr>
                      <w:sz w:val="18"/>
                      <w:szCs w:val="18"/>
                    </w:rPr>
                  </w:pPr>
                  <w:r w:rsidRPr="005472C6">
                    <w:rPr>
                      <w:sz w:val="18"/>
                      <w:szCs w:val="18"/>
                    </w:rPr>
                    <w:t>земельный участок</w:t>
                  </w:r>
                </w:p>
              </w:tc>
              <w:tc>
                <w:tcPr>
                  <w:tcW w:w="5812" w:type="dxa"/>
                  <w:tcBorders>
                    <w:top w:val="single" w:sz="4" w:space="0" w:color="auto"/>
                    <w:left w:val="single" w:sz="4" w:space="0" w:color="auto"/>
                    <w:bottom w:val="single" w:sz="4" w:space="0" w:color="auto"/>
                    <w:right w:val="single" w:sz="4" w:space="0" w:color="auto"/>
                  </w:tcBorders>
                  <w:vAlign w:val="center"/>
                </w:tcPr>
                <w:p w:rsidR="00946E94" w:rsidRDefault="005472C6" w:rsidP="00BC7BE5">
                  <w:pPr>
                    <w:framePr w:hSpace="180" w:wrap="around" w:vAnchor="text" w:hAnchor="margin" w:y="-117"/>
                    <w:tabs>
                      <w:tab w:val="left" w:pos="1134"/>
                    </w:tabs>
                    <w:jc w:val="center"/>
                    <w:rPr>
                      <w:sz w:val="18"/>
                      <w:szCs w:val="18"/>
                    </w:rPr>
                  </w:pPr>
                  <w:r w:rsidRPr="005472C6">
                    <w:rPr>
                      <w:sz w:val="18"/>
                      <w:szCs w:val="18"/>
                    </w:rPr>
                    <w:t xml:space="preserve">Россия, Иркутская область, Иркутский район, с. Хомутово,  </w:t>
                  </w:r>
                </w:p>
                <w:p w:rsidR="005472C6" w:rsidRPr="005472C6" w:rsidRDefault="005472C6" w:rsidP="00BC7BE5">
                  <w:pPr>
                    <w:framePr w:hSpace="180" w:wrap="around" w:vAnchor="text" w:hAnchor="margin" w:y="-117"/>
                    <w:tabs>
                      <w:tab w:val="left" w:pos="1134"/>
                    </w:tabs>
                    <w:jc w:val="center"/>
                    <w:rPr>
                      <w:sz w:val="18"/>
                      <w:szCs w:val="18"/>
                    </w:rPr>
                  </w:pPr>
                  <w:r w:rsidRPr="005472C6">
                    <w:rPr>
                      <w:sz w:val="18"/>
                      <w:szCs w:val="18"/>
                    </w:rPr>
                    <w:t>ул. Колхозная,  д. 4</w:t>
                  </w:r>
                </w:p>
              </w:tc>
              <w:tc>
                <w:tcPr>
                  <w:tcW w:w="2722" w:type="dxa"/>
                  <w:tcBorders>
                    <w:top w:val="single" w:sz="4" w:space="0" w:color="auto"/>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jc w:val="center"/>
                    <w:rPr>
                      <w:sz w:val="18"/>
                      <w:szCs w:val="18"/>
                    </w:rPr>
                  </w:pPr>
                  <w:r w:rsidRPr="005472C6">
                    <w:rPr>
                      <w:sz w:val="18"/>
                      <w:szCs w:val="18"/>
                    </w:rPr>
                    <w:t>38:06:100101:2993</w:t>
                  </w:r>
                </w:p>
              </w:tc>
            </w:tr>
            <w:tr w:rsidR="005472C6" w:rsidRPr="005472C6" w:rsidTr="00946E94">
              <w:trPr>
                <w:trHeight w:val="265"/>
              </w:trPr>
              <w:tc>
                <w:tcPr>
                  <w:tcW w:w="1956" w:type="dxa"/>
                  <w:vMerge/>
                  <w:tcBorders>
                    <w:left w:val="single" w:sz="4" w:space="0" w:color="auto"/>
                    <w:right w:val="single" w:sz="4" w:space="0" w:color="auto"/>
                  </w:tcBorders>
                  <w:vAlign w:val="center"/>
                </w:tcPr>
                <w:p w:rsidR="005472C6" w:rsidRPr="005472C6" w:rsidRDefault="005472C6" w:rsidP="00BC7BE5">
                  <w:pPr>
                    <w:framePr w:hSpace="180" w:wrap="around" w:vAnchor="text" w:hAnchor="margin" w:y="-117"/>
                    <w:jc w:val="center"/>
                    <w:rPr>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rsidR="00946E94" w:rsidRDefault="005472C6" w:rsidP="00BC7BE5">
                  <w:pPr>
                    <w:framePr w:hSpace="180" w:wrap="around" w:vAnchor="text" w:hAnchor="margin" w:y="-117"/>
                    <w:tabs>
                      <w:tab w:val="left" w:pos="1134"/>
                    </w:tabs>
                    <w:jc w:val="center"/>
                    <w:rPr>
                      <w:sz w:val="18"/>
                      <w:szCs w:val="18"/>
                    </w:rPr>
                  </w:pPr>
                  <w:r w:rsidRPr="005472C6">
                    <w:rPr>
                      <w:sz w:val="18"/>
                      <w:szCs w:val="18"/>
                    </w:rPr>
                    <w:t>Россия, Иркут</w:t>
                  </w:r>
                  <w:r w:rsidR="00E7586D">
                    <w:rPr>
                      <w:sz w:val="18"/>
                      <w:szCs w:val="18"/>
                    </w:rPr>
                    <w:t xml:space="preserve">ская область, Иркутский район, </w:t>
                  </w:r>
                  <w:r w:rsidRPr="005472C6">
                    <w:rPr>
                      <w:sz w:val="18"/>
                      <w:szCs w:val="18"/>
                    </w:rPr>
                    <w:t>с. Хомутово,</w:t>
                  </w:r>
                </w:p>
                <w:p w:rsidR="005472C6" w:rsidRPr="005472C6" w:rsidRDefault="005472C6" w:rsidP="00BC7BE5">
                  <w:pPr>
                    <w:framePr w:hSpace="180" w:wrap="around" w:vAnchor="text" w:hAnchor="margin" w:y="-117"/>
                    <w:tabs>
                      <w:tab w:val="left" w:pos="1134"/>
                    </w:tabs>
                    <w:jc w:val="center"/>
                    <w:rPr>
                      <w:sz w:val="18"/>
                      <w:szCs w:val="18"/>
                    </w:rPr>
                  </w:pPr>
                  <w:r w:rsidRPr="005472C6">
                    <w:rPr>
                      <w:sz w:val="18"/>
                      <w:szCs w:val="18"/>
                    </w:rPr>
                    <w:t xml:space="preserve">  ул. Колхозная,  4</w:t>
                  </w:r>
                </w:p>
              </w:tc>
              <w:tc>
                <w:tcPr>
                  <w:tcW w:w="2722" w:type="dxa"/>
                  <w:tcBorders>
                    <w:top w:val="single" w:sz="4" w:space="0" w:color="auto"/>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jc w:val="center"/>
                    <w:rPr>
                      <w:sz w:val="18"/>
                      <w:szCs w:val="18"/>
                    </w:rPr>
                  </w:pPr>
                  <w:r w:rsidRPr="005472C6">
                    <w:rPr>
                      <w:sz w:val="18"/>
                      <w:szCs w:val="18"/>
                    </w:rPr>
                    <w:t>38:06:100101:3245</w:t>
                  </w:r>
                </w:p>
              </w:tc>
            </w:tr>
            <w:tr w:rsidR="005472C6" w:rsidRPr="005472C6" w:rsidTr="00946E94">
              <w:trPr>
                <w:trHeight w:val="413"/>
              </w:trPr>
              <w:tc>
                <w:tcPr>
                  <w:tcW w:w="1956" w:type="dxa"/>
                  <w:vMerge w:val="restart"/>
                  <w:tcBorders>
                    <w:left w:val="single" w:sz="4" w:space="0" w:color="auto"/>
                    <w:right w:val="single" w:sz="4" w:space="0" w:color="auto"/>
                  </w:tcBorders>
                  <w:vAlign w:val="center"/>
                </w:tcPr>
                <w:p w:rsidR="005472C6" w:rsidRPr="005472C6" w:rsidRDefault="005472C6" w:rsidP="00BC7BE5">
                  <w:pPr>
                    <w:framePr w:hSpace="180" w:wrap="around" w:vAnchor="text" w:hAnchor="margin" w:y="-117"/>
                    <w:ind w:left="29"/>
                    <w:jc w:val="center"/>
                    <w:rPr>
                      <w:sz w:val="18"/>
                      <w:szCs w:val="18"/>
                    </w:rPr>
                  </w:pPr>
                  <w:r w:rsidRPr="005472C6">
                    <w:rPr>
                      <w:sz w:val="18"/>
                      <w:szCs w:val="18"/>
                    </w:rPr>
                    <w:t>6. Нежилое здание, земельный участок</w:t>
                  </w:r>
                </w:p>
              </w:tc>
              <w:tc>
                <w:tcPr>
                  <w:tcW w:w="5812" w:type="dxa"/>
                  <w:tcBorders>
                    <w:top w:val="single" w:sz="4" w:space="0" w:color="auto"/>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tabs>
                      <w:tab w:val="left" w:pos="1134"/>
                    </w:tabs>
                    <w:jc w:val="center"/>
                    <w:rPr>
                      <w:sz w:val="18"/>
                      <w:szCs w:val="18"/>
                    </w:rPr>
                  </w:pPr>
                  <w:r w:rsidRPr="005472C6">
                    <w:rPr>
                      <w:sz w:val="18"/>
                      <w:szCs w:val="18"/>
                    </w:rPr>
                    <w:t xml:space="preserve">Россия, Иркутская область, Иркутский район, д. Куда, ул. Октября </w:t>
                  </w:r>
                </w:p>
              </w:tc>
              <w:tc>
                <w:tcPr>
                  <w:tcW w:w="2722" w:type="dxa"/>
                  <w:tcBorders>
                    <w:top w:val="single" w:sz="4" w:space="0" w:color="auto"/>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jc w:val="center"/>
                    <w:rPr>
                      <w:color w:val="000000"/>
                      <w:sz w:val="18"/>
                      <w:szCs w:val="18"/>
                    </w:rPr>
                  </w:pPr>
                  <w:r w:rsidRPr="005472C6">
                    <w:rPr>
                      <w:color w:val="000000"/>
                      <w:sz w:val="18"/>
                      <w:szCs w:val="18"/>
                    </w:rPr>
                    <w:t>38:06:100301:1722</w:t>
                  </w:r>
                </w:p>
              </w:tc>
            </w:tr>
            <w:tr w:rsidR="005472C6" w:rsidRPr="005472C6" w:rsidTr="00946E94">
              <w:trPr>
                <w:trHeight w:val="420"/>
              </w:trPr>
              <w:tc>
                <w:tcPr>
                  <w:tcW w:w="1956" w:type="dxa"/>
                  <w:vMerge/>
                  <w:tcBorders>
                    <w:left w:val="single" w:sz="4" w:space="0" w:color="auto"/>
                    <w:right w:val="single" w:sz="4" w:space="0" w:color="auto"/>
                  </w:tcBorders>
                  <w:vAlign w:val="center"/>
                </w:tcPr>
                <w:p w:rsidR="005472C6" w:rsidRPr="005472C6" w:rsidRDefault="005472C6" w:rsidP="00BC7BE5">
                  <w:pPr>
                    <w:framePr w:hSpace="180" w:wrap="around" w:vAnchor="text" w:hAnchor="margin" w:y="-117"/>
                    <w:rPr>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tabs>
                      <w:tab w:val="left" w:pos="1134"/>
                    </w:tabs>
                    <w:jc w:val="center"/>
                    <w:rPr>
                      <w:sz w:val="18"/>
                      <w:szCs w:val="18"/>
                    </w:rPr>
                  </w:pPr>
                  <w:proofErr w:type="gramStart"/>
                  <w:r w:rsidRPr="005472C6">
                    <w:rPr>
                      <w:sz w:val="18"/>
                      <w:szCs w:val="18"/>
                    </w:rPr>
                    <w:t>Россия, Иркутская область, Иркутский район, д. Куда,                            ул. Октября, 27/4</w:t>
                  </w:r>
                  <w:proofErr w:type="gramEnd"/>
                </w:p>
              </w:tc>
              <w:tc>
                <w:tcPr>
                  <w:tcW w:w="2722" w:type="dxa"/>
                  <w:tcBorders>
                    <w:top w:val="single" w:sz="4" w:space="0" w:color="auto"/>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jc w:val="center"/>
                    <w:rPr>
                      <w:color w:val="000000"/>
                      <w:sz w:val="18"/>
                      <w:szCs w:val="18"/>
                    </w:rPr>
                  </w:pPr>
                  <w:r w:rsidRPr="005472C6">
                    <w:rPr>
                      <w:color w:val="000000"/>
                      <w:sz w:val="18"/>
                      <w:szCs w:val="18"/>
                    </w:rPr>
                    <w:t>38:06:100301:2301</w:t>
                  </w:r>
                </w:p>
              </w:tc>
            </w:tr>
          </w:tbl>
          <w:p w:rsidR="005472C6" w:rsidRPr="005472C6" w:rsidRDefault="005472C6" w:rsidP="00946E94">
            <w:pPr>
              <w:tabs>
                <w:tab w:val="left" w:pos="426"/>
                <w:tab w:val="left" w:pos="567"/>
              </w:tabs>
              <w:ind w:left="0" w:firstLine="426"/>
              <w:rPr>
                <w:sz w:val="18"/>
                <w:szCs w:val="18"/>
              </w:rPr>
            </w:pPr>
            <w:r w:rsidRPr="005472C6">
              <w:rPr>
                <w:sz w:val="18"/>
                <w:szCs w:val="18"/>
              </w:rPr>
              <w:t>Цена выкупа объектов недвижимого имущества составила: 6 026 400 (Шесть миллионов двадцать шесть тысяч четыреста) рублей 00 копеек.</w:t>
            </w:r>
          </w:p>
          <w:p w:rsidR="005472C6" w:rsidRPr="005472C6" w:rsidRDefault="005472C6" w:rsidP="005472C6">
            <w:pPr>
              <w:pStyle w:val="af9"/>
              <w:tabs>
                <w:tab w:val="left" w:pos="1134"/>
              </w:tabs>
              <w:spacing w:line="276" w:lineRule="auto"/>
              <w:rPr>
                <w:color w:val="FF0000"/>
                <w:sz w:val="18"/>
                <w:szCs w:val="18"/>
              </w:rPr>
            </w:pPr>
          </w:p>
          <w:p w:rsidR="005472C6" w:rsidRPr="005472C6" w:rsidRDefault="005472C6" w:rsidP="00946E94">
            <w:pPr>
              <w:pStyle w:val="af9"/>
              <w:tabs>
                <w:tab w:val="left" w:pos="1134"/>
              </w:tabs>
              <w:spacing w:line="276" w:lineRule="auto"/>
              <w:ind w:left="0" w:firstLine="426"/>
              <w:rPr>
                <w:sz w:val="18"/>
                <w:szCs w:val="18"/>
              </w:rPr>
            </w:pPr>
            <w:r w:rsidRPr="005472C6">
              <w:rPr>
                <w:sz w:val="18"/>
                <w:szCs w:val="18"/>
              </w:rPr>
              <w:t>Не состоялись аукционы по 10 объектам недвижимого имущества, по причине отсутствия заявок, а именно:</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5090"/>
              <w:gridCol w:w="2722"/>
            </w:tblGrid>
            <w:tr w:rsidR="005472C6" w:rsidRPr="005472C6" w:rsidTr="00EB6787">
              <w:trPr>
                <w:trHeight w:val="431"/>
              </w:trPr>
              <w:tc>
                <w:tcPr>
                  <w:tcW w:w="2673" w:type="dxa"/>
                  <w:tcBorders>
                    <w:top w:val="single" w:sz="4" w:space="0" w:color="auto"/>
                    <w:left w:val="single" w:sz="4" w:space="0" w:color="auto"/>
                    <w:bottom w:val="single" w:sz="4" w:space="0" w:color="auto"/>
                    <w:right w:val="single" w:sz="4" w:space="0" w:color="auto"/>
                  </w:tcBorders>
                </w:tcPr>
                <w:p w:rsidR="005472C6" w:rsidRPr="005472C6" w:rsidRDefault="005472C6" w:rsidP="00BC7BE5">
                  <w:pPr>
                    <w:framePr w:hSpace="180" w:wrap="around" w:vAnchor="text" w:hAnchor="margin" w:y="-117"/>
                    <w:jc w:val="center"/>
                    <w:rPr>
                      <w:sz w:val="18"/>
                      <w:szCs w:val="18"/>
                    </w:rPr>
                  </w:pPr>
                  <w:r w:rsidRPr="005472C6">
                    <w:rPr>
                      <w:sz w:val="18"/>
                      <w:szCs w:val="18"/>
                    </w:rPr>
                    <w:t>Наименование</w:t>
                  </w:r>
                </w:p>
              </w:tc>
              <w:tc>
                <w:tcPr>
                  <w:tcW w:w="5090" w:type="dxa"/>
                  <w:tcBorders>
                    <w:top w:val="single" w:sz="4" w:space="0" w:color="auto"/>
                    <w:left w:val="single" w:sz="4" w:space="0" w:color="auto"/>
                    <w:bottom w:val="single" w:sz="4" w:space="0" w:color="auto"/>
                    <w:right w:val="single" w:sz="4" w:space="0" w:color="auto"/>
                  </w:tcBorders>
                </w:tcPr>
                <w:p w:rsidR="005472C6" w:rsidRPr="005472C6" w:rsidRDefault="005472C6" w:rsidP="00BC7BE5">
                  <w:pPr>
                    <w:framePr w:hSpace="180" w:wrap="around" w:vAnchor="text" w:hAnchor="margin" w:y="-117"/>
                    <w:jc w:val="center"/>
                    <w:rPr>
                      <w:sz w:val="18"/>
                      <w:szCs w:val="18"/>
                    </w:rPr>
                  </w:pPr>
                  <w:r w:rsidRPr="005472C6">
                    <w:rPr>
                      <w:sz w:val="18"/>
                      <w:szCs w:val="18"/>
                    </w:rPr>
                    <w:t>Адрес</w:t>
                  </w:r>
                </w:p>
              </w:tc>
              <w:tc>
                <w:tcPr>
                  <w:tcW w:w="2722" w:type="dxa"/>
                  <w:tcBorders>
                    <w:top w:val="single" w:sz="4" w:space="0" w:color="auto"/>
                    <w:left w:val="single" w:sz="4" w:space="0" w:color="auto"/>
                    <w:bottom w:val="single" w:sz="4" w:space="0" w:color="auto"/>
                    <w:right w:val="single" w:sz="4" w:space="0" w:color="auto"/>
                  </w:tcBorders>
                </w:tcPr>
                <w:p w:rsidR="005472C6" w:rsidRPr="005472C6" w:rsidRDefault="005472C6" w:rsidP="00BC7BE5">
                  <w:pPr>
                    <w:framePr w:hSpace="180" w:wrap="around" w:vAnchor="text" w:hAnchor="margin" w:y="-117"/>
                    <w:jc w:val="center"/>
                    <w:rPr>
                      <w:sz w:val="18"/>
                      <w:szCs w:val="18"/>
                    </w:rPr>
                  </w:pPr>
                  <w:r w:rsidRPr="005472C6">
                    <w:rPr>
                      <w:sz w:val="18"/>
                      <w:szCs w:val="18"/>
                    </w:rPr>
                    <w:t>Кадастровый номер</w:t>
                  </w:r>
                </w:p>
              </w:tc>
            </w:tr>
            <w:tr w:rsidR="005472C6" w:rsidRPr="005472C6" w:rsidTr="00EB6787">
              <w:trPr>
                <w:trHeight w:val="487"/>
              </w:trPr>
              <w:tc>
                <w:tcPr>
                  <w:tcW w:w="2673" w:type="dxa"/>
                  <w:vMerge w:val="restart"/>
                  <w:tcBorders>
                    <w:top w:val="single" w:sz="4" w:space="0" w:color="auto"/>
                    <w:left w:val="single" w:sz="4" w:space="0" w:color="auto"/>
                    <w:right w:val="single" w:sz="4" w:space="0" w:color="auto"/>
                  </w:tcBorders>
                  <w:vAlign w:val="center"/>
                </w:tcPr>
                <w:p w:rsidR="005472C6" w:rsidRPr="005472C6" w:rsidRDefault="005472C6" w:rsidP="00BC7BE5">
                  <w:pPr>
                    <w:framePr w:hSpace="180" w:wrap="around" w:vAnchor="text" w:hAnchor="margin" w:y="-117"/>
                    <w:rPr>
                      <w:sz w:val="18"/>
                      <w:szCs w:val="18"/>
                    </w:rPr>
                  </w:pPr>
                  <w:r w:rsidRPr="005472C6">
                    <w:rPr>
                      <w:sz w:val="18"/>
                      <w:szCs w:val="18"/>
                    </w:rPr>
                    <w:t>Нежилое здание</w:t>
                  </w:r>
                </w:p>
                <w:p w:rsidR="005472C6" w:rsidRPr="005472C6" w:rsidRDefault="005472C6" w:rsidP="00BC7BE5">
                  <w:pPr>
                    <w:framePr w:hSpace="180" w:wrap="around" w:vAnchor="text" w:hAnchor="margin" w:y="-117"/>
                    <w:rPr>
                      <w:sz w:val="18"/>
                      <w:szCs w:val="18"/>
                    </w:rPr>
                  </w:pPr>
                  <w:r w:rsidRPr="005472C6">
                    <w:rPr>
                      <w:sz w:val="18"/>
                      <w:szCs w:val="18"/>
                    </w:rPr>
                    <w:t>Земельный участок</w:t>
                  </w:r>
                </w:p>
              </w:tc>
              <w:tc>
                <w:tcPr>
                  <w:tcW w:w="5090" w:type="dxa"/>
                  <w:tcBorders>
                    <w:top w:val="single" w:sz="4" w:space="0" w:color="auto"/>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tabs>
                      <w:tab w:val="left" w:pos="1134"/>
                    </w:tabs>
                    <w:jc w:val="center"/>
                    <w:rPr>
                      <w:sz w:val="18"/>
                      <w:szCs w:val="18"/>
                    </w:rPr>
                  </w:pPr>
                  <w:proofErr w:type="gramStart"/>
                  <w:r w:rsidRPr="005472C6">
                    <w:rPr>
                      <w:sz w:val="18"/>
                      <w:szCs w:val="18"/>
                    </w:rPr>
                    <w:t>Россия, Иркутская область, Иркутский район,  д. Куда,  ул. Дзержинского, д.5</w:t>
                  </w:r>
                  <w:proofErr w:type="gramEnd"/>
                </w:p>
              </w:tc>
              <w:tc>
                <w:tcPr>
                  <w:tcW w:w="2722" w:type="dxa"/>
                  <w:tcBorders>
                    <w:top w:val="single" w:sz="4" w:space="0" w:color="auto"/>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jc w:val="center"/>
                    <w:rPr>
                      <w:sz w:val="18"/>
                      <w:szCs w:val="18"/>
                    </w:rPr>
                  </w:pPr>
                  <w:r w:rsidRPr="005472C6">
                    <w:rPr>
                      <w:sz w:val="18"/>
                      <w:szCs w:val="18"/>
                    </w:rPr>
                    <w:t>38:06:100301:1161</w:t>
                  </w:r>
                </w:p>
                <w:p w:rsidR="005472C6" w:rsidRPr="005472C6" w:rsidRDefault="005472C6" w:rsidP="00BC7BE5">
                  <w:pPr>
                    <w:framePr w:hSpace="180" w:wrap="around" w:vAnchor="text" w:hAnchor="margin" w:y="-117"/>
                    <w:jc w:val="center"/>
                    <w:rPr>
                      <w:sz w:val="18"/>
                      <w:szCs w:val="18"/>
                    </w:rPr>
                  </w:pPr>
                </w:p>
                <w:p w:rsidR="005472C6" w:rsidRPr="005472C6" w:rsidRDefault="005472C6" w:rsidP="00BC7BE5">
                  <w:pPr>
                    <w:framePr w:hSpace="180" w:wrap="around" w:vAnchor="text" w:hAnchor="margin" w:y="-117"/>
                    <w:jc w:val="center"/>
                    <w:rPr>
                      <w:sz w:val="18"/>
                      <w:szCs w:val="18"/>
                    </w:rPr>
                  </w:pPr>
                </w:p>
              </w:tc>
            </w:tr>
            <w:tr w:rsidR="005472C6" w:rsidRPr="005472C6" w:rsidTr="00EB6787">
              <w:trPr>
                <w:trHeight w:val="283"/>
              </w:trPr>
              <w:tc>
                <w:tcPr>
                  <w:tcW w:w="2673" w:type="dxa"/>
                  <w:vMerge/>
                  <w:tcBorders>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rPr>
                      <w:sz w:val="18"/>
                      <w:szCs w:val="18"/>
                    </w:rPr>
                  </w:pPr>
                </w:p>
              </w:tc>
              <w:tc>
                <w:tcPr>
                  <w:tcW w:w="5090" w:type="dxa"/>
                  <w:tcBorders>
                    <w:top w:val="single" w:sz="4" w:space="0" w:color="auto"/>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tabs>
                      <w:tab w:val="left" w:pos="1134"/>
                    </w:tabs>
                    <w:jc w:val="center"/>
                    <w:rPr>
                      <w:sz w:val="18"/>
                      <w:szCs w:val="18"/>
                    </w:rPr>
                  </w:pPr>
                  <w:proofErr w:type="gramStart"/>
                  <w:r w:rsidRPr="005472C6">
                    <w:rPr>
                      <w:sz w:val="18"/>
                      <w:szCs w:val="18"/>
                    </w:rPr>
                    <w:t>Россия, Иркутская область, Иркутский район,  д. Куда,   ул. Дзержинского, д.5</w:t>
                  </w:r>
                  <w:proofErr w:type="gramEnd"/>
                </w:p>
              </w:tc>
              <w:tc>
                <w:tcPr>
                  <w:tcW w:w="2722" w:type="dxa"/>
                  <w:tcBorders>
                    <w:top w:val="single" w:sz="4" w:space="0" w:color="auto"/>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jc w:val="center"/>
                    <w:rPr>
                      <w:sz w:val="18"/>
                      <w:szCs w:val="18"/>
                    </w:rPr>
                  </w:pPr>
                  <w:r w:rsidRPr="005472C6">
                    <w:rPr>
                      <w:sz w:val="18"/>
                      <w:szCs w:val="18"/>
                    </w:rPr>
                    <w:t>38:06:100301:1727</w:t>
                  </w:r>
                </w:p>
              </w:tc>
            </w:tr>
            <w:tr w:rsidR="005472C6" w:rsidRPr="005472C6" w:rsidTr="00EB6787">
              <w:trPr>
                <w:trHeight w:val="417"/>
              </w:trPr>
              <w:tc>
                <w:tcPr>
                  <w:tcW w:w="2673" w:type="dxa"/>
                  <w:vMerge w:val="restart"/>
                  <w:tcBorders>
                    <w:top w:val="single" w:sz="4" w:space="0" w:color="auto"/>
                    <w:left w:val="single" w:sz="4" w:space="0" w:color="auto"/>
                    <w:right w:val="single" w:sz="4" w:space="0" w:color="auto"/>
                  </w:tcBorders>
                  <w:vAlign w:val="center"/>
                </w:tcPr>
                <w:p w:rsidR="00F26418" w:rsidRDefault="00F26418" w:rsidP="00BC7BE5">
                  <w:pPr>
                    <w:framePr w:hSpace="180" w:wrap="around" w:vAnchor="text" w:hAnchor="margin" w:y="-117"/>
                    <w:ind w:left="313" w:firstLine="0"/>
                    <w:rPr>
                      <w:sz w:val="18"/>
                      <w:szCs w:val="18"/>
                    </w:rPr>
                  </w:pPr>
                  <w:r>
                    <w:rPr>
                      <w:sz w:val="18"/>
                      <w:szCs w:val="18"/>
                    </w:rPr>
                    <w:t xml:space="preserve">Нежилое </w:t>
                  </w:r>
                  <w:r w:rsidR="00EB6787">
                    <w:rPr>
                      <w:sz w:val="18"/>
                      <w:szCs w:val="18"/>
                    </w:rPr>
                    <w:t xml:space="preserve">здание </w:t>
                  </w:r>
                </w:p>
                <w:p w:rsidR="005472C6" w:rsidRPr="005472C6" w:rsidRDefault="005472C6" w:rsidP="00BC7BE5">
                  <w:pPr>
                    <w:framePr w:hSpace="180" w:wrap="around" w:vAnchor="text" w:hAnchor="margin" w:y="-117"/>
                    <w:ind w:left="313" w:firstLine="0"/>
                    <w:rPr>
                      <w:sz w:val="18"/>
                      <w:szCs w:val="18"/>
                    </w:rPr>
                  </w:pPr>
                  <w:r w:rsidRPr="005472C6">
                    <w:rPr>
                      <w:sz w:val="18"/>
                      <w:szCs w:val="18"/>
                    </w:rPr>
                    <w:t>Земельный участок</w:t>
                  </w:r>
                </w:p>
              </w:tc>
              <w:tc>
                <w:tcPr>
                  <w:tcW w:w="5090" w:type="dxa"/>
                  <w:tcBorders>
                    <w:top w:val="single" w:sz="4" w:space="0" w:color="auto"/>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jc w:val="center"/>
                    <w:rPr>
                      <w:color w:val="000000"/>
                      <w:sz w:val="18"/>
                      <w:szCs w:val="18"/>
                    </w:rPr>
                  </w:pPr>
                  <w:r w:rsidRPr="005472C6">
                    <w:rPr>
                      <w:color w:val="000000"/>
                      <w:sz w:val="18"/>
                      <w:szCs w:val="18"/>
                    </w:rPr>
                    <w:t>Россия, Иркутская область, Иркутский район, д. Куда, ул. Дзержинского, 5</w:t>
                  </w:r>
                </w:p>
              </w:tc>
              <w:tc>
                <w:tcPr>
                  <w:tcW w:w="2722" w:type="dxa"/>
                  <w:tcBorders>
                    <w:top w:val="single" w:sz="4" w:space="0" w:color="auto"/>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jc w:val="center"/>
                    <w:rPr>
                      <w:color w:val="000000"/>
                      <w:sz w:val="18"/>
                      <w:szCs w:val="18"/>
                    </w:rPr>
                  </w:pPr>
                  <w:r w:rsidRPr="005472C6">
                    <w:rPr>
                      <w:color w:val="000000"/>
                      <w:sz w:val="18"/>
                      <w:szCs w:val="18"/>
                    </w:rPr>
                    <w:t>38:06:100301:1159</w:t>
                  </w:r>
                </w:p>
              </w:tc>
            </w:tr>
            <w:tr w:rsidR="005472C6" w:rsidRPr="005472C6" w:rsidTr="00EB6787">
              <w:trPr>
                <w:trHeight w:val="423"/>
              </w:trPr>
              <w:tc>
                <w:tcPr>
                  <w:tcW w:w="2673" w:type="dxa"/>
                  <w:vMerge/>
                  <w:tcBorders>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rPr>
                      <w:sz w:val="18"/>
                      <w:szCs w:val="18"/>
                    </w:rPr>
                  </w:pPr>
                </w:p>
              </w:tc>
              <w:tc>
                <w:tcPr>
                  <w:tcW w:w="5090" w:type="dxa"/>
                  <w:tcBorders>
                    <w:top w:val="single" w:sz="4" w:space="0" w:color="auto"/>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jc w:val="center"/>
                    <w:rPr>
                      <w:color w:val="000000"/>
                      <w:sz w:val="18"/>
                      <w:szCs w:val="18"/>
                    </w:rPr>
                  </w:pPr>
                  <w:proofErr w:type="gramStart"/>
                  <w:r w:rsidRPr="005472C6">
                    <w:rPr>
                      <w:color w:val="000000"/>
                      <w:sz w:val="18"/>
                      <w:szCs w:val="18"/>
                    </w:rPr>
                    <w:t>Россия, Иркутская область, Иркутский район, д. Куда, ул. Дзержинского, 5/1</w:t>
                  </w:r>
                  <w:proofErr w:type="gramEnd"/>
                </w:p>
              </w:tc>
              <w:tc>
                <w:tcPr>
                  <w:tcW w:w="2722" w:type="dxa"/>
                  <w:tcBorders>
                    <w:top w:val="single" w:sz="4" w:space="0" w:color="auto"/>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jc w:val="center"/>
                    <w:rPr>
                      <w:sz w:val="18"/>
                      <w:szCs w:val="18"/>
                    </w:rPr>
                  </w:pPr>
                  <w:r w:rsidRPr="005472C6">
                    <w:rPr>
                      <w:sz w:val="18"/>
                      <w:szCs w:val="18"/>
                    </w:rPr>
                    <w:t>38:06:100301:1762</w:t>
                  </w:r>
                </w:p>
              </w:tc>
            </w:tr>
            <w:tr w:rsidR="005472C6" w:rsidRPr="005472C6" w:rsidTr="00EB6787">
              <w:trPr>
                <w:trHeight w:val="415"/>
              </w:trPr>
              <w:tc>
                <w:tcPr>
                  <w:tcW w:w="2673" w:type="dxa"/>
                  <w:vMerge w:val="restart"/>
                  <w:tcBorders>
                    <w:top w:val="single" w:sz="4" w:space="0" w:color="auto"/>
                    <w:left w:val="single" w:sz="4" w:space="0" w:color="auto"/>
                    <w:right w:val="single" w:sz="4" w:space="0" w:color="auto"/>
                  </w:tcBorders>
                  <w:vAlign w:val="center"/>
                </w:tcPr>
                <w:p w:rsidR="005472C6" w:rsidRPr="005472C6" w:rsidRDefault="005472C6" w:rsidP="00BC7BE5">
                  <w:pPr>
                    <w:framePr w:hSpace="180" w:wrap="around" w:vAnchor="text" w:hAnchor="margin" w:y="-117"/>
                    <w:rPr>
                      <w:sz w:val="18"/>
                      <w:szCs w:val="18"/>
                    </w:rPr>
                  </w:pPr>
                  <w:r w:rsidRPr="005472C6">
                    <w:rPr>
                      <w:sz w:val="18"/>
                      <w:szCs w:val="18"/>
                    </w:rPr>
                    <w:t>Нежилое здание</w:t>
                  </w:r>
                </w:p>
                <w:p w:rsidR="005472C6" w:rsidRPr="005472C6" w:rsidRDefault="005472C6" w:rsidP="00BC7BE5">
                  <w:pPr>
                    <w:framePr w:hSpace="180" w:wrap="around" w:vAnchor="text" w:hAnchor="margin" w:y="-117"/>
                    <w:rPr>
                      <w:sz w:val="18"/>
                      <w:szCs w:val="18"/>
                    </w:rPr>
                  </w:pPr>
                  <w:r w:rsidRPr="005472C6">
                    <w:rPr>
                      <w:sz w:val="18"/>
                      <w:szCs w:val="18"/>
                    </w:rPr>
                    <w:t>Земельный участок</w:t>
                  </w:r>
                </w:p>
              </w:tc>
              <w:tc>
                <w:tcPr>
                  <w:tcW w:w="5090" w:type="dxa"/>
                  <w:tcBorders>
                    <w:top w:val="single" w:sz="4" w:space="0" w:color="auto"/>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tabs>
                      <w:tab w:val="left" w:pos="1134"/>
                    </w:tabs>
                    <w:jc w:val="center"/>
                    <w:rPr>
                      <w:sz w:val="18"/>
                      <w:szCs w:val="18"/>
                    </w:rPr>
                  </w:pPr>
                  <w:r w:rsidRPr="005472C6">
                    <w:rPr>
                      <w:sz w:val="18"/>
                      <w:szCs w:val="18"/>
                    </w:rPr>
                    <w:t xml:space="preserve">Россия, Иркутская область, Иркутский район, п. </w:t>
                  </w:r>
                  <w:proofErr w:type="spellStart"/>
                  <w:r w:rsidRPr="005472C6">
                    <w:rPr>
                      <w:sz w:val="18"/>
                      <w:szCs w:val="18"/>
                    </w:rPr>
                    <w:t>Плишкино</w:t>
                  </w:r>
                  <w:proofErr w:type="spellEnd"/>
                  <w:r w:rsidRPr="005472C6">
                    <w:rPr>
                      <w:sz w:val="18"/>
                      <w:szCs w:val="18"/>
                    </w:rPr>
                    <w:t>,   ул. Земляничная</w:t>
                  </w:r>
                </w:p>
              </w:tc>
              <w:tc>
                <w:tcPr>
                  <w:tcW w:w="2722" w:type="dxa"/>
                  <w:tcBorders>
                    <w:top w:val="single" w:sz="4" w:space="0" w:color="auto"/>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jc w:val="center"/>
                    <w:rPr>
                      <w:sz w:val="18"/>
                      <w:szCs w:val="18"/>
                    </w:rPr>
                  </w:pPr>
                  <w:r w:rsidRPr="005472C6">
                    <w:rPr>
                      <w:sz w:val="18"/>
                      <w:szCs w:val="18"/>
                    </w:rPr>
                    <w:t>38:36:000016:1527</w:t>
                  </w:r>
                </w:p>
              </w:tc>
            </w:tr>
            <w:tr w:rsidR="005472C6" w:rsidRPr="005472C6" w:rsidTr="00EB6787">
              <w:trPr>
                <w:trHeight w:val="691"/>
              </w:trPr>
              <w:tc>
                <w:tcPr>
                  <w:tcW w:w="2673" w:type="dxa"/>
                  <w:vMerge/>
                  <w:tcBorders>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rPr>
                      <w:sz w:val="18"/>
                      <w:szCs w:val="18"/>
                      <w:highlight w:val="green"/>
                    </w:rPr>
                  </w:pPr>
                </w:p>
              </w:tc>
              <w:tc>
                <w:tcPr>
                  <w:tcW w:w="5090" w:type="dxa"/>
                  <w:tcBorders>
                    <w:top w:val="single" w:sz="4" w:space="0" w:color="auto"/>
                    <w:left w:val="single" w:sz="4" w:space="0" w:color="auto"/>
                    <w:bottom w:val="single" w:sz="4" w:space="0" w:color="auto"/>
                    <w:right w:val="single" w:sz="4" w:space="0" w:color="auto"/>
                  </w:tcBorders>
                  <w:vAlign w:val="center"/>
                </w:tcPr>
                <w:p w:rsidR="00EB6787" w:rsidRDefault="005472C6" w:rsidP="00BC7BE5">
                  <w:pPr>
                    <w:framePr w:hSpace="180" w:wrap="around" w:vAnchor="text" w:hAnchor="margin" w:y="-117"/>
                    <w:tabs>
                      <w:tab w:val="left" w:pos="1134"/>
                    </w:tabs>
                    <w:jc w:val="center"/>
                    <w:rPr>
                      <w:sz w:val="18"/>
                      <w:szCs w:val="18"/>
                    </w:rPr>
                  </w:pPr>
                  <w:r w:rsidRPr="005472C6">
                    <w:rPr>
                      <w:sz w:val="18"/>
                      <w:szCs w:val="18"/>
                    </w:rPr>
                    <w:t xml:space="preserve">Российская Федерация, Иркутская область, Иркутский муниципальный район, </w:t>
                  </w:r>
                  <w:proofErr w:type="spellStart"/>
                  <w:r w:rsidRPr="005472C6">
                    <w:rPr>
                      <w:sz w:val="18"/>
                      <w:szCs w:val="18"/>
                    </w:rPr>
                    <w:t>Хомутовское</w:t>
                  </w:r>
                  <w:proofErr w:type="spellEnd"/>
                </w:p>
                <w:p w:rsidR="005472C6" w:rsidRPr="005472C6" w:rsidRDefault="005472C6" w:rsidP="00BC7BE5">
                  <w:pPr>
                    <w:framePr w:hSpace="180" w:wrap="around" w:vAnchor="text" w:hAnchor="margin" w:y="-117"/>
                    <w:tabs>
                      <w:tab w:val="left" w:pos="1134"/>
                    </w:tabs>
                    <w:jc w:val="center"/>
                    <w:rPr>
                      <w:sz w:val="18"/>
                      <w:szCs w:val="18"/>
                    </w:rPr>
                  </w:pPr>
                  <w:r w:rsidRPr="005472C6">
                    <w:rPr>
                      <w:sz w:val="18"/>
                      <w:szCs w:val="18"/>
                    </w:rPr>
                    <w:t xml:space="preserve"> сельское поселение, </w:t>
                  </w:r>
                </w:p>
                <w:p w:rsidR="005472C6" w:rsidRPr="005472C6" w:rsidRDefault="005472C6" w:rsidP="00BC7BE5">
                  <w:pPr>
                    <w:framePr w:hSpace="180" w:wrap="around" w:vAnchor="text" w:hAnchor="margin" w:y="-117"/>
                    <w:tabs>
                      <w:tab w:val="left" w:pos="1134"/>
                    </w:tabs>
                    <w:jc w:val="center"/>
                    <w:rPr>
                      <w:sz w:val="18"/>
                      <w:szCs w:val="18"/>
                    </w:rPr>
                  </w:pPr>
                  <w:r w:rsidRPr="005472C6">
                    <w:rPr>
                      <w:sz w:val="18"/>
                      <w:szCs w:val="18"/>
                    </w:rPr>
                    <w:t xml:space="preserve">п. </w:t>
                  </w:r>
                  <w:proofErr w:type="spellStart"/>
                  <w:r w:rsidRPr="005472C6">
                    <w:rPr>
                      <w:sz w:val="18"/>
                      <w:szCs w:val="18"/>
                    </w:rPr>
                    <w:t>Плишкино</w:t>
                  </w:r>
                  <w:proofErr w:type="spellEnd"/>
                  <w:r w:rsidRPr="005472C6">
                    <w:rPr>
                      <w:sz w:val="18"/>
                      <w:szCs w:val="18"/>
                    </w:rPr>
                    <w:t>, ул. Земляничная</w:t>
                  </w:r>
                </w:p>
              </w:tc>
              <w:tc>
                <w:tcPr>
                  <w:tcW w:w="2722" w:type="dxa"/>
                  <w:tcBorders>
                    <w:top w:val="single" w:sz="4" w:space="0" w:color="auto"/>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jc w:val="center"/>
                    <w:rPr>
                      <w:sz w:val="18"/>
                      <w:szCs w:val="18"/>
                    </w:rPr>
                  </w:pPr>
                  <w:r w:rsidRPr="005472C6">
                    <w:rPr>
                      <w:sz w:val="18"/>
                      <w:szCs w:val="18"/>
                    </w:rPr>
                    <w:t>38:36:000016:2086</w:t>
                  </w:r>
                </w:p>
              </w:tc>
            </w:tr>
            <w:tr w:rsidR="005472C6" w:rsidRPr="005472C6" w:rsidTr="00F26418">
              <w:trPr>
                <w:trHeight w:val="419"/>
              </w:trPr>
              <w:tc>
                <w:tcPr>
                  <w:tcW w:w="2673" w:type="dxa"/>
                  <w:vMerge w:val="restart"/>
                  <w:tcBorders>
                    <w:top w:val="single" w:sz="4" w:space="0" w:color="auto"/>
                    <w:left w:val="single" w:sz="4" w:space="0" w:color="auto"/>
                    <w:right w:val="single" w:sz="4" w:space="0" w:color="auto"/>
                  </w:tcBorders>
                  <w:vAlign w:val="center"/>
                </w:tcPr>
                <w:p w:rsidR="005472C6" w:rsidRPr="005472C6" w:rsidRDefault="005472C6" w:rsidP="00BC7BE5">
                  <w:pPr>
                    <w:framePr w:hSpace="180" w:wrap="around" w:vAnchor="text" w:hAnchor="margin" w:y="-117"/>
                    <w:ind w:hanging="401"/>
                    <w:rPr>
                      <w:sz w:val="18"/>
                      <w:szCs w:val="18"/>
                    </w:rPr>
                  </w:pPr>
                  <w:r w:rsidRPr="005472C6">
                    <w:rPr>
                      <w:sz w:val="18"/>
                      <w:szCs w:val="18"/>
                    </w:rPr>
                    <w:t>Нежилое здание</w:t>
                  </w:r>
                </w:p>
                <w:p w:rsidR="00F26418" w:rsidRDefault="005472C6" w:rsidP="00BC7BE5">
                  <w:pPr>
                    <w:framePr w:hSpace="180" w:wrap="around" w:vAnchor="text" w:hAnchor="margin" w:y="-117"/>
                    <w:ind w:left="313" w:firstLine="0"/>
                    <w:rPr>
                      <w:sz w:val="18"/>
                      <w:szCs w:val="18"/>
                    </w:rPr>
                  </w:pPr>
                  <w:r w:rsidRPr="005472C6">
                    <w:rPr>
                      <w:sz w:val="18"/>
                      <w:szCs w:val="18"/>
                    </w:rPr>
                    <w:t xml:space="preserve">Нежилое </w:t>
                  </w:r>
                  <w:r w:rsidR="00F26418">
                    <w:rPr>
                      <w:sz w:val="18"/>
                      <w:szCs w:val="18"/>
                    </w:rPr>
                    <w:t>з</w:t>
                  </w:r>
                  <w:r w:rsidRPr="005472C6">
                    <w:rPr>
                      <w:sz w:val="18"/>
                      <w:szCs w:val="18"/>
                    </w:rPr>
                    <w:t>дание</w:t>
                  </w:r>
                </w:p>
                <w:p w:rsidR="005472C6" w:rsidRPr="005472C6" w:rsidRDefault="005472C6" w:rsidP="00BC7BE5">
                  <w:pPr>
                    <w:framePr w:hSpace="180" w:wrap="around" w:vAnchor="text" w:hAnchor="margin" w:y="-117"/>
                    <w:ind w:left="313" w:firstLine="0"/>
                    <w:rPr>
                      <w:sz w:val="18"/>
                      <w:szCs w:val="18"/>
                    </w:rPr>
                  </w:pPr>
                  <w:r w:rsidRPr="005472C6">
                    <w:rPr>
                      <w:sz w:val="18"/>
                      <w:szCs w:val="18"/>
                    </w:rPr>
                    <w:t>Земельный участок</w:t>
                  </w:r>
                </w:p>
              </w:tc>
              <w:tc>
                <w:tcPr>
                  <w:tcW w:w="5090" w:type="dxa"/>
                  <w:tcBorders>
                    <w:top w:val="single" w:sz="4" w:space="0" w:color="auto"/>
                    <w:left w:val="single" w:sz="4" w:space="0" w:color="auto"/>
                    <w:bottom w:val="single" w:sz="4" w:space="0" w:color="auto"/>
                    <w:right w:val="single" w:sz="4" w:space="0" w:color="auto"/>
                  </w:tcBorders>
                  <w:vAlign w:val="center"/>
                </w:tcPr>
                <w:p w:rsidR="00F26418" w:rsidRDefault="005472C6" w:rsidP="00BC7BE5">
                  <w:pPr>
                    <w:framePr w:hSpace="180" w:wrap="around" w:vAnchor="text" w:hAnchor="margin" w:y="-117"/>
                    <w:tabs>
                      <w:tab w:val="left" w:pos="1134"/>
                    </w:tabs>
                    <w:jc w:val="center"/>
                    <w:rPr>
                      <w:sz w:val="18"/>
                      <w:szCs w:val="18"/>
                    </w:rPr>
                  </w:pPr>
                  <w:r w:rsidRPr="005472C6">
                    <w:rPr>
                      <w:sz w:val="18"/>
                      <w:szCs w:val="18"/>
                    </w:rPr>
                    <w:t>Россия, Иркутская область, Иркутский район,</w:t>
                  </w:r>
                </w:p>
                <w:p w:rsidR="005472C6" w:rsidRPr="005472C6" w:rsidRDefault="005472C6" w:rsidP="00BC7BE5">
                  <w:pPr>
                    <w:framePr w:hSpace="180" w:wrap="around" w:vAnchor="text" w:hAnchor="margin" w:y="-117"/>
                    <w:tabs>
                      <w:tab w:val="left" w:pos="1134"/>
                    </w:tabs>
                    <w:jc w:val="center"/>
                    <w:rPr>
                      <w:sz w:val="18"/>
                      <w:szCs w:val="18"/>
                    </w:rPr>
                  </w:pPr>
                  <w:r w:rsidRPr="005472C6">
                    <w:rPr>
                      <w:sz w:val="18"/>
                      <w:szCs w:val="18"/>
                    </w:rPr>
                    <w:t>д. Куда, ул. Октября</w:t>
                  </w:r>
                </w:p>
              </w:tc>
              <w:tc>
                <w:tcPr>
                  <w:tcW w:w="2722" w:type="dxa"/>
                  <w:tcBorders>
                    <w:top w:val="single" w:sz="4" w:space="0" w:color="auto"/>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jc w:val="center"/>
                    <w:rPr>
                      <w:color w:val="000000"/>
                      <w:sz w:val="18"/>
                      <w:szCs w:val="18"/>
                    </w:rPr>
                  </w:pPr>
                  <w:r w:rsidRPr="005472C6">
                    <w:rPr>
                      <w:color w:val="000000"/>
                      <w:sz w:val="18"/>
                      <w:szCs w:val="18"/>
                    </w:rPr>
                    <w:t>38:06:100301:1721</w:t>
                  </w:r>
                </w:p>
              </w:tc>
            </w:tr>
            <w:tr w:rsidR="005472C6" w:rsidRPr="005472C6" w:rsidTr="00F26418">
              <w:trPr>
                <w:trHeight w:val="425"/>
              </w:trPr>
              <w:tc>
                <w:tcPr>
                  <w:tcW w:w="2673" w:type="dxa"/>
                  <w:vMerge/>
                  <w:tcBorders>
                    <w:left w:val="single" w:sz="4" w:space="0" w:color="auto"/>
                    <w:right w:val="single" w:sz="4" w:space="0" w:color="auto"/>
                  </w:tcBorders>
                  <w:vAlign w:val="center"/>
                </w:tcPr>
                <w:p w:rsidR="005472C6" w:rsidRPr="005472C6" w:rsidRDefault="005472C6" w:rsidP="00BC7BE5">
                  <w:pPr>
                    <w:framePr w:hSpace="180" w:wrap="around" w:vAnchor="text" w:hAnchor="margin" w:y="-117"/>
                    <w:rPr>
                      <w:sz w:val="18"/>
                      <w:szCs w:val="18"/>
                    </w:rPr>
                  </w:pPr>
                </w:p>
              </w:tc>
              <w:tc>
                <w:tcPr>
                  <w:tcW w:w="5090" w:type="dxa"/>
                  <w:tcBorders>
                    <w:top w:val="single" w:sz="4" w:space="0" w:color="auto"/>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tabs>
                      <w:tab w:val="left" w:pos="1134"/>
                    </w:tabs>
                    <w:rPr>
                      <w:sz w:val="18"/>
                      <w:szCs w:val="18"/>
                    </w:rPr>
                  </w:pPr>
                  <w:proofErr w:type="gramStart"/>
                  <w:r w:rsidRPr="005472C6">
                    <w:rPr>
                      <w:sz w:val="18"/>
                      <w:szCs w:val="18"/>
                    </w:rPr>
                    <w:t>Россия, Иркутская область, Иркутский район,                    д. Куда, ул. Октября, 27/2</w:t>
                  </w:r>
                  <w:proofErr w:type="gramEnd"/>
                </w:p>
              </w:tc>
              <w:tc>
                <w:tcPr>
                  <w:tcW w:w="2722" w:type="dxa"/>
                  <w:tcBorders>
                    <w:top w:val="single" w:sz="4" w:space="0" w:color="auto"/>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jc w:val="center"/>
                    <w:rPr>
                      <w:color w:val="000000"/>
                      <w:sz w:val="18"/>
                      <w:szCs w:val="18"/>
                    </w:rPr>
                  </w:pPr>
                  <w:r w:rsidRPr="005472C6">
                    <w:rPr>
                      <w:color w:val="000000"/>
                      <w:sz w:val="18"/>
                      <w:szCs w:val="18"/>
                    </w:rPr>
                    <w:t>38:06:100301:1707</w:t>
                  </w:r>
                </w:p>
              </w:tc>
            </w:tr>
            <w:tr w:rsidR="005472C6" w:rsidRPr="005472C6" w:rsidTr="00F26418">
              <w:trPr>
                <w:trHeight w:val="403"/>
              </w:trPr>
              <w:tc>
                <w:tcPr>
                  <w:tcW w:w="2673" w:type="dxa"/>
                  <w:vMerge/>
                  <w:tcBorders>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rPr>
                      <w:sz w:val="18"/>
                      <w:szCs w:val="18"/>
                    </w:rPr>
                  </w:pPr>
                </w:p>
              </w:tc>
              <w:tc>
                <w:tcPr>
                  <w:tcW w:w="5090" w:type="dxa"/>
                  <w:tcBorders>
                    <w:top w:val="single" w:sz="4" w:space="0" w:color="auto"/>
                    <w:left w:val="single" w:sz="4" w:space="0" w:color="auto"/>
                    <w:bottom w:val="single" w:sz="4" w:space="0" w:color="auto"/>
                    <w:right w:val="single" w:sz="4" w:space="0" w:color="auto"/>
                  </w:tcBorders>
                  <w:vAlign w:val="center"/>
                </w:tcPr>
                <w:p w:rsidR="00F26418" w:rsidRDefault="005472C6" w:rsidP="00BC7BE5">
                  <w:pPr>
                    <w:framePr w:hSpace="180" w:wrap="around" w:vAnchor="text" w:hAnchor="margin" w:y="-117"/>
                    <w:tabs>
                      <w:tab w:val="left" w:pos="1134"/>
                    </w:tabs>
                    <w:rPr>
                      <w:sz w:val="18"/>
                      <w:szCs w:val="18"/>
                    </w:rPr>
                  </w:pPr>
                  <w:r w:rsidRPr="005472C6">
                    <w:rPr>
                      <w:sz w:val="18"/>
                      <w:szCs w:val="18"/>
                    </w:rPr>
                    <w:t xml:space="preserve">Россия, Иркутская область, Иркутский район, </w:t>
                  </w:r>
                </w:p>
                <w:p w:rsidR="005472C6" w:rsidRPr="005472C6" w:rsidRDefault="005472C6" w:rsidP="00BC7BE5">
                  <w:pPr>
                    <w:framePr w:hSpace="180" w:wrap="around" w:vAnchor="text" w:hAnchor="margin" w:y="-117"/>
                    <w:tabs>
                      <w:tab w:val="left" w:pos="1134"/>
                    </w:tabs>
                    <w:jc w:val="center"/>
                    <w:rPr>
                      <w:sz w:val="18"/>
                      <w:szCs w:val="18"/>
                    </w:rPr>
                  </w:pPr>
                  <w:r w:rsidRPr="005472C6">
                    <w:rPr>
                      <w:sz w:val="18"/>
                      <w:szCs w:val="18"/>
                    </w:rPr>
                    <w:t>д. Куда, ул. Октября, 27/3</w:t>
                  </w:r>
                </w:p>
              </w:tc>
              <w:tc>
                <w:tcPr>
                  <w:tcW w:w="2722" w:type="dxa"/>
                  <w:tcBorders>
                    <w:top w:val="single" w:sz="4" w:space="0" w:color="auto"/>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jc w:val="center"/>
                    <w:rPr>
                      <w:sz w:val="18"/>
                      <w:szCs w:val="18"/>
                    </w:rPr>
                  </w:pPr>
                  <w:r w:rsidRPr="005472C6">
                    <w:rPr>
                      <w:sz w:val="18"/>
                      <w:szCs w:val="18"/>
                    </w:rPr>
                    <w:t>38:06:100301:2300</w:t>
                  </w:r>
                </w:p>
              </w:tc>
            </w:tr>
            <w:tr w:rsidR="005472C6" w:rsidRPr="005472C6" w:rsidTr="00564AC7">
              <w:trPr>
                <w:trHeight w:val="410"/>
              </w:trPr>
              <w:tc>
                <w:tcPr>
                  <w:tcW w:w="2673" w:type="dxa"/>
                  <w:vMerge w:val="restart"/>
                  <w:tcBorders>
                    <w:top w:val="single" w:sz="4" w:space="0" w:color="auto"/>
                    <w:left w:val="single" w:sz="4" w:space="0" w:color="auto"/>
                    <w:right w:val="single" w:sz="4" w:space="0" w:color="auto"/>
                  </w:tcBorders>
                  <w:vAlign w:val="center"/>
                </w:tcPr>
                <w:p w:rsidR="005472C6" w:rsidRPr="005472C6" w:rsidRDefault="005472C6" w:rsidP="00BC7BE5">
                  <w:pPr>
                    <w:framePr w:hSpace="180" w:wrap="around" w:vAnchor="text" w:hAnchor="margin" w:y="-117"/>
                    <w:rPr>
                      <w:sz w:val="18"/>
                      <w:szCs w:val="18"/>
                    </w:rPr>
                  </w:pPr>
                  <w:r w:rsidRPr="005472C6">
                    <w:rPr>
                      <w:sz w:val="18"/>
                      <w:szCs w:val="18"/>
                    </w:rPr>
                    <w:t>Нежилое здание</w:t>
                  </w:r>
                </w:p>
                <w:p w:rsidR="005472C6" w:rsidRPr="005472C6" w:rsidRDefault="005472C6" w:rsidP="00BC7BE5">
                  <w:pPr>
                    <w:framePr w:hSpace="180" w:wrap="around" w:vAnchor="text" w:hAnchor="margin" w:y="-117"/>
                    <w:rPr>
                      <w:sz w:val="18"/>
                      <w:szCs w:val="18"/>
                    </w:rPr>
                  </w:pPr>
                  <w:r w:rsidRPr="005472C6">
                    <w:rPr>
                      <w:sz w:val="18"/>
                      <w:szCs w:val="18"/>
                    </w:rPr>
                    <w:t>Нежилое здание</w:t>
                  </w:r>
                </w:p>
                <w:p w:rsidR="005472C6" w:rsidRPr="005472C6" w:rsidRDefault="005472C6" w:rsidP="00BC7BE5">
                  <w:pPr>
                    <w:framePr w:hSpace="180" w:wrap="around" w:vAnchor="text" w:hAnchor="margin" w:y="-117"/>
                    <w:rPr>
                      <w:sz w:val="18"/>
                      <w:szCs w:val="18"/>
                    </w:rPr>
                  </w:pPr>
                  <w:r w:rsidRPr="005472C6">
                    <w:rPr>
                      <w:sz w:val="18"/>
                      <w:szCs w:val="18"/>
                    </w:rPr>
                    <w:t>Нежилое здание</w:t>
                  </w:r>
                </w:p>
                <w:p w:rsidR="005472C6" w:rsidRPr="005472C6" w:rsidRDefault="005472C6" w:rsidP="00BC7BE5">
                  <w:pPr>
                    <w:framePr w:hSpace="180" w:wrap="around" w:vAnchor="text" w:hAnchor="margin" w:y="-117"/>
                    <w:rPr>
                      <w:sz w:val="18"/>
                      <w:szCs w:val="18"/>
                    </w:rPr>
                  </w:pPr>
                  <w:r w:rsidRPr="005472C6">
                    <w:rPr>
                      <w:sz w:val="18"/>
                      <w:szCs w:val="18"/>
                    </w:rPr>
                    <w:t>Нежилое здание</w:t>
                  </w:r>
                </w:p>
                <w:p w:rsidR="005472C6" w:rsidRPr="005472C6" w:rsidRDefault="005472C6" w:rsidP="00BC7BE5">
                  <w:pPr>
                    <w:framePr w:hSpace="180" w:wrap="around" w:vAnchor="text" w:hAnchor="margin" w:y="-117"/>
                    <w:rPr>
                      <w:sz w:val="18"/>
                      <w:szCs w:val="18"/>
                    </w:rPr>
                  </w:pPr>
                  <w:r w:rsidRPr="005472C6">
                    <w:rPr>
                      <w:sz w:val="18"/>
                      <w:szCs w:val="18"/>
                    </w:rPr>
                    <w:t>Земельный участок</w:t>
                  </w:r>
                </w:p>
              </w:tc>
              <w:tc>
                <w:tcPr>
                  <w:tcW w:w="5090" w:type="dxa"/>
                  <w:tcBorders>
                    <w:top w:val="single" w:sz="4" w:space="0" w:color="auto"/>
                    <w:left w:val="single" w:sz="4" w:space="0" w:color="auto"/>
                    <w:bottom w:val="single" w:sz="4" w:space="0" w:color="auto"/>
                    <w:right w:val="single" w:sz="4" w:space="0" w:color="auto"/>
                  </w:tcBorders>
                  <w:vAlign w:val="center"/>
                </w:tcPr>
                <w:p w:rsidR="00F26418" w:rsidRDefault="005472C6" w:rsidP="00BC7BE5">
                  <w:pPr>
                    <w:framePr w:hSpace="180" w:wrap="around" w:vAnchor="text" w:hAnchor="margin" w:y="-117"/>
                    <w:tabs>
                      <w:tab w:val="left" w:pos="1134"/>
                    </w:tabs>
                    <w:rPr>
                      <w:sz w:val="18"/>
                      <w:szCs w:val="18"/>
                    </w:rPr>
                  </w:pPr>
                  <w:r w:rsidRPr="005472C6">
                    <w:rPr>
                      <w:sz w:val="18"/>
                      <w:szCs w:val="18"/>
                    </w:rPr>
                    <w:t xml:space="preserve">Россия, Иркутская область, Иркутский район, </w:t>
                  </w:r>
                </w:p>
                <w:p w:rsidR="005472C6" w:rsidRPr="005472C6" w:rsidRDefault="005472C6" w:rsidP="00BC7BE5">
                  <w:pPr>
                    <w:framePr w:hSpace="180" w:wrap="around" w:vAnchor="text" w:hAnchor="margin" w:y="-117"/>
                    <w:tabs>
                      <w:tab w:val="left" w:pos="1134"/>
                    </w:tabs>
                    <w:jc w:val="center"/>
                    <w:rPr>
                      <w:sz w:val="18"/>
                      <w:szCs w:val="18"/>
                    </w:rPr>
                  </w:pPr>
                  <w:r w:rsidRPr="005472C6">
                    <w:rPr>
                      <w:sz w:val="18"/>
                      <w:szCs w:val="18"/>
                    </w:rPr>
                    <w:t>д. Куда, ул. Октября</w:t>
                  </w:r>
                </w:p>
              </w:tc>
              <w:tc>
                <w:tcPr>
                  <w:tcW w:w="2722" w:type="dxa"/>
                  <w:tcBorders>
                    <w:top w:val="single" w:sz="4" w:space="0" w:color="auto"/>
                    <w:left w:val="single" w:sz="4" w:space="0" w:color="auto"/>
                    <w:bottom w:val="single" w:sz="4" w:space="0" w:color="auto"/>
                    <w:right w:val="single" w:sz="4" w:space="0" w:color="auto"/>
                  </w:tcBorders>
                  <w:vAlign w:val="center"/>
                </w:tcPr>
                <w:p w:rsidR="005472C6" w:rsidRPr="005472C6" w:rsidRDefault="00564AC7" w:rsidP="00BC7BE5">
                  <w:pPr>
                    <w:framePr w:hSpace="180" w:wrap="around" w:vAnchor="text" w:hAnchor="margin" w:y="-117"/>
                    <w:rPr>
                      <w:color w:val="000000"/>
                      <w:sz w:val="18"/>
                      <w:szCs w:val="18"/>
                    </w:rPr>
                  </w:pPr>
                  <w:r>
                    <w:rPr>
                      <w:color w:val="000000"/>
                      <w:sz w:val="18"/>
                      <w:szCs w:val="18"/>
                    </w:rPr>
                    <w:t xml:space="preserve">       </w:t>
                  </w:r>
                  <w:r w:rsidR="005472C6" w:rsidRPr="005472C6">
                    <w:rPr>
                      <w:color w:val="000000"/>
                      <w:sz w:val="18"/>
                      <w:szCs w:val="18"/>
                    </w:rPr>
                    <w:t>38:06:100301:1723</w:t>
                  </w:r>
                </w:p>
              </w:tc>
            </w:tr>
            <w:tr w:rsidR="005472C6" w:rsidRPr="005472C6" w:rsidTr="00564AC7">
              <w:trPr>
                <w:trHeight w:val="416"/>
              </w:trPr>
              <w:tc>
                <w:tcPr>
                  <w:tcW w:w="2673" w:type="dxa"/>
                  <w:vMerge/>
                  <w:tcBorders>
                    <w:left w:val="single" w:sz="4" w:space="0" w:color="auto"/>
                    <w:right w:val="single" w:sz="4" w:space="0" w:color="auto"/>
                  </w:tcBorders>
                  <w:vAlign w:val="center"/>
                </w:tcPr>
                <w:p w:rsidR="005472C6" w:rsidRPr="005472C6" w:rsidRDefault="005472C6" w:rsidP="00BC7BE5">
                  <w:pPr>
                    <w:framePr w:hSpace="180" w:wrap="around" w:vAnchor="text" w:hAnchor="margin" w:y="-117"/>
                    <w:rPr>
                      <w:sz w:val="18"/>
                      <w:szCs w:val="18"/>
                    </w:rPr>
                  </w:pPr>
                </w:p>
              </w:tc>
              <w:tc>
                <w:tcPr>
                  <w:tcW w:w="5090" w:type="dxa"/>
                  <w:tcBorders>
                    <w:top w:val="single" w:sz="4" w:space="0" w:color="auto"/>
                    <w:left w:val="single" w:sz="4" w:space="0" w:color="auto"/>
                    <w:bottom w:val="single" w:sz="4" w:space="0" w:color="auto"/>
                    <w:right w:val="single" w:sz="4" w:space="0" w:color="auto"/>
                  </w:tcBorders>
                  <w:vAlign w:val="center"/>
                </w:tcPr>
                <w:p w:rsidR="00F26418" w:rsidRDefault="005472C6" w:rsidP="00BC7BE5">
                  <w:pPr>
                    <w:framePr w:hSpace="180" w:wrap="around" w:vAnchor="text" w:hAnchor="margin" w:y="-117"/>
                    <w:tabs>
                      <w:tab w:val="left" w:pos="1134"/>
                    </w:tabs>
                    <w:rPr>
                      <w:sz w:val="18"/>
                      <w:szCs w:val="18"/>
                    </w:rPr>
                  </w:pPr>
                  <w:r w:rsidRPr="005472C6">
                    <w:rPr>
                      <w:sz w:val="18"/>
                      <w:szCs w:val="18"/>
                    </w:rPr>
                    <w:t xml:space="preserve">Россия, Иркутская область, Иркутский район, </w:t>
                  </w:r>
                </w:p>
                <w:p w:rsidR="005472C6" w:rsidRPr="005472C6" w:rsidRDefault="005472C6" w:rsidP="00BC7BE5">
                  <w:pPr>
                    <w:framePr w:hSpace="180" w:wrap="around" w:vAnchor="text" w:hAnchor="margin" w:y="-117"/>
                    <w:tabs>
                      <w:tab w:val="left" w:pos="1134"/>
                    </w:tabs>
                    <w:jc w:val="center"/>
                    <w:rPr>
                      <w:sz w:val="18"/>
                      <w:szCs w:val="18"/>
                    </w:rPr>
                  </w:pPr>
                  <w:r w:rsidRPr="005472C6">
                    <w:rPr>
                      <w:sz w:val="18"/>
                      <w:szCs w:val="18"/>
                    </w:rPr>
                    <w:t>д. Куда,  ул. Октября, 27/2</w:t>
                  </w:r>
                </w:p>
              </w:tc>
              <w:tc>
                <w:tcPr>
                  <w:tcW w:w="2722" w:type="dxa"/>
                  <w:tcBorders>
                    <w:top w:val="single" w:sz="4" w:space="0" w:color="auto"/>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jc w:val="center"/>
                    <w:rPr>
                      <w:color w:val="000000"/>
                      <w:sz w:val="18"/>
                      <w:szCs w:val="18"/>
                    </w:rPr>
                  </w:pPr>
                  <w:r w:rsidRPr="005472C6">
                    <w:rPr>
                      <w:color w:val="000000"/>
                      <w:sz w:val="18"/>
                      <w:szCs w:val="18"/>
                    </w:rPr>
                    <w:t>38:06:100301:1712</w:t>
                  </w:r>
                </w:p>
              </w:tc>
            </w:tr>
            <w:tr w:rsidR="005472C6" w:rsidRPr="005472C6" w:rsidTr="00564AC7">
              <w:trPr>
                <w:trHeight w:val="421"/>
              </w:trPr>
              <w:tc>
                <w:tcPr>
                  <w:tcW w:w="2673" w:type="dxa"/>
                  <w:vMerge/>
                  <w:tcBorders>
                    <w:left w:val="single" w:sz="4" w:space="0" w:color="auto"/>
                    <w:right w:val="single" w:sz="4" w:space="0" w:color="auto"/>
                  </w:tcBorders>
                  <w:vAlign w:val="center"/>
                </w:tcPr>
                <w:p w:rsidR="005472C6" w:rsidRPr="005472C6" w:rsidRDefault="005472C6" w:rsidP="00BC7BE5">
                  <w:pPr>
                    <w:framePr w:hSpace="180" w:wrap="around" w:vAnchor="text" w:hAnchor="margin" w:y="-117"/>
                    <w:rPr>
                      <w:sz w:val="18"/>
                      <w:szCs w:val="18"/>
                    </w:rPr>
                  </w:pPr>
                </w:p>
              </w:tc>
              <w:tc>
                <w:tcPr>
                  <w:tcW w:w="5090" w:type="dxa"/>
                  <w:tcBorders>
                    <w:top w:val="single" w:sz="4" w:space="0" w:color="auto"/>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tabs>
                      <w:tab w:val="left" w:pos="1134"/>
                    </w:tabs>
                    <w:rPr>
                      <w:sz w:val="18"/>
                      <w:szCs w:val="18"/>
                    </w:rPr>
                  </w:pPr>
                  <w:proofErr w:type="gramStart"/>
                  <w:r w:rsidRPr="005472C6">
                    <w:rPr>
                      <w:sz w:val="18"/>
                      <w:szCs w:val="18"/>
                    </w:rPr>
                    <w:t>Россия, Иркутская область, Иркутский район,              д. Куда, ул. Октября, 27/2</w:t>
                  </w:r>
                  <w:proofErr w:type="gramEnd"/>
                </w:p>
              </w:tc>
              <w:tc>
                <w:tcPr>
                  <w:tcW w:w="2722" w:type="dxa"/>
                  <w:tcBorders>
                    <w:top w:val="single" w:sz="4" w:space="0" w:color="auto"/>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jc w:val="center"/>
                    <w:rPr>
                      <w:color w:val="000000"/>
                      <w:sz w:val="18"/>
                      <w:szCs w:val="18"/>
                    </w:rPr>
                  </w:pPr>
                  <w:r w:rsidRPr="005472C6">
                    <w:rPr>
                      <w:color w:val="000000"/>
                      <w:sz w:val="18"/>
                      <w:szCs w:val="18"/>
                    </w:rPr>
                    <w:t>38:06:100301:1706</w:t>
                  </w:r>
                </w:p>
              </w:tc>
            </w:tr>
            <w:tr w:rsidR="005472C6" w:rsidRPr="005472C6" w:rsidTr="00564AC7">
              <w:trPr>
                <w:trHeight w:val="413"/>
              </w:trPr>
              <w:tc>
                <w:tcPr>
                  <w:tcW w:w="2673" w:type="dxa"/>
                  <w:vMerge/>
                  <w:tcBorders>
                    <w:left w:val="single" w:sz="4" w:space="0" w:color="auto"/>
                    <w:right w:val="single" w:sz="4" w:space="0" w:color="auto"/>
                  </w:tcBorders>
                  <w:vAlign w:val="center"/>
                </w:tcPr>
                <w:p w:rsidR="005472C6" w:rsidRPr="005472C6" w:rsidRDefault="005472C6" w:rsidP="00BC7BE5">
                  <w:pPr>
                    <w:framePr w:hSpace="180" w:wrap="around" w:vAnchor="text" w:hAnchor="margin" w:y="-117"/>
                    <w:rPr>
                      <w:sz w:val="18"/>
                      <w:szCs w:val="18"/>
                    </w:rPr>
                  </w:pPr>
                </w:p>
              </w:tc>
              <w:tc>
                <w:tcPr>
                  <w:tcW w:w="5090" w:type="dxa"/>
                  <w:tcBorders>
                    <w:top w:val="single" w:sz="4" w:space="0" w:color="auto"/>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tabs>
                      <w:tab w:val="left" w:pos="1134"/>
                    </w:tabs>
                    <w:rPr>
                      <w:sz w:val="18"/>
                      <w:szCs w:val="18"/>
                    </w:rPr>
                  </w:pPr>
                  <w:proofErr w:type="gramStart"/>
                  <w:r w:rsidRPr="005472C6">
                    <w:rPr>
                      <w:sz w:val="18"/>
                      <w:szCs w:val="18"/>
                    </w:rPr>
                    <w:t>Россия, Иркутская область, Иркутский район,               д. Куда, ул. Октября, 27/2</w:t>
                  </w:r>
                  <w:proofErr w:type="gramEnd"/>
                </w:p>
              </w:tc>
              <w:tc>
                <w:tcPr>
                  <w:tcW w:w="2722" w:type="dxa"/>
                  <w:tcBorders>
                    <w:top w:val="single" w:sz="4" w:space="0" w:color="auto"/>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jc w:val="center"/>
                    <w:rPr>
                      <w:color w:val="000000"/>
                      <w:sz w:val="18"/>
                      <w:szCs w:val="18"/>
                    </w:rPr>
                  </w:pPr>
                  <w:r w:rsidRPr="005472C6">
                    <w:rPr>
                      <w:color w:val="000000"/>
                      <w:sz w:val="18"/>
                      <w:szCs w:val="18"/>
                    </w:rPr>
                    <w:t>38:06:100301:1708</w:t>
                  </w:r>
                </w:p>
              </w:tc>
            </w:tr>
            <w:tr w:rsidR="005472C6" w:rsidRPr="005472C6" w:rsidTr="00564AC7">
              <w:trPr>
                <w:trHeight w:val="555"/>
              </w:trPr>
              <w:tc>
                <w:tcPr>
                  <w:tcW w:w="2673" w:type="dxa"/>
                  <w:vMerge/>
                  <w:tcBorders>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rPr>
                      <w:sz w:val="18"/>
                      <w:szCs w:val="18"/>
                    </w:rPr>
                  </w:pPr>
                </w:p>
              </w:tc>
              <w:tc>
                <w:tcPr>
                  <w:tcW w:w="5090" w:type="dxa"/>
                  <w:tcBorders>
                    <w:top w:val="single" w:sz="4" w:space="0" w:color="auto"/>
                    <w:left w:val="single" w:sz="4" w:space="0" w:color="auto"/>
                    <w:bottom w:val="single" w:sz="4" w:space="0" w:color="auto"/>
                    <w:right w:val="single" w:sz="4" w:space="0" w:color="auto"/>
                  </w:tcBorders>
                  <w:vAlign w:val="center"/>
                </w:tcPr>
                <w:p w:rsidR="00564AC7" w:rsidRDefault="005472C6" w:rsidP="00BC7BE5">
                  <w:pPr>
                    <w:framePr w:hSpace="180" w:wrap="around" w:vAnchor="text" w:hAnchor="margin" w:y="-117"/>
                    <w:tabs>
                      <w:tab w:val="left" w:pos="1134"/>
                    </w:tabs>
                    <w:rPr>
                      <w:sz w:val="18"/>
                      <w:szCs w:val="18"/>
                    </w:rPr>
                  </w:pPr>
                  <w:r w:rsidRPr="005472C6">
                    <w:rPr>
                      <w:sz w:val="18"/>
                      <w:szCs w:val="18"/>
                    </w:rPr>
                    <w:t xml:space="preserve">Россия, Иркутская область, Иркутский район, </w:t>
                  </w:r>
                </w:p>
                <w:p w:rsidR="005472C6" w:rsidRPr="005472C6" w:rsidRDefault="005472C6" w:rsidP="00BC7BE5">
                  <w:pPr>
                    <w:framePr w:hSpace="180" w:wrap="around" w:vAnchor="text" w:hAnchor="margin" w:y="-117"/>
                    <w:tabs>
                      <w:tab w:val="left" w:pos="1134"/>
                    </w:tabs>
                    <w:jc w:val="center"/>
                    <w:rPr>
                      <w:sz w:val="18"/>
                      <w:szCs w:val="18"/>
                    </w:rPr>
                  </w:pPr>
                  <w:r w:rsidRPr="005472C6">
                    <w:rPr>
                      <w:sz w:val="18"/>
                      <w:szCs w:val="18"/>
                    </w:rPr>
                    <w:t>д. Куда,  ул. Октября, 27/2</w:t>
                  </w:r>
                </w:p>
              </w:tc>
              <w:tc>
                <w:tcPr>
                  <w:tcW w:w="2722" w:type="dxa"/>
                  <w:tcBorders>
                    <w:top w:val="single" w:sz="4" w:space="0" w:color="auto"/>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jc w:val="center"/>
                    <w:rPr>
                      <w:color w:val="000000"/>
                      <w:sz w:val="18"/>
                      <w:szCs w:val="18"/>
                    </w:rPr>
                  </w:pPr>
                  <w:r w:rsidRPr="005472C6">
                    <w:rPr>
                      <w:color w:val="000000"/>
                      <w:sz w:val="18"/>
                      <w:szCs w:val="18"/>
                    </w:rPr>
                    <w:t>38:06:100301:2298</w:t>
                  </w:r>
                </w:p>
              </w:tc>
            </w:tr>
            <w:tr w:rsidR="005472C6" w:rsidRPr="005472C6" w:rsidTr="00564AC7">
              <w:trPr>
                <w:trHeight w:val="282"/>
              </w:trPr>
              <w:tc>
                <w:tcPr>
                  <w:tcW w:w="2673" w:type="dxa"/>
                  <w:vMerge w:val="restart"/>
                  <w:tcBorders>
                    <w:left w:val="single" w:sz="4" w:space="0" w:color="auto"/>
                    <w:right w:val="single" w:sz="4" w:space="0" w:color="auto"/>
                  </w:tcBorders>
                  <w:vAlign w:val="center"/>
                </w:tcPr>
                <w:p w:rsidR="00564AC7" w:rsidRDefault="005472C6" w:rsidP="00BC7BE5">
                  <w:pPr>
                    <w:framePr w:hSpace="180" w:wrap="around" w:vAnchor="text" w:hAnchor="margin" w:y="-117"/>
                    <w:ind w:left="171" w:firstLine="0"/>
                    <w:rPr>
                      <w:sz w:val="18"/>
                      <w:szCs w:val="18"/>
                    </w:rPr>
                  </w:pPr>
                  <w:r w:rsidRPr="005472C6">
                    <w:rPr>
                      <w:sz w:val="18"/>
                      <w:szCs w:val="18"/>
                    </w:rPr>
                    <w:t xml:space="preserve">Нежилое здание </w:t>
                  </w:r>
                </w:p>
                <w:p w:rsidR="005472C6" w:rsidRPr="005472C6" w:rsidRDefault="005472C6" w:rsidP="00BC7BE5">
                  <w:pPr>
                    <w:framePr w:hSpace="180" w:wrap="around" w:vAnchor="text" w:hAnchor="margin" w:y="-117"/>
                    <w:ind w:left="454" w:hanging="283"/>
                    <w:rPr>
                      <w:sz w:val="18"/>
                      <w:szCs w:val="18"/>
                    </w:rPr>
                  </w:pPr>
                  <w:r w:rsidRPr="005472C6">
                    <w:rPr>
                      <w:sz w:val="18"/>
                      <w:szCs w:val="18"/>
                    </w:rPr>
                    <w:t>Земельный участок</w:t>
                  </w:r>
                </w:p>
              </w:tc>
              <w:tc>
                <w:tcPr>
                  <w:tcW w:w="5090" w:type="dxa"/>
                  <w:tcBorders>
                    <w:top w:val="single" w:sz="4" w:space="0" w:color="auto"/>
                    <w:left w:val="single" w:sz="4" w:space="0" w:color="auto"/>
                    <w:bottom w:val="single" w:sz="4" w:space="0" w:color="auto"/>
                    <w:right w:val="single" w:sz="4" w:space="0" w:color="auto"/>
                  </w:tcBorders>
                  <w:vAlign w:val="center"/>
                </w:tcPr>
                <w:p w:rsidR="00564AC7" w:rsidRDefault="005472C6" w:rsidP="00BC7BE5">
                  <w:pPr>
                    <w:framePr w:hSpace="180" w:wrap="around" w:vAnchor="text" w:hAnchor="margin" w:y="-117"/>
                    <w:tabs>
                      <w:tab w:val="left" w:pos="1134"/>
                    </w:tabs>
                    <w:rPr>
                      <w:sz w:val="18"/>
                      <w:szCs w:val="18"/>
                    </w:rPr>
                  </w:pPr>
                  <w:r w:rsidRPr="005472C6">
                    <w:rPr>
                      <w:sz w:val="18"/>
                      <w:szCs w:val="18"/>
                    </w:rPr>
                    <w:t>Россия, Ирку</w:t>
                  </w:r>
                  <w:r w:rsidR="00564AC7">
                    <w:rPr>
                      <w:sz w:val="18"/>
                      <w:szCs w:val="18"/>
                    </w:rPr>
                    <w:t>тская область, Иркутский район,</w:t>
                  </w:r>
                </w:p>
                <w:p w:rsidR="005472C6" w:rsidRPr="005472C6" w:rsidRDefault="005472C6" w:rsidP="00BC7BE5">
                  <w:pPr>
                    <w:framePr w:hSpace="180" w:wrap="around" w:vAnchor="text" w:hAnchor="margin" w:y="-117"/>
                    <w:tabs>
                      <w:tab w:val="left" w:pos="1134"/>
                    </w:tabs>
                    <w:jc w:val="center"/>
                    <w:rPr>
                      <w:sz w:val="18"/>
                      <w:szCs w:val="18"/>
                    </w:rPr>
                  </w:pPr>
                  <w:r w:rsidRPr="005472C6">
                    <w:rPr>
                      <w:sz w:val="18"/>
                      <w:szCs w:val="18"/>
                    </w:rPr>
                    <w:t xml:space="preserve">с. Хомутово, ул. </w:t>
                  </w:r>
                  <w:proofErr w:type="gramStart"/>
                  <w:r w:rsidRPr="005472C6">
                    <w:rPr>
                      <w:sz w:val="18"/>
                      <w:szCs w:val="18"/>
                    </w:rPr>
                    <w:t>Колхозная</w:t>
                  </w:r>
                  <w:proofErr w:type="gramEnd"/>
                  <w:r w:rsidRPr="005472C6">
                    <w:rPr>
                      <w:sz w:val="18"/>
                      <w:szCs w:val="18"/>
                    </w:rPr>
                    <w:t>, 4</w:t>
                  </w:r>
                </w:p>
              </w:tc>
              <w:tc>
                <w:tcPr>
                  <w:tcW w:w="2722" w:type="dxa"/>
                  <w:tcBorders>
                    <w:top w:val="single" w:sz="4" w:space="0" w:color="auto"/>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jc w:val="center"/>
                    <w:rPr>
                      <w:color w:val="000000"/>
                      <w:sz w:val="18"/>
                      <w:szCs w:val="18"/>
                    </w:rPr>
                  </w:pPr>
                  <w:r w:rsidRPr="005472C6">
                    <w:rPr>
                      <w:color w:val="000000"/>
                      <w:sz w:val="18"/>
                      <w:szCs w:val="18"/>
                    </w:rPr>
                    <w:t>38:06:100101:3232</w:t>
                  </w:r>
                </w:p>
              </w:tc>
            </w:tr>
            <w:tr w:rsidR="005472C6" w:rsidRPr="005472C6" w:rsidTr="00564AC7">
              <w:trPr>
                <w:trHeight w:val="269"/>
              </w:trPr>
              <w:tc>
                <w:tcPr>
                  <w:tcW w:w="2673" w:type="dxa"/>
                  <w:vMerge/>
                  <w:tcBorders>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rPr>
                      <w:sz w:val="18"/>
                      <w:szCs w:val="18"/>
                    </w:rPr>
                  </w:pPr>
                </w:p>
              </w:tc>
              <w:tc>
                <w:tcPr>
                  <w:tcW w:w="5090" w:type="dxa"/>
                  <w:tcBorders>
                    <w:top w:val="single" w:sz="4" w:space="0" w:color="auto"/>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tabs>
                      <w:tab w:val="left" w:pos="1134"/>
                    </w:tabs>
                    <w:rPr>
                      <w:sz w:val="18"/>
                      <w:szCs w:val="18"/>
                    </w:rPr>
                  </w:pPr>
                  <w:r w:rsidRPr="005472C6">
                    <w:rPr>
                      <w:sz w:val="18"/>
                      <w:szCs w:val="18"/>
                    </w:rPr>
                    <w:t xml:space="preserve">Россия, Иркутская область, Иркутский район,  с. Хомутово, ул. Колхозная, 4                  </w:t>
                  </w:r>
                </w:p>
              </w:tc>
              <w:tc>
                <w:tcPr>
                  <w:tcW w:w="2722" w:type="dxa"/>
                  <w:tcBorders>
                    <w:top w:val="single" w:sz="4" w:space="0" w:color="auto"/>
                    <w:left w:val="single" w:sz="4" w:space="0" w:color="auto"/>
                    <w:bottom w:val="single" w:sz="4" w:space="0" w:color="auto"/>
                    <w:right w:val="single" w:sz="4" w:space="0" w:color="auto"/>
                  </w:tcBorders>
                  <w:vAlign w:val="center"/>
                </w:tcPr>
                <w:p w:rsidR="005472C6" w:rsidRPr="005472C6" w:rsidRDefault="005472C6" w:rsidP="00BC7BE5">
                  <w:pPr>
                    <w:framePr w:hSpace="180" w:wrap="around" w:vAnchor="text" w:hAnchor="margin" w:y="-117"/>
                    <w:jc w:val="center"/>
                    <w:rPr>
                      <w:color w:val="000000"/>
                      <w:sz w:val="18"/>
                      <w:szCs w:val="18"/>
                    </w:rPr>
                  </w:pPr>
                  <w:r w:rsidRPr="005472C6">
                    <w:rPr>
                      <w:color w:val="000000"/>
                      <w:sz w:val="18"/>
                      <w:szCs w:val="18"/>
                    </w:rPr>
                    <w:t>38:06:100101:3244</w:t>
                  </w:r>
                </w:p>
              </w:tc>
            </w:tr>
          </w:tbl>
          <w:p w:rsidR="00EE0F91" w:rsidRPr="00EE0F91" w:rsidRDefault="00EE0F91" w:rsidP="00564AC7">
            <w:pPr>
              <w:widowControl w:val="0"/>
              <w:autoSpaceDE w:val="0"/>
              <w:autoSpaceDN w:val="0"/>
              <w:adjustRightInd w:val="0"/>
              <w:ind w:left="0" w:firstLine="426"/>
              <w:rPr>
                <w:sz w:val="18"/>
                <w:szCs w:val="18"/>
              </w:rPr>
            </w:pPr>
            <w:r w:rsidRPr="00EE0F91">
              <w:rPr>
                <w:sz w:val="18"/>
                <w:szCs w:val="18"/>
              </w:rPr>
              <w:t xml:space="preserve">Доля приватизированных муниципальных предприятий в общем объеме приватизированных объектов муниципальной собственности </w:t>
            </w:r>
            <w:proofErr w:type="spellStart"/>
            <w:r w:rsidRPr="00EE0F91">
              <w:rPr>
                <w:sz w:val="18"/>
                <w:szCs w:val="18"/>
              </w:rPr>
              <w:t>Хомутовского</w:t>
            </w:r>
            <w:proofErr w:type="spellEnd"/>
            <w:r w:rsidRPr="00EE0F91">
              <w:rPr>
                <w:sz w:val="18"/>
                <w:szCs w:val="18"/>
              </w:rPr>
              <w:t xml:space="preserve"> муниципального образования за 2019 год отсутствует.</w:t>
            </w:r>
          </w:p>
          <w:p w:rsidR="00EE0F91" w:rsidRPr="00EE0F91" w:rsidRDefault="00EE0F91" w:rsidP="00EE0F91">
            <w:pPr>
              <w:widowControl w:val="0"/>
              <w:autoSpaceDE w:val="0"/>
              <w:autoSpaceDN w:val="0"/>
              <w:adjustRightInd w:val="0"/>
              <w:ind w:firstLine="720"/>
              <w:rPr>
                <w:sz w:val="18"/>
                <w:szCs w:val="18"/>
              </w:rPr>
            </w:pPr>
          </w:p>
          <w:p w:rsidR="00EE0F91" w:rsidRPr="00EE0F91" w:rsidRDefault="00EE0F91" w:rsidP="00EE0F91">
            <w:pPr>
              <w:rPr>
                <w:sz w:val="18"/>
                <w:szCs w:val="18"/>
              </w:rPr>
            </w:pPr>
          </w:p>
          <w:p w:rsidR="00EE0F91" w:rsidRPr="00564AC7" w:rsidRDefault="00EE0F91" w:rsidP="00564AC7">
            <w:pPr>
              <w:jc w:val="right"/>
              <w:rPr>
                <w:i/>
                <w:sz w:val="18"/>
                <w:szCs w:val="18"/>
              </w:rPr>
            </w:pPr>
            <w:r w:rsidRPr="00564AC7">
              <w:rPr>
                <w:i/>
                <w:sz w:val="18"/>
                <w:szCs w:val="18"/>
              </w:rPr>
              <w:t xml:space="preserve">Начальник отдела градостроительства, </w:t>
            </w:r>
            <w:r w:rsidR="00564AC7">
              <w:rPr>
                <w:i/>
                <w:sz w:val="18"/>
                <w:szCs w:val="18"/>
              </w:rPr>
              <w:t xml:space="preserve"> </w:t>
            </w:r>
            <w:r w:rsidRPr="00564AC7">
              <w:rPr>
                <w:i/>
                <w:sz w:val="18"/>
                <w:szCs w:val="18"/>
              </w:rPr>
              <w:t xml:space="preserve">земельных и имущественных отношений                                            </w:t>
            </w:r>
            <w:proofErr w:type="spellStart"/>
            <w:r w:rsidRPr="00564AC7">
              <w:rPr>
                <w:i/>
                <w:sz w:val="18"/>
                <w:szCs w:val="18"/>
              </w:rPr>
              <w:t>Ю.В.Тюкавкина</w:t>
            </w:r>
            <w:proofErr w:type="spellEnd"/>
          </w:p>
          <w:p w:rsidR="00EE0F91" w:rsidRPr="00564AC7" w:rsidRDefault="00EE0F91" w:rsidP="00564AC7">
            <w:pPr>
              <w:jc w:val="right"/>
              <w:rPr>
                <w:i/>
                <w:sz w:val="18"/>
                <w:szCs w:val="18"/>
              </w:rPr>
            </w:pPr>
          </w:p>
          <w:p w:rsidR="005472C6" w:rsidRDefault="005472C6" w:rsidP="00564AC7">
            <w:pPr>
              <w:ind w:left="0" w:firstLine="0"/>
              <w:rPr>
                <w:sz w:val="18"/>
                <w:szCs w:val="18"/>
              </w:rPr>
            </w:pPr>
          </w:p>
          <w:p w:rsidR="002C0E94" w:rsidRPr="00CA1298" w:rsidRDefault="002C0E94" w:rsidP="002C0E94">
            <w:pPr>
              <w:jc w:val="center"/>
              <w:rPr>
                <w:spacing w:val="20"/>
                <w:sz w:val="18"/>
                <w:szCs w:val="18"/>
              </w:rPr>
            </w:pPr>
            <w:r w:rsidRPr="00CA1298">
              <w:rPr>
                <w:spacing w:val="20"/>
                <w:sz w:val="18"/>
                <w:szCs w:val="18"/>
              </w:rPr>
              <w:t>РОССИЙСКАЯ ФЕДЕРАЦИЯ</w:t>
            </w:r>
          </w:p>
          <w:p w:rsidR="002C0E94" w:rsidRPr="00CA1298" w:rsidRDefault="002C0E94" w:rsidP="002C0E94">
            <w:pPr>
              <w:suppressAutoHyphens/>
              <w:jc w:val="center"/>
              <w:rPr>
                <w:spacing w:val="20"/>
                <w:sz w:val="18"/>
                <w:szCs w:val="18"/>
              </w:rPr>
            </w:pPr>
            <w:r w:rsidRPr="00CA1298">
              <w:rPr>
                <w:spacing w:val="20"/>
                <w:sz w:val="18"/>
                <w:szCs w:val="18"/>
              </w:rPr>
              <w:t>ИРКУТСКАЯ ОБЛАСТЬ   ИРКУТСКИЙ РАЙОН</w:t>
            </w:r>
          </w:p>
          <w:p w:rsidR="002C0E94" w:rsidRPr="00CA1298" w:rsidRDefault="002C0E94" w:rsidP="002C0E94">
            <w:pPr>
              <w:pStyle w:val="16"/>
              <w:suppressAutoHyphens/>
              <w:spacing w:line="240" w:lineRule="auto"/>
              <w:rPr>
                <w:caps w:val="0"/>
                <w:spacing w:val="50"/>
                <w:sz w:val="18"/>
                <w:szCs w:val="18"/>
              </w:rPr>
            </w:pPr>
            <w:r w:rsidRPr="00CA1298">
              <w:rPr>
                <w:caps w:val="0"/>
                <w:spacing w:val="50"/>
                <w:sz w:val="18"/>
                <w:szCs w:val="18"/>
              </w:rPr>
              <w:t>ДУМА</w:t>
            </w:r>
          </w:p>
          <w:p w:rsidR="002C0E94" w:rsidRPr="00CA1298" w:rsidRDefault="002C0E94" w:rsidP="002C0E94">
            <w:pPr>
              <w:pStyle w:val="16"/>
              <w:suppressAutoHyphens/>
              <w:spacing w:line="240" w:lineRule="auto"/>
              <w:rPr>
                <w:b w:val="0"/>
                <w:bCs/>
                <w:caps w:val="0"/>
                <w:spacing w:val="50"/>
                <w:sz w:val="18"/>
                <w:szCs w:val="18"/>
              </w:rPr>
            </w:pPr>
            <w:proofErr w:type="spellStart"/>
            <w:r w:rsidRPr="00CA1298">
              <w:rPr>
                <w:b w:val="0"/>
                <w:caps w:val="0"/>
                <w:spacing w:val="50"/>
                <w:sz w:val="18"/>
                <w:szCs w:val="18"/>
              </w:rPr>
              <w:t>Хомутовского</w:t>
            </w:r>
            <w:proofErr w:type="spellEnd"/>
            <w:r w:rsidRPr="00CA1298">
              <w:rPr>
                <w:b w:val="0"/>
                <w:caps w:val="0"/>
                <w:spacing w:val="50"/>
                <w:sz w:val="18"/>
                <w:szCs w:val="18"/>
              </w:rPr>
              <w:t xml:space="preserve"> муниципального образования</w:t>
            </w:r>
          </w:p>
          <w:p w:rsidR="002C0E94" w:rsidRPr="00CA1298" w:rsidRDefault="002C0E94" w:rsidP="002C0E94">
            <w:pPr>
              <w:pStyle w:val="16"/>
              <w:suppressAutoHyphens/>
              <w:spacing w:line="240" w:lineRule="auto"/>
              <w:rPr>
                <w:b w:val="0"/>
                <w:bCs/>
                <w:caps w:val="0"/>
                <w:spacing w:val="50"/>
                <w:sz w:val="18"/>
                <w:szCs w:val="18"/>
              </w:rPr>
            </w:pPr>
            <w:r w:rsidRPr="00CA1298">
              <w:rPr>
                <w:b w:val="0"/>
                <w:caps w:val="0"/>
                <w:spacing w:val="50"/>
                <w:sz w:val="18"/>
                <w:szCs w:val="18"/>
              </w:rPr>
              <w:t>Четвертый созыв</w:t>
            </w:r>
          </w:p>
          <w:p w:rsidR="002C0E94" w:rsidRPr="00CA1298" w:rsidRDefault="002C0E94" w:rsidP="002C0E94">
            <w:pPr>
              <w:suppressAutoHyphens/>
              <w:jc w:val="center"/>
              <w:rPr>
                <w:b/>
                <w:bCs/>
                <w:sz w:val="18"/>
                <w:szCs w:val="18"/>
              </w:rPr>
            </w:pPr>
            <w:r w:rsidRPr="00CA1298">
              <w:rPr>
                <w:b/>
                <w:bCs/>
                <w:sz w:val="18"/>
                <w:szCs w:val="18"/>
              </w:rPr>
              <w:t>Решение</w:t>
            </w:r>
          </w:p>
          <w:p w:rsidR="002C0E94" w:rsidRPr="00CA1298" w:rsidRDefault="002C0E94" w:rsidP="002C0E94">
            <w:pPr>
              <w:suppressAutoHyphens/>
              <w:jc w:val="center"/>
              <w:rPr>
                <w:b/>
                <w:bCs/>
                <w:sz w:val="18"/>
                <w:szCs w:val="18"/>
              </w:rPr>
            </w:pPr>
          </w:p>
          <w:p w:rsidR="002C0E94" w:rsidRPr="00564AC7" w:rsidRDefault="00564AC7" w:rsidP="005C7A9F">
            <w:pPr>
              <w:pStyle w:val="ac"/>
              <w:framePr w:w="0" w:hRule="auto" w:hSpace="0" w:wrap="auto" w:vAnchor="margin" w:hAnchor="text" w:xAlign="left" w:yAlign="inline"/>
              <w:tabs>
                <w:tab w:val="left" w:pos="426"/>
              </w:tabs>
              <w:suppressAutoHyphens/>
              <w:ind w:left="426" w:right="71" w:firstLine="0"/>
              <w:rPr>
                <w:sz w:val="18"/>
                <w:szCs w:val="18"/>
                <w:u w:val="single"/>
              </w:rPr>
            </w:pPr>
            <w:r w:rsidRPr="00564AC7">
              <w:rPr>
                <w:sz w:val="18"/>
                <w:szCs w:val="18"/>
                <w:u w:val="single"/>
              </w:rPr>
              <w:t>27.02.2020г.</w:t>
            </w:r>
            <w:r w:rsidR="002C0E94" w:rsidRPr="00564AC7">
              <w:rPr>
                <w:sz w:val="18"/>
                <w:szCs w:val="18"/>
                <w:u w:val="single"/>
              </w:rPr>
              <w:t>№</w:t>
            </w:r>
            <w:r w:rsidR="00CE28E1" w:rsidRPr="00564AC7">
              <w:rPr>
                <w:sz w:val="18"/>
                <w:szCs w:val="18"/>
                <w:u w:val="single"/>
              </w:rPr>
              <w:t>35-136</w:t>
            </w:r>
          </w:p>
          <w:p w:rsidR="002C0E94" w:rsidRPr="00CA1298" w:rsidRDefault="002C0E94" w:rsidP="002C0E94">
            <w:pPr>
              <w:rPr>
                <w:sz w:val="18"/>
                <w:szCs w:val="18"/>
              </w:rPr>
            </w:pPr>
            <w:r w:rsidRPr="00CA1298">
              <w:rPr>
                <w:sz w:val="18"/>
                <w:szCs w:val="18"/>
              </w:rPr>
              <w:t xml:space="preserve">      </w:t>
            </w:r>
            <w:r w:rsidR="005C7A9F">
              <w:rPr>
                <w:sz w:val="18"/>
                <w:szCs w:val="18"/>
              </w:rPr>
              <w:t xml:space="preserve"> </w:t>
            </w:r>
            <w:r w:rsidRPr="00CA1298">
              <w:rPr>
                <w:sz w:val="18"/>
                <w:szCs w:val="18"/>
              </w:rPr>
              <w:t>с. Хомутово</w:t>
            </w:r>
          </w:p>
          <w:p w:rsidR="002C0E94" w:rsidRPr="00CA1298" w:rsidRDefault="002C0E94" w:rsidP="002C0E94">
            <w:pPr>
              <w:rPr>
                <w:sz w:val="18"/>
                <w:szCs w:val="18"/>
              </w:rPr>
            </w:pPr>
          </w:p>
          <w:p w:rsidR="002C0E94" w:rsidRPr="00CA1298" w:rsidRDefault="002C0E94" w:rsidP="005C7A9F">
            <w:pPr>
              <w:tabs>
                <w:tab w:val="left" w:pos="4253"/>
                <w:tab w:val="left" w:pos="9639"/>
              </w:tabs>
              <w:ind w:right="-2" w:hanging="714"/>
              <w:rPr>
                <w:sz w:val="18"/>
                <w:szCs w:val="18"/>
              </w:rPr>
            </w:pPr>
            <w:r w:rsidRPr="00CA1298">
              <w:rPr>
                <w:sz w:val="18"/>
                <w:szCs w:val="18"/>
              </w:rPr>
              <w:t>Об  условиях оплаты труда  Главы</w:t>
            </w:r>
            <w:r w:rsidR="00564AC7">
              <w:rPr>
                <w:sz w:val="18"/>
                <w:szCs w:val="18"/>
              </w:rPr>
              <w:t xml:space="preserve"> </w:t>
            </w:r>
            <w:proofErr w:type="spellStart"/>
            <w:r w:rsidRPr="00CA1298">
              <w:rPr>
                <w:sz w:val="18"/>
                <w:szCs w:val="18"/>
              </w:rPr>
              <w:t>Хомутовского</w:t>
            </w:r>
            <w:proofErr w:type="spellEnd"/>
            <w:r w:rsidRPr="00CA1298">
              <w:rPr>
                <w:sz w:val="18"/>
                <w:szCs w:val="18"/>
              </w:rPr>
              <w:t xml:space="preserve"> муниципального образования</w:t>
            </w:r>
          </w:p>
          <w:p w:rsidR="002C0E94" w:rsidRPr="00CA1298" w:rsidRDefault="002C0E94" w:rsidP="002C0E94">
            <w:pPr>
              <w:jc w:val="left"/>
              <w:rPr>
                <w:sz w:val="18"/>
                <w:szCs w:val="18"/>
              </w:rPr>
            </w:pPr>
          </w:p>
          <w:p w:rsidR="002C0E94" w:rsidRPr="00CA1298" w:rsidRDefault="002C0E94" w:rsidP="005C7A9F">
            <w:pPr>
              <w:widowControl w:val="0"/>
              <w:autoSpaceDE w:val="0"/>
              <w:autoSpaceDN w:val="0"/>
              <w:ind w:left="0" w:firstLine="426"/>
              <w:rPr>
                <w:sz w:val="18"/>
                <w:szCs w:val="18"/>
              </w:rPr>
            </w:pPr>
            <w:proofErr w:type="gramStart"/>
            <w:r w:rsidRPr="00CA1298">
              <w:rPr>
                <w:sz w:val="18"/>
                <w:szCs w:val="18"/>
              </w:rPr>
              <w:t>Руководствуясь  Федеральным законом от 06.10.2003 №131-ФЗ «Об общих принципах организации местного самоуправления в Российской Федерации», Законом Иркутской области от 17.12.2008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 599-пп «Об установлении нормативов формирования расходов на оплату труда, депутатов, выборных должностных лиц местного самоуправления</w:t>
            </w:r>
            <w:proofErr w:type="gramEnd"/>
            <w:r w:rsidRPr="00CA1298">
              <w:rPr>
                <w:sz w:val="18"/>
                <w:szCs w:val="18"/>
              </w:rPr>
              <w:t xml:space="preserve">,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руководствуясь ст.63 Устава </w:t>
            </w:r>
            <w:proofErr w:type="spellStart"/>
            <w:r w:rsidRPr="00CA1298">
              <w:rPr>
                <w:sz w:val="18"/>
                <w:szCs w:val="18"/>
              </w:rPr>
              <w:t>Хомутовского</w:t>
            </w:r>
            <w:proofErr w:type="spellEnd"/>
            <w:r w:rsidRPr="00CA1298">
              <w:rPr>
                <w:sz w:val="18"/>
                <w:szCs w:val="18"/>
              </w:rPr>
              <w:t xml:space="preserve"> муниципального образования, Дума </w:t>
            </w:r>
            <w:proofErr w:type="spellStart"/>
            <w:r w:rsidRPr="00CA1298">
              <w:rPr>
                <w:sz w:val="18"/>
                <w:szCs w:val="18"/>
              </w:rPr>
              <w:t>Хомутовского</w:t>
            </w:r>
            <w:proofErr w:type="spellEnd"/>
            <w:r w:rsidRPr="00CA1298">
              <w:rPr>
                <w:sz w:val="18"/>
                <w:szCs w:val="18"/>
              </w:rPr>
              <w:t xml:space="preserve"> муниципального образования</w:t>
            </w:r>
          </w:p>
          <w:p w:rsidR="002C0E94" w:rsidRPr="00CA1298" w:rsidRDefault="002C0E94" w:rsidP="005C7A9F">
            <w:pPr>
              <w:widowControl w:val="0"/>
              <w:autoSpaceDE w:val="0"/>
              <w:autoSpaceDN w:val="0"/>
              <w:ind w:firstLine="846"/>
              <w:rPr>
                <w:sz w:val="18"/>
                <w:szCs w:val="18"/>
              </w:rPr>
            </w:pPr>
            <w:r w:rsidRPr="00CA1298">
              <w:rPr>
                <w:sz w:val="18"/>
                <w:szCs w:val="18"/>
              </w:rPr>
              <w:t>РЕШИЛА:</w:t>
            </w:r>
          </w:p>
          <w:p w:rsidR="002C0E94" w:rsidRPr="00CA1298" w:rsidRDefault="005C7A9F" w:rsidP="005C7A9F">
            <w:pPr>
              <w:widowControl w:val="0"/>
              <w:autoSpaceDE w:val="0"/>
              <w:autoSpaceDN w:val="0"/>
              <w:ind w:left="0" w:firstLine="426"/>
              <w:rPr>
                <w:sz w:val="18"/>
                <w:szCs w:val="18"/>
              </w:rPr>
            </w:pPr>
            <w:r>
              <w:rPr>
                <w:sz w:val="18"/>
                <w:szCs w:val="18"/>
              </w:rPr>
              <w:t>1.</w:t>
            </w:r>
            <w:r w:rsidR="002C0E94" w:rsidRPr="00CA1298">
              <w:rPr>
                <w:sz w:val="18"/>
                <w:szCs w:val="18"/>
              </w:rPr>
              <w:t xml:space="preserve">Утвердить  прилагаемое Положение о размере и условиях оплаты труда Главы </w:t>
            </w:r>
            <w:proofErr w:type="spellStart"/>
            <w:r w:rsidR="002C0E94" w:rsidRPr="00CA1298">
              <w:rPr>
                <w:sz w:val="18"/>
                <w:szCs w:val="18"/>
              </w:rPr>
              <w:t>Хомутовского</w:t>
            </w:r>
            <w:proofErr w:type="spellEnd"/>
            <w:r w:rsidR="002C0E94" w:rsidRPr="00CA1298">
              <w:rPr>
                <w:sz w:val="18"/>
                <w:szCs w:val="18"/>
              </w:rPr>
              <w:t xml:space="preserve">  муниципального образования (далее Главы МО) на 2020 год (Приложение).</w:t>
            </w:r>
          </w:p>
          <w:p w:rsidR="002C0E94" w:rsidRPr="00CA1298" w:rsidRDefault="005C7A9F" w:rsidP="005C7A9F">
            <w:pPr>
              <w:widowControl w:val="0"/>
              <w:autoSpaceDE w:val="0"/>
              <w:autoSpaceDN w:val="0"/>
              <w:ind w:left="284" w:firstLine="142"/>
              <w:rPr>
                <w:sz w:val="18"/>
                <w:szCs w:val="18"/>
              </w:rPr>
            </w:pPr>
            <w:r>
              <w:rPr>
                <w:sz w:val="18"/>
                <w:szCs w:val="18"/>
              </w:rPr>
              <w:t>2.</w:t>
            </w:r>
            <w:r w:rsidR="002C0E94" w:rsidRPr="00CA1298">
              <w:rPr>
                <w:sz w:val="18"/>
                <w:szCs w:val="18"/>
              </w:rPr>
              <w:t xml:space="preserve">Опубликовать настоящее решение  в установленном законом порядке. </w:t>
            </w:r>
          </w:p>
          <w:p w:rsidR="002C0E94" w:rsidRDefault="005C7A9F" w:rsidP="004B7158">
            <w:pPr>
              <w:widowControl w:val="0"/>
              <w:autoSpaceDE w:val="0"/>
              <w:autoSpaceDN w:val="0"/>
              <w:ind w:left="0" w:firstLine="426"/>
              <w:rPr>
                <w:sz w:val="18"/>
                <w:szCs w:val="18"/>
              </w:rPr>
            </w:pPr>
            <w:r>
              <w:rPr>
                <w:sz w:val="18"/>
                <w:szCs w:val="18"/>
              </w:rPr>
              <w:t>3.</w:t>
            </w:r>
            <w:r w:rsidR="002C0E94" w:rsidRPr="00CA1298">
              <w:rPr>
                <w:sz w:val="18"/>
                <w:szCs w:val="18"/>
              </w:rPr>
              <w:t xml:space="preserve">Контроль  за выполнением данного решения возложить на комиссию по бюджету, ценообразованию, социально-экономическому развитию и </w:t>
            </w:r>
            <w:proofErr w:type="spellStart"/>
            <w:r w:rsidR="002C0E94" w:rsidRPr="00CA1298">
              <w:rPr>
                <w:sz w:val="18"/>
                <w:szCs w:val="18"/>
              </w:rPr>
              <w:t>ресурсообеспечению</w:t>
            </w:r>
            <w:proofErr w:type="spellEnd"/>
            <w:r w:rsidR="002C0E94" w:rsidRPr="00CA1298">
              <w:rPr>
                <w:sz w:val="18"/>
                <w:szCs w:val="18"/>
              </w:rPr>
              <w:t xml:space="preserve">    Думы   </w:t>
            </w:r>
            <w:proofErr w:type="spellStart"/>
            <w:r w:rsidR="002C0E94" w:rsidRPr="00CA1298">
              <w:rPr>
                <w:sz w:val="18"/>
                <w:szCs w:val="18"/>
              </w:rPr>
              <w:t>Хомутовского</w:t>
            </w:r>
            <w:proofErr w:type="spellEnd"/>
            <w:r w:rsidR="002C0E94" w:rsidRPr="00CA1298">
              <w:rPr>
                <w:sz w:val="18"/>
                <w:szCs w:val="18"/>
              </w:rPr>
              <w:t xml:space="preserve">    муниципального </w:t>
            </w:r>
            <w:r w:rsidR="004B7158">
              <w:rPr>
                <w:sz w:val="18"/>
                <w:szCs w:val="18"/>
              </w:rPr>
              <w:t>образовани</w:t>
            </w:r>
            <w:proofErr w:type="gramStart"/>
            <w:r w:rsidR="004B7158">
              <w:rPr>
                <w:sz w:val="18"/>
                <w:szCs w:val="18"/>
              </w:rPr>
              <w:t>я</w:t>
            </w:r>
            <w:r w:rsidR="002C0E94" w:rsidRPr="00CA1298">
              <w:rPr>
                <w:sz w:val="18"/>
                <w:szCs w:val="18"/>
              </w:rPr>
              <w:t>(</w:t>
            </w:r>
            <w:proofErr w:type="gramEnd"/>
            <w:r w:rsidR="002C0E94" w:rsidRPr="00CA1298">
              <w:rPr>
                <w:sz w:val="18"/>
                <w:szCs w:val="18"/>
              </w:rPr>
              <w:t xml:space="preserve"> </w:t>
            </w:r>
            <w:proofErr w:type="spellStart"/>
            <w:r w:rsidR="002C0E94" w:rsidRPr="00CA1298">
              <w:rPr>
                <w:sz w:val="18"/>
                <w:szCs w:val="18"/>
              </w:rPr>
              <w:t>А.К.Ветров</w:t>
            </w:r>
            <w:proofErr w:type="spellEnd"/>
            <w:r w:rsidR="002C0E94" w:rsidRPr="00CA1298">
              <w:rPr>
                <w:sz w:val="18"/>
                <w:szCs w:val="18"/>
              </w:rPr>
              <w:t xml:space="preserve">). </w:t>
            </w:r>
          </w:p>
          <w:p w:rsidR="004B7158" w:rsidRPr="00CA1298" w:rsidRDefault="004B7158" w:rsidP="004B7158">
            <w:pPr>
              <w:widowControl w:val="0"/>
              <w:autoSpaceDE w:val="0"/>
              <w:autoSpaceDN w:val="0"/>
              <w:ind w:left="0" w:firstLine="426"/>
              <w:rPr>
                <w:sz w:val="18"/>
                <w:szCs w:val="18"/>
              </w:rPr>
            </w:pPr>
          </w:p>
          <w:p w:rsidR="004B7158" w:rsidRPr="00117BF0" w:rsidRDefault="004B7158" w:rsidP="004B7158">
            <w:pPr>
              <w:shd w:val="clear" w:color="auto" w:fill="FFFFFF"/>
              <w:tabs>
                <w:tab w:val="center" w:pos="4783"/>
              </w:tabs>
              <w:spacing w:line="319" w:lineRule="exact"/>
              <w:ind w:left="0" w:hanging="14"/>
              <w:jc w:val="left"/>
              <w:rPr>
                <w:i/>
                <w:sz w:val="18"/>
                <w:szCs w:val="18"/>
              </w:rPr>
            </w:pPr>
            <w:r w:rsidRPr="00117BF0">
              <w:rPr>
                <w:i/>
                <w:sz w:val="18"/>
                <w:szCs w:val="18"/>
              </w:rPr>
              <w:t>Исполняющий обязанности</w:t>
            </w:r>
            <w:r w:rsidRPr="00117BF0">
              <w:rPr>
                <w:i/>
                <w:sz w:val="18"/>
                <w:szCs w:val="18"/>
              </w:rPr>
              <w:tab/>
              <w:t xml:space="preserve">        </w:t>
            </w:r>
            <w:r>
              <w:rPr>
                <w:i/>
                <w:sz w:val="18"/>
                <w:szCs w:val="18"/>
              </w:rPr>
              <w:t xml:space="preserve">       </w:t>
            </w:r>
            <w:r w:rsidRPr="00117BF0">
              <w:rPr>
                <w:i/>
                <w:sz w:val="18"/>
                <w:szCs w:val="18"/>
              </w:rPr>
              <w:t xml:space="preserve">          </w:t>
            </w:r>
            <w:r>
              <w:rPr>
                <w:i/>
                <w:sz w:val="18"/>
                <w:szCs w:val="18"/>
              </w:rPr>
              <w:t xml:space="preserve">                                </w:t>
            </w:r>
            <w:r w:rsidRPr="00117BF0">
              <w:rPr>
                <w:i/>
                <w:sz w:val="18"/>
                <w:szCs w:val="18"/>
              </w:rPr>
              <w:t xml:space="preserve">   </w:t>
            </w:r>
            <w:r>
              <w:rPr>
                <w:i/>
                <w:sz w:val="18"/>
                <w:szCs w:val="18"/>
              </w:rPr>
              <w:t xml:space="preserve">                                                   </w:t>
            </w:r>
            <w:r w:rsidRPr="00117BF0">
              <w:rPr>
                <w:i/>
                <w:sz w:val="18"/>
                <w:szCs w:val="18"/>
              </w:rPr>
              <w:t xml:space="preserve">              </w:t>
            </w:r>
            <w:r>
              <w:rPr>
                <w:i/>
                <w:sz w:val="18"/>
                <w:szCs w:val="18"/>
              </w:rPr>
              <w:t xml:space="preserve">         </w:t>
            </w:r>
            <w:r w:rsidRPr="00117BF0">
              <w:rPr>
                <w:i/>
                <w:sz w:val="18"/>
                <w:szCs w:val="18"/>
              </w:rPr>
              <w:t xml:space="preserve">    Заместитель председателя</w:t>
            </w:r>
          </w:p>
          <w:p w:rsidR="004B7158" w:rsidRPr="00117BF0" w:rsidRDefault="004B7158" w:rsidP="004B7158">
            <w:pPr>
              <w:shd w:val="clear" w:color="auto" w:fill="FFFFFF"/>
              <w:spacing w:line="319" w:lineRule="exact"/>
              <w:ind w:left="0" w:hanging="14"/>
              <w:jc w:val="left"/>
              <w:rPr>
                <w:i/>
                <w:sz w:val="18"/>
                <w:szCs w:val="18"/>
              </w:rPr>
            </w:pPr>
            <w:r w:rsidRPr="00117BF0">
              <w:rPr>
                <w:i/>
                <w:sz w:val="18"/>
                <w:szCs w:val="18"/>
              </w:rPr>
              <w:t>Главы администрац</w:t>
            </w:r>
            <w:r>
              <w:rPr>
                <w:i/>
                <w:sz w:val="18"/>
                <w:szCs w:val="18"/>
              </w:rPr>
              <w:t xml:space="preserve">ии </w:t>
            </w:r>
            <w:proofErr w:type="spellStart"/>
            <w:r>
              <w:rPr>
                <w:i/>
                <w:sz w:val="18"/>
                <w:szCs w:val="18"/>
              </w:rPr>
              <w:t>Хомутовского</w:t>
            </w:r>
            <w:proofErr w:type="spellEnd"/>
            <w:r>
              <w:rPr>
                <w:i/>
                <w:sz w:val="18"/>
                <w:szCs w:val="18"/>
              </w:rPr>
              <w:t xml:space="preserve">    </w:t>
            </w:r>
            <w:r w:rsidRPr="00117BF0">
              <w:rPr>
                <w:i/>
                <w:sz w:val="18"/>
                <w:szCs w:val="18"/>
              </w:rPr>
              <w:t xml:space="preserve"> </w:t>
            </w:r>
            <w:r>
              <w:rPr>
                <w:i/>
                <w:sz w:val="18"/>
                <w:szCs w:val="18"/>
              </w:rPr>
              <w:t xml:space="preserve">                                                                                                                            </w:t>
            </w:r>
            <w:r w:rsidRPr="00117BF0">
              <w:rPr>
                <w:i/>
                <w:sz w:val="18"/>
                <w:szCs w:val="18"/>
              </w:rPr>
              <w:t xml:space="preserve">    Думы </w:t>
            </w:r>
            <w:proofErr w:type="spellStart"/>
            <w:r w:rsidRPr="00117BF0">
              <w:rPr>
                <w:i/>
                <w:sz w:val="18"/>
                <w:szCs w:val="18"/>
              </w:rPr>
              <w:t>Хомутовского</w:t>
            </w:r>
            <w:proofErr w:type="spellEnd"/>
          </w:p>
          <w:p w:rsidR="004B7158" w:rsidRPr="00117BF0" w:rsidRDefault="004B7158" w:rsidP="004B7158">
            <w:pPr>
              <w:shd w:val="clear" w:color="auto" w:fill="FFFFFF"/>
              <w:spacing w:line="319" w:lineRule="exact"/>
              <w:ind w:left="0" w:hanging="14"/>
              <w:jc w:val="left"/>
              <w:rPr>
                <w:i/>
                <w:sz w:val="18"/>
                <w:szCs w:val="18"/>
              </w:rPr>
            </w:pPr>
            <w:r w:rsidRPr="00117BF0">
              <w:rPr>
                <w:i/>
                <w:sz w:val="18"/>
                <w:szCs w:val="18"/>
              </w:rPr>
              <w:t xml:space="preserve">муниципального образования                          </w:t>
            </w:r>
            <w:r>
              <w:rPr>
                <w:i/>
                <w:sz w:val="18"/>
                <w:szCs w:val="18"/>
              </w:rPr>
              <w:t xml:space="preserve">                                                                                               </w:t>
            </w:r>
            <w:r w:rsidRPr="00117BF0">
              <w:rPr>
                <w:i/>
                <w:sz w:val="18"/>
                <w:szCs w:val="18"/>
              </w:rPr>
              <w:t xml:space="preserve">      </w:t>
            </w:r>
            <w:r>
              <w:rPr>
                <w:i/>
                <w:sz w:val="18"/>
                <w:szCs w:val="18"/>
              </w:rPr>
              <w:t xml:space="preserve">     </w:t>
            </w:r>
            <w:r w:rsidRPr="00117BF0">
              <w:rPr>
                <w:i/>
                <w:sz w:val="18"/>
                <w:szCs w:val="18"/>
              </w:rPr>
              <w:t xml:space="preserve">  муниципального образования</w:t>
            </w:r>
          </w:p>
          <w:p w:rsidR="004B7158" w:rsidRPr="00117BF0" w:rsidRDefault="004B7158" w:rsidP="004B7158">
            <w:pPr>
              <w:shd w:val="clear" w:color="auto" w:fill="FFFFFF"/>
              <w:spacing w:line="319" w:lineRule="exact"/>
              <w:ind w:left="0" w:hanging="14"/>
              <w:jc w:val="left"/>
              <w:rPr>
                <w:i/>
                <w:sz w:val="18"/>
                <w:szCs w:val="18"/>
              </w:rPr>
            </w:pPr>
            <w:r w:rsidRPr="00117BF0">
              <w:rPr>
                <w:i/>
                <w:sz w:val="18"/>
                <w:szCs w:val="18"/>
              </w:rPr>
              <w:t xml:space="preserve">А.В. Иваненко                 </w:t>
            </w:r>
            <w:r>
              <w:rPr>
                <w:i/>
                <w:sz w:val="18"/>
                <w:szCs w:val="18"/>
              </w:rPr>
              <w:t xml:space="preserve">                                                                                                              </w:t>
            </w:r>
            <w:r w:rsidRPr="00117BF0">
              <w:rPr>
                <w:i/>
                <w:sz w:val="18"/>
                <w:szCs w:val="18"/>
              </w:rPr>
              <w:t xml:space="preserve">           </w:t>
            </w:r>
            <w:r>
              <w:rPr>
                <w:i/>
                <w:sz w:val="18"/>
                <w:szCs w:val="18"/>
              </w:rPr>
              <w:t xml:space="preserve">                          </w:t>
            </w:r>
            <w:r w:rsidRPr="00117BF0">
              <w:rPr>
                <w:i/>
                <w:sz w:val="18"/>
                <w:szCs w:val="18"/>
              </w:rPr>
              <w:t xml:space="preserve">    </w:t>
            </w:r>
            <w:r>
              <w:rPr>
                <w:i/>
                <w:sz w:val="18"/>
                <w:szCs w:val="18"/>
              </w:rPr>
              <w:t xml:space="preserve">                    А.К. Ветров</w:t>
            </w:r>
          </w:p>
          <w:p w:rsidR="002C0E94" w:rsidRPr="004B7158" w:rsidRDefault="002C0E94" w:rsidP="004B7158">
            <w:pPr>
              <w:widowControl w:val="0"/>
              <w:autoSpaceDE w:val="0"/>
              <w:autoSpaceDN w:val="0"/>
              <w:ind w:left="0"/>
              <w:rPr>
                <w:i/>
                <w:sz w:val="18"/>
                <w:szCs w:val="18"/>
              </w:rPr>
            </w:pPr>
          </w:p>
          <w:p w:rsidR="002C0E94" w:rsidRPr="00CA1298" w:rsidRDefault="002C0E94" w:rsidP="004B7158">
            <w:pPr>
              <w:widowControl w:val="0"/>
              <w:autoSpaceDE w:val="0"/>
              <w:autoSpaceDN w:val="0"/>
              <w:jc w:val="right"/>
              <w:rPr>
                <w:sz w:val="18"/>
                <w:szCs w:val="18"/>
              </w:rPr>
            </w:pPr>
            <w:r w:rsidRPr="00CA1298">
              <w:rPr>
                <w:sz w:val="18"/>
                <w:szCs w:val="18"/>
              </w:rPr>
              <w:t xml:space="preserve">Приложение </w:t>
            </w:r>
          </w:p>
          <w:p w:rsidR="002C0E94" w:rsidRPr="00CA1298" w:rsidRDefault="002C0E94" w:rsidP="004B7158">
            <w:pPr>
              <w:widowControl w:val="0"/>
              <w:autoSpaceDE w:val="0"/>
              <w:autoSpaceDN w:val="0"/>
              <w:jc w:val="right"/>
              <w:rPr>
                <w:sz w:val="18"/>
                <w:szCs w:val="18"/>
              </w:rPr>
            </w:pPr>
            <w:r w:rsidRPr="00CA1298">
              <w:rPr>
                <w:sz w:val="18"/>
                <w:szCs w:val="18"/>
              </w:rPr>
              <w:t>Утверждено</w:t>
            </w:r>
          </w:p>
          <w:p w:rsidR="002C0E94" w:rsidRPr="00CA1298" w:rsidRDefault="002C0E94" w:rsidP="004B7158">
            <w:pPr>
              <w:widowControl w:val="0"/>
              <w:autoSpaceDE w:val="0"/>
              <w:autoSpaceDN w:val="0"/>
              <w:jc w:val="right"/>
              <w:rPr>
                <w:sz w:val="18"/>
                <w:szCs w:val="18"/>
              </w:rPr>
            </w:pPr>
            <w:r w:rsidRPr="00CA1298">
              <w:rPr>
                <w:sz w:val="18"/>
                <w:szCs w:val="18"/>
              </w:rPr>
              <w:t xml:space="preserve">решением Думы </w:t>
            </w:r>
            <w:proofErr w:type="spellStart"/>
            <w:r w:rsidRPr="00CA1298">
              <w:rPr>
                <w:sz w:val="18"/>
                <w:szCs w:val="18"/>
              </w:rPr>
              <w:t>Хомутовского</w:t>
            </w:r>
            <w:proofErr w:type="spellEnd"/>
            <w:r w:rsidRPr="00CA1298">
              <w:rPr>
                <w:sz w:val="18"/>
                <w:szCs w:val="18"/>
              </w:rPr>
              <w:t xml:space="preserve"> </w:t>
            </w:r>
          </w:p>
          <w:p w:rsidR="002C0E94" w:rsidRPr="00CA1298" w:rsidRDefault="002C0E94" w:rsidP="004B7158">
            <w:pPr>
              <w:widowControl w:val="0"/>
              <w:autoSpaceDE w:val="0"/>
              <w:autoSpaceDN w:val="0"/>
              <w:jc w:val="right"/>
              <w:rPr>
                <w:sz w:val="18"/>
                <w:szCs w:val="18"/>
              </w:rPr>
            </w:pPr>
            <w:r w:rsidRPr="00CA1298">
              <w:rPr>
                <w:sz w:val="18"/>
                <w:szCs w:val="18"/>
              </w:rPr>
              <w:t>муниципального образования</w:t>
            </w:r>
          </w:p>
          <w:p w:rsidR="002C0E94" w:rsidRPr="00CA1298" w:rsidRDefault="004B7158" w:rsidP="004B7158">
            <w:pPr>
              <w:widowControl w:val="0"/>
              <w:autoSpaceDE w:val="0"/>
              <w:autoSpaceDN w:val="0"/>
              <w:jc w:val="right"/>
              <w:rPr>
                <w:sz w:val="18"/>
                <w:szCs w:val="18"/>
              </w:rPr>
            </w:pPr>
            <w:r>
              <w:rPr>
                <w:sz w:val="18"/>
                <w:szCs w:val="18"/>
              </w:rPr>
              <w:t>27.02.2020 г. № 35-136</w:t>
            </w:r>
          </w:p>
          <w:p w:rsidR="004B7158" w:rsidRPr="00CA1298" w:rsidRDefault="004B7158" w:rsidP="004B7158">
            <w:pPr>
              <w:widowControl w:val="0"/>
              <w:autoSpaceDE w:val="0"/>
              <w:autoSpaceDN w:val="0"/>
              <w:ind w:left="0" w:firstLine="0"/>
              <w:rPr>
                <w:sz w:val="18"/>
                <w:szCs w:val="18"/>
              </w:rPr>
            </w:pPr>
          </w:p>
          <w:p w:rsidR="002C0E94" w:rsidRPr="00CA1298" w:rsidRDefault="002C0E94" w:rsidP="002C0E94">
            <w:pPr>
              <w:widowControl w:val="0"/>
              <w:autoSpaceDE w:val="0"/>
              <w:autoSpaceDN w:val="0"/>
              <w:ind w:right="139"/>
              <w:jc w:val="center"/>
              <w:rPr>
                <w:sz w:val="18"/>
                <w:szCs w:val="18"/>
              </w:rPr>
            </w:pPr>
            <w:r w:rsidRPr="00CA1298">
              <w:rPr>
                <w:sz w:val="18"/>
                <w:szCs w:val="18"/>
              </w:rPr>
              <w:t>Положение</w:t>
            </w:r>
          </w:p>
          <w:p w:rsidR="002C0E94" w:rsidRPr="00CA1298" w:rsidRDefault="002C0E94" w:rsidP="002C0E94">
            <w:pPr>
              <w:widowControl w:val="0"/>
              <w:autoSpaceDE w:val="0"/>
              <w:autoSpaceDN w:val="0"/>
              <w:ind w:right="139"/>
              <w:jc w:val="center"/>
              <w:rPr>
                <w:sz w:val="18"/>
                <w:szCs w:val="18"/>
              </w:rPr>
            </w:pPr>
            <w:r w:rsidRPr="00CA1298">
              <w:rPr>
                <w:sz w:val="18"/>
                <w:szCs w:val="18"/>
              </w:rPr>
              <w:t xml:space="preserve">О размере и условиях оплаты труда Главы </w:t>
            </w:r>
            <w:proofErr w:type="spellStart"/>
            <w:r w:rsidRPr="00CA1298">
              <w:rPr>
                <w:sz w:val="18"/>
                <w:szCs w:val="18"/>
              </w:rPr>
              <w:t>Хомутовского</w:t>
            </w:r>
            <w:proofErr w:type="spellEnd"/>
            <w:r w:rsidRPr="00CA1298">
              <w:rPr>
                <w:sz w:val="18"/>
                <w:szCs w:val="18"/>
              </w:rPr>
              <w:t xml:space="preserve"> муниципального образования на 2020 год</w:t>
            </w:r>
          </w:p>
          <w:p w:rsidR="002C0E94" w:rsidRPr="00CA1298" w:rsidRDefault="002C0E94" w:rsidP="002C0E94">
            <w:pPr>
              <w:widowControl w:val="0"/>
              <w:autoSpaceDE w:val="0"/>
              <w:autoSpaceDN w:val="0"/>
              <w:ind w:right="139"/>
              <w:jc w:val="center"/>
              <w:rPr>
                <w:sz w:val="18"/>
                <w:szCs w:val="18"/>
              </w:rPr>
            </w:pPr>
          </w:p>
          <w:p w:rsidR="002C0E94" w:rsidRPr="00CA1298" w:rsidRDefault="004B7158" w:rsidP="004B7158">
            <w:pPr>
              <w:widowControl w:val="0"/>
              <w:autoSpaceDE w:val="0"/>
              <w:autoSpaceDN w:val="0"/>
              <w:ind w:right="139"/>
              <w:jc w:val="center"/>
              <w:rPr>
                <w:sz w:val="18"/>
                <w:szCs w:val="18"/>
              </w:rPr>
            </w:pPr>
            <w:r>
              <w:rPr>
                <w:sz w:val="18"/>
                <w:szCs w:val="18"/>
              </w:rPr>
              <w:t xml:space="preserve">1. Общее положение </w:t>
            </w:r>
          </w:p>
          <w:p w:rsidR="002C0E94" w:rsidRPr="00CA1298" w:rsidRDefault="004B7158" w:rsidP="001F06B9">
            <w:pPr>
              <w:widowControl w:val="0"/>
              <w:autoSpaceDE w:val="0"/>
              <w:autoSpaceDN w:val="0"/>
              <w:ind w:left="0" w:right="139" w:firstLine="426"/>
              <w:rPr>
                <w:sz w:val="18"/>
                <w:szCs w:val="18"/>
              </w:rPr>
            </w:pPr>
            <w:proofErr w:type="gramStart"/>
            <w:r>
              <w:rPr>
                <w:sz w:val="18"/>
                <w:szCs w:val="18"/>
              </w:rPr>
              <w:t>1.1.</w:t>
            </w:r>
            <w:r w:rsidR="002C0E94" w:rsidRPr="00CA1298">
              <w:rPr>
                <w:sz w:val="18"/>
                <w:szCs w:val="18"/>
              </w:rPr>
              <w:t>Настоящее  Положение разработано в соответствии с Законом Иркутской области от 17.12.2008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с Постановлением Правительства Иркутской области от 27.11.2014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w:t>
            </w:r>
            <w:proofErr w:type="gramEnd"/>
            <w:r w:rsidR="002C0E94" w:rsidRPr="00CA1298">
              <w:rPr>
                <w:sz w:val="18"/>
                <w:szCs w:val="18"/>
              </w:rPr>
              <w:t xml:space="preserve"> служащих и содержание органов местного  самоуправления муниципальных образований Иркутской области», Устава </w:t>
            </w:r>
            <w:proofErr w:type="spellStart"/>
            <w:r w:rsidR="002C0E94" w:rsidRPr="00CA1298">
              <w:rPr>
                <w:sz w:val="18"/>
                <w:szCs w:val="18"/>
              </w:rPr>
              <w:t>Хомутовского</w:t>
            </w:r>
            <w:proofErr w:type="spellEnd"/>
            <w:r w:rsidR="002C0E94" w:rsidRPr="00CA1298">
              <w:rPr>
                <w:sz w:val="18"/>
                <w:szCs w:val="18"/>
              </w:rPr>
              <w:t xml:space="preserve"> муниципального образования.</w:t>
            </w:r>
          </w:p>
          <w:p w:rsidR="002C0E94" w:rsidRPr="00CA1298" w:rsidRDefault="001F06B9" w:rsidP="002C0E94">
            <w:pPr>
              <w:widowControl w:val="0"/>
              <w:autoSpaceDE w:val="0"/>
              <w:autoSpaceDN w:val="0"/>
              <w:ind w:right="139"/>
              <w:rPr>
                <w:sz w:val="18"/>
                <w:szCs w:val="18"/>
              </w:rPr>
            </w:pPr>
            <w:r>
              <w:rPr>
                <w:sz w:val="18"/>
                <w:szCs w:val="18"/>
              </w:rPr>
              <w:t>1.2.</w:t>
            </w:r>
            <w:r w:rsidR="002C0E94" w:rsidRPr="00CA1298">
              <w:rPr>
                <w:sz w:val="18"/>
                <w:szCs w:val="18"/>
              </w:rPr>
              <w:t>Настоящее Положение определяет размер, порядок оплаты труда и формирования фонда оплаты труда Главы МО.</w:t>
            </w:r>
          </w:p>
          <w:p w:rsidR="002C0E94" w:rsidRPr="00CA1298" w:rsidRDefault="001F06B9" w:rsidP="001F06B9">
            <w:pPr>
              <w:widowControl w:val="0"/>
              <w:autoSpaceDE w:val="0"/>
              <w:autoSpaceDN w:val="0"/>
              <w:ind w:right="139"/>
              <w:rPr>
                <w:sz w:val="18"/>
                <w:szCs w:val="18"/>
              </w:rPr>
            </w:pPr>
            <w:r>
              <w:rPr>
                <w:sz w:val="18"/>
                <w:szCs w:val="18"/>
              </w:rPr>
              <w:t>1.3.</w:t>
            </w:r>
            <w:r w:rsidR="002C0E94" w:rsidRPr="00CA1298">
              <w:rPr>
                <w:sz w:val="18"/>
                <w:szCs w:val="18"/>
              </w:rPr>
              <w:t>Источником финансирования оплаты труда Главы МО являются средст</w:t>
            </w:r>
            <w:r>
              <w:rPr>
                <w:sz w:val="18"/>
                <w:szCs w:val="18"/>
              </w:rPr>
              <w:t>ва местного бюджета.</w:t>
            </w:r>
          </w:p>
          <w:p w:rsidR="002C0E94" w:rsidRPr="00CA1298" w:rsidRDefault="002C0E94" w:rsidP="001F06B9">
            <w:pPr>
              <w:widowControl w:val="0"/>
              <w:autoSpaceDE w:val="0"/>
              <w:autoSpaceDN w:val="0"/>
              <w:ind w:right="139"/>
              <w:jc w:val="center"/>
              <w:rPr>
                <w:sz w:val="18"/>
                <w:szCs w:val="18"/>
              </w:rPr>
            </w:pPr>
            <w:r w:rsidRPr="00CA1298">
              <w:rPr>
                <w:sz w:val="18"/>
                <w:szCs w:val="18"/>
              </w:rPr>
              <w:t>2</w:t>
            </w:r>
            <w:r w:rsidR="001F06B9">
              <w:rPr>
                <w:sz w:val="18"/>
                <w:szCs w:val="18"/>
              </w:rPr>
              <w:t>. Размер и условия оплаты труда</w:t>
            </w:r>
          </w:p>
          <w:p w:rsidR="002C0E94" w:rsidRPr="00CA1298" w:rsidRDefault="001F06B9" w:rsidP="001F06B9">
            <w:pPr>
              <w:widowControl w:val="0"/>
              <w:autoSpaceDE w:val="0"/>
              <w:autoSpaceDN w:val="0"/>
              <w:ind w:left="142" w:right="139" w:firstLine="284"/>
              <w:rPr>
                <w:sz w:val="18"/>
                <w:szCs w:val="18"/>
              </w:rPr>
            </w:pPr>
            <w:r>
              <w:rPr>
                <w:sz w:val="18"/>
                <w:szCs w:val="18"/>
              </w:rPr>
              <w:t>2.1.</w:t>
            </w:r>
            <w:r w:rsidR="002C0E94" w:rsidRPr="00CA1298">
              <w:rPr>
                <w:sz w:val="18"/>
                <w:szCs w:val="18"/>
              </w:rPr>
              <w:t>Оплата труда Главы МО состоит из денежного вознаграждения, денежного поощрения и иных дополнительных выплат, предусмотренных настоящим разделом.</w:t>
            </w:r>
          </w:p>
          <w:p w:rsidR="002C0E94" w:rsidRPr="00CA1298" w:rsidRDefault="001F06B9" w:rsidP="001F06B9">
            <w:pPr>
              <w:widowControl w:val="0"/>
              <w:autoSpaceDE w:val="0"/>
              <w:autoSpaceDN w:val="0"/>
              <w:ind w:right="139" w:hanging="288"/>
              <w:rPr>
                <w:sz w:val="18"/>
                <w:szCs w:val="18"/>
              </w:rPr>
            </w:pPr>
            <w:r>
              <w:rPr>
                <w:sz w:val="18"/>
                <w:szCs w:val="18"/>
              </w:rPr>
              <w:t>2.2</w:t>
            </w:r>
            <w:r w:rsidR="002C0E94" w:rsidRPr="00CA1298">
              <w:rPr>
                <w:sz w:val="18"/>
                <w:szCs w:val="18"/>
              </w:rPr>
              <w:t xml:space="preserve">Ежемесячное денежное вознаграждение Главы МО состоит </w:t>
            </w:r>
            <w:proofErr w:type="gramStart"/>
            <w:r w:rsidR="002C0E94" w:rsidRPr="00CA1298">
              <w:rPr>
                <w:sz w:val="18"/>
                <w:szCs w:val="18"/>
              </w:rPr>
              <w:t>из</w:t>
            </w:r>
            <w:proofErr w:type="gramEnd"/>
            <w:r w:rsidR="002C0E94" w:rsidRPr="00CA1298">
              <w:rPr>
                <w:sz w:val="18"/>
                <w:szCs w:val="18"/>
              </w:rPr>
              <w:t xml:space="preserve">:   </w:t>
            </w:r>
          </w:p>
          <w:p w:rsidR="002C0E94" w:rsidRPr="00CA1298" w:rsidRDefault="001F06B9" w:rsidP="001F06B9">
            <w:pPr>
              <w:widowControl w:val="0"/>
              <w:autoSpaceDE w:val="0"/>
              <w:autoSpaceDN w:val="0"/>
              <w:ind w:right="139" w:hanging="288"/>
              <w:rPr>
                <w:sz w:val="18"/>
                <w:szCs w:val="18"/>
              </w:rPr>
            </w:pPr>
            <w:r>
              <w:rPr>
                <w:sz w:val="18"/>
                <w:szCs w:val="18"/>
              </w:rPr>
              <w:t>-</w:t>
            </w:r>
            <w:r w:rsidR="002C0E94" w:rsidRPr="00CA1298">
              <w:rPr>
                <w:sz w:val="18"/>
                <w:szCs w:val="18"/>
              </w:rPr>
              <w:t>должностного оклада  в размере 7 994,0 рублей;</w:t>
            </w:r>
          </w:p>
          <w:p w:rsidR="002C0E94" w:rsidRPr="00CA1298" w:rsidRDefault="001F06B9" w:rsidP="001F06B9">
            <w:pPr>
              <w:widowControl w:val="0"/>
              <w:autoSpaceDE w:val="0"/>
              <w:autoSpaceDN w:val="0"/>
              <w:ind w:right="139" w:hanging="288"/>
              <w:rPr>
                <w:sz w:val="18"/>
                <w:szCs w:val="18"/>
              </w:rPr>
            </w:pPr>
            <w:r>
              <w:rPr>
                <w:sz w:val="18"/>
                <w:szCs w:val="18"/>
              </w:rPr>
              <w:t>-</w:t>
            </w:r>
            <w:r w:rsidR="002C0E94" w:rsidRPr="00CA1298">
              <w:rPr>
                <w:sz w:val="18"/>
                <w:szCs w:val="18"/>
              </w:rPr>
              <w:t>ежемесячной надбавки к должностному окладу за выслугу лет в размере 30 процентов  должностного оклада;</w:t>
            </w:r>
          </w:p>
          <w:p w:rsidR="002C0E94" w:rsidRPr="00CA1298" w:rsidRDefault="001F06B9" w:rsidP="001F06B9">
            <w:pPr>
              <w:widowControl w:val="0"/>
              <w:autoSpaceDE w:val="0"/>
              <w:autoSpaceDN w:val="0"/>
              <w:ind w:left="0" w:right="139" w:firstLine="0"/>
              <w:rPr>
                <w:sz w:val="18"/>
                <w:szCs w:val="18"/>
              </w:rPr>
            </w:pPr>
            <w:r>
              <w:rPr>
                <w:sz w:val="18"/>
                <w:szCs w:val="18"/>
              </w:rPr>
              <w:t>-</w:t>
            </w:r>
            <w:r w:rsidR="002C0E94" w:rsidRPr="00CA1298">
              <w:rPr>
                <w:sz w:val="18"/>
                <w:szCs w:val="18"/>
              </w:rPr>
              <w:t>ежемесячной процентной надбавки со сведениями, составляющими государственную тайну в размере 15 процентов от должностного оклада.</w:t>
            </w:r>
          </w:p>
          <w:p w:rsidR="002C0E94" w:rsidRPr="00CA1298" w:rsidRDefault="001F06B9" w:rsidP="002C0E94">
            <w:pPr>
              <w:widowControl w:val="0"/>
              <w:autoSpaceDE w:val="0"/>
              <w:autoSpaceDN w:val="0"/>
              <w:ind w:right="139"/>
              <w:rPr>
                <w:sz w:val="18"/>
                <w:szCs w:val="18"/>
              </w:rPr>
            </w:pPr>
            <w:r>
              <w:rPr>
                <w:sz w:val="18"/>
                <w:szCs w:val="18"/>
              </w:rPr>
              <w:t>2.3.</w:t>
            </w:r>
            <w:r w:rsidR="002C0E94" w:rsidRPr="00CA1298">
              <w:rPr>
                <w:sz w:val="18"/>
                <w:szCs w:val="18"/>
              </w:rPr>
              <w:t>Ежемесячное денежное поощрение установлено в размере  9,054 денежных  вознаграждений в расчете на месяц.</w:t>
            </w:r>
          </w:p>
          <w:p w:rsidR="002C0E94" w:rsidRPr="00CA1298" w:rsidRDefault="002C0E94" w:rsidP="002C0E94">
            <w:pPr>
              <w:widowControl w:val="0"/>
              <w:autoSpaceDE w:val="0"/>
              <w:autoSpaceDN w:val="0"/>
              <w:ind w:right="139"/>
              <w:rPr>
                <w:sz w:val="18"/>
                <w:szCs w:val="18"/>
              </w:rPr>
            </w:pPr>
          </w:p>
          <w:p w:rsidR="002C0E94" w:rsidRPr="00CA1298" w:rsidRDefault="001F06B9" w:rsidP="001F06B9">
            <w:pPr>
              <w:widowControl w:val="0"/>
              <w:autoSpaceDE w:val="0"/>
              <w:autoSpaceDN w:val="0"/>
              <w:ind w:right="139"/>
              <w:jc w:val="center"/>
              <w:rPr>
                <w:sz w:val="18"/>
                <w:szCs w:val="18"/>
              </w:rPr>
            </w:pPr>
            <w:r>
              <w:rPr>
                <w:sz w:val="18"/>
                <w:szCs w:val="18"/>
              </w:rPr>
              <w:lastRenderedPageBreak/>
              <w:t>3.</w:t>
            </w:r>
            <w:r w:rsidR="002C0E94" w:rsidRPr="00CA1298">
              <w:rPr>
                <w:sz w:val="18"/>
                <w:szCs w:val="18"/>
              </w:rPr>
              <w:t>Формирова</w:t>
            </w:r>
            <w:r>
              <w:rPr>
                <w:sz w:val="18"/>
                <w:szCs w:val="18"/>
              </w:rPr>
              <w:t>ния фонда оплаты труда Главы МО</w:t>
            </w:r>
          </w:p>
          <w:p w:rsidR="002C0E94" w:rsidRPr="00CA1298" w:rsidRDefault="001F06B9" w:rsidP="001F06B9">
            <w:pPr>
              <w:widowControl w:val="0"/>
              <w:autoSpaceDE w:val="0"/>
              <w:autoSpaceDN w:val="0"/>
              <w:ind w:left="0" w:right="139" w:firstLine="426"/>
              <w:rPr>
                <w:sz w:val="18"/>
                <w:szCs w:val="18"/>
              </w:rPr>
            </w:pPr>
            <w:proofErr w:type="gramStart"/>
            <w:r>
              <w:rPr>
                <w:sz w:val="18"/>
                <w:szCs w:val="18"/>
              </w:rPr>
              <w:t>3.1.</w:t>
            </w:r>
            <w:r w:rsidR="002C0E94" w:rsidRPr="00CA1298">
              <w:rPr>
                <w:sz w:val="18"/>
                <w:szCs w:val="18"/>
              </w:rPr>
              <w:t>Расход на оплату труда Главы МО не должен превышать норматив  формирования расходов на оплату труда, утвержденный постановлением Правительства Иркутской области от 27 ноября 2014 №599-пп «Об установлении нормативов формирования расходов на оплату труда депутатов,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roofErr w:type="gramEnd"/>
          </w:p>
          <w:p w:rsidR="002C0E94" w:rsidRPr="00CA1298" w:rsidRDefault="002C0E94" w:rsidP="001F06B9">
            <w:pPr>
              <w:widowControl w:val="0"/>
              <w:autoSpaceDE w:val="0"/>
              <w:autoSpaceDN w:val="0"/>
              <w:ind w:left="0" w:right="139" w:firstLine="426"/>
              <w:rPr>
                <w:sz w:val="18"/>
                <w:szCs w:val="18"/>
              </w:rPr>
            </w:pPr>
            <w:r w:rsidRPr="00CA1298">
              <w:rPr>
                <w:sz w:val="18"/>
                <w:szCs w:val="18"/>
              </w:rPr>
              <w:t>3.2. Фонд оплаты труда Главы МО формируется с учетом районного коэффициента и процентной надбавки к заработной плате за работу в южных районах Иркутской области в размерах, определенных федеральным и областным законодательством.</w:t>
            </w:r>
          </w:p>
          <w:p w:rsidR="002C0E94" w:rsidRPr="00CA1298" w:rsidRDefault="001F06B9" w:rsidP="001F06B9">
            <w:pPr>
              <w:widowControl w:val="0"/>
              <w:autoSpaceDE w:val="0"/>
              <w:autoSpaceDN w:val="0"/>
              <w:ind w:left="0" w:right="139" w:firstLine="426"/>
              <w:rPr>
                <w:sz w:val="18"/>
                <w:szCs w:val="18"/>
              </w:rPr>
            </w:pPr>
            <w:r>
              <w:rPr>
                <w:sz w:val="18"/>
                <w:szCs w:val="18"/>
              </w:rPr>
              <w:t>3.3.</w:t>
            </w:r>
            <w:r w:rsidR="002C0E94" w:rsidRPr="00CA1298">
              <w:rPr>
                <w:sz w:val="18"/>
                <w:szCs w:val="18"/>
              </w:rPr>
              <w:t>Иные дополнительные выплаты, премии устанавливаются в зависимости от экономии фонда оплаты труда Главы МО.</w:t>
            </w:r>
          </w:p>
          <w:p w:rsidR="002C0E94" w:rsidRPr="00CA1298" w:rsidRDefault="002C0E94" w:rsidP="001F06B9">
            <w:pPr>
              <w:widowControl w:val="0"/>
              <w:autoSpaceDE w:val="0"/>
              <w:autoSpaceDN w:val="0"/>
              <w:ind w:left="0" w:right="139" w:firstLine="0"/>
              <w:rPr>
                <w:sz w:val="18"/>
                <w:szCs w:val="18"/>
              </w:rPr>
            </w:pPr>
          </w:p>
          <w:p w:rsidR="002C0E94" w:rsidRPr="001F06B9" w:rsidRDefault="002C0E94" w:rsidP="001F06B9">
            <w:pPr>
              <w:widowControl w:val="0"/>
              <w:autoSpaceDE w:val="0"/>
              <w:autoSpaceDN w:val="0"/>
              <w:ind w:right="139"/>
              <w:jc w:val="right"/>
              <w:rPr>
                <w:i/>
                <w:sz w:val="18"/>
                <w:szCs w:val="18"/>
              </w:rPr>
            </w:pPr>
            <w:r w:rsidRPr="001F06B9">
              <w:rPr>
                <w:i/>
                <w:sz w:val="18"/>
                <w:szCs w:val="18"/>
              </w:rPr>
              <w:t xml:space="preserve">Начальник экономического отдела                                                </w:t>
            </w:r>
            <w:proofErr w:type="spellStart"/>
            <w:r w:rsidRPr="001F06B9">
              <w:rPr>
                <w:i/>
                <w:sz w:val="18"/>
                <w:szCs w:val="18"/>
              </w:rPr>
              <w:t>Е.Н.Дубровина</w:t>
            </w:r>
            <w:proofErr w:type="spellEnd"/>
          </w:p>
          <w:p w:rsidR="002C0E94" w:rsidRPr="001F06B9" w:rsidRDefault="002C0E94" w:rsidP="001F06B9">
            <w:pPr>
              <w:widowControl w:val="0"/>
              <w:autoSpaceDE w:val="0"/>
              <w:autoSpaceDN w:val="0"/>
              <w:ind w:right="139"/>
              <w:jc w:val="right"/>
              <w:rPr>
                <w:i/>
                <w:sz w:val="18"/>
                <w:szCs w:val="18"/>
              </w:rPr>
            </w:pPr>
          </w:p>
          <w:p w:rsidR="002C0E94" w:rsidRPr="00CA1298" w:rsidRDefault="002C0E94" w:rsidP="002C0E94">
            <w:pPr>
              <w:widowControl w:val="0"/>
              <w:autoSpaceDE w:val="0"/>
              <w:autoSpaceDN w:val="0"/>
              <w:ind w:right="139"/>
              <w:jc w:val="center"/>
              <w:rPr>
                <w:sz w:val="18"/>
                <w:szCs w:val="18"/>
              </w:rPr>
            </w:pPr>
          </w:p>
          <w:p w:rsidR="00920747" w:rsidRPr="006937EE" w:rsidRDefault="00920747" w:rsidP="0046148A">
            <w:pPr>
              <w:ind w:left="0" w:right="-2" w:firstLine="0"/>
              <w:rPr>
                <w:sz w:val="18"/>
                <w:szCs w:val="18"/>
              </w:rPr>
            </w:pPr>
          </w:p>
          <w:p w:rsidR="00920747" w:rsidRPr="006937EE" w:rsidRDefault="00920747" w:rsidP="00075BED">
            <w:pPr>
              <w:ind w:right="-2"/>
              <w:jc w:val="center"/>
              <w:rPr>
                <w:b/>
                <w:sz w:val="18"/>
                <w:szCs w:val="18"/>
              </w:rPr>
            </w:pPr>
            <w:r w:rsidRPr="006937EE">
              <w:rPr>
                <w:sz w:val="18"/>
                <w:szCs w:val="18"/>
              </w:rPr>
              <w:t>РОССИЙСКАЯ ФЕДЕРАЦИЯ</w:t>
            </w:r>
          </w:p>
          <w:p w:rsidR="00920747" w:rsidRPr="00592F89" w:rsidRDefault="00920747" w:rsidP="00075BED">
            <w:pPr>
              <w:ind w:right="-2"/>
              <w:jc w:val="center"/>
              <w:rPr>
                <w:b/>
                <w:sz w:val="18"/>
                <w:szCs w:val="18"/>
              </w:rPr>
            </w:pPr>
            <w:r w:rsidRPr="006937EE">
              <w:rPr>
                <w:sz w:val="18"/>
                <w:szCs w:val="18"/>
              </w:rPr>
              <w:t>ИРКУТСКАЯ ОБЛАСТЬ ИРКУТСКИЙ РАЙОН</w:t>
            </w:r>
          </w:p>
          <w:p w:rsidR="00920747" w:rsidRPr="006937EE" w:rsidRDefault="00920747" w:rsidP="00075BED">
            <w:pPr>
              <w:ind w:right="-2"/>
              <w:jc w:val="center"/>
              <w:rPr>
                <w:sz w:val="18"/>
                <w:szCs w:val="18"/>
              </w:rPr>
            </w:pPr>
            <w:r w:rsidRPr="006937EE">
              <w:rPr>
                <w:sz w:val="18"/>
                <w:szCs w:val="18"/>
              </w:rPr>
              <w:t>ХОМУТО</w:t>
            </w:r>
            <w:r w:rsidR="00592F89">
              <w:rPr>
                <w:sz w:val="18"/>
                <w:szCs w:val="18"/>
              </w:rPr>
              <w:t>ВСКОЕ МУНИЦИПАЛЬНОЕ ОБРАЗОВАНИЕ</w:t>
            </w:r>
          </w:p>
          <w:p w:rsidR="00920747" w:rsidRPr="00592F89" w:rsidRDefault="00592F89" w:rsidP="00075BED">
            <w:pPr>
              <w:ind w:right="-2"/>
              <w:jc w:val="center"/>
              <w:rPr>
                <w:b/>
                <w:sz w:val="18"/>
                <w:szCs w:val="18"/>
              </w:rPr>
            </w:pPr>
            <w:r>
              <w:rPr>
                <w:b/>
                <w:sz w:val="18"/>
                <w:szCs w:val="18"/>
              </w:rPr>
              <w:t>АДМИНИСТРАЦИЯ</w:t>
            </w:r>
          </w:p>
          <w:p w:rsidR="00920747" w:rsidRPr="00592F89" w:rsidRDefault="00920747" w:rsidP="00075BED">
            <w:pPr>
              <w:ind w:right="-2"/>
              <w:jc w:val="center"/>
              <w:rPr>
                <w:bCs/>
                <w:sz w:val="18"/>
                <w:szCs w:val="18"/>
              </w:rPr>
            </w:pPr>
            <w:r w:rsidRPr="006937EE">
              <w:rPr>
                <w:b/>
                <w:bCs/>
                <w:sz w:val="18"/>
                <w:szCs w:val="18"/>
              </w:rPr>
              <w:t>ПОСТАНОВЛЕНИЕ</w:t>
            </w:r>
          </w:p>
          <w:p w:rsidR="00920747" w:rsidRPr="006937EE" w:rsidRDefault="00920747" w:rsidP="00075BED">
            <w:pPr>
              <w:ind w:right="3775"/>
              <w:rPr>
                <w:sz w:val="18"/>
                <w:szCs w:val="18"/>
              </w:rPr>
            </w:pPr>
          </w:p>
          <w:p w:rsidR="00920747" w:rsidRPr="00592F89" w:rsidRDefault="00592F89" w:rsidP="00075BED">
            <w:pPr>
              <w:ind w:right="3775"/>
              <w:rPr>
                <w:sz w:val="18"/>
                <w:szCs w:val="18"/>
                <w:u w:val="single"/>
              </w:rPr>
            </w:pPr>
            <w:r>
              <w:rPr>
                <w:sz w:val="18"/>
                <w:szCs w:val="18"/>
                <w:u w:val="single"/>
              </w:rPr>
              <w:t xml:space="preserve"> </w:t>
            </w:r>
            <w:r w:rsidRPr="00592F89">
              <w:rPr>
                <w:sz w:val="18"/>
                <w:szCs w:val="18"/>
                <w:u w:val="single"/>
              </w:rPr>
              <w:t xml:space="preserve">28.02.2020г. </w:t>
            </w:r>
            <w:r w:rsidR="00920747" w:rsidRPr="00592F89">
              <w:rPr>
                <w:sz w:val="18"/>
                <w:szCs w:val="18"/>
                <w:u w:val="single"/>
              </w:rPr>
              <w:t>№</w:t>
            </w:r>
            <w:r w:rsidR="0046148A">
              <w:rPr>
                <w:sz w:val="18"/>
                <w:szCs w:val="18"/>
                <w:u w:val="single"/>
              </w:rPr>
              <w:t>24</w:t>
            </w:r>
            <w:r w:rsidRPr="00592F89">
              <w:rPr>
                <w:sz w:val="18"/>
                <w:szCs w:val="18"/>
                <w:u w:val="single"/>
              </w:rPr>
              <w:t xml:space="preserve"> о/д</w:t>
            </w:r>
          </w:p>
          <w:p w:rsidR="00920747" w:rsidRPr="006937EE" w:rsidRDefault="00592F89" w:rsidP="00075BED">
            <w:pPr>
              <w:ind w:right="3775"/>
              <w:rPr>
                <w:sz w:val="18"/>
                <w:szCs w:val="18"/>
              </w:rPr>
            </w:pPr>
            <w:r>
              <w:rPr>
                <w:sz w:val="18"/>
                <w:szCs w:val="18"/>
              </w:rPr>
              <w:t xml:space="preserve">       </w:t>
            </w:r>
            <w:r w:rsidR="00920747" w:rsidRPr="006937EE">
              <w:rPr>
                <w:sz w:val="18"/>
                <w:szCs w:val="18"/>
              </w:rPr>
              <w:t>с. Хомутово</w:t>
            </w:r>
          </w:p>
          <w:p w:rsidR="00920747" w:rsidRPr="006937EE" w:rsidRDefault="00920747" w:rsidP="00075BED">
            <w:pPr>
              <w:ind w:right="3775"/>
              <w:jc w:val="center"/>
              <w:rPr>
                <w:sz w:val="18"/>
                <w:szCs w:val="18"/>
              </w:rPr>
            </w:pPr>
          </w:p>
          <w:p w:rsidR="00920747" w:rsidRPr="006937EE" w:rsidRDefault="00920747" w:rsidP="00075BED">
            <w:pPr>
              <w:ind w:left="0" w:right="-1" w:firstLine="0"/>
              <w:rPr>
                <w:sz w:val="18"/>
                <w:szCs w:val="18"/>
              </w:rPr>
            </w:pPr>
            <w:r w:rsidRPr="006937EE">
              <w:rPr>
                <w:sz w:val="18"/>
                <w:szCs w:val="18"/>
              </w:rPr>
              <w:t xml:space="preserve">Об организации эвакуационных мероприятий на территории </w:t>
            </w:r>
            <w:proofErr w:type="spellStart"/>
            <w:r w:rsidRPr="006937EE">
              <w:rPr>
                <w:sz w:val="18"/>
                <w:szCs w:val="18"/>
              </w:rPr>
              <w:t>Хомутовского</w:t>
            </w:r>
            <w:proofErr w:type="spellEnd"/>
            <w:r w:rsidRPr="006937EE">
              <w:rPr>
                <w:sz w:val="18"/>
                <w:szCs w:val="18"/>
              </w:rPr>
              <w:t xml:space="preserve"> муниципального образования при возникновении чрезвычайных ситуаций природного и техногенного характера</w:t>
            </w:r>
          </w:p>
          <w:p w:rsidR="00920747" w:rsidRPr="006937EE" w:rsidRDefault="00920747" w:rsidP="00075BED">
            <w:pPr>
              <w:rPr>
                <w:sz w:val="18"/>
                <w:szCs w:val="18"/>
              </w:rPr>
            </w:pPr>
          </w:p>
          <w:p w:rsidR="00592F89" w:rsidRDefault="00920747" w:rsidP="00075BED">
            <w:pPr>
              <w:tabs>
                <w:tab w:val="left" w:pos="1800"/>
              </w:tabs>
              <w:autoSpaceDE w:val="0"/>
              <w:autoSpaceDN w:val="0"/>
              <w:adjustRightInd w:val="0"/>
              <w:ind w:left="0" w:firstLine="426"/>
              <w:rPr>
                <w:sz w:val="18"/>
                <w:szCs w:val="18"/>
              </w:rPr>
            </w:pPr>
            <w:r w:rsidRPr="006937EE">
              <w:rPr>
                <w:sz w:val="18"/>
                <w:szCs w:val="18"/>
              </w:rPr>
              <w:t xml:space="preserve">В соответствии с Федеральными законами от 06.10.2003 года № 131-ФЗ «Об общих принципах организации местного самоуправления в Российской Федерации», федеральным законом от 21.12.1994 № 68-ФЗ «О защите населения и территорий от чрезвычайных ситуаций природного и техногенного характера», руководствуясь Уставом </w:t>
            </w:r>
            <w:proofErr w:type="spellStart"/>
            <w:r w:rsidRPr="006937EE">
              <w:rPr>
                <w:sz w:val="18"/>
                <w:szCs w:val="18"/>
              </w:rPr>
              <w:t>Хомутовского</w:t>
            </w:r>
            <w:proofErr w:type="spellEnd"/>
            <w:r w:rsidRPr="006937EE">
              <w:rPr>
                <w:sz w:val="18"/>
                <w:szCs w:val="18"/>
              </w:rPr>
              <w:t xml:space="preserve"> муниципального образования, администрация </w:t>
            </w:r>
            <w:proofErr w:type="spellStart"/>
            <w:r w:rsidRPr="006937EE">
              <w:rPr>
                <w:sz w:val="18"/>
                <w:szCs w:val="18"/>
              </w:rPr>
              <w:t>Хомутовского</w:t>
            </w:r>
            <w:proofErr w:type="spellEnd"/>
            <w:r w:rsidRPr="006937EE">
              <w:rPr>
                <w:sz w:val="18"/>
                <w:szCs w:val="18"/>
              </w:rPr>
              <w:t xml:space="preserve"> муниципального образования</w:t>
            </w:r>
          </w:p>
          <w:p w:rsidR="00920747" w:rsidRPr="00592F89" w:rsidRDefault="00920747" w:rsidP="00075BED">
            <w:pPr>
              <w:tabs>
                <w:tab w:val="left" w:pos="1800"/>
              </w:tabs>
              <w:autoSpaceDE w:val="0"/>
              <w:autoSpaceDN w:val="0"/>
              <w:adjustRightInd w:val="0"/>
              <w:ind w:left="0" w:firstLine="1701"/>
              <w:rPr>
                <w:sz w:val="18"/>
                <w:szCs w:val="18"/>
              </w:rPr>
            </w:pPr>
            <w:r w:rsidRPr="006937EE">
              <w:rPr>
                <w:spacing w:val="-1"/>
                <w:sz w:val="18"/>
                <w:szCs w:val="18"/>
              </w:rPr>
              <w:t>ПОСТАНОВЛЯЕТ:</w:t>
            </w:r>
          </w:p>
          <w:p w:rsidR="00920747" w:rsidRPr="006937EE" w:rsidRDefault="00920747" w:rsidP="00075BED">
            <w:pPr>
              <w:numPr>
                <w:ilvl w:val="0"/>
                <w:numId w:val="21"/>
              </w:numPr>
              <w:shd w:val="clear" w:color="auto" w:fill="FFFFFF"/>
              <w:ind w:left="0" w:right="19" w:firstLine="426"/>
              <w:rPr>
                <w:spacing w:val="-16"/>
                <w:sz w:val="18"/>
                <w:szCs w:val="18"/>
              </w:rPr>
            </w:pPr>
            <w:r w:rsidRPr="006937EE">
              <w:rPr>
                <w:spacing w:val="-2"/>
                <w:sz w:val="18"/>
                <w:szCs w:val="18"/>
              </w:rPr>
              <w:t xml:space="preserve">Утвердить положение о порядке проведения эвакуационных мероприятий на территории </w:t>
            </w:r>
            <w:proofErr w:type="spellStart"/>
            <w:r w:rsidRPr="006937EE">
              <w:rPr>
                <w:spacing w:val="-2"/>
                <w:sz w:val="18"/>
                <w:szCs w:val="18"/>
              </w:rPr>
              <w:t>Хомутовского</w:t>
            </w:r>
            <w:proofErr w:type="spellEnd"/>
            <w:r w:rsidRPr="006937EE">
              <w:rPr>
                <w:spacing w:val="-2"/>
                <w:sz w:val="18"/>
                <w:szCs w:val="18"/>
              </w:rPr>
              <w:t xml:space="preserve"> муниципального образования</w:t>
            </w:r>
            <w:r w:rsidRPr="006937EE">
              <w:rPr>
                <w:spacing w:val="-1"/>
                <w:sz w:val="18"/>
                <w:szCs w:val="18"/>
              </w:rPr>
              <w:t xml:space="preserve"> при возникновении чрезвычайных ситуаций природного и техногенного характера (приложение 1).</w:t>
            </w:r>
          </w:p>
          <w:p w:rsidR="00920747" w:rsidRPr="006937EE" w:rsidRDefault="00920747" w:rsidP="00075BED">
            <w:pPr>
              <w:numPr>
                <w:ilvl w:val="0"/>
                <w:numId w:val="21"/>
              </w:numPr>
              <w:shd w:val="clear" w:color="auto" w:fill="FFFFFF"/>
              <w:ind w:left="0" w:right="19" w:firstLine="426"/>
              <w:rPr>
                <w:spacing w:val="-16"/>
                <w:sz w:val="18"/>
                <w:szCs w:val="18"/>
              </w:rPr>
            </w:pPr>
            <w:r w:rsidRPr="006937EE">
              <w:rPr>
                <w:spacing w:val="-2"/>
                <w:sz w:val="18"/>
                <w:szCs w:val="18"/>
              </w:rPr>
              <w:t xml:space="preserve">Утвердить положение о пунктах временного размещения населения </w:t>
            </w:r>
            <w:proofErr w:type="spellStart"/>
            <w:r w:rsidRPr="006937EE">
              <w:rPr>
                <w:spacing w:val="-2"/>
                <w:sz w:val="18"/>
                <w:szCs w:val="18"/>
              </w:rPr>
              <w:t>Хомутовского</w:t>
            </w:r>
            <w:proofErr w:type="spellEnd"/>
            <w:r w:rsidRPr="006937EE">
              <w:rPr>
                <w:spacing w:val="-2"/>
                <w:sz w:val="18"/>
                <w:szCs w:val="18"/>
              </w:rPr>
              <w:t xml:space="preserve"> муниципального образования (приложение 2).</w:t>
            </w:r>
          </w:p>
          <w:p w:rsidR="00920747" w:rsidRPr="006937EE" w:rsidRDefault="00920747" w:rsidP="00075BED">
            <w:pPr>
              <w:numPr>
                <w:ilvl w:val="0"/>
                <w:numId w:val="21"/>
              </w:numPr>
              <w:shd w:val="clear" w:color="auto" w:fill="FFFFFF"/>
              <w:ind w:left="0" w:right="19" w:firstLine="426"/>
              <w:rPr>
                <w:spacing w:val="-16"/>
                <w:sz w:val="18"/>
                <w:szCs w:val="18"/>
              </w:rPr>
            </w:pPr>
            <w:r w:rsidRPr="006937EE">
              <w:rPr>
                <w:spacing w:val="-2"/>
                <w:sz w:val="18"/>
                <w:szCs w:val="18"/>
              </w:rPr>
              <w:t>Утвердить функциональные обязанности начальника и заместителя начальника пункта временного размещения (приложение 3).</w:t>
            </w:r>
          </w:p>
          <w:p w:rsidR="00920747" w:rsidRPr="006937EE" w:rsidRDefault="00920747" w:rsidP="00075BED">
            <w:pPr>
              <w:numPr>
                <w:ilvl w:val="0"/>
                <w:numId w:val="21"/>
              </w:numPr>
              <w:shd w:val="clear" w:color="auto" w:fill="FFFFFF"/>
              <w:ind w:left="0" w:right="19" w:firstLine="426"/>
              <w:rPr>
                <w:spacing w:val="-16"/>
                <w:sz w:val="18"/>
                <w:szCs w:val="18"/>
              </w:rPr>
            </w:pPr>
            <w:r w:rsidRPr="006937EE">
              <w:rPr>
                <w:spacing w:val="-2"/>
                <w:sz w:val="18"/>
                <w:szCs w:val="18"/>
              </w:rPr>
              <w:t>Утвердить календарный план действий личного состава пункта временного размещения (приложение 4).</w:t>
            </w:r>
          </w:p>
          <w:p w:rsidR="00920747" w:rsidRPr="006937EE" w:rsidRDefault="00920747" w:rsidP="00075BED">
            <w:pPr>
              <w:numPr>
                <w:ilvl w:val="0"/>
                <w:numId w:val="21"/>
              </w:numPr>
              <w:shd w:val="clear" w:color="auto" w:fill="FFFFFF"/>
              <w:ind w:left="0" w:right="19" w:firstLine="426"/>
              <w:rPr>
                <w:spacing w:val="-16"/>
                <w:sz w:val="18"/>
                <w:szCs w:val="18"/>
              </w:rPr>
            </w:pPr>
            <w:r w:rsidRPr="006937EE">
              <w:rPr>
                <w:spacing w:val="-2"/>
                <w:sz w:val="18"/>
                <w:szCs w:val="18"/>
              </w:rPr>
              <w:t xml:space="preserve">Утвердить перечень пунктов временного размещения населения </w:t>
            </w:r>
            <w:proofErr w:type="spellStart"/>
            <w:r w:rsidRPr="006937EE">
              <w:rPr>
                <w:spacing w:val="-2"/>
                <w:sz w:val="18"/>
                <w:szCs w:val="18"/>
              </w:rPr>
              <w:t>Хомутовского</w:t>
            </w:r>
            <w:proofErr w:type="spellEnd"/>
            <w:r w:rsidRPr="006937EE">
              <w:rPr>
                <w:spacing w:val="-2"/>
                <w:sz w:val="18"/>
                <w:szCs w:val="18"/>
              </w:rPr>
              <w:t xml:space="preserve"> муниципального образования при возникновении ЧС природного и техногенного характера (приложение 5).</w:t>
            </w:r>
          </w:p>
          <w:p w:rsidR="00920747" w:rsidRPr="006937EE" w:rsidRDefault="00920747" w:rsidP="00075BED">
            <w:pPr>
              <w:numPr>
                <w:ilvl w:val="0"/>
                <w:numId w:val="21"/>
              </w:numPr>
              <w:shd w:val="clear" w:color="auto" w:fill="FFFFFF"/>
              <w:ind w:left="0" w:right="19" w:firstLine="426"/>
              <w:rPr>
                <w:spacing w:val="-16"/>
                <w:sz w:val="18"/>
                <w:szCs w:val="18"/>
              </w:rPr>
            </w:pPr>
            <w:r w:rsidRPr="006937EE">
              <w:rPr>
                <w:sz w:val="18"/>
                <w:szCs w:val="18"/>
              </w:rPr>
              <w:t xml:space="preserve">Руководителям организаций, на базе которых разворачиваются пункты временного размещения, организовать разработку </w:t>
            </w:r>
            <w:r w:rsidRPr="006937EE">
              <w:rPr>
                <w:spacing w:val="-3"/>
                <w:sz w:val="18"/>
                <w:szCs w:val="18"/>
              </w:rPr>
              <w:t>необходимой документации.</w:t>
            </w:r>
          </w:p>
          <w:p w:rsidR="00920747" w:rsidRPr="006937EE" w:rsidRDefault="00920747" w:rsidP="00075BED">
            <w:pPr>
              <w:numPr>
                <w:ilvl w:val="0"/>
                <w:numId w:val="21"/>
              </w:numPr>
              <w:shd w:val="clear" w:color="auto" w:fill="FFFFFF"/>
              <w:ind w:left="0" w:right="19" w:firstLine="426"/>
              <w:rPr>
                <w:spacing w:val="-16"/>
                <w:sz w:val="18"/>
                <w:szCs w:val="18"/>
              </w:rPr>
            </w:pPr>
            <w:r w:rsidRPr="006937EE">
              <w:rPr>
                <w:spacing w:val="-2"/>
                <w:sz w:val="18"/>
                <w:szCs w:val="18"/>
              </w:rPr>
              <w:t>Признать утратившим</w:t>
            </w:r>
            <w:r w:rsidRPr="006937EE">
              <w:rPr>
                <w:sz w:val="18"/>
                <w:szCs w:val="18"/>
              </w:rPr>
              <w:t xml:space="preserve">   силу постановление администрации </w:t>
            </w:r>
            <w:proofErr w:type="spellStart"/>
            <w:r w:rsidRPr="006937EE">
              <w:rPr>
                <w:sz w:val="18"/>
                <w:szCs w:val="18"/>
              </w:rPr>
              <w:t>Хомутовского</w:t>
            </w:r>
            <w:proofErr w:type="spellEnd"/>
            <w:r w:rsidRPr="006937EE">
              <w:rPr>
                <w:sz w:val="18"/>
                <w:szCs w:val="18"/>
              </w:rPr>
              <w:t xml:space="preserve"> МО №124о/д от 17.07.2014 г. «О создании пунктов временного размещения», постановление администрации </w:t>
            </w:r>
            <w:proofErr w:type="spellStart"/>
            <w:r w:rsidRPr="006937EE">
              <w:rPr>
                <w:sz w:val="18"/>
                <w:szCs w:val="18"/>
              </w:rPr>
              <w:t>Хомутовского</w:t>
            </w:r>
            <w:proofErr w:type="spellEnd"/>
            <w:r w:rsidRPr="006937EE">
              <w:rPr>
                <w:sz w:val="18"/>
                <w:szCs w:val="18"/>
              </w:rPr>
              <w:t xml:space="preserve"> МО №60о/д от 04.04.2019 г. «О внесении изменений в постановление администрации от 17.07.2014 г. №124 о/д «О создании пунктов временного размещения».</w:t>
            </w:r>
          </w:p>
          <w:p w:rsidR="00920747" w:rsidRPr="006937EE" w:rsidRDefault="00920747" w:rsidP="00075BED">
            <w:pPr>
              <w:numPr>
                <w:ilvl w:val="0"/>
                <w:numId w:val="21"/>
              </w:numPr>
              <w:shd w:val="clear" w:color="auto" w:fill="FFFFFF"/>
              <w:ind w:left="0" w:right="19" w:firstLine="426"/>
              <w:rPr>
                <w:spacing w:val="-16"/>
                <w:sz w:val="18"/>
                <w:szCs w:val="18"/>
              </w:rPr>
            </w:pPr>
            <w:r w:rsidRPr="006937EE">
              <w:rPr>
                <w:spacing w:val="-16"/>
                <w:sz w:val="18"/>
                <w:szCs w:val="18"/>
              </w:rPr>
              <w:t>Опубликовать настоящее постановление в установленном законом порядке.</w:t>
            </w:r>
          </w:p>
          <w:p w:rsidR="00920747" w:rsidRPr="00592F89" w:rsidRDefault="00920747" w:rsidP="00075BED">
            <w:pPr>
              <w:numPr>
                <w:ilvl w:val="0"/>
                <w:numId w:val="21"/>
              </w:numPr>
              <w:shd w:val="clear" w:color="auto" w:fill="FFFFFF"/>
              <w:ind w:left="0" w:right="19" w:firstLine="426"/>
              <w:rPr>
                <w:spacing w:val="-16"/>
                <w:sz w:val="18"/>
                <w:szCs w:val="18"/>
              </w:rPr>
            </w:pPr>
            <w:proofErr w:type="gramStart"/>
            <w:r w:rsidRPr="006937EE">
              <w:rPr>
                <w:spacing w:val="-2"/>
                <w:sz w:val="18"/>
                <w:szCs w:val="18"/>
              </w:rPr>
              <w:t>Контроль за</w:t>
            </w:r>
            <w:proofErr w:type="gramEnd"/>
            <w:r w:rsidRPr="006937EE">
              <w:rPr>
                <w:spacing w:val="-2"/>
                <w:sz w:val="18"/>
                <w:szCs w:val="18"/>
              </w:rPr>
              <w:t xml:space="preserve"> исполнением настоящего постановления возложить на Первого заместителя Главы администрации </w:t>
            </w:r>
            <w:proofErr w:type="spellStart"/>
            <w:r w:rsidRPr="006937EE">
              <w:rPr>
                <w:spacing w:val="-2"/>
                <w:sz w:val="18"/>
                <w:szCs w:val="18"/>
              </w:rPr>
              <w:t>Хомутовского</w:t>
            </w:r>
            <w:proofErr w:type="spellEnd"/>
            <w:r w:rsidRPr="006937EE">
              <w:rPr>
                <w:spacing w:val="-2"/>
                <w:sz w:val="18"/>
                <w:szCs w:val="18"/>
              </w:rPr>
              <w:t xml:space="preserve"> муниципального образования</w:t>
            </w:r>
          </w:p>
          <w:p w:rsidR="00920747" w:rsidRPr="00592F89" w:rsidRDefault="00920747" w:rsidP="00075BED">
            <w:pPr>
              <w:shd w:val="clear" w:color="auto" w:fill="FFFFFF"/>
              <w:ind w:left="19" w:right="10" w:firstLine="701"/>
              <w:jc w:val="right"/>
              <w:rPr>
                <w:i/>
                <w:sz w:val="18"/>
                <w:szCs w:val="18"/>
              </w:rPr>
            </w:pPr>
          </w:p>
          <w:p w:rsidR="00920747" w:rsidRPr="00592F89" w:rsidRDefault="00592F89" w:rsidP="00075BED">
            <w:pPr>
              <w:shd w:val="clear" w:color="auto" w:fill="FFFFFF"/>
              <w:ind w:right="19"/>
              <w:jc w:val="right"/>
              <w:rPr>
                <w:i/>
                <w:spacing w:val="-1"/>
                <w:sz w:val="18"/>
                <w:szCs w:val="18"/>
              </w:rPr>
            </w:pPr>
            <w:r>
              <w:rPr>
                <w:i/>
                <w:spacing w:val="-1"/>
                <w:sz w:val="18"/>
                <w:szCs w:val="18"/>
              </w:rPr>
              <w:t xml:space="preserve">Исполняющий обязанности   </w:t>
            </w:r>
            <w:r w:rsidR="00920747" w:rsidRPr="00592F89">
              <w:rPr>
                <w:i/>
                <w:spacing w:val="-1"/>
                <w:sz w:val="18"/>
                <w:szCs w:val="18"/>
              </w:rPr>
              <w:t>Главы администрации</w:t>
            </w:r>
            <w:r w:rsidR="00920747" w:rsidRPr="00592F89">
              <w:rPr>
                <w:i/>
                <w:spacing w:val="-1"/>
                <w:sz w:val="18"/>
                <w:szCs w:val="18"/>
              </w:rPr>
              <w:tab/>
            </w:r>
            <w:r w:rsidR="00920747" w:rsidRPr="00592F89">
              <w:rPr>
                <w:i/>
                <w:spacing w:val="-1"/>
                <w:sz w:val="18"/>
                <w:szCs w:val="18"/>
              </w:rPr>
              <w:tab/>
            </w:r>
            <w:r w:rsidR="00920747" w:rsidRPr="00592F89">
              <w:rPr>
                <w:i/>
                <w:spacing w:val="-1"/>
                <w:sz w:val="18"/>
                <w:szCs w:val="18"/>
              </w:rPr>
              <w:tab/>
            </w:r>
            <w:r w:rsidR="00920747" w:rsidRPr="00592F89">
              <w:rPr>
                <w:i/>
                <w:spacing w:val="-1"/>
                <w:sz w:val="18"/>
                <w:szCs w:val="18"/>
              </w:rPr>
              <w:tab/>
            </w:r>
            <w:r w:rsidR="00920747" w:rsidRPr="00592F89">
              <w:rPr>
                <w:i/>
                <w:spacing w:val="-1"/>
                <w:sz w:val="18"/>
                <w:szCs w:val="18"/>
              </w:rPr>
              <w:tab/>
            </w:r>
            <w:r w:rsidR="00920747" w:rsidRPr="00592F89">
              <w:rPr>
                <w:i/>
                <w:spacing w:val="-1"/>
                <w:sz w:val="18"/>
                <w:szCs w:val="18"/>
              </w:rPr>
              <w:tab/>
            </w:r>
            <w:r w:rsidR="00920747" w:rsidRPr="00592F89">
              <w:rPr>
                <w:i/>
                <w:spacing w:val="-1"/>
                <w:sz w:val="18"/>
                <w:szCs w:val="18"/>
              </w:rPr>
              <w:tab/>
            </w:r>
            <w:r>
              <w:rPr>
                <w:i/>
                <w:spacing w:val="-1"/>
                <w:sz w:val="18"/>
                <w:szCs w:val="18"/>
              </w:rPr>
              <w:t xml:space="preserve">                       </w:t>
            </w:r>
            <w:r w:rsidR="00920747" w:rsidRPr="00592F89">
              <w:rPr>
                <w:i/>
                <w:spacing w:val="-1"/>
                <w:sz w:val="18"/>
                <w:szCs w:val="18"/>
              </w:rPr>
              <w:t>А.В.  Иваненко</w:t>
            </w:r>
          </w:p>
          <w:p w:rsidR="00F26CEB" w:rsidRDefault="00F26CEB" w:rsidP="00075BED">
            <w:pPr>
              <w:ind w:left="6120"/>
              <w:jc w:val="right"/>
              <w:rPr>
                <w:i/>
                <w:spacing w:val="-1"/>
                <w:sz w:val="18"/>
                <w:szCs w:val="18"/>
              </w:rPr>
            </w:pPr>
          </w:p>
          <w:p w:rsidR="00920747" w:rsidRPr="006937EE" w:rsidRDefault="00920747" w:rsidP="00075BED">
            <w:pPr>
              <w:ind w:left="6120"/>
              <w:jc w:val="right"/>
              <w:rPr>
                <w:sz w:val="18"/>
                <w:szCs w:val="18"/>
              </w:rPr>
            </w:pPr>
            <w:r w:rsidRPr="006937EE">
              <w:rPr>
                <w:sz w:val="18"/>
                <w:szCs w:val="18"/>
              </w:rPr>
              <w:t>Приложение 1</w:t>
            </w:r>
          </w:p>
          <w:p w:rsidR="00EB5510" w:rsidRDefault="00920747" w:rsidP="00075BED">
            <w:pPr>
              <w:ind w:left="5940"/>
              <w:jc w:val="right"/>
              <w:rPr>
                <w:sz w:val="18"/>
                <w:szCs w:val="18"/>
              </w:rPr>
            </w:pPr>
            <w:r w:rsidRPr="006937EE">
              <w:rPr>
                <w:sz w:val="18"/>
                <w:szCs w:val="18"/>
              </w:rPr>
              <w:t xml:space="preserve"> к постановлению администрации </w:t>
            </w:r>
          </w:p>
          <w:p w:rsidR="00EB5510" w:rsidRDefault="00920747" w:rsidP="00075BED">
            <w:pPr>
              <w:ind w:left="5940"/>
              <w:jc w:val="right"/>
              <w:rPr>
                <w:sz w:val="18"/>
                <w:szCs w:val="18"/>
              </w:rPr>
            </w:pPr>
            <w:proofErr w:type="spellStart"/>
            <w:r w:rsidRPr="006937EE">
              <w:rPr>
                <w:sz w:val="18"/>
                <w:szCs w:val="18"/>
              </w:rPr>
              <w:t>Хомутовского</w:t>
            </w:r>
            <w:proofErr w:type="spellEnd"/>
            <w:r w:rsidRPr="006937EE">
              <w:rPr>
                <w:sz w:val="18"/>
                <w:szCs w:val="18"/>
              </w:rPr>
              <w:t xml:space="preserve"> муниципального образования</w:t>
            </w:r>
          </w:p>
          <w:p w:rsidR="00920747" w:rsidRPr="00F26CEB" w:rsidRDefault="00920747" w:rsidP="00F26CEB">
            <w:pPr>
              <w:ind w:left="5940"/>
              <w:jc w:val="right"/>
              <w:rPr>
                <w:rStyle w:val="ts01"/>
                <w:color w:val="auto"/>
                <w:sz w:val="18"/>
                <w:szCs w:val="18"/>
              </w:rPr>
            </w:pPr>
            <w:r w:rsidRPr="006937EE">
              <w:rPr>
                <w:sz w:val="18"/>
                <w:szCs w:val="18"/>
              </w:rPr>
              <w:t xml:space="preserve"> от   </w:t>
            </w:r>
            <w:r w:rsidR="00592F89">
              <w:rPr>
                <w:sz w:val="18"/>
                <w:szCs w:val="18"/>
              </w:rPr>
              <w:t>«28</w:t>
            </w:r>
            <w:r w:rsidRPr="006937EE">
              <w:rPr>
                <w:sz w:val="18"/>
                <w:szCs w:val="18"/>
              </w:rPr>
              <w:t>»</w:t>
            </w:r>
            <w:r w:rsidR="00592F89">
              <w:rPr>
                <w:sz w:val="18"/>
                <w:szCs w:val="18"/>
              </w:rPr>
              <w:t>02.</w:t>
            </w:r>
            <w:r w:rsidRPr="006937EE">
              <w:rPr>
                <w:sz w:val="18"/>
                <w:szCs w:val="18"/>
              </w:rPr>
              <w:t>2020</w:t>
            </w:r>
            <w:r w:rsidR="00592F89">
              <w:rPr>
                <w:sz w:val="18"/>
                <w:szCs w:val="18"/>
              </w:rPr>
              <w:t xml:space="preserve"> года </w:t>
            </w:r>
            <w:r w:rsidR="00EB5510">
              <w:rPr>
                <w:sz w:val="18"/>
                <w:szCs w:val="18"/>
              </w:rPr>
              <w:t>№</w:t>
            </w:r>
            <w:r w:rsidR="00592F89">
              <w:rPr>
                <w:sz w:val="18"/>
                <w:szCs w:val="18"/>
              </w:rPr>
              <w:t>24 о/д</w:t>
            </w:r>
          </w:p>
          <w:p w:rsidR="00920747" w:rsidRPr="006937EE" w:rsidRDefault="00920747" w:rsidP="00075BED">
            <w:pPr>
              <w:ind w:firstLine="720"/>
              <w:jc w:val="center"/>
              <w:rPr>
                <w:rStyle w:val="ts01"/>
                <w:b/>
                <w:color w:val="000000"/>
                <w:sz w:val="18"/>
                <w:szCs w:val="18"/>
              </w:rPr>
            </w:pPr>
          </w:p>
          <w:p w:rsidR="00920747" w:rsidRPr="006937EE" w:rsidRDefault="00920747" w:rsidP="00075BED">
            <w:pPr>
              <w:jc w:val="center"/>
              <w:rPr>
                <w:rStyle w:val="ts01"/>
                <w:b/>
                <w:color w:val="000000"/>
                <w:sz w:val="18"/>
                <w:szCs w:val="18"/>
              </w:rPr>
            </w:pPr>
            <w:r w:rsidRPr="006937EE">
              <w:rPr>
                <w:rStyle w:val="ts01"/>
                <w:b/>
                <w:color w:val="000000"/>
                <w:sz w:val="18"/>
                <w:szCs w:val="18"/>
              </w:rPr>
              <w:t>ПОЛОЖЕНИЕ</w:t>
            </w:r>
          </w:p>
          <w:p w:rsidR="00920747" w:rsidRPr="006937EE" w:rsidRDefault="00920747" w:rsidP="00075BED">
            <w:pPr>
              <w:jc w:val="center"/>
              <w:rPr>
                <w:rStyle w:val="ts01"/>
                <w:b/>
                <w:color w:val="000000"/>
                <w:sz w:val="18"/>
                <w:szCs w:val="18"/>
              </w:rPr>
            </w:pPr>
            <w:r w:rsidRPr="006937EE">
              <w:rPr>
                <w:rStyle w:val="ts01"/>
                <w:b/>
                <w:color w:val="000000"/>
                <w:sz w:val="18"/>
                <w:szCs w:val="18"/>
              </w:rPr>
              <w:t xml:space="preserve">о порядке проведения эвакуационных мероприятий на территории </w:t>
            </w:r>
            <w:proofErr w:type="spellStart"/>
            <w:r w:rsidRPr="006937EE">
              <w:rPr>
                <w:rStyle w:val="ts01"/>
                <w:b/>
                <w:color w:val="000000"/>
                <w:sz w:val="18"/>
                <w:szCs w:val="18"/>
              </w:rPr>
              <w:t>Хомутовского</w:t>
            </w:r>
            <w:proofErr w:type="spellEnd"/>
            <w:r w:rsidRPr="006937EE">
              <w:rPr>
                <w:rStyle w:val="ts01"/>
                <w:b/>
                <w:color w:val="000000"/>
                <w:sz w:val="18"/>
                <w:szCs w:val="18"/>
              </w:rPr>
              <w:t xml:space="preserve"> муниципального образования  при возникновении </w:t>
            </w:r>
          </w:p>
          <w:p w:rsidR="00920747" w:rsidRPr="006937EE" w:rsidRDefault="00920747" w:rsidP="00075BED">
            <w:pPr>
              <w:jc w:val="center"/>
              <w:rPr>
                <w:rStyle w:val="ts01"/>
                <w:b/>
                <w:color w:val="000000"/>
                <w:sz w:val="18"/>
                <w:szCs w:val="18"/>
              </w:rPr>
            </w:pPr>
            <w:r w:rsidRPr="006937EE">
              <w:rPr>
                <w:rStyle w:val="ts01"/>
                <w:b/>
                <w:color w:val="000000"/>
                <w:sz w:val="18"/>
                <w:szCs w:val="18"/>
              </w:rPr>
              <w:t>чрезвычайных ситуаций природного и техногенного характера</w:t>
            </w:r>
          </w:p>
          <w:p w:rsidR="00920747" w:rsidRPr="006937EE" w:rsidRDefault="00920747" w:rsidP="00075BED">
            <w:pPr>
              <w:ind w:firstLine="720"/>
              <w:jc w:val="center"/>
              <w:rPr>
                <w:rStyle w:val="ts01"/>
                <w:b/>
                <w:color w:val="000000"/>
                <w:sz w:val="18"/>
                <w:szCs w:val="18"/>
              </w:rPr>
            </w:pPr>
          </w:p>
          <w:p w:rsidR="00920747" w:rsidRPr="006937EE" w:rsidRDefault="00920747" w:rsidP="00075BED">
            <w:pPr>
              <w:jc w:val="center"/>
              <w:rPr>
                <w:rStyle w:val="ts01"/>
                <w:b/>
                <w:color w:val="000000"/>
                <w:sz w:val="18"/>
                <w:szCs w:val="18"/>
              </w:rPr>
            </w:pPr>
            <w:r w:rsidRPr="006937EE">
              <w:rPr>
                <w:rStyle w:val="ts01"/>
                <w:b/>
                <w:color w:val="000000"/>
                <w:sz w:val="18"/>
                <w:szCs w:val="18"/>
                <w:lang w:val="en-US"/>
              </w:rPr>
              <w:t>I</w:t>
            </w:r>
            <w:r w:rsidR="005D4DB5">
              <w:rPr>
                <w:rStyle w:val="ts01"/>
                <w:b/>
                <w:color w:val="000000"/>
                <w:sz w:val="18"/>
                <w:szCs w:val="18"/>
              </w:rPr>
              <w:t>. Общие положения</w:t>
            </w:r>
          </w:p>
          <w:p w:rsidR="00920747" w:rsidRPr="006937EE" w:rsidRDefault="00920747" w:rsidP="00075BED">
            <w:pPr>
              <w:ind w:left="0" w:firstLine="426"/>
              <w:rPr>
                <w:rStyle w:val="ts01"/>
                <w:color w:val="000000"/>
                <w:sz w:val="18"/>
                <w:szCs w:val="18"/>
              </w:rPr>
            </w:pPr>
            <w:r w:rsidRPr="006937EE">
              <w:rPr>
                <w:rStyle w:val="ts01"/>
                <w:b/>
                <w:color w:val="000000"/>
                <w:sz w:val="18"/>
                <w:szCs w:val="18"/>
              </w:rPr>
              <w:t>1.1.</w:t>
            </w:r>
            <w:r w:rsidRPr="006937EE">
              <w:rPr>
                <w:rStyle w:val="ts01"/>
                <w:color w:val="000000"/>
                <w:sz w:val="18"/>
                <w:szCs w:val="18"/>
              </w:rPr>
              <w:t xml:space="preserve"> Настоящее Положение определяет основные задачи, порядок планирования, организации и проведения эвакуационных мероприятий на территории </w:t>
            </w:r>
            <w:proofErr w:type="spellStart"/>
            <w:r w:rsidRPr="006937EE">
              <w:rPr>
                <w:rStyle w:val="ts01"/>
                <w:color w:val="000000"/>
                <w:sz w:val="18"/>
                <w:szCs w:val="18"/>
              </w:rPr>
              <w:t>Хомутовского</w:t>
            </w:r>
            <w:proofErr w:type="spellEnd"/>
            <w:r w:rsidRPr="006937EE">
              <w:rPr>
                <w:rStyle w:val="ts01"/>
                <w:color w:val="000000"/>
                <w:sz w:val="18"/>
                <w:szCs w:val="18"/>
              </w:rPr>
              <w:t xml:space="preserve"> муниципального образования при возникновении чрезвычайных ситуаций природного и техногенного характера в мирное время (далее – ЧС). </w:t>
            </w:r>
          </w:p>
          <w:p w:rsidR="00920747" w:rsidRPr="006937EE" w:rsidRDefault="00920747" w:rsidP="00075BED">
            <w:pPr>
              <w:ind w:left="0" w:firstLine="426"/>
              <w:rPr>
                <w:rStyle w:val="ts51"/>
                <w:color w:val="000000"/>
                <w:sz w:val="18"/>
                <w:szCs w:val="18"/>
              </w:rPr>
            </w:pPr>
            <w:r w:rsidRPr="006937EE">
              <w:rPr>
                <w:rStyle w:val="ts01"/>
                <w:color w:val="000000"/>
                <w:sz w:val="18"/>
                <w:szCs w:val="18"/>
              </w:rPr>
              <w:t xml:space="preserve">Эвакуационные мероприятия планируются и подготавливаются заблаговременно и осуществляются при возникновении ЧС природного и техногенного характера на территории </w:t>
            </w:r>
            <w:proofErr w:type="spellStart"/>
            <w:r w:rsidRPr="006937EE">
              <w:rPr>
                <w:rStyle w:val="ts01"/>
                <w:color w:val="000000"/>
                <w:sz w:val="18"/>
                <w:szCs w:val="18"/>
              </w:rPr>
              <w:t>Хомутовского</w:t>
            </w:r>
            <w:proofErr w:type="spellEnd"/>
            <w:r w:rsidRPr="006937EE">
              <w:rPr>
                <w:rStyle w:val="ts01"/>
                <w:color w:val="000000"/>
                <w:sz w:val="18"/>
                <w:szCs w:val="18"/>
              </w:rPr>
              <w:t xml:space="preserve"> муниципального образования.</w:t>
            </w:r>
          </w:p>
          <w:p w:rsidR="00920747" w:rsidRPr="006937EE" w:rsidRDefault="00920747" w:rsidP="00075BED">
            <w:pPr>
              <w:ind w:left="0" w:firstLine="426"/>
              <w:rPr>
                <w:rStyle w:val="ts21"/>
                <w:color w:val="000000"/>
                <w:sz w:val="18"/>
                <w:szCs w:val="18"/>
              </w:rPr>
            </w:pPr>
            <w:r w:rsidRPr="006937EE">
              <w:rPr>
                <w:rStyle w:val="ts21"/>
                <w:b/>
                <w:color w:val="000000"/>
                <w:sz w:val="18"/>
                <w:szCs w:val="18"/>
              </w:rPr>
              <w:t>1.2.</w:t>
            </w:r>
            <w:r w:rsidRPr="006937EE">
              <w:rPr>
                <w:rStyle w:val="ts21"/>
                <w:color w:val="000000"/>
                <w:sz w:val="18"/>
                <w:szCs w:val="18"/>
              </w:rPr>
              <w:t xml:space="preserve">  </w:t>
            </w:r>
            <w:proofErr w:type="gramStart"/>
            <w:r w:rsidRPr="006937EE">
              <w:rPr>
                <w:rStyle w:val="ts21"/>
                <w:b/>
                <w:color w:val="000000"/>
                <w:sz w:val="18"/>
                <w:szCs w:val="18"/>
                <w:u w:val="single"/>
              </w:rPr>
              <w:t>Эвакуация населения</w:t>
            </w:r>
            <w:r w:rsidRPr="006937EE">
              <w:rPr>
                <w:rStyle w:val="ts21"/>
                <w:color w:val="000000"/>
                <w:sz w:val="18"/>
                <w:szCs w:val="18"/>
              </w:rPr>
              <w:t xml:space="preserve"> - комплекс мероприятий по организованному вывозу (выводу) населения из зон ЧС или вероятной ЧС и его кратковременному размещению в заблаговременно подготовленных по условиям первоочередного жизнеобеспечения безопасных (вне зон действия поражающих факторов источника ЧС) районах (далее - безопасные районы).</w:t>
            </w:r>
            <w:proofErr w:type="gramEnd"/>
          </w:p>
          <w:p w:rsidR="00920747" w:rsidRPr="006937EE" w:rsidRDefault="00920747" w:rsidP="00075BED">
            <w:pPr>
              <w:ind w:left="0" w:firstLine="426"/>
              <w:rPr>
                <w:rStyle w:val="ts21"/>
                <w:color w:val="000000"/>
                <w:sz w:val="18"/>
                <w:szCs w:val="18"/>
              </w:rPr>
            </w:pPr>
            <w:r w:rsidRPr="006937EE">
              <w:rPr>
                <w:rStyle w:val="ts21"/>
                <w:b/>
                <w:color w:val="000000"/>
                <w:sz w:val="18"/>
                <w:szCs w:val="18"/>
                <w:u w:val="single"/>
              </w:rPr>
              <w:t>Жизнеобеспечение населения</w:t>
            </w:r>
            <w:r w:rsidRPr="006937EE">
              <w:rPr>
                <w:rStyle w:val="ts21"/>
                <w:color w:val="000000"/>
                <w:sz w:val="18"/>
                <w:szCs w:val="18"/>
              </w:rPr>
              <w:t xml:space="preserve"> в ЧС – комплекс экономических, организационных, инженерно-технических и социальных мероприятий, обеспечивающих создание и поддержание минимальных условий, необходимых для сохранения и поддержания жизни, здоровья и работоспособности людей во время осуществления эвакуации, на ее маршрутах и в местах размещения эвакуируемых.</w:t>
            </w:r>
          </w:p>
          <w:p w:rsidR="00920747" w:rsidRPr="006937EE" w:rsidRDefault="00920747" w:rsidP="00075BED">
            <w:pPr>
              <w:ind w:left="0" w:firstLine="426"/>
              <w:rPr>
                <w:color w:val="000000"/>
                <w:sz w:val="18"/>
                <w:szCs w:val="18"/>
              </w:rPr>
            </w:pPr>
            <w:r w:rsidRPr="006937EE">
              <w:rPr>
                <w:rStyle w:val="ts21"/>
                <w:color w:val="000000"/>
                <w:sz w:val="18"/>
                <w:szCs w:val="18"/>
              </w:rPr>
              <w:t>Эвакуация считается завершенной, когда все подлежащее эвакуации население будет вывезено (выведено) за границы зоны действия поражающих факторов источника ЧС в безопасные районы.</w:t>
            </w:r>
          </w:p>
          <w:p w:rsidR="00920747" w:rsidRPr="006937EE" w:rsidRDefault="005D4DB5" w:rsidP="00075BED">
            <w:pPr>
              <w:ind w:left="0" w:firstLine="426"/>
              <w:rPr>
                <w:rStyle w:val="ts21"/>
                <w:color w:val="000000"/>
                <w:sz w:val="18"/>
                <w:szCs w:val="18"/>
              </w:rPr>
            </w:pPr>
            <w:r>
              <w:rPr>
                <w:rStyle w:val="ts51"/>
                <w:color w:val="000000"/>
                <w:sz w:val="18"/>
                <w:szCs w:val="18"/>
              </w:rPr>
              <w:t>1.3.</w:t>
            </w:r>
            <w:r w:rsidR="00920747" w:rsidRPr="006937EE">
              <w:rPr>
                <w:rStyle w:val="ts21"/>
                <w:color w:val="000000"/>
                <w:sz w:val="18"/>
                <w:szCs w:val="18"/>
              </w:rPr>
              <w:t xml:space="preserve">Особенности проведения эвакуации определяются характером источника ЧС, пространственно-временными характеристиками воздействия поражающих факторов источника ЧС, численностью и охватом вывозимого (выводимого) населения, </w:t>
            </w:r>
            <w:r w:rsidR="00920747" w:rsidRPr="006937EE">
              <w:rPr>
                <w:rStyle w:val="ts21"/>
                <w:color w:val="000000"/>
                <w:sz w:val="18"/>
                <w:szCs w:val="18"/>
              </w:rPr>
              <w:lastRenderedPageBreak/>
              <w:t xml:space="preserve">временем и срочностью проведения </w:t>
            </w:r>
            <w:proofErr w:type="spellStart"/>
            <w:r w:rsidR="00920747" w:rsidRPr="006937EE">
              <w:rPr>
                <w:rStyle w:val="ts21"/>
                <w:color w:val="000000"/>
                <w:sz w:val="18"/>
                <w:szCs w:val="18"/>
              </w:rPr>
              <w:t>эвакомероприятий</w:t>
            </w:r>
            <w:proofErr w:type="spellEnd"/>
            <w:r w:rsidR="00920747" w:rsidRPr="006937EE">
              <w:rPr>
                <w:rStyle w:val="ts21"/>
                <w:color w:val="000000"/>
                <w:sz w:val="18"/>
                <w:szCs w:val="18"/>
              </w:rPr>
              <w:t xml:space="preserve">. </w:t>
            </w:r>
          </w:p>
          <w:p w:rsidR="00920747" w:rsidRPr="006937EE" w:rsidRDefault="00920747" w:rsidP="00075BED">
            <w:pPr>
              <w:ind w:left="0" w:firstLine="426"/>
              <w:rPr>
                <w:rStyle w:val="ts21"/>
                <w:color w:val="000000"/>
                <w:sz w:val="18"/>
                <w:szCs w:val="18"/>
              </w:rPr>
            </w:pPr>
            <w:r w:rsidRPr="006937EE">
              <w:rPr>
                <w:rStyle w:val="ts21"/>
                <w:b/>
                <w:color w:val="000000"/>
                <w:sz w:val="18"/>
                <w:szCs w:val="18"/>
              </w:rPr>
              <w:t>1.4.</w:t>
            </w:r>
            <w:r w:rsidRPr="006937EE">
              <w:rPr>
                <w:rStyle w:val="ts21"/>
                <w:color w:val="000000"/>
                <w:sz w:val="18"/>
                <w:szCs w:val="18"/>
              </w:rPr>
              <w:t xml:space="preserve"> Выделяются следующие варианты эвакуации населения:</w:t>
            </w:r>
          </w:p>
          <w:p w:rsidR="00920747" w:rsidRPr="006937EE" w:rsidRDefault="00920747" w:rsidP="00075BED">
            <w:pPr>
              <w:ind w:hanging="288"/>
              <w:rPr>
                <w:rStyle w:val="ts21"/>
                <w:color w:val="000000"/>
                <w:sz w:val="18"/>
                <w:szCs w:val="18"/>
              </w:rPr>
            </w:pPr>
            <w:r w:rsidRPr="006937EE">
              <w:rPr>
                <w:rStyle w:val="ts21"/>
                <w:color w:val="000000"/>
                <w:sz w:val="18"/>
                <w:szCs w:val="18"/>
              </w:rPr>
              <w:t xml:space="preserve">а) в зависимости от времени и сроков проведения: упреждающая (заблаговременная), экстренная (безотлагательная). </w:t>
            </w:r>
          </w:p>
          <w:p w:rsidR="00920747" w:rsidRPr="006937EE" w:rsidRDefault="00920747" w:rsidP="00075BED">
            <w:pPr>
              <w:ind w:left="0" w:firstLine="426"/>
              <w:rPr>
                <w:rStyle w:val="ts21"/>
                <w:color w:val="000000"/>
                <w:sz w:val="18"/>
                <w:szCs w:val="18"/>
              </w:rPr>
            </w:pPr>
            <w:proofErr w:type="gramStart"/>
            <w:r w:rsidRPr="006937EE">
              <w:rPr>
                <w:rStyle w:val="ts21"/>
                <w:b/>
                <w:color w:val="000000"/>
                <w:sz w:val="18"/>
                <w:szCs w:val="18"/>
                <w:u w:val="single"/>
              </w:rPr>
              <w:t>Упреждающая (заблаговременная)</w:t>
            </w:r>
            <w:r w:rsidRPr="006937EE">
              <w:rPr>
                <w:rStyle w:val="ts21"/>
                <w:color w:val="000000"/>
                <w:sz w:val="18"/>
                <w:szCs w:val="18"/>
              </w:rPr>
              <w:t xml:space="preserve"> эвакуация населения из зон возможного действия поражающих факторов (прогнозируемых зон ЧС) проводится при получении достоверных данных о высокой вероятности возникновения за проектной аварии на потенциально опасных объектах или стихийного бедствия.</w:t>
            </w:r>
            <w:proofErr w:type="gramEnd"/>
            <w:r w:rsidRPr="006937EE">
              <w:rPr>
                <w:rStyle w:val="ts21"/>
                <w:color w:val="000000"/>
                <w:sz w:val="18"/>
                <w:szCs w:val="18"/>
              </w:rPr>
              <w:t xml:space="preserve"> </w:t>
            </w:r>
            <w:proofErr w:type="gramStart"/>
            <w:r w:rsidRPr="006937EE">
              <w:rPr>
                <w:rStyle w:val="ts21"/>
                <w:color w:val="000000"/>
                <w:sz w:val="18"/>
                <w:szCs w:val="18"/>
              </w:rPr>
              <w:t xml:space="preserve">При ее осуществлении население должно быть удалено из зон возможного действия поражающих факторов до возникновения за проектной техногенной аварии или стихийного бедствия. </w:t>
            </w:r>
            <w:proofErr w:type="gramEnd"/>
          </w:p>
          <w:p w:rsidR="00920747" w:rsidRPr="006937EE" w:rsidRDefault="00920747" w:rsidP="00075BED">
            <w:pPr>
              <w:ind w:left="0" w:firstLine="426"/>
              <w:rPr>
                <w:rStyle w:val="ts21"/>
                <w:color w:val="000000"/>
                <w:sz w:val="18"/>
                <w:szCs w:val="18"/>
              </w:rPr>
            </w:pPr>
            <w:r w:rsidRPr="006937EE">
              <w:rPr>
                <w:rStyle w:val="ts21"/>
                <w:b/>
                <w:color w:val="000000"/>
                <w:sz w:val="18"/>
                <w:szCs w:val="18"/>
                <w:u w:val="single"/>
              </w:rPr>
              <w:t>Экстренная (безотлагательная</w:t>
            </w:r>
            <w:r w:rsidRPr="006937EE">
              <w:rPr>
                <w:rStyle w:val="ts21"/>
                <w:i/>
                <w:color w:val="000000"/>
                <w:sz w:val="18"/>
                <w:szCs w:val="18"/>
              </w:rPr>
              <w:t>)</w:t>
            </w:r>
            <w:r w:rsidRPr="006937EE">
              <w:rPr>
                <w:rStyle w:val="ts21"/>
                <w:color w:val="000000"/>
                <w:sz w:val="18"/>
                <w:szCs w:val="18"/>
              </w:rPr>
              <w:t xml:space="preserve"> эвакуация населения проводится в случае возникновения ЧС. Вывоз (вывод) населения из зон ЧС может осуществляться при малом времени упреждения и в условиях воздействия на людей поражающих факторов источника ЧС;</w:t>
            </w:r>
          </w:p>
          <w:p w:rsidR="00920747" w:rsidRPr="006937EE" w:rsidRDefault="00920747" w:rsidP="00075BED">
            <w:pPr>
              <w:ind w:hanging="288"/>
              <w:rPr>
                <w:rStyle w:val="ts21"/>
                <w:color w:val="000000"/>
                <w:sz w:val="18"/>
                <w:szCs w:val="18"/>
              </w:rPr>
            </w:pPr>
            <w:r w:rsidRPr="006937EE">
              <w:rPr>
                <w:rStyle w:val="ts51"/>
                <w:b w:val="0"/>
                <w:color w:val="000000"/>
                <w:sz w:val="18"/>
                <w:szCs w:val="18"/>
              </w:rPr>
              <w:t>б) в</w:t>
            </w:r>
            <w:r w:rsidRPr="006937EE">
              <w:rPr>
                <w:rStyle w:val="ts21"/>
                <w:color w:val="000000"/>
                <w:sz w:val="18"/>
                <w:szCs w:val="18"/>
              </w:rPr>
              <w:t xml:space="preserve"> зависимости от развития ЧС и численности выводимого из зоны ЧС населения: локальная и местная. </w:t>
            </w:r>
          </w:p>
          <w:p w:rsidR="00920747" w:rsidRPr="006937EE" w:rsidRDefault="00920747" w:rsidP="00075BED">
            <w:pPr>
              <w:ind w:left="0" w:firstLine="426"/>
              <w:rPr>
                <w:rStyle w:val="ts21"/>
                <w:color w:val="000000"/>
                <w:sz w:val="18"/>
                <w:szCs w:val="18"/>
              </w:rPr>
            </w:pPr>
            <w:r w:rsidRPr="006937EE">
              <w:rPr>
                <w:rStyle w:val="ts21"/>
                <w:b/>
                <w:color w:val="000000"/>
                <w:sz w:val="18"/>
                <w:szCs w:val="18"/>
                <w:u w:val="single"/>
              </w:rPr>
              <w:t>Локальная</w:t>
            </w:r>
            <w:r w:rsidRPr="006937EE">
              <w:rPr>
                <w:rStyle w:val="ts21"/>
                <w:color w:val="000000"/>
                <w:sz w:val="18"/>
                <w:szCs w:val="18"/>
              </w:rPr>
              <w:t xml:space="preserve"> эвакуация проводится в том случае, если зона возможного воздействия поражающих факторов источника ЧС ограничена пределами отдельных районов поселения, при этом численность </w:t>
            </w:r>
            <w:proofErr w:type="spellStart"/>
            <w:r w:rsidRPr="006937EE">
              <w:rPr>
                <w:rStyle w:val="ts21"/>
                <w:color w:val="000000"/>
                <w:sz w:val="18"/>
                <w:szCs w:val="18"/>
              </w:rPr>
              <w:t>эваконаселения</w:t>
            </w:r>
            <w:proofErr w:type="spellEnd"/>
            <w:r w:rsidRPr="006937EE">
              <w:rPr>
                <w:rStyle w:val="ts21"/>
                <w:color w:val="000000"/>
                <w:sz w:val="18"/>
                <w:szCs w:val="18"/>
              </w:rPr>
              <w:t xml:space="preserve"> не превышает нескольких тысяч человек. В этом случае эвакуируемое население размещается в непострадавших районах поселения (вне зон действия поражающих факторов источника ЧС). </w:t>
            </w:r>
          </w:p>
          <w:p w:rsidR="00920747" w:rsidRPr="006937EE" w:rsidRDefault="00920747" w:rsidP="00075BED">
            <w:pPr>
              <w:ind w:left="0" w:firstLine="426"/>
              <w:rPr>
                <w:color w:val="000000"/>
                <w:sz w:val="18"/>
                <w:szCs w:val="18"/>
              </w:rPr>
            </w:pPr>
            <w:r w:rsidRPr="006937EE">
              <w:rPr>
                <w:rStyle w:val="ts21"/>
                <w:b/>
                <w:color w:val="000000"/>
                <w:sz w:val="18"/>
                <w:szCs w:val="18"/>
                <w:u w:val="single"/>
              </w:rPr>
              <w:t>Местная</w:t>
            </w:r>
            <w:r w:rsidRPr="006937EE">
              <w:rPr>
                <w:rStyle w:val="ts21"/>
                <w:color w:val="000000"/>
                <w:sz w:val="18"/>
                <w:szCs w:val="18"/>
              </w:rPr>
              <w:t xml:space="preserve"> эвакуация проводится в том случае, если в зону ЧС попадают значительные площади, охватывающие большую часть территории поселения. При этом численность </w:t>
            </w:r>
            <w:proofErr w:type="spellStart"/>
            <w:r w:rsidRPr="006937EE">
              <w:rPr>
                <w:rStyle w:val="ts21"/>
                <w:color w:val="000000"/>
                <w:sz w:val="18"/>
                <w:szCs w:val="18"/>
              </w:rPr>
              <w:t>эваконаселения</w:t>
            </w:r>
            <w:proofErr w:type="spellEnd"/>
            <w:r w:rsidRPr="006937EE">
              <w:rPr>
                <w:rStyle w:val="ts21"/>
                <w:color w:val="000000"/>
                <w:sz w:val="18"/>
                <w:szCs w:val="18"/>
              </w:rPr>
              <w:t xml:space="preserve"> может составлять от нескольких тысяч до десятков тысяч человек, которые размещаются, как правило, в безопасных районах смежных с зоной ЧС;</w:t>
            </w:r>
          </w:p>
          <w:p w:rsidR="00920747" w:rsidRPr="006937EE" w:rsidRDefault="00920747" w:rsidP="00075BED">
            <w:pPr>
              <w:ind w:left="0" w:firstLine="426"/>
              <w:rPr>
                <w:rStyle w:val="ts21"/>
                <w:color w:val="000000"/>
                <w:sz w:val="18"/>
                <w:szCs w:val="18"/>
              </w:rPr>
            </w:pPr>
            <w:r w:rsidRPr="006937EE">
              <w:rPr>
                <w:rStyle w:val="ts51"/>
                <w:b w:val="0"/>
                <w:color w:val="000000"/>
                <w:sz w:val="18"/>
                <w:szCs w:val="18"/>
              </w:rPr>
              <w:t>в) в</w:t>
            </w:r>
            <w:r w:rsidRPr="006937EE">
              <w:rPr>
                <w:rStyle w:val="ts21"/>
                <w:color w:val="000000"/>
                <w:sz w:val="18"/>
                <w:szCs w:val="18"/>
              </w:rPr>
              <w:t xml:space="preserve"> зависимости от охвата эвакуационными мероприятиями населения, оказавшегося в зоне ЧС: общая эвакуация и частичная эвакуация. </w:t>
            </w:r>
          </w:p>
          <w:p w:rsidR="00920747" w:rsidRPr="006937EE" w:rsidRDefault="00920747" w:rsidP="00075BED">
            <w:pPr>
              <w:ind w:left="426" w:firstLine="0"/>
              <w:rPr>
                <w:rStyle w:val="ts21"/>
                <w:color w:val="000000"/>
                <w:sz w:val="18"/>
                <w:szCs w:val="18"/>
              </w:rPr>
            </w:pPr>
            <w:r w:rsidRPr="006937EE">
              <w:rPr>
                <w:rStyle w:val="ts21"/>
                <w:b/>
                <w:color w:val="000000"/>
                <w:sz w:val="18"/>
                <w:szCs w:val="18"/>
                <w:u w:val="single"/>
              </w:rPr>
              <w:t>Общая</w:t>
            </w:r>
            <w:r w:rsidRPr="006937EE">
              <w:rPr>
                <w:rStyle w:val="ts21"/>
                <w:color w:val="000000"/>
                <w:sz w:val="18"/>
                <w:szCs w:val="18"/>
              </w:rPr>
              <w:t xml:space="preserve"> эвакуация предполагает вывоз (вывод) всех категорий населения из зоны ЧС. </w:t>
            </w:r>
          </w:p>
          <w:p w:rsidR="00920747" w:rsidRPr="006937EE" w:rsidRDefault="00920747" w:rsidP="00075BED">
            <w:pPr>
              <w:ind w:left="0" w:firstLine="426"/>
              <w:rPr>
                <w:rStyle w:val="ts21"/>
                <w:color w:val="000000"/>
                <w:sz w:val="18"/>
                <w:szCs w:val="18"/>
              </w:rPr>
            </w:pPr>
            <w:r w:rsidRPr="006937EE">
              <w:rPr>
                <w:rStyle w:val="ts21"/>
                <w:b/>
                <w:color w:val="000000"/>
                <w:sz w:val="18"/>
                <w:szCs w:val="18"/>
                <w:u w:val="single"/>
              </w:rPr>
              <w:t>Частичная</w:t>
            </w:r>
            <w:r w:rsidRPr="006937EE">
              <w:rPr>
                <w:rStyle w:val="ts21"/>
                <w:color w:val="000000"/>
                <w:sz w:val="18"/>
                <w:szCs w:val="18"/>
              </w:rPr>
              <w:t xml:space="preserve"> эвакуация осуществляется при необходимости вывода из зоны ЧС нетрудоспособного населения, детей дошкольного возраста, учащихся школ и учреждений дополнительного образования. </w:t>
            </w:r>
          </w:p>
          <w:p w:rsidR="00920747" w:rsidRPr="006937EE" w:rsidRDefault="00920747" w:rsidP="00075BED">
            <w:pPr>
              <w:ind w:left="0" w:firstLine="426"/>
              <w:rPr>
                <w:color w:val="000000"/>
                <w:sz w:val="18"/>
                <w:szCs w:val="18"/>
              </w:rPr>
            </w:pPr>
            <w:r w:rsidRPr="006937EE">
              <w:rPr>
                <w:rStyle w:val="ts21"/>
                <w:color w:val="000000"/>
                <w:sz w:val="18"/>
                <w:szCs w:val="18"/>
              </w:rPr>
              <w:t>Выбор указанных вариантов проведения эвакуации определяется в зависимости от масштабов распространения и характера опасности, достоверности прогноза ее реализации, а также перспектив хозяйственного использования производственных объектов, размещенных в зоне действия поражающих факторов источника ЧС.</w:t>
            </w:r>
          </w:p>
          <w:p w:rsidR="00920747" w:rsidRPr="001C68A3" w:rsidRDefault="00920747" w:rsidP="00075BED">
            <w:pPr>
              <w:ind w:left="0" w:firstLine="426"/>
              <w:rPr>
                <w:bCs/>
                <w:sz w:val="18"/>
                <w:szCs w:val="18"/>
              </w:rPr>
            </w:pPr>
            <w:r w:rsidRPr="006937EE">
              <w:rPr>
                <w:rStyle w:val="ts51"/>
                <w:color w:val="auto"/>
                <w:sz w:val="18"/>
                <w:szCs w:val="18"/>
              </w:rPr>
              <w:t>1.5.</w:t>
            </w:r>
            <w:r w:rsidRPr="006937EE">
              <w:rPr>
                <w:rStyle w:val="ts51"/>
                <w:b w:val="0"/>
                <w:color w:val="auto"/>
                <w:sz w:val="18"/>
                <w:szCs w:val="18"/>
              </w:rPr>
              <w:t xml:space="preserve"> </w:t>
            </w:r>
            <w:proofErr w:type="gramStart"/>
            <w:r w:rsidRPr="006937EE">
              <w:rPr>
                <w:rStyle w:val="ts51"/>
                <w:b w:val="0"/>
                <w:color w:val="auto"/>
                <w:sz w:val="18"/>
                <w:szCs w:val="18"/>
              </w:rPr>
              <w:t xml:space="preserve">В соответствии с выводами из оценки возможной обстановки на территории </w:t>
            </w:r>
            <w:proofErr w:type="spellStart"/>
            <w:r w:rsidRPr="006937EE">
              <w:rPr>
                <w:rStyle w:val="ts51"/>
                <w:b w:val="0"/>
                <w:color w:val="auto"/>
                <w:sz w:val="18"/>
                <w:szCs w:val="18"/>
              </w:rPr>
              <w:t>Хомутовского</w:t>
            </w:r>
            <w:proofErr w:type="spellEnd"/>
            <w:r w:rsidRPr="006937EE">
              <w:rPr>
                <w:rStyle w:val="ts51"/>
                <w:b w:val="0"/>
                <w:color w:val="auto"/>
                <w:sz w:val="18"/>
                <w:szCs w:val="18"/>
              </w:rPr>
              <w:t xml:space="preserve"> муниципального образования и объектов при возникновении крупных производственных аварий, катастроф и стихийных бедствий, отраженной в Плане действий по предупреждению и ликвидации чрезвычайных ситуаций природного и техногенного характера </w:t>
            </w:r>
            <w:proofErr w:type="spellStart"/>
            <w:r w:rsidRPr="006937EE">
              <w:rPr>
                <w:rStyle w:val="ts51"/>
                <w:b w:val="0"/>
                <w:color w:val="auto"/>
                <w:sz w:val="18"/>
                <w:szCs w:val="18"/>
              </w:rPr>
              <w:t>Хомутовского</w:t>
            </w:r>
            <w:proofErr w:type="spellEnd"/>
            <w:r w:rsidRPr="006937EE">
              <w:rPr>
                <w:rStyle w:val="ts51"/>
                <w:b w:val="0"/>
                <w:color w:val="auto"/>
                <w:sz w:val="18"/>
                <w:szCs w:val="18"/>
              </w:rPr>
              <w:t xml:space="preserve"> муниципального образования, максимально возможное количество эвакуируемого населения составляет около 600 человек (при подтоплении в паводковый период) и около 2000 человек (при</w:t>
            </w:r>
            <w:proofErr w:type="gramEnd"/>
            <w:r w:rsidRPr="006937EE">
              <w:rPr>
                <w:rStyle w:val="ts51"/>
                <w:b w:val="0"/>
                <w:color w:val="auto"/>
                <w:sz w:val="18"/>
                <w:szCs w:val="18"/>
              </w:rPr>
              <w:t xml:space="preserve"> угрозе лесных пожаров). Исходя из этого, эвакуационные мероприятия на территории поселения при возникновении ЧС спланированы для варианта, соответствующего локальной эвакуации. </w:t>
            </w:r>
          </w:p>
          <w:p w:rsidR="00920747" w:rsidRPr="001C68A3" w:rsidRDefault="00920747" w:rsidP="00075BED">
            <w:pPr>
              <w:jc w:val="center"/>
              <w:rPr>
                <w:b/>
                <w:color w:val="000000" w:themeColor="text1"/>
                <w:sz w:val="18"/>
                <w:szCs w:val="18"/>
              </w:rPr>
            </w:pPr>
            <w:r w:rsidRPr="001C68A3">
              <w:rPr>
                <w:b/>
                <w:color w:val="000000" w:themeColor="text1"/>
                <w:sz w:val="18"/>
                <w:szCs w:val="18"/>
                <w:lang w:val="en-US"/>
              </w:rPr>
              <w:t>II</w:t>
            </w:r>
            <w:r w:rsidRPr="001C68A3">
              <w:rPr>
                <w:b/>
                <w:color w:val="000000" w:themeColor="text1"/>
                <w:sz w:val="18"/>
                <w:szCs w:val="18"/>
              </w:rPr>
              <w:t xml:space="preserve">. </w:t>
            </w:r>
            <w:hyperlink r:id="rId14" w:history="1">
              <w:r w:rsidRPr="001C68A3">
                <w:rPr>
                  <w:rStyle w:val="af"/>
                  <w:b/>
                  <w:color w:val="000000" w:themeColor="text1"/>
                  <w:sz w:val="18"/>
                  <w:szCs w:val="18"/>
                </w:rPr>
                <w:t xml:space="preserve">Организация эвакуации населения </w:t>
              </w:r>
              <w:proofErr w:type="spellStart"/>
              <w:r w:rsidRPr="001C68A3">
                <w:rPr>
                  <w:rStyle w:val="af"/>
                  <w:b/>
                  <w:color w:val="000000" w:themeColor="text1"/>
                  <w:sz w:val="18"/>
                  <w:szCs w:val="18"/>
                </w:rPr>
                <w:t>Хомутовского</w:t>
              </w:r>
              <w:proofErr w:type="spellEnd"/>
              <w:r w:rsidRPr="001C68A3">
                <w:rPr>
                  <w:rStyle w:val="af"/>
                  <w:b/>
                  <w:color w:val="000000" w:themeColor="text1"/>
                  <w:sz w:val="18"/>
                  <w:szCs w:val="18"/>
                </w:rPr>
                <w:t xml:space="preserve"> муниципального образования, эвакуационные органы </w:t>
              </w:r>
            </w:hyperlink>
          </w:p>
          <w:p w:rsidR="00920747" w:rsidRPr="006937EE" w:rsidRDefault="00920747" w:rsidP="00075BED">
            <w:pPr>
              <w:ind w:left="0" w:firstLine="426"/>
              <w:rPr>
                <w:rStyle w:val="ts21"/>
                <w:color w:val="000000"/>
                <w:sz w:val="18"/>
                <w:szCs w:val="18"/>
              </w:rPr>
            </w:pPr>
            <w:r w:rsidRPr="006937EE">
              <w:rPr>
                <w:rStyle w:val="ts51"/>
                <w:color w:val="000000"/>
                <w:sz w:val="18"/>
                <w:szCs w:val="18"/>
              </w:rPr>
              <w:t>2.1.</w:t>
            </w:r>
            <w:r w:rsidRPr="006937EE">
              <w:rPr>
                <w:rStyle w:val="ts51"/>
                <w:b w:val="0"/>
                <w:color w:val="000000"/>
                <w:sz w:val="18"/>
                <w:szCs w:val="18"/>
              </w:rPr>
              <w:t xml:space="preserve"> </w:t>
            </w:r>
            <w:r w:rsidRPr="006937EE">
              <w:rPr>
                <w:rStyle w:val="ts21"/>
                <w:color w:val="000000"/>
                <w:sz w:val="18"/>
                <w:szCs w:val="18"/>
              </w:rPr>
              <w:t xml:space="preserve">Право принятия решения на проведение эвакуации при возникновении или прогнозировании ЧС на территории </w:t>
            </w:r>
            <w:proofErr w:type="spellStart"/>
            <w:r w:rsidRPr="006937EE">
              <w:rPr>
                <w:rStyle w:val="ts21"/>
                <w:color w:val="000000"/>
                <w:sz w:val="18"/>
                <w:szCs w:val="18"/>
              </w:rPr>
              <w:t>Хомутовского</w:t>
            </w:r>
            <w:proofErr w:type="spellEnd"/>
            <w:r w:rsidRPr="006937EE">
              <w:rPr>
                <w:rStyle w:val="ts21"/>
                <w:color w:val="000000"/>
                <w:sz w:val="18"/>
                <w:szCs w:val="18"/>
              </w:rPr>
              <w:t xml:space="preserve"> муниципального образования принадлежит Главе </w:t>
            </w:r>
            <w:proofErr w:type="spellStart"/>
            <w:r w:rsidRPr="006937EE">
              <w:rPr>
                <w:rStyle w:val="ts21"/>
                <w:color w:val="000000"/>
                <w:sz w:val="18"/>
                <w:szCs w:val="18"/>
              </w:rPr>
              <w:t>Хомутовского</w:t>
            </w:r>
            <w:proofErr w:type="spellEnd"/>
            <w:r w:rsidRPr="006937EE">
              <w:rPr>
                <w:rStyle w:val="ts21"/>
                <w:color w:val="000000"/>
                <w:sz w:val="18"/>
                <w:szCs w:val="18"/>
              </w:rPr>
              <w:t xml:space="preserve"> муниципального образования. </w:t>
            </w:r>
          </w:p>
          <w:p w:rsidR="00920747" w:rsidRPr="006937EE" w:rsidRDefault="00920747" w:rsidP="00075BED">
            <w:pPr>
              <w:ind w:left="0" w:firstLine="720"/>
              <w:rPr>
                <w:rStyle w:val="ts21"/>
                <w:color w:val="000000"/>
                <w:sz w:val="18"/>
                <w:szCs w:val="18"/>
              </w:rPr>
            </w:pPr>
            <w:r w:rsidRPr="006937EE">
              <w:rPr>
                <w:rStyle w:val="ts21"/>
                <w:color w:val="000000"/>
                <w:sz w:val="18"/>
                <w:szCs w:val="18"/>
              </w:rPr>
              <w:t>В случаях, требующих принятия безотлагательного решения, экстренная эвакуация, носящая локальный характер, может осуществляться по указанию (распоряжению) оперативного дежурного единой дежурно-диспетчерской службы района.</w:t>
            </w:r>
          </w:p>
          <w:p w:rsidR="00920747" w:rsidRPr="006937EE" w:rsidRDefault="00920747" w:rsidP="00075BED">
            <w:pPr>
              <w:ind w:left="0" w:firstLine="426"/>
              <w:rPr>
                <w:rStyle w:val="ts21"/>
                <w:color w:val="000000"/>
                <w:sz w:val="18"/>
                <w:szCs w:val="18"/>
              </w:rPr>
            </w:pPr>
            <w:r w:rsidRPr="006937EE">
              <w:rPr>
                <w:rStyle w:val="ts51"/>
                <w:color w:val="000000"/>
                <w:sz w:val="18"/>
                <w:szCs w:val="18"/>
              </w:rPr>
              <w:t xml:space="preserve">2.2. </w:t>
            </w:r>
            <w:r w:rsidRPr="006937EE">
              <w:rPr>
                <w:rStyle w:val="ts21"/>
                <w:color w:val="000000"/>
                <w:sz w:val="18"/>
                <w:szCs w:val="18"/>
              </w:rPr>
              <w:t xml:space="preserve">Общее руководство эвакуацией населения осуществляется Главой </w:t>
            </w:r>
            <w:proofErr w:type="spellStart"/>
            <w:r w:rsidRPr="006937EE">
              <w:rPr>
                <w:rStyle w:val="ts21"/>
                <w:color w:val="000000"/>
                <w:sz w:val="18"/>
                <w:szCs w:val="18"/>
              </w:rPr>
              <w:t>Хомутовского</w:t>
            </w:r>
            <w:proofErr w:type="spellEnd"/>
            <w:r w:rsidRPr="006937EE">
              <w:rPr>
                <w:rStyle w:val="ts21"/>
                <w:color w:val="000000"/>
                <w:sz w:val="18"/>
                <w:szCs w:val="18"/>
              </w:rPr>
              <w:t xml:space="preserve"> муниципального образования и руководителями организаций поселения (работников своих организаций) через комиссии по предупреждению и ликвидации ЧС и обеспечению пожарной безопасности соответствующего уровня, а непосредственная организация и проведение эвакуационных мероприятий - эвакуационными органами, создаваемыми органами местного самоуправления и руководителями организаций поселения.</w:t>
            </w:r>
          </w:p>
          <w:p w:rsidR="00920747" w:rsidRPr="00DA53B4" w:rsidRDefault="00920747" w:rsidP="00075BED">
            <w:pPr>
              <w:ind w:left="0" w:firstLine="426"/>
              <w:rPr>
                <w:rStyle w:val="ts11"/>
                <w:color w:val="000000" w:themeColor="text1"/>
                <w:sz w:val="18"/>
                <w:szCs w:val="18"/>
              </w:rPr>
            </w:pPr>
            <w:r w:rsidRPr="00DA53B4">
              <w:rPr>
                <w:rStyle w:val="ts41"/>
                <w:color w:val="000000" w:themeColor="text1"/>
                <w:sz w:val="18"/>
                <w:szCs w:val="18"/>
              </w:rPr>
              <w:t xml:space="preserve">2.3. </w:t>
            </w:r>
            <w:r w:rsidRPr="00DA53B4">
              <w:rPr>
                <w:rStyle w:val="ts41"/>
                <w:b w:val="0"/>
                <w:color w:val="000000" w:themeColor="text1"/>
                <w:sz w:val="18"/>
                <w:szCs w:val="18"/>
              </w:rPr>
              <w:t>Для подготовки и проведения эвакуации населения поселения привлекаются</w:t>
            </w:r>
            <w:r w:rsidRPr="00DA53B4">
              <w:rPr>
                <w:rStyle w:val="ts41"/>
                <w:color w:val="000000" w:themeColor="text1"/>
                <w:sz w:val="18"/>
                <w:szCs w:val="18"/>
              </w:rPr>
              <w:t xml:space="preserve"> </w:t>
            </w:r>
            <w:r w:rsidRPr="00DA53B4">
              <w:rPr>
                <w:rStyle w:val="ts11"/>
                <w:color w:val="000000" w:themeColor="text1"/>
                <w:sz w:val="18"/>
                <w:szCs w:val="18"/>
              </w:rPr>
              <w:t>эвакуационные органы, определенные Главой поселения и руководителями организаций для проведения эвакуационных мероприятий.</w:t>
            </w:r>
          </w:p>
          <w:p w:rsidR="00920747" w:rsidRPr="00DA53B4" w:rsidRDefault="00920747" w:rsidP="00075BED">
            <w:pPr>
              <w:ind w:hanging="714"/>
              <w:rPr>
                <w:rStyle w:val="ts11"/>
                <w:color w:val="000000" w:themeColor="text1"/>
                <w:sz w:val="18"/>
                <w:szCs w:val="18"/>
              </w:rPr>
            </w:pPr>
            <w:r w:rsidRPr="00DA53B4">
              <w:rPr>
                <w:rStyle w:val="ts11"/>
                <w:color w:val="000000" w:themeColor="text1"/>
                <w:sz w:val="18"/>
                <w:szCs w:val="18"/>
              </w:rPr>
              <w:t>Эвакуационные органы работают в тесном взаимодействии с постоянно действующими органами управления районного РСЧС.</w:t>
            </w:r>
          </w:p>
          <w:p w:rsidR="00920747" w:rsidRPr="00DA53B4" w:rsidRDefault="00920747" w:rsidP="00075BED">
            <w:pPr>
              <w:ind w:left="0" w:firstLine="426"/>
              <w:rPr>
                <w:rStyle w:val="ts41"/>
                <w:b w:val="0"/>
                <w:color w:val="000000" w:themeColor="text1"/>
                <w:sz w:val="18"/>
                <w:szCs w:val="18"/>
              </w:rPr>
            </w:pPr>
            <w:r w:rsidRPr="00DA53B4">
              <w:rPr>
                <w:rStyle w:val="ts41"/>
                <w:color w:val="000000" w:themeColor="text1"/>
                <w:sz w:val="18"/>
                <w:szCs w:val="18"/>
              </w:rPr>
              <w:t>2.4.</w:t>
            </w:r>
            <w:r w:rsidRPr="00DA53B4">
              <w:rPr>
                <w:rStyle w:val="ts41"/>
                <w:b w:val="0"/>
                <w:color w:val="000000" w:themeColor="text1"/>
                <w:sz w:val="18"/>
                <w:szCs w:val="18"/>
              </w:rPr>
              <w:t xml:space="preserve"> Кроме того, для проведения эвакуационных мероприятий при возникновении ЧС создаются пункты временного размещения (далее – ПВР), которые предназначены для приема, временного размещения, учета и первоочередного жизнеобеспечения населения, выведенного из зон ЧС или вероятной ЧС. ПВР создаются на базе близлежащих общественных учреждений (кинотеатров, клубов, школ и др.). Количество ПВР, их пропускная способность устанавливаются заблаговременно постановлением администрации </w:t>
            </w:r>
            <w:proofErr w:type="spellStart"/>
            <w:r w:rsidRPr="00DA53B4">
              <w:rPr>
                <w:rStyle w:val="ts41"/>
                <w:b w:val="0"/>
                <w:color w:val="000000" w:themeColor="text1"/>
                <w:sz w:val="18"/>
                <w:szCs w:val="18"/>
              </w:rPr>
              <w:t>Хомутовского</w:t>
            </w:r>
            <w:proofErr w:type="spellEnd"/>
            <w:r w:rsidRPr="00DA53B4">
              <w:rPr>
                <w:rStyle w:val="ts41"/>
                <w:b w:val="0"/>
                <w:color w:val="000000" w:themeColor="text1"/>
                <w:sz w:val="18"/>
                <w:szCs w:val="18"/>
              </w:rPr>
              <w:t xml:space="preserve"> муниципального образования.</w:t>
            </w:r>
          </w:p>
          <w:p w:rsidR="00920747" w:rsidRPr="00DA53B4" w:rsidRDefault="00920747" w:rsidP="00075BED">
            <w:pPr>
              <w:ind w:left="0" w:firstLine="426"/>
              <w:rPr>
                <w:rStyle w:val="ts11"/>
                <w:color w:val="000000" w:themeColor="text1"/>
                <w:sz w:val="18"/>
                <w:szCs w:val="18"/>
              </w:rPr>
            </w:pPr>
            <w:r w:rsidRPr="00DA53B4">
              <w:rPr>
                <w:rStyle w:val="ts11"/>
                <w:b/>
                <w:color w:val="000000" w:themeColor="text1"/>
                <w:sz w:val="18"/>
                <w:szCs w:val="18"/>
              </w:rPr>
              <w:t>2.5.</w:t>
            </w:r>
            <w:r w:rsidRPr="00DA53B4">
              <w:rPr>
                <w:rStyle w:val="ts11"/>
                <w:color w:val="000000" w:themeColor="text1"/>
                <w:sz w:val="18"/>
                <w:szCs w:val="18"/>
              </w:rPr>
              <w:t xml:space="preserve"> Деятельность эвакуационных органов включает планирование, подготовку и непосредственно проведение эвакуационных мероприятий на территории поселения при возникновении ЧС.</w:t>
            </w:r>
          </w:p>
          <w:p w:rsidR="00920747" w:rsidRPr="00DA53B4" w:rsidRDefault="00920747" w:rsidP="00075BED">
            <w:pPr>
              <w:ind w:hanging="288"/>
              <w:rPr>
                <w:rStyle w:val="ts11"/>
                <w:color w:val="000000" w:themeColor="text1"/>
                <w:sz w:val="18"/>
                <w:szCs w:val="18"/>
              </w:rPr>
            </w:pPr>
            <w:r w:rsidRPr="00DA53B4">
              <w:rPr>
                <w:rStyle w:val="ts11"/>
                <w:color w:val="000000" w:themeColor="text1"/>
                <w:sz w:val="18"/>
                <w:szCs w:val="18"/>
              </w:rPr>
              <w:t>В зависимости от обстановки различают два режима функционирования эвакуационных органов:</w:t>
            </w:r>
          </w:p>
          <w:p w:rsidR="00920747" w:rsidRPr="00DA53B4" w:rsidRDefault="00920747" w:rsidP="00075BED">
            <w:pPr>
              <w:ind w:left="0" w:firstLine="426"/>
              <w:rPr>
                <w:rStyle w:val="ts11"/>
                <w:color w:val="000000" w:themeColor="text1"/>
                <w:sz w:val="18"/>
                <w:szCs w:val="18"/>
              </w:rPr>
            </w:pPr>
            <w:r w:rsidRPr="00DA53B4">
              <w:rPr>
                <w:rStyle w:val="ts11"/>
                <w:color w:val="000000" w:themeColor="text1"/>
                <w:sz w:val="18"/>
                <w:szCs w:val="18"/>
              </w:rPr>
              <w:t>а</w:t>
            </w:r>
            <w:proofErr w:type="gramStart"/>
            <w:r w:rsidRPr="00DA53B4">
              <w:rPr>
                <w:rStyle w:val="ts11"/>
                <w:color w:val="000000" w:themeColor="text1"/>
                <w:sz w:val="18"/>
                <w:szCs w:val="18"/>
              </w:rPr>
              <w:t>)р</w:t>
            </w:r>
            <w:proofErr w:type="gramEnd"/>
            <w:r w:rsidRPr="00DA53B4">
              <w:rPr>
                <w:rStyle w:val="ts11"/>
                <w:color w:val="000000" w:themeColor="text1"/>
                <w:sz w:val="18"/>
                <w:szCs w:val="18"/>
              </w:rPr>
              <w:t>ежим повседневной деятельности - функционирование в мирное время при нормальной производственно-промышленной, радиационной, химической, сейсмической, гидрометеорологической, эпидемиологической обстановке, при отсутствии ведения долгосрочных работ по ликвидации последствий стихийных бедствий;</w:t>
            </w:r>
          </w:p>
          <w:p w:rsidR="00920747" w:rsidRPr="00DA53B4" w:rsidRDefault="001C68A3" w:rsidP="00075BED">
            <w:pPr>
              <w:ind w:left="0" w:firstLine="426"/>
              <w:rPr>
                <w:rStyle w:val="ts11"/>
                <w:color w:val="000000" w:themeColor="text1"/>
                <w:sz w:val="18"/>
                <w:szCs w:val="18"/>
              </w:rPr>
            </w:pPr>
            <w:r w:rsidRPr="00DA53B4">
              <w:rPr>
                <w:rStyle w:val="ts11"/>
                <w:color w:val="000000" w:themeColor="text1"/>
                <w:sz w:val="18"/>
                <w:szCs w:val="18"/>
              </w:rPr>
              <w:t>б</w:t>
            </w:r>
            <w:proofErr w:type="gramStart"/>
            <w:r w:rsidRPr="00DA53B4">
              <w:rPr>
                <w:rStyle w:val="ts11"/>
                <w:color w:val="000000" w:themeColor="text1"/>
                <w:sz w:val="18"/>
                <w:szCs w:val="18"/>
              </w:rPr>
              <w:t>)</w:t>
            </w:r>
            <w:r w:rsidR="00920747" w:rsidRPr="00DA53B4">
              <w:rPr>
                <w:rStyle w:val="ts11"/>
                <w:color w:val="000000" w:themeColor="text1"/>
                <w:sz w:val="18"/>
                <w:szCs w:val="18"/>
              </w:rPr>
              <w:t>ч</w:t>
            </w:r>
            <w:proofErr w:type="gramEnd"/>
            <w:r w:rsidR="00920747" w:rsidRPr="00DA53B4">
              <w:rPr>
                <w:rStyle w:val="ts11"/>
                <w:color w:val="000000" w:themeColor="text1"/>
                <w:sz w:val="18"/>
                <w:szCs w:val="18"/>
              </w:rPr>
              <w:t>резвычайный режим - функционирование при возникновении и ликвидации ЧС в мирное время.</w:t>
            </w:r>
          </w:p>
          <w:p w:rsidR="00920747" w:rsidRPr="00DA53B4" w:rsidRDefault="00920747" w:rsidP="00075BED">
            <w:pPr>
              <w:ind w:left="0" w:firstLine="426"/>
              <w:rPr>
                <w:rStyle w:val="ts11"/>
                <w:color w:val="000000" w:themeColor="text1"/>
                <w:sz w:val="18"/>
                <w:szCs w:val="18"/>
              </w:rPr>
            </w:pPr>
            <w:r w:rsidRPr="00DA53B4">
              <w:rPr>
                <w:rStyle w:val="ts11"/>
                <w:color w:val="000000" w:themeColor="text1"/>
                <w:sz w:val="18"/>
                <w:szCs w:val="18"/>
              </w:rPr>
              <w:t>Решение о введении того или иного режима функционирования эвакуационных органов принимает Глава поселения с учетом конкретной обстановки.</w:t>
            </w:r>
          </w:p>
          <w:p w:rsidR="00920747" w:rsidRPr="00DA53B4" w:rsidRDefault="00920747" w:rsidP="00075BED">
            <w:pPr>
              <w:ind w:left="0" w:firstLine="426"/>
              <w:rPr>
                <w:rStyle w:val="ts11"/>
                <w:color w:val="000000" w:themeColor="text1"/>
                <w:sz w:val="18"/>
                <w:szCs w:val="18"/>
              </w:rPr>
            </w:pPr>
            <w:r w:rsidRPr="00DA53B4">
              <w:rPr>
                <w:rStyle w:val="ts11"/>
                <w:b/>
                <w:color w:val="000000" w:themeColor="text1"/>
                <w:sz w:val="18"/>
                <w:szCs w:val="18"/>
              </w:rPr>
              <w:t>2.6.</w:t>
            </w:r>
            <w:r w:rsidRPr="00DA53B4">
              <w:rPr>
                <w:rStyle w:val="ts11"/>
                <w:color w:val="000000" w:themeColor="text1"/>
                <w:sz w:val="18"/>
                <w:szCs w:val="18"/>
              </w:rPr>
              <w:t xml:space="preserve"> Основными мероприятиями, осуществляемыми при функционировании эвакуационных органов в различных режимах, являются:</w:t>
            </w:r>
          </w:p>
          <w:p w:rsidR="00920747" w:rsidRPr="00DA53B4" w:rsidRDefault="00920747" w:rsidP="00075BED">
            <w:pPr>
              <w:ind w:hanging="288"/>
              <w:rPr>
                <w:rStyle w:val="ts11"/>
                <w:color w:val="000000" w:themeColor="text1"/>
                <w:sz w:val="18"/>
                <w:szCs w:val="18"/>
              </w:rPr>
            </w:pPr>
            <w:r w:rsidRPr="00DA53B4">
              <w:rPr>
                <w:rStyle w:val="ts11"/>
                <w:color w:val="000000" w:themeColor="text1"/>
                <w:sz w:val="18"/>
                <w:szCs w:val="18"/>
              </w:rPr>
              <w:t xml:space="preserve">а) при режиме </w:t>
            </w:r>
            <w:r w:rsidRPr="00DA53B4">
              <w:rPr>
                <w:rStyle w:val="ts11"/>
                <w:b/>
                <w:color w:val="000000" w:themeColor="text1"/>
                <w:sz w:val="18"/>
                <w:szCs w:val="18"/>
                <w:u w:val="single"/>
              </w:rPr>
              <w:t>повседневной деятельности</w:t>
            </w:r>
            <w:r w:rsidRPr="00DA53B4">
              <w:rPr>
                <w:rStyle w:val="ts11"/>
                <w:color w:val="000000" w:themeColor="text1"/>
                <w:sz w:val="18"/>
                <w:szCs w:val="18"/>
              </w:rPr>
              <w:t>:</w:t>
            </w:r>
          </w:p>
          <w:p w:rsidR="00920747" w:rsidRPr="00DA53B4" w:rsidRDefault="00920747" w:rsidP="00075BED">
            <w:pPr>
              <w:ind w:hanging="288"/>
              <w:rPr>
                <w:rStyle w:val="ts11"/>
                <w:color w:val="000000" w:themeColor="text1"/>
                <w:sz w:val="18"/>
                <w:szCs w:val="18"/>
              </w:rPr>
            </w:pPr>
            <w:r w:rsidRPr="00DA53B4">
              <w:rPr>
                <w:rStyle w:val="ts11"/>
                <w:color w:val="000000" w:themeColor="text1"/>
                <w:sz w:val="18"/>
                <w:szCs w:val="18"/>
              </w:rPr>
              <w:t>- разработка планирующих документов по проведению эвакуационных мероприятий;</w:t>
            </w:r>
          </w:p>
          <w:p w:rsidR="00920747" w:rsidRPr="00DA53B4" w:rsidRDefault="00920747" w:rsidP="00075BED">
            <w:pPr>
              <w:ind w:hanging="288"/>
              <w:rPr>
                <w:rStyle w:val="ts11"/>
                <w:color w:val="000000" w:themeColor="text1"/>
                <w:sz w:val="18"/>
                <w:szCs w:val="18"/>
              </w:rPr>
            </w:pPr>
            <w:r w:rsidRPr="00DA53B4">
              <w:rPr>
                <w:rStyle w:val="ts11"/>
                <w:color w:val="000000" w:themeColor="text1"/>
                <w:sz w:val="18"/>
                <w:szCs w:val="18"/>
              </w:rPr>
              <w:t>- учет населения, попадающего в опасные зоны в случае возникновения ЧС;</w:t>
            </w:r>
          </w:p>
          <w:p w:rsidR="00920747" w:rsidRPr="00DA53B4" w:rsidRDefault="00920747" w:rsidP="00075BED">
            <w:pPr>
              <w:ind w:hanging="288"/>
              <w:rPr>
                <w:rStyle w:val="ts11"/>
                <w:color w:val="000000" w:themeColor="text1"/>
                <w:sz w:val="18"/>
                <w:szCs w:val="18"/>
              </w:rPr>
            </w:pPr>
            <w:r w:rsidRPr="00DA53B4">
              <w:rPr>
                <w:rStyle w:val="ts11"/>
                <w:color w:val="000000" w:themeColor="text1"/>
                <w:sz w:val="18"/>
                <w:szCs w:val="18"/>
              </w:rPr>
              <w:t>- определение маршрутов эвакуации;</w:t>
            </w:r>
          </w:p>
          <w:p w:rsidR="00920747" w:rsidRPr="00DA53B4" w:rsidRDefault="001C68A3" w:rsidP="00075BED">
            <w:pPr>
              <w:ind w:left="0" w:firstLine="426"/>
              <w:rPr>
                <w:rStyle w:val="ts11"/>
                <w:color w:val="000000" w:themeColor="text1"/>
                <w:sz w:val="18"/>
                <w:szCs w:val="18"/>
              </w:rPr>
            </w:pPr>
            <w:r w:rsidRPr="00DA53B4">
              <w:rPr>
                <w:rStyle w:val="ts11"/>
                <w:color w:val="000000" w:themeColor="text1"/>
                <w:sz w:val="18"/>
                <w:szCs w:val="18"/>
              </w:rPr>
              <w:t>-</w:t>
            </w:r>
            <w:r w:rsidR="00920747" w:rsidRPr="00DA53B4">
              <w:rPr>
                <w:rStyle w:val="ts11"/>
                <w:color w:val="000000" w:themeColor="text1"/>
                <w:sz w:val="18"/>
                <w:szCs w:val="18"/>
              </w:rPr>
              <w:t>разработка вопросов транспортного, дорожного, технического, материального, медицинского, противохимического обеспечения, охраны общественного порядка, снабжения продуктами питания, предметами первой необходимости при проведении эвакуационных мероприятий;</w:t>
            </w:r>
          </w:p>
          <w:p w:rsidR="00920747" w:rsidRPr="00DA53B4" w:rsidRDefault="00920747" w:rsidP="00075BED">
            <w:pPr>
              <w:ind w:hanging="288"/>
              <w:rPr>
                <w:rStyle w:val="ts11"/>
                <w:color w:val="000000" w:themeColor="text1"/>
                <w:sz w:val="18"/>
                <w:szCs w:val="18"/>
              </w:rPr>
            </w:pPr>
            <w:r w:rsidRPr="00DA53B4">
              <w:rPr>
                <w:rStyle w:val="ts11"/>
                <w:color w:val="000000" w:themeColor="text1"/>
                <w:sz w:val="18"/>
                <w:szCs w:val="18"/>
              </w:rPr>
              <w:t>- поддержание готовности транспортных формирований к эвакуации населения в ЧС;</w:t>
            </w:r>
          </w:p>
          <w:p w:rsidR="00920747" w:rsidRPr="00DA53B4" w:rsidRDefault="00920747" w:rsidP="00075BED">
            <w:pPr>
              <w:ind w:left="0" w:firstLine="426"/>
              <w:rPr>
                <w:rStyle w:val="ts11"/>
                <w:color w:val="000000" w:themeColor="text1"/>
                <w:sz w:val="18"/>
                <w:szCs w:val="18"/>
              </w:rPr>
            </w:pPr>
            <w:r w:rsidRPr="00DA53B4">
              <w:rPr>
                <w:rStyle w:val="ts11"/>
                <w:color w:val="000000" w:themeColor="text1"/>
                <w:sz w:val="18"/>
                <w:szCs w:val="18"/>
              </w:rPr>
              <w:t>- организация взаимодействия всех звеньев, участвующих в проведении эвакуационных мероприятий или обеспечивающих их проведение;</w:t>
            </w:r>
          </w:p>
          <w:p w:rsidR="00920747" w:rsidRPr="00DA53B4" w:rsidRDefault="00920747" w:rsidP="00075BED">
            <w:pPr>
              <w:ind w:hanging="288"/>
              <w:rPr>
                <w:rStyle w:val="ts11"/>
                <w:color w:val="000000" w:themeColor="text1"/>
                <w:sz w:val="18"/>
                <w:szCs w:val="18"/>
              </w:rPr>
            </w:pPr>
            <w:r w:rsidRPr="00DA53B4">
              <w:rPr>
                <w:rStyle w:val="ts11"/>
                <w:color w:val="000000" w:themeColor="text1"/>
                <w:sz w:val="18"/>
                <w:szCs w:val="18"/>
              </w:rPr>
              <w:t>- подготовка эвакуационных органов всех степеней.</w:t>
            </w:r>
          </w:p>
          <w:p w:rsidR="00920747" w:rsidRPr="00DA53B4" w:rsidRDefault="00920747" w:rsidP="00075BED">
            <w:pPr>
              <w:ind w:hanging="288"/>
              <w:rPr>
                <w:rStyle w:val="ts11"/>
                <w:color w:val="000000" w:themeColor="text1"/>
                <w:sz w:val="18"/>
                <w:szCs w:val="18"/>
              </w:rPr>
            </w:pPr>
            <w:r w:rsidRPr="00DA53B4">
              <w:rPr>
                <w:rStyle w:val="ts11"/>
                <w:color w:val="000000" w:themeColor="text1"/>
                <w:sz w:val="18"/>
                <w:szCs w:val="18"/>
              </w:rPr>
              <w:t xml:space="preserve">б) при </w:t>
            </w:r>
            <w:r w:rsidRPr="00DA53B4">
              <w:rPr>
                <w:rStyle w:val="ts11"/>
                <w:b/>
                <w:color w:val="000000" w:themeColor="text1"/>
                <w:sz w:val="18"/>
                <w:szCs w:val="18"/>
                <w:u w:val="single"/>
              </w:rPr>
              <w:t>чрезвычайном</w:t>
            </w:r>
            <w:r w:rsidRPr="00DA53B4">
              <w:rPr>
                <w:rStyle w:val="ts11"/>
                <w:color w:val="000000" w:themeColor="text1"/>
                <w:sz w:val="18"/>
                <w:szCs w:val="18"/>
              </w:rPr>
              <w:t xml:space="preserve"> режиме:</w:t>
            </w:r>
          </w:p>
          <w:p w:rsidR="00920747" w:rsidRPr="00DA53B4" w:rsidRDefault="00920747" w:rsidP="00075BED">
            <w:pPr>
              <w:ind w:hanging="288"/>
              <w:rPr>
                <w:rStyle w:val="ts11"/>
                <w:color w:val="000000" w:themeColor="text1"/>
                <w:sz w:val="18"/>
                <w:szCs w:val="18"/>
              </w:rPr>
            </w:pPr>
            <w:r w:rsidRPr="00DA53B4">
              <w:rPr>
                <w:rStyle w:val="ts11"/>
                <w:color w:val="000000" w:themeColor="text1"/>
                <w:sz w:val="18"/>
                <w:szCs w:val="18"/>
              </w:rPr>
              <w:t>- введение в действие плана эвакуации населения из опасных зон;</w:t>
            </w:r>
          </w:p>
          <w:p w:rsidR="00920747" w:rsidRPr="00DA53B4" w:rsidRDefault="00920747" w:rsidP="00075BED">
            <w:pPr>
              <w:ind w:hanging="288"/>
              <w:rPr>
                <w:rStyle w:val="ts11"/>
                <w:color w:val="000000" w:themeColor="text1"/>
                <w:sz w:val="18"/>
                <w:szCs w:val="18"/>
              </w:rPr>
            </w:pPr>
            <w:r w:rsidRPr="00DA53B4">
              <w:rPr>
                <w:rStyle w:val="ts11"/>
                <w:color w:val="000000" w:themeColor="text1"/>
                <w:sz w:val="18"/>
                <w:szCs w:val="18"/>
              </w:rPr>
              <w:t>- оповещение и обеспечение сбора эвакуируемого населения;</w:t>
            </w:r>
          </w:p>
          <w:p w:rsidR="00920747" w:rsidRPr="00DA53B4" w:rsidRDefault="00920747" w:rsidP="00075BED">
            <w:pPr>
              <w:ind w:hanging="288"/>
              <w:rPr>
                <w:rStyle w:val="ts11"/>
                <w:color w:val="000000" w:themeColor="text1"/>
                <w:sz w:val="18"/>
                <w:szCs w:val="18"/>
              </w:rPr>
            </w:pPr>
            <w:r w:rsidRPr="00DA53B4">
              <w:rPr>
                <w:rStyle w:val="ts11"/>
                <w:color w:val="000000" w:themeColor="text1"/>
                <w:sz w:val="18"/>
                <w:szCs w:val="18"/>
              </w:rPr>
              <w:t>- подготовка к проведению мероприятий, направленных на обеспечение эвакуации;</w:t>
            </w:r>
          </w:p>
          <w:p w:rsidR="00920747" w:rsidRPr="00DA53B4" w:rsidRDefault="00920747" w:rsidP="00075BED">
            <w:pPr>
              <w:ind w:hanging="288"/>
              <w:rPr>
                <w:rStyle w:val="ts11"/>
                <w:color w:val="000000" w:themeColor="text1"/>
                <w:sz w:val="18"/>
                <w:szCs w:val="18"/>
              </w:rPr>
            </w:pPr>
            <w:r w:rsidRPr="00DA53B4">
              <w:rPr>
                <w:rStyle w:val="ts11"/>
                <w:color w:val="000000" w:themeColor="text1"/>
                <w:sz w:val="18"/>
                <w:szCs w:val="18"/>
              </w:rPr>
              <w:lastRenderedPageBreak/>
              <w:t>- организация информации населения об обстановке в зоне ЧС и в местах размещения эвакуируемого населения;</w:t>
            </w:r>
          </w:p>
          <w:p w:rsidR="00920747" w:rsidRPr="00DA53B4" w:rsidRDefault="00920747" w:rsidP="00075BED">
            <w:pPr>
              <w:ind w:left="0" w:firstLine="426"/>
              <w:rPr>
                <w:rStyle w:val="ts11"/>
                <w:color w:val="000000" w:themeColor="text1"/>
                <w:sz w:val="18"/>
                <w:szCs w:val="18"/>
              </w:rPr>
            </w:pPr>
            <w:r w:rsidRPr="00DA53B4">
              <w:rPr>
                <w:rStyle w:val="ts11"/>
                <w:color w:val="000000" w:themeColor="text1"/>
                <w:sz w:val="18"/>
                <w:szCs w:val="18"/>
              </w:rPr>
              <w:t>- организация взаимодействия с постоянно действующими органами управления поселения и районных объектовых звеньев РСЧС, транспортными организациями поселения по использованию маршрутов движения и выделению дополнительных транспортных сре</w:t>
            </w:r>
            <w:proofErr w:type="gramStart"/>
            <w:r w:rsidRPr="00DA53B4">
              <w:rPr>
                <w:rStyle w:val="ts11"/>
                <w:color w:val="000000" w:themeColor="text1"/>
                <w:sz w:val="18"/>
                <w:szCs w:val="18"/>
              </w:rPr>
              <w:t>дств дл</w:t>
            </w:r>
            <w:proofErr w:type="gramEnd"/>
            <w:r w:rsidRPr="00DA53B4">
              <w:rPr>
                <w:rStyle w:val="ts11"/>
                <w:color w:val="000000" w:themeColor="text1"/>
                <w:sz w:val="18"/>
                <w:szCs w:val="18"/>
              </w:rPr>
              <w:t>я эвакуации населения;</w:t>
            </w:r>
          </w:p>
          <w:p w:rsidR="00920747" w:rsidRPr="00DA53B4" w:rsidRDefault="00920747" w:rsidP="00075BED">
            <w:pPr>
              <w:ind w:hanging="288"/>
              <w:rPr>
                <w:rStyle w:val="ts11"/>
                <w:color w:val="000000" w:themeColor="text1"/>
                <w:sz w:val="18"/>
                <w:szCs w:val="18"/>
              </w:rPr>
            </w:pPr>
            <w:r w:rsidRPr="00DA53B4">
              <w:rPr>
                <w:rStyle w:val="ts11"/>
                <w:color w:val="000000" w:themeColor="text1"/>
                <w:sz w:val="18"/>
                <w:szCs w:val="18"/>
              </w:rPr>
              <w:t xml:space="preserve">- </w:t>
            </w:r>
            <w:proofErr w:type="gramStart"/>
            <w:r w:rsidRPr="00DA53B4">
              <w:rPr>
                <w:rStyle w:val="ts11"/>
                <w:color w:val="000000" w:themeColor="text1"/>
                <w:sz w:val="18"/>
                <w:szCs w:val="18"/>
              </w:rPr>
              <w:t>контроль за</w:t>
            </w:r>
            <w:proofErr w:type="gramEnd"/>
            <w:r w:rsidRPr="00DA53B4">
              <w:rPr>
                <w:rStyle w:val="ts11"/>
                <w:color w:val="000000" w:themeColor="text1"/>
                <w:sz w:val="18"/>
                <w:szCs w:val="18"/>
              </w:rPr>
              <w:t xml:space="preserve"> ходом и проведением эвакуационных мероприятий на местах, учет эвакуируемых;</w:t>
            </w:r>
          </w:p>
          <w:p w:rsidR="00920747" w:rsidRPr="00DA53B4" w:rsidRDefault="00920747" w:rsidP="00075BED">
            <w:pPr>
              <w:ind w:hanging="288"/>
              <w:rPr>
                <w:rStyle w:val="ts11"/>
                <w:color w:val="000000" w:themeColor="text1"/>
                <w:sz w:val="18"/>
                <w:szCs w:val="18"/>
              </w:rPr>
            </w:pPr>
            <w:r w:rsidRPr="00DA53B4">
              <w:rPr>
                <w:rStyle w:val="ts11"/>
                <w:color w:val="000000" w:themeColor="text1"/>
                <w:sz w:val="18"/>
                <w:szCs w:val="18"/>
              </w:rPr>
              <w:t>- поддержка постоянной связи с эвакуационными органами всех уровней, транспортными организациями поселения;</w:t>
            </w:r>
          </w:p>
          <w:p w:rsidR="00920747" w:rsidRPr="00DA53B4" w:rsidRDefault="00920747" w:rsidP="00075BED">
            <w:pPr>
              <w:ind w:hanging="288"/>
              <w:rPr>
                <w:rStyle w:val="ts11"/>
                <w:color w:val="000000" w:themeColor="text1"/>
                <w:sz w:val="18"/>
                <w:szCs w:val="18"/>
              </w:rPr>
            </w:pPr>
            <w:r w:rsidRPr="00DA53B4">
              <w:rPr>
                <w:rStyle w:val="ts11"/>
                <w:color w:val="000000" w:themeColor="text1"/>
                <w:sz w:val="18"/>
                <w:szCs w:val="18"/>
              </w:rPr>
              <w:t>- организация работ по жизнеобесп</w:t>
            </w:r>
            <w:r w:rsidR="00DA53B4">
              <w:rPr>
                <w:rStyle w:val="ts11"/>
                <w:color w:val="000000" w:themeColor="text1"/>
                <w:sz w:val="18"/>
                <w:szCs w:val="18"/>
              </w:rPr>
              <w:t>ечению эвакуируемого населения.</w:t>
            </w:r>
          </w:p>
          <w:p w:rsidR="00920747" w:rsidRPr="00DA53B4" w:rsidRDefault="00920747" w:rsidP="00075BED">
            <w:pPr>
              <w:jc w:val="center"/>
              <w:rPr>
                <w:rStyle w:val="ts01"/>
                <w:b/>
                <w:color w:val="000000" w:themeColor="text1"/>
                <w:sz w:val="18"/>
                <w:szCs w:val="18"/>
              </w:rPr>
            </w:pPr>
            <w:r w:rsidRPr="00DA53B4">
              <w:rPr>
                <w:rStyle w:val="ts01"/>
                <w:b/>
                <w:color w:val="000000" w:themeColor="text1"/>
                <w:sz w:val="18"/>
                <w:szCs w:val="18"/>
                <w:lang w:val="en-US"/>
              </w:rPr>
              <w:t>III</w:t>
            </w:r>
            <w:r w:rsidRPr="00DA53B4">
              <w:rPr>
                <w:rStyle w:val="ts01"/>
                <w:b/>
                <w:color w:val="000000" w:themeColor="text1"/>
                <w:sz w:val="18"/>
                <w:szCs w:val="18"/>
              </w:rPr>
              <w:t>. П</w:t>
            </w:r>
            <w:r w:rsidR="00DA53B4">
              <w:rPr>
                <w:rStyle w:val="ts01"/>
                <w:b/>
                <w:color w:val="000000" w:themeColor="text1"/>
                <w:sz w:val="18"/>
                <w:szCs w:val="18"/>
              </w:rPr>
              <w:t>ланирование эвакуации населения</w:t>
            </w:r>
          </w:p>
          <w:p w:rsidR="00920747" w:rsidRPr="00DA53B4" w:rsidRDefault="00DA53B4" w:rsidP="00075BED">
            <w:pPr>
              <w:ind w:left="0" w:firstLine="426"/>
              <w:rPr>
                <w:rStyle w:val="ts11"/>
                <w:color w:val="000000" w:themeColor="text1"/>
                <w:sz w:val="18"/>
                <w:szCs w:val="18"/>
              </w:rPr>
            </w:pPr>
            <w:r>
              <w:rPr>
                <w:rStyle w:val="ts11"/>
                <w:b/>
                <w:bCs/>
                <w:color w:val="000000" w:themeColor="text1"/>
                <w:sz w:val="18"/>
                <w:szCs w:val="18"/>
              </w:rPr>
              <w:t>3.1.</w:t>
            </w:r>
            <w:r w:rsidR="00920747" w:rsidRPr="00DA53B4">
              <w:rPr>
                <w:rStyle w:val="ts11"/>
                <w:color w:val="000000" w:themeColor="text1"/>
                <w:sz w:val="18"/>
                <w:szCs w:val="18"/>
              </w:rPr>
              <w:t xml:space="preserve">Планирование </w:t>
            </w:r>
            <w:proofErr w:type="spellStart"/>
            <w:r w:rsidR="00920747" w:rsidRPr="00DA53B4">
              <w:rPr>
                <w:rStyle w:val="ts11"/>
                <w:color w:val="000000" w:themeColor="text1"/>
                <w:sz w:val="18"/>
                <w:szCs w:val="18"/>
              </w:rPr>
              <w:t>эвакомероприятий</w:t>
            </w:r>
            <w:proofErr w:type="spellEnd"/>
            <w:r w:rsidR="00920747" w:rsidRPr="00DA53B4">
              <w:rPr>
                <w:rStyle w:val="ts11"/>
                <w:color w:val="000000" w:themeColor="text1"/>
                <w:sz w:val="18"/>
                <w:szCs w:val="18"/>
              </w:rPr>
              <w:t xml:space="preserve"> осуществляют </w:t>
            </w:r>
            <w:proofErr w:type="spellStart"/>
            <w:r w:rsidR="00920747" w:rsidRPr="00DA53B4">
              <w:rPr>
                <w:rStyle w:val="ts11"/>
                <w:color w:val="000000" w:themeColor="text1"/>
                <w:sz w:val="18"/>
                <w:szCs w:val="18"/>
              </w:rPr>
              <w:t>эвакокомиссии</w:t>
            </w:r>
            <w:proofErr w:type="spellEnd"/>
            <w:r w:rsidR="00920747" w:rsidRPr="00DA53B4">
              <w:rPr>
                <w:rStyle w:val="ts11"/>
                <w:color w:val="000000" w:themeColor="text1"/>
                <w:sz w:val="18"/>
                <w:szCs w:val="18"/>
              </w:rPr>
              <w:t xml:space="preserve"> при участии постоянно действующих органов управления районного и объектовых звеньев РСЧС, органов местного самоуправления, а также организаций района.</w:t>
            </w:r>
          </w:p>
          <w:p w:rsidR="00920747" w:rsidRPr="00DA53B4" w:rsidRDefault="00920747" w:rsidP="00075BED">
            <w:pPr>
              <w:ind w:left="0" w:firstLine="426"/>
              <w:rPr>
                <w:rStyle w:val="ts11"/>
                <w:color w:val="000000" w:themeColor="text1"/>
                <w:sz w:val="18"/>
                <w:szCs w:val="18"/>
              </w:rPr>
            </w:pPr>
            <w:r w:rsidRPr="00DA53B4">
              <w:rPr>
                <w:rStyle w:val="ts11"/>
                <w:b/>
                <w:color w:val="000000" w:themeColor="text1"/>
                <w:sz w:val="18"/>
                <w:szCs w:val="18"/>
              </w:rPr>
              <w:t>3.2.</w:t>
            </w:r>
            <w:r w:rsidRPr="00DA53B4">
              <w:rPr>
                <w:rStyle w:val="ts11"/>
                <w:color w:val="000000" w:themeColor="text1"/>
                <w:sz w:val="18"/>
                <w:szCs w:val="18"/>
              </w:rPr>
              <w:t>Планы эвакуации оформляются в виде разделов планов действий по предупреждению и ликвидации ЧС природного и техногенного характера, разрабатываются на картах (схемах) и в форме различных текстовых и табличных приложений к ним.</w:t>
            </w:r>
          </w:p>
          <w:p w:rsidR="00920747" w:rsidRPr="00DA53B4" w:rsidRDefault="00920747" w:rsidP="00075BED">
            <w:pPr>
              <w:ind w:hanging="288"/>
              <w:rPr>
                <w:rStyle w:val="ts11"/>
                <w:color w:val="000000" w:themeColor="text1"/>
                <w:sz w:val="18"/>
                <w:szCs w:val="18"/>
              </w:rPr>
            </w:pPr>
            <w:r w:rsidRPr="00DA53B4">
              <w:rPr>
                <w:rStyle w:val="ts11"/>
                <w:b/>
                <w:color w:val="000000" w:themeColor="text1"/>
                <w:sz w:val="18"/>
                <w:szCs w:val="18"/>
              </w:rPr>
              <w:t>3.3.</w:t>
            </w:r>
            <w:r w:rsidRPr="00DA53B4">
              <w:rPr>
                <w:rStyle w:val="ts11"/>
                <w:color w:val="000000" w:themeColor="text1"/>
                <w:sz w:val="18"/>
                <w:szCs w:val="18"/>
              </w:rPr>
              <w:t>В  плане эвакуации определяются:</w:t>
            </w:r>
          </w:p>
          <w:p w:rsidR="00920747" w:rsidRPr="00DA53B4" w:rsidRDefault="00920747" w:rsidP="00075BED">
            <w:pPr>
              <w:ind w:left="0" w:firstLine="426"/>
              <w:rPr>
                <w:rStyle w:val="ts11"/>
                <w:color w:val="000000" w:themeColor="text1"/>
                <w:sz w:val="18"/>
                <w:szCs w:val="18"/>
              </w:rPr>
            </w:pPr>
            <w:r w:rsidRPr="00DA53B4">
              <w:rPr>
                <w:rStyle w:val="ts11"/>
                <w:color w:val="000000" w:themeColor="text1"/>
                <w:sz w:val="18"/>
                <w:szCs w:val="18"/>
              </w:rPr>
              <w:t>- порядок оповещения населения, а также руководителей административных органов и организаций поселения о начале эвакуации;</w:t>
            </w:r>
          </w:p>
          <w:p w:rsidR="00920747" w:rsidRPr="00DA53B4" w:rsidRDefault="00920747" w:rsidP="00075BED">
            <w:pPr>
              <w:ind w:hanging="288"/>
              <w:rPr>
                <w:rStyle w:val="ts11"/>
                <w:color w:val="000000" w:themeColor="text1"/>
                <w:sz w:val="18"/>
                <w:szCs w:val="18"/>
              </w:rPr>
            </w:pPr>
            <w:r w:rsidRPr="00DA53B4">
              <w:rPr>
                <w:rStyle w:val="ts11"/>
                <w:color w:val="000000" w:themeColor="text1"/>
                <w:sz w:val="18"/>
                <w:szCs w:val="18"/>
              </w:rPr>
              <w:t>- сроки выполнения эвакуационных мероприятий;</w:t>
            </w:r>
          </w:p>
          <w:p w:rsidR="00920747" w:rsidRPr="00DA53B4" w:rsidRDefault="00920747" w:rsidP="00075BED">
            <w:pPr>
              <w:ind w:hanging="288"/>
              <w:rPr>
                <w:rStyle w:val="ts11"/>
                <w:color w:val="000000" w:themeColor="text1"/>
                <w:sz w:val="18"/>
                <w:szCs w:val="18"/>
              </w:rPr>
            </w:pPr>
            <w:r w:rsidRPr="00DA53B4">
              <w:rPr>
                <w:rStyle w:val="ts11"/>
                <w:color w:val="000000" w:themeColor="text1"/>
                <w:sz w:val="18"/>
                <w:szCs w:val="18"/>
              </w:rPr>
              <w:t>- численность эвакуируемого населения с разбивкой по категориям;</w:t>
            </w:r>
          </w:p>
          <w:p w:rsidR="00920747" w:rsidRPr="00DA53B4" w:rsidRDefault="00920747" w:rsidP="00075BED">
            <w:pPr>
              <w:ind w:hanging="288"/>
              <w:rPr>
                <w:rStyle w:val="ts11"/>
                <w:color w:val="000000" w:themeColor="text1"/>
                <w:sz w:val="18"/>
                <w:szCs w:val="18"/>
              </w:rPr>
            </w:pPr>
            <w:r w:rsidRPr="00DA53B4">
              <w:rPr>
                <w:rStyle w:val="ts11"/>
                <w:color w:val="000000" w:themeColor="text1"/>
                <w:sz w:val="18"/>
                <w:szCs w:val="18"/>
              </w:rPr>
              <w:t>- ПВР эвакуируемого населения в безопасных районах;</w:t>
            </w:r>
          </w:p>
          <w:p w:rsidR="00920747" w:rsidRPr="00DA53B4" w:rsidRDefault="00920747" w:rsidP="00075BED">
            <w:pPr>
              <w:ind w:hanging="288"/>
              <w:rPr>
                <w:rStyle w:val="ts11"/>
                <w:color w:val="000000" w:themeColor="text1"/>
                <w:sz w:val="18"/>
                <w:szCs w:val="18"/>
              </w:rPr>
            </w:pPr>
            <w:r w:rsidRPr="00DA53B4">
              <w:rPr>
                <w:rStyle w:val="ts11"/>
                <w:color w:val="000000" w:themeColor="text1"/>
                <w:sz w:val="18"/>
                <w:szCs w:val="18"/>
              </w:rPr>
              <w:t>- состав  эвакуационной комиссии и сроки приведения ее в готовность;</w:t>
            </w:r>
          </w:p>
          <w:p w:rsidR="00920747" w:rsidRPr="00DA53B4" w:rsidRDefault="00920747" w:rsidP="00075BED">
            <w:pPr>
              <w:ind w:hanging="288"/>
              <w:rPr>
                <w:rStyle w:val="ts11"/>
                <w:color w:val="000000" w:themeColor="text1"/>
                <w:sz w:val="18"/>
                <w:szCs w:val="18"/>
              </w:rPr>
            </w:pPr>
            <w:r w:rsidRPr="00DA53B4">
              <w:rPr>
                <w:rStyle w:val="ts11"/>
                <w:color w:val="000000" w:themeColor="text1"/>
                <w:sz w:val="18"/>
                <w:szCs w:val="18"/>
              </w:rPr>
              <w:t xml:space="preserve">- порядок вывоза (вывода) эвакуируемого населения </w:t>
            </w:r>
            <w:r w:rsidRPr="00DA53B4">
              <w:rPr>
                <w:rStyle w:val="ts21"/>
                <w:color w:val="000000" w:themeColor="text1"/>
                <w:sz w:val="18"/>
                <w:szCs w:val="18"/>
              </w:rPr>
              <w:t>из зон ЧС или вероятной ЧС</w:t>
            </w:r>
            <w:r w:rsidRPr="00DA53B4">
              <w:rPr>
                <w:rStyle w:val="ts11"/>
                <w:color w:val="000000" w:themeColor="text1"/>
                <w:sz w:val="18"/>
                <w:szCs w:val="18"/>
              </w:rPr>
              <w:t>;</w:t>
            </w:r>
          </w:p>
          <w:p w:rsidR="00920747" w:rsidRPr="00DA53B4" w:rsidRDefault="00920747" w:rsidP="00075BED">
            <w:pPr>
              <w:ind w:hanging="288"/>
              <w:rPr>
                <w:rStyle w:val="ts11"/>
                <w:color w:val="000000" w:themeColor="text1"/>
                <w:sz w:val="18"/>
                <w:szCs w:val="18"/>
              </w:rPr>
            </w:pPr>
            <w:r w:rsidRPr="00DA53B4">
              <w:rPr>
                <w:rStyle w:val="ts11"/>
                <w:color w:val="000000" w:themeColor="text1"/>
                <w:sz w:val="18"/>
                <w:szCs w:val="18"/>
              </w:rPr>
              <w:t>- маршруты вывоза эвакуируемого населения;</w:t>
            </w:r>
          </w:p>
          <w:p w:rsidR="00920747" w:rsidRPr="00DA53B4" w:rsidRDefault="00920747" w:rsidP="00075BED">
            <w:pPr>
              <w:ind w:left="0" w:firstLine="426"/>
              <w:rPr>
                <w:rStyle w:val="ts11"/>
                <w:color w:val="000000" w:themeColor="text1"/>
                <w:sz w:val="18"/>
                <w:szCs w:val="18"/>
              </w:rPr>
            </w:pPr>
            <w:r w:rsidRPr="00DA53B4">
              <w:rPr>
                <w:rStyle w:val="ts11"/>
                <w:color w:val="000000" w:themeColor="text1"/>
                <w:sz w:val="18"/>
                <w:szCs w:val="18"/>
              </w:rPr>
              <w:t>- порядок развертывания ПВР, их возможности по размещению эвакуируемого населения, закрепленные за ними организации поселения;</w:t>
            </w:r>
          </w:p>
          <w:p w:rsidR="00920747" w:rsidRPr="00DA53B4" w:rsidRDefault="00920747" w:rsidP="00075BED">
            <w:pPr>
              <w:ind w:hanging="288"/>
              <w:rPr>
                <w:rStyle w:val="ts11"/>
                <w:color w:val="000000" w:themeColor="text1"/>
                <w:sz w:val="18"/>
                <w:szCs w:val="18"/>
              </w:rPr>
            </w:pPr>
            <w:r w:rsidRPr="00DA53B4">
              <w:rPr>
                <w:rStyle w:val="ts11"/>
                <w:color w:val="000000" w:themeColor="text1"/>
                <w:sz w:val="18"/>
                <w:szCs w:val="18"/>
              </w:rPr>
              <w:t>- мероприятия по защите в местах сбора эвакуируемого населения и на маршрутах эвакуации;</w:t>
            </w:r>
          </w:p>
          <w:p w:rsidR="00920747" w:rsidRPr="00DA53B4" w:rsidRDefault="00920747" w:rsidP="00075BED">
            <w:pPr>
              <w:ind w:hanging="288"/>
              <w:rPr>
                <w:rStyle w:val="ts11"/>
                <w:color w:val="000000" w:themeColor="text1"/>
                <w:sz w:val="18"/>
                <w:szCs w:val="18"/>
              </w:rPr>
            </w:pPr>
            <w:r w:rsidRPr="00DA53B4">
              <w:rPr>
                <w:rStyle w:val="ts11"/>
                <w:color w:val="000000" w:themeColor="text1"/>
                <w:sz w:val="18"/>
                <w:szCs w:val="18"/>
              </w:rPr>
              <w:t>- мероприятия по приему, размещению и всестороннему обеспечению эвакуируемого населения;</w:t>
            </w:r>
          </w:p>
          <w:p w:rsidR="00920747" w:rsidRPr="00DA53B4" w:rsidRDefault="00920747" w:rsidP="00075BED">
            <w:pPr>
              <w:ind w:hanging="288"/>
              <w:rPr>
                <w:rStyle w:val="ts11"/>
                <w:color w:val="000000" w:themeColor="text1"/>
                <w:sz w:val="18"/>
                <w:szCs w:val="18"/>
              </w:rPr>
            </w:pPr>
            <w:r w:rsidRPr="00DA53B4">
              <w:rPr>
                <w:rStyle w:val="ts11"/>
                <w:color w:val="000000" w:themeColor="text1"/>
                <w:sz w:val="18"/>
                <w:szCs w:val="18"/>
              </w:rPr>
              <w:t>- организация управления и связи в ходе эвакуации;</w:t>
            </w:r>
          </w:p>
          <w:p w:rsidR="00920747" w:rsidRPr="00DA53B4" w:rsidRDefault="00920747" w:rsidP="00075BED">
            <w:pPr>
              <w:ind w:hanging="288"/>
              <w:rPr>
                <w:rStyle w:val="ts11"/>
                <w:color w:val="000000" w:themeColor="text1"/>
                <w:sz w:val="18"/>
                <w:szCs w:val="18"/>
              </w:rPr>
            </w:pPr>
            <w:r w:rsidRPr="00DA53B4">
              <w:rPr>
                <w:rStyle w:val="ts11"/>
                <w:color w:val="000000" w:themeColor="text1"/>
                <w:sz w:val="18"/>
                <w:szCs w:val="18"/>
              </w:rPr>
              <w:t>- порядок информирования и инструктирования эвакуируемого населения.</w:t>
            </w:r>
          </w:p>
          <w:p w:rsidR="00920747" w:rsidRPr="00DA53B4" w:rsidRDefault="00920747" w:rsidP="00075BED">
            <w:pPr>
              <w:ind w:hanging="288"/>
              <w:rPr>
                <w:rStyle w:val="ts11"/>
                <w:color w:val="000000" w:themeColor="text1"/>
                <w:sz w:val="18"/>
                <w:szCs w:val="18"/>
              </w:rPr>
            </w:pPr>
            <w:r w:rsidRPr="00DA53B4">
              <w:rPr>
                <w:rStyle w:val="ts11"/>
                <w:b/>
                <w:color w:val="000000" w:themeColor="text1"/>
                <w:sz w:val="18"/>
                <w:szCs w:val="18"/>
              </w:rPr>
              <w:t xml:space="preserve">3.4. </w:t>
            </w:r>
            <w:r w:rsidRPr="00DA53B4">
              <w:rPr>
                <w:rStyle w:val="ts11"/>
                <w:color w:val="000000" w:themeColor="text1"/>
                <w:sz w:val="18"/>
                <w:szCs w:val="18"/>
              </w:rPr>
              <w:t>В планах эвакуации организаций поселения указываются:</w:t>
            </w:r>
          </w:p>
          <w:p w:rsidR="00920747" w:rsidRPr="00DA53B4" w:rsidRDefault="00920747" w:rsidP="00075BED">
            <w:pPr>
              <w:ind w:hanging="288"/>
              <w:rPr>
                <w:rStyle w:val="ts11"/>
                <w:color w:val="000000" w:themeColor="text1"/>
                <w:sz w:val="18"/>
                <w:szCs w:val="18"/>
              </w:rPr>
            </w:pPr>
            <w:r w:rsidRPr="00DA53B4">
              <w:rPr>
                <w:rStyle w:val="ts11"/>
                <w:color w:val="000000" w:themeColor="text1"/>
                <w:sz w:val="18"/>
                <w:szCs w:val="18"/>
              </w:rPr>
              <w:t>- порядок оповещения персонала организации о начале эвакуации и его инструктирование;</w:t>
            </w:r>
          </w:p>
          <w:p w:rsidR="00920747" w:rsidRPr="00DA53B4" w:rsidRDefault="00920747" w:rsidP="00075BED">
            <w:pPr>
              <w:ind w:hanging="288"/>
              <w:rPr>
                <w:rStyle w:val="ts11"/>
                <w:color w:val="000000" w:themeColor="text1"/>
                <w:sz w:val="18"/>
                <w:szCs w:val="18"/>
              </w:rPr>
            </w:pPr>
            <w:r w:rsidRPr="00DA53B4">
              <w:rPr>
                <w:rStyle w:val="ts11"/>
                <w:color w:val="000000" w:themeColor="text1"/>
                <w:sz w:val="18"/>
                <w:szCs w:val="18"/>
              </w:rPr>
              <w:t>- численность персонала, подлежащего эвакуации;</w:t>
            </w:r>
          </w:p>
          <w:p w:rsidR="00920747" w:rsidRPr="00DA53B4" w:rsidRDefault="00920747" w:rsidP="00075BED">
            <w:pPr>
              <w:ind w:hanging="288"/>
              <w:rPr>
                <w:rStyle w:val="ts11"/>
                <w:color w:val="000000" w:themeColor="text1"/>
                <w:sz w:val="18"/>
                <w:szCs w:val="18"/>
              </w:rPr>
            </w:pPr>
            <w:r w:rsidRPr="00DA53B4">
              <w:rPr>
                <w:rStyle w:val="ts11"/>
                <w:color w:val="000000" w:themeColor="text1"/>
                <w:sz w:val="18"/>
                <w:szCs w:val="18"/>
              </w:rPr>
              <w:t xml:space="preserve">- маршруты вывоза (вывода) </w:t>
            </w:r>
            <w:proofErr w:type="gramStart"/>
            <w:r w:rsidRPr="00DA53B4">
              <w:rPr>
                <w:rStyle w:val="ts11"/>
                <w:color w:val="000000" w:themeColor="text1"/>
                <w:sz w:val="18"/>
                <w:szCs w:val="18"/>
              </w:rPr>
              <w:t>эвакуируемых</w:t>
            </w:r>
            <w:proofErr w:type="gramEnd"/>
            <w:r w:rsidRPr="00DA53B4">
              <w:rPr>
                <w:rStyle w:val="ts11"/>
                <w:color w:val="000000" w:themeColor="text1"/>
                <w:sz w:val="18"/>
                <w:szCs w:val="18"/>
              </w:rPr>
              <w:t>, пункты посадки, пункты высадки;</w:t>
            </w:r>
          </w:p>
          <w:p w:rsidR="00920747" w:rsidRPr="000E098B" w:rsidRDefault="00920747" w:rsidP="00075BED">
            <w:pPr>
              <w:ind w:hanging="288"/>
              <w:rPr>
                <w:rStyle w:val="ts11"/>
                <w:color w:val="000000" w:themeColor="text1"/>
                <w:sz w:val="18"/>
                <w:szCs w:val="18"/>
              </w:rPr>
            </w:pPr>
            <w:proofErr w:type="gramStart"/>
            <w:r w:rsidRPr="000E098B">
              <w:rPr>
                <w:rStyle w:val="ts11"/>
                <w:color w:val="000000" w:themeColor="text1"/>
                <w:sz w:val="18"/>
                <w:szCs w:val="18"/>
              </w:rPr>
              <w:t>- ПВР эвакуируемых в безопасных районах;</w:t>
            </w:r>
            <w:proofErr w:type="gramEnd"/>
          </w:p>
          <w:p w:rsidR="00920747" w:rsidRPr="000E098B" w:rsidRDefault="00920747" w:rsidP="00075BED">
            <w:pPr>
              <w:ind w:hanging="288"/>
              <w:rPr>
                <w:rStyle w:val="ts11"/>
                <w:color w:val="000000" w:themeColor="text1"/>
                <w:sz w:val="18"/>
                <w:szCs w:val="18"/>
              </w:rPr>
            </w:pPr>
            <w:r w:rsidRPr="000E098B">
              <w:rPr>
                <w:rStyle w:val="ts11"/>
                <w:color w:val="000000" w:themeColor="text1"/>
                <w:sz w:val="18"/>
                <w:szCs w:val="18"/>
              </w:rPr>
              <w:t xml:space="preserve">- ПВР, за </w:t>
            </w:r>
            <w:proofErr w:type="gramStart"/>
            <w:r w:rsidRPr="000E098B">
              <w:rPr>
                <w:rStyle w:val="ts11"/>
                <w:color w:val="000000" w:themeColor="text1"/>
                <w:sz w:val="18"/>
                <w:szCs w:val="18"/>
              </w:rPr>
              <w:t>которым</w:t>
            </w:r>
            <w:proofErr w:type="gramEnd"/>
            <w:r w:rsidRPr="000E098B">
              <w:rPr>
                <w:rStyle w:val="ts11"/>
                <w:color w:val="000000" w:themeColor="text1"/>
                <w:sz w:val="18"/>
                <w:szCs w:val="18"/>
              </w:rPr>
              <w:t xml:space="preserve"> закреплена или который развертывает организация поселения, время его развертывания;</w:t>
            </w:r>
          </w:p>
          <w:p w:rsidR="00920747" w:rsidRPr="000E098B" w:rsidRDefault="00920747" w:rsidP="00075BED">
            <w:pPr>
              <w:ind w:hanging="288"/>
              <w:rPr>
                <w:rStyle w:val="ts11"/>
                <w:color w:val="000000" w:themeColor="text1"/>
                <w:sz w:val="18"/>
                <w:szCs w:val="18"/>
              </w:rPr>
            </w:pPr>
            <w:r w:rsidRPr="000E098B">
              <w:rPr>
                <w:rStyle w:val="ts11"/>
                <w:color w:val="000000" w:themeColor="text1"/>
                <w:sz w:val="18"/>
                <w:szCs w:val="18"/>
              </w:rPr>
              <w:t>- должностные лица организации, ответственные за вывод, посадку и перевозку персонала в безопасные районы;</w:t>
            </w:r>
          </w:p>
          <w:p w:rsidR="00920747" w:rsidRPr="000E098B" w:rsidRDefault="00920747" w:rsidP="00075BED">
            <w:pPr>
              <w:ind w:hanging="288"/>
              <w:rPr>
                <w:rStyle w:val="ts11"/>
                <w:color w:val="000000" w:themeColor="text1"/>
                <w:sz w:val="18"/>
                <w:szCs w:val="18"/>
              </w:rPr>
            </w:pPr>
            <w:proofErr w:type="gramStart"/>
            <w:r w:rsidRPr="000E098B">
              <w:rPr>
                <w:rStyle w:val="ts11"/>
                <w:color w:val="000000" w:themeColor="text1"/>
                <w:sz w:val="18"/>
                <w:szCs w:val="18"/>
              </w:rPr>
              <w:t>- организация защиты эвакуируемых в местах сбора и на маршрутах эвакуации;</w:t>
            </w:r>
            <w:proofErr w:type="gramEnd"/>
          </w:p>
          <w:p w:rsidR="00920747" w:rsidRPr="000E098B" w:rsidRDefault="00920747" w:rsidP="00075BED">
            <w:pPr>
              <w:ind w:hanging="288"/>
              <w:rPr>
                <w:rStyle w:val="ts11"/>
                <w:color w:val="000000" w:themeColor="text1"/>
                <w:sz w:val="18"/>
                <w:szCs w:val="18"/>
              </w:rPr>
            </w:pPr>
            <w:proofErr w:type="gramStart"/>
            <w:r w:rsidRPr="000E098B">
              <w:rPr>
                <w:rStyle w:val="ts11"/>
                <w:color w:val="000000" w:themeColor="text1"/>
                <w:sz w:val="18"/>
                <w:szCs w:val="18"/>
              </w:rPr>
              <w:t>- организация всестороннего обеспечения эвакуируемых в местах размещения;</w:t>
            </w:r>
            <w:proofErr w:type="gramEnd"/>
          </w:p>
          <w:p w:rsidR="000E098B" w:rsidRDefault="00920747" w:rsidP="00075BED">
            <w:pPr>
              <w:ind w:hanging="288"/>
              <w:rPr>
                <w:rStyle w:val="ts11"/>
                <w:color w:val="000000" w:themeColor="text1"/>
                <w:sz w:val="18"/>
                <w:szCs w:val="18"/>
              </w:rPr>
            </w:pPr>
            <w:r w:rsidRPr="000E098B">
              <w:rPr>
                <w:rStyle w:val="ts11"/>
                <w:color w:val="000000" w:themeColor="text1"/>
                <w:sz w:val="18"/>
                <w:szCs w:val="18"/>
              </w:rPr>
              <w:t>- организация управ</w:t>
            </w:r>
            <w:r w:rsidR="000E098B">
              <w:rPr>
                <w:rStyle w:val="ts11"/>
                <w:color w:val="000000" w:themeColor="text1"/>
                <w:sz w:val="18"/>
                <w:szCs w:val="18"/>
              </w:rPr>
              <w:t>ления и связи в ходе эвакуации.</w:t>
            </w:r>
          </w:p>
          <w:p w:rsidR="000E098B" w:rsidRDefault="000E098B" w:rsidP="00075BED">
            <w:pPr>
              <w:ind w:left="0" w:firstLine="0"/>
              <w:rPr>
                <w:rStyle w:val="ts11"/>
                <w:color w:val="000000" w:themeColor="text1"/>
                <w:sz w:val="18"/>
                <w:szCs w:val="18"/>
              </w:rPr>
            </w:pPr>
          </w:p>
          <w:p w:rsidR="00920747" w:rsidRPr="000E098B" w:rsidRDefault="00920747" w:rsidP="00075BED">
            <w:pPr>
              <w:ind w:hanging="288"/>
              <w:jc w:val="center"/>
              <w:rPr>
                <w:rStyle w:val="ts01"/>
                <w:color w:val="000000" w:themeColor="text1"/>
                <w:sz w:val="18"/>
                <w:szCs w:val="18"/>
              </w:rPr>
            </w:pPr>
            <w:r w:rsidRPr="000E098B">
              <w:rPr>
                <w:rStyle w:val="ts01"/>
                <w:b/>
                <w:color w:val="000000" w:themeColor="text1"/>
                <w:sz w:val="18"/>
                <w:szCs w:val="18"/>
                <w:lang w:val="en-US"/>
              </w:rPr>
              <w:t>IV</w:t>
            </w:r>
            <w:r w:rsidRPr="000E098B">
              <w:rPr>
                <w:rStyle w:val="ts01"/>
                <w:b/>
                <w:color w:val="000000" w:themeColor="text1"/>
                <w:sz w:val="18"/>
                <w:szCs w:val="18"/>
              </w:rPr>
              <w:t>. Проведение эвакуации населения</w:t>
            </w:r>
          </w:p>
          <w:p w:rsidR="00920747" w:rsidRPr="000E098B" w:rsidRDefault="00920747" w:rsidP="00075BED">
            <w:pPr>
              <w:ind w:firstLine="720"/>
              <w:jc w:val="center"/>
              <w:rPr>
                <w:rStyle w:val="ts01"/>
                <w:color w:val="000000" w:themeColor="text1"/>
                <w:sz w:val="18"/>
                <w:szCs w:val="18"/>
              </w:rPr>
            </w:pPr>
          </w:p>
          <w:p w:rsidR="00920747" w:rsidRPr="000E098B" w:rsidRDefault="00920747" w:rsidP="00075BED">
            <w:pPr>
              <w:ind w:left="0" w:firstLine="426"/>
              <w:rPr>
                <w:rStyle w:val="ts51"/>
                <w:b w:val="0"/>
                <w:color w:val="000000" w:themeColor="text1"/>
                <w:sz w:val="18"/>
                <w:szCs w:val="18"/>
              </w:rPr>
            </w:pPr>
            <w:r w:rsidRPr="000E098B">
              <w:rPr>
                <w:rStyle w:val="ts51"/>
                <w:color w:val="000000" w:themeColor="text1"/>
                <w:sz w:val="18"/>
                <w:szCs w:val="18"/>
              </w:rPr>
              <w:t>4.1.</w:t>
            </w:r>
            <w:r w:rsidRPr="000E098B">
              <w:rPr>
                <w:rStyle w:val="ts51"/>
                <w:b w:val="0"/>
                <w:color w:val="000000" w:themeColor="text1"/>
                <w:sz w:val="18"/>
                <w:szCs w:val="18"/>
              </w:rPr>
              <w:t xml:space="preserve"> </w:t>
            </w:r>
            <w:proofErr w:type="gramStart"/>
            <w:r w:rsidRPr="000E098B">
              <w:rPr>
                <w:rStyle w:val="ts51"/>
                <w:b w:val="0"/>
                <w:color w:val="000000" w:themeColor="text1"/>
                <w:sz w:val="18"/>
                <w:szCs w:val="18"/>
              </w:rPr>
              <w:t xml:space="preserve">Эвакуация населения поселения предусмотрена (запланирована) при следующих видах ЧС: пожарах, взрывах, наводнениях, землетрясениях, эпизоотиях. </w:t>
            </w:r>
            <w:proofErr w:type="gramEnd"/>
          </w:p>
          <w:p w:rsidR="00920747" w:rsidRPr="000E098B" w:rsidRDefault="000E098B" w:rsidP="00075BED">
            <w:pPr>
              <w:ind w:left="0" w:firstLine="426"/>
              <w:rPr>
                <w:rStyle w:val="ts21"/>
                <w:color w:val="000000" w:themeColor="text1"/>
                <w:sz w:val="18"/>
                <w:szCs w:val="18"/>
              </w:rPr>
            </w:pPr>
            <w:r>
              <w:rPr>
                <w:rStyle w:val="ts51"/>
                <w:color w:val="000000" w:themeColor="text1"/>
                <w:sz w:val="18"/>
                <w:szCs w:val="18"/>
              </w:rPr>
              <w:t>4.2.</w:t>
            </w:r>
            <w:r w:rsidR="00920747" w:rsidRPr="000E098B">
              <w:rPr>
                <w:rStyle w:val="ts21"/>
                <w:color w:val="000000" w:themeColor="text1"/>
                <w:sz w:val="18"/>
                <w:szCs w:val="18"/>
              </w:rPr>
              <w:t>Проведение эвакуации населения поселения  из зоны ЧС в каждом конкретном случае определяется условиями возникновения и развития ЧС, характером и пространственно-временными параметрами воздействия поражающих факторов источника ЧС.</w:t>
            </w:r>
          </w:p>
          <w:p w:rsidR="00920747" w:rsidRPr="000E098B" w:rsidRDefault="000E098B" w:rsidP="00075BED">
            <w:pPr>
              <w:ind w:left="0" w:firstLine="426"/>
              <w:rPr>
                <w:rStyle w:val="ts21"/>
                <w:color w:val="000000" w:themeColor="text1"/>
                <w:sz w:val="18"/>
                <w:szCs w:val="18"/>
              </w:rPr>
            </w:pPr>
            <w:r>
              <w:rPr>
                <w:rStyle w:val="ts51"/>
                <w:color w:val="000000" w:themeColor="text1"/>
                <w:sz w:val="18"/>
                <w:szCs w:val="18"/>
              </w:rPr>
              <w:t>4.3.</w:t>
            </w:r>
            <w:r w:rsidR="00920747" w:rsidRPr="000E098B">
              <w:rPr>
                <w:rStyle w:val="ts21"/>
                <w:color w:val="000000" w:themeColor="text1"/>
                <w:sz w:val="18"/>
                <w:szCs w:val="18"/>
              </w:rPr>
              <w:t>При получении достоверного прогноза возникновения ЧС проводятся подготовительные мероприятия, цель которых заключается в создании благоприятных условий для организованного вывоза или вывода людей из зоны ЧС.</w:t>
            </w:r>
          </w:p>
          <w:p w:rsidR="00920747" w:rsidRPr="000E098B" w:rsidRDefault="00920747" w:rsidP="00075BED">
            <w:pPr>
              <w:ind w:hanging="288"/>
              <w:rPr>
                <w:color w:val="000000" w:themeColor="text1"/>
                <w:sz w:val="18"/>
                <w:szCs w:val="18"/>
              </w:rPr>
            </w:pPr>
            <w:r w:rsidRPr="000E098B">
              <w:rPr>
                <w:rStyle w:val="ts21"/>
                <w:color w:val="000000" w:themeColor="text1"/>
                <w:sz w:val="18"/>
                <w:szCs w:val="18"/>
              </w:rPr>
              <w:t>К подготовительным мероприятиям относятся:</w:t>
            </w:r>
          </w:p>
          <w:p w:rsidR="00920747" w:rsidRPr="000E098B" w:rsidRDefault="00920747" w:rsidP="00075BED">
            <w:pPr>
              <w:numPr>
                <w:ilvl w:val="0"/>
                <w:numId w:val="18"/>
              </w:numPr>
              <w:tabs>
                <w:tab w:val="clear" w:pos="851"/>
                <w:tab w:val="num" w:pos="567"/>
              </w:tabs>
              <w:ind w:firstLine="426"/>
              <w:rPr>
                <w:rStyle w:val="ts11"/>
                <w:color w:val="000000" w:themeColor="text1"/>
                <w:sz w:val="18"/>
                <w:szCs w:val="18"/>
              </w:rPr>
            </w:pPr>
            <w:r w:rsidRPr="000E098B">
              <w:rPr>
                <w:rStyle w:val="ts11"/>
                <w:color w:val="000000" w:themeColor="text1"/>
                <w:sz w:val="18"/>
                <w:szCs w:val="18"/>
              </w:rPr>
              <w:t xml:space="preserve">приведение в готовность </w:t>
            </w:r>
            <w:proofErr w:type="spellStart"/>
            <w:r w:rsidRPr="000E098B">
              <w:rPr>
                <w:rStyle w:val="ts11"/>
                <w:color w:val="000000" w:themeColor="text1"/>
                <w:sz w:val="18"/>
                <w:szCs w:val="18"/>
              </w:rPr>
              <w:t>эвакоорганов</w:t>
            </w:r>
            <w:proofErr w:type="spellEnd"/>
            <w:r w:rsidRPr="000E098B">
              <w:rPr>
                <w:rStyle w:val="ts11"/>
                <w:color w:val="000000" w:themeColor="text1"/>
                <w:sz w:val="18"/>
                <w:szCs w:val="18"/>
              </w:rPr>
              <w:t xml:space="preserve"> и уточнение порядка их работы;</w:t>
            </w:r>
          </w:p>
          <w:p w:rsidR="00920747" w:rsidRPr="000E098B" w:rsidRDefault="00920747" w:rsidP="00075BED">
            <w:pPr>
              <w:numPr>
                <w:ilvl w:val="0"/>
                <w:numId w:val="18"/>
              </w:numPr>
              <w:tabs>
                <w:tab w:val="clear" w:pos="851"/>
                <w:tab w:val="num" w:pos="567"/>
              </w:tabs>
              <w:ind w:firstLine="426"/>
              <w:rPr>
                <w:rStyle w:val="ts11"/>
                <w:color w:val="000000" w:themeColor="text1"/>
                <w:sz w:val="18"/>
                <w:szCs w:val="18"/>
              </w:rPr>
            </w:pPr>
            <w:r w:rsidRPr="000E098B">
              <w:rPr>
                <w:rStyle w:val="ts11"/>
                <w:color w:val="000000" w:themeColor="text1"/>
                <w:sz w:val="18"/>
                <w:szCs w:val="18"/>
              </w:rPr>
              <w:t>уточнение численности населения, подлежащего эвакуации пешим порядком и транспортом;</w:t>
            </w:r>
          </w:p>
          <w:p w:rsidR="00920747" w:rsidRPr="000E098B" w:rsidRDefault="00920747" w:rsidP="00075BED">
            <w:pPr>
              <w:numPr>
                <w:ilvl w:val="0"/>
                <w:numId w:val="18"/>
              </w:numPr>
              <w:tabs>
                <w:tab w:val="clear" w:pos="851"/>
                <w:tab w:val="num" w:pos="567"/>
              </w:tabs>
              <w:ind w:firstLine="426"/>
              <w:rPr>
                <w:rStyle w:val="ts11"/>
                <w:color w:val="000000" w:themeColor="text1"/>
                <w:sz w:val="18"/>
                <w:szCs w:val="18"/>
              </w:rPr>
            </w:pPr>
            <w:r w:rsidRPr="000E098B">
              <w:rPr>
                <w:rStyle w:val="ts11"/>
                <w:color w:val="000000" w:themeColor="text1"/>
                <w:sz w:val="18"/>
                <w:szCs w:val="18"/>
              </w:rPr>
              <w:t>распределение транспортных средств, уточнение и подготовка маршрутов эвакуации, установка дорожных знаков и указателей;</w:t>
            </w:r>
          </w:p>
          <w:p w:rsidR="00920747" w:rsidRPr="000E098B" w:rsidRDefault="00920747" w:rsidP="00075BED">
            <w:pPr>
              <w:numPr>
                <w:ilvl w:val="0"/>
                <w:numId w:val="18"/>
              </w:numPr>
              <w:tabs>
                <w:tab w:val="clear" w:pos="851"/>
                <w:tab w:val="num" w:pos="567"/>
              </w:tabs>
              <w:ind w:firstLine="426"/>
              <w:rPr>
                <w:rStyle w:val="ts11"/>
                <w:color w:val="000000" w:themeColor="text1"/>
                <w:sz w:val="18"/>
                <w:szCs w:val="18"/>
              </w:rPr>
            </w:pPr>
            <w:r w:rsidRPr="000E098B">
              <w:rPr>
                <w:rStyle w:val="ts11"/>
                <w:color w:val="000000" w:themeColor="text1"/>
                <w:sz w:val="18"/>
                <w:szCs w:val="18"/>
              </w:rPr>
              <w:t>подготовка к развертыванию ПВР;</w:t>
            </w:r>
          </w:p>
          <w:p w:rsidR="00920747" w:rsidRPr="000E098B" w:rsidRDefault="00920747" w:rsidP="00075BED">
            <w:pPr>
              <w:numPr>
                <w:ilvl w:val="0"/>
                <w:numId w:val="18"/>
              </w:numPr>
              <w:tabs>
                <w:tab w:val="clear" w:pos="851"/>
                <w:tab w:val="num" w:pos="567"/>
              </w:tabs>
              <w:ind w:firstLine="426"/>
              <w:rPr>
                <w:rStyle w:val="ts11"/>
                <w:color w:val="000000" w:themeColor="text1"/>
                <w:sz w:val="18"/>
                <w:szCs w:val="18"/>
              </w:rPr>
            </w:pPr>
            <w:r w:rsidRPr="000E098B">
              <w:rPr>
                <w:rStyle w:val="ts11"/>
                <w:color w:val="000000" w:themeColor="text1"/>
                <w:sz w:val="18"/>
                <w:szCs w:val="18"/>
              </w:rPr>
              <w:t>проверка готовности систем оповещения и связи;</w:t>
            </w:r>
          </w:p>
          <w:p w:rsidR="00920747" w:rsidRPr="000E098B" w:rsidRDefault="00920747" w:rsidP="00075BED">
            <w:pPr>
              <w:numPr>
                <w:ilvl w:val="0"/>
                <w:numId w:val="18"/>
              </w:numPr>
              <w:tabs>
                <w:tab w:val="clear" w:pos="851"/>
                <w:tab w:val="num" w:pos="567"/>
              </w:tabs>
              <w:ind w:firstLine="426"/>
              <w:rPr>
                <w:rStyle w:val="ts11"/>
                <w:color w:val="000000" w:themeColor="text1"/>
                <w:sz w:val="18"/>
                <w:szCs w:val="18"/>
              </w:rPr>
            </w:pPr>
            <w:r w:rsidRPr="000E098B">
              <w:rPr>
                <w:rStyle w:val="ts11"/>
                <w:color w:val="000000" w:themeColor="text1"/>
                <w:sz w:val="18"/>
                <w:szCs w:val="18"/>
              </w:rPr>
              <w:t>приведение в готовность имеющихся защитных сооружений.</w:t>
            </w:r>
          </w:p>
          <w:p w:rsidR="00920747" w:rsidRPr="000E098B" w:rsidRDefault="00920747" w:rsidP="00075BED">
            <w:pPr>
              <w:ind w:hanging="288"/>
              <w:rPr>
                <w:color w:val="000000" w:themeColor="text1"/>
                <w:sz w:val="18"/>
                <w:szCs w:val="18"/>
              </w:rPr>
            </w:pPr>
            <w:r w:rsidRPr="000E098B">
              <w:rPr>
                <w:rStyle w:val="ts21"/>
                <w:b/>
                <w:color w:val="000000" w:themeColor="text1"/>
                <w:sz w:val="18"/>
                <w:szCs w:val="18"/>
              </w:rPr>
              <w:t>4.4.</w:t>
            </w:r>
            <w:r w:rsidRPr="000E098B">
              <w:rPr>
                <w:rStyle w:val="ts21"/>
                <w:color w:val="000000" w:themeColor="text1"/>
                <w:sz w:val="18"/>
                <w:szCs w:val="18"/>
              </w:rPr>
              <w:t>С получением сигнала на проведение эвакуации осуществляются следующие мероприятия:</w:t>
            </w:r>
          </w:p>
          <w:p w:rsidR="00920747" w:rsidRPr="000E098B" w:rsidRDefault="00920747" w:rsidP="00075BED">
            <w:pPr>
              <w:numPr>
                <w:ilvl w:val="0"/>
                <w:numId w:val="18"/>
              </w:numPr>
              <w:tabs>
                <w:tab w:val="clear" w:pos="851"/>
                <w:tab w:val="num" w:pos="567"/>
              </w:tabs>
              <w:ind w:left="426" w:firstLine="0"/>
              <w:rPr>
                <w:rStyle w:val="ts11"/>
                <w:color w:val="000000" w:themeColor="text1"/>
                <w:sz w:val="18"/>
                <w:szCs w:val="18"/>
              </w:rPr>
            </w:pPr>
            <w:r w:rsidRPr="000E098B">
              <w:rPr>
                <w:rStyle w:val="ts11"/>
                <w:color w:val="000000" w:themeColor="text1"/>
                <w:sz w:val="18"/>
                <w:szCs w:val="18"/>
              </w:rPr>
              <w:t xml:space="preserve">оповещение руководителей </w:t>
            </w:r>
            <w:proofErr w:type="spellStart"/>
            <w:r w:rsidRPr="000E098B">
              <w:rPr>
                <w:rStyle w:val="ts11"/>
                <w:color w:val="000000" w:themeColor="text1"/>
                <w:sz w:val="18"/>
                <w:szCs w:val="18"/>
              </w:rPr>
              <w:t>эвакоорганов</w:t>
            </w:r>
            <w:proofErr w:type="spellEnd"/>
            <w:r w:rsidRPr="000E098B">
              <w:rPr>
                <w:rStyle w:val="ts11"/>
                <w:color w:val="000000" w:themeColor="text1"/>
                <w:sz w:val="18"/>
                <w:szCs w:val="18"/>
              </w:rPr>
              <w:t>, организаций поселения, а также населения о начале и порядке проведения эвакуации;</w:t>
            </w:r>
          </w:p>
          <w:p w:rsidR="00920747" w:rsidRPr="000E098B" w:rsidRDefault="00920747" w:rsidP="00075BED">
            <w:pPr>
              <w:numPr>
                <w:ilvl w:val="0"/>
                <w:numId w:val="18"/>
              </w:numPr>
              <w:tabs>
                <w:tab w:val="clear" w:pos="851"/>
                <w:tab w:val="num" w:pos="567"/>
              </w:tabs>
              <w:ind w:left="426" w:firstLine="0"/>
              <w:rPr>
                <w:rStyle w:val="ts11"/>
                <w:color w:val="000000" w:themeColor="text1"/>
                <w:sz w:val="18"/>
                <w:szCs w:val="18"/>
              </w:rPr>
            </w:pPr>
            <w:r w:rsidRPr="000E098B">
              <w:rPr>
                <w:rStyle w:val="ts11"/>
                <w:color w:val="000000" w:themeColor="text1"/>
                <w:sz w:val="18"/>
                <w:szCs w:val="18"/>
              </w:rPr>
              <w:t xml:space="preserve">развертывание и приведение в готовность </w:t>
            </w:r>
            <w:proofErr w:type="spellStart"/>
            <w:r w:rsidRPr="000E098B">
              <w:rPr>
                <w:rStyle w:val="ts11"/>
                <w:color w:val="000000" w:themeColor="text1"/>
                <w:sz w:val="18"/>
                <w:szCs w:val="18"/>
              </w:rPr>
              <w:t>эвакоорганов</w:t>
            </w:r>
            <w:proofErr w:type="spellEnd"/>
            <w:r w:rsidRPr="000E098B">
              <w:rPr>
                <w:rStyle w:val="ts11"/>
                <w:color w:val="000000" w:themeColor="text1"/>
                <w:sz w:val="18"/>
                <w:szCs w:val="18"/>
              </w:rPr>
              <w:t>;</w:t>
            </w:r>
          </w:p>
          <w:p w:rsidR="00920747" w:rsidRPr="000E098B" w:rsidRDefault="00920747" w:rsidP="00075BED">
            <w:pPr>
              <w:numPr>
                <w:ilvl w:val="0"/>
                <w:numId w:val="18"/>
              </w:numPr>
              <w:tabs>
                <w:tab w:val="clear" w:pos="851"/>
                <w:tab w:val="num" w:pos="567"/>
              </w:tabs>
              <w:ind w:left="426" w:firstLine="0"/>
              <w:rPr>
                <w:rStyle w:val="ts11"/>
                <w:color w:val="000000" w:themeColor="text1"/>
                <w:sz w:val="18"/>
                <w:szCs w:val="18"/>
              </w:rPr>
            </w:pPr>
            <w:r w:rsidRPr="000E098B">
              <w:rPr>
                <w:rStyle w:val="ts11"/>
                <w:color w:val="000000" w:themeColor="text1"/>
                <w:sz w:val="18"/>
                <w:szCs w:val="18"/>
              </w:rPr>
              <w:t>сбор и подготовка к отправке в безопасные районы населения, подлежащего эвакуации;</w:t>
            </w:r>
          </w:p>
          <w:p w:rsidR="00920747" w:rsidRPr="000E098B" w:rsidRDefault="00920747" w:rsidP="00075BED">
            <w:pPr>
              <w:numPr>
                <w:ilvl w:val="0"/>
                <w:numId w:val="18"/>
              </w:numPr>
              <w:tabs>
                <w:tab w:val="clear" w:pos="851"/>
                <w:tab w:val="num" w:pos="567"/>
              </w:tabs>
              <w:ind w:left="426" w:firstLine="0"/>
              <w:rPr>
                <w:rStyle w:val="ts11"/>
                <w:color w:val="000000" w:themeColor="text1"/>
                <w:sz w:val="18"/>
                <w:szCs w:val="18"/>
              </w:rPr>
            </w:pPr>
            <w:r w:rsidRPr="000E098B">
              <w:rPr>
                <w:rStyle w:val="ts11"/>
                <w:color w:val="000000" w:themeColor="text1"/>
                <w:sz w:val="18"/>
                <w:szCs w:val="18"/>
              </w:rPr>
              <w:t xml:space="preserve">организованный вывод (посадка на транспорт и вывоз) </w:t>
            </w:r>
            <w:proofErr w:type="spellStart"/>
            <w:r w:rsidRPr="000E098B">
              <w:rPr>
                <w:rStyle w:val="ts11"/>
                <w:color w:val="000000" w:themeColor="text1"/>
                <w:sz w:val="18"/>
                <w:szCs w:val="18"/>
              </w:rPr>
              <w:t>эваконаселения</w:t>
            </w:r>
            <w:proofErr w:type="spellEnd"/>
            <w:r w:rsidRPr="000E098B">
              <w:rPr>
                <w:rStyle w:val="ts11"/>
                <w:color w:val="000000" w:themeColor="text1"/>
                <w:sz w:val="18"/>
                <w:szCs w:val="18"/>
              </w:rPr>
              <w:t xml:space="preserve"> в безопасные районы;</w:t>
            </w:r>
          </w:p>
          <w:p w:rsidR="00920747" w:rsidRPr="000E098B" w:rsidRDefault="00920747" w:rsidP="00075BED">
            <w:pPr>
              <w:numPr>
                <w:ilvl w:val="0"/>
                <w:numId w:val="18"/>
              </w:numPr>
              <w:tabs>
                <w:tab w:val="clear" w:pos="851"/>
                <w:tab w:val="num" w:pos="567"/>
              </w:tabs>
              <w:ind w:left="426" w:firstLine="0"/>
              <w:rPr>
                <w:rStyle w:val="ts11"/>
                <w:color w:val="000000" w:themeColor="text1"/>
                <w:sz w:val="18"/>
                <w:szCs w:val="18"/>
              </w:rPr>
            </w:pPr>
            <w:r w:rsidRPr="000E098B">
              <w:rPr>
                <w:rStyle w:val="ts11"/>
                <w:color w:val="000000" w:themeColor="text1"/>
                <w:sz w:val="18"/>
                <w:szCs w:val="18"/>
              </w:rPr>
              <w:t xml:space="preserve">прием и размещение </w:t>
            </w:r>
            <w:proofErr w:type="spellStart"/>
            <w:r w:rsidRPr="000E098B">
              <w:rPr>
                <w:rStyle w:val="ts11"/>
                <w:color w:val="000000" w:themeColor="text1"/>
                <w:sz w:val="18"/>
                <w:szCs w:val="18"/>
              </w:rPr>
              <w:t>эваконаселения</w:t>
            </w:r>
            <w:proofErr w:type="spellEnd"/>
            <w:r w:rsidRPr="000E098B">
              <w:rPr>
                <w:rStyle w:val="ts11"/>
                <w:color w:val="000000" w:themeColor="text1"/>
                <w:sz w:val="18"/>
                <w:szCs w:val="18"/>
              </w:rPr>
              <w:t xml:space="preserve"> в ПВР, заблаговременно </w:t>
            </w:r>
            <w:proofErr w:type="gramStart"/>
            <w:r w:rsidRPr="000E098B">
              <w:rPr>
                <w:rStyle w:val="ts11"/>
                <w:color w:val="000000" w:themeColor="text1"/>
                <w:sz w:val="18"/>
                <w:szCs w:val="18"/>
              </w:rPr>
              <w:t>подготовленных</w:t>
            </w:r>
            <w:proofErr w:type="gramEnd"/>
            <w:r w:rsidRPr="000E098B">
              <w:rPr>
                <w:rStyle w:val="ts11"/>
                <w:color w:val="000000" w:themeColor="text1"/>
                <w:sz w:val="18"/>
                <w:szCs w:val="18"/>
              </w:rPr>
              <w:t xml:space="preserve"> по первоочередным видам жизнеобеспечения.</w:t>
            </w:r>
          </w:p>
          <w:p w:rsidR="00920747" w:rsidRPr="000E098B" w:rsidRDefault="00920747" w:rsidP="00075BED">
            <w:pPr>
              <w:ind w:left="0" w:firstLine="426"/>
              <w:rPr>
                <w:rStyle w:val="ts21"/>
                <w:color w:val="000000" w:themeColor="text1"/>
                <w:sz w:val="18"/>
                <w:szCs w:val="18"/>
              </w:rPr>
            </w:pPr>
            <w:r w:rsidRPr="000E098B">
              <w:rPr>
                <w:rStyle w:val="ts51"/>
                <w:color w:val="000000" w:themeColor="text1"/>
                <w:sz w:val="18"/>
                <w:szCs w:val="18"/>
              </w:rPr>
              <w:t>4.5.</w:t>
            </w:r>
            <w:r w:rsidRPr="000E098B">
              <w:rPr>
                <w:rStyle w:val="ts21"/>
                <w:color w:val="000000" w:themeColor="text1"/>
                <w:sz w:val="18"/>
                <w:szCs w:val="18"/>
              </w:rPr>
              <w:t xml:space="preserve">Эвакуация населения </w:t>
            </w:r>
            <w:proofErr w:type="spellStart"/>
            <w:r w:rsidRPr="000E098B">
              <w:rPr>
                <w:rStyle w:val="ts21"/>
                <w:color w:val="000000" w:themeColor="text1"/>
                <w:sz w:val="18"/>
                <w:szCs w:val="18"/>
              </w:rPr>
              <w:t>Хомутовского</w:t>
            </w:r>
            <w:proofErr w:type="spellEnd"/>
            <w:r w:rsidRPr="000E098B">
              <w:rPr>
                <w:rStyle w:val="ts21"/>
                <w:color w:val="000000" w:themeColor="text1"/>
                <w:sz w:val="18"/>
                <w:szCs w:val="18"/>
              </w:rPr>
              <w:t xml:space="preserve"> муниципального образования осуществляется по производственно-территориальному принципу, который предполагает, что вывоз (вывод) из зон ЧС рабочих, служащих, студентов, учащихся  организуется по предприятиям, организациям, учреждениям и учебным заведениям, эвакуация остального населения, не занятого в производстве и сфере обслуживания, - по месту жительства. </w:t>
            </w:r>
          </w:p>
          <w:p w:rsidR="00920747" w:rsidRPr="000E098B" w:rsidRDefault="00920747" w:rsidP="00075BED">
            <w:pPr>
              <w:ind w:left="0" w:firstLine="0"/>
              <w:rPr>
                <w:rStyle w:val="ts21"/>
                <w:color w:val="000000" w:themeColor="text1"/>
                <w:sz w:val="18"/>
                <w:szCs w:val="18"/>
              </w:rPr>
            </w:pPr>
            <w:r w:rsidRPr="000E098B">
              <w:rPr>
                <w:rStyle w:val="ts21"/>
                <w:color w:val="000000" w:themeColor="text1"/>
                <w:sz w:val="18"/>
                <w:szCs w:val="18"/>
              </w:rPr>
              <w:t>В определенных случаях эвакуация осуществляется по территориальному принципу, т.е. непосредственно из мест нахождения населения на момент объявления эвакуации.</w:t>
            </w:r>
          </w:p>
          <w:p w:rsidR="00920747" w:rsidRPr="000E098B" w:rsidRDefault="00075BED" w:rsidP="00075BED">
            <w:pPr>
              <w:ind w:left="0" w:firstLine="426"/>
              <w:rPr>
                <w:rStyle w:val="ts11"/>
                <w:color w:val="000000" w:themeColor="text1"/>
                <w:sz w:val="18"/>
                <w:szCs w:val="18"/>
              </w:rPr>
            </w:pPr>
            <w:r>
              <w:rPr>
                <w:rStyle w:val="ts11"/>
                <w:b/>
                <w:color w:val="000000" w:themeColor="text1"/>
                <w:sz w:val="18"/>
                <w:szCs w:val="18"/>
              </w:rPr>
              <w:t>4.6.</w:t>
            </w:r>
            <w:r w:rsidR="00920747" w:rsidRPr="000E098B">
              <w:rPr>
                <w:rStyle w:val="ts11"/>
                <w:color w:val="000000" w:themeColor="text1"/>
                <w:sz w:val="18"/>
                <w:szCs w:val="18"/>
              </w:rPr>
              <w:t>Население, проживающее или работающее в опасной зоне, оповещается об эвакуации с использованием радио- и телефонной сети, громкоговорителей, а также громкоговорителей установленных на специальном транспорте отдела внутренних дел Иркутского района. Население инструктируется также о правилах поведения на загрязненной (зараженной) территории, необходимости занятия укрытий или приспособленных для защиты помещений, использования средств индивидуальной защиты, местах расположения ПВР и порядке следования к ним.</w:t>
            </w:r>
          </w:p>
          <w:p w:rsidR="00920747" w:rsidRPr="000E098B" w:rsidRDefault="00920747" w:rsidP="00075BED">
            <w:pPr>
              <w:ind w:left="0" w:firstLine="426"/>
              <w:rPr>
                <w:rStyle w:val="ts11"/>
                <w:color w:val="000000" w:themeColor="text1"/>
                <w:sz w:val="18"/>
                <w:szCs w:val="18"/>
              </w:rPr>
            </w:pPr>
            <w:r w:rsidRPr="000E098B">
              <w:rPr>
                <w:rStyle w:val="ts11"/>
                <w:b/>
                <w:color w:val="000000" w:themeColor="text1"/>
                <w:sz w:val="18"/>
                <w:szCs w:val="18"/>
              </w:rPr>
              <w:t>4.7.</w:t>
            </w:r>
            <w:r w:rsidRPr="000E098B">
              <w:rPr>
                <w:rStyle w:val="ts21"/>
                <w:color w:val="000000" w:themeColor="text1"/>
                <w:sz w:val="18"/>
                <w:szCs w:val="18"/>
              </w:rPr>
              <w:t xml:space="preserve">Население эвакуируется транспортом, пешим порядком или комбинированным способом, основанном на сочетании вывода максимально возможного количества людей с одновременным вывозом остальной части </w:t>
            </w:r>
            <w:proofErr w:type="gramStart"/>
            <w:r w:rsidRPr="000E098B">
              <w:rPr>
                <w:rStyle w:val="ts21"/>
                <w:color w:val="000000" w:themeColor="text1"/>
                <w:sz w:val="18"/>
                <w:szCs w:val="18"/>
              </w:rPr>
              <w:t>населения</w:t>
            </w:r>
            <w:proofErr w:type="gramEnd"/>
            <w:r w:rsidRPr="000E098B">
              <w:rPr>
                <w:rStyle w:val="ts21"/>
                <w:color w:val="000000" w:themeColor="text1"/>
                <w:sz w:val="18"/>
                <w:szCs w:val="18"/>
              </w:rPr>
              <w:t xml:space="preserve"> имеющимся транспортом. При этом </w:t>
            </w:r>
            <w:r w:rsidRPr="000E098B">
              <w:rPr>
                <w:rStyle w:val="ts21"/>
                <w:color w:val="000000" w:themeColor="text1"/>
                <w:sz w:val="18"/>
                <w:szCs w:val="18"/>
              </w:rPr>
              <w:lastRenderedPageBreak/>
              <w:t xml:space="preserve">транспортом планируется вывозить, как правило, население, которое не может передвигаться пешим порядком. </w:t>
            </w:r>
            <w:r w:rsidRPr="000E098B">
              <w:rPr>
                <w:rStyle w:val="ts11"/>
                <w:color w:val="000000" w:themeColor="text1"/>
                <w:sz w:val="18"/>
                <w:szCs w:val="18"/>
              </w:rPr>
              <w:t>С этой целью детским учебным учреждениям, больницам, а также лицам, находящимся на излечении в домашних условиях, выделяются автотранспортные средства, имеющие высокую степень готовности к выезду (часть общественного транспорта, автомобили оперативных служб и т.п.).</w:t>
            </w:r>
          </w:p>
          <w:p w:rsidR="00920747" w:rsidRPr="000E098B" w:rsidRDefault="00920747" w:rsidP="00075BED">
            <w:pPr>
              <w:ind w:hanging="288"/>
              <w:rPr>
                <w:rStyle w:val="ts11"/>
                <w:color w:val="000000" w:themeColor="text1"/>
                <w:sz w:val="18"/>
                <w:szCs w:val="18"/>
              </w:rPr>
            </w:pPr>
            <w:r w:rsidRPr="000E098B">
              <w:rPr>
                <w:rStyle w:val="ts11"/>
                <w:b/>
                <w:color w:val="000000" w:themeColor="text1"/>
                <w:sz w:val="18"/>
                <w:szCs w:val="18"/>
              </w:rPr>
              <w:t>4.8.</w:t>
            </w:r>
            <w:r w:rsidRPr="000E098B">
              <w:rPr>
                <w:rStyle w:val="ts11"/>
                <w:color w:val="000000" w:themeColor="text1"/>
                <w:sz w:val="18"/>
                <w:szCs w:val="18"/>
              </w:rPr>
              <w:t xml:space="preserve">На ПВР в безопасном районе организуется учет прибывающих, их размещение и жизнеобеспечение. </w:t>
            </w:r>
          </w:p>
          <w:p w:rsidR="00920747" w:rsidRPr="000E098B" w:rsidRDefault="00920747" w:rsidP="00075BED">
            <w:pPr>
              <w:ind w:left="0" w:firstLine="0"/>
              <w:rPr>
                <w:rStyle w:val="ts21"/>
                <w:color w:val="000000" w:themeColor="text1"/>
                <w:sz w:val="18"/>
                <w:szCs w:val="18"/>
              </w:rPr>
            </w:pPr>
            <w:r w:rsidRPr="000E098B">
              <w:rPr>
                <w:rStyle w:val="ts21"/>
                <w:color w:val="000000" w:themeColor="text1"/>
                <w:sz w:val="18"/>
                <w:szCs w:val="18"/>
              </w:rPr>
              <w:t>Эвакуированное население размещается в безопасных районах до особого распоряжения, в зависимости от обстановки.</w:t>
            </w:r>
          </w:p>
          <w:p w:rsidR="00920747" w:rsidRPr="000E098B" w:rsidRDefault="00075BED" w:rsidP="00075BED">
            <w:pPr>
              <w:ind w:left="0" w:firstLine="426"/>
              <w:rPr>
                <w:color w:val="000000" w:themeColor="text1"/>
                <w:sz w:val="18"/>
                <w:szCs w:val="18"/>
              </w:rPr>
            </w:pPr>
            <w:r>
              <w:rPr>
                <w:rStyle w:val="ts51"/>
                <w:color w:val="000000" w:themeColor="text1"/>
                <w:sz w:val="18"/>
                <w:szCs w:val="18"/>
              </w:rPr>
              <w:t>4.9.</w:t>
            </w:r>
            <w:r w:rsidR="00920747" w:rsidRPr="000E098B">
              <w:rPr>
                <w:rStyle w:val="ts21"/>
                <w:color w:val="000000" w:themeColor="text1"/>
                <w:sz w:val="18"/>
                <w:szCs w:val="18"/>
              </w:rPr>
              <w:t xml:space="preserve">С целью создания условий для организованного проведения эвакуации Администрацией </w:t>
            </w:r>
            <w:proofErr w:type="spellStart"/>
            <w:r w:rsidR="00920747" w:rsidRPr="000E098B">
              <w:rPr>
                <w:rStyle w:val="ts21"/>
                <w:color w:val="000000" w:themeColor="text1"/>
                <w:sz w:val="18"/>
                <w:szCs w:val="18"/>
              </w:rPr>
              <w:t>Хомутовского</w:t>
            </w:r>
            <w:proofErr w:type="spellEnd"/>
            <w:r w:rsidR="00920747" w:rsidRPr="000E098B">
              <w:rPr>
                <w:rStyle w:val="ts21"/>
                <w:color w:val="000000" w:themeColor="text1"/>
                <w:sz w:val="18"/>
                <w:szCs w:val="18"/>
              </w:rPr>
              <w:t xml:space="preserve"> муниципального образования планируются и осуществляются мероприятия по следующим видам обеспечения: транспортному, медицинскому, охране общественного порядка и обеспечению безопасности дорожного движения, инженерному, снабжению продуктами питания и предметами первой необходимости, материально-техническому,  связи и оповещения.</w:t>
            </w:r>
          </w:p>
          <w:p w:rsidR="00920747" w:rsidRPr="000E098B" w:rsidRDefault="00920747" w:rsidP="00075BED">
            <w:pPr>
              <w:ind w:left="0" w:firstLine="426"/>
              <w:rPr>
                <w:rStyle w:val="ts11"/>
                <w:color w:val="000000" w:themeColor="text1"/>
                <w:sz w:val="18"/>
                <w:szCs w:val="18"/>
              </w:rPr>
            </w:pPr>
            <w:r w:rsidRPr="000E098B">
              <w:rPr>
                <w:rStyle w:val="ts11"/>
                <w:b/>
                <w:color w:val="000000" w:themeColor="text1"/>
                <w:sz w:val="18"/>
                <w:szCs w:val="18"/>
              </w:rPr>
              <w:t>4.10.</w:t>
            </w:r>
            <w:r w:rsidRPr="000E098B">
              <w:rPr>
                <w:rStyle w:val="ts11"/>
                <w:color w:val="000000" w:themeColor="text1"/>
                <w:sz w:val="18"/>
                <w:szCs w:val="18"/>
              </w:rPr>
              <w:t>Финансирование мероприятий по проведению эвакуации населения в условиях ЧС осуществляется в соответствии с действующим законодательством.</w:t>
            </w:r>
          </w:p>
          <w:p w:rsidR="00F26CEB" w:rsidRDefault="00F26CEB" w:rsidP="00075BED">
            <w:pPr>
              <w:ind w:hanging="288"/>
              <w:jc w:val="right"/>
              <w:rPr>
                <w:rStyle w:val="ts11"/>
              </w:rPr>
            </w:pPr>
          </w:p>
          <w:p w:rsidR="00920747" w:rsidRPr="00075BED" w:rsidRDefault="00920747" w:rsidP="00075BED">
            <w:pPr>
              <w:ind w:hanging="288"/>
              <w:jc w:val="right"/>
              <w:rPr>
                <w:i/>
                <w:color w:val="000000" w:themeColor="text1"/>
                <w:sz w:val="18"/>
                <w:szCs w:val="18"/>
              </w:rPr>
            </w:pPr>
            <w:r w:rsidRPr="00075BED">
              <w:rPr>
                <w:i/>
                <w:color w:val="000000" w:themeColor="text1"/>
                <w:sz w:val="18"/>
                <w:szCs w:val="18"/>
              </w:rPr>
              <w:t xml:space="preserve">Начальник отдела муниципального </w:t>
            </w:r>
            <w:r w:rsidR="00075BED">
              <w:rPr>
                <w:i/>
                <w:color w:val="000000" w:themeColor="text1"/>
                <w:sz w:val="18"/>
                <w:szCs w:val="18"/>
              </w:rPr>
              <w:t xml:space="preserve">   </w:t>
            </w:r>
            <w:r w:rsidRPr="00075BED">
              <w:rPr>
                <w:i/>
                <w:color w:val="000000" w:themeColor="text1"/>
                <w:sz w:val="18"/>
                <w:szCs w:val="18"/>
              </w:rPr>
              <w:t>контроля и благоустройства территории</w:t>
            </w:r>
            <w:r w:rsidRPr="00075BED">
              <w:rPr>
                <w:i/>
                <w:color w:val="000000" w:themeColor="text1"/>
                <w:sz w:val="18"/>
                <w:szCs w:val="18"/>
              </w:rPr>
              <w:tab/>
            </w:r>
            <w:r w:rsidRPr="00075BED">
              <w:rPr>
                <w:i/>
                <w:color w:val="000000" w:themeColor="text1"/>
                <w:sz w:val="18"/>
                <w:szCs w:val="18"/>
              </w:rPr>
              <w:tab/>
            </w:r>
            <w:r w:rsidRPr="00075BED">
              <w:rPr>
                <w:i/>
                <w:color w:val="000000" w:themeColor="text1"/>
                <w:sz w:val="18"/>
                <w:szCs w:val="18"/>
              </w:rPr>
              <w:tab/>
            </w:r>
            <w:r w:rsidRPr="00075BED">
              <w:rPr>
                <w:i/>
                <w:color w:val="000000" w:themeColor="text1"/>
                <w:sz w:val="18"/>
                <w:szCs w:val="18"/>
              </w:rPr>
              <w:tab/>
              <w:t xml:space="preserve">    </w:t>
            </w:r>
            <w:r w:rsidR="00075BED">
              <w:rPr>
                <w:i/>
                <w:color w:val="000000" w:themeColor="text1"/>
                <w:sz w:val="18"/>
                <w:szCs w:val="18"/>
              </w:rPr>
              <w:t xml:space="preserve">                </w:t>
            </w:r>
            <w:r w:rsidRPr="00075BED">
              <w:rPr>
                <w:i/>
                <w:color w:val="000000" w:themeColor="text1"/>
                <w:sz w:val="18"/>
                <w:szCs w:val="18"/>
              </w:rPr>
              <w:t>Р.В. Емельянов</w:t>
            </w:r>
          </w:p>
          <w:p w:rsidR="00920747" w:rsidRPr="000E098B" w:rsidRDefault="00920747" w:rsidP="00075BED">
            <w:pPr>
              <w:rPr>
                <w:color w:val="000000" w:themeColor="text1"/>
                <w:sz w:val="18"/>
                <w:szCs w:val="18"/>
              </w:rPr>
            </w:pPr>
          </w:p>
          <w:p w:rsidR="00920747" w:rsidRPr="000E098B" w:rsidRDefault="00920747" w:rsidP="00075BED">
            <w:pPr>
              <w:tabs>
                <w:tab w:val="left" w:pos="5990"/>
              </w:tabs>
              <w:ind w:left="5220"/>
              <w:jc w:val="right"/>
              <w:rPr>
                <w:color w:val="000000" w:themeColor="text1"/>
                <w:sz w:val="18"/>
                <w:szCs w:val="18"/>
              </w:rPr>
            </w:pPr>
            <w:r w:rsidRPr="000E098B">
              <w:rPr>
                <w:color w:val="000000" w:themeColor="text1"/>
                <w:sz w:val="18"/>
                <w:szCs w:val="18"/>
              </w:rPr>
              <w:tab/>
              <w:t>Приложение 2</w:t>
            </w:r>
          </w:p>
          <w:p w:rsidR="00EB5510" w:rsidRDefault="00920747" w:rsidP="00075BED">
            <w:pPr>
              <w:ind w:left="5220"/>
              <w:jc w:val="right"/>
              <w:rPr>
                <w:color w:val="000000" w:themeColor="text1"/>
                <w:sz w:val="18"/>
                <w:szCs w:val="18"/>
              </w:rPr>
            </w:pPr>
            <w:r w:rsidRPr="000E098B">
              <w:rPr>
                <w:color w:val="000000" w:themeColor="text1"/>
                <w:sz w:val="18"/>
                <w:szCs w:val="18"/>
              </w:rPr>
              <w:t xml:space="preserve">к постановлению администрации </w:t>
            </w:r>
          </w:p>
          <w:p w:rsidR="00920747" w:rsidRPr="000E098B" w:rsidRDefault="00920747" w:rsidP="00075BED">
            <w:pPr>
              <w:ind w:left="5220"/>
              <w:jc w:val="right"/>
              <w:rPr>
                <w:color w:val="000000" w:themeColor="text1"/>
                <w:sz w:val="18"/>
                <w:szCs w:val="18"/>
              </w:rPr>
            </w:pPr>
            <w:proofErr w:type="spellStart"/>
            <w:r w:rsidRPr="000E098B">
              <w:rPr>
                <w:color w:val="000000" w:themeColor="text1"/>
                <w:sz w:val="18"/>
                <w:szCs w:val="18"/>
              </w:rPr>
              <w:t>Хомутовского</w:t>
            </w:r>
            <w:proofErr w:type="spellEnd"/>
            <w:r w:rsidRPr="000E098B">
              <w:rPr>
                <w:color w:val="000000" w:themeColor="text1"/>
                <w:sz w:val="18"/>
                <w:szCs w:val="18"/>
              </w:rPr>
              <w:t xml:space="preserve"> муниципального образования </w:t>
            </w:r>
          </w:p>
          <w:p w:rsidR="00920747" w:rsidRPr="00F26CEB" w:rsidRDefault="00EB5510" w:rsidP="00F26CEB">
            <w:pPr>
              <w:ind w:left="5940"/>
              <w:jc w:val="right"/>
              <w:rPr>
                <w:color w:val="000000" w:themeColor="text1"/>
                <w:sz w:val="18"/>
                <w:szCs w:val="18"/>
              </w:rPr>
            </w:pPr>
            <w:r>
              <w:rPr>
                <w:color w:val="000000" w:themeColor="text1"/>
                <w:sz w:val="18"/>
                <w:szCs w:val="18"/>
              </w:rPr>
              <w:t>от «28</w:t>
            </w:r>
            <w:r w:rsidR="00920747" w:rsidRPr="000E098B">
              <w:rPr>
                <w:color w:val="000000" w:themeColor="text1"/>
                <w:sz w:val="18"/>
                <w:szCs w:val="18"/>
              </w:rPr>
              <w:t>»</w:t>
            </w:r>
            <w:r>
              <w:rPr>
                <w:color w:val="000000" w:themeColor="text1"/>
                <w:sz w:val="18"/>
                <w:szCs w:val="18"/>
              </w:rPr>
              <w:t xml:space="preserve"> 02.</w:t>
            </w:r>
            <w:r w:rsidR="00920747" w:rsidRPr="000E098B">
              <w:rPr>
                <w:color w:val="000000" w:themeColor="text1"/>
                <w:sz w:val="18"/>
                <w:szCs w:val="18"/>
              </w:rPr>
              <w:t>2020 года №</w:t>
            </w:r>
            <w:r>
              <w:rPr>
                <w:color w:val="000000" w:themeColor="text1"/>
                <w:sz w:val="18"/>
                <w:szCs w:val="18"/>
              </w:rPr>
              <w:t>24 о/д</w:t>
            </w:r>
          </w:p>
          <w:p w:rsidR="00920747" w:rsidRPr="000E098B" w:rsidRDefault="00920747" w:rsidP="00075BED">
            <w:pPr>
              <w:jc w:val="center"/>
              <w:rPr>
                <w:b/>
                <w:color w:val="000000" w:themeColor="text1"/>
                <w:sz w:val="18"/>
                <w:szCs w:val="18"/>
              </w:rPr>
            </w:pPr>
          </w:p>
          <w:p w:rsidR="00920747" w:rsidRPr="000E098B" w:rsidRDefault="00920747" w:rsidP="00075BED">
            <w:pPr>
              <w:jc w:val="center"/>
              <w:rPr>
                <w:b/>
                <w:color w:val="000000" w:themeColor="text1"/>
                <w:sz w:val="18"/>
                <w:szCs w:val="18"/>
              </w:rPr>
            </w:pPr>
            <w:r w:rsidRPr="000E098B">
              <w:rPr>
                <w:b/>
                <w:color w:val="000000" w:themeColor="text1"/>
                <w:sz w:val="18"/>
                <w:szCs w:val="18"/>
              </w:rPr>
              <w:t>ПОЛОЖЕНИЕ</w:t>
            </w:r>
          </w:p>
          <w:p w:rsidR="00920747" w:rsidRPr="000E098B" w:rsidRDefault="00920747" w:rsidP="00075BED">
            <w:pPr>
              <w:jc w:val="center"/>
              <w:rPr>
                <w:b/>
                <w:color w:val="000000" w:themeColor="text1"/>
                <w:sz w:val="18"/>
                <w:szCs w:val="18"/>
              </w:rPr>
            </w:pPr>
            <w:r w:rsidRPr="000E098B">
              <w:rPr>
                <w:b/>
                <w:color w:val="000000" w:themeColor="text1"/>
                <w:sz w:val="18"/>
                <w:szCs w:val="18"/>
              </w:rPr>
              <w:t xml:space="preserve">о пунктах временного размещения </w:t>
            </w:r>
          </w:p>
          <w:p w:rsidR="00920747" w:rsidRPr="000E098B" w:rsidRDefault="00920747" w:rsidP="00075BED">
            <w:pPr>
              <w:jc w:val="center"/>
              <w:rPr>
                <w:b/>
                <w:color w:val="000000" w:themeColor="text1"/>
                <w:sz w:val="18"/>
                <w:szCs w:val="18"/>
              </w:rPr>
            </w:pPr>
            <w:r w:rsidRPr="000E098B">
              <w:rPr>
                <w:b/>
                <w:color w:val="000000" w:themeColor="text1"/>
                <w:sz w:val="18"/>
                <w:szCs w:val="18"/>
              </w:rPr>
              <w:t xml:space="preserve">населения </w:t>
            </w:r>
            <w:proofErr w:type="spellStart"/>
            <w:r w:rsidRPr="000E098B">
              <w:rPr>
                <w:b/>
                <w:color w:val="000000" w:themeColor="text1"/>
                <w:sz w:val="18"/>
                <w:szCs w:val="18"/>
              </w:rPr>
              <w:t>Хомутовского</w:t>
            </w:r>
            <w:proofErr w:type="spellEnd"/>
            <w:r w:rsidRPr="000E098B">
              <w:rPr>
                <w:b/>
                <w:color w:val="000000" w:themeColor="text1"/>
                <w:sz w:val="18"/>
                <w:szCs w:val="18"/>
              </w:rPr>
              <w:t xml:space="preserve"> муниципального образования </w:t>
            </w:r>
          </w:p>
          <w:p w:rsidR="00920747" w:rsidRPr="000E098B" w:rsidRDefault="00920747" w:rsidP="00075BED">
            <w:pPr>
              <w:jc w:val="center"/>
              <w:rPr>
                <w:color w:val="000000" w:themeColor="text1"/>
                <w:sz w:val="18"/>
                <w:szCs w:val="18"/>
              </w:rPr>
            </w:pPr>
          </w:p>
          <w:p w:rsidR="00920747" w:rsidRPr="000E098B" w:rsidRDefault="00920747" w:rsidP="003E510A">
            <w:pPr>
              <w:jc w:val="center"/>
              <w:rPr>
                <w:b/>
                <w:color w:val="000000" w:themeColor="text1"/>
                <w:sz w:val="18"/>
                <w:szCs w:val="18"/>
              </w:rPr>
            </w:pPr>
            <w:r w:rsidRPr="000E098B">
              <w:rPr>
                <w:b/>
                <w:color w:val="000000" w:themeColor="text1"/>
                <w:sz w:val="18"/>
                <w:szCs w:val="18"/>
                <w:lang w:val="en-US"/>
              </w:rPr>
              <w:t>I</w:t>
            </w:r>
            <w:r w:rsidR="003E510A">
              <w:rPr>
                <w:b/>
                <w:color w:val="000000" w:themeColor="text1"/>
                <w:sz w:val="18"/>
                <w:szCs w:val="18"/>
              </w:rPr>
              <w:t>. Общие положения</w:t>
            </w:r>
          </w:p>
          <w:p w:rsidR="00920747" w:rsidRPr="000E098B" w:rsidRDefault="00920747" w:rsidP="003E510A">
            <w:pPr>
              <w:ind w:left="0" w:firstLine="426"/>
              <w:rPr>
                <w:color w:val="000000" w:themeColor="text1"/>
                <w:sz w:val="18"/>
                <w:szCs w:val="18"/>
              </w:rPr>
            </w:pPr>
            <w:r w:rsidRPr="000E098B">
              <w:rPr>
                <w:b/>
                <w:color w:val="000000" w:themeColor="text1"/>
                <w:sz w:val="18"/>
                <w:szCs w:val="18"/>
              </w:rPr>
              <w:t>1.1</w:t>
            </w:r>
            <w:r w:rsidRPr="000E098B">
              <w:rPr>
                <w:color w:val="000000" w:themeColor="text1"/>
                <w:sz w:val="18"/>
                <w:szCs w:val="18"/>
              </w:rPr>
              <w:t xml:space="preserve">. Настоящее положение определяет основные задачи, организационную структуру и порядок функционирования пунктов временного размещения населения  </w:t>
            </w:r>
            <w:proofErr w:type="spellStart"/>
            <w:r w:rsidRPr="000E098B">
              <w:rPr>
                <w:color w:val="000000" w:themeColor="text1"/>
                <w:sz w:val="18"/>
                <w:szCs w:val="18"/>
              </w:rPr>
              <w:t>Хомутовского</w:t>
            </w:r>
            <w:proofErr w:type="spellEnd"/>
            <w:r w:rsidRPr="000E098B">
              <w:rPr>
                <w:color w:val="000000" w:themeColor="text1"/>
                <w:sz w:val="18"/>
                <w:szCs w:val="18"/>
              </w:rPr>
              <w:t xml:space="preserve"> муниципального образования (далее – ПВР).</w:t>
            </w:r>
          </w:p>
          <w:p w:rsidR="00920747" w:rsidRPr="000E098B" w:rsidRDefault="00920747" w:rsidP="003E510A">
            <w:pPr>
              <w:ind w:left="0" w:firstLine="426"/>
              <w:rPr>
                <w:color w:val="000000" w:themeColor="text1"/>
                <w:sz w:val="18"/>
                <w:szCs w:val="18"/>
              </w:rPr>
            </w:pPr>
            <w:r w:rsidRPr="000E098B">
              <w:rPr>
                <w:b/>
                <w:color w:val="000000" w:themeColor="text1"/>
                <w:sz w:val="18"/>
                <w:szCs w:val="18"/>
              </w:rPr>
              <w:t>1.2</w:t>
            </w:r>
            <w:r w:rsidRPr="000E098B">
              <w:rPr>
                <w:color w:val="000000" w:themeColor="text1"/>
                <w:sz w:val="18"/>
                <w:szCs w:val="18"/>
              </w:rPr>
              <w:t xml:space="preserve">. ПВР входят в состав эвакуационных органов и создаются для проведения эвакуационных мероприятий при угрозе или возникновении чрезвычайных ситуаций природного и техногенного характера в мирное время (далее – ЧС). </w:t>
            </w:r>
          </w:p>
          <w:p w:rsidR="00920747" w:rsidRPr="000E098B" w:rsidRDefault="00920747" w:rsidP="003E510A">
            <w:pPr>
              <w:ind w:left="0" w:firstLine="426"/>
              <w:rPr>
                <w:color w:val="000000" w:themeColor="text1"/>
                <w:sz w:val="18"/>
                <w:szCs w:val="18"/>
              </w:rPr>
            </w:pPr>
            <w:r w:rsidRPr="000E098B">
              <w:rPr>
                <w:b/>
                <w:color w:val="000000" w:themeColor="text1"/>
                <w:sz w:val="18"/>
                <w:szCs w:val="18"/>
              </w:rPr>
              <w:t>1.3</w:t>
            </w:r>
            <w:r w:rsidRPr="000E098B">
              <w:rPr>
                <w:color w:val="000000" w:themeColor="text1"/>
                <w:sz w:val="18"/>
                <w:szCs w:val="18"/>
              </w:rPr>
              <w:t xml:space="preserve">. Количество ПВР, пропускная способность, ответственные за их приведение в готовность устанавливаются заблаговременно постановлением администрации </w:t>
            </w:r>
            <w:proofErr w:type="spellStart"/>
            <w:r w:rsidRPr="000E098B">
              <w:rPr>
                <w:color w:val="000000" w:themeColor="text1"/>
                <w:sz w:val="18"/>
                <w:szCs w:val="18"/>
              </w:rPr>
              <w:t>Хомутовского</w:t>
            </w:r>
            <w:proofErr w:type="spellEnd"/>
            <w:r w:rsidRPr="000E098B">
              <w:rPr>
                <w:color w:val="000000" w:themeColor="text1"/>
                <w:sz w:val="18"/>
                <w:szCs w:val="18"/>
              </w:rPr>
              <w:t xml:space="preserve"> муниципального образования. ПВР создаются на базе общественных учреждений и организаций, расположенных на территории поселения (кинотеатров, клубов, школ и др.). </w:t>
            </w:r>
          </w:p>
          <w:p w:rsidR="00920747" w:rsidRPr="000E098B" w:rsidRDefault="00920747" w:rsidP="003E510A">
            <w:pPr>
              <w:ind w:left="0" w:firstLine="426"/>
              <w:rPr>
                <w:color w:val="000000" w:themeColor="text1"/>
                <w:sz w:val="18"/>
                <w:szCs w:val="18"/>
              </w:rPr>
            </w:pPr>
            <w:r w:rsidRPr="000E098B">
              <w:rPr>
                <w:b/>
                <w:color w:val="000000" w:themeColor="text1"/>
                <w:sz w:val="18"/>
                <w:szCs w:val="18"/>
              </w:rPr>
              <w:t>1.4.</w:t>
            </w:r>
            <w:r w:rsidRPr="000E098B">
              <w:rPr>
                <w:color w:val="000000" w:themeColor="text1"/>
                <w:sz w:val="18"/>
                <w:szCs w:val="18"/>
              </w:rPr>
              <w:t xml:space="preserve"> ПВР разворачиваются с получением распоряжения администрации </w:t>
            </w:r>
            <w:proofErr w:type="spellStart"/>
            <w:r w:rsidRPr="000E098B">
              <w:rPr>
                <w:color w:val="000000" w:themeColor="text1"/>
                <w:sz w:val="18"/>
                <w:szCs w:val="18"/>
              </w:rPr>
              <w:t>Хомутовского</w:t>
            </w:r>
            <w:proofErr w:type="spellEnd"/>
            <w:r w:rsidRPr="000E098B">
              <w:rPr>
                <w:color w:val="000000" w:themeColor="text1"/>
                <w:sz w:val="18"/>
                <w:szCs w:val="18"/>
              </w:rPr>
              <w:t xml:space="preserve"> муниципального образования - Председателя комиссии </w:t>
            </w:r>
            <w:r w:rsidRPr="000E098B">
              <w:rPr>
                <w:bCs/>
                <w:color w:val="000000" w:themeColor="text1"/>
                <w:sz w:val="18"/>
                <w:szCs w:val="18"/>
              </w:rPr>
              <w:t>по предупреждению и ликвидации ЧС и обеспечению пожарной безопасности поселения для принятия оперативных мер по эвакуации населения поселения</w:t>
            </w:r>
            <w:r w:rsidRPr="000E098B">
              <w:rPr>
                <w:color w:val="000000" w:themeColor="text1"/>
                <w:sz w:val="18"/>
                <w:szCs w:val="18"/>
              </w:rPr>
              <w:t xml:space="preserve">.                 </w:t>
            </w:r>
          </w:p>
          <w:p w:rsidR="00920747" w:rsidRPr="000E098B" w:rsidRDefault="00920747" w:rsidP="003E510A">
            <w:pPr>
              <w:ind w:left="0" w:firstLine="426"/>
              <w:rPr>
                <w:color w:val="000000" w:themeColor="text1"/>
                <w:sz w:val="18"/>
                <w:szCs w:val="18"/>
              </w:rPr>
            </w:pPr>
            <w:r w:rsidRPr="000E098B">
              <w:rPr>
                <w:b/>
                <w:color w:val="000000" w:themeColor="text1"/>
                <w:sz w:val="18"/>
                <w:szCs w:val="18"/>
              </w:rPr>
              <w:t>1.5</w:t>
            </w:r>
            <w:r w:rsidRPr="000E098B">
              <w:rPr>
                <w:color w:val="000000" w:themeColor="text1"/>
                <w:sz w:val="18"/>
                <w:szCs w:val="18"/>
              </w:rPr>
              <w:t>. Руководители организаций, на которых возложено развертывание ПВР, назначают администрацию пункта, организуют разработку документов, материально-техническое обеспечение, необходимое для осуществления функционирования ПВР.</w:t>
            </w:r>
          </w:p>
          <w:p w:rsidR="00920747" w:rsidRPr="000E098B" w:rsidRDefault="00920747" w:rsidP="003E510A">
            <w:pPr>
              <w:ind w:left="0" w:firstLine="426"/>
              <w:rPr>
                <w:color w:val="000000" w:themeColor="text1"/>
                <w:sz w:val="18"/>
                <w:szCs w:val="18"/>
              </w:rPr>
            </w:pPr>
            <w:r w:rsidRPr="000E098B">
              <w:rPr>
                <w:b/>
                <w:color w:val="000000" w:themeColor="text1"/>
                <w:sz w:val="18"/>
                <w:szCs w:val="18"/>
              </w:rPr>
              <w:t>1.6</w:t>
            </w:r>
            <w:r w:rsidR="003E510A">
              <w:rPr>
                <w:color w:val="000000" w:themeColor="text1"/>
                <w:sz w:val="18"/>
                <w:szCs w:val="18"/>
              </w:rPr>
              <w:t>.</w:t>
            </w:r>
            <w:r w:rsidRPr="000E098B">
              <w:rPr>
                <w:color w:val="000000" w:themeColor="text1"/>
                <w:sz w:val="18"/>
                <w:szCs w:val="18"/>
              </w:rPr>
              <w:t>Администрация ПВР взаимодействует с эвакуационной комиссией и комиссией по предупреждению и ликвидации ЧС и обеспечению пожарной безопасности, а также другими органами, принимающими участие в проведении эвакуационных мероприятий.</w:t>
            </w:r>
          </w:p>
          <w:p w:rsidR="00920747" w:rsidRPr="000E098B" w:rsidRDefault="00920747" w:rsidP="003E510A">
            <w:pPr>
              <w:ind w:hanging="288"/>
              <w:jc w:val="center"/>
              <w:rPr>
                <w:color w:val="000000" w:themeColor="text1"/>
                <w:sz w:val="18"/>
                <w:szCs w:val="18"/>
              </w:rPr>
            </w:pPr>
            <w:r w:rsidRPr="000E098B">
              <w:rPr>
                <w:b/>
                <w:color w:val="000000" w:themeColor="text1"/>
                <w:sz w:val="18"/>
                <w:szCs w:val="18"/>
                <w:lang w:val="en-US"/>
              </w:rPr>
              <w:t>II</w:t>
            </w:r>
            <w:r w:rsidRPr="000E098B">
              <w:rPr>
                <w:b/>
                <w:color w:val="000000" w:themeColor="text1"/>
                <w:sz w:val="18"/>
                <w:szCs w:val="18"/>
              </w:rPr>
              <w:t>. Основные задачи пункта временного размещения</w:t>
            </w:r>
            <w:r w:rsidR="003E510A">
              <w:rPr>
                <w:color w:val="000000" w:themeColor="text1"/>
                <w:sz w:val="18"/>
                <w:szCs w:val="18"/>
              </w:rPr>
              <w:t>.</w:t>
            </w:r>
          </w:p>
          <w:p w:rsidR="00920747" w:rsidRPr="000E098B" w:rsidRDefault="00920747" w:rsidP="00477E7F">
            <w:pPr>
              <w:ind w:left="0" w:firstLine="426"/>
              <w:rPr>
                <w:color w:val="000000" w:themeColor="text1"/>
                <w:sz w:val="18"/>
                <w:szCs w:val="18"/>
              </w:rPr>
            </w:pPr>
            <w:r w:rsidRPr="000E098B">
              <w:rPr>
                <w:b/>
                <w:color w:val="000000" w:themeColor="text1"/>
                <w:sz w:val="18"/>
                <w:szCs w:val="18"/>
              </w:rPr>
              <w:t>2.1</w:t>
            </w:r>
            <w:r w:rsidR="00477E7F">
              <w:rPr>
                <w:color w:val="000000" w:themeColor="text1"/>
                <w:sz w:val="18"/>
                <w:szCs w:val="18"/>
              </w:rPr>
              <w:t>.</w:t>
            </w:r>
            <w:r w:rsidRPr="000E098B">
              <w:rPr>
                <w:color w:val="000000" w:themeColor="text1"/>
                <w:sz w:val="18"/>
                <w:szCs w:val="18"/>
              </w:rPr>
              <w:t>ПВР предназначены для приема, временного размещения, учета и первоочередного жизнеобеспечения населения, выведенного из зон ЧС или вероятной ЧС.</w:t>
            </w:r>
          </w:p>
          <w:p w:rsidR="00920747" w:rsidRPr="000E098B" w:rsidRDefault="00920747" w:rsidP="003E510A">
            <w:pPr>
              <w:ind w:hanging="288"/>
              <w:rPr>
                <w:color w:val="000000" w:themeColor="text1"/>
                <w:sz w:val="18"/>
                <w:szCs w:val="18"/>
              </w:rPr>
            </w:pPr>
            <w:r w:rsidRPr="000E098B">
              <w:rPr>
                <w:b/>
                <w:color w:val="000000" w:themeColor="text1"/>
                <w:sz w:val="18"/>
                <w:szCs w:val="18"/>
              </w:rPr>
              <w:t>2.2</w:t>
            </w:r>
            <w:r w:rsidRPr="000E098B">
              <w:rPr>
                <w:color w:val="000000" w:themeColor="text1"/>
                <w:sz w:val="18"/>
                <w:szCs w:val="18"/>
              </w:rPr>
              <w:t>. Основными задачами ПВР являются:</w:t>
            </w:r>
          </w:p>
          <w:p w:rsidR="00920747" w:rsidRPr="000E098B" w:rsidRDefault="00920747" w:rsidP="003E510A">
            <w:pPr>
              <w:ind w:hanging="288"/>
              <w:rPr>
                <w:b/>
                <w:color w:val="000000" w:themeColor="text1"/>
                <w:sz w:val="18"/>
                <w:szCs w:val="18"/>
                <w:u w:val="single"/>
              </w:rPr>
            </w:pPr>
            <w:r w:rsidRPr="000E098B">
              <w:rPr>
                <w:b/>
                <w:color w:val="000000" w:themeColor="text1"/>
                <w:sz w:val="18"/>
                <w:szCs w:val="18"/>
                <w:u w:val="single"/>
              </w:rPr>
              <w:t>а) при повседневной деятельности:</w:t>
            </w:r>
          </w:p>
          <w:p w:rsidR="00920747" w:rsidRPr="000E098B" w:rsidRDefault="00477E7F" w:rsidP="00477E7F">
            <w:pPr>
              <w:ind w:left="0" w:firstLine="426"/>
              <w:rPr>
                <w:color w:val="000000" w:themeColor="text1"/>
                <w:sz w:val="18"/>
                <w:szCs w:val="18"/>
              </w:rPr>
            </w:pPr>
            <w:r>
              <w:rPr>
                <w:color w:val="000000" w:themeColor="text1"/>
                <w:sz w:val="18"/>
                <w:szCs w:val="18"/>
              </w:rPr>
              <w:t>-</w:t>
            </w:r>
            <w:r w:rsidR="00920747" w:rsidRPr="000E098B">
              <w:rPr>
                <w:color w:val="000000" w:themeColor="text1"/>
                <w:sz w:val="18"/>
                <w:szCs w:val="18"/>
              </w:rPr>
              <w:t>планирование и подготовка к осуществлению мероприятий по организованному приёму населения, выводимого из зон возможных ЧС;</w:t>
            </w:r>
          </w:p>
          <w:p w:rsidR="00920747" w:rsidRPr="000E098B" w:rsidRDefault="00920747" w:rsidP="003E510A">
            <w:pPr>
              <w:ind w:hanging="288"/>
              <w:rPr>
                <w:color w:val="000000" w:themeColor="text1"/>
                <w:sz w:val="18"/>
                <w:szCs w:val="18"/>
              </w:rPr>
            </w:pPr>
            <w:r w:rsidRPr="000E098B">
              <w:rPr>
                <w:color w:val="000000" w:themeColor="text1"/>
                <w:sz w:val="18"/>
                <w:szCs w:val="18"/>
              </w:rPr>
              <w:t>- разработка всей необходимой документации;</w:t>
            </w:r>
          </w:p>
          <w:p w:rsidR="00920747" w:rsidRPr="000E098B" w:rsidRDefault="00920747" w:rsidP="003E510A">
            <w:pPr>
              <w:ind w:hanging="288"/>
              <w:rPr>
                <w:color w:val="000000" w:themeColor="text1"/>
                <w:sz w:val="18"/>
                <w:szCs w:val="18"/>
              </w:rPr>
            </w:pPr>
            <w:r w:rsidRPr="000E098B">
              <w:rPr>
                <w:color w:val="000000" w:themeColor="text1"/>
                <w:sz w:val="18"/>
                <w:szCs w:val="18"/>
              </w:rPr>
              <w:t>- заблаговременная подготовка помещений,  инвентаря и сре</w:t>
            </w:r>
            <w:proofErr w:type="gramStart"/>
            <w:r w:rsidRPr="000E098B">
              <w:rPr>
                <w:color w:val="000000" w:themeColor="text1"/>
                <w:sz w:val="18"/>
                <w:szCs w:val="18"/>
              </w:rPr>
              <w:t>дств св</w:t>
            </w:r>
            <w:proofErr w:type="gramEnd"/>
            <w:r w:rsidRPr="000E098B">
              <w:rPr>
                <w:color w:val="000000" w:themeColor="text1"/>
                <w:sz w:val="18"/>
                <w:szCs w:val="18"/>
              </w:rPr>
              <w:t>язи;</w:t>
            </w:r>
          </w:p>
          <w:p w:rsidR="00920747" w:rsidRPr="000E098B" w:rsidRDefault="00920747" w:rsidP="003E510A">
            <w:pPr>
              <w:ind w:hanging="288"/>
              <w:rPr>
                <w:color w:val="000000" w:themeColor="text1"/>
                <w:sz w:val="18"/>
                <w:szCs w:val="18"/>
              </w:rPr>
            </w:pPr>
            <w:r w:rsidRPr="000E098B">
              <w:rPr>
                <w:color w:val="000000" w:themeColor="text1"/>
                <w:sz w:val="18"/>
                <w:szCs w:val="18"/>
              </w:rPr>
              <w:t>- обучение администрации ПВР порядку приёма, учёта и размещения населения при возникновении ЧС;</w:t>
            </w:r>
          </w:p>
          <w:p w:rsidR="00920747" w:rsidRPr="000E098B" w:rsidRDefault="00920747" w:rsidP="003E510A">
            <w:pPr>
              <w:ind w:hanging="288"/>
              <w:rPr>
                <w:color w:val="000000" w:themeColor="text1"/>
                <w:sz w:val="18"/>
                <w:szCs w:val="18"/>
              </w:rPr>
            </w:pPr>
            <w:r w:rsidRPr="000E098B">
              <w:rPr>
                <w:color w:val="000000" w:themeColor="text1"/>
                <w:sz w:val="18"/>
                <w:szCs w:val="18"/>
              </w:rPr>
              <w:t>- практическая отработка вопросов оповещения, сбора и  функционирования администрации ПВР;</w:t>
            </w:r>
          </w:p>
          <w:p w:rsidR="00920747" w:rsidRPr="000E098B" w:rsidRDefault="00920747" w:rsidP="003E510A">
            <w:pPr>
              <w:ind w:hanging="288"/>
              <w:rPr>
                <w:color w:val="000000" w:themeColor="text1"/>
                <w:sz w:val="18"/>
                <w:szCs w:val="18"/>
              </w:rPr>
            </w:pPr>
            <w:r w:rsidRPr="000E098B">
              <w:rPr>
                <w:color w:val="000000" w:themeColor="text1"/>
                <w:sz w:val="18"/>
                <w:szCs w:val="18"/>
              </w:rPr>
              <w:t>- участие в проводимых учениях, тренировках и проверках.</w:t>
            </w:r>
          </w:p>
          <w:p w:rsidR="00920747" w:rsidRPr="000E098B" w:rsidRDefault="00920747" w:rsidP="003E510A">
            <w:pPr>
              <w:ind w:hanging="288"/>
              <w:rPr>
                <w:b/>
                <w:color w:val="000000" w:themeColor="text1"/>
                <w:sz w:val="18"/>
                <w:szCs w:val="18"/>
                <w:u w:val="single"/>
              </w:rPr>
            </w:pPr>
            <w:r w:rsidRPr="000E098B">
              <w:rPr>
                <w:b/>
                <w:color w:val="000000" w:themeColor="text1"/>
                <w:sz w:val="18"/>
                <w:szCs w:val="18"/>
                <w:u w:val="single"/>
              </w:rPr>
              <w:t xml:space="preserve">б) при возникновении ЧС:      </w:t>
            </w:r>
          </w:p>
          <w:p w:rsidR="00920747" w:rsidRPr="000E098B" w:rsidRDefault="00920747" w:rsidP="003E510A">
            <w:pPr>
              <w:ind w:hanging="288"/>
              <w:rPr>
                <w:color w:val="000000" w:themeColor="text1"/>
                <w:sz w:val="18"/>
                <w:szCs w:val="18"/>
              </w:rPr>
            </w:pPr>
            <w:r w:rsidRPr="000E098B">
              <w:rPr>
                <w:color w:val="000000" w:themeColor="text1"/>
                <w:sz w:val="18"/>
                <w:szCs w:val="18"/>
              </w:rPr>
              <w:t>- полное развёртывание ПВР, подготовка к приёму и размещению населения;</w:t>
            </w:r>
          </w:p>
          <w:p w:rsidR="00920747" w:rsidRPr="000E098B" w:rsidRDefault="00920747" w:rsidP="003E510A">
            <w:pPr>
              <w:ind w:hanging="288"/>
              <w:rPr>
                <w:color w:val="000000" w:themeColor="text1"/>
                <w:sz w:val="18"/>
                <w:szCs w:val="18"/>
              </w:rPr>
            </w:pPr>
            <w:r w:rsidRPr="000E098B">
              <w:rPr>
                <w:color w:val="000000" w:themeColor="text1"/>
                <w:sz w:val="18"/>
                <w:szCs w:val="18"/>
              </w:rPr>
              <w:t>- организация учёта прибывающего населения и их размещение;</w:t>
            </w:r>
          </w:p>
          <w:p w:rsidR="00920747" w:rsidRPr="000E098B" w:rsidRDefault="00920747" w:rsidP="00477E7F">
            <w:pPr>
              <w:ind w:left="0" w:firstLine="426"/>
              <w:rPr>
                <w:color w:val="000000" w:themeColor="text1"/>
                <w:sz w:val="18"/>
                <w:szCs w:val="18"/>
              </w:rPr>
            </w:pPr>
            <w:r w:rsidRPr="000E098B">
              <w:rPr>
                <w:color w:val="000000" w:themeColor="text1"/>
                <w:sz w:val="18"/>
                <w:szCs w:val="18"/>
              </w:rPr>
              <w:t xml:space="preserve">- установление связи с комиссией </w:t>
            </w:r>
            <w:r w:rsidRPr="000E098B">
              <w:rPr>
                <w:bCs/>
                <w:color w:val="000000" w:themeColor="text1"/>
                <w:sz w:val="18"/>
                <w:szCs w:val="18"/>
              </w:rPr>
              <w:t>по предупреждению и ликвидации ЧС и обеспечению пожарной безопасности,</w:t>
            </w:r>
            <w:r w:rsidRPr="000E098B">
              <w:rPr>
                <w:color w:val="000000" w:themeColor="text1"/>
                <w:sz w:val="18"/>
                <w:szCs w:val="18"/>
              </w:rPr>
              <w:t xml:space="preserve"> </w:t>
            </w:r>
            <w:proofErr w:type="spellStart"/>
            <w:r w:rsidRPr="000E098B">
              <w:rPr>
                <w:color w:val="000000" w:themeColor="text1"/>
                <w:sz w:val="18"/>
                <w:szCs w:val="18"/>
              </w:rPr>
              <w:t>эвакокомиссией</w:t>
            </w:r>
            <w:proofErr w:type="spellEnd"/>
            <w:r w:rsidRPr="000E098B">
              <w:rPr>
                <w:color w:val="000000" w:themeColor="text1"/>
                <w:sz w:val="18"/>
                <w:szCs w:val="18"/>
              </w:rPr>
              <w:t xml:space="preserve"> поселения,  спасательными службами; </w:t>
            </w:r>
          </w:p>
          <w:p w:rsidR="00920747" w:rsidRPr="000E098B" w:rsidRDefault="00920747" w:rsidP="003E510A">
            <w:pPr>
              <w:ind w:hanging="288"/>
              <w:rPr>
                <w:color w:val="000000" w:themeColor="text1"/>
                <w:sz w:val="18"/>
                <w:szCs w:val="18"/>
              </w:rPr>
            </w:pPr>
            <w:r w:rsidRPr="000E098B">
              <w:rPr>
                <w:color w:val="000000" w:themeColor="text1"/>
                <w:sz w:val="18"/>
                <w:szCs w:val="18"/>
              </w:rPr>
              <w:t>- организация жизнеобеспечения эвакуируемого населения;</w:t>
            </w:r>
          </w:p>
          <w:p w:rsidR="00920747" w:rsidRPr="000E098B" w:rsidRDefault="00920747" w:rsidP="003E510A">
            <w:pPr>
              <w:ind w:hanging="288"/>
              <w:rPr>
                <w:color w:val="000000" w:themeColor="text1"/>
                <w:sz w:val="18"/>
                <w:szCs w:val="18"/>
              </w:rPr>
            </w:pPr>
            <w:r w:rsidRPr="000E098B">
              <w:rPr>
                <w:color w:val="000000" w:themeColor="text1"/>
                <w:sz w:val="18"/>
                <w:szCs w:val="18"/>
              </w:rPr>
              <w:t>- информирование об обстановке прибывающего на ПВР населения;</w:t>
            </w:r>
          </w:p>
          <w:p w:rsidR="00920747" w:rsidRPr="000E098B" w:rsidRDefault="00920747" w:rsidP="00477E7F">
            <w:pPr>
              <w:ind w:hanging="288"/>
              <w:rPr>
                <w:color w:val="000000" w:themeColor="text1"/>
                <w:sz w:val="18"/>
                <w:szCs w:val="18"/>
              </w:rPr>
            </w:pPr>
            <w:r w:rsidRPr="000E098B">
              <w:rPr>
                <w:color w:val="000000" w:themeColor="text1"/>
                <w:sz w:val="18"/>
                <w:szCs w:val="18"/>
              </w:rPr>
              <w:t>- представление докладов о ходе приёма и размещения на</w:t>
            </w:r>
            <w:r w:rsidR="00477E7F">
              <w:rPr>
                <w:color w:val="000000" w:themeColor="text1"/>
                <w:sz w:val="18"/>
                <w:szCs w:val="18"/>
              </w:rPr>
              <w:t xml:space="preserve">селения в </w:t>
            </w:r>
            <w:proofErr w:type="spellStart"/>
            <w:r w:rsidR="00477E7F">
              <w:rPr>
                <w:color w:val="000000" w:themeColor="text1"/>
                <w:sz w:val="18"/>
                <w:szCs w:val="18"/>
              </w:rPr>
              <w:t>эвакокомиссию</w:t>
            </w:r>
            <w:proofErr w:type="spellEnd"/>
            <w:r w:rsidR="00477E7F">
              <w:rPr>
                <w:color w:val="000000" w:themeColor="text1"/>
                <w:sz w:val="18"/>
                <w:szCs w:val="18"/>
              </w:rPr>
              <w:t xml:space="preserve"> города.</w:t>
            </w:r>
          </w:p>
          <w:p w:rsidR="00920747" w:rsidRPr="000E098B" w:rsidRDefault="00920747" w:rsidP="00477E7F">
            <w:pPr>
              <w:ind w:hanging="288"/>
              <w:jc w:val="center"/>
              <w:rPr>
                <w:b/>
                <w:color w:val="000000" w:themeColor="text1"/>
                <w:sz w:val="18"/>
                <w:szCs w:val="18"/>
              </w:rPr>
            </w:pPr>
            <w:r w:rsidRPr="000E098B">
              <w:rPr>
                <w:b/>
                <w:color w:val="000000" w:themeColor="text1"/>
                <w:sz w:val="18"/>
                <w:szCs w:val="18"/>
                <w:lang w:val="en-US"/>
              </w:rPr>
              <w:t>III</w:t>
            </w:r>
            <w:r w:rsidRPr="000E098B">
              <w:rPr>
                <w:b/>
                <w:color w:val="000000" w:themeColor="text1"/>
                <w:sz w:val="18"/>
                <w:szCs w:val="18"/>
              </w:rPr>
              <w:t>. Организационная структура</w:t>
            </w:r>
            <w:r w:rsidR="00477E7F">
              <w:rPr>
                <w:b/>
                <w:color w:val="000000" w:themeColor="text1"/>
                <w:sz w:val="18"/>
                <w:szCs w:val="18"/>
              </w:rPr>
              <w:t xml:space="preserve"> пункта временного размещения. </w:t>
            </w:r>
          </w:p>
          <w:p w:rsidR="00920747" w:rsidRPr="000E098B" w:rsidRDefault="00920747" w:rsidP="003E510A">
            <w:pPr>
              <w:ind w:hanging="288"/>
              <w:rPr>
                <w:color w:val="000000" w:themeColor="text1"/>
                <w:sz w:val="18"/>
                <w:szCs w:val="18"/>
              </w:rPr>
            </w:pPr>
            <w:r w:rsidRPr="000E098B">
              <w:rPr>
                <w:b/>
                <w:color w:val="000000" w:themeColor="text1"/>
                <w:sz w:val="18"/>
                <w:szCs w:val="18"/>
              </w:rPr>
              <w:t>3.1</w:t>
            </w:r>
            <w:r w:rsidRPr="000E098B">
              <w:rPr>
                <w:color w:val="000000" w:themeColor="text1"/>
                <w:sz w:val="18"/>
                <w:szCs w:val="18"/>
              </w:rPr>
              <w:t xml:space="preserve">. Администрация и состав ПВР назначается заблаговременно распоряжением Главы администрации </w:t>
            </w:r>
            <w:proofErr w:type="spellStart"/>
            <w:r w:rsidRPr="000E098B">
              <w:rPr>
                <w:color w:val="000000" w:themeColor="text1"/>
                <w:sz w:val="18"/>
                <w:szCs w:val="18"/>
              </w:rPr>
              <w:t>Хомутовского</w:t>
            </w:r>
            <w:proofErr w:type="spellEnd"/>
            <w:r w:rsidRPr="000E098B">
              <w:rPr>
                <w:color w:val="000000" w:themeColor="text1"/>
                <w:sz w:val="18"/>
                <w:szCs w:val="18"/>
              </w:rPr>
              <w:t xml:space="preserve"> МО.</w:t>
            </w:r>
          </w:p>
          <w:p w:rsidR="00920747" w:rsidRPr="006937EE" w:rsidRDefault="00920747" w:rsidP="00477E7F">
            <w:pPr>
              <w:ind w:left="0" w:firstLine="426"/>
              <w:rPr>
                <w:sz w:val="18"/>
                <w:szCs w:val="18"/>
              </w:rPr>
            </w:pPr>
            <w:r w:rsidRPr="000E098B">
              <w:rPr>
                <w:b/>
                <w:color w:val="000000" w:themeColor="text1"/>
                <w:sz w:val="18"/>
                <w:szCs w:val="18"/>
              </w:rPr>
              <w:t>3.2</w:t>
            </w:r>
            <w:r w:rsidRPr="000E098B">
              <w:rPr>
                <w:color w:val="000000" w:themeColor="text1"/>
                <w:sz w:val="18"/>
                <w:szCs w:val="18"/>
              </w:rPr>
              <w:t xml:space="preserve">. </w:t>
            </w:r>
            <w:proofErr w:type="gramStart"/>
            <w:r w:rsidRPr="000E098B">
              <w:rPr>
                <w:color w:val="000000" w:themeColor="text1"/>
                <w:sz w:val="18"/>
                <w:szCs w:val="18"/>
              </w:rPr>
              <w:t>Администрацию ПВР возглавл</w:t>
            </w:r>
            <w:r w:rsidRPr="006937EE">
              <w:rPr>
                <w:sz w:val="18"/>
                <w:szCs w:val="18"/>
              </w:rPr>
              <w:t>яет руководство, в которое входит начальник ПВР, его заместитель и комендант, при этом начальник и комендант назначаются из числа должностных лиц организации, на которую возложено комплектование ПВР, а заместитель начальника – из руководящего состава организации, на базе которой разворачивается ПВР.</w:t>
            </w:r>
            <w:proofErr w:type="gramEnd"/>
          </w:p>
          <w:p w:rsidR="00920747" w:rsidRPr="006937EE" w:rsidRDefault="00920747" w:rsidP="003E510A">
            <w:pPr>
              <w:ind w:hanging="288"/>
              <w:rPr>
                <w:sz w:val="18"/>
                <w:szCs w:val="18"/>
              </w:rPr>
            </w:pPr>
            <w:r w:rsidRPr="006937EE">
              <w:rPr>
                <w:b/>
                <w:sz w:val="18"/>
                <w:szCs w:val="18"/>
              </w:rPr>
              <w:t>3.3</w:t>
            </w:r>
            <w:r w:rsidRPr="006937EE">
              <w:rPr>
                <w:sz w:val="18"/>
                <w:szCs w:val="18"/>
              </w:rPr>
              <w:t>. Состав ПВР организационно распределяется по группам (постам, пунктам):</w:t>
            </w:r>
          </w:p>
          <w:p w:rsidR="00920747" w:rsidRPr="006937EE" w:rsidRDefault="00920747" w:rsidP="003E510A">
            <w:pPr>
              <w:ind w:hanging="288"/>
              <w:rPr>
                <w:sz w:val="18"/>
                <w:szCs w:val="18"/>
              </w:rPr>
            </w:pPr>
            <w:r w:rsidRPr="006937EE">
              <w:rPr>
                <w:sz w:val="18"/>
                <w:szCs w:val="18"/>
              </w:rPr>
              <w:t>- группа регистрации и учёта населения 2-4 чел.;</w:t>
            </w:r>
          </w:p>
          <w:p w:rsidR="00920747" w:rsidRPr="006937EE" w:rsidRDefault="00920747" w:rsidP="003E510A">
            <w:pPr>
              <w:ind w:hanging="288"/>
              <w:rPr>
                <w:sz w:val="18"/>
                <w:szCs w:val="18"/>
              </w:rPr>
            </w:pPr>
            <w:r w:rsidRPr="006937EE">
              <w:rPr>
                <w:sz w:val="18"/>
                <w:szCs w:val="18"/>
              </w:rPr>
              <w:t>- группа размещения населения 2-4 чел.;</w:t>
            </w:r>
          </w:p>
          <w:p w:rsidR="00920747" w:rsidRPr="006937EE" w:rsidRDefault="00920747" w:rsidP="003E510A">
            <w:pPr>
              <w:ind w:hanging="288"/>
              <w:rPr>
                <w:sz w:val="18"/>
                <w:szCs w:val="18"/>
              </w:rPr>
            </w:pPr>
            <w:r w:rsidRPr="006937EE">
              <w:rPr>
                <w:sz w:val="18"/>
                <w:szCs w:val="18"/>
              </w:rPr>
              <w:t>- стол справок 1-2 чел.;</w:t>
            </w:r>
          </w:p>
          <w:p w:rsidR="00920747" w:rsidRPr="006937EE" w:rsidRDefault="00920747" w:rsidP="003E510A">
            <w:pPr>
              <w:ind w:hanging="288"/>
              <w:rPr>
                <w:sz w:val="18"/>
                <w:szCs w:val="18"/>
              </w:rPr>
            </w:pPr>
            <w:r w:rsidRPr="006937EE">
              <w:rPr>
                <w:sz w:val="18"/>
                <w:szCs w:val="18"/>
              </w:rPr>
              <w:t>- комната матери и ребёнка 1-2 чел.</w:t>
            </w:r>
          </w:p>
          <w:p w:rsidR="00920747" w:rsidRPr="006937EE" w:rsidRDefault="00920747" w:rsidP="003E510A">
            <w:pPr>
              <w:ind w:hanging="288"/>
              <w:rPr>
                <w:sz w:val="18"/>
                <w:szCs w:val="18"/>
              </w:rPr>
            </w:pPr>
            <w:r w:rsidRPr="006937EE">
              <w:rPr>
                <w:b/>
                <w:sz w:val="18"/>
                <w:szCs w:val="18"/>
              </w:rPr>
              <w:t>3.4.</w:t>
            </w:r>
            <w:r w:rsidRPr="006937EE">
              <w:rPr>
                <w:sz w:val="18"/>
                <w:szCs w:val="18"/>
              </w:rPr>
              <w:t xml:space="preserve"> Кроме того,  в состав каждого ПВР входят (при необходимости):</w:t>
            </w:r>
          </w:p>
          <w:p w:rsidR="00920747" w:rsidRPr="006937EE" w:rsidRDefault="00920747" w:rsidP="003E510A">
            <w:pPr>
              <w:ind w:hanging="288"/>
              <w:rPr>
                <w:sz w:val="18"/>
                <w:szCs w:val="18"/>
              </w:rPr>
            </w:pPr>
            <w:r w:rsidRPr="006937EE">
              <w:rPr>
                <w:sz w:val="18"/>
                <w:szCs w:val="18"/>
              </w:rPr>
              <w:t>- пост охраны общественного порядка 5-7 чел.;</w:t>
            </w:r>
          </w:p>
          <w:p w:rsidR="00920747" w:rsidRPr="006937EE" w:rsidRDefault="00920747" w:rsidP="003E510A">
            <w:pPr>
              <w:ind w:hanging="288"/>
              <w:rPr>
                <w:sz w:val="18"/>
                <w:szCs w:val="18"/>
              </w:rPr>
            </w:pPr>
            <w:r w:rsidRPr="006937EE">
              <w:rPr>
                <w:sz w:val="18"/>
                <w:szCs w:val="18"/>
              </w:rPr>
              <w:t>- медицинский пункт 2-3 чел.;</w:t>
            </w:r>
          </w:p>
          <w:p w:rsidR="00920747" w:rsidRPr="006937EE" w:rsidRDefault="00920747" w:rsidP="003E510A">
            <w:pPr>
              <w:ind w:hanging="288"/>
              <w:rPr>
                <w:sz w:val="18"/>
                <w:szCs w:val="18"/>
              </w:rPr>
            </w:pPr>
            <w:r w:rsidRPr="006937EE">
              <w:rPr>
                <w:sz w:val="18"/>
                <w:szCs w:val="18"/>
              </w:rPr>
              <w:t>- пункт питания.</w:t>
            </w:r>
          </w:p>
          <w:p w:rsidR="00920747" w:rsidRPr="006937EE" w:rsidRDefault="00920747" w:rsidP="003E510A">
            <w:pPr>
              <w:ind w:hanging="288"/>
              <w:rPr>
                <w:i/>
                <w:sz w:val="18"/>
                <w:szCs w:val="18"/>
              </w:rPr>
            </w:pPr>
            <w:r w:rsidRPr="006937EE">
              <w:rPr>
                <w:b/>
                <w:sz w:val="18"/>
                <w:szCs w:val="18"/>
              </w:rPr>
              <w:t>3.5.</w:t>
            </w:r>
            <w:r w:rsidRPr="006937EE">
              <w:rPr>
                <w:i/>
                <w:sz w:val="18"/>
                <w:szCs w:val="18"/>
              </w:rPr>
              <w:t xml:space="preserve"> </w:t>
            </w:r>
            <w:r w:rsidRPr="006937EE">
              <w:rPr>
                <w:sz w:val="18"/>
                <w:szCs w:val="18"/>
              </w:rPr>
              <w:t>Назначение групп (постов, пунктов):</w:t>
            </w:r>
          </w:p>
          <w:p w:rsidR="00920747" w:rsidRPr="006937EE" w:rsidRDefault="00920747" w:rsidP="00477E7F">
            <w:pPr>
              <w:ind w:left="0" w:firstLine="426"/>
              <w:rPr>
                <w:sz w:val="18"/>
                <w:szCs w:val="18"/>
              </w:rPr>
            </w:pPr>
            <w:r w:rsidRPr="006937EE">
              <w:rPr>
                <w:b/>
                <w:sz w:val="18"/>
                <w:szCs w:val="18"/>
                <w:u w:val="single"/>
              </w:rPr>
              <w:t>Группа регистрации и учета населения</w:t>
            </w:r>
            <w:r w:rsidRPr="006937EE">
              <w:rPr>
                <w:sz w:val="18"/>
                <w:szCs w:val="18"/>
              </w:rPr>
              <w:t xml:space="preserve"> – предназначена для сбора, регистрации и учета прибывающего на ПВР </w:t>
            </w:r>
            <w:proofErr w:type="spellStart"/>
            <w:r w:rsidRPr="006937EE">
              <w:rPr>
                <w:sz w:val="18"/>
                <w:szCs w:val="18"/>
              </w:rPr>
              <w:t>эваконаселения</w:t>
            </w:r>
            <w:proofErr w:type="spellEnd"/>
            <w:r w:rsidRPr="006937EE">
              <w:rPr>
                <w:sz w:val="18"/>
                <w:szCs w:val="18"/>
              </w:rPr>
              <w:t xml:space="preserve">, а также для обобщения данных о ходе  эвакуации населения по объектам, времени и количеству. Группа состоит из </w:t>
            </w:r>
            <w:r w:rsidRPr="006937EE">
              <w:rPr>
                <w:sz w:val="18"/>
                <w:szCs w:val="18"/>
              </w:rPr>
              <w:lastRenderedPageBreak/>
              <w:t>начальника группы и учетчиков.</w:t>
            </w:r>
          </w:p>
          <w:p w:rsidR="00920747" w:rsidRPr="006937EE" w:rsidRDefault="00920747" w:rsidP="00477E7F">
            <w:pPr>
              <w:widowControl w:val="0"/>
              <w:shd w:val="clear" w:color="auto" w:fill="FFFFFF"/>
              <w:ind w:left="0" w:firstLine="426"/>
              <w:rPr>
                <w:sz w:val="18"/>
                <w:szCs w:val="18"/>
              </w:rPr>
            </w:pPr>
            <w:r w:rsidRPr="006937EE">
              <w:rPr>
                <w:b/>
                <w:sz w:val="18"/>
                <w:szCs w:val="18"/>
                <w:u w:val="single"/>
              </w:rPr>
              <w:t xml:space="preserve">Группа размещения населения </w:t>
            </w:r>
            <w:r w:rsidRPr="006937EE">
              <w:rPr>
                <w:i/>
                <w:sz w:val="18"/>
                <w:szCs w:val="18"/>
              </w:rPr>
              <w:t xml:space="preserve">– </w:t>
            </w:r>
            <w:r w:rsidRPr="006937EE">
              <w:rPr>
                <w:sz w:val="18"/>
                <w:szCs w:val="18"/>
              </w:rPr>
              <w:t xml:space="preserve">предназначена для временного </w:t>
            </w:r>
            <w:proofErr w:type="gramStart"/>
            <w:r w:rsidRPr="006937EE">
              <w:rPr>
                <w:sz w:val="18"/>
                <w:szCs w:val="18"/>
              </w:rPr>
              <w:t>размещения</w:t>
            </w:r>
            <w:proofErr w:type="gramEnd"/>
            <w:r w:rsidRPr="006937EE">
              <w:rPr>
                <w:sz w:val="18"/>
                <w:szCs w:val="18"/>
              </w:rPr>
              <w:t xml:space="preserve"> прибывающего на ПВР </w:t>
            </w:r>
            <w:proofErr w:type="spellStart"/>
            <w:r w:rsidRPr="006937EE">
              <w:rPr>
                <w:sz w:val="18"/>
                <w:szCs w:val="18"/>
              </w:rPr>
              <w:t>эваконаселения</w:t>
            </w:r>
            <w:proofErr w:type="spellEnd"/>
            <w:r w:rsidRPr="006937EE">
              <w:rPr>
                <w:sz w:val="18"/>
                <w:szCs w:val="18"/>
              </w:rPr>
              <w:t xml:space="preserve"> в помещениях пункта согласно схеме размещения. Группа состоит из начальника группы и дежурных.</w:t>
            </w:r>
          </w:p>
          <w:p w:rsidR="00920747" w:rsidRPr="006937EE" w:rsidRDefault="00920747" w:rsidP="008529ED">
            <w:pPr>
              <w:widowControl w:val="0"/>
              <w:shd w:val="clear" w:color="auto" w:fill="FFFFFF"/>
              <w:ind w:left="0" w:firstLine="426"/>
              <w:rPr>
                <w:sz w:val="18"/>
                <w:szCs w:val="18"/>
              </w:rPr>
            </w:pPr>
            <w:r w:rsidRPr="006937EE">
              <w:rPr>
                <w:b/>
                <w:sz w:val="18"/>
                <w:szCs w:val="18"/>
                <w:u w:val="single"/>
              </w:rPr>
              <w:t>Стол справок</w:t>
            </w:r>
            <w:r w:rsidRPr="006937EE">
              <w:rPr>
                <w:i/>
                <w:sz w:val="18"/>
                <w:szCs w:val="18"/>
              </w:rPr>
              <w:t xml:space="preserve"> </w:t>
            </w:r>
            <w:r w:rsidRPr="006937EE">
              <w:rPr>
                <w:sz w:val="18"/>
                <w:szCs w:val="18"/>
              </w:rPr>
              <w:t xml:space="preserve">– предназначен для выдачи квалифицированных справок по вопросам приема и размещения </w:t>
            </w:r>
            <w:proofErr w:type="spellStart"/>
            <w:r w:rsidRPr="006937EE">
              <w:rPr>
                <w:sz w:val="18"/>
                <w:szCs w:val="18"/>
              </w:rPr>
              <w:t>эваконаселения</w:t>
            </w:r>
            <w:proofErr w:type="spellEnd"/>
            <w:r w:rsidRPr="006937EE">
              <w:rPr>
                <w:sz w:val="18"/>
                <w:szCs w:val="18"/>
              </w:rPr>
              <w:t>. Состоит из старшего стола справок и его помощника.</w:t>
            </w:r>
          </w:p>
          <w:p w:rsidR="00920747" w:rsidRPr="006937EE" w:rsidRDefault="00920747" w:rsidP="00477E7F">
            <w:pPr>
              <w:widowControl w:val="0"/>
              <w:shd w:val="clear" w:color="auto" w:fill="FFFFFF"/>
              <w:ind w:left="0" w:firstLine="426"/>
              <w:rPr>
                <w:sz w:val="18"/>
                <w:szCs w:val="18"/>
              </w:rPr>
            </w:pPr>
            <w:r w:rsidRPr="006937EE">
              <w:rPr>
                <w:b/>
                <w:sz w:val="18"/>
                <w:szCs w:val="18"/>
                <w:u w:val="single"/>
              </w:rPr>
              <w:t>Комната матери и ребенка</w:t>
            </w:r>
            <w:r w:rsidRPr="006937EE">
              <w:rPr>
                <w:sz w:val="18"/>
                <w:szCs w:val="18"/>
              </w:rPr>
              <w:t xml:space="preserve"> – предназначена для приема и размещения матерей с малолетними детьми (до 7 лет); оказания через медицинский пункт ПВР необходимой медицинской помощи заболевшим детям. В состав входят заведующая и воспитатель. </w:t>
            </w:r>
          </w:p>
          <w:p w:rsidR="00920747" w:rsidRPr="006937EE" w:rsidRDefault="00920747" w:rsidP="00477E7F">
            <w:pPr>
              <w:widowControl w:val="0"/>
              <w:shd w:val="clear" w:color="auto" w:fill="FFFFFF"/>
              <w:ind w:left="0" w:firstLine="426"/>
              <w:rPr>
                <w:sz w:val="18"/>
                <w:szCs w:val="18"/>
              </w:rPr>
            </w:pPr>
            <w:r w:rsidRPr="006937EE">
              <w:rPr>
                <w:b/>
                <w:sz w:val="18"/>
                <w:szCs w:val="18"/>
                <w:u w:val="single"/>
              </w:rPr>
              <w:t>Пост охраны общественного порядка</w:t>
            </w:r>
            <w:r w:rsidRPr="006937EE">
              <w:rPr>
                <w:i/>
                <w:sz w:val="18"/>
                <w:szCs w:val="18"/>
              </w:rPr>
              <w:t xml:space="preserve"> – </w:t>
            </w:r>
            <w:r w:rsidRPr="006937EE">
              <w:rPr>
                <w:sz w:val="18"/>
                <w:szCs w:val="18"/>
              </w:rPr>
              <w:t xml:space="preserve">предназначен для осуществления охраны и поддержания общественного порядка среди </w:t>
            </w:r>
            <w:proofErr w:type="spellStart"/>
            <w:r w:rsidRPr="006937EE">
              <w:rPr>
                <w:sz w:val="18"/>
                <w:szCs w:val="18"/>
              </w:rPr>
              <w:t>эваконаселения</w:t>
            </w:r>
            <w:proofErr w:type="spellEnd"/>
            <w:r w:rsidRPr="006937EE">
              <w:rPr>
                <w:sz w:val="18"/>
                <w:szCs w:val="18"/>
              </w:rPr>
              <w:t xml:space="preserve"> во время нахождения его на ПВР и его территории.</w:t>
            </w:r>
          </w:p>
          <w:p w:rsidR="00920747" w:rsidRPr="006937EE" w:rsidRDefault="00920747" w:rsidP="00477E7F">
            <w:pPr>
              <w:widowControl w:val="0"/>
              <w:shd w:val="clear" w:color="auto" w:fill="FFFFFF"/>
              <w:ind w:left="0" w:firstLine="426"/>
              <w:rPr>
                <w:sz w:val="18"/>
                <w:szCs w:val="18"/>
              </w:rPr>
            </w:pPr>
            <w:r w:rsidRPr="006937EE">
              <w:rPr>
                <w:b/>
                <w:sz w:val="18"/>
                <w:szCs w:val="18"/>
                <w:u w:val="single"/>
              </w:rPr>
              <w:t>Медицинский пункт</w:t>
            </w:r>
            <w:r w:rsidRPr="006937EE">
              <w:rPr>
                <w:sz w:val="18"/>
                <w:szCs w:val="18"/>
              </w:rPr>
              <w:t xml:space="preserve"> – предназначен для оказания населению на ПВР неотложной медицинской помощи; выявления и временной изоляции больных с инфекционными болезнями; осуществления </w:t>
            </w:r>
            <w:proofErr w:type="gramStart"/>
            <w:r w:rsidRPr="006937EE">
              <w:rPr>
                <w:sz w:val="18"/>
                <w:szCs w:val="18"/>
              </w:rPr>
              <w:t>контроля за</w:t>
            </w:r>
            <w:proofErr w:type="gramEnd"/>
            <w:r w:rsidRPr="006937EE">
              <w:rPr>
                <w:sz w:val="18"/>
                <w:szCs w:val="18"/>
              </w:rPr>
              <w:t xml:space="preserve"> санитарным состоянием ПВР и наличием питьевой воды.</w:t>
            </w:r>
          </w:p>
          <w:p w:rsidR="00920747" w:rsidRPr="00477E7F" w:rsidRDefault="00920747" w:rsidP="00477E7F">
            <w:pPr>
              <w:ind w:left="0" w:firstLine="426"/>
              <w:rPr>
                <w:sz w:val="18"/>
                <w:szCs w:val="18"/>
              </w:rPr>
            </w:pPr>
            <w:r w:rsidRPr="006937EE">
              <w:rPr>
                <w:b/>
                <w:sz w:val="18"/>
                <w:szCs w:val="18"/>
                <w:u w:val="single"/>
              </w:rPr>
              <w:t>Пункт питания</w:t>
            </w:r>
            <w:r w:rsidRPr="006937EE">
              <w:rPr>
                <w:i/>
                <w:sz w:val="18"/>
                <w:szCs w:val="18"/>
              </w:rPr>
              <w:t xml:space="preserve"> – </w:t>
            </w:r>
            <w:r w:rsidRPr="006937EE">
              <w:rPr>
                <w:sz w:val="18"/>
                <w:szCs w:val="18"/>
              </w:rPr>
              <w:t>предназначен для организации и осуществления общественного питания временно размещаемого населения. Он разворачивается на базе кафе, столовых, закусочных и иных объектов питания, или в отдельном помещении организации, на базе которой разворачивается ПВР.</w:t>
            </w:r>
          </w:p>
          <w:p w:rsidR="00920747" w:rsidRPr="006937EE" w:rsidRDefault="00920747" w:rsidP="00477E7F">
            <w:pPr>
              <w:ind w:hanging="288"/>
              <w:jc w:val="center"/>
              <w:rPr>
                <w:b/>
                <w:sz w:val="18"/>
                <w:szCs w:val="18"/>
              </w:rPr>
            </w:pPr>
            <w:r w:rsidRPr="006937EE">
              <w:rPr>
                <w:b/>
                <w:sz w:val="18"/>
                <w:szCs w:val="18"/>
                <w:lang w:val="en-US"/>
              </w:rPr>
              <w:t>IV</w:t>
            </w:r>
            <w:r w:rsidRPr="006937EE">
              <w:rPr>
                <w:b/>
                <w:sz w:val="18"/>
                <w:szCs w:val="18"/>
              </w:rPr>
              <w:t xml:space="preserve">. Документация, оборудование и подготовка администрации пункта временного </w:t>
            </w:r>
            <w:r w:rsidR="00477E7F">
              <w:rPr>
                <w:b/>
                <w:sz w:val="18"/>
                <w:szCs w:val="18"/>
              </w:rPr>
              <w:t>размещения</w:t>
            </w:r>
          </w:p>
          <w:p w:rsidR="00920747" w:rsidRPr="006937EE" w:rsidRDefault="00920747" w:rsidP="00477E7F">
            <w:pPr>
              <w:ind w:left="0" w:firstLine="426"/>
              <w:rPr>
                <w:sz w:val="18"/>
                <w:szCs w:val="18"/>
              </w:rPr>
            </w:pPr>
            <w:r w:rsidRPr="006937EE">
              <w:rPr>
                <w:b/>
                <w:sz w:val="18"/>
                <w:szCs w:val="18"/>
              </w:rPr>
              <w:t>4.1.</w:t>
            </w:r>
            <w:r w:rsidRPr="006937EE">
              <w:rPr>
                <w:sz w:val="18"/>
                <w:szCs w:val="18"/>
              </w:rPr>
              <w:t xml:space="preserve">Для обеспечения деятельности ПВР его начальником во взаимодействии с уполномоченным сотрудником по ГО и ЧС администрации заблаговременно разрабатываются функциональные обязанности персонала и иная документация ПВР, перечень которой определяется методическими рекомендациями. </w:t>
            </w:r>
          </w:p>
          <w:p w:rsidR="00920747" w:rsidRPr="006937EE" w:rsidRDefault="00920747" w:rsidP="00477E7F">
            <w:pPr>
              <w:ind w:left="0" w:firstLine="426"/>
              <w:rPr>
                <w:sz w:val="18"/>
                <w:szCs w:val="18"/>
              </w:rPr>
            </w:pPr>
            <w:r w:rsidRPr="006937EE">
              <w:rPr>
                <w:b/>
                <w:sz w:val="18"/>
                <w:szCs w:val="18"/>
              </w:rPr>
              <w:t>4.2</w:t>
            </w:r>
            <w:r w:rsidR="00477E7F">
              <w:rPr>
                <w:sz w:val="18"/>
                <w:szCs w:val="18"/>
              </w:rPr>
              <w:t>.</w:t>
            </w:r>
            <w:r w:rsidRPr="006937EE">
              <w:rPr>
                <w:sz w:val="18"/>
                <w:szCs w:val="18"/>
              </w:rPr>
              <w:t xml:space="preserve">Календарный  план действий личного состава ПВР, функциональные обязанности начальника ПВР и его заместителя разрабатываются уполномоченным ГО и ЧС поселения и утверждаются Главой </w:t>
            </w:r>
            <w:proofErr w:type="spellStart"/>
            <w:r w:rsidRPr="006937EE">
              <w:rPr>
                <w:sz w:val="18"/>
                <w:szCs w:val="18"/>
              </w:rPr>
              <w:t>Хомутовского</w:t>
            </w:r>
            <w:proofErr w:type="spellEnd"/>
            <w:r w:rsidRPr="006937EE">
              <w:rPr>
                <w:sz w:val="18"/>
                <w:szCs w:val="18"/>
              </w:rPr>
              <w:t xml:space="preserve"> муниципального образования. </w:t>
            </w:r>
          </w:p>
          <w:p w:rsidR="00920747" w:rsidRPr="006937EE" w:rsidRDefault="00920747" w:rsidP="00477E7F">
            <w:pPr>
              <w:ind w:left="0" w:firstLine="0"/>
              <w:rPr>
                <w:sz w:val="18"/>
                <w:szCs w:val="18"/>
              </w:rPr>
            </w:pPr>
            <w:r w:rsidRPr="006937EE">
              <w:rPr>
                <w:sz w:val="18"/>
                <w:szCs w:val="18"/>
              </w:rPr>
              <w:t>Функциональные обязанности коменданта, начальников групп (постов, пунктов) ПВР утверждаются председателем КЧС поселения, разрабатываются и подписываются начальником ПВР.</w:t>
            </w:r>
          </w:p>
          <w:p w:rsidR="00920747" w:rsidRPr="006937EE" w:rsidRDefault="00920747" w:rsidP="00477E7F">
            <w:pPr>
              <w:ind w:left="0" w:firstLine="0"/>
              <w:rPr>
                <w:sz w:val="18"/>
                <w:szCs w:val="18"/>
              </w:rPr>
            </w:pPr>
            <w:r w:rsidRPr="006937EE">
              <w:rPr>
                <w:sz w:val="18"/>
                <w:szCs w:val="18"/>
              </w:rPr>
              <w:t xml:space="preserve">Функциональные обязанности членов групп (постов, пунктов) утверждаются Главой администрации </w:t>
            </w:r>
            <w:proofErr w:type="spellStart"/>
            <w:r w:rsidRPr="006937EE">
              <w:rPr>
                <w:sz w:val="18"/>
                <w:szCs w:val="18"/>
              </w:rPr>
              <w:t>Хомутовского</w:t>
            </w:r>
            <w:proofErr w:type="spellEnd"/>
            <w:r w:rsidRPr="006937EE">
              <w:rPr>
                <w:sz w:val="18"/>
                <w:szCs w:val="18"/>
              </w:rPr>
              <w:t xml:space="preserve"> МО, разрабатываются и подписываются начальником ПВР.</w:t>
            </w:r>
          </w:p>
          <w:p w:rsidR="00920747" w:rsidRPr="006937EE" w:rsidRDefault="00920747" w:rsidP="00477E7F">
            <w:pPr>
              <w:widowControl w:val="0"/>
              <w:shd w:val="clear" w:color="auto" w:fill="FFFFFF"/>
              <w:ind w:left="0" w:firstLine="426"/>
              <w:rPr>
                <w:sz w:val="18"/>
                <w:szCs w:val="18"/>
              </w:rPr>
            </w:pPr>
            <w:r w:rsidRPr="006937EE">
              <w:rPr>
                <w:b/>
                <w:sz w:val="18"/>
                <w:szCs w:val="18"/>
              </w:rPr>
              <w:t>4.3.</w:t>
            </w:r>
            <w:r w:rsidRPr="006937EE">
              <w:rPr>
                <w:sz w:val="18"/>
                <w:szCs w:val="18"/>
              </w:rPr>
              <w:t xml:space="preserve">Вся документация комплектуется по рабочим папкам, обеспечивающим ее сохранность и  удобство в работе с документами. Документация хранится в структурном подразделении администрации </w:t>
            </w:r>
            <w:proofErr w:type="spellStart"/>
            <w:r w:rsidRPr="006937EE">
              <w:rPr>
                <w:sz w:val="18"/>
                <w:szCs w:val="18"/>
              </w:rPr>
              <w:t>Хомутовского</w:t>
            </w:r>
            <w:proofErr w:type="spellEnd"/>
            <w:r w:rsidRPr="006937EE">
              <w:rPr>
                <w:sz w:val="18"/>
                <w:szCs w:val="18"/>
              </w:rPr>
              <w:t xml:space="preserve"> МО, уполномоченном на решение задач в области защиты населения и территорий от чрезвычайных ситуаций и гражданской обороны, и выдается начальнику ПВР при получении распоряжения на  его развертывание (а также на учения, тренировки и занятия). Документация ПВР периодически (не реже одного раза в год) сверяется и корректируется.</w:t>
            </w:r>
          </w:p>
          <w:p w:rsidR="00920747" w:rsidRPr="006937EE" w:rsidRDefault="00920747" w:rsidP="00477E7F">
            <w:pPr>
              <w:widowControl w:val="0"/>
              <w:shd w:val="clear" w:color="auto" w:fill="FFFFFF"/>
              <w:ind w:left="0" w:firstLine="426"/>
              <w:rPr>
                <w:sz w:val="18"/>
                <w:szCs w:val="18"/>
              </w:rPr>
            </w:pPr>
            <w:r w:rsidRPr="006937EE">
              <w:rPr>
                <w:b/>
                <w:sz w:val="18"/>
                <w:szCs w:val="18"/>
              </w:rPr>
              <w:t>4.4.</w:t>
            </w:r>
            <w:r w:rsidRPr="006937EE">
              <w:rPr>
                <w:sz w:val="18"/>
                <w:szCs w:val="18"/>
              </w:rPr>
              <w:t>Для оборудования ПВР предусматривается необходимое количество имущества, переданное по акту представителем организации, на базе которой разворачивается ПВР, представителю организации, на которую возложено комплектование ПВР. Кроме того, заблаговременно изготавливаются указатели размещения администрации (начальник ПВР, зал регистрации, медпункт и т.д.), указывающие таблички на двери (рабочие столы) структурных групп ПВР, нарукавные повязки персоналу администрации ПВР.</w:t>
            </w:r>
          </w:p>
          <w:p w:rsidR="00920747" w:rsidRPr="006937EE" w:rsidRDefault="00920747" w:rsidP="003E510A">
            <w:pPr>
              <w:widowControl w:val="0"/>
              <w:shd w:val="clear" w:color="auto" w:fill="FFFFFF"/>
              <w:ind w:hanging="288"/>
              <w:rPr>
                <w:sz w:val="18"/>
                <w:szCs w:val="18"/>
              </w:rPr>
            </w:pPr>
            <w:r w:rsidRPr="006937EE">
              <w:rPr>
                <w:b/>
                <w:sz w:val="18"/>
                <w:szCs w:val="18"/>
              </w:rPr>
              <w:t>4.5</w:t>
            </w:r>
            <w:r w:rsidR="006C7658">
              <w:rPr>
                <w:sz w:val="18"/>
                <w:szCs w:val="18"/>
              </w:rPr>
              <w:t>.</w:t>
            </w:r>
            <w:r w:rsidRPr="006937EE">
              <w:rPr>
                <w:sz w:val="18"/>
                <w:szCs w:val="18"/>
              </w:rPr>
              <w:t>Подготовка личного состава администрации ПВР организуется на специальных занятиях, в ходе тренировок и учений.</w:t>
            </w:r>
          </w:p>
          <w:p w:rsidR="006C7658" w:rsidRDefault="006C7658" w:rsidP="006C7658">
            <w:pPr>
              <w:widowControl w:val="0"/>
              <w:shd w:val="clear" w:color="auto" w:fill="FFFFFF"/>
              <w:ind w:hanging="288"/>
              <w:rPr>
                <w:sz w:val="18"/>
                <w:szCs w:val="18"/>
              </w:rPr>
            </w:pPr>
            <w:r>
              <w:rPr>
                <w:sz w:val="18"/>
                <w:szCs w:val="18"/>
              </w:rPr>
              <w:t>Занятия проводятся:</w:t>
            </w:r>
          </w:p>
          <w:p w:rsidR="006C7658" w:rsidRDefault="00920747" w:rsidP="006C7658">
            <w:pPr>
              <w:widowControl w:val="0"/>
              <w:shd w:val="clear" w:color="auto" w:fill="FFFFFF"/>
              <w:ind w:left="0" w:firstLine="426"/>
              <w:rPr>
                <w:bCs/>
                <w:sz w:val="18"/>
                <w:szCs w:val="18"/>
              </w:rPr>
            </w:pPr>
            <w:r w:rsidRPr="006C7658">
              <w:rPr>
                <w:bCs/>
                <w:sz w:val="18"/>
                <w:szCs w:val="18"/>
              </w:rPr>
              <w:t xml:space="preserve">с начальниками ПВР и их заместителями – на занятиях и семинарах МКУ «ГО и ЧС ИРМО» в соответствии с годовым планом основных мероприятий </w:t>
            </w:r>
            <w:proofErr w:type="spellStart"/>
            <w:r w:rsidRPr="006C7658">
              <w:rPr>
                <w:bCs/>
                <w:sz w:val="18"/>
                <w:szCs w:val="18"/>
              </w:rPr>
              <w:t>Хомутовского</w:t>
            </w:r>
            <w:proofErr w:type="spellEnd"/>
            <w:r w:rsidRPr="006C7658">
              <w:rPr>
                <w:bCs/>
                <w:sz w:val="18"/>
                <w:szCs w:val="18"/>
              </w:rPr>
              <w:t xml:space="preserve"> муниципального образования в области гражданской обороны, предупреждения и ликвидации ЧС, обеспечения пожарной безопасности и безопасности людей на водных объектах;</w:t>
            </w:r>
          </w:p>
          <w:p w:rsidR="00920747" w:rsidRPr="006C7658" w:rsidRDefault="00920747" w:rsidP="006C7658">
            <w:pPr>
              <w:widowControl w:val="0"/>
              <w:shd w:val="clear" w:color="auto" w:fill="FFFFFF"/>
              <w:ind w:left="0" w:firstLine="426"/>
              <w:rPr>
                <w:sz w:val="18"/>
                <w:szCs w:val="18"/>
              </w:rPr>
            </w:pPr>
            <w:r w:rsidRPr="006C7658">
              <w:rPr>
                <w:bCs/>
                <w:sz w:val="18"/>
                <w:szCs w:val="18"/>
              </w:rPr>
              <w:t>с остальным персоналом ПВР – в соответствии с рабочей программой подготовки персонала организации и расписанием занятий.</w:t>
            </w:r>
          </w:p>
          <w:p w:rsidR="00920747" w:rsidRPr="006937EE" w:rsidRDefault="00920747" w:rsidP="006C7658">
            <w:pPr>
              <w:ind w:left="0" w:firstLine="0"/>
              <w:jc w:val="center"/>
              <w:rPr>
                <w:b/>
                <w:sz w:val="18"/>
                <w:szCs w:val="18"/>
              </w:rPr>
            </w:pPr>
            <w:r w:rsidRPr="006937EE">
              <w:rPr>
                <w:b/>
                <w:sz w:val="18"/>
                <w:szCs w:val="18"/>
                <w:lang w:val="en-US"/>
              </w:rPr>
              <w:t>V</w:t>
            </w:r>
            <w:r w:rsidRPr="006937EE">
              <w:rPr>
                <w:b/>
                <w:sz w:val="18"/>
                <w:szCs w:val="18"/>
              </w:rPr>
              <w:t>. Организация работы пункта временного размещения.</w:t>
            </w:r>
          </w:p>
          <w:p w:rsidR="00920747" w:rsidRPr="006937EE" w:rsidRDefault="00920747" w:rsidP="006C7658">
            <w:pPr>
              <w:ind w:left="0" w:firstLine="426"/>
              <w:rPr>
                <w:sz w:val="18"/>
                <w:szCs w:val="18"/>
              </w:rPr>
            </w:pPr>
            <w:r w:rsidRPr="006937EE">
              <w:rPr>
                <w:b/>
                <w:sz w:val="18"/>
                <w:szCs w:val="18"/>
              </w:rPr>
              <w:t>5.1</w:t>
            </w:r>
            <w:r w:rsidR="006C7658">
              <w:rPr>
                <w:sz w:val="18"/>
                <w:szCs w:val="18"/>
              </w:rPr>
              <w:t>.</w:t>
            </w:r>
            <w:r w:rsidRPr="006937EE">
              <w:rPr>
                <w:sz w:val="18"/>
                <w:szCs w:val="18"/>
              </w:rPr>
              <w:t>С получением распоряжения (указания) на развертывание ПВР производится оповещение и сбор его администрации. В дальнейшем начальник ПВР уясняет задачу,  организует развертывание ПВР и в дальнейшем приём и размещение эвакуируемого населения согласно календарному плану действий администрации ПВР. Время на развертывание ПВР – 2 часа без учета оповещения и сбора администрации ПВР. Время на оповещение и сбор администрации ПВР составляет:</w:t>
            </w:r>
          </w:p>
          <w:p w:rsidR="00920747" w:rsidRPr="006937EE" w:rsidRDefault="00920747" w:rsidP="006C7658">
            <w:pPr>
              <w:ind w:left="426" w:firstLine="0"/>
              <w:rPr>
                <w:sz w:val="18"/>
                <w:szCs w:val="18"/>
              </w:rPr>
            </w:pPr>
            <w:r w:rsidRPr="006937EE">
              <w:rPr>
                <w:sz w:val="18"/>
                <w:szCs w:val="18"/>
              </w:rPr>
              <w:t>- в рабочее время – 1 час;</w:t>
            </w:r>
          </w:p>
          <w:p w:rsidR="00920747" w:rsidRPr="006937EE" w:rsidRDefault="00920747" w:rsidP="006C7658">
            <w:pPr>
              <w:ind w:left="426" w:firstLine="0"/>
              <w:rPr>
                <w:sz w:val="18"/>
                <w:szCs w:val="18"/>
              </w:rPr>
            </w:pPr>
            <w:r w:rsidRPr="006937EE">
              <w:rPr>
                <w:sz w:val="18"/>
                <w:szCs w:val="18"/>
              </w:rPr>
              <w:t xml:space="preserve">- в нерабочее время – 2 часа. </w:t>
            </w:r>
          </w:p>
          <w:p w:rsidR="00920747" w:rsidRPr="006937EE" w:rsidRDefault="00920747" w:rsidP="006C7658">
            <w:pPr>
              <w:ind w:left="0" w:firstLine="426"/>
              <w:rPr>
                <w:sz w:val="18"/>
                <w:szCs w:val="18"/>
              </w:rPr>
            </w:pPr>
            <w:r w:rsidRPr="006937EE">
              <w:rPr>
                <w:b/>
                <w:sz w:val="18"/>
                <w:szCs w:val="18"/>
              </w:rPr>
              <w:t>5.2.</w:t>
            </w:r>
            <w:r w:rsidRPr="006937EE">
              <w:rPr>
                <w:sz w:val="18"/>
                <w:szCs w:val="18"/>
              </w:rPr>
              <w:t xml:space="preserve">Размещение эвакуируемого населения осуществляется в помещениях здания организации, развёртывающей ПВР, с использованием её материально-технических средств и оборудования. В случае необходимости, функционирование организации, на базе которой разворачивается ПВР, по распоряжению администрации </w:t>
            </w:r>
            <w:proofErr w:type="spellStart"/>
            <w:r w:rsidRPr="006937EE">
              <w:rPr>
                <w:sz w:val="18"/>
                <w:szCs w:val="18"/>
              </w:rPr>
              <w:t>Хомутовского</w:t>
            </w:r>
            <w:proofErr w:type="spellEnd"/>
            <w:r w:rsidRPr="006937EE">
              <w:rPr>
                <w:sz w:val="18"/>
                <w:szCs w:val="18"/>
              </w:rPr>
              <w:t xml:space="preserve"> муниципального образования временно приостанавливается. </w:t>
            </w:r>
          </w:p>
          <w:p w:rsidR="00920747" w:rsidRPr="006937EE" w:rsidRDefault="00920747" w:rsidP="006C7658">
            <w:pPr>
              <w:ind w:left="0" w:firstLine="426"/>
              <w:rPr>
                <w:sz w:val="18"/>
                <w:szCs w:val="18"/>
              </w:rPr>
            </w:pPr>
            <w:r w:rsidRPr="006937EE">
              <w:rPr>
                <w:b/>
                <w:sz w:val="18"/>
                <w:szCs w:val="18"/>
              </w:rPr>
              <w:t>5.3</w:t>
            </w:r>
            <w:r w:rsidR="006C7658">
              <w:rPr>
                <w:sz w:val="18"/>
                <w:szCs w:val="18"/>
              </w:rPr>
              <w:t>.</w:t>
            </w:r>
            <w:r w:rsidRPr="006937EE">
              <w:rPr>
                <w:sz w:val="18"/>
                <w:szCs w:val="18"/>
              </w:rPr>
              <w:t>Для размещения медицинского пункта, разворачиваемого медицинской службой поселения, и организации (при необходимости) пункта питания начальник ПВР предусматривает отдельные помещения.</w:t>
            </w:r>
          </w:p>
          <w:p w:rsidR="00920747" w:rsidRPr="006937EE" w:rsidRDefault="00920747" w:rsidP="006C7658">
            <w:pPr>
              <w:ind w:left="0" w:firstLine="426"/>
              <w:rPr>
                <w:sz w:val="18"/>
                <w:szCs w:val="18"/>
              </w:rPr>
            </w:pPr>
            <w:r w:rsidRPr="006937EE">
              <w:rPr>
                <w:b/>
                <w:sz w:val="18"/>
                <w:szCs w:val="18"/>
              </w:rPr>
              <w:t>5.4</w:t>
            </w:r>
            <w:r w:rsidR="006C7658">
              <w:rPr>
                <w:sz w:val="18"/>
                <w:szCs w:val="18"/>
              </w:rPr>
              <w:t>.</w:t>
            </w:r>
            <w:r w:rsidRPr="006937EE">
              <w:rPr>
                <w:sz w:val="18"/>
                <w:szCs w:val="18"/>
              </w:rPr>
              <w:t xml:space="preserve">Все вопросы по жизнеобеспечению эвакуируемого населения  начальник ПВР решает с эвакуационной комиссией и комиссией по предупреждению и ликвидации ЧС и обеспечению пожарной безопасности </w:t>
            </w:r>
            <w:proofErr w:type="spellStart"/>
            <w:r w:rsidRPr="006937EE">
              <w:rPr>
                <w:sz w:val="18"/>
                <w:szCs w:val="18"/>
              </w:rPr>
              <w:t>Хомутовского</w:t>
            </w:r>
            <w:proofErr w:type="spellEnd"/>
            <w:r w:rsidRPr="006937EE">
              <w:rPr>
                <w:sz w:val="18"/>
                <w:szCs w:val="18"/>
              </w:rPr>
              <w:t xml:space="preserve"> муниципального образования, а также другими органами, принимающими участие в проведении эвакуационных мероприятий.</w:t>
            </w:r>
          </w:p>
          <w:p w:rsidR="00920747" w:rsidRPr="006937EE" w:rsidRDefault="00920747" w:rsidP="006C7658">
            <w:pPr>
              <w:ind w:left="0" w:firstLine="426"/>
              <w:rPr>
                <w:sz w:val="18"/>
                <w:szCs w:val="18"/>
              </w:rPr>
            </w:pPr>
            <w:r w:rsidRPr="006937EE">
              <w:rPr>
                <w:b/>
                <w:sz w:val="18"/>
                <w:szCs w:val="18"/>
              </w:rPr>
              <w:t>5.5</w:t>
            </w:r>
            <w:r w:rsidR="006C7658">
              <w:rPr>
                <w:sz w:val="18"/>
                <w:szCs w:val="18"/>
              </w:rPr>
              <w:t>.</w:t>
            </w:r>
            <w:r w:rsidRPr="006937EE">
              <w:rPr>
                <w:sz w:val="18"/>
                <w:szCs w:val="18"/>
              </w:rPr>
              <w:t>Финансирование мероприятий на проведение мероприятий по временному размещению и обеспечению жизнедеятельности эвакуируемого населения осуществляется в соответствии с действующим законодательством.</w:t>
            </w:r>
          </w:p>
          <w:p w:rsidR="00920747" w:rsidRPr="006937EE" w:rsidRDefault="00920747" w:rsidP="00075BED">
            <w:pPr>
              <w:ind w:left="5220"/>
              <w:jc w:val="right"/>
              <w:rPr>
                <w:sz w:val="18"/>
                <w:szCs w:val="18"/>
              </w:rPr>
            </w:pPr>
          </w:p>
          <w:p w:rsidR="00920747" w:rsidRPr="006C7658" w:rsidRDefault="00920747" w:rsidP="00F03174">
            <w:pPr>
              <w:jc w:val="right"/>
              <w:rPr>
                <w:i/>
                <w:sz w:val="18"/>
                <w:szCs w:val="18"/>
              </w:rPr>
            </w:pPr>
            <w:r w:rsidRPr="006C7658">
              <w:rPr>
                <w:i/>
                <w:sz w:val="18"/>
                <w:szCs w:val="18"/>
              </w:rPr>
              <w:t>Н</w:t>
            </w:r>
            <w:r w:rsidR="00F03174">
              <w:rPr>
                <w:i/>
                <w:sz w:val="18"/>
                <w:szCs w:val="18"/>
              </w:rPr>
              <w:t xml:space="preserve">ачальник отдела муниципального  </w:t>
            </w:r>
            <w:r w:rsidRPr="006C7658">
              <w:rPr>
                <w:i/>
                <w:sz w:val="18"/>
                <w:szCs w:val="18"/>
              </w:rPr>
              <w:t>контроля и благоустройства территории</w:t>
            </w:r>
            <w:r w:rsidRPr="006C7658">
              <w:rPr>
                <w:i/>
                <w:sz w:val="18"/>
                <w:szCs w:val="18"/>
              </w:rPr>
              <w:tab/>
            </w:r>
            <w:r w:rsidRPr="006C7658">
              <w:rPr>
                <w:i/>
                <w:sz w:val="18"/>
                <w:szCs w:val="18"/>
              </w:rPr>
              <w:tab/>
            </w:r>
            <w:r w:rsidRPr="006C7658">
              <w:rPr>
                <w:i/>
                <w:sz w:val="18"/>
                <w:szCs w:val="18"/>
              </w:rPr>
              <w:tab/>
            </w:r>
            <w:r w:rsidRPr="006C7658">
              <w:rPr>
                <w:i/>
                <w:sz w:val="18"/>
                <w:szCs w:val="18"/>
              </w:rPr>
              <w:tab/>
              <w:t xml:space="preserve"> </w:t>
            </w:r>
            <w:r w:rsidR="00F03174">
              <w:rPr>
                <w:i/>
                <w:sz w:val="18"/>
                <w:szCs w:val="18"/>
              </w:rPr>
              <w:t xml:space="preserve">                    </w:t>
            </w:r>
            <w:r w:rsidRPr="006C7658">
              <w:rPr>
                <w:i/>
                <w:sz w:val="18"/>
                <w:szCs w:val="18"/>
              </w:rPr>
              <w:t xml:space="preserve">   Р.В. Емельянов</w:t>
            </w:r>
          </w:p>
          <w:p w:rsidR="00920747" w:rsidRPr="006937EE" w:rsidRDefault="00920747" w:rsidP="00075BED">
            <w:pPr>
              <w:ind w:left="5220"/>
              <w:jc w:val="right"/>
              <w:rPr>
                <w:sz w:val="18"/>
                <w:szCs w:val="18"/>
              </w:rPr>
            </w:pPr>
          </w:p>
          <w:p w:rsidR="00920747" w:rsidRPr="006937EE" w:rsidRDefault="00920747" w:rsidP="00075BED">
            <w:pPr>
              <w:ind w:left="5220"/>
              <w:jc w:val="right"/>
              <w:rPr>
                <w:sz w:val="18"/>
                <w:szCs w:val="18"/>
              </w:rPr>
            </w:pPr>
            <w:r w:rsidRPr="006937EE">
              <w:rPr>
                <w:sz w:val="18"/>
                <w:szCs w:val="18"/>
              </w:rPr>
              <w:t>Приложение 3</w:t>
            </w:r>
          </w:p>
          <w:p w:rsidR="00920747" w:rsidRPr="006937EE" w:rsidRDefault="00920747" w:rsidP="00075BED">
            <w:pPr>
              <w:ind w:left="5220"/>
              <w:jc w:val="right"/>
              <w:rPr>
                <w:sz w:val="18"/>
                <w:szCs w:val="18"/>
              </w:rPr>
            </w:pPr>
            <w:r w:rsidRPr="006937EE">
              <w:rPr>
                <w:sz w:val="18"/>
                <w:szCs w:val="18"/>
              </w:rPr>
              <w:t xml:space="preserve">к постановлению администрации </w:t>
            </w:r>
            <w:proofErr w:type="spellStart"/>
            <w:r w:rsidRPr="006937EE">
              <w:rPr>
                <w:sz w:val="18"/>
                <w:szCs w:val="18"/>
              </w:rPr>
              <w:t>Хомутовского</w:t>
            </w:r>
            <w:proofErr w:type="spellEnd"/>
            <w:r w:rsidRPr="006937EE">
              <w:rPr>
                <w:sz w:val="18"/>
                <w:szCs w:val="18"/>
              </w:rPr>
              <w:t xml:space="preserve"> муниципального образования </w:t>
            </w:r>
          </w:p>
          <w:p w:rsidR="00920747" w:rsidRPr="006937EE" w:rsidRDefault="00F03174" w:rsidP="00075BED">
            <w:pPr>
              <w:ind w:left="5940"/>
              <w:jc w:val="right"/>
              <w:rPr>
                <w:sz w:val="18"/>
                <w:szCs w:val="18"/>
              </w:rPr>
            </w:pPr>
            <w:r>
              <w:rPr>
                <w:sz w:val="18"/>
                <w:szCs w:val="18"/>
              </w:rPr>
              <w:t>от «28» 02.2020 года №24 о/д</w:t>
            </w:r>
          </w:p>
          <w:p w:rsidR="00920747" w:rsidRPr="006937EE" w:rsidRDefault="00920747" w:rsidP="00075BED">
            <w:pPr>
              <w:jc w:val="center"/>
              <w:rPr>
                <w:b/>
                <w:sz w:val="18"/>
                <w:szCs w:val="18"/>
              </w:rPr>
            </w:pPr>
          </w:p>
          <w:p w:rsidR="00920747" w:rsidRPr="006937EE" w:rsidRDefault="00920747" w:rsidP="00075BED">
            <w:pPr>
              <w:jc w:val="center"/>
              <w:rPr>
                <w:b/>
                <w:sz w:val="18"/>
                <w:szCs w:val="18"/>
              </w:rPr>
            </w:pPr>
          </w:p>
          <w:p w:rsidR="00920747" w:rsidRPr="006937EE" w:rsidRDefault="00920747" w:rsidP="00075BED">
            <w:pPr>
              <w:jc w:val="center"/>
              <w:rPr>
                <w:b/>
                <w:sz w:val="18"/>
                <w:szCs w:val="18"/>
              </w:rPr>
            </w:pPr>
            <w:r w:rsidRPr="006937EE">
              <w:rPr>
                <w:b/>
                <w:sz w:val="18"/>
                <w:szCs w:val="18"/>
              </w:rPr>
              <w:t xml:space="preserve">ФУНКЦИОНАЛЬНЫЕ ОБЯЗАННОСТИ </w:t>
            </w:r>
          </w:p>
          <w:p w:rsidR="00920747" w:rsidRPr="006937EE" w:rsidRDefault="00920747" w:rsidP="00075BED">
            <w:pPr>
              <w:jc w:val="center"/>
              <w:rPr>
                <w:b/>
                <w:sz w:val="18"/>
                <w:szCs w:val="18"/>
              </w:rPr>
            </w:pPr>
            <w:r w:rsidRPr="006937EE">
              <w:rPr>
                <w:b/>
                <w:sz w:val="18"/>
                <w:szCs w:val="18"/>
              </w:rPr>
              <w:t xml:space="preserve">начальника и заместителя начальника пункта временного размещения </w:t>
            </w:r>
          </w:p>
          <w:p w:rsidR="00920747" w:rsidRPr="006937EE" w:rsidRDefault="00920747" w:rsidP="00075BED">
            <w:pPr>
              <w:jc w:val="center"/>
              <w:rPr>
                <w:sz w:val="18"/>
                <w:szCs w:val="18"/>
              </w:rPr>
            </w:pPr>
          </w:p>
          <w:p w:rsidR="00920747" w:rsidRPr="006937EE" w:rsidRDefault="00920747" w:rsidP="00075BED">
            <w:pPr>
              <w:numPr>
                <w:ilvl w:val="0"/>
                <w:numId w:val="20"/>
              </w:numPr>
              <w:jc w:val="center"/>
              <w:rPr>
                <w:b/>
                <w:sz w:val="18"/>
                <w:szCs w:val="18"/>
              </w:rPr>
            </w:pPr>
            <w:r w:rsidRPr="006937EE">
              <w:rPr>
                <w:b/>
                <w:sz w:val="18"/>
                <w:szCs w:val="18"/>
              </w:rPr>
              <w:t xml:space="preserve">Функциональные обязанности начальника </w:t>
            </w:r>
          </w:p>
          <w:p w:rsidR="00920747" w:rsidRPr="00F03174" w:rsidRDefault="00920747" w:rsidP="00F03174">
            <w:pPr>
              <w:ind w:left="360"/>
              <w:jc w:val="center"/>
              <w:rPr>
                <w:sz w:val="18"/>
                <w:szCs w:val="18"/>
              </w:rPr>
            </w:pPr>
            <w:r w:rsidRPr="006937EE">
              <w:rPr>
                <w:b/>
                <w:sz w:val="18"/>
                <w:szCs w:val="18"/>
              </w:rPr>
              <w:t>пункта временного размещения</w:t>
            </w:r>
          </w:p>
          <w:p w:rsidR="00920747" w:rsidRPr="006937EE" w:rsidRDefault="00920747" w:rsidP="00F03174">
            <w:pPr>
              <w:ind w:left="0" w:right="43" w:firstLine="426"/>
              <w:rPr>
                <w:sz w:val="18"/>
                <w:szCs w:val="18"/>
              </w:rPr>
            </w:pPr>
            <w:r w:rsidRPr="006937EE">
              <w:rPr>
                <w:sz w:val="18"/>
                <w:szCs w:val="18"/>
              </w:rPr>
              <w:t xml:space="preserve">Начальник ПВР подчиняется председателю эвакуационной комиссии, а в порядке внутренней подчиненности – руководителю организации, формирующей ПВР, и отвечает за своевременное развертывание ПВР, прием, учет, временное размещение и организацию первоочередного жизнеобеспечение эвакуируемого населения. </w:t>
            </w:r>
          </w:p>
          <w:p w:rsidR="00920747" w:rsidRPr="006937EE" w:rsidRDefault="00F03174" w:rsidP="00F03174">
            <w:pPr>
              <w:ind w:left="0" w:right="43" w:firstLine="426"/>
              <w:rPr>
                <w:sz w:val="18"/>
                <w:szCs w:val="18"/>
              </w:rPr>
            </w:pPr>
            <w:r>
              <w:rPr>
                <w:sz w:val="18"/>
                <w:szCs w:val="18"/>
              </w:rPr>
              <w:lastRenderedPageBreak/>
              <w:t>Он обязан:</w:t>
            </w:r>
          </w:p>
          <w:p w:rsidR="00920747" w:rsidRPr="006937EE" w:rsidRDefault="00920747" w:rsidP="00F03174">
            <w:pPr>
              <w:ind w:left="0" w:right="43" w:firstLine="426"/>
              <w:rPr>
                <w:b/>
                <w:i/>
                <w:sz w:val="18"/>
                <w:szCs w:val="18"/>
              </w:rPr>
            </w:pPr>
            <w:r w:rsidRPr="006937EE">
              <w:rPr>
                <w:b/>
                <w:i/>
                <w:sz w:val="18"/>
                <w:szCs w:val="18"/>
              </w:rPr>
              <w:t>а) при  повседневной деятельности:</w:t>
            </w:r>
          </w:p>
          <w:p w:rsidR="00920747" w:rsidRPr="006937EE" w:rsidRDefault="002318C5" w:rsidP="00F03174">
            <w:pPr>
              <w:shd w:val="clear" w:color="auto" w:fill="FFFFFF"/>
              <w:ind w:left="0" w:firstLine="426"/>
              <w:rPr>
                <w:sz w:val="18"/>
                <w:szCs w:val="18"/>
              </w:rPr>
            </w:pPr>
            <w:r>
              <w:rPr>
                <w:sz w:val="18"/>
                <w:szCs w:val="18"/>
              </w:rPr>
              <w:t>-</w:t>
            </w:r>
            <w:r w:rsidR="00920747" w:rsidRPr="006937EE">
              <w:rPr>
                <w:sz w:val="18"/>
                <w:szCs w:val="18"/>
              </w:rPr>
              <w:t>изучить и знать руководящие документы по вопросам эвакуации населения в ЧС мирного времени;</w:t>
            </w:r>
          </w:p>
          <w:p w:rsidR="00920747" w:rsidRPr="006937EE" w:rsidRDefault="002318C5" w:rsidP="00F03174">
            <w:pPr>
              <w:shd w:val="clear" w:color="auto" w:fill="FFFFFF"/>
              <w:ind w:left="0" w:firstLine="426"/>
              <w:rPr>
                <w:sz w:val="18"/>
                <w:szCs w:val="18"/>
              </w:rPr>
            </w:pPr>
            <w:r>
              <w:rPr>
                <w:sz w:val="18"/>
                <w:szCs w:val="18"/>
              </w:rPr>
              <w:t>-</w:t>
            </w:r>
            <w:r w:rsidR="00920747" w:rsidRPr="006937EE">
              <w:rPr>
                <w:sz w:val="18"/>
                <w:szCs w:val="18"/>
              </w:rPr>
              <w:t>разрабатывать планирующие документы ПВР и проводить своевременную их корректировку;</w:t>
            </w:r>
          </w:p>
          <w:p w:rsidR="00920747" w:rsidRPr="006937EE" w:rsidRDefault="002318C5" w:rsidP="00F03174">
            <w:pPr>
              <w:shd w:val="clear" w:color="auto" w:fill="FFFFFF"/>
              <w:ind w:left="0" w:firstLine="426"/>
              <w:rPr>
                <w:sz w:val="18"/>
                <w:szCs w:val="18"/>
              </w:rPr>
            </w:pPr>
            <w:r>
              <w:rPr>
                <w:sz w:val="18"/>
                <w:szCs w:val="18"/>
              </w:rPr>
              <w:t>-</w:t>
            </w:r>
            <w:r w:rsidR="00920747" w:rsidRPr="006937EE">
              <w:rPr>
                <w:sz w:val="18"/>
                <w:szCs w:val="18"/>
              </w:rPr>
              <w:t xml:space="preserve">сформировать администрацию ПВР и организовать обучение в соответствии с планом подготовки </w:t>
            </w:r>
            <w:proofErr w:type="spellStart"/>
            <w:r w:rsidR="00920747" w:rsidRPr="006937EE">
              <w:rPr>
                <w:sz w:val="18"/>
                <w:szCs w:val="18"/>
              </w:rPr>
              <w:t>эвакоорганов</w:t>
            </w:r>
            <w:proofErr w:type="spellEnd"/>
            <w:r w:rsidR="00920747" w:rsidRPr="006937EE">
              <w:rPr>
                <w:sz w:val="18"/>
                <w:szCs w:val="18"/>
              </w:rPr>
              <w:t>.</w:t>
            </w:r>
          </w:p>
          <w:p w:rsidR="00920747" w:rsidRPr="006937EE" w:rsidRDefault="002318C5" w:rsidP="00F03174">
            <w:pPr>
              <w:shd w:val="clear" w:color="auto" w:fill="FFFFFF"/>
              <w:ind w:left="0" w:firstLine="426"/>
              <w:rPr>
                <w:sz w:val="18"/>
                <w:szCs w:val="18"/>
              </w:rPr>
            </w:pPr>
            <w:r>
              <w:rPr>
                <w:sz w:val="18"/>
                <w:szCs w:val="18"/>
              </w:rPr>
              <w:t>-</w:t>
            </w:r>
            <w:r w:rsidR="00920747" w:rsidRPr="006937EE">
              <w:rPr>
                <w:sz w:val="18"/>
                <w:szCs w:val="18"/>
              </w:rPr>
              <w:t xml:space="preserve">обеспечить наличие телефонной связи с </w:t>
            </w:r>
            <w:proofErr w:type="spellStart"/>
            <w:r w:rsidR="00920747" w:rsidRPr="006937EE">
              <w:rPr>
                <w:sz w:val="18"/>
                <w:szCs w:val="18"/>
              </w:rPr>
              <w:t>эвакокомиссией</w:t>
            </w:r>
            <w:proofErr w:type="spellEnd"/>
            <w:r w:rsidR="00920747" w:rsidRPr="006937EE">
              <w:rPr>
                <w:sz w:val="18"/>
                <w:szCs w:val="18"/>
              </w:rPr>
              <w:t xml:space="preserve"> </w:t>
            </w:r>
            <w:proofErr w:type="spellStart"/>
            <w:r w:rsidR="00920747" w:rsidRPr="006937EE">
              <w:rPr>
                <w:sz w:val="18"/>
                <w:szCs w:val="18"/>
              </w:rPr>
              <w:t>Хомутовского</w:t>
            </w:r>
            <w:proofErr w:type="spellEnd"/>
            <w:r w:rsidR="00920747" w:rsidRPr="006937EE">
              <w:rPr>
                <w:sz w:val="18"/>
                <w:szCs w:val="18"/>
              </w:rPr>
              <w:t xml:space="preserve"> муниципального образования, с транспортными органами и спасательными  службами;</w:t>
            </w:r>
          </w:p>
          <w:p w:rsidR="00920747" w:rsidRPr="002318C5" w:rsidRDefault="002318C5" w:rsidP="002318C5">
            <w:pPr>
              <w:shd w:val="clear" w:color="auto" w:fill="FFFFFF"/>
              <w:ind w:left="0" w:firstLine="426"/>
              <w:rPr>
                <w:sz w:val="18"/>
                <w:szCs w:val="18"/>
              </w:rPr>
            </w:pPr>
            <w:r>
              <w:rPr>
                <w:sz w:val="18"/>
                <w:szCs w:val="18"/>
              </w:rPr>
              <w:t>-</w:t>
            </w:r>
            <w:r w:rsidR="00920747" w:rsidRPr="006937EE">
              <w:rPr>
                <w:sz w:val="18"/>
                <w:szCs w:val="18"/>
              </w:rPr>
              <w:t xml:space="preserve">спланировать мероприятия по всестороннему обеспечению работы ПВР, охране общественного порядка и защите </w:t>
            </w:r>
            <w:proofErr w:type="spellStart"/>
            <w:r w:rsidR="00920747" w:rsidRPr="006937EE">
              <w:rPr>
                <w:sz w:val="18"/>
                <w:szCs w:val="18"/>
              </w:rPr>
              <w:t>эвако</w:t>
            </w:r>
            <w:r>
              <w:rPr>
                <w:sz w:val="18"/>
                <w:szCs w:val="18"/>
              </w:rPr>
              <w:t>населения</w:t>
            </w:r>
            <w:proofErr w:type="spellEnd"/>
            <w:r>
              <w:rPr>
                <w:sz w:val="18"/>
                <w:szCs w:val="18"/>
              </w:rPr>
              <w:t>, прибывающего на ПВР;</w:t>
            </w:r>
          </w:p>
          <w:p w:rsidR="00920747" w:rsidRPr="006937EE" w:rsidRDefault="00920747" w:rsidP="002318C5">
            <w:pPr>
              <w:shd w:val="clear" w:color="auto" w:fill="FFFFFF"/>
              <w:ind w:left="0" w:firstLine="426"/>
              <w:rPr>
                <w:b/>
                <w:i/>
                <w:sz w:val="18"/>
                <w:szCs w:val="18"/>
              </w:rPr>
            </w:pPr>
            <w:r w:rsidRPr="006937EE">
              <w:rPr>
                <w:b/>
                <w:i/>
                <w:sz w:val="18"/>
                <w:szCs w:val="18"/>
              </w:rPr>
              <w:t>б) при возникновении ЧС:</w:t>
            </w:r>
          </w:p>
          <w:p w:rsidR="00920747" w:rsidRPr="006937EE" w:rsidRDefault="00920747" w:rsidP="002318C5">
            <w:pPr>
              <w:shd w:val="clear" w:color="auto" w:fill="FFFFFF"/>
              <w:ind w:left="0" w:firstLine="426"/>
              <w:rPr>
                <w:sz w:val="18"/>
                <w:szCs w:val="18"/>
              </w:rPr>
            </w:pPr>
            <w:r w:rsidRPr="006937EE">
              <w:rPr>
                <w:sz w:val="18"/>
                <w:szCs w:val="18"/>
              </w:rPr>
              <w:t>- организовать оповещение и сбор личного состава ПВР;</w:t>
            </w:r>
          </w:p>
          <w:p w:rsidR="00920747" w:rsidRPr="006937EE" w:rsidRDefault="00920747" w:rsidP="002318C5">
            <w:pPr>
              <w:shd w:val="clear" w:color="auto" w:fill="FFFFFF"/>
              <w:ind w:left="0" w:firstLine="426"/>
              <w:rPr>
                <w:sz w:val="18"/>
                <w:szCs w:val="18"/>
              </w:rPr>
            </w:pPr>
            <w:r w:rsidRPr="006937EE">
              <w:rPr>
                <w:sz w:val="18"/>
                <w:szCs w:val="18"/>
              </w:rPr>
              <w:t>- поставить задачу личному составу на развертывание ПВР;</w:t>
            </w:r>
          </w:p>
          <w:p w:rsidR="00920747" w:rsidRPr="006937EE" w:rsidRDefault="00920747" w:rsidP="002318C5">
            <w:pPr>
              <w:shd w:val="clear" w:color="auto" w:fill="FFFFFF"/>
              <w:ind w:left="0" w:firstLine="426"/>
              <w:rPr>
                <w:sz w:val="18"/>
                <w:szCs w:val="18"/>
              </w:rPr>
            </w:pPr>
            <w:r w:rsidRPr="006937EE">
              <w:rPr>
                <w:sz w:val="18"/>
                <w:szCs w:val="18"/>
              </w:rPr>
              <w:t xml:space="preserve">- установить связь с </w:t>
            </w:r>
            <w:proofErr w:type="spellStart"/>
            <w:r w:rsidRPr="006937EE">
              <w:rPr>
                <w:sz w:val="18"/>
                <w:szCs w:val="18"/>
              </w:rPr>
              <w:t>эвакокомиссией</w:t>
            </w:r>
            <w:proofErr w:type="spellEnd"/>
            <w:r w:rsidRPr="006937EE">
              <w:rPr>
                <w:sz w:val="18"/>
                <w:szCs w:val="18"/>
              </w:rPr>
              <w:t xml:space="preserve"> поселения, транспортными органами, привлекаемыми спасательными службами;</w:t>
            </w:r>
          </w:p>
          <w:p w:rsidR="00920747" w:rsidRPr="006937EE" w:rsidRDefault="00920747" w:rsidP="002318C5">
            <w:pPr>
              <w:shd w:val="clear" w:color="auto" w:fill="FFFFFF"/>
              <w:ind w:left="0" w:firstLine="426"/>
              <w:rPr>
                <w:sz w:val="18"/>
                <w:szCs w:val="18"/>
              </w:rPr>
            </w:pPr>
            <w:r w:rsidRPr="006937EE">
              <w:rPr>
                <w:sz w:val="18"/>
                <w:szCs w:val="18"/>
              </w:rPr>
              <w:t xml:space="preserve">- уточнить порядок приема, учета и регистрации временно </w:t>
            </w:r>
            <w:proofErr w:type="gramStart"/>
            <w:r w:rsidRPr="006937EE">
              <w:rPr>
                <w:sz w:val="18"/>
                <w:szCs w:val="18"/>
              </w:rPr>
              <w:t>размещаемых</w:t>
            </w:r>
            <w:proofErr w:type="gramEnd"/>
            <w:r w:rsidRPr="006937EE">
              <w:rPr>
                <w:sz w:val="18"/>
                <w:szCs w:val="18"/>
              </w:rPr>
              <w:t xml:space="preserve"> на ПВР;</w:t>
            </w:r>
          </w:p>
          <w:p w:rsidR="00920747" w:rsidRPr="006937EE" w:rsidRDefault="00920747" w:rsidP="002318C5">
            <w:pPr>
              <w:shd w:val="clear" w:color="auto" w:fill="FFFFFF"/>
              <w:ind w:left="0" w:firstLine="426"/>
              <w:rPr>
                <w:sz w:val="18"/>
                <w:szCs w:val="18"/>
              </w:rPr>
            </w:pPr>
            <w:r w:rsidRPr="006937EE">
              <w:rPr>
                <w:sz w:val="18"/>
                <w:szCs w:val="18"/>
              </w:rPr>
              <w:t xml:space="preserve">- организовать регистрацию и учет </w:t>
            </w:r>
            <w:proofErr w:type="gramStart"/>
            <w:r w:rsidRPr="006937EE">
              <w:rPr>
                <w:sz w:val="18"/>
                <w:szCs w:val="18"/>
              </w:rPr>
              <w:t>прибывающего</w:t>
            </w:r>
            <w:proofErr w:type="gramEnd"/>
            <w:r w:rsidRPr="006937EE">
              <w:rPr>
                <w:sz w:val="18"/>
                <w:szCs w:val="18"/>
              </w:rPr>
              <w:t xml:space="preserve"> на ПВР </w:t>
            </w:r>
            <w:proofErr w:type="spellStart"/>
            <w:r w:rsidRPr="006937EE">
              <w:rPr>
                <w:sz w:val="18"/>
                <w:szCs w:val="18"/>
              </w:rPr>
              <w:t>эваконаселения</w:t>
            </w:r>
            <w:proofErr w:type="spellEnd"/>
            <w:r w:rsidRPr="006937EE">
              <w:rPr>
                <w:sz w:val="18"/>
                <w:szCs w:val="18"/>
              </w:rPr>
              <w:t xml:space="preserve"> и составление их списков;</w:t>
            </w:r>
          </w:p>
          <w:p w:rsidR="00920747" w:rsidRPr="006937EE" w:rsidRDefault="00920747" w:rsidP="002318C5">
            <w:pPr>
              <w:shd w:val="clear" w:color="auto" w:fill="FFFFFF"/>
              <w:ind w:left="0" w:firstLine="426"/>
              <w:rPr>
                <w:sz w:val="18"/>
                <w:szCs w:val="18"/>
              </w:rPr>
            </w:pPr>
            <w:r w:rsidRPr="006937EE">
              <w:rPr>
                <w:sz w:val="18"/>
                <w:szCs w:val="18"/>
              </w:rPr>
              <w:t>- провести временное размещение населения в установленные нормативные сроки;</w:t>
            </w:r>
          </w:p>
          <w:p w:rsidR="00920747" w:rsidRPr="006937EE" w:rsidRDefault="00920747" w:rsidP="002318C5">
            <w:pPr>
              <w:shd w:val="clear" w:color="auto" w:fill="FFFFFF"/>
              <w:ind w:left="0" w:firstLine="426"/>
              <w:rPr>
                <w:sz w:val="18"/>
                <w:szCs w:val="18"/>
              </w:rPr>
            </w:pPr>
            <w:r w:rsidRPr="006937EE">
              <w:rPr>
                <w:sz w:val="18"/>
                <w:szCs w:val="18"/>
              </w:rPr>
              <w:t xml:space="preserve">- обеспечить оказание медицинской помощи </w:t>
            </w:r>
            <w:proofErr w:type="gramStart"/>
            <w:r w:rsidRPr="006937EE">
              <w:rPr>
                <w:sz w:val="18"/>
                <w:szCs w:val="18"/>
              </w:rPr>
              <w:t>заболевшим</w:t>
            </w:r>
            <w:proofErr w:type="gramEnd"/>
            <w:r w:rsidRPr="006937EE">
              <w:rPr>
                <w:sz w:val="18"/>
                <w:szCs w:val="18"/>
              </w:rPr>
              <w:t xml:space="preserve"> во время их нахождения на ПВР, поддержание общественного порядка, снабжение продуктами питания;</w:t>
            </w:r>
          </w:p>
          <w:p w:rsidR="00920747" w:rsidRPr="006937EE" w:rsidRDefault="00920747" w:rsidP="002318C5">
            <w:pPr>
              <w:shd w:val="clear" w:color="auto" w:fill="FFFFFF"/>
              <w:ind w:left="0" w:firstLine="426"/>
              <w:rPr>
                <w:sz w:val="18"/>
                <w:szCs w:val="18"/>
              </w:rPr>
            </w:pPr>
            <w:r w:rsidRPr="006937EE">
              <w:rPr>
                <w:sz w:val="18"/>
                <w:szCs w:val="18"/>
              </w:rPr>
              <w:t xml:space="preserve">- доложить председателю </w:t>
            </w:r>
            <w:proofErr w:type="spellStart"/>
            <w:r w:rsidRPr="006937EE">
              <w:rPr>
                <w:sz w:val="18"/>
                <w:szCs w:val="18"/>
              </w:rPr>
              <w:t>эвакокомиссии</w:t>
            </w:r>
            <w:proofErr w:type="spellEnd"/>
            <w:r w:rsidRPr="006937EE">
              <w:rPr>
                <w:sz w:val="18"/>
                <w:szCs w:val="18"/>
              </w:rPr>
              <w:t xml:space="preserve"> о месте и количестве </w:t>
            </w:r>
            <w:proofErr w:type="gramStart"/>
            <w:r w:rsidRPr="006937EE">
              <w:rPr>
                <w:sz w:val="18"/>
                <w:szCs w:val="18"/>
              </w:rPr>
              <w:t>зарегистрированных</w:t>
            </w:r>
            <w:proofErr w:type="gramEnd"/>
            <w:r w:rsidRPr="006937EE">
              <w:rPr>
                <w:sz w:val="18"/>
                <w:szCs w:val="18"/>
              </w:rPr>
              <w:t xml:space="preserve"> и временно размещенного  населения;</w:t>
            </w:r>
          </w:p>
          <w:p w:rsidR="00920747" w:rsidRPr="006937EE" w:rsidRDefault="00920747" w:rsidP="002318C5">
            <w:pPr>
              <w:shd w:val="clear" w:color="auto" w:fill="FFFFFF"/>
              <w:ind w:left="0" w:firstLine="426"/>
              <w:rPr>
                <w:sz w:val="18"/>
                <w:szCs w:val="18"/>
              </w:rPr>
            </w:pPr>
            <w:r w:rsidRPr="006937EE">
              <w:rPr>
                <w:sz w:val="18"/>
                <w:szCs w:val="18"/>
              </w:rPr>
              <w:t xml:space="preserve">- организовать взаимодействие с </w:t>
            </w:r>
            <w:proofErr w:type="spellStart"/>
            <w:r w:rsidRPr="006937EE">
              <w:rPr>
                <w:sz w:val="18"/>
                <w:szCs w:val="18"/>
              </w:rPr>
              <w:t>эвакокомиссией</w:t>
            </w:r>
            <w:proofErr w:type="spellEnd"/>
            <w:r w:rsidRPr="006937EE">
              <w:rPr>
                <w:sz w:val="18"/>
                <w:szCs w:val="18"/>
              </w:rPr>
              <w:t xml:space="preserve"> посел</w:t>
            </w:r>
            <w:r w:rsidR="002318C5">
              <w:rPr>
                <w:sz w:val="18"/>
                <w:szCs w:val="18"/>
              </w:rPr>
              <w:t>ения на весь период работы ПВР.</w:t>
            </w:r>
          </w:p>
          <w:p w:rsidR="00920747" w:rsidRPr="002318C5" w:rsidRDefault="00920747" w:rsidP="002318C5">
            <w:pPr>
              <w:ind w:left="0"/>
              <w:jc w:val="center"/>
              <w:rPr>
                <w:sz w:val="18"/>
                <w:szCs w:val="18"/>
              </w:rPr>
            </w:pPr>
            <w:r w:rsidRPr="006937EE">
              <w:rPr>
                <w:b/>
                <w:sz w:val="18"/>
                <w:szCs w:val="18"/>
              </w:rPr>
              <w:t>2. Функциональные обязанности заместителя начальника пункта временного размещения</w:t>
            </w:r>
          </w:p>
          <w:p w:rsidR="00920747" w:rsidRPr="006937EE" w:rsidRDefault="00920747" w:rsidP="002318C5">
            <w:pPr>
              <w:shd w:val="clear" w:color="auto" w:fill="FFFFFF"/>
              <w:ind w:left="0" w:firstLine="0"/>
              <w:rPr>
                <w:sz w:val="18"/>
                <w:szCs w:val="18"/>
              </w:rPr>
            </w:pPr>
            <w:r w:rsidRPr="006937EE">
              <w:rPr>
                <w:sz w:val="18"/>
                <w:szCs w:val="18"/>
              </w:rPr>
              <w:t>Заместитель начальника ПВР назначается главой администрации поселения, на базе которой создан ПВР, и подчиняется начальнику ПВР. В случае отсутствия начальника ПВ</w:t>
            </w:r>
            <w:r w:rsidR="002318C5">
              <w:rPr>
                <w:sz w:val="18"/>
                <w:szCs w:val="18"/>
              </w:rPr>
              <w:t>Р он исполняет его обязанности.</w:t>
            </w:r>
          </w:p>
          <w:p w:rsidR="00920747" w:rsidRPr="006937EE" w:rsidRDefault="002318C5" w:rsidP="002318C5">
            <w:pPr>
              <w:ind w:left="0" w:right="43" w:firstLine="426"/>
              <w:rPr>
                <w:sz w:val="18"/>
                <w:szCs w:val="18"/>
              </w:rPr>
            </w:pPr>
            <w:r>
              <w:rPr>
                <w:sz w:val="18"/>
                <w:szCs w:val="18"/>
              </w:rPr>
              <w:t>Он обязан:</w:t>
            </w:r>
          </w:p>
          <w:p w:rsidR="00920747" w:rsidRPr="006937EE" w:rsidRDefault="00920747" w:rsidP="002318C5">
            <w:pPr>
              <w:ind w:left="0" w:right="43" w:firstLine="426"/>
              <w:rPr>
                <w:b/>
                <w:i/>
                <w:sz w:val="18"/>
                <w:szCs w:val="18"/>
              </w:rPr>
            </w:pPr>
            <w:r w:rsidRPr="006937EE">
              <w:rPr>
                <w:b/>
                <w:i/>
                <w:sz w:val="18"/>
                <w:szCs w:val="18"/>
              </w:rPr>
              <w:t>а) при  повседневной деятельности:</w:t>
            </w:r>
          </w:p>
          <w:p w:rsidR="00920747" w:rsidRPr="006937EE" w:rsidRDefault="00920747" w:rsidP="002318C5">
            <w:pPr>
              <w:shd w:val="clear" w:color="auto" w:fill="FFFFFF"/>
              <w:ind w:left="0" w:firstLine="426"/>
              <w:rPr>
                <w:sz w:val="18"/>
                <w:szCs w:val="18"/>
              </w:rPr>
            </w:pPr>
            <w:r w:rsidRPr="006937EE">
              <w:rPr>
                <w:sz w:val="18"/>
                <w:szCs w:val="18"/>
              </w:rPr>
              <w:t>- изучить и знать руководящие документы по вопросам эвакуации населения;</w:t>
            </w:r>
          </w:p>
          <w:p w:rsidR="00920747" w:rsidRPr="006937EE" w:rsidRDefault="00920747" w:rsidP="002318C5">
            <w:pPr>
              <w:shd w:val="clear" w:color="auto" w:fill="FFFFFF"/>
              <w:ind w:left="0" w:firstLine="426"/>
              <w:rPr>
                <w:sz w:val="18"/>
                <w:szCs w:val="18"/>
              </w:rPr>
            </w:pPr>
            <w:r w:rsidRPr="006937EE">
              <w:rPr>
                <w:sz w:val="18"/>
                <w:szCs w:val="18"/>
              </w:rPr>
              <w:t>- участвовать в разработке документов ПВР;</w:t>
            </w:r>
          </w:p>
          <w:p w:rsidR="00920747" w:rsidRPr="006937EE" w:rsidRDefault="002318C5" w:rsidP="002318C5">
            <w:pPr>
              <w:shd w:val="clear" w:color="auto" w:fill="FFFFFF"/>
              <w:ind w:left="0" w:firstLine="426"/>
              <w:rPr>
                <w:sz w:val="18"/>
                <w:szCs w:val="18"/>
              </w:rPr>
            </w:pPr>
            <w:r>
              <w:rPr>
                <w:sz w:val="18"/>
                <w:szCs w:val="18"/>
              </w:rPr>
              <w:t>-</w:t>
            </w:r>
            <w:r w:rsidR="00920747" w:rsidRPr="006937EE">
              <w:rPr>
                <w:sz w:val="18"/>
                <w:szCs w:val="18"/>
              </w:rPr>
              <w:t>проводить занятия по обучению личного состава приемам и методам работы по  регистрации, учету и размещению эвакуируемого населения;</w:t>
            </w:r>
          </w:p>
          <w:p w:rsidR="00920747" w:rsidRPr="006937EE" w:rsidRDefault="00920747" w:rsidP="002318C5">
            <w:pPr>
              <w:shd w:val="clear" w:color="auto" w:fill="FFFFFF"/>
              <w:ind w:left="0" w:firstLine="426"/>
              <w:rPr>
                <w:sz w:val="18"/>
                <w:szCs w:val="18"/>
              </w:rPr>
            </w:pPr>
            <w:r w:rsidRPr="006937EE">
              <w:rPr>
                <w:sz w:val="18"/>
                <w:szCs w:val="18"/>
              </w:rPr>
              <w:t xml:space="preserve">- знать и иметь план размещения ПВР, предназначение кабинетов и  помещений; </w:t>
            </w:r>
          </w:p>
          <w:p w:rsidR="00920747" w:rsidRPr="002318C5" w:rsidRDefault="002318C5" w:rsidP="002318C5">
            <w:pPr>
              <w:shd w:val="clear" w:color="auto" w:fill="FFFFFF"/>
              <w:ind w:left="0" w:firstLine="426"/>
              <w:rPr>
                <w:sz w:val="18"/>
                <w:szCs w:val="18"/>
              </w:rPr>
            </w:pPr>
            <w:r>
              <w:rPr>
                <w:sz w:val="18"/>
                <w:szCs w:val="18"/>
              </w:rPr>
              <w:t>-</w:t>
            </w:r>
            <w:r w:rsidR="00920747" w:rsidRPr="006937EE">
              <w:rPr>
                <w:sz w:val="18"/>
                <w:szCs w:val="18"/>
              </w:rPr>
              <w:t>организовать оборудование рабочих мест ПВР, оснащение их имуществом, техническими средс</w:t>
            </w:r>
            <w:r>
              <w:rPr>
                <w:sz w:val="18"/>
                <w:szCs w:val="18"/>
              </w:rPr>
              <w:t>твами для работы персонала ПВР.</w:t>
            </w:r>
          </w:p>
          <w:p w:rsidR="00920747" w:rsidRPr="006937EE" w:rsidRDefault="00920747" w:rsidP="002318C5">
            <w:pPr>
              <w:shd w:val="clear" w:color="auto" w:fill="FFFFFF"/>
              <w:ind w:left="0" w:firstLine="426"/>
              <w:rPr>
                <w:b/>
                <w:i/>
                <w:sz w:val="18"/>
                <w:szCs w:val="18"/>
              </w:rPr>
            </w:pPr>
            <w:r w:rsidRPr="006937EE">
              <w:rPr>
                <w:b/>
                <w:i/>
                <w:sz w:val="18"/>
                <w:szCs w:val="18"/>
              </w:rPr>
              <w:t>б) при возникновении ЧС:</w:t>
            </w:r>
          </w:p>
          <w:p w:rsidR="00920747" w:rsidRPr="006937EE" w:rsidRDefault="00920747" w:rsidP="002318C5">
            <w:pPr>
              <w:ind w:left="0" w:right="-5" w:firstLine="426"/>
              <w:rPr>
                <w:sz w:val="18"/>
                <w:szCs w:val="18"/>
              </w:rPr>
            </w:pPr>
            <w:r w:rsidRPr="006937EE">
              <w:rPr>
                <w:sz w:val="18"/>
                <w:szCs w:val="18"/>
              </w:rPr>
              <w:t>-прибыть на пункт, получить задачу от начальника ПВР, организовать размещение членов ПВР на пункте;</w:t>
            </w:r>
          </w:p>
          <w:p w:rsidR="00920747" w:rsidRPr="006937EE" w:rsidRDefault="00920747" w:rsidP="002318C5">
            <w:pPr>
              <w:shd w:val="clear" w:color="auto" w:fill="FFFFFF"/>
              <w:ind w:left="0" w:firstLine="426"/>
              <w:rPr>
                <w:sz w:val="18"/>
                <w:szCs w:val="18"/>
              </w:rPr>
            </w:pPr>
            <w:r w:rsidRPr="006937EE">
              <w:rPr>
                <w:sz w:val="18"/>
                <w:szCs w:val="18"/>
              </w:rPr>
              <w:t>- доложить начальнику о технической готовности пункта к работе;</w:t>
            </w:r>
          </w:p>
          <w:p w:rsidR="00920747" w:rsidRPr="006937EE" w:rsidRDefault="00920747" w:rsidP="002318C5">
            <w:pPr>
              <w:shd w:val="clear" w:color="auto" w:fill="FFFFFF"/>
              <w:ind w:left="0" w:firstLine="426"/>
              <w:rPr>
                <w:sz w:val="18"/>
                <w:szCs w:val="18"/>
              </w:rPr>
            </w:pPr>
            <w:r w:rsidRPr="006937EE">
              <w:rPr>
                <w:sz w:val="18"/>
                <w:szCs w:val="18"/>
              </w:rPr>
              <w:t xml:space="preserve">- установить и поддерживать связь с </w:t>
            </w:r>
            <w:proofErr w:type="spellStart"/>
            <w:r w:rsidRPr="006937EE">
              <w:rPr>
                <w:sz w:val="18"/>
                <w:szCs w:val="18"/>
              </w:rPr>
              <w:t>эвакокомиссией</w:t>
            </w:r>
            <w:proofErr w:type="spellEnd"/>
            <w:r w:rsidRPr="006937EE">
              <w:rPr>
                <w:sz w:val="18"/>
                <w:szCs w:val="18"/>
              </w:rPr>
              <w:t>, транспортными органами, привлекаемыми  службами поселения;</w:t>
            </w:r>
          </w:p>
          <w:p w:rsidR="00920747" w:rsidRPr="006937EE" w:rsidRDefault="00920747" w:rsidP="002318C5">
            <w:pPr>
              <w:ind w:left="0" w:right="-5" w:firstLine="426"/>
              <w:rPr>
                <w:sz w:val="18"/>
                <w:szCs w:val="18"/>
              </w:rPr>
            </w:pPr>
            <w:r w:rsidRPr="006937EE">
              <w:rPr>
                <w:sz w:val="18"/>
                <w:szCs w:val="18"/>
              </w:rPr>
              <w:t>- организовать и лично руководить работой групп регистрации и учёта и размещения;</w:t>
            </w:r>
          </w:p>
          <w:p w:rsidR="00920747" w:rsidRPr="006937EE" w:rsidRDefault="00920747" w:rsidP="002318C5">
            <w:pPr>
              <w:ind w:left="0" w:right="-5" w:firstLine="426"/>
              <w:rPr>
                <w:sz w:val="18"/>
                <w:szCs w:val="18"/>
              </w:rPr>
            </w:pPr>
            <w:r w:rsidRPr="006937EE">
              <w:rPr>
                <w:sz w:val="18"/>
                <w:szCs w:val="18"/>
              </w:rPr>
              <w:t xml:space="preserve">- контролировать ход размещения </w:t>
            </w:r>
            <w:proofErr w:type="spellStart"/>
            <w:r w:rsidRPr="006937EE">
              <w:rPr>
                <w:sz w:val="18"/>
                <w:szCs w:val="18"/>
              </w:rPr>
              <w:t>эваконаселения</w:t>
            </w:r>
            <w:proofErr w:type="spellEnd"/>
            <w:r w:rsidRPr="006937EE">
              <w:rPr>
                <w:sz w:val="18"/>
                <w:szCs w:val="18"/>
              </w:rPr>
              <w:t>;</w:t>
            </w:r>
          </w:p>
          <w:p w:rsidR="00920747" w:rsidRPr="006937EE" w:rsidRDefault="00920747" w:rsidP="002318C5">
            <w:pPr>
              <w:shd w:val="clear" w:color="auto" w:fill="FFFFFF"/>
              <w:ind w:left="0" w:firstLine="426"/>
              <w:rPr>
                <w:sz w:val="18"/>
                <w:szCs w:val="18"/>
              </w:rPr>
            </w:pPr>
            <w:r w:rsidRPr="006937EE">
              <w:rPr>
                <w:sz w:val="18"/>
                <w:szCs w:val="18"/>
              </w:rPr>
              <w:t xml:space="preserve">- обобщать данные о ходе приема и размещения </w:t>
            </w:r>
            <w:proofErr w:type="spellStart"/>
            <w:r w:rsidRPr="006937EE">
              <w:rPr>
                <w:sz w:val="18"/>
                <w:szCs w:val="18"/>
              </w:rPr>
              <w:t>эваконаселения</w:t>
            </w:r>
            <w:proofErr w:type="spellEnd"/>
            <w:r w:rsidRPr="006937EE">
              <w:rPr>
                <w:sz w:val="18"/>
                <w:szCs w:val="18"/>
              </w:rPr>
              <w:t>;</w:t>
            </w:r>
          </w:p>
          <w:p w:rsidR="00920747" w:rsidRPr="006937EE" w:rsidRDefault="00920747" w:rsidP="002318C5">
            <w:pPr>
              <w:ind w:left="0" w:right="-5" w:firstLine="426"/>
              <w:rPr>
                <w:sz w:val="18"/>
                <w:szCs w:val="18"/>
              </w:rPr>
            </w:pPr>
            <w:r w:rsidRPr="006937EE">
              <w:rPr>
                <w:sz w:val="18"/>
                <w:szCs w:val="18"/>
              </w:rPr>
              <w:t>-докладывать  начальнику ПВР обо всех</w:t>
            </w:r>
            <w:r w:rsidR="002318C5">
              <w:rPr>
                <w:sz w:val="18"/>
                <w:szCs w:val="18"/>
              </w:rPr>
              <w:t xml:space="preserve"> выявленных нарушениях  на ПВР.</w:t>
            </w:r>
          </w:p>
          <w:p w:rsidR="00920747" w:rsidRPr="006937EE" w:rsidRDefault="00920747" w:rsidP="00075BED">
            <w:pPr>
              <w:ind w:left="5040"/>
              <w:jc w:val="right"/>
              <w:rPr>
                <w:sz w:val="18"/>
                <w:szCs w:val="18"/>
              </w:rPr>
            </w:pPr>
          </w:p>
          <w:p w:rsidR="00920747" w:rsidRPr="002318C5" w:rsidRDefault="00920747" w:rsidP="002318C5">
            <w:pPr>
              <w:jc w:val="right"/>
              <w:rPr>
                <w:i/>
                <w:sz w:val="18"/>
                <w:szCs w:val="18"/>
              </w:rPr>
            </w:pPr>
            <w:r w:rsidRPr="002318C5">
              <w:rPr>
                <w:i/>
                <w:sz w:val="18"/>
                <w:szCs w:val="18"/>
              </w:rPr>
              <w:t xml:space="preserve">Начальник отдела муниципального </w:t>
            </w:r>
            <w:r w:rsidR="002318C5">
              <w:rPr>
                <w:i/>
                <w:sz w:val="18"/>
                <w:szCs w:val="18"/>
              </w:rPr>
              <w:t xml:space="preserve"> </w:t>
            </w:r>
            <w:r w:rsidRPr="002318C5">
              <w:rPr>
                <w:i/>
                <w:sz w:val="18"/>
                <w:szCs w:val="18"/>
              </w:rPr>
              <w:t>контроля и благоустройства территории</w:t>
            </w:r>
            <w:r w:rsidRPr="002318C5">
              <w:rPr>
                <w:i/>
                <w:sz w:val="18"/>
                <w:szCs w:val="18"/>
              </w:rPr>
              <w:tab/>
            </w:r>
            <w:r w:rsidRPr="002318C5">
              <w:rPr>
                <w:i/>
                <w:sz w:val="18"/>
                <w:szCs w:val="18"/>
              </w:rPr>
              <w:tab/>
            </w:r>
            <w:r w:rsidRPr="002318C5">
              <w:rPr>
                <w:i/>
                <w:sz w:val="18"/>
                <w:szCs w:val="18"/>
              </w:rPr>
              <w:tab/>
            </w:r>
            <w:r w:rsidRPr="002318C5">
              <w:rPr>
                <w:i/>
                <w:sz w:val="18"/>
                <w:szCs w:val="18"/>
              </w:rPr>
              <w:tab/>
              <w:t xml:space="preserve">   </w:t>
            </w:r>
            <w:r w:rsidR="002318C5">
              <w:rPr>
                <w:i/>
                <w:sz w:val="18"/>
                <w:szCs w:val="18"/>
              </w:rPr>
              <w:t xml:space="preserve">                </w:t>
            </w:r>
            <w:r w:rsidRPr="002318C5">
              <w:rPr>
                <w:i/>
                <w:sz w:val="18"/>
                <w:szCs w:val="18"/>
              </w:rPr>
              <w:t xml:space="preserve"> Р.В. Емельянов</w:t>
            </w:r>
          </w:p>
          <w:p w:rsidR="0077632D" w:rsidRDefault="0077632D" w:rsidP="00075BED">
            <w:pPr>
              <w:ind w:left="5040"/>
              <w:jc w:val="right"/>
              <w:rPr>
                <w:sz w:val="18"/>
                <w:szCs w:val="18"/>
              </w:rPr>
            </w:pPr>
          </w:p>
          <w:p w:rsidR="00920747" w:rsidRPr="006937EE" w:rsidRDefault="00920747" w:rsidP="00075BED">
            <w:pPr>
              <w:ind w:left="5040"/>
              <w:jc w:val="right"/>
              <w:rPr>
                <w:sz w:val="18"/>
                <w:szCs w:val="18"/>
              </w:rPr>
            </w:pPr>
            <w:r w:rsidRPr="006937EE">
              <w:rPr>
                <w:sz w:val="18"/>
                <w:szCs w:val="18"/>
              </w:rPr>
              <w:t>Приложение 4</w:t>
            </w:r>
          </w:p>
          <w:p w:rsidR="00920747" w:rsidRPr="006937EE" w:rsidRDefault="00920747" w:rsidP="00075BED">
            <w:pPr>
              <w:ind w:left="5040"/>
              <w:jc w:val="right"/>
              <w:rPr>
                <w:sz w:val="18"/>
                <w:szCs w:val="18"/>
              </w:rPr>
            </w:pPr>
            <w:r w:rsidRPr="006937EE">
              <w:rPr>
                <w:sz w:val="18"/>
                <w:szCs w:val="18"/>
              </w:rPr>
              <w:t xml:space="preserve">к постановлению администрации </w:t>
            </w:r>
            <w:proofErr w:type="spellStart"/>
            <w:r w:rsidRPr="006937EE">
              <w:rPr>
                <w:sz w:val="18"/>
                <w:szCs w:val="18"/>
              </w:rPr>
              <w:t>Хомутовского</w:t>
            </w:r>
            <w:proofErr w:type="spellEnd"/>
            <w:r w:rsidRPr="006937EE">
              <w:rPr>
                <w:sz w:val="18"/>
                <w:szCs w:val="18"/>
              </w:rPr>
              <w:t xml:space="preserve"> муниципального образования </w:t>
            </w:r>
          </w:p>
          <w:p w:rsidR="00920747" w:rsidRPr="006937EE" w:rsidRDefault="00920747" w:rsidP="00075BED">
            <w:pPr>
              <w:ind w:left="5940"/>
              <w:jc w:val="right"/>
              <w:rPr>
                <w:sz w:val="18"/>
                <w:szCs w:val="18"/>
              </w:rPr>
            </w:pPr>
            <w:r w:rsidRPr="006937EE">
              <w:rPr>
                <w:sz w:val="18"/>
                <w:szCs w:val="18"/>
              </w:rPr>
              <w:t>от «</w:t>
            </w:r>
            <w:r w:rsidR="002318C5">
              <w:rPr>
                <w:sz w:val="18"/>
                <w:szCs w:val="18"/>
              </w:rPr>
              <w:t>28</w:t>
            </w:r>
            <w:r w:rsidRPr="006937EE">
              <w:rPr>
                <w:sz w:val="18"/>
                <w:szCs w:val="18"/>
              </w:rPr>
              <w:t>»</w:t>
            </w:r>
            <w:r w:rsidR="002318C5">
              <w:rPr>
                <w:sz w:val="18"/>
                <w:szCs w:val="18"/>
              </w:rPr>
              <w:t>02.</w:t>
            </w:r>
            <w:r w:rsidRPr="006937EE">
              <w:rPr>
                <w:sz w:val="18"/>
                <w:szCs w:val="18"/>
              </w:rPr>
              <w:t>2020 года №</w:t>
            </w:r>
            <w:r w:rsidR="002318C5">
              <w:rPr>
                <w:sz w:val="18"/>
                <w:szCs w:val="18"/>
              </w:rPr>
              <w:t>24 о/д</w:t>
            </w:r>
          </w:p>
          <w:p w:rsidR="00920747" w:rsidRPr="006937EE" w:rsidRDefault="00920747" w:rsidP="00075BED">
            <w:pPr>
              <w:jc w:val="center"/>
              <w:rPr>
                <w:b/>
                <w:sz w:val="18"/>
                <w:szCs w:val="18"/>
              </w:rPr>
            </w:pPr>
          </w:p>
          <w:p w:rsidR="00920747" w:rsidRPr="006937EE" w:rsidRDefault="00920747" w:rsidP="00075BED">
            <w:pPr>
              <w:jc w:val="center"/>
              <w:rPr>
                <w:b/>
                <w:sz w:val="18"/>
                <w:szCs w:val="18"/>
              </w:rPr>
            </w:pPr>
            <w:r w:rsidRPr="006937EE">
              <w:rPr>
                <w:b/>
                <w:sz w:val="18"/>
                <w:szCs w:val="18"/>
              </w:rPr>
              <w:t>КАЛЕНДАРНЫЙ ПЛАН</w:t>
            </w:r>
          </w:p>
          <w:p w:rsidR="00920747" w:rsidRPr="002318C5" w:rsidRDefault="00920747" w:rsidP="002318C5">
            <w:pPr>
              <w:jc w:val="center"/>
              <w:rPr>
                <w:b/>
                <w:sz w:val="18"/>
                <w:szCs w:val="18"/>
              </w:rPr>
            </w:pPr>
            <w:r w:rsidRPr="006937EE">
              <w:rPr>
                <w:b/>
                <w:sz w:val="18"/>
                <w:szCs w:val="18"/>
              </w:rPr>
              <w:t>действий личного соста</w:t>
            </w:r>
            <w:r w:rsidR="002318C5">
              <w:rPr>
                <w:b/>
                <w:sz w:val="18"/>
                <w:szCs w:val="18"/>
              </w:rPr>
              <w:t>ва пункта временного размещения</w:t>
            </w:r>
          </w:p>
          <w:tbl>
            <w:tblPr>
              <w:tblW w:w="10397" w:type="dxa"/>
              <w:tblLook w:val="0000" w:firstRow="0" w:lastRow="0" w:firstColumn="0" w:lastColumn="0" w:noHBand="0" w:noVBand="0"/>
            </w:tblPr>
            <w:tblGrid>
              <w:gridCol w:w="874"/>
              <w:gridCol w:w="4041"/>
              <w:gridCol w:w="381"/>
              <w:gridCol w:w="380"/>
              <w:gridCol w:w="379"/>
              <w:gridCol w:w="383"/>
              <w:gridCol w:w="381"/>
              <w:gridCol w:w="381"/>
              <w:gridCol w:w="385"/>
              <w:gridCol w:w="383"/>
              <w:gridCol w:w="383"/>
              <w:gridCol w:w="2046"/>
            </w:tblGrid>
            <w:tr w:rsidR="00920747" w:rsidRPr="006937EE" w:rsidTr="00592F89">
              <w:tc>
                <w:tcPr>
                  <w:tcW w:w="720" w:type="dxa"/>
                  <w:vMerge w:val="restart"/>
                  <w:tcBorders>
                    <w:top w:val="single" w:sz="6" w:space="0" w:color="auto"/>
                    <w:left w:val="single" w:sz="6" w:space="0" w:color="auto"/>
                    <w:right w:val="single" w:sz="6" w:space="0" w:color="auto"/>
                  </w:tcBorders>
                  <w:vAlign w:val="center"/>
                </w:tcPr>
                <w:p w:rsidR="00920747" w:rsidRPr="006937EE" w:rsidRDefault="00920747" w:rsidP="00BC7BE5">
                  <w:pPr>
                    <w:framePr w:hSpace="180" w:wrap="around" w:vAnchor="text" w:hAnchor="margin" w:y="-117"/>
                    <w:ind w:right="43"/>
                    <w:jc w:val="center"/>
                    <w:rPr>
                      <w:b/>
                      <w:sz w:val="18"/>
                      <w:szCs w:val="18"/>
                    </w:rPr>
                  </w:pPr>
                  <w:r w:rsidRPr="006937EE">
                    <w:rPr>
                      <w:b/>
                      <w:sz w:val="18"/>
                      <w:szCs w:val="18"/>
                    </w:rPr>
                    <w:t>№</w:t>
                  </w:r>
                </w:p>
                <w:p w:rsidR="00920747" w:rsidRPr="006937EE" w:rsidRDefault="00920747" w:rsidP="00BC7BE5">
                  <w:pPr>
                    <w:framePr w:hSpace="180" w:wrap="around" w:vAnchor="text" w:hAnchor="margin" w:y="-117"/>
                    <w:ind w:right="43"/>
                    <w:jc w:val="center"/>
                    <w:rPr>
                      <w:b/>
                      <w:sz w:val="18"/>
                      <w:szCs w:val="18"/>
                    </w:rPr>
                  </w:pPr>
                  <w:r w:rsidRPr="006937EE">
                    <w:rPr>
                      <w:b/>
                      <w:sz w:val="18"/>
                      <w:szCs w:val="18"/>
                    </w:rPr>
                    <w:t>п\</w:t>
                  </w:r>
                  <w:proofErr w:type="gramStart"/>
                  <w:r w:rsidRPr="006937EE">
                    <w:rPr>
                      <w:b/>
                      <w:sz w:val="18"/>
                      <w:szCs w:val="18"/>
                    </w:rPr>
                    <w:t>п</w:t>
                  </w:r>
                  <w:proofErr w:type="gramEnd"/>
                </w:p>
              </w:tc>
              <w:tc>
                <w:tcPr>
                  <w:tcW w:w="4156" w:type="dxa"/>
                  <w:vMerge w:val="restart"/>
                  <w:tcBorders>
                    <w:top w:val="single" w:sz="6" w:space="0" w:color="auto"/>
                    <w:left w:val="single" w:sz="6" w:space="0" w:color="auto"/>
                    <w:right w:val="single" w:sz="6" w:space="0" w:color="auto"/>
                  </w:tcBorders>
                  <w:vAlign w:val="center"/>
                </w:tcPr>
                <w:p w:rsidR="00920747" w:rsidRPr="006937EE" w:rsidRDefault="00920747" w:rsidP="00BC7BE5">
                  <w:pPr>
                    <w:framePr w:hSpace="180" w:wrap="around" w:vAnchor="text" w:hAnchor="margin" w:y="-117"/>
                    <w:ind w:right="43"/>
                    <w:jc w:val="center"/>
                    <w:rPr>
                      <w:b/>
                      <w:sz w:val="18"/>
                      <w:szCs w:val="18"/>
                    </w:rPr>
                  </w:pPr>
                </w:p>
                <w:p w:rsidR="00920747" w:rsidRPr="006937EE" w:rsidRDefault="00920747" w:rsidP="00BC7BE5">
                  <w:pPr>
                    <w:framePr w:hSpace="180" w:wrap="around" w:vAnchor="text" w:hAnchor="margin" w:y="-117"/>
                    <w:ind w:right="43"/>
                    <w:jc w:val="center"/>
                    <w:rPr>
                      <w:b/>
                      <w:sz w:val="18"/>
                      <w:szCs w:val="18"/>
                    </w:rPr>
                  </w:pPr>
                  <w:r w:rsidRPr="006937EE">
                    <w:rPr>
                      <w:b/>
                      <w:sz w:val="18"/>
                      <w:szCs w:val="18"/>
                    </w:rPr>
                    <w:t>Проводимые мероприятия</w:t>
                  </w:r>
                </w:p>
              </w:tc>
              <w:tc>
                <w:tcPr>
                  <w:tcW w:w="3468" w:type="dxa"/>
                  <w:gridSpan w:val="9"/>
                  <w:tcBorders>
                    <w:top w:val="single" w:sz="6" w:space="0" w:color="auto"/>
                    <w:left w:val="single" w:sz="6" w:space="0" w:color="auto"/>
                    <w:right w:val="single" w:sz="6" w:space="0" w:color="auto"/>
                  </w:tcBorders>
                  <w:vAlign w:val="center"/>
                </w:tcPr>
                <w:p w:rsidR="00920747" w:rsidRPr="006937EE" w:rsidRDefault="00920747" w:rsidP="00BC7BE5">
                  <w:pPr>
                    <w:framePr w:hSpace="180" w:wrap="around" w:vAnchor="text" w:hAnchor="margin" w:y="-117"/>
                    <w:ind w:right="43"/>
                    <w:jc w:val="center"/>
                    <w:rPr>
                      <w:b/>
                      <w:sz w:val="18"/>
                      <w:szCs w:val="18"/>
                    </w:rPr>
                  </w:pPr>
                  <w:r w:rsidRPr="006937EE">
                    <w:rPr>
                      <w:b/>
                      <w:sz w:val="18"/>
                      <w:szCs w:val="18"/>
                    </w:rPr>
                    <w:t xml:space="preserve">Время выполнения, </w:t>
                  </w:r>
                </w:p>
                <w:p w:rsidR="00920747" w:rsidRPr="006937EE" w:rsidRDefault="00920747" w:rsidP="00BC7BE5">
                  <w:pPr>
                    <w:framePr w:hSpace="180" w:wrap="around" w:vAnchor="text" w:hAnchor="margin" w:y="-117"/>
                    <w:ind w:right="43"/>
                    <w:jc w:val="center"/>
                    <w:rPr>
                      <w:b/>
                      <w:sz w:val="18"/>
                      <w:szCs w:val="18"/>
                    </w:rPr>
                  </w:pPr>
                  <w:r w:rsidRPr="006937EE">
                    <w:rPr>
                      <w:b/>
                      <w:sz w:val="18"/>
                      <w:szCs w:val="18"/>
                    </w:rPr>
                    <w:t>час, мин</w:t>
                  </w:r>
                </w:p>
              </w:tc>
              <w:tc>
                <w:tcPr>
                  <w:tcW w:w="2053" w:type="dxa"/>
                  <w:vMerge w:val="restart"/>
                  <w:tcBorders>
                    <w:top w:val="single" w:sz="6" w:space="0" w:color="auto"/>
                    <w:left w:val="single" w:sz="6" w:space="0" w:color="auto"/>
                    <w:right w:val="single" w:sz="6" w:space="0" w:color="auto"/>
                  </w:tcBorders>
                  <w:vAlign w:val="center"/>
                </w:tcPr>
                <w:p w:rsidR="00920747" w:rsidRPr="006937EE" w:rsidRDefault="00920747" w:rsidP="00BC7BE5">
                  <w:pPr>
                    <w:framePr w:hSpace="180" w:wrap="around" w:vAnchor="text" w:hAnchor="margin" w:y="-117"/>
                    <w:tabs>
                      <w:tab w:val="left" w:pos="1160"/>
                    </w:tabs>
                    <w:ind w:right="72"/>
                    <w:jc w:val="center"/>
                    <w:rPr>
                      <w:b/>
                      <w:sz w:val="18"/>
                      <w:szCs w:val="18"/>
                    </w:rPr>
                  </w:pPr>
                  <w:r w:rsidRPr="006937EE">
                    <w:rPr>
                      <w:b/>
                      <w:sz w:val="18"/>
                      <w:szCs w:val="18"/>
                    </w:rPr>
                    <w:t>Ответственные исполнители</w:t>
                  </w:r>
                </w:p>
              </w:tc>
            </w:tr>
            <w:tr w:rsidR="00920747" w:rsidRPr="006937EE" w:rsidTr="00592F89">
              <w:tc>
                <w:tcPr>
                  <w:tcW w:w="720" w:type="dxa"/>
                  <w:vMerge/>
                  <w:tcBorders>
                    <w:left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4156" w:type="dxa"/>
                  <w:vMerge/>
                  <w:tcBorders>
                    <w:left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1155" w:type="dxa"/>
                  <w:gridSpan w:val="3"/>
                  <w:tcBorders>
                    <w:top w:val="single" w:sz="6" w:space="0" w:color="auto"/>
                    <w:left w:val="nil"/>
                    <w:right w:val="single" w:sz="6" w:space="0" w:color="auto"/>
                  </w:tcBorders>
                  <w:vAlign w:val="center"/>
                </w:tcPr>
                <w:p w:rsidR="00920747" w:rsidRPr="006937EE" w:rsidRDefault="00920747" w:rsidP="00BC7BE5">
                  <w:pPr>
                    <w:framePr w:hSpace="180" w:wrap="around" w:vAnchor="text" w:hAnchor="margin" w:y="-117"/>
                    <w:ind w:right="43"/>
                    <w:jc w:val="center"/>
                    <w:rPr>
                      <w:sz w:val="18"/>
                      <w:szCs w:val="18"/>
                    </w:rPr>
                  </w:pPr>
                  <w:r w:rsidRPr="006937EE">
                    <w:rPr>
                      <w:sz w:val="18"/>
                      <w:szCs w:val="18"/>
                    </w:rPr>
                    <w:t>1 час</w:t>
                  </w:r>
                </w:p>
              </w:tc>
              <w:tc>
                <w:tcPr>
                  <w:tcW w:w="1156" w:type="dxa"/>
                  <w:gridSpan w:val="3"/>
                  <w:tcBorders>
                    <w:top w:val="single" w:sz="6" w:space="0" w:color="auto"/>
                    <w:left w:val="single" w:sz="6" w:space="0" w:color="auto"/>
                    <w:bottom w:val="single" w:sz="6" w:space="0" w:color="auto"/>
                    <w:right w:val="single" w:sz="6" w:space="0" w:color="auto"/>
                  </w:tcBorders>
                  <w:vAlign w:val="center"/>
                </w:tcPr>
                <w:p w:rsidR="00920747" w:rsidRPr="006937EE" w:rsidRDefault="00920747" w:rsidP="00BC7BE5">
                  <w:pPr>
                    <w:framePr w:hSpace="180" w:wrap="around" w:vAnchor="text" w:hAnchor="margin" w:y="-117"/>
                    <w:ind w:right="43"/>
                    <w:jc w:val="center"/>
                    <w:rPr>
                      <w:sz w:val="18"/>
                      <w:szCs w:val="18"/>
                    </w:rPr>
                  </w:pPr>
                  <w:r w:rsidRPr="006937EE">
                    <w:rPr>
                      <w:sz w:val="18"/>
                      <w:szCs w:val="18"/>
                    </w:rPr>
                    <w:t>2 часа</w:t>
                  </w:r>
                </w:p>
              </w:tc>
              <w:tc>
                <w:tcPr>
                  <w:tcW w:w="1157" w:type="dxa"/>
                  <w:gridSpan w:val="3"/>
                  <w:tcBorders>
                    <w:top w:val="single" w:sz="6" w:space="0" w:color="auto"/>
                    <w:left w:val="single" w:sz="6" w:space="0" w:color="auto"/>
                    <w:bottom w:val="single" w:sz="6" w:space="0" w:color="auto"/>
                    <w:right w:val="single" w:sz="6" w:space="0" w:color="auto"/>
                  </w:tcBorders>
                  <w:vAlign w:val="center"/>
                </w:tcPr>
                <w:p w:rsidR="00920747" w:rsidRPr="006937EE" w:rsidRDefault="00920747" w:rsidP="00BC7BE5">
                  <w:pPr>
                    <w:framePr w:hSpace="180" w:wrap="around" w:vAnchor="text" w:hAnchor="margin" w:y="-117"/>
                    <w:ind w:right="43"/>
                    <w:jc w:val="center"/>
                    <w:rPr>
                      <w:sz w:val="18"/>
                      <w:szCs w:val="18"/>
                    </w:rPr>
                  </w:pPr>
                  <w:r w:rsidRPr="006937EE">
                    <w:rPr>
                      <w:sz w:val="18"/>
                      <w:szCs w:val="18"/>
                    </w:rPr>
                    <w:t>3часа</w:t>
                  </w:r>
                </w:p>
              </w:tc>
              <w:tc>
                <w:tcPr>
                  <w:tcW w:w="2053" w:type="dxa"/>
                  <w:vMerge/>
                  <w:tcBorders>
                    <w:left w:val="single" w:sz="6" w:space="0" w:color="auto"/>
                    <w:right w:val="single" w:sz="6" w:space="0" w:color="auto"/>
                  </w:tcBorders>
                  <w:vAlign w:val="center"/>
                </w:tcPr>
                <w:p w:rsidR="00920747" w:rsidRPr="006937EE" w:rsidRDefault="00920747" w:rsidP="00BC7BE5">
                  <w:pPr>
                    <w:framePr w:hSpace="180" w:wrap="around" w:vAnchor="text" w:hAnchor="margin" w:y="-117"/>
                    <w:ind w:right="43"/>
                    <w:rPr>
                      <w:sz w:val="18"/>
                      <w:szCs w:val="18"/>
                    </w:rPr>
                  </w:pPr>
                </w:p>
              </w:tc>
            </w:tr>
            <w:tr w:rsidR="00920747" w:rsidRPr="006937EE" w:rsidTr="00592F89">
              <w:tc>
                <w:tcPr>
                  <w:tcW w:w="720" w:type="dxa"/>
                  <w:vMerge/>
                  <w:tcBorders>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4156" w:type="dxa"/>
                  <w:vMerge/>
                  <w:tcBorders>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nil"/>
                    <w:right w:val="single" w:sz="6" w:space="0" w:color="auto"/>
                  </w:tcBorders>
                  <w:vAlign w:val="center"/>
                </w:tcPr>
                <w:p w:rsidR="00920747" w:rsidRPr="006937EE" w:rsidRDefault="00920747" w:rsidP="00BC7BE5">
                  <w:pPr>
                    <w:framePr w:hSpace="180" w:wrap="around" w:vAnchor="text" w:hAnchor="margin" w:y="-117"/>
                    <w:ind w:left="-124" w:right="-67"/>
                    <w:jc w:val="center"/>
                    <w:rPr>
                      <w:sz w:val="18"/>
                      <w:szCs w:val="18"/>
                    </w:rPr>
                  </w:pPr>
                  <w:r w:rsidRPr="006937EE">
                    <w:rPr>
                      <w:sz w:val="18"/>
                      <w:szCs w:val="18"/>
                    </w:rPr>
                    <w:t>20</w:t>
                  </w:r>
                </w:p>
              </w:tc>
              <w:tc>
                <w:tcPr>
                  <w:tcW w:w="385" w:type="dxa"/>
                  <w:tcBorders>
                    <w:top w:val="single" w:sz="6" w:space="0" w:color="auto"/>
                    <w:left w:val="nil"/>
                    <w:right w:val="single" w:sz="6" w:space="0" w:color="auto"/>
                  </w:tcBorders>
                  <w:vAlign w:val="center"/>
                </w:tcPr>
                <w:p w:rsidR="00920747" w:rsidRPr="006937EE" w:rsidRDefault="00920747" w:rsidP="00BC7BE5">
                  <w:pPr>
                    <w:framePr w:hSpace="180" w:wrap="around" w:vAnchor="text" w:hAnchor="margin" w:y="-117"/>
                    <w:ind w:left="-95" w:right="-42"/>
                    <w:jc w:val="center"/>
                    <w:rPr>
                      <w:sz w:val="18"/>
                      <w:szCs w:val="18"/>
                    </w:rPr>
                  </w:pPr>
                  <w:r w:rsidRPr="006937EE">
                    <w:rPr>
                      <w:sz w:val="18"/>
                      <w:szCs w:val="18"/>
                    </w:rPr>
                    <w:t>40</w:t>
                  </w:r>
                </w:p>
              </w:tc>
              <w:tc>
                <w:tcPr>
                  <w:tcW w:w="385" w:type="dxa"/>
                  <w:tcBorders>
                    <w:top w:val="single" w:sz="6" w:space="0" w:color="auto"/>
                    <w:left w:val="nil"/>
                    <w:right w:val="single" w:sz="6" w:space="0" w:color="auto"/>
                  </w:tcBorders>
                  <w:vAlign w:val="center"/>
                </w:tcPr>
                <w:p w:rsidR="00920747" w:rsidRPr="006937EE" w:rsidRDefault="00920747" w:rsidP="00BC7BE5">
                  <w:pPr>
                    <w:framePr w:hSpace="180" w:wrap="around" w:vAnchor="text" w:hAnchor="margin" w:y="-117"/>
                    <w:ind w:left="-102" w:right="-79"/>
                    <w:jc w:val="center"/>
                    <w:rPr>
                      <w:sz w:val="18"/>
                      <w:szCs w:val="18"/>
                    </w:rPr>
                  </w:pPr>
                  <w:r w:rsidRPr="006937EE">
                    <w:rPr>
                      <w:sz w:val="18"/>
                      <w:szCs w:val="18"/>
                    </w:rPr>
                    <w:t>60</w:t>
                  </w:r>
                </w:p>
              </w:tc>
              <w:tc>
                <w:tcPr>
                  <w:tcW w:w="385" w:type="dxa"/>
                  <w:tcBorders>
                    <w:top w:val="single" w:sz="6" w:space="0" w:color="auto"/>
                    <w:left w:val="single" w:sz="6" w:space="0" w:color="auto"/>
                    <w:bottom w:val="single" w:sz="6" w:space="0" w:color="auto"/>
                    <w:right w:val="single" w:sz="6" w:space="0" w:color="auto"/>
                  </w:tcBorders>
                  <w:vAlign w:val="center"/>
                </w:tcPr>
                <w:p w:rsidR="00920747" w:rsidRPr="006937EE" w:rsidRDefault="00920747" w:rsidP="00BC7BE5">
                  <w:pPr>
                    <w:framePr w:hSpace="180" w:wrap="around" w:vAnchor="text" w:hAnchor="margin" w:y="-117"/>
                    <w:ind w:left="-124" w:right="-67"/>
                    <w:jc w:val="center"/>
                    <w:rPr>
                      <w:sz w:val="18"/>
                      <w:szCs w:val="18"/>
                    </w:rPr>
                  </w:pPr>
                  <w:r w:rsidRPr="006937EE">
                    <w:rPr>
                      <w:sz w:val="18"/>
                      <w:szCs w:val="18"/>
                    </w:rPr>
                    <w:t>20</w:t>
                  </w:r>
                </w:p>
              </w:tc>
              <w:tc>
                <w:tcPr>
                  <w:tcW w:w="385" w:type="dxa"/>
                  <w:tcBorders>
                    <w:top w:val="single" w:sz="6" w:space="0" w:color="auto"/>
                    <w:left w:val="single" w:sz="6" w:space="0" w:color="auto"/>
                    <w:bottom w:val="single" w:sz="6" w:space="0" w:color="auto"/>
                    <w:right w:val="single" w:sz="6" w:space="0" w:color="auto"/>
                  </w:tcBorders>
                  <w:vAlign w:val="center"/>
                </w:tcPr>
                <w:p w:rsidR="00920747" w:rsidRPr="006937EE" w:rsidRDefault="00920747" w:rsidP="00BC7BE5">
                  <w:pPr>
                    <w:framePr w:hSpace="180" w:wrap="around" w:vAnchor="text" w:hAnchor="margin" w:y="-117"/>
                    <w:ind w:left="-95" w:right="-42"/>
                    <w:jc w:val="center"/>
                    <w:rPr>
                      <w:sz w:val="18"/>
                      <w:szCs w:val="18"/>
                    </w:rPr>
                  </w:pPr>
                  <w:r w:rsidRPr="006937EE">
                    <w:rPr>
                      <w:sz w:val="18"/>
                      <w:szCs w:val="18"/>
                    </w:rPr>
                    <w:t>40</w:t>
                  </w:r>
                </w:p>
              </w:tc>
              <w:tc>
                <w:tcPr>
                  <w:tcW w:w="386" w:type="dxa"/>
                  <w:tcBorders>
                    <w:top w:val="single" w:sz="6" w:space="0" w:color="auto"/>
                    <w:left w:val="single" w:sz="6" w:space="0" w:color="auto"/>
                    <w:bottom w:val="single" w:sz="6" w:space="0" w:color="auto"/>
                    <w:right w:val="single" w:sz="6" w:space="0" w:color="auto"/>
                  </w:tcBorders>
                  <w:vAlign w:val="center"/>
                </w:tcPr>
                <w:p w:rsidR="00920747" w:rsidRPr="006937EE" w:rsidRDefault="00920747" w:rsidP="00BC7BE5">
                  <w:pPr>
                    <w:framePr w:hSpace="180" w:wrap="around" w:vAnchor="text" w:hAnchor="margin" w:y="-117"/>
                    <w:ind w:left="-102" w:right="-79"/>
                    <w:jc w:val="center"/>
                    <w:rPr>
                      <w:sz w:val="18"/>
                      <w:szCs w:val="18"/>
                    </w:rPr>
                  </w:pPr>
                  <w:r w:rsidRPr="006937EE">
                    <w:rPr>
                      <w:sz w:val="18"/>
                      <w:szCs w:val="18"/>
                    </w:rPr>
                    <w:t>60</w:t>
                  </w:r>
                </w:p>
              </w:tc>
              <w:tc>
                <w:tcPr>
                  <w:tcW w:w="385" w:type="dxa"/>
                  <w:tcBorders>
                    <w:top w:val="single" w:sz="6" w:space="0" w:color="auto"/>
                    <w:left w:val="single" w:sz="6" w:space="0" w:color="auto"/>
                    <w:bottom w:val="single" w:sz="6" w:space="0" w:color="auto"/>
                    <w:right w:val="single" w:sz="6" w:space="0" w:color="auto"/>
                  </w:tcBorders>
                  <w:vAlign w:val="center"/>
                </w:tcPr>
                <w:p w:rsidR="00920747" w:rsidRPr="006937EE" w:rsidRDefault="00920747" w:rsidP="00BC7BE5">
                  <w:pPr>
                    <w:framePr w:hSpace="180" w:wrap="around" w:vAnchor="text" w:hAnchor="margin" w:y="-117"/>
                    <w:ind w:left="-124" w:right="-67"/>
                    <w:jc w:val="center"/>
                    <w:rPr>
                      <w:sz w:val="18"/>
                      <w:szCs w:val="18"/>
                    </w:rPr>
                  </w:pPr>
                  <w:r w:rsidRPr="006937EE">
                    <w:rPr>
                      <w:sz w:val="18"/>
                      <w:szCs w:val="18"/>
                    </w:rPr>
                    <w:t>20</w:t>
                  </w:r>
                </w:p>
              </w:tc>
              <w:tc>
                <w:tcPr>
                  <w:tcW w:w="385" w:type="dxa"/>
                  <w:tcBorders>
                    <w:top w:val="single" w:sz="6" w:space="0" w:color="auto"/>
                    <w:left w:val="single" w:sz="6" w:space="0" w:color="auto"/>
                    <w:bottom w:val="single" w:sz="6" w:space="0" w:color="auto"/>
                    <w:right w:val="single" w:sz="6" w:space="0" w:color="auto"/>
                  </w:tcBorders>
                  <w:vAlign w:val="center"/>
                </w:tcPr>
                <w:p w:rsidR="00920747" w:rsidRPr="006937EE" w:rsidRDefault="00920747" w:rsidP="00BC7BE5">
                  <w:pPr>
                    <w:framePr w:hSpace="180" w:wrap="around" w:vAnchor="text" w:hAnchor="margin" w:y="-117"/>
                    <w:ind w:left="-95" w:right="-42"/>
                    <w:jc w:val="center"/>
                    <w:rPr>
                      <w:sz w:val="18"/>
                      <w:szCs w:val="18"/>
                    </w:rPr>
                  </w:pPr>
                  <w:r w:rsidRPr="006937EE">
                    <w:rPr>
                      <w:sz w:val="18"/>
                      <w:szCs w:val="18"/>
                    </w:rPr>
                    <w:t>40</w:t>
                  </w:r>
                </w:p>
              </w:tc>
              <w:tc>
                <w:tcPr>
                  <w:tcW w:w="387" w:type="dxa"/>
                  <w:tcBorders>
                    <w:top w:val="single" w:sz="6" w:space="0" w:color="auto"/>
                    <w:left w:val="single" w:sz="6" w:space="0" w:color="auto"/>
                    <w:bottom w:val="single" w:sz="6" w:space="0" w:color="auto"/>
                    <w:right w:val="single" w:sz="6" w:space="0" w:color="auto"/>
                  </w:tcBorders>
                  <w:vAlign w:val="center"/>
                </w:tcPr>
                <w:p w:rsidR="00920747" w:rsidRPr="006937EE" w:rsidRDefault="00920747" w:rsidP="00BC7BE5">
                  <w:pPr>
                    <w:framePr w:hSpace="180" w:wrap="around" w:vAnchor="text" w:hAnchor="margin" w:y="-117"/>
                    <w:ind w:left="-102" w:right="-79"/>
                    <w:jc w:val="center"/>
                    <w:rPr>
                      <w:sz w:val="18"/>
                      <w:szCs w:val="18"/>
                    </w:rPr>
                  </w:pPr>
                  <w:r w:rsidRPr="006937EE">
                    <w:rPr>
                      <w:sz w:val="18"/>
                      <w:szCs w:val="18"/>
                    </w:rPr>
                    <w:t>60</w:t>
                  </w:r>
                </w:p>
              </w:tc>
              <w:tc>
                <w:tcPr>
                  <w:tcW w:w="2053" w:type="dxa"/>
                  <w:vMerge/>
                  <w:tcBorders>
                    <w:left w:val="single" w:sz="6" w:space="0" w:color="auto"/>
                    <w:bottom w:val="single" w:sz="6" w:space="0" w:color="auto"/>
                    <w:right w:val="single" w:sz="6" w:space="0" w:color="auto"/>
                  </w:tcBorders>
                  <w:vAlign w:val="center"/>
                </w:tcPr>
                <w:p w:rsidR="00920747" w:rsidRPr="006937EE" w:rsidRDefault="00920747" w:rsidP="00BC7BE5">
                  <w:pPr>
                    <w:framePr w:hSpace="180" w:wrap="around" w:vAnchor="text" w:hAnchor="margin" w:y="-117"/>
                    <w:ind w:right="43"/>
                    <w:rPr>
                      <w:sz w:val="18"/>
                      <w:szCs w:val="18"/>
                    </w:rPr>
                  </w:pPr>
                </w:p>
              </w:tc>
            </w:tr>
            <w:tr w:rsidR="00920747" w:rsidRPr="006937EE" w:rsidTr="00592F89">
              <w:tc>
                <w:tcPr>
                  <w:tcW w:w="10397" w:type="dxa"/>
                  <w:gridSpan w:val="12"/>
                  <w:tcBorders>
                    <w:top w:val="single" w:sz="6" w:space="0" w:color="auto"/>
                    <w:left w:val="single" w:sz="6" w:space="0" w:color="auto"/>
                    <w:bottom w:val="single" w:sz="6" w:space="0" w:color="auto"/>
                    <w:right w:val="single" w:sz="6" w:space="0" w:color="auto"/>
                  </w:tcBorders>
                  <w:vAlign w:val="center"/>
                </w:tcPr>
                <w:p w:rsidR="00920747" w:rsidRPr="006937EE" w:rsidRDefault="00920747" w:rsidP="00BC7BE5">
                  <w:pPr>
                    <w:framePr w:hSpace="180" w:wrap="around" w:vAnchor="text" w:hAnchor="margin" w:y="-117"/>
                    <w:ind w:right="43"/>
                    <w:jc w:val="center"/>
                    <w:rPr>
                      <w:b/>
                      <w:sz w:val="18"/>
                      <w:szCs w:val="18"/>
                    </w:rPr>
                  </w:pPr>
                  <w:r w:rsidRPr="006937EE">
                    <w:rPr>
                      <w:b/>
                      <w:sz w:val="18"/>
                      <w:szCs w:val="18"/>
                    </w:rPr>
                    <w:t>При получении сигнала оповещения (распоряжения на развертывание)</w:t>
                  </w:r>
                </w:p>
              </w:tc>
            </w:tr>
            <w:tr w:rsidR="00920747" w:rsidRPr="006937EE" w:rsidTr="00592F89">
              <w:trPr>
                <w:trHeight w:val="490"/>
              </w:trPr>
              <w:tc>
                <w:tcPr>
                  <w:tcW w:w="720" w:type="dxa"/>
                  <w:tcBorders>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r w:rsidRPr="006937EE">
                    <w:rPr>
                      <w:sz w:val="18"/>
                      <w:szCs w:val="18"/>
                    </w:rPr>
                    <w:t>1.</w:t>
                  </w:r>
                </w:p>
              </w:tc>
              <w:tc>
                <w:tcPr>
                  <w:tcW w:w="4156" w:type="dxa"/>
                  <w:tcBorders>
                    <w:left w:val="nil"/>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r w:rsidRPr="006937EE">
                    <w:rPr>
                      <w:sz w:val="18"/>
                      <w:szCs w:val="18"/>
                    </w:rPr>
                    <w:t>Оповещение и сбор администрации ПВР (в рабочее время – 1час, в нерабочее время – 2 час)</w:t>
                  </w:r>
                </w:p>
              </w:tc>
              <w:tc>
                <w:tcPr>
                  <w:tcW w:w="385" w:type="dxa"/>
                  <w:tcBorders>
                    <w:top w:val="single" w:sz="6" w:space="0" w:color="auto"/>
                    <w:left w:val="nil"/>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nil"/>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nil"/>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6"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7"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2053" w:type="dxa"/>
                  <w:tcBorders>
                    <w:left w:val="nil"/>
                    <w:bottom w:val="single" w:sz="6" w:space="0" w:color="auto"/>
                    <w:right w:val="single" w:sz="6" w:space="0" w:color="auto"/>
                  </w:tcBorders>
                </w:tcPr>
                <w:p w:rsidR="00920747" w:rsidRPr="006937EE" w:rsidRDefault="00920747" w:rsidP="00BC7BE5">
                  <w:pPr>
                    <w:framePr w:hSpace="180" w:wrap="around" w:vAnchor="text" w:hAnchor="margin" w:y="-117"/>
                    <w:ind w:right="-108"/>
                    <w:rPr>
                      <w:sz w:val="18"/>
                      <w:szCs w:val="18"/>
                    </w:rPr>
                  </w:pPr>
                  <w:r w:rsidRPr="006937EE">
                    <w:rPr>
                      <w:sz w:val="18"/>
                      <w:szCs w:val="18"/>
                    </w:rPr>
                    <w:t xml:space="preserve">Председатель КЧС </w:t>
                  </w:r>
                </w:p>
              </w:tc>
            </w:tr>
            <w:tr w:rsidR="00920747" w:rsidRPr="006937EE" w:rsidTr="00592F89">
              <w:tc>
                <w:tcPr>
                  <w:tcW w:w="720" w:type="dxa"/>
                  <w:tcBorders>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r w:rsidRPr="006937EE">
                    <w:rPr>
                      <w:sz w:val="18"/>
                      <w:szCs w:val="18"/>
                    </w:rPr>
                    <w:t>2.</w:t>
                  </w:r>
                </w:p>
              </w:tc>
              <w:tc>
                <w:tcPr>
                  <w:tcW w:w="4156" w:type="dxa"/>
                  <w:tcBorders>
                    <w:left w:val="nil"/>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r w:rsidRPr="006937EE">
                    <w:rPr>
                      <w:sz w:val="18"/>
                      <w:szCs w:val="18"/>
                    </w:rPr>
                    <w:t>Прибытие на место развертывания ПВР</w:t>
                  </w:r>
                </w:p>
              </w:tc>
              <w:tc>
                <w:tcPr>
                  <w:tcW w:w="385" w:type="dxa"/>
                  <w:tcBorders>
                    <w:top w:val="single" w:sz="6" w:space="0" w:color="auto"/>
                    <w:left w:val="nil"/>
                    <w:right w:val="single" w:sz="6" w:space="0" w:color="auto"/>
                  </w:tcBorders>
                  <w:shd w:val="pct20" w:color="auto" w:fill="auto"/>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nil"/>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nil"/>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6"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7"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2053" w:type="dxa"/>
                  <w:tcBorders>
                    <w:left w:val="nil"/>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r w:rsidRPr="006937EE">
                    <w:rPr>
                      <w:sz w:val="18"/>
                      <w:szCs w:val="18"/>
                    </w:rPr>
                    <w:t>Начальник ПВР</w:t>
                  </w:r>
                </w:p>
              </w:tc>
            </w:tr>
            <w:tr w:rsidR="00920747" w:rsidRPr="006937EE" w:rsidTr="00592F89">
              <w:tc>
                <w:tcPr>
                  <w:tcW w:w="720" w:type="dxa"/>
                  <w:tcBorders>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r w:rsidRPr="006937EE">
                    <w:rPr>
                      <w:sz w:val="18"/>
                      <w:szCs w:val="18"/>
                    </w:rPr>
                    <w:t>3.</w:t>
                  </w:r>
                </w:p>
              </w:tc>
              <w:tc>
                <w:tcPr>
                  <w:tcW w:w="4156" w:type="dxa"/>
                  <w:tcBorders>
                    <w:left w:val="nil"/>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r w:rsidRPr="006937EE">
                    <w:rPr>
                      <w:sz w:val="18"/>
                      <w:szCs w:val="18"/>
                    </w:rPr>
                    <w:t>Уточнение состава ПВР и функциональных обязанностей</w:t>
                  </w:r>
                </w:p>
              </w:tc>
              <w:tc>
                <w:tcPr>
                  <w:tcW w:w="385" w:type="dxa"/>
                  <w:tcBorders>
                    <w:top w:val="single" w:sz="6" w:space="0" w:color="auto"/>
                    <w:left w:val="nil"/>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nil"/>
                    <w:right w:val="single" w:sz="6" w:space="0" w:color="auto"/>
                  </w:tcBorders>
                  <w:shd w:val="pct20" w:color="auto" w:fill="auto"/>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nil"/>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6"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7"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2053" w:type="dxa"/>
                  <w:tcBorders>
                    <w:left w:val="nil"/>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r w:rsidRPr="006937EE">
                    <w:rPr>
                      <w:sz w:val="18"/>
                      <w:szCs w:val="18"/>
                    </w:rPr>
                    <w:t>Зам. начальника ПВР</w:t>
                  </w:r>
                </w:p>
              </w:tc>
            </w:tr>
            <w:tr w:rsidR="00920747" w:rsidRPr="006937EE" w:rsidTr="00592F89">
              <w:tc>
                <w:tcPr>
                  <w:tcW w:w="720" w:type="dxa"/>
                  <w:tcBorders>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r w:rsidRPr="006937EE">
                    <w:rPr>
                      <w:sz w:val="18"/>
                      <w:szCs w:val="18"/>
                    </w:rPr>
                    <w:t>4.</w:t>
                  </w:r>
                </w:p>
              </w:tc>
              <w:tc>
                <w:tcPr>
                  <w:tcW w:w="4156" w:type="dxa"/>
                  <w:tcBorders>
                    <w:left w:val="nil"/>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r w:rsidRPr="006937EE">
                    <w:rPr>
                      <w:sz w:val="18"/>
                      <w:szCs w:val="18"/>
                    </w:rPr>
                    <w:t xml:space="preserve">Установление связи с </w:t>
                  </w:r>
                  <w:proofErr w:type="spellStart"/>
                  <w:r w:rsidRPr="006937EE">
                    <w:rPr>
                      <w:sz w:val="18"/>
                      <w:szCs w:val="18"/>
                    </w:rPr>
                    <w:t>эвакоко</w:t>
                  </w:r>
                  <w:proofErr w:type="spellEnd"/>
                  <w:r w:rsidRPr="006937EE">
                    <w:rPr>
                      <w:sz w:val="18"/>
                      <w:szCs w:val="18"/>
                    </w:rPr>
                    <w:t xml:space="preserve">-миссией и спасательными службами </w:t>
                  </w:r>
                </w:p>
              </w:tc>
              <w:tc>
                <w:tcPr>
                  <w:tcW w:w="385" w:type="dxa"/>
                  <w:tcBorders>
                    <w:top w:val="single" w:sz="6" w:space="0" w:color="auto"/>
                    <w:left w:val="nil"/>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nil"/>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nil"/>
                    <w:right w:val="single" w:sz="6" w:space="0" w:color="auto"/>
                  </w:tcBorders>
                  <w:shd w:val="pct20" w:color="auto" w:fill="auto"/>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6"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7"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2053" w:type="dxa"/>
                  <w:tcBorders>
                    <w:left w:val="nil"/>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r w:rsidRPr="006937EE">
                    <w:rPr>
                      <w:sz w:val="18"/>
                      <w:szCs w:val="18"/>
                    </w:rPr>
                    <w:t>Начальник стола справок</w:t>
                  </w:r>
                </w:p>
              </w:tc>
            </w:tr>
            <w:tr w:rsidR="00920747" w:rsidRPr="006937EE" w:rsidTr="00592F89">
              <w:tc>
                <w:tcPr>
                  <w:tcW w:w="720" w:type="dxa"/>
                  <w:tcBorders>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r w:rsidRPr="006937EE">
                    <w:rPr>
                      <w:sz w:val="18"/>
                      <w:szCs w:val="18"/>
                    </w:rPr>
                    <w:t>5.</w:t>
                  </w:r>
                </w:p>
              </w:tc>
              <w:tc>
                <w:tcPr>
                  <w:tcW w:w="4156" w:type="dxa"/>
                  <w:tcBorders>
                    <w:left w:val="nil"/>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r w:rsidRPr="006937EE">
                    <w:rPr>
                      <w:sz w:val="18"/>
                      <w:szCs w:val="18"/>
                    </w:rPr>
                    <w:t>Занятие группами  ПВР  своих рабочих мест</w:t>
                  </w:r>
                </w:p>
              </w:tc>
              <w:tc>
                <w:tcPr>
                  <w:tcW w:w="385" w:type="dxa"/>
                  <w:tcBorders>
                    <w:top w:val="single" w:sz="6" w:space="0" w:color="auto"/>
                    <w:left w:val="nil"/>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nil"/>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770" w:type="dxa"/>
                  <w:gridSpan w:val="2"/>
                  <w:tcBorders>
                    <w:top w:val="single" w:sz="6" w:space="0" w:color="auto"/>
                    <w:left w:val="nil"/>
                    <w:right w:val="single" w:sz="6" w:space="0" w:color="auto"/>
                  </w:tcBorders>
                  <w:shd w:val="pct20" w:color="auto" w:fill="auto"/>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6"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7"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2053" w:type="dxa"/>
                  <w:tcBorders>
                    <w:left w:val="nil"/>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r w:rsidRPr="006937EE">
                    <w:rPr>
                      <w:sz w:val="18"/>
                      <w:szCs w:val="18"/>
                    </w:rPr>
                    <w:t xml:space="preserve">Начальники групп </w:t>
                  </w:r>
                </w:p>
              </w:tc>
            </w:tr>
            <w:tr w:rsidR="00920747" w:rsidRPr="006937EE" w:rsidTr="00592F89">
              <w:tc>
                <w:tcPr>
                  <w:tcW w:w="720" w:type="dxa"/>
                  <w:tcBorders>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r w:rsidRPr="006937EE">
                    <w:rPr>
                      <w:sz w:val="18"/>
                      <w:szCs w:val="18"/>
                    </w:rPr>
                    <w:t>6.</w:t>
                  </w:r>
                </w:p>
              </w:tc>
              <w:tc>
                <w:tcPr>
                  <w:tcW w:w="4156" w:type="dxa"/>
                  <w:tcBorders>
                    <w:left w:val="nil"/>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r w:rsidRPr="006937EE">
                    <w:rPr>
                      <w:sz w:val="18"/>
                      <w:szCs w:val="18"/>
                    </w:rPr>
                    <w:t>Организация охраны</w:t>
                  </w:r>
                </w:p>
              </w:tc>
              <w:tc>
                <w:tcPr>
                  <w:tcW w:w="385" w:type="dxa"/>
                  <w:tcBorders>
                    <w:top w:val="single" w:sz="6" w:space="0" w:color="auto"/>
                    <w:left w:val="nil"/>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nil"/>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770" w:type="dxa"/>
                  <w:gridSpan w:val="2"/>
                  <w:tcBorders>
                    <w:top w:val="single" w:sz="6" w:space="0" w:color="auto"/>
                    <w:left w:val="nil"/>
                    <w:right w:val="single" w:sz="6" w:space="0" w:color="auto"/>
                  </w:tcBorders>
                  <w:shd w:val="pct20" w:color="auto" w:fill="auto"/>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6"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7"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2053" w:type="dxa"/>
                  <w:tcBorders>
                    <w:left w:val="nil"/>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r w:rsidRPr="006937EE">
                    <w:rPr>
                      <w:sz w:val="18"/>
                      <w:szCs w:val="18"/>
                    </w:rPr>
                    <w:t>Начальник поста ООП</w:t>
                  </w:r>
                </w:p>
              </w:tc>
            </w:tr>
            <w:tr w:rsidR="00920747" w:rsidRPr="006937EE" w:rsidTr="00592F89">
              <w:tc>
                <w:tcPr>
                  <w:tcW w:w="720" w:type="dxa"/>
                  <w:tcBorders>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r w:rsidRPr="006937EE">
                    <w:rPr>
                      <w:sz w:val="18"/>
                      <w:szCs w:val="18"/>
                    </w:rPr>
                    <w:t>7.</w:t>
                  </w:r>
                </w:p>
              </w:tc>
              <w:tc>
                <w:tcPr>
                  <w:tcW w:w="4156" w:type="dxa"/>
                  <w:tcBorders>
                    <w:left w:val="nil"/>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r w:rsidRPr="006937EE">
                    <w:rPr>
                      <w:sz w:val="18"/>
                      <w:szCs w:val="18"/>
                    </w:rPr>
                    <w:t>Встреча и размещение сотрудников мед</w:t>
                  </w:r>
                  <w:proofErr w:type="gramStart"/>
                  <w:r w:rsidRPr="006937EE">
                    <w:rPr>
                      <w:sz w:val="18"/>
                      <w:szCs w:val="18"/>
                    </w:rPr>
                    <w:t>.</w:t>
                  </w:r>
                  <w:proofErr w:type="gramEnd"/>
                  <w:r w:rsidRPr="006937EE">
                    <w:rPr>
                      <w:sz w:val="18"/>
                      <w:szCs w:val="18"/>
                    </w:rPr>
                    <w:t xml:space="preserve"> </w:t>
                  </w:r>
                  <w:proofErr w:type="gramStart"/>
                  <w:r w:rsidRPr="006937EE">
                    <w:rPr>
                      <w:sz w:val="18"/>
                      <w:szCs w:val="18"/>
                    </w:rPr>
                    <w:t>с</w:t>
                  </w:r>
                  <w:proofErr w:type="gramEnd"/>
                  <w:r w:rsidRPr="006937EE">
                    <w:rPr>
                      <w:sz w:val="18"/>
                      <w:szCs w:val="18"/>
                    </w:rPr>
                    <w:t>лужбы</w:t>
                  </w:r>
                </w:p>
              </w:tc>
              <w:tc>
                <w:tcPr>
                  <w:tcW w:w="385" w:type="dxa"/>
                  <w:tcBorders>
                    <w:top w:val="single" w:sz="6" w:space="0" w:color="auto"/>
                    <w:left w:val="nil"/>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nil"/>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770" w:type="dxa"/>
                  <w:gridSpan w:val="2"/>
                  <w:tcBorders>
                    <w:top w:val="single" w:sz="6" w:space="0" w:color="auto"/>
                    <w:left w:val="nil"/>
                    <w:right w:val="single" w:sz="6" w:space="0" w:color="auto"/>
                  </w:tcBorders>
                  <w:shd w:val="pct20" w:color="auto" w:fill="auto"/>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6"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7"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2053" w:type="dxa"/>
                  <w:tcBorders>
                    <w:left w:val="nil"/>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r w:rsidRPr="006937EE">
                    <w:rPr>
                      <w:sz w:val="18"/>
                      <w:szCs w:val="18"/>
                    </w:rPr>
                    <w:t>Начальник мед. Пункта</w:t>
                  </w:r>
                </w:p>
              </w:tc>
            </w:tr>
            <w:tr w:rsidR="00920747" w:rsidRPr="006937EE" w:rsidTr="00592F89">
              <w:tc>
                <w:tcPr>
                  <w:tcW w:w="720" w:type="dxa"/>
                  <w:tcBorders>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r w:rsidRPr="006937EE">
                    <w:rPr>
                      <w:sz w:val="18"/>
                      <w:szCs w:val="18"/>
                    </w:rPr>
                    <w:t>8.</w:t>
                  </w:r>
                </w:p>
              </w:tc>
              <w:tc>
                <w:tcPr>
                  <w:tcW w:w="4156" w:type="dxa"/>
                  <w:tcBorders>
                    <w:left w:val="nil"/>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r w:rsidRPr="006937EE">
                    <w:rPr>
                      <w:sz w:val="18"/>
                      <w:szCs w:val="18"/>
                    </w:rPr>
                    <w:t>Доклады начальников групп о готовности  к работе.</w:t>
                  </w:r>
                </w:p>
                <w:p w:rsidR="00920747" w:rsidRPr="006937EE" w:rsidRDefault="00920747" w:rsidP="00BC7BE5">
                  <w:pPr>
                    <w:framePr w:hSpace="180" w:wrap="around" w:vAnchor="text" w:hAnchor="margin" w:y="-117"/>
                    <w:ind w:right="43"/>
                    <w:rPr>
                      <w:sz w:val="18"/>
                      <w:szCs w:val="18"/>
                    </w:rPr>
                  </w:pPr>
                  <w:r w:rsidRPr="006937EE">
                    <w:rPr>
                      <w:sz w:val="18"/>
                      <w:szCs w:val="18"/>
                    </w:rPr>
                    <w:t>Организация дежурства</w:t>
                  </w:r>
                </w:p>
              </w:tc>
              <w:tc>
                <w:tcPr>
                  <w:tcW w:w="385" w:type="dxa"/>
                  <w:tcBorders>
                    <w:top w:val="single" w:sz="6" w:space="0" w:color="auto"/>
                    <w:left w:val="nil"/>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nil"/>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nil"/>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bottom w:val="single" w:sz="6" w:space="0" w:color="auto"/>
                    <w:right w:val="single" w:sz="6" w:space="0" w:color="auto"/>
                  </w:tcBorders>
                  <w:shd w:val="pct20" w:color="auto" w:fill="auto"/>
                </w:tcPr>
                <w:p w:rsidR="00920747" w:rsidRPr="006937EE" w:rsidRDefault="00920747" w:rsidP="00BC7BE5">
                  <w:pPr>
                    <w:framePr w:hSpace="180" w:wrap="around" w:vAnchor="text" w:hAnchor="margin" w:y="-117"/>
                    <w:ind w:right="43"/>
                    <w:rPr>
                      <w:sz w:val="18"/>
                      <w:szCs w:val="18"/>
                    </w:rPr>
                  </w:pPr>
                </w:p>
              </w:tc>
              <w:tc>
                <w:tcPr>
                  <w:tcW w:w="386" w:type="dxa"/>
                  <w:tcBorders>
                    <w:top w:val="single" w:sz="6" w:space="0" w:color="auto"/>
                    <w:left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7"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2053" w:type="dxa"/>
                  <w:tcBorders>
                    <w:left w:val="nil"/>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r w:rsidRPr="006937EE">
                    <w:rPr>
                      <w:sz w:val="18"/>
                      <w:szCs w:val="18"/>
                    </w:rPr>
                    <w:t>Начальники групп</w:t>
                  </w:r>
                </w:p>
              </w:tc>
            </w:tr>
            <w:tr w:rsidR="00920747" w:rsidRPr="006937EE" w:rsidTr="00592F89">
              <w:tc>
                <w:tcPr>
                  <w:tcW w:w="720" w:type="dxa"/>
                  <w:tcBorders>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r w:rsidRPr="006937EE">
                    <w:rPr>
                      <w:sz w:val="18"/>
                      <w:szCs w:val="18"/>
                    </w:rPr>
                    <w:t>9.</w:t>
                  </w:r>
                </w:p>
              </w:tc>
              <w:tc>
                <w:tcPr>
                  <w:tcW w:w="4156" w:type="dxa"/>
                  <w:tcBorders>
                    <w:left w:val="nil"/>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r w:rsidRPr="006937EE">
                    <w:rPr>
                      <w:sz w:val="18"/>
                      <w:szCs w:val="18"/>
                    </w:rPr>
                    <w:t xml:space="preserve">Доклад начальника ПВР в </w:t>
                  </w:r>
                  <w:proofErr w:type="spellStart"/>
                  <w:r w:rsidRPr="006937EE">
                    <w:rPr>
                      <w:sz w:val="18"/>
                      <w:szCs w:val="18"/>
                    </w:rPr>
                    <w:t>эвакокомиссию</w:t>
                  </w:r>
                  <w:proofErr w:type="spellEnd"/>
                  <w:r w:rsidRPr="006937EE">
                    <w:rPr>
                      <w:sz w:val="18"/>
                      <w:szCs w:val="18"/>
                    </w:rPr>
                    <w:t xml:space="preserve"> о готовности</w:t>
                  </w:r>
                </w:p>
              </w:tc>
              <w:tc>
                <w:tcPr>
                  <w:tcW w:w="385" w:type="dxa"/>
                  <w:tcBorders>
                    <w:top w:val="single" w:sz="6" w:space="0" w:color="auto"/>
                    <w:left w:val="nil"/>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nil"/>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nil"/>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6" w:type="dxa"/>
                  <w:tcBorders>
                    <w:top w:val="single" w:sz="6" w:space="0" w:color="auto"/>
                    <w:left w:val="single" w:sz="6" w:space="0" w:color="auto"/>
                    <w:bottom w:val="single" w:sz="6" w:space="0" w:color="auto"/>
                    <w:right w:val="single" w:sz="6" w:space="0" w:color="auto"/>
                  </w:tcBorders>
                  <w:shd w:val="pct20" w:color="auto" w:fill="auto"/>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7"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2053" w:type="dxa"/>
                  <w:tcBorders>
                    <w:left w:val="nil"/>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r w:rsidRPr="006937EE">
                    <w:rPr>
                      <w:sz w:val="18"/>
                      <w:szCs w:val="18"/>
                    </w:rPr>
                    <w:t>Начальник ПВР</w:t>
                  </w:r>
                </w:p>
              </w:tc>
            </w:tr>
            <w:tr w:rsidR="00920747" w:rsidRPr="006937EE" w:rsidTr="00592F89">
              <w:tc>
                <w:tcPr>
                  <w:tcW w:w="10397" w:type="dxa"/>
                  <w:gridSpan w:val="12"/>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jc w:val="center"/>
                    <w:rPr>
                      <w:b/>
                      <w:sz w:val="18"/>
                      <w:szCs w:val="18"/>
                    </w:rPr>
                  </w:pPr>
                  <w:r w:rsidRPr="006937EE">
                    <w:rPr>
                      <w:b/>
                      <w:sz w:val="18"/>
                      <w:szCs w:val="18"/>
                    </w:rPr>
                    <w:lastRenderedPageBreak/>
                    <w:t xml:space="preserve">При получении распоряжения на прием </w:t>
                  </w:r>
                  <w:proofErr w:type="spellStart"/>
                  <w:r w:rsidRPr="006937EE">
                    <w:rPr>
                      <w:b/>
                      <w:sz w:val="18"/>
                      <w:szCs w:val="18"/>
                    </w:rPr>
                    <w:t>эваконаселения</w:t>
                  </w:r>
                  <w:proofErr w:type="spellEnd"/>
                </w:p>
              </w:tc>
            </w:tr>
            <w:tr w:rsidR="00920747" w:rsidRPr="006937EE" w:rsidTr="00592F89">
              <w:tc>
                <w:tcPr>
                  <w:tcW w:w="720" w:type="dxa"/>
                  <w:tcBorders>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r w:rsidRPr="006937EE">
                    <w:rPr>
                      <w:sz w:val="18"/>
                      <w:szCs w:val="18"/>
                    </w:rPr>
                    <w:t>1.</w:t>
                  </w:r>
                </w:p>
              </w:tc>
              <w:tc>
                <w:tcPr>
                  <w:tcW w:w="4156" w:type="dxa"/>
                  <w:tcBorders>
                    <w:left w:val="nil"/>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r w:rsidRPr="006937EE">
                    <w:rPr>
                      <w:sz w:val="18"/>
                      <w:szCs w:val="18"/>
                    </w:rPr>
                    <w:t>Объявление сбора  членов ПВР.</w:t>
                  </w:r>
                </w:p>
                <w:p w:rsidR="00920747" w:rsidRPr="006937EE" w:rsidRDefault="00920747" w:rsidP="00BC7BE5">
                  <w:pPr>
                    <w:framePr w:hSpace="180" w:wrap="around" w:vAnchor="text" w:hAnchor="margin" w:y="-117"/>
                    <w:ind w:right="43"/>
                    <w:rPr>
                      <w:sz w:val="18"/>
                      <w:szCs w:val="18"/>
                    </w:rPr>
                  </w:pPr>
                  <w:r w:rsidRPr="006937EE">
                    <w:rPr>
                      <w:sz w:val="18"/>
                      <w:szCs w:val="18"/>
                    </w:rPr>
                    <w:t>Постановка задачи.</w:t>
                  </w:r>
                </w:p>
              </w:tc>
              <w:tc>
                <w:tcPr>
                  <w:tcW w:w="385" w:type="dxa"/>
                  <w:tcBorders>
                    <w:top w:val="single" w:sz="6" w:space="0" w:color="auto"/>
                    <w:left w:val="nil"/>
                    <w:right w:val="single" w:sz="6" w:space="0" w:color="auto"/>
                  </w:tcBorders>
                  <w:shd w:val="pct20" w:color="auto" w:fill="auto"/>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nil"/>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nil"/>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6"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7"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2053" w:type="dxa"/>
                  <w:tcBorders>
                    <w:left w:val="nil"/>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r w:rsidRPr="006937EE">
                    <w:rPr>
                      <w:sz w:val="18"/>
                      <w:szCs w:val="18"/>
                    </w:rPr>
                    <w:t>Начальник ПВР</w:t>
                  </w:r>
                </w:p>
              </w:tc>
            </w:tr>
            <w:tr w:rsidR="00920747" w:rsidRPr="006937EE" w:rsidTr="00592F89">
              <w:tc>
                <w:tcPr>
                  <w:tcW w:w="720" w:type="dxa"/>
                  <w:tcBorders>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r w:rsidRPr="006937EE">
                    <w:rPr>
                      <w:sz w:val="18"/>
                      <w:szCs w:val="18"/>
                    </w:rPr>
                    <w:t>2.</w:t>
                  </w:r>
                </w:p>
              </w:tc>
              <w:tc>
                <w:tcPr>
                  <w:tcW w:w="4156" w:type="dxa"/>
                  <w:tcBorders>
                    <w:left w:val="nil"/>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r w:rsidRPr="006937EE">
                    <w:rPr>
                      <w:sz w:val="18"/>
                      <w:szCs w:val="18"/>
                    </w:rPr>
                    <w:t xml:space="preserve">Установление связи с </w:t>
                  </w:r>
                  <w:proofErr w:type="spellStart"/>
                  <w:r w:rsidRPr="006937EE">
                    <w:rPr>
                      <w:sz w:val="18"/>
                      <w:szCs w:val="18"/>
                    </w:rPr>
                    <w:t>эвакокомиссией</w:t>
                  </w:r>
                  <w:proofErr w:type="spellEnd"/>
                  <w:r w:rsidRPr="006937EE">
                    <w:rPr>
                      <w:sz w:val="18"/>
                      <w:szCs w:val="18"/>
                    </w:rPr>
                    <w:t xml:space="preserve">  </w:t>
                  </w:r>
                </w:p>
              </w:tc>
              <w:tc>
                <w:tcPr>
                  <w:tcW w:w="385" w:type="dxa"/>
                  <w:tcBorders>
                    <w:top w:val="single" w:sz="6" w:space="0" w:color="auto"/>
                    <w:left w:val="nil"/>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nil"/>
                    <w:right w:val="single" w:sz="6" w:space="0" w:color="auto"/>
                  </w:tcBorders>
                  <w:shd w:val="pct20" w:color="auto" w:fill="auto"/>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nil"/>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6"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7"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2053" w:type="dxa"/>
                  <w:tcBorders>
                    <w:left w:val="nil"/>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r w:rsidRPr="006937EE">
                    <w:rPr>
                      <w:sz w:val="18"/>
                      <w:szCs w:val="18"/>
                    </w:rPr>
                    <w:t>Начальник стола справок</w:t>
                  </w:r>
                </w:p>
              </w:tc>
            </w:tr>
            <w:tr w:rsidR="00920747" w:rsidRPr="006937EE" w:rsidTr="00592F89">
              <w:tc>
                <w:tcPr>
                  <w:tcW w:w="720" w:type="dxa"/>
                  <w:tcBorders>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r w:rsidRPr="006937EE">
                    <w:rPr>
                      <w:sz w:val="18"/>
                      <w:szCs w:val="18"/>
                    </w:rPr>
                    <w:t>3.</w:t>
                  </w:r>
                </w:p>
              </w:tc>
              <w:tc>
                <w:tcPr>
                  <w:tcW w:w="4156" w:type="dxa"/>
                  <w:tcBorders>
                    <w:left w:val="nil"/>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r w:rsidRPr="006937EE">
                    <w:rPr>
                      <w:sz w:val="18"/>
                      <w:szCs w:val="18"/>
                    </w:rPr>
                    <w:t xml:space="preserve">Прием </w:t>
                  </w:r>
                  <w:proofErr w:type="spellStart"/>
                  <w:r w:rsidRPr="006937EE">
                    <w:rPr>
                      <w:sz w:val="18"/>
                      <w:szCs w:val="18"/>
                    </w:rPr>
                    <w:t>эваконаселения</w:t>
                  </w:r>
                  <w:proofErr w:type="spellEnd"/>
                  <w:r w:rsidRPr="006937EE">
                    <w:rPr>
                      <w:sz w:val="18"/>
                      <w:szCs w:val="18"/>
                    </w:rPr>
                    <w:t xml:space="preserve">: учет и размещение </w:t>
                  </w:r>
                </w:p>
              </w:tc>
              <w:tc>
                <w:tcPr>
                  <w:tcW w:w="385" w:type="dxa"/>
                  <w:tcBorders>
                    <w:top w:val="single" w:sz="6" w:space="0" w:color="auto"/>
                    <w:left w:val="nil"/>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nil"/>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2698" w:type="dxa"/>
                  <w:gridSpan w:val="7"/>
                  <w:tcBorders>
                    <w:top w:val="single" w:sz="6" w:space="0" w:color="auto"/>
                    <w:left w:val="nil"/>
                    <w:right w:val="single" w:sz="6" w:space="0" w:color="auto"/>
                  </w:tcBorders>
                  <w:shd w:val="pct20" w:color="auto" w:fill="auto"/>
                </w:tcPr>
                <w:p w:rsidR="00920747" w:rsidRPr="006937EE" w:rsidRDefault="00920747" w:rsidP="00BC7BE5">
                  <w:pPr>
                    <w:framePr w:hSpace="180" w:wrap="around" w:vAnchor="text" w:hAnchor="margin" w:y="-117"/>
                    <w:ind w:right="43"/>
                    <w:rPr>
                      <w:sz w:val="18"/>
                      <w:szCs w:val="18"/>
                    </w:rPr>
                  </w:pPr>
                </w:p>
              </w:tc>
              <w:tc>
                <w:tcPr>
                  <w:tcW w:w="2053" w:type="dxa"/>
                  <w:tcBorders>
                    <w:left w:val="nil"/>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r w:rsidRPr="006937EE">
                    <w:rPr>
                      <w:sz w:val="18"/>
                      <w:szCs w:val="18"/>
                    </w:rPr>
                    <w:t>Начальники групп</w:t>
                  </w:r>
                </w:p>
              </w:tc>
            </w:tr>
            <w:tr w:rsidR="00920747" w:rsidRPr="006937EE" w:rsidTr="00592F89">
              <w:tc>
                <w:tcPr>
                  <w:tcW w:w="720" w:type="dxa"/>
                  <w:tcBorders>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r w:rsidRPr="006937EE">
                    <w:rPr>
                      <w:sz w:val="18"/>
                      <w:szCs w:val="18"/>
                    </w:rPr>
                    <w:t>4.</w:t>
                  </w:r>
                </w:p>
              </w:tc>
              <w:tc>
                <w:tcPr>
                  <w:tcW w:w="4156" w:type="dxa"/>
                  <w:tcBorders>
                    <w:left w:val="nil"/>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r w:rsidRPr="006937EE">
                    <w:rPr>
                      <w:sz w:val="18"/>
                      <w:szCs w:val="18"/>
                    </w:rPr>
                    <w:t>Организация медицинского обслуживания</w:t>
                  </w:r>
                </w:p>
              </w:tc>
              <w:tc>
                <w:tcPr>
                  <w:tcW w:w="385" w:type="dxa"/>
                  <w:tcBorders>
                    <w:top w:val="single" w:sz="6" w:space="0" w:color="auto"/>
                    <w:left w:val="nil"/>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nil"/>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2698" w:type="dxa"/>
                  <w:gridSpan w:val="7"/>
                  <w:tcBorders>
                    <w:top w:val="single" w:sz="6" w:space="0" w:color="auto"/>
                    <w:left w:val="nil"/>
                    <w:right w:val="single" w:sz="6" w:space="0" w:color="auto"/>
                  </w:tcBorders>
                  <w:shd w:val="pct20" w:color="auto" w:fill="auto"/>
                </w:tcPr>
                <w:p w:rsidR="00920747" w:rsidRPr="006937EE" w:rsidRDefault="00920747" w:rsidP="00BC7BE5">
                  <w:pPr>
                    <w:framePr w:hSpace="180" w:wrap="around" w:vAnchor="text" w:hAnchor="margin" w:y="-117"/>
                    <w:ind w:right="43"/>
                    <w:rPr>
                      <w:sz w:val="18"/>
                      <w:szCs w:val="18"/>
                    </w:rPr>
                  </w:pPr>
                </w:p>
              </w:tc>
              <w:tc>
                <w:tcPr>
                  <w:tcW w:w="2053" w:type="dxa"/>
                  <w:tcBorders>
                    <w:left w:val="nil"/>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r w:rsidRPr="006937EE">
                    <w:rPr>
                      <w:sz w:val="18"/>
                      <w:szCs w:val="18"/>
                    </w:rPr>
                    <w:t>Начальник мед. Пункта</w:t>
                  </w:r>
                </w:p>
              </w:tc>
            </w:tr>
            <w:tr w:rsidR="00920747" w:rsidRPr="006937EE" w:rsidTr="00592F89">
              <w:tc>
                <w:tcPr>
                  <w:tcW w:w="720" w:type="dxa"/>
                  <w:tcBorders>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r w:rsidRPr="006937EE">
                    <w:rPr>
                      <w:sz w:val="18"/>
                      <w:szCs w:val="18"/>
                    </w:rPr>
                    <w:t>5.</w:t>
                  </w:r>
                </w:p>
              </w:tc>
              <w:tc>
                <w:tcPr>
                  <w:tcW w:w="4156" w:type="dxa"/>
                  <w:tcBorders>
                    <w:left w:val="nil"/>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r w:rsidRPr="006937EE">
                    <w:rPr>
                      <w:sz w:val="18"/>
                      <w:szCs w:val="18"/>
                    </w:rPr>
                    <w:t>Организация досуга детей</w:t>
                  </w:r>
                </w:p>
              </w:tc>
              <w:tc>
                <w:tcPr>
                  <w:tcW w:w="385" w:type="dxa"/>
                  <w:tcBorders>
                    <w:top w:val="single" w:sz="6" w:space="0" w:color="auto"/>
                    <w:left w:val="nil"/>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nil"/>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2698" w:type="dxa"/>
                  <w:gridSpan w:val="7"/>
                  <w:tcBorders>
                    <w:top w:val="single" w:sz="6" w:space="0" w:color="auto"/>
                    <w:left w:val="nil"/>
                    <w:right w:val="single" w:sz="6" w:space="0" w:color="auto"/>
                  </w:tcBorders>
                  <w:shd w:val="pct20" w:color="auto" w:fill="auto"/>
                </w:tcPr>
                <w:p w:rsidR="00920747" w:rsidRPr="006937EE" w:rsidRDefault="00920747" w:rsidP="00BC7BE5">
                  <w:pPr>
                    <w:framePr w:hSpace="180" w:wrap="around" w:vAnchor="text" w:hAnchor="margin" w:y="-117"/>
                    <w:ind w:right="43"/>
                    <w:rPr>
                      <w:sz w:val="18"/>
                      <w:szCs w:val="18"/>
                    </w:rPr>
                  </w:pPr>
                </w:p>
              </w:tc>
              <w:tc>
                <w:tcPr>
                  <w:tcW w:w="2053" w:type="dxa"/>
                  <w:tcBorders>
                    <w:left w:val="nil"/>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r w:rsidRPr="006937EE">
                    <w:rPr>
                      <w:sz w:val="18"/>
                      <w:szCs w:val="18"/>
                    </w:rPr>
                    <w:t>Заведующий комнатой матери и ребенка</w:t>
                  </w:r>
                </w:p>
              </w:tc>
            </w:tr>
            <w:tr w:rsidR="00920747" w:rsidRPr="006937EE" w:rsidTr="00592F89">
              <w:tc>
                <w:tcPr>
                  <w:tcW w:w="720" w:type="dxa"/>
                  <w:tcBorders>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r w:rsidRPr="006937EE">
                    <w:rPr>
                      <w:sz w:val="18"/>
                      <w:szCs w:val="18"/>
                    </w:rPr>
                    <w:t>6.</w:t>
                  </w:r>
                </w:p>
              </w:tc>
              <w:tc>
                <w:tcPr>
                  <w:tcW w:w="4156" w:type="dxa"/>
                  <w:tcBorders>
                    <w:left w:val="nil"/>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r w:rsidRPr="006937EE">
                    <w:rPr>
                      <w:sz w:val="18"/>
                      <w:szCs w:val="18"/>
                    </w:rPr>
                    <w:t xml:space="preserve">Организация питания </w:t>
                  </w:r>
                  <w:proofErr w:type="spellStart"/>
                  <w:r w:rsidRPr="006937EE">
                    <w:rPr>
                      <w:sz w:val="18"/>
                      <w:szCs w:val="18"/>
                    </w:rPr>
                    <w:t>эваконаселения</w:t>
                  </w:r>
                  <w:proofErr w:type="spellEnd"/>
                </w:p>
              </w:tc>
              <w:tc>
                <w:tcPr>
                  <w:tcW w:w="385" w:type="dxa"/>
                  <w:tcBorders>
                    <w:top w:val="single" w:sz="6" w:space="0" w:color="auto"/>
                    <w:left w:val="nil"/>
                    <w:bottom w:val="single" w:sz="4"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nil"/>
                    <w:bottom w:val="single" w:sz="4"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nil"/>
                    <w:bottom w:val="single" w:sz="4"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6"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7" w:type="dxa"/>
                  <w:tcBorders>
                    <w:top w:val="single" w:sz="6" w:space="0" w:color="auto"/>
                    <w:left w:val="single" w:sz="6" w:space="0" w:color="auto"/>
                    <w:bottom w:val="single" w:sz="6" w:space="0" w:color="auto"/>
                    <w:right w:val="single" w:sz="6" w:space="0" w:color="auto"/>
                  </w:tcBorders>
                  <w:shd w:val="pct20" w:color="auto" w:fill="auto"/>
                </w:tcPr>
                <w:p w:rsidR="00920747" w:rsidRPr="006937EE" w:rsidRDefault="00920747" w:rsidP="00BC7BE5">
                  <w:pPr>
                    <w:framePr w:hSpace="180" w:wrap="around" w:vAnchor="text" w:hAnchor="margin" w:y="-117"/>
                    <w:ind w:right="43"/>
                    <w:rPr>
                      <w:sz w:val="18"/>
                      <w:szCs w:val="18"/>
                    </w:rPr>
                  </w:pPr>
                </w:p>
              </w:tc>
              <w:tc>
                <w:tcPr>
                  <w:tcW w:w="2053" w:type="dxa"/>
                  <w:tcBorders>
                    <w:left w:val="nil"/>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r w:rsidRPr="006937EE">
                    <w:rPr>
                      <w:sz w:val="18"/>
                      <w:szCs w:val="18"/>
                    </w:rPr>
                    <w:t>Начальник пункта питания</w:t>
                  </w:r>
                </w:p>
              </w:tc>
            </w:tr>
            <w:tr w:rsidR="00920747" w:rsidRPr="006937EE" w:rsidTr="00592F89">
              <w:tc>
                <w:tcPr>
                  <w:tcW w:w="720" w:type="dxa"/>
                  <w:tcBorders>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r w:rsidRPr="006937EE">
                    <w:rPr>
                      <w:sz w:val="18"/>
                      <w:szCs w:val="18"/>
                    </w:rPr>
                    <w:t>7.</w:t>
                  </w:r>
                </w:p>
              </w:tc>
              <w:tc>
                <w:tcPr>
                  <w:tcW w:w="4156" w:type="dxa"/>
                  <w:tcBorders>
                    <w:left w:val="nil"/>
                    <w:bottom w:val="single" w:sz="6" w:space="0" w:color="auto"/>
                    <w:right w:val="single" w:sz="4" w:space="0" w:color="auto"/>
                  </w:tcBorders>
                </w:tcPr>
                <w:p w:rsidR="00920747" w:rsidRPr="006937EE" w:rsidRDefault="00920747" w:rsidP="00BC7BE5">
                  <w:pPr>
                    <w:framePr w:hSpace="180" w:wrap="around" w:vAnchor="text" w:hAnchor="margin" w:y="-117"/>
                    <w:ind w:right="43"/>
                    <w:rPr>
                      <w:sz w:val="18"/>
                      <w:szCs w:val="18"/>
                    </w:rPr>
                  </w:pPr>
                  <w:r w:rsidRPr="006937EE">
                    <w:rPr>
                      <w:sz w:val="18"/>
                      <w:szCs w:val="18"/>
                    </w:rPr>
                    <w:t xml:space="preserve">Доклад в </w:t>
                  </w:r>
                  <w:proofErr w:type="spellStart"/>
                  <w:r w:rsidRPr="006937EE">
                    <w:rPr>
                      <w:sz w:val="18"/>
                      <w:szCs w:val="18"/>
                    </w:rPr>
                    <w:t>эвакокомиссию</w:t>
                  </w:r>
                  <w:proofErr w:type="spellEnd"/>
                  <w:r w:rsidRPr="006937EE">
                    <w:rPr>
                      <w:sz w:val="18"/>
                      <w:szCs w:val="18"/>
                    </w:rPr>
                    <w:t xml:space="preserve">  о количестве принятого населения</w:t>
                  </w:r>
                </w:p>
              </w:tc>
              <w:tc>
                <w:tcPr>
                  <w:tcW w:w="385" w:type="dxa"/>
                  <w:tcBorders>
                    <w:top w:val="single" w:sz="4" w:space="0" w:color="auto"/>
                    <w:left w:val="single" w:sz="4" w:space="0" w:color="auto"/>
                    <w:bottom w:val="single" w:sz="4"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4" w:space="0" w:color="auto"/>
                    <w:left w:val="nil"/>
                    <w:bottom w:val="single" w:sz="4"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4" w:space="0" w:color="auto"/>
                    <w:left w:val="nil"/>
                    <w:bottom w:val="single" w:sz="4" w:space="0" w:color="auto"/>
                    <w:right w:val="single" w:sz="4"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4"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6"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5" w:type="dxa"/>
                  <w:tcBorders>
                    <w:top w:val="single" w:sz="6" w:space="0" w:color="auto"/>
                    <w:left w:val="single" w:sz="6" w:space="0" w:color="auto"/>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p>
              </w:tc>
              <w:tc>
                <w:tcPr>
                  <w:tcW w:w="387" w:type="dxa"/>
                  <w:tcBorders>
                    <w:top w:val="single" w:sz="6" w:space="0" w:color="auto"/>
                    <w:left w:val="single" w:sz="6" w:space="0" w:color="auto"/>
                    <w:bottom w:val="single" w:sz="6" w:space="0" w:color="auto"/>
                    <w:right w:val="single" w:sz="6" w:space="0" w:color="auto"/>
                  </w:tcBorders>
                  <w:shd w:val="pct20" w:color="auto" w:fill="auto"/>
                </w:tcPr>
                <w:p w:rsidR="00920747" w:rsidRPr="006937EE" w:rsidRDefault="00920747" w:rsidP="00BC7BE5">
                  <w:pPr>
                    <w:framePr w:hSpace="180" w:wrap="around" w:vAnchor="text" w:hAnchor="margin" w:y="-117"/>
                    <w:ind w:right="43"/>
                    <w:rPr>
                      <w:sz w:val="18"/>
                      <w:szCs w:val="18"/>
                    </w:rPr>
                  </w:pPr>
                </w:p>
              </w:tc>
              <w:tc>
                <w:tcPr>
                  <w:tcW w:w="2053" w:type="dxa"/>
                  <w:tcBorders>
                    <w:left w:val="nil"/>
                    <w:bottom w:val="single" w:sz="6" w:space="0" w:color="auto"/>
                    <w:right w:val="single" w:sz="6" w:space="0" w:color="auto"/>
                  </w:tcBorders>
                </w:tcPr>
                <w:p w:rsidR="00920747" w:rsidRPr="006937EE" w:rsidRDefault="00920747" w:rsidP="00BC7BE5">
                  <w:pPr>
                    <w:framePr w:hSpace="180" w:wrap="around" w:vAnchor="text" w:hAnchor="margin" w:y="-117"/>
                    <w:ind w:right="43"/>
                    <w:rPr>
                      <w:sz w:val="18"/>
                      <w:szCs w:val="18"/>
                    </w:rPr>
                  </w:pPr>
                  <w:r w:rsidRPr="006937EE">
                    <w:rPr>
                      <w:sz w:val="18"/>
                      <w:szCs w:val="18"/>
                    </w:rPr>
                    <w:t>Начальник ПВР</w:t>
                  </w:r>
                </w:p>
              </w:tc>
            </w:tr>
          </w:tbl>
          <w:p w:rsidR="00920747" w:rsidRPr="006937EE" w:rsidRDefault="00920747" w:rsidP="00075BED">
            <w:pPr>
              <w:rPr>
                <w:sz w:val="18"/>
                <w:szCs w:val="18"/>
              </w:rPr>
            </w:pPr>
          </w:p>
          <w:p w:rsidR="00920747" w:rsidRPr="003F4699" w:rsidRDefault="00920747" w:rsidP="003F4699">
            <w:pPr>
              <w:jc w:val="right"/>
              <w:rPr>
                <w:i/>
                <w:sz w:val="18"/>
                <w:szCs w:val="18"/>
              </w:rPr>
            </w:pPr>
            <w:r w:rsidRPr="003F4699">
              <w:rPr>
                <w:i/>
                <w:sz w:val="18"/>
                <w:szCs w:val="18"/>
              </w:rPr>
              <w:t xml:space="preserve">Начальник отдела муниципального </w:t>
            </w:r>
            <w:r w:rsidR="003F4699">
              <w:rPr>
                <w:i/>
                <w:sz w:val="18"/>
                <w:szCs w:val="18"/>
              </w:rPr>
              <w:t xml:space="preserve"> </w:t>
            </w:r>
            <w:r w:rsidRPr="003F4699">
              <w:rPr>
                <w:i/>
                <w:sz w:val="18"/>
                <w:szCs w:val="18"/>
              </w:rPr>
              <w:t>контроля и благоустройства территории</w:t>
            </w:r>
            <w:r w:rsidRPr="003F4699">
              <w:rPr>
                <w:i/>
                <w:sz w:val="18"/>
                <w:szCs w:val="18"/>
              </w:rPr>
              <w:tab/>
            </w:r>
            <w:r w:rsidRPr="003F4699">
              <w:rPr>
                <w:i/>
                <w:sz w:val="18"/>
                <w:szCs w:val="18"/>
              </w:rPr>
              <w:tab/>
            </w:r>
            <w:r w:rsidRPr="003F4699">
              <w:rPr>
                <w:i/>
                <w:sz w:val="18"/>
                <w:szCs w:val="18"/>
              </w:rPr>
              <w:tab/>
            </w:r>
            <w:r w:rsidRPr="003F4699">
              <w:rPr>
                <w:i/>
                <w:sz w:val="18"/>
                <w:szCs w:val="18"/>
              </w:rPr>
              <w:tab/>
            </w:r>
            <w:r w:rsidRPr="003F4699">
              <w:rPr>
                <w:i/>
                <w:sz w:val="18"/>
                <w:szCs w:val="18"/>
              </w:rPr>
              <w:tab/>
            </w:r>
            <w:r w:rsidRPr="003F4699">
              <w:rPr>
                <w:i/>
                <w:sz w:val="18"/>
                <w:szCs w:val="18"/>
              </w:rPr>
              <w:tab/>
            </w:r>
            <w:r w:rsidR="003F4699">
              <w:rPr>
                <w:i/>
                <w:sz w:val="18"/>
                <w:szCs w:val="18"/>
              </w:rPr>
              <w:t xml:space="preserve">                     </w:t>
            </w:r>
            <w:r w:rsidRPr="003F4699">
              <w:rPr>
                <w:i/>
                <w:sz w:val="18"/>
                <w:szCs w:val="18"/>
              </w:rPr>
              <w:t>Р.В. Емельянов</w:t>
            </w:r>
          </w:p>
          <w:p w:rsidR="00920747" w:rsidRPr="006937EE" w:rsidRDefault="00920747" w:rsidP="00075BED">
            <w:pPr>
              <w:rPr>
                <w:sz w:val="18"/>
                <w:szCs w:val="18"/>
              </w:rPr>
            </w:pPr>
          </w:p>
          <w:p w:rsidR="00BA7A1B" w:rsidRDefault="00BA7A1B" w:rsidP="00075BED">
            <w:pPr>
              <w:ind w:left="5220"/>
              <w:jc w:val="right"/>
              <w:rPr>
                <w:sz w:val="18"/>
                <w:szCs w:val="18"/>
              </w:rPr>
            </w:pPr>
          </w:p>
          <w:p w:rsidR="00920747" w:rsidRPr="006937EE" w:rsidRDefault="00920747" w:rsidP="00075BED">
            <w:pPr>
              <w:ind w:left="5220"/>
              <w:jc w:val="right"/>
              <w:rPr>
                <w:sz w:val="18"/>
                <w:szCs w:val="18"/>
              </w:rPr>
            </w:pPr>
            <w:r w:rsidRPr="006937EE">
              <w:rPr>
                <w:sz w:val="18"/>
                <w:szCs w:val="18"/>
              </w:rPr>
              <w:t xml:space="preserve">Приложение 5 </w:t>
            </w:r>
          </w:p>
          <w:p w:rsidR="00920747" w:rsidRPr="006937EE" w:rsidRDefault="00920747" w:rsidP="00075BED">
            <w:pPr>
              <w:ind w:left="5220"/>
              <w:jc w:val="right"/>
              <w:rPr>
                <w:sz w:val="18"/>
                <w:szCs w:val="18"/>
              </w:rPr>
            </w:pPr>
            <w:r w:rsidRPr="006937EE">
              <w:rPr>
                <w:sz w:val="18"/>
                <w:szCs w:val="18"/>
              </w:rPr>
              <w:t xml:space="preserve">к постановлению администрации </w:t>
            </w:r>
          </w:p>
          <w:p w:rsidR="00920747" w:rsidRPr="006937EE" w:rsidRDefault="00920747" w:rsidP="00075BED">
            <w:pPr>
              <w:ind w:left="5220"/>
              <w:jc w:val="right"/>
              <w:rPr>
                <w:sz w:val="18"/>
                <w:szCs w:val="18"/>
              </w:rPr>
            </w:pPr>
            <w:proofErr w:type="spellStart"/>
            <w:r w:rsidRPr="006937EE">
              <w:rPr>
                <w:sz w:val="18"/>
                <w:szCs w:val="18"/>
              </w:rPr>
              <w:t>Хомутовского</w:t>
            </w:r>
            <w:proofErr w:type="spellEnd"/>
            <w:r w:rsidRPr="006937EE">
              <w:rPr>
                <w:sz w:val="18"/>
                <w:szCs w:val="18"/>
              </w:rPr>
              <w:t xml:space="preserve"> муниципального образования </w:t>
            </w:r>
          </w:p>
          <w:p w:rsidR="00920747" w:rsidRPr="006937EE" w:rsidRDefault="00920747" w:rsidP="00075BED">
            <w:pPr>
              <w:ind w:left="5940"/>
              <w:jc w:val="right"/>
              <w:rPr>
                <w:sz w:val="18"/>
                <w:szCs w:val="18"/>
              </w:rPr>
            </w:pPr>
            <w:r w:rsidRPr="006937EE">
              <w:rPr>
                <w:sz w:val="18"/>
                <w:szCs w:val="18"/>
              </w:rPr>
              <w:t>от «</w:t>
            </w:r>
            <w:r w:rsidR="003F4699">
              <w:rPr>
                <w:sz w:val="18"/>
                <w:szCs w:val="18"/>
              </w:rPr>
              <w:t>28</w:t>
            </w:r>
            <w:r w:rsidRPr="006937EE">
              <w:rPr>
                <w:sz w:val="18"/>
                <w:szCs w:val="18"/>
              </w:rPr>
              <w:t>»</w:t>
            </w:r>
            <w:r w:rsidR="003F4699">
              <w:rPr>
                <w:sz w:val="18"/>
                <w:szCs w:val="18"/>
              </w:rPr>
              <w:t>02.</w:t>
            </w:r>
            <w:r w:rsidRPr="006937EE">
              <w:rPr>
                <w:sz w:val="18"/>
                <w:szCs w:val="18"/>
              </w:rPr>
              <w:t>2020 года №</w:t>
            </w:r>
            <w:r w:rsidR="003F4699">
              <w:rPr>
                <w:sz w:val="18"/>
                <w:szCs w:val="18"/>
              </w:rPr>
              <w:t>24 о/д</w:t>
            </w:r>
          </w:p>
          <w:p w:rsidR="00920747" w:rsidRPr="006937EE" w:rsidRDefault="00920747" w:rsidP="00075BED">
            <w:pPr>
              <w:rPr>
                <w:b/>
                <w:sz w:val="18"/>
                <w:szCs w:val="18"/>
              </w:rPr>
            </w:pPr>
          </w:p>
          <w:p w:rsidR="00920747" w:rsidRPr="006937EE" w:rsidRDefault="00920747" w:rsidP="00075BED">
            <w:pPr>
              <w:jc w:val="center"/>
              <w:rPr>
                <w:b/>
                <w:sz w:val="18"/>
                <w:szCs w:val="18"/>
              </w:rPr>
            </w:pPr>
          </w:p>
          <w:p w:rsidR="00920747" w:rsidRPr="006937EE" w:rsidRDefault="00920747" w:rsidP="00075BED">
            <w:pPr>
              <w:jc w:val="center"/>
              <w:rPr>
                <w:b/>
                <w:sz w:val="18"/>
                <w:szCs w:val="18"/>
              </w:rPr>
            </w:pPr>
            <w:r w:rsidRPr="006937EE">
              <w:rPr>
                <w:b/>
                <w:sz w:val="18"/>
                <w:szCs w:val="18"/>
              </w:rPr>
              <w:t>ПЕРЕЧЕНЬ</w:t>
            </w:r>
          </w:p>
          <w:p w:rsidR="00920747" w:rsidRPr="006937EE" w:rsidRDefault="00920747" w:rsidP="00075BED">
            <w:pPr>
              <w:jc w:val="center"/>
              <w:rPr>
                <w:b/>
                <w:sz w:val="18"/>
                <w:szCs w:val="18"/>
              </w:rPr>
            </w:pPr>
            <w:r w:rsidRPr="006937EE">
              <w:rPr>
                <w:b/>
                <w:sz w:val="18"/>
                <w:szCs w:val="18"/>
              </w:rPr>
              <w:t xml:space="preserve">пунктов временного размещения населения </w:t>
            </w:r>
            <w:proofErr w:type="spellStart"/>
            <w:r w:rsidRPr="006937EE">
              <w:rPr>
                <w:b/>
                <w:sz w:val="18"/>
                <w:szCs w:val="18"/>
              </w:rPr>
              <w:t>Хомутовского</w:t>
            </w:r>
            <w:proofErr w:type="spellEnd"/>
            <w:r w:rsidRPr="006937EE">
              <w:rPr>
                <w:b/>
                <w:sz w:val="18"/>
                <w:szCs w:val="18"/>
              </w:rPr>
              <w:t xml:space="preserve"> муниципального образования при возникновении чрезвычайных ситуаций природного и техногенного характера</w:t>
            </w:r>
          </w:p>
          <w:p w:rsidR="00920747" w:rsidRPr="006937EE" w:rsidRDefault="00920747" w:rsidP="00075BED">
            <w:pPr>
              <w:rPr>
                <w:b/>
                <w:sz w:val="18"/>
                <w:szCs w:val="18"/>
              </w:rPr>
            </w:pPr>
          </w:p>
          <w:p w:rsidR="00920747" w:rsidRPr="006937EE" w:rsidRDefault="00920747" w:rsidP="00075BED">
            <w:pPr>
              <w:rPr>
                <w:sz w:val="18"/>
                <w:szCs w:val="18"/>
              </w:rPr>
            </w:pPr>
          </w:p>
          <w:tbl>
            <w:tblPr>
              <w:tblW w:w="0" w:type="auto"/>
              <w:tblInd w:w="70" w:type="dxa"/>
              <w:tblCellMar>
                <w:left w:w="70" w:type="dxa"/>
                <w:right w:w="70" w:type="dxa"/>
              </w:tblCellMar>
              <w:tblLook w:val="0000" w:firstRow="0" w:lastRow="0" w:firstColumn="0" w:lastColumn="0" w:noHBand="0" w:noVBand="0"/>
            </w:tblPr>
            <w:tblGrid>
              <w:gridCol w:w="900"/>
              <w:gridCol w:w="2700"/>
              <w:gridCol w:w="2160"/>
              <w:gridCol w:w="1980"/>
              <w:gridCol w:w="2530"/>
            </w:tblGrid>
            <w:tr w:rsidR="00920747" w:rsidRPr="006937EE" w:rsidTr="0077632D">
              <w:trPr>
                <w:cantSplit/>
                <w:trHeight w:val="484"/>
              </w:trPr>
              <w:tc>
                <w:tcPr>
                  <w:tcW w:w="900" w:type="dxa"/>
                  <w:tcBorders>
                    <w:top w:val="single" w:sz="6" w:space="0" w:color="auto"/>
                    <w:left w:val="single" w:sz="6" w:space="0" w:color="auto"/>
                    <w:bottom w:val="single" w:sz="6" w:space="0" w:color="auto"/>
                    <w:right w:val="single" w:sz="6" w:space="0" w:color="auto"/>
                  </w:tcBorders>
                  <w:vAlign w:val="center"/>
                </w:tcPr>
                <w:p w:rsidR="00920747" w:rsidRPr="006937EE" w:rsidRDefault="00920747" w:rsidP="00BC7BE5">
                  <w:pPr>
                    <w:pStyle w:val="ConsPlusCell"/>
                    <w:framePr w:hSpace="180" w:wrap="around" w:vAnchor="text" w:hAnchor="margin" w:y="-117"/>
                    <w:ind w:left="0" w:firstLine="0"/>
                    <w:rPr>
                      <w:rFonts w:ascii="Times New Roman" w:hAnsi="Times New Roman" w:cs="Times New Roman"/>
                      <w:b/>
                      <w:sz w:val="18"/>
                      <w:szCs w:val="18"/>
                    </w:rPr>
                  </w:pPr>
                  <w:r w:rsidRPr="006937EE">
                    <w:rPr>
                      <w:rFonts w:ascii="Times New Roman" w:hAnsi="Times New Roman" w:cs="Times New Roman"/>
                      <w:b/>
                      <w:sz w:val="18"/>
                      <w:szCs w:val="18"/>
                    </w:rPr>
                    <w:t xml:space="preserve">№ </w:t>
                  </w:r>
                  <w:r w:rsidRPr="006937EE">
                    <w:rPr>
                      <w:rFonts w:ascii="Times New Roman" w:hAnsi="Times New Roman" w:cs="Times New Roman"/>
                      <w:b/>
                      <w:sz w:val="18"/>
                      <w:szCs w:val="18"/>
                    </w:rPr>
                    <w:br/>
                    <w:t>ПВР</w:t>
                  </w:r>
                </w:p>
              </w:tc>
              <w:tc>
                <w:tcPr>
                  <w:tcW w:w="2700" w:type="dxa"/>
                  <w:tcBorders>
                    <w:top w:val="single" w:sz="6" w:space="0" w:color="auto"/>
                    <w:left w:val="single" w:sz="6" w:space="0" w:color="auto"/>
                    <w:bottom w:val="single" w:sz="6" w:space="0" w:color="auto"/>
                    <w:right w:val="single" w:sz="6" w:space="0" w:color="auto"/>
                  </w:tcBorders>
                  <w:vAlign w:val="center"/>
                </w:tcPr>
                <w:p w:rsidR="00920747" w:rsidRPr="006937EE" w:rsidRDefault="00920747" w:rsidP="00BC7BE5">
                  <w:pPr>
                    <w:pStyle w:val="ConsPlusCell"/>
                    <w:framePr w:hSpace="180" w:wrap="around" w:vAnchor="text" w:hAnchor="margin" w:y="-117"/>
                    <w:ind w:left="0"/>
                    <w:jc w:val="center"/>
                    <w:rPr>
                      <w:rFonts w:ascii="Times New Roman" w:hAnsi="Times New Roman" w:cs="Times New Roman"/>
                      <w:b/>
                      <w:sz w:val="18"/>
                      <w:szCs w:val="18"/>
                    </w:rPr>
                  </w:pPr>
                  <w:r w:rsidRPr="006937EE">
                    <w:rPr>
                      <w:rFonts w:ascii="Times New Roman" w:hAnsi="Times New Roman" w:cs="Times New Roman"/>
                      <w:b/>
                      <w:sz w:val="18"/>
                      <w:szCs w:val="18"/>
                    </w:rPr>
                    <w:t xml:space="preserve">База развертывания </w:t>
                  </w:r>
                  <w:r w:rsidRPr="006937EE">
                    <w:rPr>
                      <w:rFonts w:ascii="Times New Roman" w:hAnsi="Times New Roman" w:cs="Times New Roman"/>
                      <w:b/>
                      <w:sz w:val="18"/>
                      <w:szCs w:val="18"/>
                    </w:rPr>
                    <w:br/>
                    <w:t>ПВР</w:t>
                  </w:r>
                </w:p>
              </w:tc>
              <w:tc>
                <w:tcPr>
                  <w:tcW w:w="2160" w:type="dxa"/>
                  <w:tcBorders>
                    <w:top w:val="single" w:sz="6" w:space="0" w:color="auto"/>
                    <w:left w:val="single" w:sz="6" w:space="0" w:color="auto"/>
                    <w:bottom w:val="single" w:sz="6" w:space="0" w:color="auto"/>
                    <w:right w:val="single" w:sz="6" w:space="0" w:color="auto"/>
                  </w:tcBorders>
                  <w:vAlign w:val="center"/>
                </w:tcPr>
                <w:p w:rsidR="00920747" w:rsidRPr="006937EE" w:rsidRDefault="00920747" w:rsidP="00BC7BE5">
                  <w:pPr>
                    <w:pStyle w:val="ConsPlusCell"/>
                    <w:framePr w:hSpace="180" w:wrap="around" w:vAnchor="text" w:hAnchor="margin" w:y="-117"/>
                    <w:ind w:left="80" w:firstLine="0"/>
                    <w:jc w:val="center"/>
                    <w:rPr>
                      <w:rFonts w:ascii="Times New Roman" w:hAnsi="Times New Roman" w:cs="Times New Roman"/>
                      <w:b/>
                      <w:sz w:val="18"/>
                      <w:szCs w:val="18"/>
                    </w:rPr>
                  </w:pPr>
                  <w:r w:rsidRPr="006937EE">
                    <w:rPr>
                      <w:rFonts w:ascii="Times New Roman" w:hAnsi="Times New Roman" w:cs="Times New Roman"/>
                      <w:b/>
                      <w:sz w:val="18"/>
                      <w:szCs w:val="18"/>
                    </w:rPr>
                    <w:t xml:space="preserve">Место    </w:t>
                  </w:r>
                  <w:r w:rsidRPr="006937EE">
                    <w:rPr>
                      <w:rFonts w:ascii="Times New Roman" w:hAnsi="Times New Roman" w:cs="Times New Roman"/>
                      <w:b/>
                      <w:sz w:val="18"/>
                      <w:szCs w:val="18"/>
                    </w:rPr>
                    <w:br/>
                    <w:t xml:space="preserve">нахождения  </w:t>
                  </w:r>
                  <w:r w:rsidRPr="006937EE">
                    <w:rPr>
                      <w:rFonts w:ascii="Times New Roman" w:hAnsi="Times New Roman" w:cs="Times New Roman"/>
                      <w:b/>
                      <w:sz w:val="18"/>
                      <w:szCs w:val="18"/>
                    </w:rPr>
                    <w:br/>
                    <w:t>ПВР (адрес)</w:t>
                  </w:r>
                </w:p>
              </w:tc>
              <w:tc>
                <w:tcPr>
                  <w:tcW w:w="1980" w:type="dxa"/>
                  <w:tcBorders>
                    <w:top w:val="single" w:sz="6" w:space="0" w:color="auto"/>
                    <w:left w:val="single" w:sz="6" w:space="0" w:color="auto"/>
                    <w:bottom w:val="single" w:sz="6" w:space="0" w:color="auto"/>
                    <w:right w:val="single" w:sz="6" w:space="0" w:color="auto"/>
                  </w:tcBorders>
                  <w:vAlign w:val="center"/>
                </w:tcPr>
                <w:p w:rsidR="0077632D" w:rsidRDefault="0077632D" w:rsidP="00BC7BE5">
                  <w:pPr>
                    <w:pStyle w:val="ConsPlusCell"/>
                    <w:framePr w:hSpace="180" w:wrap="around" w:vAnchor="text" w:hAnchor="margin" w:y="-117"/>
                    <w:ind w:left="329" w:hanging="141"/>
                    <w:rPr>
                      <w:rFonts w:ascii="Times New Roman" w:hAnsi="Times New Roman" w:cs="Times New Roman"/>
                      <w:b/>
                      <w:sz w:val="18"/>
                      <w:szCs w:val="18"/>
                    </w:rPr>
                  </w:pPr>
                  <w:r>
                    <w:rPr>
                      <w:rFonts w:ascii="Times New Roman" w:hAnsi="Times New Roman" w:cs="Times New Roman"/>
                      <w:b/>
                      <w:sz w:val="18"/>
                      <w:szCs w:val="18"/>
                    </w:rPr>
                    <w:t xml:space="preserve">   </w:t>
                  </w:r>
                  <w:r w:rsidR="00BA7A1B">
                    <w:rPr>
                      <w:rFonts w:ascii="Times New Roman" w:hAnsi="Times New Roman" w:cs="Times New Roman"/>
                      <w:b/>
                      <w:sz w:val="18"/>
                      <w:szCs w:val="18"/>
                    </w:rPr>
                    <w:t xml:space="preserve">Возможности </w:t>
                  </w:r>
                </w:p>
                <w:p w:rsidR="00920747" w:rsidRPr="006937EE" w:rsidRDefault="0077632D" w:rsidP="00BC7BE5">
                  <w:pPr>
                    <w:pStyle w:val="ConsPlusCell"/>
                    <w:framePr w:hSpace="180" w:wrap="around" w:vAnchor="text" w:hAnchor="margin" w:y="-117"/>
                    <w:ind w:left="329" w:hanging="141"/>
                    <w:rPr>
                      <w:rFonts w:ascii="Times New Roman" w:hAnsi="Times New Roman" w:cs="Times New Roman"/>
                      <w:b/>
                      <w:sz w:val="18"/>
                      <w:szCs w:val="18"/>
                    </w:rPr>
                  </w:pPr>
                  <w:r>
                    <w:rPr>
                      <w:rFonts w:ascii="Times New Roman" w:hAnsi="Times New Roman" w:cs="Times New Roman"/>
                      <w:b/>
                      <w:sz w:val="18"/>
                      <w:szCs w:val="18"/>
                    </w:rPr>
                    <w:t xml:space="preserve">по </w:t>
                  </w:r>
                  <w:r w:rsidR="00920747" w:rsidRPr="006937EE">
                    <w:rPr>
                      <w:rFonts w:ascii="Times New Roman" w:hAnsi="Times New Roman" w:cs="Times New Roman"/>
                      <w:b/>
                      <w:sz w:val="18"/>
                      <w:szCs w:val="18"/>
                    </w:rPr>
                    <w:t xml:space="preserve">размещению </w:t>
                  </w:r>
                  <w:r w:rsidR="00920747" w:rsidRPr="006937EE">
                    <w:rPr>
                      <w:rFonts w:ascii="Times New Roman" w:hAnsi="Times New Roman" w:cs="Times New Roman"/>
                      <w:b/>
                      <w:sz w:val="18"/>
                      <w:szCs w:val="18"/>
                    </w:rPr>
                    <w:br/>
                    <w:t>(чел./кв. м)</w:t>
                  </w:r>
                </w:p>
              </w:tc>
              <w:tc>
                <w:tcPr>
                  <w:tcW w:w="2530" w:type="dxa"/>
                  <w:tcBorders>
                    <w:top w:val="single" w:sz="6" w:space="0" w:color="auto"/>
                    <w:left w:val="single" w:sz="6" w:space="0" w:color="auto"/>
                    <w:bottom w:val="single" w:sz="6" w:space="0" w:color="auto"/>
                    <w:right w:val="single" w:sz="6" w:space="0" w:color="auto"/>
                  </w:tcBorders>
                  <w:vAlign w:val="center"/>
                </w:tcPr>
                <w:p w:rsidR="00920747" w:rsidRPr="006937EE" w:rsidRDefault="00920747" w:rsidP="00BC7BE5">
                  <w:pPr>
                    <w:pStyle w:val="ConsPlusCell"/>
                    <w:framePr w:hSpace="180" w:wrap="around" w:vAnchor="text" w:hAnchor="margin" w:y="-117"/>
                    <w:jc w:val="center"/>
                    <w:rPr>
                      <w:rFonts w:ascii="Times New Roman" w:hAnsi="Times New Roman" w:cs="Times New Roman"/>
                      <w:b/>
                      <w:sz w:val="18"/>
                      <w:szCs w:val="18"/>
                    </w:rPr>
                  </w:pPr>
                  <w:r w:rsidRPr="006937EE">
                    <w:rPr>
                      <w:rFonts w:ascii="Times New Roman" w:hAnsi="Times New Roman" w:cs="Times New Roman"/>
                      <w:b/>
                      <w:sz w:val="18"/>
                      <w:szCs w:val="18"/>
                    </w:rPr>
                    <w:t>Телефон</w:t>
                  </w:r>
                </w:p>
              </w:tc>
            </w:tr>
            <w:tr w:rsidR="00920747" w:rsidRPr="006937EE" w:rsidTr="0077632D">
              <w:trPr>
                <w:cantSplit/>
                <w:trHeight w:val="266"/>
              </w:trPr>
              <w:tc>
                <w:tcPr>
                  <w:tcW w:w="900" w:type="dxa"/>
                  <w:tcBorders>
                    <w:top w:val="single" w:sz="6" w:space="0" w:color="auto"/>
                    <w:left w:val="single" w:sz="6" w:space="0" w:color="auto"/>
                    <w:bottom w:val="single" w:sz="6" w:space="0" w:color="auto"/>
                    <w:right w:val="single" w:sz="6" w:space="0" w:color="auto"/>
                  </w:tcBorders>
                  <w:vAlign w:val="center"/>
                </w:tcPr>
                <w:p w:rsidR="00920747" w:rsidRPr="006937EE" w:rsidRDefault="00920747" w:rsidP="00BC7BE5">
                  <w:pPr>
                    <w:pStyle w:val="ConsPlusCell"/>
                    <w:framePr w:hSpace="180" w:wrap="around" w:vAnchor="text" w:hAnchor="margin" w:y="-117"/>
                    <w:rPr>
                      <w:rFonts w:ascii="Times New Roman" w:hAnsi="Times New Roman" w:cs="Times New Roman"/>
                      <w:sz w:val="18"/>
                      <w:szCs w:val="18"/>
                    </w:rPr>
                  </w:pPr>
                  <w:r w:rsidRPr="006937EE">
                    <w:rPr>
                      <w:rFonts w:ascii="Times New Roman" w:hAnsi="Times New Roman" w:cs="Times New Roman"/>
                      <w:sz w:val="18"/>
                      <w:szCs w:val="18"/>
                    </w:rPr>
                    <w:t>20</w:t>
                  </w:r>
                </w:p>
              </w:tc>
              <w:tc>
                <w:tcPr>
                  <w:tcW w:w="2700" w:type="dxa"/>
                  <w:tcBorders>
                    <w:top w:val="single" w:sz="6" w:space="0" w:color="auto"/>
                    <w:left w:val="single" w:sz="6" w:space="0" w:color="auto"/>
                    <w:bottom w:val="single" w:sz="6" w:space="0" w:color="auto"/>
                    <w:right w:val="single" w:sz="6" w:space="0" w:color="auto"/>
                  </w:tcBorders>
                  <w:vAlign w:val="center"/>
                </w:tcPr>
                <w:p w:rsidR="00920747" w:rsidRPr="006937EE" w:rsidRDefault="00920747" w:rsidP="00BC7BE5">
                  <w:pPr>
                    <w:pStyle w:val="ConsPlusCell"/>
                    <w:framePr w:hSpace="180" w:wrap="around" w:vAnchor="text" w:hAnchor="margin" w:y="-117"/>
                    <w:tabs>
                      <w:tab w:val="left" w:pos="1800"/>
                    </w:tabs>
                    <w:rPr>
                      <w:rFonts w:ascii="Times New Roman" w:hAnsi="Times New Roman" w:cs="Times New Roman"/>
                      <w:sz w:val="18"/>
                      <w:szCs w:val="18"/>
                    </w:rPr>
                  </w:pPr>
                  <w:r w:rsidRPr="006937EE">
                    <w:rPr>
                      <w:rFonts w:ascii="Times New Roman" w:hAnsi="Times New Roman" w:cs="Times New Roman"/>
                      <w:sz w:val="18"/>
                      <w:szCs w:val="18"/>
                    </w:rPr>
                    <w:t xml:space="preserve">Дом Культуры МУК «КСК»        </w:t>
                  </w:r>
                </w:p>
              </w:tc>
              <w:tc>
                <w:tcPr>
                  <w:tcW w:w="2160" w:type="dxa"/>
                  <w:tcBorders>
                    <w:top w:val="single" w:sz="6" w:space="0" w:color="auto"/>
                    <w:left w:val="single" w:sz="6" w:space="0" w:color="auto"/>
                    <w:bottom w:val="single" w:sz="6" w:space="0" w:color="auto"/>
                    <w:right w:val="single" w:sz="6" w:space="0" w:color="auto"/>
                  </w:tcBorders>
                  <w:vAlign w:val="center"/>
                </w:tcPr>
                <w:p w:rsidR="0077632D" w:rsidRDefault="00920747" w:rsidP="00BC7BE5">
                  <w:pPr>
                    <w:pStyle w:val="ConsPlusCell"/>
                    <w:framePr w:hSpace="180" w:wrap="around" w:vAnchor="text" w:hAnchor="margin" w:y="-117"/>
                    <w:tabs>
                      <w:tab w:val="left" w:pos="1800"/>
                    </w:tabs>
                    <w:rPr>
                      <w:rFonts w:ascii="Times New Roman" w:hAnsi="Times New Roman" w:cs="Times New Roman"/>
                      <w:sz w:val="18"/>
                      <w:szCs w:val="18"/>
                    </w:rPr>
                  </w:pPr>
                  <w:r w:rsidRPr="006937EE">
                    <w:rPr>
                      <w:rFonts w:ascii="Times New Roman" w:hAnsi="Times New Roman" w:cs="Times New Roman"/>
                      <w:sz w:val="18"/>
                      <w:szCs w:val="18"/>
                    </w:rPr>
                    <w:t xml:space="preserve">с. Хомутово, </w:t>
                  </w:r>
                </w:p>
                <w:p w:rsidR="00920747" w:rsidRPr="006937EE" w:rsidRDefault="00920747" w:rsidP="00BC7BE5">
                  <w:pPr>
                    <w:pStyle w:val="ConsPlusCell"/>
                    <w:framePr w:hSpace="180" w:wrap="around" w:vAnchor="text" w:hAnchor="margin" w:y="-117"/>
                    <w:tabs>
                      <w:tab w:val="left" w:pos="1800"/>
                    </w:tabs>
                    <w:rPr>
                      <w:rFonts w:ascii="Times New Roman" w:hAnsi="Times New Roman" w:cs="Times New Roman"/>
                      <w:sz w:val="18"/>
                      <w:szCs w:val="18"/>
                    </w:rPr>
                  </w:pPr>
                  <w:r w:rsidRPr="006937EE">
                    <w:rPr>
                      <w:rFonts w:ascii="Times New Roman" w:hAnsi="Times New Roman" w:cs="Times New Roman"/>
                      <w:sz w:val="18"/>
                      <w:szCs w:val="18"/>
                    </w:rPr>
                    <w:t>ул. Кирова 10б</w:t>
                  </w:r>
                </w:p>
              </w:tc>
              <w:tc>
                <w:tcPr>
                  <w:tcW w:w="1980" w:type="dxa"/>
                  <w:tcBorders>
                    <w:top w:val="single" w:sz="6" w:space="0" w:color="auto"/>
                    <w:left w:val="single" w:sz="6" w:space="0" w:color="auto"/>
                    <w:bottom w:val="single" w:sz="6" w:space="0" w:color="auto"/>
                    <w:right w:val="single" w:sz="6" w:space="0" w:color="auto"/>
                  </w:tcBorders>
                  <w:vAlign w:val="center"/>
                </w:tcPr>
                <w:p w:rsidR="00920747" w:rsidRPr="006937EE" w:rsidRDefault="00920747" w:rsidP="00BC7BE5">
                  <w:pPr>
                    <w:pStyle w:val="ConsPlusCell"/>
                    <w:framePr w:hSpace="180" w:wrap="around" w:vAnchor="text" w:hAnchor="margin" w:y="-117"/>
                    <w:jc w:val="center"/>
                    <w:rPr>
                      <w:rFonts w:ascii="Times New Roman" w:hAnsi="Times New Roman" w:cs="Times New Roman"/>
                      <w:sz w:val="18"/>
                      <w:szCs w:val="18"/>
                    </w:rPr>
                  </w:pPr>
                  <w:r w:rsidRPr="006937EE">
                    <w:rPr>
                      <w:rFonts w:ascii="Times New Roman" w:hAnsi="Times New Roman" w:cs="Times New Roman"/>
                      <w:sz w:val="18"/>
                      <w:szCs w:val="18"/>
                    </w:rPr>
                    <w:t>257/626,7</w:t>
                  </w:r>
                </w:p>
              </w:tc>
              <w:tc>
                <w:tcPr>
                  <w:tcW w:w="2530" w:type="dxa"/>
                  <w:tcBorders>
                    <w:top w:val="single" w:sz="6" w:space="0" w:color="auto"/>
                    <w:left w:val="single" w:sz="6" w:space="0" w:color="auto"/>
                    <w:bottom w:val="single" w:sz="6" w:space="0" w:color="auto"/>
                    <w:right w:val="single" w:sz="6" w:space="0" w:color="auto"/>
                  </w:tcBorders>
                  <w:vAlign w:val="center"/>
                </w:tcPr>
                <w:p w:rsidR="00920747" w:rsidRPr="006937EE" w:rsidRDefault="00920747" w:rsidP="00BC7BE5">
                  <w:pPr>
                    <w:framePr w:hSpace="180" w:wrap="around" w:vAnchor="text" w:hAnchor="margin" w:y="-117"/>
                    <w:jc w:val="center"/>
                    <w:rPr>
                      <w:sz w:val="18"/>
                      <w:szCs w:val="18"/>
                    </w:rPr>
                  </w:pPr>
                  <w:r w:rsidRPr="006937EE">
                    <w:rPr>
                      <w:sz w:val="18"/>
                      <w:szCs w:val="18"/>
                    </w:rPr>
                    <w:t>696-186</w:t>
                  </w:r>
                </w:p>
              </w:tc>
            </w:tr>
            <w:tr w:rsidR="00920747" w:rsidRPr="006937EE" w:rsidTr="0077632D">
              <w:trPr>
                <w:cantSplit/>
                <w:trHeight w:val="259"/>
              </w:trPr>
              <w:tc>
                <w:tcPr>
                  <w:tcW w:w="900" w:type="dxa"/>
                  <w:tcBorders>
                    <w:top w:val="single" w:sz="6" w:space="0" w:color="auto"/>
                    <w:left w:val="single" w:sz="6" w:space="0" w:color="auto"/>
                    <w:bottom w:val="single" w:sz="6" w:space="0" w:color="auto"/>
                    <w:right w:val="single" w:sz="6" w:space="0" w:color="auto"/>
                  </w:tcBorders>
                  <w:vAlign w:val="center"/>
                </w:tcPr>
                <w:p w:rsidR="00920747" w:rsidRPr="006937EE" w:rsidRDefault="00920747" w:rsidP="00BC7BE5">
                  <w:pPr>
                    <w:pStyle w:val="ConsPlusCell"/>
                    <w:framePr w:hSpace="180" w:wrap="around" w:vAnchor="text" w:hAnchor="margin" w:y="-117"/>
                    <w:jc w:val="center"/>
                    <w:rPr>
                      <w:rFonts w:ascii="Times New Roman" w:hAnsi="Times New Roman" w:cs="Times New Roman"/>
                      <w:sz w:val="18"/>
                      <w:szCs w:val="18"/>
                    </w:rPr>
                  </w:pPr>
                  <w:r w:rsidRPr="006937EE">
                    <w:rPr>
                      <w:rFonts w:ascii="Times New Roman" w:hAnsi="Times New Roman" w:cs="Times New Roman"/>
                      <w:sz w:val="18"/>
                      <w:szCs w:val="18"/>
                    </w:rPr>
                    <w:t>20/1</w:t>
                  </w:r>
                </w:p>
              </w:tc>
              <w:tc>
                <w:tcPr>
                  <w:tcW w:w="2700" w:type="dxa"/>
                  <w:tcBorders>
                    <w:top w:val="single" w:sz="6" w:space="0" w:color="auto"/>
                    <w:left w:val="single" w:sz="6" w:space="0" w:color="auto"/>
                    <w:bottom w:val="single" w:sz="6" w:space="0" w:color="auto"/>
                    <w:right w:val="single" w:sz="6" w:space="0" w:color="auto"/>
                  </w:tcBorders>
                  <w:vAlign w:val="center"/>
                </w:tcPr>
                <w:p w:rsidR="0077632D" w:rsidRPr="0077632D" w:rsidRDefault="0077632D" w:rsidP="00BC7BE5">
                  <w:pPr>
                    <w:pStyle w:val="ConsPlusCell"/>
                    <w:framePr w:hSpace="180" w:wrap="around" w:vAnchor="text" w:hAnchor="margin" w:y="-117"/>
                    <w:tabs>
                      <w:tab w:val="left" w:pos="1800"/>
                    </w:tabs>
                    <w:rPr>
                      <w:rFonts w:ascii="Times New Roman" w:hAnsi="Times New Roman"/>
                      <w:sz w:val="18"/>
                      <w:szCs w:val="18"/>
                    </w:rPr>
                  </w:pPr>
                  <w:r>
                    <w:rPr>
                      <w:rFonts w:ascii="Times New Roman" w:hAnsi="Times New Roman"/>
                      <w:sz w:val="18"/>
                      <w:szCs w:val="18"/>
                    </w:rPr>
                    <w:t xml:space="preserve">Спортивный комплекс МУК «КСК» </w:t>
                  </w:r>
                </w:p>
              </w:tc>
              <w:tc>
                <w:tcPr>
                  <w:tcW w:w="2160" w:type="dxa"/>
                  <w:tcBorders>
                    <w:top w:val="single" w:sz="6" w:space="0" w:color="auto"/>
                    <w:left w:val="single" w:sz="6" w:space="0" w:color="auto"/>
                    <w:bottom w:val="single" w:sz="6" w:space="0" w:color="auto"/>
                    <w:right w:val="single" w:sz="6" w:space="0" w:color="auto"/>
                  </w:tcBorders>
                  <w:vAlign w:val="center"/>
                </w:tcPr>
                <w:p w:rsidR="0077632D" w:rsidRDefault="00920747" w:rsidP="00BC7BE5">
                  <w:pPr>
                    <w:pStyle w:val="ConsPlusCell"/>
                    <w:framePr w:hSpace="180" w:wrap="around" w:vAnchor="text" w:hAnchor="margin" w:y="-117"/>
                    <w:tabs>
                      <w:tab w:val="left" w:pos="1800"/>
                    </w:tabs>
                    <w:rPr>
                      <w:rFonts w:ascii="Times New Roman" w:hAnsi="Times New Roman"/>
                      <w:sz w:val="18"/>
                      <w:szCs w:val="18"/>
                    </w:rPr>
                  </w:pPr>
                  <w:r w:rsidRPr="006937EE">
                    <w:rPr>
                      <w:rFonts w:ascii="Times New Roman" w:hAnsi="Times New Roman"/>
                      <w:sz w:val="18"/>
                      <w:szCs w:val="18"/>
                    </w:rPr>
                    <w:t xml:space="preserve">д. Куда, </w:t>
                  </w:r>
                </w:p>
                <w:p w:rsidR="00920747" w:rsidRPr="006937EE" w:rsidRDefault="00920747" w:rsidP="00BC7BE5">
                  <w:pPr>
                    <w:pStyle w:val="ConsPlusCell"/>
                    <w:framePr w:hSpace="180" w:wrap="around" w:vAnchor="text" w:hAnchor="margin" w:y="-117"/>
                    <w:tabs>
                      <w:tab w:val="left" w:pos="1800"/>
                    </w:tabs>
                    <w:rPr>
                      <w:rFonts w:ascii="Times New Roman" w:hAnsi="Times New Roman" w:cs="Times New Roman"/>
                      <w:sz w:val="18"/>
                      <w:szCs w:val="18"/>
                    </w:rPr>
                  </w:pPr>
                  <w:r w:rsidRPr="006937EE">
                    <w:rPr>
                      <w:rFonts w:ascii="Times New Roman" w:hAnsi="Times New Roman"/>
                      <w:sz w:val="18"/>
                      <w:szCs w:val="18"/>
                    </w:rPr>
                    <w:t>ул. Спортивная, 1б</w:t>
                  </w:r>
                </w:p>
              </w:tc>
              <w:tc>
                <w:tcPr>
                  <w:tcW w:w="1980" w:type="dxa"/>
                  <w:tcBorders>
                    <w:top w:val="single" w:sz="6" w:space="0" w:color="auto"/>
                    <w:left w:val="single" w:sz="6" w:space="0" w:color="auto"/>
                    <w:bottom w:val="single" w:sz="6" w:space="0" w:color="auto"/>
                    <w:right w:val="single" w:sz="6" w:space="0" w:color="auto"/>
                  </w:tcBorders>
                  <w:vAlign w:val="center"/>
                </w:tcPr>
                <w:p w:rsidR="00920747" w:rsidRPr="006937EE" w:rsidRDefault="00920747" w:rsidP="00BC7BE5">
                  <w:pPr>
                    <w:pStyle w:val="ConsPlusCell"/>
                    <w:framePr w:hSpace="180" w:wrap="around" w:vAnchor="text" w:hAnchor="margin" w:y="-117"/>
                    <w:jc w:val="center"/>
                    <w:rPr>
                      <w:rFonts w:ascii="Times New Roman" w:hAnsi="Times New Roman" w:cs="Times New Roman"/>
                      <w:sz w:val="18"/>
                      <w:szCs w:val="18"/>
                    </w:rPr>
                  </w:pPr>
                  <w:r w:rsidRPr="006937EE">
                    <w:rPr>
                      <w:rFonts w:ascii="Times New Roman" w:hAnsi="Times New Roman" w:cs="Times New Roman"/>
                      <w:sz w:val="18"/>
                      <w:szCs w:val="18"/>
                    </w:rPr>
                    <w:t>350/1065,8</w:t>
                  </w:r>
                </w:p>
              </w:tc>
              <w:tc>
                <w:tcPr>
                  <w:tcW w:w="2530" w:type="dxa"/>
                  <w:tcBorders>
                    <w:top w:val="single" w:sz="6" w:space="0" w:color="auto"/>
                    <w:left w:val="single" w:sz="6" w:space="0" w:color="auto"/>
                    <w:bottom w:val="single" w:sz="6" w:space="0" w:color="auto"/>
                    <w:right w:val="single" w:sz="6" w:space="0" w:color="auto"/>
                  </w:tcBorders>
                  <w:vAlign w:val="center"/>
                </w:tcPr>
                <w:p w:rsidR="00920747" w:rsidRPr="006937EE" w:rsidRDefault="00920747" w:rsidP="00BC7BE5">
                  <w:pPr>
                    <w:framePr w:hSpace="180" w:wrap="around" w:vAnchor="text" w:hAnchor="margin" w:y="-117"/>
                    <w:jc w:val="center"/>
                    <w:rPr>
                      <w:sz w:val="18"/>
                      <w:szCs w:val="18"/>
                    </w:rPr>
                  </w:pPr>
                  <w:r w:rsidRPr="006937EE">
                    <w:rPr>
                      <w:sz w:val="18"/>
                      <w:szCs w:val="18"/>
                    </w:rPr>
                    <w:t>89041444453</w:t>
                  </w:r>
                </w:p>
              </w:tc>
            </w:tr>
          </w:tbl>
          <w:p w:rsidR="00920747" w:rsidRPr="006937EE" w:rsidRDefault="00920747" w:rsidP="0077632D">
            <w:pPr>
              <w:ind w:left="0" w:firstLine="0"/>
              <w:rPr>
                <w:sz w:val="18"/>
                <w:szCs w:val="18"/>
              </w:rPr>
            </w:pPr>
          </w:p>
          <w:p w:rsidR="00920747" w:rsidRPr="00F26CEB" w:rsidRDefault="00920747" w:rsidP="00F26CEB">
            <w:pPr>
              <w:jc w:val="right"/>
              <w:rPr>
                <w:i/>
                <w:sz w:val="18"/>
                <w:szCs w:val="18"/>
              </w:rPr>
            </w:pPr>
            <w:r w:rsidRPr="0077632D">
              <w:rPr>
                <w:i/>
                <w:sz w:val="18"/>
                <w:szCs w:val="18"/>
              </w:rPr>
              <w:t>Н</w:t>
            </w:r>
            <w:r w:rsidR="0077632D">
              <w:rPr>
                <w:i/>
                <w:sz w:val="18"/>
                <w:szCs w:val="18"/>
              </w:rPr>
              <w:t xml:space="preserve">ачальник отдела муниципального  </w:t>
            </w:r>
            <w:r w:rsidRPr="0077632D">
              <w:rPr>
                <w:i/>
                <w:sz w:val="18"/>
                <w:szCs w:val="18"/>
              </w:rPr>
              <w:t>контроля и благоустройства территории</w:t>
            </w:r>
            <w:r w:rsidRPr="0077632D">
              <w:rPr>
                <w:i/>
                <w:sz w:val="18"/>
                <w:szCs w:val="18"/>
              </w:rPr>
              <w:tab/>
            </w:r>
            <w:r w:rsidRPr="0077632D">
              <w:rPr>
                <w:i/>
                <w:sz w:val="18"/>
                <w:szCs w:val="18"/>
              </w:rPr>
              <w:tab/>
            </w:r>
            <w:r w:rsidRPr="0077632D">
              <w:rPr>
                <w:i/>
                <w:sz w:val="18"/>
                <w:szCs w:val="18"/>
              </w:rPr>
              <w:tab/>
            </w:r>
            <w:r w:rsidRPr="0077632D">
              <w:rPr>
                <w:i/>
                <w:sz w:val="18"/>
                <w:szCs w:val="18"/>
              </w:rPr>
              <w:tab/>
            </w:r>
            <w:r w:rsidRPr="0077632D">
              <w:rPr>
                <w:i/>
                <w:sz w:val="18"/>
                <w:szCs w:val="18"/>
              </w:rPr>
              <w:tab/>
            </w:r>
            <w:r w:rsidRPr="0077632D">
              <w:rPr>
                <w:i/>
                <w:sz w:val="18"/>
                <w:szCs w:val="18"/>
              </w:rPr>
              <w:tab/>
            </w:r>
            <w:r w:rsidR="0077632D">
              <w:rPr>
                <w:i/>
                <w:sz w:val="18"/>
                <w:szCs w:val="18"/>
              </w:rPr>
              <w:t xml:space="preserve">                 </w:t>
            </w:r>
            <w:r w:rsidRPr="0077632D">
              <w:rPr>
                <w:i/>
                <w:sz w:val="18"/>
                <w:szCs w:val="18"/>
              </w:rPr>
              <w:t>Р.В. Емельянов</w:t>
            </w:r>
          </w:p>
          <w:p w:rsidR="003A53AC" w:rsidRPr="003A53AC" w:rsidRDefault="003A53AC" w:rsidP="00075BED">
            <w:pPr>
              <w:ind w:right="-3819"/>
              <w:jc w:val="right"/>
              <w:rPr>
                <w:color w:val="000000"/>
                <w:sz w:val="18"/>
                <w:szCs w:val="18"/>
              </w:rPr>
            </w:pPr>
            <w:r w:rsidRPr="003A53AC">
              <w:rPr>
                <w:color w:val="000000"/>
                <w:sz w:val="18"/>
                <w:szCs w:val="18"/>
              </w:rPr>
              <w:t xml:space="preserve">                                Приложение №6</w:t>
            </w:r>
          </w:p>
        </w:tc>
      </w:tr>
    </w:tbl>
    <w:p w:rsidR="00655D24" w:rsidRPr="003A53AC" w:rsidRDefault="00655D24" w:rsidP="001704B2">
      <w:pPr>
        <w:pStyle w:val="aff3"/>
        <w:ind w:left="0" w:firstLine="0"/>
        <w:rPr>
          <w:rFonts w:ascii="Times New Roman" w:hAnsi="Times New Roman"/>
          <w:sz w:val="18"/>
          <w:szCs w:val="18"/>
        </w:rPr>
      </w:pPr>
    </w:p>
    <w:p w:rsidR="00981ECB" w:rsidRPr="000C35F9" w:rsidRDefault="00981ECB" w:rsidP="00981ECB">
      <w:pPr>
        <w:rPr>
          <w:sz w:val="18"/>
          <w:szCs w:val="18"/>
        </w:rPr>
      </w:pPr>
      <w:r w:rsidRPr="000C5B17">
        <w:rPr>
          <w:noProof/>
          <w:sz w:val="18"/>
          <w:szCs w:val="18"/>
        </w:rPr>
        <mc:AlternateContent>
          <mc:Choice Requires="wps">
            <w:drawing>
              <wp:anchor distT="0" distB="0" distL="114300" distR="114300" simplePos="0" relativeHeight="251662848" behindDoc="0" locked="0" layoutInCell="1" allowOverlap="1" wp14:anchorId="0DCC1FC2" wp14:editId="6AEB195C">
                <wp:simplePos x="0" y="0"/>
                <wp:positionH relativeFrom="column">
                  <wp:posOffset>-345440</wp:posOffset>
                </wp:positionH>
                <wp:positionV relativeFrom="paragraph">
                  <wp:posOffset>49530</wp:posOffset>
                </wp:positionV>
                <wp:extent cx="7068820" cy="635"/>
                <wp:effectExtent l="0" t="19050" r="17780" b="3746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882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7.2pt;margin-top:3.9pt;width:556.6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" strokeweight="2.25pt"/>
            </w:pict>
          </mc:Fallback>
        </mc:AlternateContent>
      </w:r>
    </w:p>
    <w:p w:rsidR="00981ECB" w:rsidRDefault="00981ECB" w:rsidP="00981ECB">
      <w:pPr>
        <w:tabs>
          <w:tab w:val="left" w:pos="1045"/>
        </w:tabs>
        <w:ind w:left="0" w:firstLine="0"/>
        <w:rPr>
          <w:i/>
          <w:sz w:val="18"/>
          <w:szCs w:val="18"/>
        </w:rPr>
      </w:pPr>
      <w:r w:rsidRPr="000C5B17">
        <w:rPr>
          <w:i/>
          <w:sz w:val="18"/>
          <w:szCs w:val="18"/>
        </w:rPr>
        <w:t xml:space="preserve">автор: </w:t>
      </w:r>
      <w:r>
        <w:rPr>
          <w:i/>
          <w:sz w:val="18"/>
          <w:szCs w:val="18"/>
        </w:rPr>
        <w:t>Поскребышева Н.В.</w:t>
      </w:r>
      <w:r w:rsidRPr="000C5B17">
        <w:rPr>
          <w:i/>
          <w:sz w:val="18"/>
          <w:szCs w:val="18"/>
        </w:rPr>
        <w:t xml:space="preserve">  тел.696-164</w:t>
      </w:r>
    </w:p>
    <w:p w:rsidR="00981ECB" w:rsidRDefault="00981ECB" w:rsidP="00981ECB">
      <w:pPr>
        <w:tabs>
          <w:tab w:val="left" w:pos="1045"/>
        </w:tabs>
        <w:ind w:left="0" w:firstLine="0"/>
        <w:rPr>
          <w:i/>
          <w:sz w:val="18"/>
          <w:szCs w:val="18"/>
        </w:rPr>
      </w:pPr>
      <w:r w:rsidRPr="000C5B17">
        <w:rPr>
          <w:i/>
          <w:sz w:val="18"/>
          <w:szCs w:val="18"/>
        </w:rPr>
        <w:t xml:space="preserve">Пишите, звоните, обращайтесь в администрацию </w:t>
      </w:r>
      <w:proofErr w:type="spellStart"/>
      <w:r w:rsidRPr="000C5B17">
        <w:rPr>
          <w:i/>
          <w:sz w:val="18"/>
          <w:szCs w:val="18"/>
        </w:rPr>
        <w:t>Хомутовского</w:t>
      </w:r>
      <w:proofErr w:type="spellEnd"/>
      <w:r w:rsidRPr="000C5B17">
        <w:rPr>
          <w:i/>
          <w:sz w:val="18"/>
          <w:szCs w:val="18"/>
        </w:rPr>
        <w:t xml:space="preserve"> муниципального обра</w:t>
      </w:r>
      <w:r w:rsidRPr="000C5B17">
        <w:rPr>
          <w:i/>
          <w:sz w:val="18"/>
          <w:szCs w:val="18"/>
        </w:rPr>
        <w:softHyphen/>
        <w:t>зования по адресу: 664540</w:t>
      </w:r>
      <w:r>
        <w:rPr>
          <w:i/>
          <w:sz w:val="18"/>
          <w:szCs w:val="18"/>
        </w:rPr>
        <w:t xml:space="preserve">, </w:t>
      </w:r>
      <w:r w:rsidRPr="000C5B17">
        <w:rPr>
          <w:i/>
          <w:sz w:val="18"/>
          <w:szCs w:val="18"/>
        </w:rPr>
        <w:t xml:space="preserve"> </w:t>
      </w:r>
      <w:proofErr w:type="gramStart"/>
      <w:r w:rsidRPr="000C5B17">
        <w:rPr>
          <w:i/>
          <w:sz w:val="18"/>
          <w:szCs w:val="18"/>
        </w:rPr>
        <w:t>Иркутс</w:t>
      </w:r>
      <w:r>
        <w:rPr>
          <w:i/>
          <w:sz w:val="18"/>
          <w:szCs w:val="18"/>
        </w:rPr>
        <w:t>кая</w:t>
      </w:r>
      <w:proofErr w:type="gramEnd"/>
    </w:p>
    <w:p w:rsidR="00981ECB" w:rsidRDefault="00981ECB" w:rsidP="00981ECB">
      <w:pPr>
        <w:tabs>
          <w:tab w:val="left" w:pos="1045"/>
        </w:tabs>
        <w:ind w:left="0" w:firstLine="0"/>
        <w:rPr>
          <w:i/>
          <w:sz w:val="18"/>
          <w:szCs w:val="18"/>
        </w:rPr>
      </w:pPr>
      <w:proofErr w:type="gramStart"/>
      <w:r>
        <w:rPr>
          <w:i/>
          <w:sz w:val="18"/>
          <w:szCs w:val="18"/>
        </w:rPr>
        <w:t>область, Иркутский район, с</w:t>
      </w:r>
      <w:r w:rsidRPr="000C5B17">
        <w:rPr>
          <w:i/>
          <w:sz w:val="18"/>
          <w:szCs w:val="18"/>
        </w:rPr>
        <w:t>.</w:t>
      </w:r>
      <w:r>
        <w:rPr>
          <w:i/>
          <w:sz w:val="18"/>
          <w:szCs w:val="18"/>
        </w:rPr>
        <w:t xml:space="preserve"> Хомутово, ул. </w:t>
      </w:r>
      <w:r w:rsidRPr="000C5B17">
        <w:rPr>
          <w:i/>
          <w:sz w:val="18"/>
          <w:szCs w:val="18"/>
        </w:rPr>
        <w:t xml:space="preserve">Кирова, 7 а.  </w:t>
      </w:r>
      <w:r w:rsidRPr="000C5B17">
        <w:rPr>
          <w:sz w:val="18"/>
          <w:szCs w:val="18"/>
        </w:rPr>
        <w:t>Телефоны администрации: 696 -501;  696 -502</w:t>
      </w:r>
      <w:r>
        <w:rPr>
          <w:sz w:val="18"/>
          <w:szCs w:val="18"/>
        </w:rPr>
        <w:t>.</w:t>
      </w:r>
      <w:proofErr w:type="gramEnd"/>
    </w:p>
    <w:p w:rsidR="00981ECB" w:rsidRDefault="00981ECB" w:rsidP="00981ECB">
      <w:pPr>
        <w:tabs>
          <w:tab w:val="left" w:pos="1045"/>
        </w:tabs>
        <w:ind w:left="0" w:firstLine="0"/>
        <w:rPr>
          <w:sz w:val="18"/>
          <w:szCs w:val="18"/>
        </w:rPr>
      </w:pPr>
      <w:r w:rsidRPr="000C5B17">
        <w:rPr>
          <w:sz w:val="18"/>
          <w:szCs w:val="18"/>
        </w:rPr>
        <w:t xml:space="preserve">Отпечатано </w:t>
      </w:r>
      <w:r w:rsidR="00513F75">
        <w:rPr>
          <w:sz w:val="18"/>
          <w:szCs w:val="18"/>
        </w:rPr>
        <w:t>28</w:t>
      </w:r>
      <w:r w:rsidRPr="000C5B17">
        <w:rPr>
          <w:sz w:val="18"/>
          <w:szCs w:val="18"/>
        </w:rPr>
        <w:t>.</w:t>
      </w:r>
      <w:r>
        <w:rPr>
          <w:sz w:val="18"/>
          <w:szCs w:val="18"/>
        </w:rPr>
        <w:t>02.2020</w:t>
      </w:r>
      <w:r w:rsidRPr="000C5B17">
        <w:rPr>
          <w:sz w:val="18"/>
          <w:szCs w:val="18"/>
        </w:rPr>
        <w:t xml:space="preserve"> г. МУК «Культурно-спортивный комплекс» </w:t>
      </w:r>
      <w:proofErr w:type="spellStart"/>
      <w:r w:rsidRPr="000C5B17">
        <w:rPr>
          <w:sz w:val="18"/>
          <w:szCs w:val="18"/>
        </w:rPr>
        <w:t>Хомутовского</w:t>
      </w:r>
      <w:proofErr w:type="spellEnd"/>
      <w:r w:rsidRPr="000C5B17">
        <w:rPr>
          <w:sz w:val="18"/>
          <w:szCs w:val="18"/>
        </w:rPr>
        <w:t xml:space="preserve"> муниц</w:t>
      </w:r>
      <w:r>
        <w:rPr>
          <w:sz w:val="18"/>
          <w:szCs w:val="18"/>
        </w:rPr>
        <w:t xml:space="preserve">ипального образования, </w:t>
      </w:r>
      <w:proofErr w:type="gramStart"/>
      <w:r>
        <w:rPr>
          <w:sz w:val="18"/>
          <w:szCs w:val="18"/>
        </w:rPr>
        <w:t>сельская</w:t>
      </w:r>
      <w:proofErr w:type="gramEnd"/>
    </w:p>
    <w:p w:rsidR="00981ECB" w:rsidRDefault="00981ECB" w:rsidP="00981ECB">
      <w:pPr>
        <w:tabs>
          <w:tab w:val="left" w:pos="1045"/>
        </w:tabs>
        <w:ind w:left="0" w:firstLine="0"/>
        <w:rPr>
          <w:i/>
          <w:sz w:val="18"/>
          <w:szCs w:val="18"/>
        </w:rPr>
      </w:pPr>
      <w:r w:rsidRPr="000C5B17">
        <w:rPr>
          <w:sz w:val="18"/>
          <w:szCs w:val="18"/>
        </w:rPr>
        <w:t>библиотека – информационный центр, с. Хомутово ул. Колхозная 2 .</w:t>
      </w:r>
    </w:p>
    <w:p w:rsidR="00981ECB" w:rsidRDefault="00981ECB" w:rsidP="00981ECB">
      <w:pPr>
        <w:tabs>
          <w:tab w:val="left" w:pos="1045"/>
        </w:tabs>
        <w:ind w:left="0" w:firstLine="0"/>
        <w:rPr>
          <w:sz w:val="18"/>
          <w:szCs w:val="18"/>
        </w:rPr>
      </w:pPr>
      <w:r w:rsidRPr="000C5B17">
        <w:rPr>
          <w:sz w:val="18"/>
          <w:szCs w:val="18"/>
        </w:rPr>
        <w:t>Тираж 25 экз. Распространяется бесплатно.</w:t>
      </w:r>
    </w:p>
    <w:p w:rsidR="00981ECB" w:rsidRDefault="00981EC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Default="0074046B" w:rsidP="001F5C13">
      <w:pPr>
        <w:jc w:val="right"/>
        <w:rPr>
          <w:i/>
          <w:sz w:val="18"/>
          <w:szCs w:val="18"/>
        </w:rPr>
      </w:pPr>
    </w:p>
    <w:p w:rsidR="0074046B" w:rsidRPr="001F5C13" w:rsidRDefault="0074046B" w:rsidP="001F5C13">
      <w:pPr>
        <w:jc w:val="right"/>
        <w:rPr>
          <w:i/>
          <w:sz w:val="18"/>
          <w:szCs w:val="18"/>
        </w:rPr>
      </w:pPr>
    </w:p>
    <w:sectPr w:rsidR="0074046B" w:rsidRPr="001F5C13" w:rsidSect="008A2CDC">
      <w:headerReference w:type="default" r:id="rId15"/>
      <w:footerReference w:type="default" r:id="rId16"/>
      <w:pgSz w:w="11907" w:h="16840" w:code="9"/>
      <w:pgMar w:top="567" w:right="567" w:bottom="567" w:left="851"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985" w:rsidRDefault="005F2985" w:rsidP="00BD744E">
      <w:r>
        <w:separator/>
      </w:r>
    </w:p>
  </w:endnote>
  <w:endnote w:type="continuationSeparator" w:id="0">
    <w:p w:rsidR="005F2985" w:rsidRDefault="005F2985"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Univers">
    <w:altName w:val="Arial"/>
    <w:charset w:val="00"/>
    <w:family w:val="swiss"/>
    <w:pitch w:val="variable"/>
    <w:sig w:usb0="00000007"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439385"/>
      <w:docPartObj>
        <w:docPartGallery w:val="Page Numbers (Bottom of Page)"/>
        <w:docPartUnique/>
      </w:docPartObj>
    </w:sdtPr>
    <w:sdtEndPr/>
    <w:sdtContent>
      <w:p w:rsidR="005F2985" w:rsidRDefault="005F2985">
        <w:pPr>
          <w:pStyle w:val="afd"/>
          <w:jc w:val="right"/>
        </w:pPr>
        <w:r>
          <w:fldChar w:fldCharType="begin"/>
        </w:r>
        <w:r>
          <w:instrText>PAGE   \* MERGEFORMAT</w:instrText>
        </w:r>
        <w:r>
          <w:fldChar w:fldCharType="separate"/>
        </w:r>
        <w:r w:rsidR="00BC7BE5">
          <w:rPr>
            <w:noProof/>
          </w:rPr>
          <w:t>10</w:t>
        </w:r>
        <w:r>
          <w:fldChar w:fldCharType="end"/>
        </w:r>
      </w:p>
    </w:sdtContent>
  </w:sdt>
  <w:p w:rsidR="005F2985" w:rsidRPr="00935C27" w:rsidRDefault="005F2985" w:rsidP="00935C27">
    <w:pPr>
      <w:pStyle w:val="afd"/>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985" w:rsidRDefault="005F2985" w:rsidP="00BD744E">
      <w:r>
        <w:separator/>
      </w:r>
    </w:p>
  </w:footnote>
  <w:footnote w:type="continuationSeparator" w:id="0">
    <w:p w:rsidR="005F2985" w:rsidRDefault="005F2985" w:rsidP="00BD7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985" w:rsidRDefault="005F2985" w:rsidP="00935C27">
    <w:pPr>
      <w:pStyle w:val="afb"/>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9A6267"/>
    <w:multiLevelType w:val="hybridMultilevel"/>
    <w:tmpl w:val="915E50FA"/>
    <w:lvl w:ilvl="0" w:tplc="E71EFCFC">
      <w:start w:val="1"/>
      <w:numFmt w:val="decimal"/>
      <w:lvlText w:val="%1."/>
      <w:lvlJc w:val="left"/>
      <w:pPr>
        <w:ind w:left="1305" w:hanging="540"/>
      </w:pPr>
      <w:rPr>
        <w:rFonts w:ascii="Times New Roman" w:eastAsiaTheme="minorEastAsia" w:hAnsi="Times New Roman" w:cs="Times New Roman"/>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nsid w:val="0EF8640A"/>
    <w:multiLevelType w:val="hybridMultilevel"/>
    <w:tmpl w:val="41220A50"/>
    <w:lvl w:ilvl="0" w:tplc="A0F66C46">
      <w:start w:val="1"/>
      <w:numFmt w:val="bullet"/>
      <w:lvlText w:val=""/>
      <w:lvlJc w:val="left"/>
      <w:pPr>
        <w:ind w:left="142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397D94"/>
    <w:multiLevelType w:val="hybridMultilevel"/>
    <w:tmpl w:val="3D9C05B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0">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1">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3">
    <w:nsid w:val="2FE5302A"/>
    <w:multiLevelType w:val="hybridMultilevel"/>
    <w:tmpl w:val="361C459A"/>
    <w:lvl w:ilvl="0" w:tplc="17F6BC92">
      <w:start w:val="1"/>
      <w:numFmt w:val="upperRoman"/>
      <w:lvlText w:val="%1."/>
      <w:lvlJc w:val="left"/>
      <w:pPr>
        <w:tabs>
          <w:tab w:val="num" w:pos="851"/>
        </w:tabs>
        <w:ind w:left="851" w:hanging="491"/>
      </w:pPr>
      <w:rPr>
        <w:rFonts w:ascii="PMingLiU" w:eastAsia="PMingLiU" w:hAnsi="PMingLiU" w:hint="eastAsi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BC63CF"/>
    <w:multiLevelType w:val="hybridMultilevel"/>
    <w:tmpl w:val="A5D45A9A"/>
    <w:lvl w:ilvl="0" w:tplc="0419000F">
      <w:start w:val="1"/>
      <w:numFmt w:val="decimal"/>
      <w:lvlText w:val="%1."/>
      <w:lvlJc w:val="left"/>
      <w:pPr>
        <w:ind w:left="1000" w:hanging="360"/>
      </w:p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16">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17">
    <w:nsid w:val="4F8E448D"/>
    <w:multiLevelType w:val="hybridMultilevel"/>
    <w:tmpl w:val="AF9A597C"/>
    <w:lvl w:ilvl="0" w:tplc="213E906A">
      <w:start w:val="4"/>
      <w:numFmt w:val="decimal"/>
      <w:lvlText w:val="%1."/>
      <w:lvlJc w:val="left"/>
      <w:pPr>
        <w:ind w:left="7023" w:hanging="360"/>
      </w:pPr>
    </w:lvl>
    <w:lvl w:ilvl="1" w:tplc="04190019">
      <w:start w:val="1"/>
      <w:numFmt w:val="lowerLetter"/>
      <w:lvlText w:val="%2."/>
      <w:lvlJc w:val="left"/>
      <w:pPr>
        <w:ind w:left="7743" w:hanging="360"/>
      </w:pPr>
    </w:lvl>
    <w:lvl w:ilvl="2" w:tplc="0419001B">
      <w:start w:val="1"/>
      <w:numFmt w:val="lowerRoman"/>
      <w:lvlText w:val="%3."/>
      <w:lvlJc w:val="right"/>
      <w:pPr>
        <w:ind w:left="8463" w:hanging="180"/>
      </w:pPr>
    </w:lvl>
    <w:lvl w:ilvl="3" w:tplc="0419000F">
      <w:start w:val="1"/>
      <w:numFmt w:val="decimal"/>
      <w:lvlText w:val="%4."/>
      <w:lvlJc w:val="left"/>
      <w:pPr>
        <w:ind w:left="9183" w:hanging="360"/>
      </w:pPr>
    </w:lvl>
    <w:lvl w:ilvl="4" w:tplc="04190019">
      <w:start w:val="1"/>
      <w:numFmt w:val="lowerLetter"/>
      <w:lvlText w:val="%5."/>
      <w:lvlJc w:val="left"/>
      <w:pPr>
        <w:ind w:left="9903" w:hanging="360"/>
      </w:pPr>
    </w:lvl>
    <w:lvl w:ilvl="5" w:tplc="0419001B">
      <w:start w:val="1"/>
      <w:numFmt w:val="lowerRoman"/>
      <w:lvlText w:val="%6."/>
      <w:lvlJc w:val="right"/>
      <w:pPr>
        <w:ind w:left="10623" w:hanging="180"/>
      </w:pPr>
    </w:lvl>
    <w:lvl w:ilvl="6" w:tplc="0419000F">
      <w:start w:val="1"/>
      <w:numFmt w:val="decimal"/>
      <w:lvlText w:val="%7."/>
      <w:lvlJc w:val="left"/>
      <w:pPr>
        <w:ind w:left="11343" w:hanging="360"/>
      </w:pPr>
    </w:lvl>
    <w:lvl w:ilvl="7" w:tplc="04190019">
      <w:start w:val="1"/>
      <w:numFmt w:val="lowerLetter"/>
      <w:lvlText w:val="%8."/>
      <w:lvlJc w:val="left"/>
      <w:pPr>
        <w:ind w:left="12063" w:hanging="360"/>
      </w:pPr>
    </w:lvl>
    <w:lvl w:ilvl="8" w:tplc="0419001B">
      <w:start w:val="1"/>
      <w:numFmt w:val="lowerRoman"/>
      <w:lvlText w:val="%9."/>
      <w:lvlJc w:val="right"/>
      <w:pPr>
        <w:ind w:left="12783" w:hanging="180"/>
      </w:pPr>
    </w:lvl>
  </w:abstractNum>
  <w:abstractNum w:abstractNumId="18">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0">
    <w:nsid w:val="55C82E10"/>
    <w:multiLevelType w:val="hybridMultilevel"/>
    <w:tmpl w:val="580AD8BA"/>
    <w:lvl w:ilvl="0" w:tplc="B6EAAE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9961238"/>
    <w:multiLevelType w:val="hybridMultilevel"/>
    <w:tmpl w:val="DBF4E0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3D1B24"/>
    <w:multiLevelType w:val="hybridMultilevel"/>
    <w:tmpl w:val="D58CDA88"/>
    <w:lvl w:ilvl="0" w:tplc="DAE052DA">
      <w:start w:val="1"/>
      <w:numFmt w:val="decimal"/>
      <w:lvlText w:val="%1."/>
      <w:lvlJc w:val="left"/>
      <w:pPr>
        <w:ind w:left="360" w:hanging="360"/>
      </w:pPr>
      <w:rPr>
        <w:b/>
      </w:r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abstractNum w:abstractNumId="23">
    <w:nsid w:val="5EBC1D3E"/>
    <w:multiLevelType w:val="multilevel"/>
    <w:tmpl w:val="131466DC"/>
    <w:lvl w:ilvl="0">
      <w:start w:val="1"/>
      <w:numFmt w:val="bullet"/>
      <w:lvlText w:val="-"/>
      <w:lvlJc w:val="left"/>
      <w:pPr>
        <w:tabs>
          <w:tab w:val="num" w:pos="851"/>
        </w:tabs>
        <w:ind w:left="0" w:firstLine="567"/>
      </w:pPr>
      <w:rPr>
        <w:rFonts w:ascii="Univers" w:hAnsi="Univers" w:hint="default"/>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7D0AC9"/>
    <w:multiLevelType w:val="hybridMultilevel"/>
    <w:tmpl w:val="580AD8BA"/>
    <w:lvl w:ilvl="0" w:tplc="B6EAAE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C300C27"/>
    <w:multiLevelType w:val="hybridMultilevel"/>
    <w:tmpl w:val="80E68DA0"/>
    <w:lvl w:ilvl="0" w:tplc="CF048AB4">
      <w:start w:val="1"/>
      <w:numFmt w:val="decimal"/>
      <w:lvlText w:val="%1."/>
      <w:lvlJc w:val="left"/>
      <w:pPr>
        <w:ind w:left="1350" w:hanging="64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C7E4247"/>
    <w:multiLevelType w:val="hybridMultilevel"/>
    <w:tmpl w:val="08AABEFC"/>
    <w:lvl w:ilvl="0" w:tplc="F50C78B4">
      <w:start w:val="1"/>
      <w:numFmt w:val="decimal"/>
      <w:lvlText w:val="%1."/>
      <w:lvlJc w:val="left"/>
      <w:pPr>
        <w:ind w:left="2231" w:hanging="1305"/>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1"/>
  </w:num>
  <w:num w:numId="5">
    <w:abstractNumId w:val="10"/>
  </w:num>
  <w:num w:numId="6">
    <w:abstractNumId w:val="12"/>
  </w:num>
  <w:num w:numId="7">
    <w:abstractNumId w:val="6"/>
  </w:num>
  <w:num w:numId="8">
    <w:abstractNumId w:val="14"/>
  </w:num>
  <w:num w:numId="9">
    <w:abstractNumId w:val="19"/>
  </w:num>
  <w:num w:numId="10">
    <w:abstractNumId w:val="16"/>
  </w:num>
  <w:num w:numId="11">
    <w:abstractNumId w:val="1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8"/>
  </w:num>
  <w:num w:numId="18">
    <w:abstractNumId w:val="23"/>
  </w:num>
  <w:num w:numId="19">
    <w:abstractNumId w:val="13"/>
  </w:num>
  <w:num w:numId="20">
    <w:abstractNumId w:val="21"/>
  </w:num>
  <w:num w:numId="21">
    <w:abstractNumId w:val="26"/>
  </w:num>
  <w:num w:numId="22">
    <w:abstractNumId w:val="20"/>
  </w:num>
  <w:num w:numId="23">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0"/>
  <w:drawingGridHorizontalSpacing w:val="120"/>
  <w:drawingGridVerticalSpacing w:val="381"/>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1AB"/>
    <w:rsid w:val="00002ADB"/>
    <w:rsid w:val="000031FB"/>
    <w:rsid w:val="0000543C"/>
    <w:rsid w:val="000070CD"/>
    <w:rsid w:val="000075A7"/>
    <w:rsid w:val="000100A2"/>
    <w:rsid w:val="00010C9B"/>
    <w:rsid w:val="0001142F"/>
    <w:rsid w:val="00012532"/>
    <w:rsid w:val="00013F3E"/>
    <w:rsid w:val="0001546E"/>
    <w:rsid w:val="00015A2C"/>
    <w:rsid w:val="000165EC"/>
    <w:rsid w:val="00016B05"/>
    <w:rsid w:val="00020041"/>
    <w:rsid w:val="000222BA"/>
    <w:rsid w:val="00022A39"/>
    <w:rsid w:val="0002368D"/>
    <w:rsid w:val="00023E2D"/>
    <w:rsid w:val="00024EE2"/>
    <w:rsid w:val="00027800"/>
    <w:rsid w:val="00027992"/>
    <w:rsid w:val="00027FC6"/>
    <w:rsid w:val="00030830"/>
    <w:rsid w:val="000316E2"/>
    <w:rsid w:val="000349F0"/>
    <w:rsid w:val="0003583A"/>
    <w:rsid w:val="00035F15"/>
    <w:rsid w:val="000366C9"/>
    <w:rsid w:val="00036BAF"/>
    <w:rsid w:val="00040D8F"/>
    <w:rsid w:val="000416F7"/>
    <w:rsid w:val="000418E7"/>
    <w:rsid w:val="00042AA9"/>
    <w:rsid w:val="000430C7"/>
    <w:rsid w:val="00043524"/>
    <w:rsid w:val="0004575F"/>
    <w:rsid w:val="00046476"/>
    <w:rsid w:val="000467C7"/>
    <w:rsid w:val="00046B75"/>
    <w:rsid w:val="00047544"/>
    <w:rsid w:val="000477E1"/>
    <w:rsid w:val="000509AE"/>
    <w:rsid w:val="00050ED6"/>
    <w:rsid w:val="000515C7"/>
    <w:rsid w:val="00051B06"/>
    <w:rsid w:val="00052E96"/>
    <w:rsid w:val="0005435F"/>
    <w:rsid w:val="000543F8"/>
    <w:rsid w:val="000546F2"/>
    <w:rsid w:val="00054D4B"/>
    <w:rsid w:val="0005581B"/>
    <w:rsid w:val="000565F9"/>
    <w:rsid w:val="000566C9"/>
    <w:rsid w:val="0006043E"/>
    <w:rsid w:val="0006530B"/>
    <w:rsid w:val="00065707"/>
    <w:rsid w:val="00065EBA"/>
    <w:rsid w:val="00066500"/>
    <w:rsid w:val="00067B51"/>
    <w:rsid w:val="00067C0A"/>
    <w:rsid w:val="0007059B"/>
    <w:rsid w:val="00071B52"/>
    <w:rsid w:val="00071E07"/>
    <w:rsid w:val="000732AA"/>
    <w:rsid w:val="0007332D"/>
    <w:rsid w:val="0007410F"/>
    <w:rsid w:val="00074382"/>
    <w:rsid w:val="00074A7B"/>
    <w:rsid w:val="00074C57"/>
    <w:rsid w:val="00075B84"/>
    <w:rsid w:val="00075BED"/>
    <w:rsid w:val="00077345"/>
    <w:rsid w:val="00077EFF"/>
    <w:rsid w:val="0008022C"/>
    <w:rsid w:val="00080317"/>
    <w:rsid w:val="00080C8C"/>
    <w:rsid w:val="0008183D"/>
    <w:rsid w:val="00081BFB"/>
    <w:rsid w:val="00085292"/>
    <w:rsid w:val="00087F94"/>
    <w:rsid w:val="00090C70"/>
    <w:rsid w:val="00093D7E"/>
    <w:rsid w:val="00094583"/>
    <w:rsid w:val="00095E83"/>
    <w:rsid w:val="00096327"/>
    <w:rsid w:val="000966B8"/>
    <w:rsid w:val="000A0590"/>
    <w:rsid w:val="000A0890"/>
    <w:rsid w:val="000A0A3C"/>
    <w:rsid w:val="000A148A"/>
    <w:rsid w:val="000A1611"/>
    <w:rsid w:val="000A18EF"/>
    <w:rsid w:val="000A1D79"/>
    <w:rsid w:val="000A38E8"/>
    <w:rsid w:val="000A5037"/>
    <w:rsid w:val="000A70F2"/>
    <w:rsid w:val="000A7E85"/>
    <w:rsid w:val="000B04FC"/>
    <w:rsid w:val="000B0501"/>
    <w:rsid w:val="000B0B04"/>
    <w:rsid w:val="000B0FC1"/>
    <w:rsid w:val="000B10D6"/>
    <w:rsid w:val="000B11DB"/>
    <w:rsid w:val="000B121F"/>
    <w:rsid w:val="000B2270"/>
    <w:rsid w:val="000B2A11"/>
    <w:rsid w:val="000B3678"/>
    <w:rsid w:val="000B3AC5"/>
    <w:rsid w:val="000B3ADC"/>
    <w:rsid w:val="000B3DAA"/>
    <w:rsid w:val="000B3DB1"/>
    <w:rsid w:val="000B7E3F"/>
    <w:rsid w:val="000C1D3E"/>
    <w:rsid w:val="000C35F9"/>
    <w:rsid w:val="000C48DB"/>
    <w:rsid w:val="000C4D39"/>
    <w:rsid w:val="000C50F9"/>
    <w:rsid w:val="000C5B17"/>
    <w:rsid w:val="000C737C"/>
    <w:rsid w:val="000D2463"/>
    <w:rsid w:val="000D24FB"/>
    <w:rsid w:val="000D374B"/>
    <w:rsid w:val="000D40F6"/>
    <w:rsid w:val="000D486C"/>
    <w:rsid w:val="000D4DC2"/>
    <w:rsid w:val="000D4FC2"/>
    <w:rsid w:val="000D6E0F"/>
    <w:rsid w:val="000E098B"/>
    <w:rsid w:val="000E1236"/>
    <w:rsid w:val="000E359B"/>
    <w:rsid w:val="000E63A3"/>
    <w:rsid w:val="000E7020"/>
    <w:rsid w:val="000F0BDB"/>
    <w:rsid w:val="000F0E67"/>
    <w:rsid w:val="000F17CE"/>
    <w:rsid w:val="000F1BC9"/>
    <w:rsid w:val="000F3252"/>
    <w:rsid w:val="000F3B04"/>
    <w:rsid w:val="000F4275"/>
    <w:rsid w:val="000F5265"/>
    <w:rsid w:val="000F5595"/>
    <w:rsid w:val="000F5F1D"/>
    <w:rsid w:val="000F658D"/>
    <w:rsid w:val="000F71DC"/>
    <w:rsid w:val="000F7E75"/>
    <w:rsid w:val="00100E69"/>
    <w:rsid w:val="00101391"/>
    <w:rsid w:val="00103DB2"/>
    <w:rsid w:val="00107E9A"/>
    <w:rsid w:val="00110306"/>
    <w:rsid w:val="00111264"/>
    <w:rsid w:val="00114060"/>
    <w:rsid w:val="0011412A"/>
    <w:rsid w:val="00114865"/>
    <w:rsid w:val="001149CB"/>
    <w:rsid w:val="00116C8F"/>
    <w:rsid w:val="001177B1"/>
    <w:rsid w:val="00117BF0"/>
    <w:rsid w:val="001202B2"/>
    <w:rsid w:val="00121FE0"/>
    <w:rsid w:val="00122A43"/>
    <w:rsid w:val="00122AAC"/>
    <w:rsid w:val="0012438F"/>
    <w:rsid w:val="0012467A"/>
    <w:rsid w:val="00126C60"/>
    <w:rsid w:val="0012705B"/>
    <w:rsid w:val="00127E11"/>
    <w:rsid w:val="00130AAB"/>
    <w:rsid w:val="00130E18"/>
    <w:rsid w:val="001356CC"/>
    <w:rsid w:val="00135F8C"/>
    <w:rsid w:val="0013741E"/>
    <w:rsid w:val="001408DB"/>
    <w:rsid w:val="00141879"/>
    <w:rsid w:val="0014245D"/>
    <w:rsid w:val="00142A81"/>
    <w:rsid w:val="00143C43"/>
    <w:rsid w:val="00144459"/>
    <w:rsid w:val="0014719B"/>
    <w:rsid w:val="001477B8"/>
    <w:rsid w:val="001478C2"/>
    <w:rsid w:val="001512CF"/>
    <w:rsid w:val="00151F36"/>
    <w:rsid w:val="00152144"/>
    <w:rsid w:val="00152E70"/>
    <w:rsid w:val="00153174"/>
    <w:rsid w:val="00155346"/>
    <w:rsid w:val="00156ABB"/>
    <w:rsid w:val="001574E8"/>
    <w:rsid w:val="00157879"/>
    <w:rsid w:val="00157FD3"/>
    <w:rsid w:val="00160B56"/>
    <w:rsid w:val="00160CF6"/>
    <w:rsid w:val="001616F4"/>
    <w:rsid w:val="00162325"/>
    <w:rsid w:val="001635F4"/>
    <w:rsid w:val="001640DD"/>
    <w:rsid w:val="001641BE"/>
    <w:rsid w:val="00164204"/>
    <w:rsid w:val="00165FF2"/>
    <w:rsid w:val="001667A5"/>
    <w:rsid w:val="00166954"/>
    <w:rsid w:val="0016751F"/>
    <w:rsid w:val="001676D1"/>
    <w:rsid w:val="001704B2"/>
    <w:rsid w:val="00171085"/>
    <w:rsid w:val="00172593"/>
    <w:rsid w:val="0017301D"/>
    <w:rsid w:val="00173416"/>
    <w:rsid w:val="00173BF4"/>
    <w:rsid w:val="00173E50"/>
    <w:rsid w:val="00174643"/>
    <w:rsid w:val="00176464"/>
    <w:rsid w:val="001768FF"/>
    <w:rsid w:val="00180394"/>
    <w:rsid w:val="00180B2B"/>
    <w:rsid w:val="00181048"/>
    <w:rsid w:val="00181402"/>
    <w:rsid w:val="00182372"/>
    <w:rsid w:val="001823AD"/>
    <w:rsid w:val="00183607"/>
    <w:rsid w:val="00184B0F"/>
    <w:rsid w:val="00184CB7"/>
    <w:rsid w:val="001868AC"/>
    <w:rsid w:val="00187BF6"/>
    <w:rsid w:val="00187EA6"/>
    <w:rsid w:val="00191529"/>
    <w:rsid w:val="00191968"/>
    <w:rsid w:val="001932BE"/>
    <w:rsid w:val="00194594"/>
    <w:rsid w:val="00194774"/>
    <w:rsid w:val="001947E3"/>
    <w:rsid w:val="00195819"/>
    <w:rsid w:val="00195F04"/>
    <w:rsid w:val="001966C9"/>
    <w:rsid w:val="00197C05"/>
    <w:rsid w:val="00197ED0"/>
    <w:rsid w:val="001A0F95"/>
    <w:rsid w:val="001A1CC4"/>
    <w:rsid w:val="001A1F2D"/>
    <w:rsid w:val="001A258B"/>
    <w:rsid w:val="001A2FDB"/>
    <w:rsid w:val="001A3372"/>
    <w:rsid w:val="001B05BB"/>
    <w:rsid w:val="001B15A3"/>
    <w:rsid w:val="001B1D93"/>
    <w:rsid w:val="001B3A69"/>
    <w:rsid w:val="001B6C54"/>
    <w:rsid w:val="001B6EC6"/>
    <w:rsid w:val="001B7544"/>
    <w:rsid w:val="001B7666"/>
    <w:rsid w:val="001C0B7E"/>
    <w:rsid w:val="001C0DBF"/>
    <w:rsid w:val="001C2ECD"/>
    <w:rsid w:val="001C4D90"/>
    <w:rsid w:val="001C68A3"/>
    <w:rsid w:val="001C6EC0"/>
    <w:rsid w:val="001C75AE"/>
    <w:rsid w:val="001D18AB"/>
    <w:rsid w:val="001D1B63"/>
    <w:rsid w:val="001D2CA9"/>
    <w:rsid w:val="001D5B04"/>
    <w:rsid w:val="001D5CE7"/>
    <w:rsid w:val="001D5DD2"/>
    <w:rsid w:val="001D6C7A"/>
    <w:rsid w:val="001D70D3"/>
    <w:rsid w:val="001E037A"/>
    <w:rsid w:val="001E04FA"/>
    <w:rsid w:val="001E161C"/>
    <w:rsid w:val="001E172F"/>
    <w:rsid w:val="001E2320"/>
    <w:rsid w:val="001E2B13"/>
    <w:rsid w:val="001E2C60"/>
    <w:rsid w:val="001E690A"/>
    <w:rsid w:val="001F06B9"/>
    <w:rsid w:val="001F14BA"/>
    <w:rsid w:val="001F1979"/>
    <w:rsid w:val="001F1FC4"/>
    <w:rsid w:val="001F20D9"/>
    <w:rsid w:val="001F39EA"/>
    <w:rsid w:val="001F4719"/>
    <w:rsid w:val="001F5C13"/>
    <w:rsid w:val="001F6362"/>
    <w:rsid w:val="001F673F"/>
    <w:rsid w:val="0020033A"/>
    <w:rsid w:val="00200F33"/>
    <w:rsid w:val="00201E82"/>
    <w:rsid w:val="00202F0E"/>
    <w:rsid w:val="0020301B"/>
    <w:rsid w:val="00203E63"/>
    <w:rsid w:val="0020440C"/>
    <w:rsid w:val="002045F4"/>
    <w:rsid w:val="002046CD"/>
    <w:rsid w:val="002055FB"/>
    <w:rsid w:val="00207BCA"/>
    <w:rsid w:val="00207F48"/>
    <w:rsid w:val="002119AC"/>
    <w:rsid w:val="002123B3"/>
    <w:rsid w:val="00212C34"/>
    <w:rsid w:val="00214983"/>
    <w:rsid w:val="00215A22"/>
    <w:rsid w:val="0021632B"/>
    <w:rsid w:val="00217609"/>
    <w:rsid w:val="0021795E"/>
    <w:rsid w:val="00217DF3"/>
    <w:rsid w:val="0022182E"/>
    <w:rsid w:val="002219EB"/>
    <w:rsid w:val="00222526"/>
    <w:rsid w:val="00222EE7"/>
    <w:rsid w:val="00223D1A"/>
    <w:rsid w:val="00224476"/>
    <w:rsid w:val="00224E36"/>
    <w:rsid w:val="00224EB9"/>
    <w:rsid w:val="002318C5"/>
    <w:rsid w:val="00232782"/>
    <w:rsid w:val="00233CAD"/>
    <w:rsid w:val="00233EC8"/>
    <w:rsid w:val="00234517"/>
    <w:rsid w:val="00234EE6"/>
    <w:rsid w:val="0023532E"/>
    <w:rsid w:val="00235920"/>
    <w:rsid w:val="002359E4"/>
    <w:rsid w:val="002364A5"/>
    <w:rsid w:val="002365BF"/>
    <w:rsid w:val="00236DA6"/>
    <w:rsid w:val="002378DA"/>
    <w:rsid w:val="00237BC0"/>
    <w:rsid w:val="00240436"/>
    <w:rsid w:val="002404D8"/>
    <w:rsid w:val="00241DFD"/>
    <w:rsid w:val="002437C5"/>
    <w:rsid w:val="002451F4"/>
    <w:rsid w:val="00246EDB"/>
    <w:rsid w:val="002470C6"/>
    <w:rsid w:val="00250176"/>
    <w:rsid w:val="00252DE1"/>
    <w:rsid w:val="00254657"/>
    <w:rsid w:val="00254C23"/>
    <w:rsid w:val="00254D78"/>
    <w:rsid w:val="002550AF"/>
    <w:rsid w:val="0025548F"/>
    <w:rsid w:val="00256699"/>
    <w:rsid w:val="00256BDA"/>
    <w:rsid w:val="00256BFE"/>
    <w:rsid w:val="002604FE"/>
    <w:rsid w:val="00261041"/>
    <w:rsid w:val="00263F7A"/>
    <w:rsid w:val="00264648"/>
    <w:rsid w:val="00264B05"/>
    <w:rsid w:val="00265265"/>
    <w:rsid w:val="00265C71"/>
    <w:rsid w:val="002669CC"/>
    <w:rsid w:val="00267591"/>
    <w:rsid w:val="00270300"/>
    <w:rsid w:val="00271E99"/>
    <w:rsid w:val="00272228"/>
    <w:rsid w:val="002725BF"/>
    <w:rsid w:val="00272D15"/>
    <w:rsid w:val="00274B87"/>
    <w:rsid w:val="00274E04"/>
    <w:rsid w:val="0027575C"/>
    <w:rsid w:val="00276CE0"/>
    <w:rsid w:val="0027732B"/>
    <w:rsid w:val="00277598"/>
    <w:rsid w:val="00277B18"/>
    <w:rsid w:val="0028044D"/>
    <w:rsid w:val="00280BE6"/>
    <w:rsid w:val="00280FF2"/>
    <w:rsid w:val="00281EE1"/>
    <w:rsid w:val="00283322"/>
    <w:rsid w:val="00285E11"/>
    <w:rsid w:val="00286020"/>
    <w:rsid w:val="00286C62"/>
    <w:rsid w:val="002873CD"/>
    <w:rsid w:val="00287D44"/>
    <w:rsid w:val="00290042"/>
    <w:rsid w:val="00290BCF"/>
    <w:rsid w:val="002928FE"/>
    <w:rsid w:val="00295546"/>
    <w:rsid w:val="0029776E"/>
    <w:rsid w:val="002A02A1"/>
    <w:rsid w:val="002A05F1"/>
    <w:rsid w:val="002A0A45"/>
    <w:rsid w:val="002A0B71"/>
    <w:rsid w:val="002A1BD3"/>
    <w:rsid w:val="002A245F"/>
    <w:rsid w:val="002A2483"/>
    <w:rsid w:val="002A3C91"/>
    <w:rsid w:val="002A43C8"/>
    <w:rsid w:val="002A4AD7"/>
    <w:rsid w:val="002A4E1B"/>
    <w:rsid w:val="002A5135"/>
    <w:rsid w:val="002A5302"/>
    <w:rsid w:val="002A68E0"/>
    <w:rsid w:val="002B0C30"/>
    <w:rsid w:val="002B1707"/>
    <w:rsid w:val="002B1E47"/>
    <w:rsid w:val="002B2EF7"/>
    <w:rsid w:val="002B4D7D"/>
    <w:rsid w:val="002B50BF"/>
    <w:rsid w:val="002B51D4"/>
    <w:rsid w:val="002B5D9B"/>
    <w:rsid w:val="002B6557"/>
    <w:rsid w:val="002B69B9"/>
    <w:rsid w:val="002B6B9A"/>
    <w:rsid w:val="002B6D43"/>
    <w:rsid w:val="002B72D2"/>
    <w:rsid w:val="002B7D52"/>
    <w:rsid w:val="002C0D25"/>
    <w:rsid w:val="002C0E94"/>
    <w:rsid w:val="002C1AC0"/>
    <w:rsid w:val="002C2810"/>
    <w:rsid w:val="002C3A38"/>
    <w:rsid w:val="002C4408"/>
    <w:rsid w:val="002C5D76"/>
    <w:rsid w:val="002C5E1B"/>
    <w:rsid w:val="002C7742"/>
    <w:rsid w:val="002D1D30"/>
    <w:rsid w:val="002D217D"/>
    <w:rsid w:val="002D590F"/>
    <w:rsid w:val="002D69E4"/>
    <w:rsid w:val="002D7FEB"/>
    <w:rsid w:val="002E133F"/>
    <w:rsid w:val="002E258D"/>
    <w:rsid w:val="002E33B2"/>
    <w:rsid w:val="002E47C5"/>
    <w:rsid w:val="002E488D"/>
    <w:rsid w:val="002E6823"/>
    <w:rsid w:val="002E6A63"/>
    <w:rsid w:val="002E6BA2"/>
    <w:rsid w:val="002E7C5E"/>
    <w:rsid w:val="002F02E2"/>
    <w:rsid w:val="002F1FA0"/>
    <w:rsid w:val="002F2AB4"/>
    <w:rsid w:val="002F2E1E"/>
    <w:rsid w:val="002F32F3"/>
    <w:rsid w:val="002F4214"/>
    <w:rsid w:val="002F5D20"/>
    <w:rsid w:val="002F6E7E"/>
    <w:rsid w:val="002F7989"/>
    <w:rsid w:val="00300096"/>
    <w:rsid w:val="00300606"/>
    <w:rsid w:val="00300F7D"/>
    <w:rsid w:val="00301A67"/>
    <w:rsid w:val="0030212A"/>
    <w:rsid w:val="00302951"/>
    <w:rsid w:val="0030353E"/>
    <w:rsid w:val="003041D2"/>
    <w:rsid w:val="003041D6"/>
    <w:rsid w:val="00305525"/>
    <w:rsid w:val="00305C45"/>
    <w:rsid w:val="00305E0B"/>
    <w:rsid w:val="00310A2D"/>
    <w:rsid w:val="00310D26"/>
    <w:rsid w:val="00310D7A"/>
    <w:rsid w:val="00311B6C"/>
    <w:rsid w:val="003126D3"/>
    <w:rsid w:val="00312AA2"/>
    <w:rsid w:val="00312BE3"/>
    <w:rsid w:val="00314057"/>
    <w:rsid w:val="00315040"/>
    <w:rsid w:val="003151C7"/>
    <w:rsid w:val="00316147"/>
    <w:rsid w:val="0031681E"/>
    <w:rsid w:val="00317A2E"/>
    <w:rsid w:val="003215EF"/>
    <w:rsid w:val="003229A0"/>
    <w:rsid w:val="00324530"/>
    <w:rsid w:val="0032487C"/>
    <w:rsid w:val="00324D29"/>
    <w:rsid w:val="003252DB"/>
    <w:rsid w:val="00326909"/>
    <w:rsid w:val="003279CD"/>
    <w:rsid w:val="00330CB9"/>
    <w:rsid w:val="00330E81"/>
    <w:rsid w:val="00331BB2"/>
    <w:rsid w:val="003323D2"/>
    <w:rsid w:val="00332517"/>
    <w:rsid w:val="003345E6"/>
    <w:rsid w:val="00334BDF"/>
    <w:rsid w:val="00334EA9"/>
    <w:rsid w:val="003362C5"/>
    <w:rsid w:val="00336A87"/>
    <w:rsid w:val="00336B97"/>
    <w:rsid w:val="00336CEB"/>
    <w:rsid w:val="003370F8"/>
    <w:rsid w:val="00337F63"/>
    <w:rsid w:val="00337FA2"/>
    <w:rsid w:val="00337FE8"/>
    <w:rsid w:val="003405DE"/>
    <w:rsid w:val="003415D3"/>
    <w:rsid w:val="00341A7B"/>
    <w:rsid w:val="00345334"/>
    <w:rsid w:val="00345979"/>
    <w:rsid w:val="003463CF"/>
    <w:rsid w:val="00347418"/>
    <w:rsid w:val="00350250"/>
    <w:rsid w:val="00350E95"/>
    <w:rsid w:val="0035114C"/>
    <w:rsid w:val="003511D1"/>
    <w:rsid w:val="00352476"/>
    <w:rsid w:val="00353C37"/>
    <w:rsid w:val="00356A3D"/>
    <w:rsid w:val="00357598"/>
    <w:rsid w:val="003578D7"/>
    <w:rsid w:val="0036015F"/>
    <w:rsid w:val="003604EE"/>
    <w:rsid w:val="003609BB"/>
    <w:rsid w:val="00360F4B"/>
    <w:rsid w:val="00361287"/>
    <w:rsid w:val="00361CFF"/>
    <w:rsid w:val="0036454D"/>
    <w:rsid w:val="003645F7"/>
    <w:rsid w:val="0036541C"/>
    <w:rsid w:val="00366963"/>
    <w:rsid w:val="003671DB"/>
    <w:rsid w:val="00367946"/>
    <w:rsid w:val="0036797A"/>
    <w:rsid w:val="003712CF"/>
    <w:rsid w:val="003719AD"/>
    <w:rsid w:val="00376554"/>
    <w:rsid w:val="0037793D"/>
    <w:rsid w:val="00377CA8"/>
    <w:rsid w:val="00381AA5"/>
    <w:rsid w:val="00381E9C"/>
    <w:rsid w:val="00384908"/>
    <w:rsid w:val="0038490D"/>
    <w:rsid w:val="00385069"/>
    <w:rsid w:val="00385611"/>
    <w:rsid w:val="0038654D"/>
    <w:rsid w:val="003866EC"/>
    <w:rsid w:val="00386AB5"/>
    <w:rsid w:val="00386D47"/>
    <w:rsid w:val="003873F9"/>
    <w:rsid w:val="00387549"/>
    <w:rsid w:val="003876D2"/>
    <w:rsid w:val="00387753"/>
    <w:rsid w:val="00387765"/>
    <w:rsid w:val="00387A67"/>
    <w:rsid w:val="00387CFA"/>
    <w:rsid w:val="003906E8"/>
    <w:rsid w:val="00390A47"/>
    <w:rsid w:val="00390E73"/>
    <w:rsid w:val="00391257"/>
    <w:rsid w:val="00391368"/>
    <w:rsid w:val="00391E7D"/>
    <w:rsid w:val="00392A7C"/>
    <w:rsid w:val="00393ABD"/>
    <w:rsid w:val="00393F5A"/>
    <w:rsid w:val="003949D8"/>
    <w:rsid w:val="00395736"/>
    <w:rsid w:val="00396F03"/>
    <w:rsid w:val="003A1AB9"/>
    <w:rsid w:val="003A2849"/>
    <w:rsid w:val="003A3C64"/>
    <w:rsid w:val="003A5113"/>
    <w:rsid w:val="003A526E"/>
    <w:rsid w:val="003A53AC"/>
    <w:rsid w:val="003A5621"/>
    <w:rsid w:val="003A571B"/>
    <w:rsid w:val="003A5EFB"/>
    <w:rsid w:val="003A6CDD"/>
    <w:rsid w:val="003B4933"/>
    <w:rsid w:val="003B4F56"/>
    <w:rsid w:val="003B62A9"/>
    <w:rsid w:val="003B66A6"/>
    <w:rsid w:val="003B7A32"/>
    <w:rsid w:val="003C0A96"/>
    <w:rsid w:val="003C33FE"/>
    <w:rsid w:val="003C4AF0"/>
    <w:rsid w:val="003C580A"/>
    <w:rsid w:val="003C7751"/>
    <w:rsid w:val="003D158C"/>
    <w:rsid w:val="003D15D4"/>
    <w:rsid w:val="003D2C68"/>
    <w:rsid w:val="003D3340"/>
    <w:rsid w:val="003D3F56"/>
    <w:rsid w:val="003D41EB"/>
    <w:rsid w:val="003D458C"/>
    <w:rsid w:val="003D68AD"/>
    <w:rsid w:val="003D68B8"/>
    <w:rsid w:val="003D6B02"/>
    <w:rsid w:val="003D7746"/>
    <w:rsid w:val="003D79A8"/>
    <w:rsid w:val="003E005A"/>
    <w:rsid w:val="003E07F6"/>
    <w:rsid w:val="003E1465"/>
    <w:rsid w:val="003E2EA9"/>
    <w:rsid w:val="003E3C3F"/>
    <w:rsid w:val="003E510A"/>
    <w:rsid w:val="003E5684"/>
    <w:rsid w:val="003E7492"/>
    <w:rsid w:val="003E760C"/>
    <w:rsid w:val="003E7AE2"/>
    <w:rsid w:val="003E7F55"/>
    <w:rsid w:val="003F0061"/>
    <w:rsid w:val="003F1BD4"/>
    <w:rsid w:val="003F31EC"/>
    <w:rsid w:val="003F4699"/>
    <w:rsid w:val="003F46F3"/>
    <w:rsid w:val="003F4862"/>
    <w:rsid w:val="003F548A"/>
    <w:rsid w:val="003F5826"/>
    <w:rsid w:val="003F58DE"/>
    <w:rsid w:val="003F5B56"/>
    <w:rsid w:val="003F6047"/>
    <w:rsid w:val="003F67DD"/>
    <w:rsid w:val="003F7467"/>
    <w:rsid w:val="004002C7"/>
    <w:rsid w:val="004020F5"/>
    <w:rsid w:val="00402870"/>
    <w:rsid w:val="0040368F"/>
    <w:rsid w:val="00403789"/>
    <w:rsid w:val="00404E43"/>
    <w:rsid w:val="00406643"/>
    <w:rsid w:val="0040674B"/>
    <w:rsid w:val="00407CEA"/>
    <w:rsid w:val="00410884"/>
    <w:rsid w:val="00410DAB"/>
    <w:rsid w:val="0041116C"/>
    <w:rsid w:val="004111CC"/>
    <w:rsid w:val="00411B40"/>
    <w:rsid w:val="00412832"/>
    <w:rsid w:val="00413D1D"/>
    <w:rsid w:val="00413E5C"/>
    <w:rsid w:val="00414931"/>
    <w:rsid w:val="0041594E"/>
    <w:rsid w:val="004162BC"/>
    <w:rsid w:val="004165E7"/>
    <w:rsid w:val="00417249"/>
    <w:rsid w:val="00417DBF"/>
    <w:rsid w:val="00421752"/>
    <w:rsid w:val="00421D26"/>
    <w:rsid w:val="00422BF5"/>
    <w:rsid w:val="00423AE2"/>
    <w:rsid w:val="00424D75"/>
    <w:rsid w:val="00424F23"/>
    <w:rsid w:val="004252FD"/>
    <w:rsid w:val="00426CC3"/>
    <w:rsid w:val="0042715F"/>
    <w:rsid w:val="00427D94"/>
    <w:rsid w:val="00427E50"/>
    <w:rsid w:val="004336CC"/>
    <w:rsid w:val="0043421B"/>
    <w:rsid w:val="00434CAE"/>
    <w:rsid w:val="00434D45"/>
    <w:rsid w:val="00436F79"/>
    <w:rsid w:val="00436FAD"/>
    <w:rsid w:val="004377FE"/>
    <w:rsid w:val="004401CB"/>
    <w:rsid w:val="004409B0"/>
    <w:rsid w:val="004429BB"/>
    <w:rsid w:val="00442D1D"/>
    <w:rsid w:val="00443ED2"/>
    <w:rsid w:val="004442C3"/>
    <w:rsid w:val="004447D1"/>
    <w:rsid w:val="00444B25"/>
    <w:rsid w:val="00445D4C"/>
    <w:rsid w:val="00445F96"/>
    <w:rsid w:val="004464C0"/>
    <w:rsid w:val="00446889"/>
    <w:rsid w:val="00447EC8"/>
    <w:rsid w:val="004522F2"/>
    <w:rsid w:val="00452DC6"/>
    <w:rsid w:val="0045481F"/>
    <w:rsid w:val="00454EB7"/>
    <w:rsid w:val="00455150"/>
    <w:rsid w:val="00455B59"/>
    <w:rsid w:val="00455C63"/>
    <w:rsid w:val="00455C6E"/>
    <w:rsid w:val="00457AD5"/>
    <w:rsid w:val="00460EC9"/>
    <w:rsid w:val="00460F3E"/>
    <w:rsid w:val="0046148A"/>
    <w:rsid w:val="00461ADE"/>
    <w:rsid w:val="00461ED0"/>
    <w:rsid w:val="004623F1"/>
    <w:rsid w:val="004646DE"/>
    <w:rsid w:val="0046513F"/>
    <w:rsid w:val="004659C1"/>
    <w:rsid w:val="00467771"/>
    <w:rsid w:val="00471374"/>
    <w:rsid w:val="00471B35"/>
    <w:rsid w:val="0047286F"/>
    <w:rsid w:val="00473486"/>
    <w:rsid w:val="00473C10"/>
    <w:rsid w:val="00474621"/>
    <w:rsid w:val="004757BF"/>
    <w:rsid w:val="00475A40"/>
    <w:rsid w:val="0047693E"/>
    <w:rsid w:val="00477101"/>
    <w:rsid w:val="00477717"/>
    <w:rsid w:val="00477E7F"/>
    <w:rsid w:val="00481272"/>
    <w:rsid w:val="00481C2D"/>
    <w:rsid w:val="00482255"/>
    <w:rsid w:val="00483605"/>
    <w:rsid w:val="0048397A"/>
    <w:rsid w:val="00485401"/>
    <w:rsid w:val="00485D05"/>
    <w:rsid w:val="004864CD"/>
    <w:rsid w:val="00487331"/>
    <w:rsid w:val="00487FD2"/>
    <w:rsid w:val="00490174"/>
    <w:rsid w:val="0049024D"/>
    <w:rsid w:val="0049081B"/>
    <w:rsid w:val="004927DD"/>
    <w:rsid w:val="004929C4"/>
    <w:rsid w:val="00492BEC"/>
    <w:rsid w:val="00493B55"/>
    <w:rsid w:val="004941BB"/>
    <w:rsid w:val="00494F68"/>
    <w:rsid w:val="00495FE5"/>
    <w:rsid w:val="00497941"/>
    <w:rsid w:val="004A02E2"/>
    <w:rsid w:val="004A09CE"/>
    <w:rsid w:val="004A2670"/>
    <w:rsid w:val="004A2DCB"/>
    <w:rsid w:val="004A2DE2"/>
    <w:rsid w:val="004A3D06"/>
    <w:rsid w:val="004A52C2"/>
    <w:rsid w:val="004A73DF"/>
    <w:rsid w:val="004B2A91"/>
    <w:rsid w:val="004B2B5B"/>
    <w:rsid w:val="004B40C2"/>
    <w:rsid w:val="004B4BE0"/>
    <w:rsid w:val="004B4FB9"/>
    <w:rsid w:val="004B7158"/>
    <w:rsid w:val="004B7897"/>
    <w:rsid w:val="004C086A"/>
    <w:rsid w:val="004C3B75"/>
    <w:rsid w:val="004C4A35"/>
    <w:rsid w:val="004C5A6E"/>
    <w:rsid w:val="004C61DA"/>
    <w:rsid w:val="004C6D82"/>
    <w:rsid w:val="004C7040"/>
    <w:rsid w:val="004C7625"/>
    <w:rsid w:val="004C7714"/>
    <w:rsid w:val="004C792C"/>
    <w:rsid w:val="004C7950"/>
    <w:rsid w:val="004D1EE7"/>
    <w:rsid w:val="004D2F7B"/>
    <w:rsid w:val="004D41AB"/>
    <w:rsid w:val="004D4B02"/>
    <w:rsid w:val="004D59AE"/>
    <w:rsid w:val="004D7C7C"/>
    <w:rsid w:val="004E0613"/>
    <w:rsid w:val="004E0769"/>
    <w:rsid w:val="004E07C3"/>
    <w:rsid w:val="004E111D"/>
    <w:rsid w:val="004E3B4A"/>
    <w:rsid w:val="004E4948"/>
    <w:rsid w:val="004E51B9"/>
    <w:rsid w:val="004E5AA9"/>
    <w:rsid w:val="004E699C"/>
    <w:rsid w:val="004E6D6B"/>
    <w:rsid w:val="004E7B48"/>
    <w:rsid w:val="004F15E0"/>
    <w:rsid w:val="004F498F"/>
    <w:rsid w:val="004F4E5D"/>
    <w:rsid w:val="004F517C"/>
    <w:rsid w:val="004F7C07"/>
    <w:rsid w:val="004F7FA1"/>
    <w:rsid w:val="0050321E"/>
    <w:rsid w:val="00504B48"/>
    <w:rsid w:val="00506CAD"/>
    <w:rsid w:val="00507DFA"/>
    <w:rsid w:val="005116B2"/>
    <w:rsid w:val="00513BE2"/>
    <w:rsid w:val="00513F75"/>
    <w:rsid w:val="00514962"/>
    <w:rsid w:val="00515F71"/>
    <w:rsid w:val="00516BD3"/>
    <w:rsid w:val="00520402"/>
    <w:rsid w:val="00521A02"/>
    <w:rsid w:val="005238F1"/>
    <w:rsid w:val="005279DC"/>
    <w:rsid w:val="00527DA2"/>
    <w:rsid w:val="00530295"/>
    <w:rsid w:val="00530819"/>
    <w:rsid w:val="00530F23"/>
    <w:rsid w:val="00533415"/>
    <w:rsid w:val="00535231"/>
    <w:rsid w:val="00535248"/>
    <w:rsid w:val="005367B7"/>
    <w:rsid w:val="005376D5"/>
    <w:rsid w:val="00541F23"/>
    <w:rsid w:val="005421B9"/>
    <w:rsid w:val="00542CDC"/>
    <w:rsid w:val="00545513"/>
    <w:rsid w:val="0054562A"/>
    <w:rsid w:val="0054611E"/>
    <w:rsid w:val="0054631D"/>
    <w:rsid w:val="005465E9"/>
    <w:rsid w:val="00546DFB"/>
    <w:rsid w:val="005472C6"/>
    <w:rsid w:val="00547560"/>
    <w:rsid w:val="0055100D"/>
    <w:rsid w:val="005517E8"/>
    <w:rsid w:val="00551EB1"/>
    <w:rsid w:val="00552258"/>
    <w:rsid w:val="00552579"/>
    <w:rsid w:val="00552BDB"/>
    <w:rsid w:val="00553BAC"/>
    <w:rsid w:val="00553C5D"/>
    <w:rsid w:val="00553E0C"/>
    <w:rsid w:val="00556CB3"/>
    <w:rsid w:val="005570C7"/>
    <w:rsid w:val="00557489"/>
    <w:rsid w:val="005607CF"/>
    <w:rsid w:val="00560DF5"/>
    <w:rsid w:val="00560FDB"/>
    <w:rsid w:val="0056106A"/>
    <w:rsid w:val="00561F34"/>
    <w:rsid w:val="00563613"/>
    <w:rsid w:val="00563667"/>
    <w:rsid w:val="00564AC7"/>
    <w:rsid w:val="005655AE"/>
    <w:rsid w:val="00565C51"/>
    <w:rsid w:val="005669D8"/>
    <w:rsid w:val="00570112"/>
    <w:rsid w:val="0057103C"/>
    <w:rsid w:val="005711F8"/>
    <w:rsid w:val="00571387"/>
    <w:rsid w:val="00571536"/>
    <w:rsid w:val="0057191D"/>
    <w:rsid w:val="005728E0"/>
    <w:rsid w:val="00573E71"/>
    <w:rsid w:val="00574414"/>
    <w:rsid w:val="005745C6"/>
    <w:rsid w:val="00574B1C"/>
    <w:rsid w:val="00576997"/>
    <w:rsid w:val="00576DBA"/>
    <w:rsid w:val="00577FB8"/>
    <w:rsid w:val="005806F2"/>
    <w:rsid w:val="005819A5"/>
    <w:rsid w:val="00581D11"/>
    <w:rsid w:val="00586383"/>
    <w:rsid w:val="00586CF4"/>
    <w:rsid w:val="00586EEB"/>
    <w:rsid w:val="0058712B"/>
    <w:rsid w:val="00587646"/>
    <w:rsid w:val="00590DFD"/>
    <w:rsid w:val="005917D0"/>
    <w:rsid w:val="00591D1C"/>
    <w:rsid w:val="00591DD1"/>
    <w:rsid w:val="00592F89"/>
    <w:rsid w:val="005937E7"/>
    <w:rsid w:val="0059390A"/>
    <w:rsid w:val="005941B5"/>
    <w:rsid w:val="0059467A"/>
    <w:rsid w:val="005948E9"/>
    <w:rsid w:val="00597188"/>
    <w:rsid w:val="005975C6"/>
    <w:rsid w:val="005A1E0E"/>
    <w:rsid w:val="005A3312"/>
    <w:rsid w:val="005A341F"/>
    <w:rsid w:val="005A476A"/>
    <w:rsid w:val="005A4A1D"/>
    <w:rsid w:val="005A61FB"/>
    <w:rsid w:val="005A622E"/>
    <w:rsid w:val="005A67C4"/>
    <w:rsid w:val="005A75DF"/>
    <w:rsid w:val="005A77D8"/>
    <w:rsid w:val="005B02D2"/>
    <w:rsid w:val="005B043A"/>
    <w:rsid w:val="005B0CA1"/>
    <w:rsid w:val="005B1C13"/>
    <w:rsid w:val="005B2AB5"/>
    <w:rsid w:val="005B2E00"/>
    <w:rsid w:val="005B46AD"/>
    <w:rsid w:val="005B48C9"/>
    <w:rsid w:val="005B5293"/>
    <w:rsid w:val="005B6E45"/>
    <w:rsid w:val="005C0CC2"/>
    <w:rsid w:val="005C138B"/>
    <w:rsid w:val="005C28F7"/>
    <w:rsid w:val="005C32C0"/>
    <w:rsid w:val="005C343A"/>
    <w:rsid w:val="005C4688"/>
    <w:rsid w:val="005C4725"/>
    <w:rsid w:val="005C4FA7"/>
    <w:rsid w:val="005C7076"/>
    <w:rsid w:val="005C7245"/>
    <w:rsid w:val="005C77CE"/>
    <w:rsid w:val="005C7A9F"/>
    <w:rsid w:val="005D0D12"/>
    <w:rsid w:val="005D1895"/>
    <w:rsid w:val="005D1E71"/>
    <w:rsid w:val="005D1FE1"/>
    <w:rsid w:val="005D2798"/>
    <w:rsid w:val="005D37CF"/>
    <w:rsid w:val="005D4DB5"/>
    <w:rsid w:val="005D52E0"/>
    <w:rsid w:val="005D5F87"/>
    <w:rsid w:val="005D6C51"/>
    <w:rsid w:val="005D72B6"/>
    <w:rsid w:val="005D7593"/>
    <w:rsid w:val="005D7857"/>
    <w:rsid w:val="005E1753"/>
    <w:rsid w:val="005E3A33"/>
    <w:rsid w:val="005E57BD"/>
    <w:rsid w:val="005E58DD"/>
    <w:rsid w:val="005E6CDD"/>
    <w:rsid w:val="005E7720"/>
    <w:rsid w:val="005E773D"/>
    <w:rsid w:val="005E7A11"/>
    <w:rsid w:val="005F0BC2"/>
    <w:rsid w:val="005F2985"/>
    <w:rsid w:val="005F3542"/>
    <w:rsid w:val="005F3E0F"/>
    <w:rsid w:val="005F4EB2"/>
    <w:rsid w:val="005F57F4"/>
    <w:rsid w:val="005F5B36"/>
    <w:rsid w:val="005F5F50"/>
    <w:rsid w:val="005F69A2"/>
    <w:rsid w:val="005F7697"/>
    <w:rsid w:val="00600126"/>
    <w:rsid w:val="00600AE9"/>
    <w:rsid w:val="00601FD5"/>
    <w:rsid w:val="00602222"/>
    <w:rsid w:val="0060268C"/>
    <w:rsid w:val="00602887"/>
    <w:rsid w:val="006031D0"/>
    <w:rsid w:val="00605643"/>
    <w:rsid w:val="00605AC0"/>
    <w:rsid w:val="00606062"/>
    <w:rsid w:val="0060667F"/>
    <w:rsid w:val="006069A6"/>
    <w:rsid w:val="00606C40"/>
    <w:rsid w:val="0060700E"/>
    <w:rsid w:val="00607672"/>
    <w:rsid w:val="00607C6E"/>
    <w:rsid w:val="00610294"/>
    <w:rsid w:val="00612090"/>
    <w:rsid w:val="00612848"/>
    <w:rsid w:val="0061348D"/>
    <w:rsid w:val="00613A7D"/>
    <w:rsid w:val="00615345"/>
    <w:rsid w:val="00615775"/>
    <w:rsid w:val="00617D21"/>
    <w:rsid w:val="00620154"/>
    <w:rsid w:val="006210E0"/>
    <w:rsid w:val="0062222C"/>
    <w:rsid w:val="006223FE"/>
    <w:rsid w:val="006231CA"/>
    <w:rsid w:val="0062521C"/>
    <w:rsid w:val="00626271"/>
    <w:rsid w:val="00626E15"/>
    <w:rsid w:val="0062780D"/>
    <w:rsid w:val="006279FD"/>
    <w:rsid w:val="00627C8E"/>
    <w:rsid w:val="0063076D"/>
    <w:rsid w:val="00631A30"/>
    <w:rsid w:val="00631E4E"/>
    <w:rsid w:val="00632443"/>
    <w:rsid w:val="00632CB2"/>
    <w:rsid w:val="00633801"/>
    <w:rsid w:val="00633A78"/>
    <w:rsid w:val="006345AB"/>
    <w:rsid w:val="00640262"/>
    <w:rsid w:val="006403D3"/>
    <w:rsid w:val="0064069B"/>
    <w:rsid w:val="0064195C"/>
    <w:rsid w:val="00642202"/>
    <w:rsid w:val="006426E4"/>
    <w:rsid w:val="00642B0D"/>
    <w:rsid w:val="00646CE6"/>
    <w:rsid w:val="00650082"/>
    <w:rsid w:val="0065031B"/>
    <w:rsid w:val="00650690"/>
    <w:rsid w:val="0065074B"/>
    <w:rsid w:val="006517BA"/>
    <w:rsid w:val="00651ECA"/>
    <w:rsid w:val="0065285F"/>
    <w:rsid w:val="00655943"/>
    <w:rsid w:val="00655CCB"/>
    <w:rsid w:val="00655D24"/>
    <w:rsid w:val="00656717"/>
    <w:rsid w:val="0065785C"/>
    <w:rsid w:val="00660217"/>
    <w:rsid w:val="00660430"/>
    <w:rsid w:val="00660C1C"/>
    <w:rsid w:val="00660FEC"/>
    <w:rsid w:val="0066128D"/>
    <w:rsid w:val="00662874"/>
    <w:rsid w:val="00663087"/>
    <w:rsid w:val="00663B45"/>
    <w:rsid w:val="0066412D"/>
    <w:rsid w:val="00666376"/>
    <w:rsid w:val="00667628"/>
    <w:rsid w:val="00667D50"/>
    <w:rsid w:val="00667F96"/>
    <w:rsid w:val="0067160C"/>
    <w:rsid w:val="00671EE2"/>
    <w:rsid w:val="0067242D"/>
    <w:rsid w:val="00672581"/>
    <w:rsid w:val="00673C00"/>
    <w:rsid w:val="00674153"/>
    <w:rsid w:val="006773B3"/>
    <w:rsid w:val="00677F1A"/>
    <w:rsid w:val="006814A9"/>
    <w:rsid w:val="00681B5A"/>
    <w:rsid w:val="00681D5E"/>
    <w:rsid w:val="00682AAB"/>
    <w:rsid w:val="00682ABC"/>
    <w:rsid w:val="0068329C"/>
    <w:rsid w:val="006834E2"/>
    <w:rsid w:val="00683C22"/>
    <w:rsid w:val="00683E68"/>
    <w:rsid w:val="00684F6E"/>
    <w:rsid w:val="006863F0"/>
    <w:rsid w:val="00686D18"/>
    <w:rsid w:val="00690A36"/>
    <w:rsid w:val="0069190C"/>
    <w:rsid w:val="00694C9E"/>
    <w:rsid w:val="00694FFB"/>
    <w:rsid w:val="006950EE"/>
    <w:rsid w:val="00695FF9"/>
    <w:rsid w:val="00696969"/>
    <w:rsid w:val="00696B47"/>
    <w:rsid w:val="006A0907"/>
    <w:rsid w:val="006A0C98"/>
    <w:rsid w:val="006A1BB9"/>
    <w:rsid w:val="006A2F78"/>
    <w:rsid w:val="006A3569"/>
    <w:rsid w:val="006A6050"/>
    <w:rsid w:val="006A60CA"/>
    <w:rsid w:val="006A7377"/>
    <w:rsid w:val="006B17D3"/>
    <w:rsid w:val="006B2324"/>
    <w:rsid w:val="006B30CB"/>
    <w:rsid w:val="006B431E"/>
    <w:rsid w:val="006B4A8B"/>
    <w:rsid w:val="006B56B4"/>
    <w:rsid w:val="006B6CBC"/>
    <w:rsid w:val="006C011F"/>
    <w:rsid w:val="006C0718"/>
    <w:rsid w:val="006C2664"/>
    <w:rsid w:val="006C2E2D"/>
    <w:rsid w:val="006C3122"/>
    <w:rsid w:val="006C348F"/>
    <w:rsid w:val="006C37D2"/>
    <w:rsid w:val="006C393D"/>
    <w:rsid w:val="006C56EF"/>
    <w:rsid w:val="006C5E63"/>
    <w:rsid w:val="006C63E8"/>
    <w:rsid w:val="006C719A"/>
    <w:rsid w:val="006C7658"/>
    <w:rsid w:val="006C7A0A"/>
    <w:rsid w:val="006C7EFE"/>
    <w:rsid w:val="006D1A35"/>
    <w:rsid w:val="006D1B3D"/>
    <w:rsid w:val="006D2B97"/>
    <w:rsid w:val="006D2FBC"/>
    <w:rsid w:val="006D3710"/>
    <w:rsid w:val="006D3A74"/>
    <w:rsid w:val="006D3BAC"/>
    <w:rsid w:val="006D4E5C"/>
    <w:rsid w:val="006D5056"/>
    <w:rsid w:val="006D5FBC"/>
    <w:rsid w:val="006E219C"/>
    <w:rsid w:val="006E247E"/>
    <w:rsid w:val="006F027D"/>
    <w:rsid w:val="006F0798"/>
    <w:rsid w:val="006F0FF9"/>
    <w:rsid w:val="006F1204"/>
    <w:rsid w:val="006F1A03"/>
    <w:rsid w:val="006F2093"/>
    <w:rsid w:val="006F36F1"/>
    <w:rsid w:val="006F43AC"/>
    <w:rsid w:val="006F5A5E"/>
    <w:rsid w:val="006F67C5"/>
    <w:rsid w:val="006F7166"/>
    <w:rsid w:val="006F7ED6"/>
    <w:rsid w:val="007013EB"/>
    <w:rsid w:val="00701AD4"/>
    <w:rsid w:val="00703121"/>
    <w:rsid w:val="00703CE6"/>
    <w:rsid w:val="00703D17"/>
    <w:rsid w:val="00704855"/>
    <w:rsid w:val="00705219"/>
    <w:rsid w:val="007054AB"/>
    <w:rsid w:val="007065F2"/>
    <w:rsid w:val="0070742F"/>
    <w:rsid w:val="007075FA"/>
    <w:rsid w:val="00707B0D"/>
    <w:rsid w:val="00711005"/>
    <w:rsid w:val="00711796"/>
    <w:rsid w:val="00711C4E"/>
    <w:rsid w:val="00712360"/>
    <w:rsid w:val="0071253A"/>
    <w:rsid w:val="007137B8"/>
    <w:rsid w:val="00713B80"/>
    <w:rsid w:val="007140D1"/>
    <w:rsid w:val="00715403"/>
    <w:rsid w:val="0071593D"/>
    <w:rsid w:val="00715963"/>
    <w:rsid w:val="00715B3E"/>
    <w:rsid w:val="00717158"/>
    <w:rsid w:val="00717537"/>
    <w:rsid w:val="00717552"/>
    <w:rsid w:val="007218C9"/>
    <w:rsid w:val="00721F56"/>
    <w:rsid w:val="00721F65"/>
    <w:rsid w:val="00722486"/>
    <w:rsid w:val="00723415"/>
    <w:rsid w:val="00723DE5"/>
    <w:rsid w:val="007251DC"/>
    <w:rsid w:val="007262B7"/>
    <w:rsid w:val="00727275"/>
    <w:rsid w:val="00727C0C"/>
    <w:rsid w:val="0073039E"/>
    <w:rsid w:val="007303B4"/>
    <w:rsid w:val="007315F9"/>
    <w:rsid w:val="00734516"/>
    <w:rsid w:val="007350F2"/>
    <w:rsid w:val="007357D7"/>
    <w:rsid w:val="00736032"/>
    <w:rsid w:val="00736F6D"/>
    <w:rsid w:val="00737694"/>
    <w:rsid w:val="00737D1F"/>
    <w:rsid w:val="0074046B"/>
    <w:rsid w:val="00740A17"/>
    <w:rsid w:val="007440AB"/>
    <w:rsid w:val="007464BA"/>
    <w:rsid w:val="0074706C"/>
    <w:rsid w:val="00747535"/>
    <w:rsid w:val="0074763B"/>
    <w:rsid w:val="0075139A"/>
    <w:rsid w:val="00751CA7"/>
    <w:rsid w:val="00752B5A"/>
    <w:rsid w:val="0075322D"/>
    <w:rsid w:val="00753F66"/>
    <w:rsid w:val="00753FAA"/>
    <w:rsid w:val="007547A0"/>
    <w:rsid w:val="00756588"/>
    <w:rsid w:val="00756FFB"/>
    <w:rsid w:val="00757961"/>
    <w:rsid w:val="0076046A"/>
    <w:rsid w:val="00762A3E"/>
    <w:rsid w:val="00762C42"/>
    <w:rsid w:val="00763467"/>
    <w:rsid w:val="00763672"/>
    <w:rsid w:val="00765638"/>
    <w:rsid w:val="00765B70"/>
    <w:rsid w:val="00767CA3"/>
    <w:rsid w:val="0077074C"/>
    <w:rsid w:val="00771A02"/>
    <w:rsid w:val="00771F5B"/>
    <w:rsid w:val="00772D81"/>
    <w:rsid w:val="00775369"/>
    <w:rsid w:val="0077632D"/>
    <w:rsid w:val="00780199"/>
    <w:rsid w:val="00780D06"/>
    <w:rsid w:val="0078174A"/>
    <w:rsid w:val="007818EB"/>
    <w:rsid w:val="00781B02"/>
    <w:rsid w:val="00782731"/>
    <w:rsid w:val="0078338B"/>
    <w:rsid w:val="00784326"/>
    <w:rsid w:val="00786C7D"/>
    <w:rsid w:val="00786FFA"/>
    <w:rsid w:val="007870D3"/>
    <w:rsid w:val="00787FD5"/>
    <w:rsid w:val="0079212C"/>
    <w:rsid w:val="00792E9C"/>
    <w:rsid w:val="00793564"/>
    <w:rsid w:val="00795A56"/>
    <w:rsid w:val="0079632F"/>
    <w:rsid w:val="007A0338"/>
    <w:rsid w:val="007A04CB"/>
    <w:rsid w:val="007A09DC"/>
    <w:rsid w:val="007A1674"/>
    <w:rsid w:val="007A1F3B"/>
    <w:rsid w:val="007A2442"/>
    <w:rsid w:val="007A3716"/>
    <w:rsid w:val="007A6C57"/>
    <w:rsid w:val="007A7113"/>
    <w:rsid w:val="007A7ED6"/>
    <w:rsid w:val="007A7F99"/>
    <w:rsid w:val="007B03D9"/>
    <w:rsid w:val="007B16DC"/>
    <w:rsid w:val="007B1A72"/>
    <w:rsid w:val="007B20F1"/>
    <w:rsid w:val="007B3185"/>
    <w:rsid w:val="007B34F6"/>
    <w:rsid w:val="007B3B0E"/>
    <w:rsid w:val="007B3C7C"/>
    <w:rsid w:val="007B3F28"/>
    <w:rsid w:val="007B5CEA"/>
    <w:rsid w:val="007B60ED"/>
    <w:rsid w:val="007B7AEE"/>
    <w:rsid w:val="007B7DA7"/>
    <w:rsid w:val="007B7DE1"/>
    <w:rsid w:val="007C0CE4"/>
    <w:rsid w:val="007C3BA5"/>
    <w:rsid w:val="007C41D7"/>
    <w:rsid w:val="007C672A"/>
    <w:rsid w:val="007C6902"/>
    <w:rsid w:val="007D218D"/>
    <w:rsid w:val="007D2C9F"/>
    <w:rsid w:val="007D2CDD"/>
    <w:rsid w:val="007D325A"/>
    <w:rsid w:val="007D35EE"/>
    <w:rsid w:val="007D53A1"/>
    <w:rsid w:val="007D59D5"/>
    <w:rsid w:val="007D5BC5"/>
    <w:rsid w:val="007D7FC0"/>
    <w:rsid w:val="007E09BE"/>
    <w:rsid w:val="007E1176"/>
    <w:rsid w:val="007E1294"/>
    <w:rsid w:val="007E3620"/>
    <w:rsid w:val="007E405E"/>
    <w:rsid w:val="007E560B"/>
    <w:rsid w:val="007E5984"/>
    <w:rsid w:val="007E64EA"/>
    <w:rsid w:val="007E6912"/>
    <w:rsid w:val="007E6BB3"/>
    <w:rsid w:val="007E73EE"/>
    <w:rsid w:val="007E748E"/>
    <w:rsid w:val="007E7EF7"/>
    <w:rsid w:val="007F0219"/>
    <w:rsid w:val="007F177C"/>
    <w:rsid w:val="007F29CF"/>
    <w:rsid w:val="007F36E7"/>
    <w:rsid w:val="007F470F"/>
    <w:rsid w:val="007F4AC6"/>
    <w:rsid w:val="007F54DF"/>
    <w:rsid w:val="007F6745"/>
    <w:rsid w:val="007F684E"/>
    <w:rsid w:val="007F6EB4"/>
    <w:rsid w:val="007F6FB7"/>
    <w:rsid w:val="007F75DC"/>
    <w:rsid w:val="007F765D"/>
    <w:rsid w:val="007F774E"/>
    <w:rsid w:val="007F7ECB"/>
    <w:rsid w:val="00800207"/>
    <w:rsid w:val="008007A3"/>
    <w:rsid w:val="00801080"/>
    <w:rsid w:val="008014C1"/>
    <w:rsid w:val="008026C8"/>
    <w:rsid w:val="008032EF"/>
    <w:rsid w:val="0080455E"/>
    <w:rsid w:val="00806583"/>
    <w:rsid w:val="00807471"/>
    <w:rsid w:val="008105EC"/>
    <w:rsid w:val="0081196C"/>
    <w:rsid w:val="00812C3A"/>
    <w:rsid w:val="008133EB"/>
    <w:rsid w:val="00816182"/>
    <w:rsid w:val="0081681D"/>
    <w:rsid w:val="00816A38"/>
    <w:rsid w:val="00817901"/>
    <w:rsid w:val="0082019B"/>
    <w:rsid w:val="0082152E"/>
    <w:rsid w:val="00821869"/>
    <w:rsid w:val="00823048"/>
    <w:rsid w:val="00825389"/>
    <w:rsid w:val="0082601F"/>
    <w:rsid w:val="0082651D"/>
    <w:rsid w:val="00830CC8"/>
    <w:rsid w:val="00830FC1"/>
    <w:rsid w:val="0083183A"/>
    <w:rsid w:val="008318F9"/>
    <w:rsid w:val="00831BF5"/>
    <w:rsid w:val="0083233B"/>
    <w:rsid w:val="00833A89"/>
    <w:rsid w:val="00833C10"/>
    <w:rsid w:val="00833CB4"/>
    <w:rsid w:val="00834644"/>
    <w:rsid w:val="00834870"/>
    <w:rsid w:val="008349F1"/>
    <w:rsid w:val="00834AF6"/>
    <w:rsid w:val="00834BB5"/>
    <w:rsid w:val="00836961"/>
    <w:rsid w:val="008404A9"/>
    <w:rsid w:val="00840863"/>
    <w:rsid w:val="008411B8"/>
    <w:rsid w:val="008422DB"/>
    <w:rsid w:val="00842B3E"/>
    <w:rsid w:val="00843625"/>
    <w:rsid w:val="00843B03"/>
    <w:rsid w:val="00843B64"/>
    <w:rsid w:val="00843D89"/>
    <w:rsid w:val="00843DA1"/>
    <w:rsid w:val="00844CC8"/>
    <w:rsid w:val="0084508A"/>
    <w:rsid w:val="0084653C"/>
    <w:rsid w:val="00846DD5"/>
    <w:rsid w:val="00846E73"/>
    <w:rsid w:val="008518AB"/>
    <w:rsid w:val="00851A6F"/>
    <w:rsid w:val="00851CAA"/>
    <w:rsid w:val="008529ED"/>
    <w:rsid w:val="008542F4"/>
    <w:rsid w:val="00855694"/>
    <w:rsid w:val="008561A5"/>
    <w:rsid w:val="00860BE3"/>
    <w:rsid w:val="00860C79"/>
    <w:rsid w:val="0086134B"/>
    <w:rsid w:val="00861A05"/>
    <w:rsid w:val="008634C8"/>
    <w:rsid w:val="00864B38"/>
    <w:rsid w:val="00865AB8"/>
    <w:rsid w:val="0086631A"/>
    <w:rsid w:val="00867227"/>
    <w:rsid w:val="008674D0"/>
    <w:rsid w:val="0086780B"/>
    <w:rsid w:val="00870167"/>
    <w:rsid w:val="00870267"/>
    <w:rsid w:val="00870B87"/>
    <w:rsid w:val="00871F61"/>
    <w:rsid w:val="00872186"/>
    <w:rsid w:val="008737AE"/>
    <w:rsid w:val="00874275"/>
    <w:rsid w:val="008757BD"/>
    <w:rsid w:val="0087635D"/>
    <w:rsid w:val="0087771F"/>
    <w:rsid w:val="00880982"/>
    <w:rsid w:val="008811FC"/>
    <w:rsid w:val="00881462"/>
    <w:rsid w:val="00882E25"/>
    <w:rsid w:val="00883637"/>
    <w:rsid w:val="008846ED"/>
    <w:rsid w:val="00884722"/>
    <w:rsid w:val="008849E0"/>
    <w:rsid w:val="0088597D"/>
    <w:rsid w:val="0088639C"/>
    <w:rsid w:val="00886542"/>
    <w:rsid w:val="0088693A"/>
    <w:rsid w:val="0089008B"/>
    <w:rsid w:val="008931F2"/>
    <w:rsid w:val="0089567B"/>
    <w:rsid w:val="00896703"/>
    <w:rsid w:val="00897083"/>
    <w:rsid w:val="008A01DE"/>
    <w:rsid w:val="008A1E48"/>
    <w:rsid w:val="008A2CDC"/>
    <w:rsid w:val="008A521F"/>
    <w:rsid w:val="008A6254"/>
    <w:rsid w:val="008A6C02"/>
    <w:rsid w:val="008A792E"/>
    <w:rsid w:val="008A7B82"/>
    <w:rsid w:val="008B0FCA"/>
    <w:rsid w:val="008B433D"/>
    <w:rsid w:val="008B5484"/>
    <w:rsid w:val="008B7634"/>
    <w:rsid w:val="008B7F50"/>
    <w:rsid w:val="008C0662"/>
    <w:rsid w:val="008C211B"/>
    <w:rsid w:val="008C319E"/>
    <w:rsid w:val="008C3D24"/>
    <w:rsid w:val="008C51F0"/>
    <w:rsid w:val="008C55C3"/>
    <w:rsid w:val="008C79DB"/>
    <w:rsid w:val="008C7E40"/>
    <w:rsid w:val="008D1105"/>
    <w:rsid w:val="008D163D"/>
    <w:rsid w:val="008D422C"/>
    <w:rsid w:val="008D4965"/>
    <w:rsid w:val="008D7656"/>
    <w:rsid w:val="008D76CC"/>
    <w:rsid w:val="008E0E3C"/>
    <w:rsid w:val="008E1381"/>
    <w:rsid w:val="008E164F"/>
    <w:rsid w:val="008E3EAD"/>
    <w:rsid w:val="008E3FE0"/>
    <w:rsid w:val="008E4741"/>
    <w:rsid w:val="008E5380"/>
    <w:rsid w:val="008E5ECF"/>
    <w:rsid w:val="008E6285"/>
    <w:rsid w:val="008E6642"/>
    <w:rsid w:val="008E7E88"/>
    <w:rsid w:val="008F1585"/>
    <w:rsid w:val="008F2550"/>
    <w:rsid w:val="008F3610"/>
    <w:rsid w:val="008F3CAA"/>
    <w:rsid w:val="008F4626"/>
    <w:rsid w:val="008F6CDC"/>
    <w:rsid w:val="008F73A3"/>
    <w:rsid w:val="00901ADF"/>
    <w:rsid w:val="00901EBC"/>
    <w:rsid w:val="00903059"/>
    <w:rsid w:val="009030EA"/>
    <w:rsid w:val="00903A3A"/>
    <w:rsid w:val="00903ECE"/>
    <w:rsid w:val="00904F3B"/>
    <w:rsid w:val="00906E8E"/>
    <w:rsid w:val="009073CB"/>
    <w:rsid w:val="0091061E"/>
    <w:rsid w:val="0091272E"/>
    <w:rsid w:val="009149B0"/>
    <w:rsid w:val="00914D13"/>
    <w:rsid w:val="00915944"/>
    <w:rsid w:val="00916181"/>
    <w:rsid w:val="00917EF8"/>
    <w:rsid w:val="00920747"/>
    <w:rsid w:val="009209EB"/>
    <w:rsid w:val="00920B5E"/>
    <w:rsid w:val="00921C79"/>
    <w:rsid w:val="009227AB"/>
    <w:rsid w:val="009237CB"/>
    <w:rsid w:val="00924730"/>
    <w:rsid w:val="00925089"/>
    <w:rsid w:val="009261A6"/>
    <w:rsid w:val="009266AA"/>
    <w:rsid w:val="009309EC"/>
    <w:rsid w:val="009311F7"/>
    <w:rsid w:val="0093346F"/>
    <w:rsid w:val="00934EBB"/>
    <w:rsid w:val="009351BA"/>
    <w:rsid w:val="00935BDC"/>
    <w:rsid w:val="00935C27"/>
    <w:rsid w:val="00935CCA"/>
    <w:rsid w:val="00935F02"/>
    <w:rsid w:val="00936383"/>
    <w:rsid w:val="00936AD7"/>
    <w:rsid w:val="00937BDB"/>
    <w:rsid w:val="00937D99"/>
    <w:rsid w:val="00940682"/>
    <w:rsid w:val="00940972"/>
    <w:rsid w:val="00943569"/>
    <w:rsid w:val="00943736"/>
    <w:rsid w:val="00943A77"/>
    <w:rsid w:val="0094482F"/>
    <w:rsid w:val="00945F14"/>
    <w:rsid w:val="00946E94"/>
    <w:rsid w:val="009476E5"/>
    <w:rsid w:val="00950029"/>
    <w:rsid w:val="0095181D"/>
    <w:rsid w:val="0095518C"/>
    <w:rsid w:val="009560A5"/>
    <w:rsid w:val="00957314"/>
    <w:rsid w:val="009612D4"/>
    <w:rsid w:val="00963C75"/>
    <w:rsid w:val="00963E35"/>
    <w:rsid w:val="00964432"/>
    <w:rsid w:val="009667B9"/>
    <w:rsid w:val="00966CF6"/>
    <w:rsid w:val="009705CB"/>
    <w:rsid w:val="00970BF4"/>
    <w:rsid w:val="0097231C"/>
    <w:rsid w:val="0097334D"/>
    <w:rsid w:val="00973839"/>
    <w:rsid w:val="00977882"/>
    <w:rsid w:val="009817A2"/>
    <w:rsid w:val="00981BF3"/>
    <w:rsid w:val="00981ECB"/>
    <w:rsid w:val="00981F07"/>
    <w:rsid w:val="0098409D"/>
    <w:rsid w:val="00984A05"/>
    <w:rsid w:val="009859AF"/>
    <w:rsid w:val="0098659F"/>
    <w:rsid w:val="00987187"/>
    <w:rsid w:val="009879E9"/>
    <w:rsid w:val="00990225"/>
    <w:rsid w:val="00990480"/>
    <w:rsid w:val="00990B94"/>
    <w:rsid w:val="00991457"/>
    <w:rsid w:val="00991977"/>
    <w:rsid w:val="00992C27"/>
    <w:rsid w:val="0099319F"/>
    <w:rsid w:val="009935D1"/>
    <w:rsid w:val="00995130"/>
    <w:rsid w:val="00996EBB"/>
    <w:rsid w:val="00997136"/>
    <w:rsid w:val="00997496"/>
    <w:rsid w:val="009A15A5"/>
    <w:rsid w:val="009A19BC"/>
    <w:rsid w:val="009A2CD5"/>
    <w:rsid w:val="009A30F7"/>
    <w:rsid w:val="009A364A"/>
    <w:rsid w:val="009A42CF"/>
    <w:rsid w:val="009A5957"/>
    <w:rsid w:val="009A6A9B"/>
    <w:rsid w:val="009A7D24"/>
    <w:rsid w:val="009B35C7"/>
    <w:rsid w:val="009B3D6D"/>
    <w:rsid w:val="009B4935"/>
    <w:rsid w:val="009B4B6A"/>
    <w:rsid w:val="009B50AD"/>
    <w:rsid w:val="009B535D"/>
    <w:rsid w:val="009B5F08"/>
    <w:rsid w:val="009B683F"/>
    <w:rsid w:val="009B6FDC"/>
    <w:rsid w:val="009B73EA"/>
    <w:rsid w:val="009B7948"/>
    <w:rsid w:val="009C0BA4"/>
    <w:rsid w:val="009C206B"/>
    <w:rsid w:val="009C257B"/>
    <w:rsid w:val="009C277C"/>
    <w:rsid w:val="009C3451"/>
    <w:rsid w:val="009C5AA1"/>
    <w:rsid w:val="009C62CF"/>
    <w:rsid w:val="009C7450"/>
    <w:rsid w:val="009C76E4"/>
    <w:rsid w:val="009D07EB"/>
    <w:rsid w:val="009D08C6"/>
    <w:rsid w:val="009D1993"/>
    <w:rsid w:val="009D2E2B"/>
    <w:rsid w:val="009D3E38"/>
    <w:rsid w:val="009D3F6D"/>
    <w:rsid w:val="009D4342"/>
    <w:rsid w:val="009D5AFE"/>
    <w:rsid w:val="009D61C2"/>
    <w:rsid w:val="009D752F"/>
    <w:rsid w:val="009D7B5C"/>
    <w:rsid w:val="009D7E20"/>
    <w:rsid w:val="009E037E"/>
    <w:rsid w:val="009E0890"/>
    <w:rsid w:val="009E32B7"/>
    <w:rsid w:val="009E3CCD"/>
    <w:rsid w:val="009E42AF"/>
    <w:rsid w:val="009E7B56"/>
    <w:rsid w:val="009E7EAB"/>
    <w:rsid w:val="009F06A2"/>
    <w:rsid w:val="009F08AA"/>
    <w:rsid w:val="009F0911"/>
    <w:rsid w:val="009F2677"/>
    <w:rsid w:val="009F3479"/>
    <w:rsid w:val="009F3D67"/>
    <w:rsid w:val="009F4C8C"/>
    <w:rsid w:val="009F4DA8"/>
    <w:rsid w:val="009F7B34"/>
    <w:rsid w:val="00A058D9"/>
    <w:rsid w:val="00A06350"/>
    <w:rsid w:val="00A06639"/>
    <w:rsid w:val="00A10056"/>
    <w:rsid w:val="00A11E26"/>
    <w:rsid w:val="00A12B70"/>
    <w:rsid w:val="00A12BA7"/>
    <w:rsid w:val="00A13421"/>
    <w:rsid w:val="00A13E25"/>
    <w:rsid w:val="00A15195"/>
    <w:rsid w:val="00A166CC"/>
    <w:rsid w:val="00A16E53"/>
    <w:rsid w:val="00A2012F"/>
    <w:rsid w:val="00A20EDA"/>
    <w:rsid w:val="00A22EEE"/>
    <w:rsid w:val="00A22FF0"/>
    <w:rsid w:val="00A23D9B"/>
    <w:rsid w:val="00A23DF8"/>
    <w:rsid w:val="00A2450C"/>
    <w:rsid w:val="00A24F4D"/>
    <w:rsid w:val="00A25475"/>
    <w:rsid w:val="00A26B3A"/>
    <w:rsid w:val="00A270BA"/>
    <w:rsid w:val="00A30B81"/>
    <w:rsid w:val="00A33D90"/>
    <w:rsid w:val="00A35476"/>
    <w:rsid w:val="00A3560E"/>
    <w:rsid w:val="00A365D2"/>
    <w:rsid w:val="00A368F5"/>
    <w:rsid w:val="00A36F45"/>
    <w:rsid w:val="00A3779A"/>
    <w:rsid w:val="00A422B9"/>
    <w:rsid w:val="00A423D0"/>
    <w:rsid w:val="00A427AC"/>
    <w:rsid w:val="00A42CEE"/>
    <w:rsid w:val="00A440C0"/>
    <w:rsid w:val="00A457E0"/>
    <w:rsid w:val="00A45DFC"/>
    <w:rsid w:val="00A46152"/>
    <w:rsid w:val="00A4615C"/>
    <w:rsid w:val="00A471D9"/>
    <w:rsid w:val="00A5087D"/>
    <w:rsid w:val="00A51EDC"/>
    <w:rsid w:val="00A52B7C"/>
    <w:rsid w:val="00A53AB2"/>
    <w:rsid w:val="00A54729"/>
    <w:rsid w:val="00A57172"/>
    <w:rsid w:val="00A57E2C"/>
    <w:rsid w:val="00A57EC4"/>
    <w:rsid w:val="00A57FC2"/>
    <w:rsid w:val="00A60341"/>
    <w:rsid w:val="00A60898"/>
    <w:rsid w:val="00A60F92"/>
    <w:rsid w:val="00A620D2"/>
    <w:rsid w:val="00A62159"/>
    <w:rsid w:val="00A62360"/>
    <w:rsid w:val="00A627EF"/>
    <w:rsid w:val="00A64868"/>
    <w:rsid w:val="00A64DED"/>
    <w:rsid w:val="00A65FBA"/>
    <w:rsid w:val="00A6653F"/>
    <w:rsid w:val="00A665AD"/>
    <w:rsid w:val="00A7089E"/>
    <w:rsid w:val="00A731A6"/>
    <w:rsid w:val="00A73287"/>
    <w:rsid w:val="00A734B0"/>
    <w:rsid w:val="00A73A4A"/>
    <w:rsid w:val="00A745FE"/>
    <w:rsid w:val="00A74988"/>
    <w:rsid w:val="00A755D7"/>
    <w:rsid w:val="00A75999"/>
    <w:rsid w:val="00A77796"/>
    <w:rsid w:val="00A80970"/>
    <w:rsid w:val="00A82860"/>
    <w:rsid w:val="00A82D70"/>
    <w:rsid w:val="00A8391F"/>
    <w:rsid w:val="00A84EE1"/>
    <w:rsid w:val="00A8573F"/>
    <w:rsid w:val="00A85E62"/>
    <w:rsid w:val="00A8612E"/>
    <w:rsid w:val="00A87FCA"/>
    <w:rsid w:val="00A91003"/>
    <w:rsid w:val="00A926BA"/>
    <w:rsid w:val="00A926EC"/>
    <w:rsid w:val="00A92B0A"/>
    <w:rsid w:val="00A9369F"/>
    <w:rsid w:val="00A937CA"/>
    <w:rsid w:val="00A94972"/>
    <w:rsid w:val="00A94A0A"/>
    <w:rsid w:val="00A95187"/>
    <w:rsid w:val="00A954CE"/>
    <w:rsid w:val="00A960B7"/>
    <w:rsid w:val="00A96423"/>
    <w:rsid w:val="00AA0E28"/>
    <w:rsid w:val="00AA1EC5"/>
    <w:rsid w:val="00AA2876"/>
    <w:rsid w:val="00AA49E2"/>
    <w:rsid w:val="00AA5597"/>
    <w:rsid w:val="00AA691A"/>
    <w:rsid w:val="00AA769D"/>
    <w:rsid w:val="00AB096B"/>
    <w:rsid w:val="00AB123C"/>
    <w:rsid w:val="00AB1980"/>
    <w:rsid w:val="00AB227F"/>
    <w:rsid w:val="00AB257E"/>
    <w:rsid w:val="00AB2823"/>
    <w:rsid w:val="00AB427E"/>
    <w:rsid w:val="00AB43A0"/>
    <w:rsid w:val="00AB4DFB"/>
    <w:rsid w:val="00AB5B64"/>
    <w:rsid w:val="00AB6244"/>
    <w:rsid w:val="00AB6359"/>
    <w:rsid w:val="00AB69CE"/>
    <w:rsid w:val="00AC0511"/>
    <w:rsid w:val="00AC0946"/>
    <w:rsid w:val="00AC0B68"/>
    <w:rsid w:val="00AC2A80"/>
    <w:rsid w:val="00AC55B6"/>
    <w:rsid w:val="00AC5D24"/>
    <w:rsid w:val="00AC5E08"/>
    <w:rsid w:val="00AC76A2"/>
    <w:rsid w:val="00AD064D"/>
    <w:rsid w:val="00AD0D3D"/>
    <w:rsid w:val="00AD1D72"/>
    <w:rsid w:val="00AD240E"/>
    <w:rsid w:val="00AD5224"/>
    <w:rsid w:val="00AD5A3E"/>
    <w:rsid w:val="00AD5A43"/>
    <w:rsid w:val="00AD5C0D"/>
    <w:rsid w:val="00AD5F1A"/>
    <w:rsid w:val="00AE0F31"/>
    <w:rsid w:val="00AE3446"/>
    <w:rsid w:val="00AE3FA3"/>
    <w:rsid w:val="00AE40B5"/>
    <w:rsid w:val="00AE563B"/>
    <w:rsid w:val="00AE7BC5"/>
    <w:rsid w:val="00AE7E83"/>
    <w:rsid w:val="00AF02AD"/>
    <w:rsid w:val="00AF12EC"/>
    <w:rsid w:val="00AF36C9"/>
    <w:rsid w:val="00AF5C62"/>
    <w:rsid w:val="00AF6243"/>
    <w:rsid w:val="00AF6C66"/>
    <w:rsid w:val="00B00E30"/>
    <w:rsid w:val="00B0113C"/>
    <w:rsid w:val="00B01DDC"/>
    <w:rsid w:val="00B02770"/>
    <w:rsid w:val="00B043AE"/>
    <w:rsid w:val="00B045C6"/>
    <w:rsid w:val="00B04EA0"/>
    <w:rsid w:val="00B05C96"/>
    <w:rsid w:val="00B06382"/>
    <w:rsid w:val="00B06E57"/>
    <w:rsid w:val="00B0721F"/>
    <w:rsid w:val="00B078E6"/>
    <w:rsid w:val="00B07B04"/>
    <w:rsid w:val="00B107E5"/>
    <w:rsid w:val="00B11C59"/>
    <w:rsid w:val="00B13660"/>
    <w:rsid w:val="00B151F9"/>
    <w:rsid w:val="00B159F9"/>
    <w:rsid w:val="00B15A2B"/>
    <w:rsid w:val="00B15F19"/>
    <w:rsid w:val="00B161B6"/>
    <w:rsid w:val="00B16AAF"/>
    <w:rsid w:val="00B204CB"/>
    <w:rsid w:val="00B2199C"/>
    <w:rsid w:val="00B21BD3"/>
    <w:rsid w:val="00B21CE4"/>
    <w:rsid w:val="00B226E1"/>
    <w:rsid w:val="00B22A79"/>
    <w:rsid w:val="00B30A76"/>
    <w:rsid w:val="00B31C70"/>
    <w:rsid w:val="00B3331A"/>
    <w:rsid w:val="00B3337A"/>
    <w:rsid w:val="00B3478A"/>
    <w:rsid w:val="00B35D11"/>
    <w:rsid w:val="00B36041"/>
    <w:rsid w:val="00B377ED"/>
    <w:rsid w:val="00B37FC3"/>
    <w:rsid w:val="00B40252"/>
    <w:rsid w:val="00B4181E"/>
    <w:rsid w:val="00B41EBF"/>
    <w:rsid w:val="00B41F91"/>
    <w:rsid w:val="00B41FAA"/>
    <w:rsid w:val="00B4210F"/>
    <w:rsid w:val="00B426B2"/>
    <w:rsid w:val="00B43B2E"/>
    <w:rsid w:val="00B440A2"/>
    <w:rsid w:val="00B446E3"/>
    <w:rsid w:val="00B456D2"/>
    <w:rsid w:val="00B46F43"/>
    <w:rsid w:val="00B47EA8"/>
    <w:rsid w:val="00B50BE7"/>
    <w:rsid w:val="00B5136C"/>
    <w:rsid w:val="00B514E4"/>
    <w:rsid w:val="00B52F22"/>
    <w:rsid w:val="00B53166"/>
    <w:rsid w:val="00B539EA"/>
    <w:rsid w:val="00B547EB"/>
    <w:rsid w:val="00B564EF"/>
    <w:rsid w:val="00B570E2"/>
    <w:rsid w:val="00B576AF"/>
    <w:rsid w:val="00B6025D"/>
    <w:rsid w:val="00B60B53"/>
    <w:rsid w:val="00B613C4"/>
    <w:rsid w:val="00B613F0"/>
    <w:rsid w:val="00B61E72"/>
    <w:rsid w:val="00B64B7C"/>
    <w:rsid w:val="00B65431"/>
    <w:rsid w:val="00B65476"/>
    <w:rsid w:val="00B65C3B"/>
    <w:rsid w:val="00B664D0"/>
    <w:rsid w:val="00B6677B"/>
    <w:rsid w:val="00B673CE"/>
    <w:rsid w:val="00B70EA1"/>
    <w:rsid w:val="00B7118D"/>
    <w:rsid w:val="00B71367"/>
    <w:rsid w:val="00B719AC"/>
    <w:rsid w:val="00B71AFE"/>
    <w:rsid w:val="00B72362"/>
    <w:rsid w:val="00B733D6"/>
    <w:rsid w:val="00B758F9"/>
    <w:rsid w:val="00B75FB5"/>
    <w:rsid w:val="00B7728E"/>
    <w:rsid w:val="00B77568"/>
    <w:rsid w:val="00B77748"/>
    <w:rsid w:val="00B77E03"/>
    <w:rsid w:val="00B77F02"/>
    <w:rsid w:val="00B80174"/>
    <w:rsid w:val="00B80C92"/>
    <w:rsid w:val="00B80EB4"/>
    <w:rsid w:val="00B815E1"/>
    <w:rsid w:val="00B83307"/>
    <w:rsid w:val="00B83C9E"/>
    <w:rsid w:val="00B83EAB"/>
    <w:rsid w:val="00B8493C"/>
    <w:rsid w:val="00B84D34"/>
    <w:rsid w:val="00B85143"/>
    <w:rsid w:val="00B85504"/>
    <w:rsid w:val="00B87458"/>
    <w:rsid w:val="00B904DF"/>
    <w:rsid w:val="00B905EF"/>
    <w:rsid w:val="00B909FD"/>
    <w:rsid w:val="00B91391"/>
    <w:rsid w:val="00B91FAF"/>
    <w:rsid w:val="00B921EB"/>
    <w:rsid w:val="00B92A9B"/>
    <w:rsid w:val="00B9369B"/>
    <w:rsid w:val="00B93791"/>
    <w:rsid w:val="00B93A2A"/>
    <w:rsid w:val="00B94021"/>
    <w:rsid w:val="00B947CF"/>
    <w:rsid w:val="00B95985"/>
    <w:rsid w:val="00B969EC"/>
    <w:rsid w:val="00BA041A"/>
    <w:rsid w:val="00BA2045"/>
    <w:rsid w:val="00BA25FB"/>
    <w:rsid w:val="00BA2A9A"/>
    <w:rsid w:val="00BA3809"/>
    <w:rsid w:val="00BA42F1"/>
    <w:rsid w:val="00BA7615"/>
    <w:rsid w:val="00BA7A1B"/>
    <w:rsid w:val="00BB01FE"/>
    <w:rsid w:val="00BB06C1"/>
    <w:rsid w:val="00BB0D8D"/>
    <w:rsid w:val="00BB1E6D"/>
    <w:rsid w:val="00BB297A"/>
    <w:rsid w:val="00BB3798"/>
    <w:rsid w:val="00BB4EFE"/>
    <w:rsid w:val="00BB5A35"/>
    <w:rsid w:val="00BB644C"/>
    <w:rsid w:val="00BB6712"/>
    <w:rsid w:val="00BC1442"/>
    <w:rsid w:val="00BC17B1"/>
    <w:rsid w:val="00BC201F"/>
    <w:rsid w:val="00BC232E"/>
    <w:rsid w:val="00BC291F"/>
    <w:rsid w:val="00BC4EC1"/>
    <w:rsid w:val="00BC5013"/>
    <w:rsid w:val="00BC6CE0"/>
    <w:rsid w:val="00BC7BE5"/>
    <w:rsid w:val="00BD0830"/>
    <w:rsid w:val="00BD0B71"/>
    <w:rsid w:val="00BD16AD"/>
    <w:rsid w:val="00BD27B1"/>
    <w:rsid w:val="00BD2F04"/>
    <w:rsid w:val="00BD744E"/>
    <w:rsid w:val="00BE046A"/>
    <w:rsid w:val="00BE195E"/>
    <w:rsid w:val="00BE5930"/>
    <w:rsid w:val="00BE599D"/>
    <w:rsid w:val="00BE6351"/>
    <w:rsid w:val="00BF01CD"/>
    <w:rsid w:val="00BF0906"/>
    <w:rsid w:val="00BF3157"/>
    <w:rsid w:val="00BF3982"/>
    <w:rsid w:val="00BF3B4A"/>
    <w:rsid w:val="00BF4370"/>
    <w:rsid w:val="00BF4AB1"/>
    <w:rsid w:val="00BF56DC"/>
    <w:rsid w:val="00BF59B8"/>
    <w:rsid w:val="00BF6B11"/>
    <w:rsid w:val="00BF6BE8"/>
    <w:rsid w:val="00BF7D5E"/>
    <w:rsid w:val="00C00474"/>
    <w:rsid w:val="00C017CB"/>
    <w:rsid w:val="00C01EA2"/>
    <w:rsid w:val="00C02859"/>
    <w:rsid w:val="00C036FF"/>
    <w:rsid w:val="00C03712"/>
    <w:rsid w:val="00C03770"/>
    <w:rsid w:val="00C0428D"/>
    <w:rsid w:val="00C047A5"/>
    <w:rsid w:val="00C05B34"/>
    <w:rsid w:val="00C070BC"/>
    <w:rsid w:val="00C07BD6"/>
    <w:rsid w:val="00C07CF6"/>
    <w:rsid w:val="00C106AD"/>
    <w:rsid w:val="00C1104D"/>
    <w:rsid w:val="00C11793"/>
    <w:rsid w:val="00C11C9F"/>
    <w:rsid w:val="00C11E98"/>
    <w:rsid w:val="00C11ECD"/>
    <w:rsid w:val="00C124F5"/>
    <w:rsid w:val="00C12AB3"/>
    <w:rsid w:val="00C149A8"/>
    <w:rsid w:val="00C156D0"/>
    <w:rsid w:val="00C16D0F"/>
    <w:rsid w:val="00C17436"/>
    <w:rsid w:val="00C1791E"/>
    <w:rsid w:val="00C20792"/>
    <w:rsid w:val="00C2152E"/>
    <w:rsid w:val="00C21768"/>
    <w:rsid w:val="00C21E59"/>
    <w:rsid w:val="00C21EB1"/>
    <w:rsid w:val="00C23372"/>
    <w:rsid w:val="00C238C5"/>
    <w:rsid w:val="00C23EB6"/>
    <w:rsid w:val="00C257AA"/>
    <w:rsid w:val="00C25CD2"/>
    <w:rsid w:val="00C30618"/>
    <w:rsid w:val="00C31992"/>
    <w:rsid w:val="00C3212F"/>
    <w:rsid w:val="00C33371"/>
    <w:rsid w:val="00C336DF"/>
    <w:rsid w:val="00C33C3B"/>
    <w:rsid w:val="00C33C9C"/>
    <w:rsid w:val="00C344A7"/>
    <w:rsid w:val="00C350EA"/>
    <w:rsid w:val="00C35AB3"/>
    <w:rsid w:val="00C36289"/>
    <w:rsid w:val="00C36466"/>
    <w:rsid w:val="00C3669C"/>
    <w:rsid w:val="00C36856"/>
    <w:rsid w:val="00C37E81"/>
    <w:rsid w:val="00C4007D"/>
    <w:rsid w:val="00C40833"/>
    <w:rsid w:val="00C410BA"/>
    <w:rsid w:val="00C42C56"/>
    <w:rsid w:val="00C42D87"/>
    <w:rsid w:val="00C432B5"/>
    <w:rsid w:val="00C43D28"/>
    <w:rsid w:val="00C43E6B"/>
    <w:rsid w:val="00C43FF1"/>
    <w:rsid w:val="00C47504"/>
    <w:rsid w:val="00C47CC7"/>
    <w:rsid w:val="00C50314"/>
    <w:rsid w:val="00C506A1"/>
    <w:rsid w:val="00C508F6"/>
    <w:rsid w:val="00C50AEF"/>
    <w:rsid w:val="00C5258D"/>
    <w:rsid w:val="00C53175"/>
    <w:rsid w:val="00C546B5"/>
    <w:rsid w:val="00C54988"/>
    <w:rsid w:val="00C54DC9"/>
    <w:rsid w:val="00C55C32"/>
    <w:rsid w:val="00C5614B"/>
    <w:rsid w:val="00C56DD8"/>
    <w:rsid w:val="00C570E2"/>
    <w:rsid w:val="00C606A3"/>
    <w:rsid w:val="00C60A25"/>
    <w:rsid w:val="00C61426"/>
    <w:rsid w:val="00C618D1"/>
    <w:rsid w:val="00C61AF3"/>
    <w:rsid w:val="00C62E06"/>
    <w:rsid w:val="00C632EB"/>
    <w:rsid w:val="00C641E1"/>
    <w:rsid w:val="00C64921"/>
    <w:rsid w:val="00C65EC3"/>
    <w:rsid w:val="00C66720"/>
    <w:rsid w:val="00C67DD5"/>
    <w:rsid w:val="00C707DB"/>
    <w:rsid w:val="00C715F3"/>
    <w:rsid w:val="00C7200B"/>
    <w:rsid w:val="00C72754"/>
    <w:rsid w:val="00C7332C"/>
    <w:rsid w:val="00C73E37"/>
    <w:rsid w:val="00C7595F"/>
    <w:rsid w:val="00C75A4E"/>
    <w:rsid w:val="00C75F2A"/>
    <w:rsid w:val="00C76110"/>
    <w:rsid w:val="00C809D0"/>
    <w:rsid w:val="00C80E89"/>
    <w:rsid w:val="00C82FAE"/>
    <w:rsid w:val="00C82FDA"/>
    <w:rsid w:val="00C86226"/>
    <w:rsid w:val="00C864A3"/>
    <w:rsid w:val="00C87303"/>
    <w:rsid w:val="00C91036"/>
    <w:rsid w:val="00C911BD"/>
    <w:rsid w:val="00C93666"/>
    <w:rsid w:val="00C937B9"/>
    <w:rsid w:val="00C93E0D"/>
    <w:rsid w:val="00C9468C"/>
    <w:rsid w:val="00C95ED2"/>
    <w:rsid w:val="00C97A74"/>
    <w:rsid w:val="00CA18A9"/>
    <w:rsid w:val="00CA1D2B"/>
    <w:rsid w:val="00CA27B4"/>
    <w:rsid w:val="00CA2AA2"/>
    <w:rsid w:val="00CA2ED2"/>
    <w:rsid w:val="00CA2F96"/>
    <w:rsid w:val="00CA319D"/>
    <w:rsid w:val="00CA5E09"/>
    <w:rsid w:val="00CA5F0C"/>
    <w:rsid w:val="00CA6B2C"/>
    <w:rsid w:val="00CB05A0"/>
    <w:rsid w:val="00CB1F4D"/>
    <w:rsid w:val="00CB2B97"/>
    <w:rsid w:val="00CB2F7C"/>
    <w:rsid w:val="00CB3A23"/>
    <w:rsid w:val="00CB4CB3"/>
    <w:rsid w:val="00CB6782"/>
    <w:rsid w:val="00CB6E20"/>
    <w:rsid w:val="00CB7335"/>
    <w:rsid w:val="00CB795F"/>
    <w:rsid w:val="00CC1410"/>
    <w:rsid w:val="00CC2E6E"/>
    <w:rsid w:val="00CC3166"/>
    <w:rsid w:val="00CC379D"/>
    <w:rsid w:val="00CC3E39"/>
    <w:rsid w:val="00CC5005"/>
    <w:rsid w:val="00CC6A25"/>
    <w:rsid w:val="00CC6BDE"/>
    <w:rsid w:val="00CC7595"/>
    <w:rsid w:val="00CC7728"/>
    <w:rsid w:val="00CD0664"/>
    <w:rsid w:val="00CD0BAD"/>
    <w:rsid w:val="00CD0D8D"/>
    <w:rsid w:val="00CD0E82"/>
    <w:rsid w:val="00CD0FCE"/>
    <w:rsid w:val="00CD27B0"/>
    <w:rsid w:val="00CD2B80"/>
    <w:rsid w:val="00CD322B"/>
    <w:rsid w:val="00CD357E"/>
    <w:rsid w:val="00CD35FF"/>
    <w:rsid w:val="00CD3A71"/>
    <w:rsid w:val="00CD3E87"/>
    <w:rsid w:val="00CD62CD"/>
    <w:rsid w:val="00CD7919"/>
    <w:rsid w:val="00CE0DB5"/>
    <w:rsid w:val="00CE17B7"/>
    <w:rsid w:val="00CE211D"/>
    <w:rsid w:val="00CE28E1"/>
    <w:rsid w:val="00CE2B6B"/>
    <w:rsid w:val="00CE330A"/>
    <w:rsid w:val="00CE589C"/>
    <w:rsid w:val="00CE5E93"/>
    <w:rsid w:val="00CE6F2C"/>
    <w:rsid w:val="00CE6F5D"/>
    <w:rsid w:val="00CF07DF"/>
    <w:rsid w:val="00CF0905"/>
    <w:rsid w:val="00CF0E60"/>
    <w:rsid w:val="00CF16DE"/>
    <w:rsid w:val="00CF177E"/>
    <w:rsid w:val="00CF1D5A"/>
    <w:rsid w:val="00CF1ECE"/>
    <w:rsid w:val="00CF23C6"/>
    <w:rsid w:val="00CF2866"/>
    <w:rsid w:val="00CF2E2D"/>
    <w:rsid w:val="00CF2F56"/>
    <w:rsid w:val="00CF348D"/>
    <w:rsid w:val="00CF416C"/>
    <w:rsid w:val="00CF5532"/>
    <w:rsid w:val="00CF5D44"/>
    <w:rsid w:val="00CF6B34"/>
    <w:rsid w:val="00CF6F24"/>
    <w:rsid w:val="00CF7060"/>
    <w:rsid w:val="00CF75DC"/>
    <w:rsid w:val="00D02561"/>
    <w:rsid w:val="00D02702"/>
    <w:rsid w:val="00D027EC"/>
    <w:rsid w:val="00D04722"/>
    <w:rsid w:val="00D04A5D"/>
    <w:rsid w:val="00D055D9"/>
    <w:rsid w:val="00D062CD"/>
    <w:rsid w:val="00D07C17"/>
    <w:rsid w:val="00D07E41"/>
    <w:rsid w:val="00D11304"/>
    <w:rsid w:val="00D11F71"/>
    <w:rsid w:val="00D132D8"/>
    <w:rsid w:val="00D13ACD"/>
    <w:rsid w:val="00D13D27"/>
    <w:rsid w:val="00D14196"/>
    <w:rsid w:val="00D14532"/>
    <w:rsid w:val="00D16B07"/>
    <w:rsid w:val="00D21BC6"/>
    <w:rsid w:val="00D22A7A"/>
    <w:rsid w:val="00D26C1F"/>
    <w:rsid w:val="00D273EF"/>
    <w:rsid w:val="00D30204"/>
    <w:rsid w:val="00D30263"/>
    <w:rsid w:val="00D30D60"/>
    <w:rsid w:val="00D31202"/>
    <w:rsid w:val="00D32379"/>
    <w:rsid w:val="00D33219"/>
    <w:rsid w:val="00D33A39"/>
    <w:rsid w:val="00D33CD2"/>
    <w:rsid w:val="00D33D74"/>
    <w:rsid w:val="00D35011"/>
    <w:rsid w:val="00D35B65"/>
    <w:rsid w:val="00D35C37"/>
    <w:rsid w:val="00D37D6A"/>
    <w:rsid w:val="00D40F9F"/>
    <w:rsid w:val="00D42B43"/>
    <w:rsid w:val="00D42BB5"/>
    <w:rsid w:val="00D43224"/>
    <w:rsid w:val="00D43229"/>
    <w:rsid w:val="00D440BB"/>
    <w:rsid w:val="00D45EEC"/>
    <w:rsid w:val="00D460E7"/>
    <w:rsid w:val="00D4632F"/>
    <w:rsid w:val="00D46AFF"/>
    <w:rsid w:val="00D51677"/>
    <w:rsid w:val="00D5191E"/>
    <w:rsid w:val="00D5366E"/>
    <w:rsid w:val="00D541E5"/>
    <w:rsid w:val="00D55F2D"/>
    <w:rsid w:val="00D60725"/>
    <w:rsid w:val="00D6248D"/>
    <w:rsid w:val="00D63CFA"/>
    <w:rsid w:val="00D65A5F"/>
    <w:rsid w:val="00D67A20"/>
    <w:rsid w:val="00D709A1"/>
    <w:rsid w:val="00D70A26"/>
    <w:rsid w:val="00D70A6E"/>
    <w:rsid w:val="00D70F7E"/>
    <w:rsid w:val="00D71645"/>
    <w:rsid w:val="00D71D09"/>
    <w:rsid w:val="00D726C7"/>
    <w:rsid w:val="00D7336E"/>
    <w:rsid w:val="00D7369E"/>
    <w:rsid w:val="00D738BB"/>
    <w:rsid w:val="00D73C1E"/>
    <w:rsid w:val="00D74132"/>
    <w:rsid w:val="00D75DF6"/>
    <w:rsid w:val="00D76461"/>
    <w:rsid w:val="00D771DC"/>
    <w:rsid w:val="00D77397"/>
    <w:rsid w:val="00D80D74"/>
    <w:rsid w:val="00D8217E"/>
    <w:rsid w:val="00D84015"/>
    <w:rsid w:val="00D85B02"/>
    <w:rsid w:val="00D85BFD"/>
    <w:rsid w:val="00D86595"/>
    <w:rsid w:val="00D87F3B"/>
    <w:rsid w:val="00D9056B"/>
    <w:rsid w:val="00D907C2"/>
    <w:rsid w:val="00D91271"/>
    <w:rsid w:val="00D91656"/>
    <w:rsid w:val="00D91760"/>
    <w:rsid w:val="00D92EDA"/>
    <w:rsid w:val="00D949EE"/>
    <w:rsid w:val="00D95598"/>
    <w:rsid w:val="00D95EF3"/>
    <w:rsid w:val="00D96C49"/>
    <w:rsid w:val="00D97BA4"/>
    <w:rsid w:val="00DA00F6"/>
    <w:rsid w:val="00DA242A"/>
    <w:rsid w:val="00DA2BAC"/>
    <w:rsid w:val="00DA4608"/>
    <w:rsid w:val="00DA4747"/>
    <w:rsid w:val="00DA53B4"/>
    <w:rsid w:val="00DA5BA7"/>
    <w:rsid w:val="00DA5F82"/>
    <w:rsid w:val="00DB0CAB"/>
    <w:rsid w:val="00DB147C"/>
    <w:rsid w:val="00DB2EB0"/>
    <w:rsid w:val="00DB4B32"/>
    <w:rsid w:val="00DB5DF4"/>
    <w:rsid w:val="00DC07FB"/>
    <w:rsid w:val="00DC2DF0"/>
    <w:rsid w:val="00DC359B"/>
    <w:rsid w:val="00DC4053"/>
    <w:rsid w:val="00DC49E4"/>
    <w:rsid w:val="00DC7A2C"/>
    <w:rsid w:val="00DC7F97"/>
    <w:rsid w:val="00DD02A8"/>
    <w:rsid w:val="00DD0BFB"/>
    <w:rsid w:val="00DD2DCE"/>
    <w:rsid w:val="00DD2F68"/>
    <w:rsid w:val="00DD464B"/>
    <w:rsid w:val="00DD6CA7"/>
    <w:rsid w:val="00DE1C34"/>
    <w:rsid w:val="00DE1F1B"/>
    <w:rsid w:val="00DE4059"/>
    <w:rsid w:val="00DE47B5"/>
    <w:rsid w:val="00DE4997"/>
    <w:rsid w:val="00DE6CAE"/>
    <w:rsid w:val="00DF094C"/>
    <w:rsid w:val="00DF21EC"/>
    <w:rsid w:val="00DF23D0"/>
    <w:rsid w:val="00DF2F8B"/>
    <w:rsid w:val="00DF3635"/>
    <w:rsid w:val="00DF39FB"/>
    <w:rsid w:val="00DF4086"/>
    <w:rsid w:val="00DF49D6"/>
    <w:rsid w:val="00DF4E41"/>
    <w:rsid w:val="00DF6346"/>
    <w:rsid w:val="00DF6E23"/>
    <w:rsid w:val="00E0089B"/>
    <w:rsid w:val="00E01881"/>
    <w:rsid w:val="00E02FD3"/>
    <w:rsid w:val="00E0301F"/>
    <w:rsid w:val="00E03F27"/>
    <w:rsid w:val="00E043DB"/>
    <w:rsid w:val="00E04F24"/>
    <w:rsid w:val="00E0771F"/>
    <w:rsid w:val="00E078C2"/>
    <w:rsid w:val="00E07BF2"/>
    <w:rsid w:val="00E07D05"/>
    <w:rsid w:val="00E10338"/>
    <w:rsid w:val="00E10576"/>
    <w:rsid w:val="00E11641"/>
    <w:rsid w:val="00E122DF"/>
    <w:rsid w:val="00E12C06"/>
    <w:rsid w:val="00E15A03"/>
    <w:rsid w:val="00E15C00"/>
    <w:rsid w:val="00E1657E"/>
    <w:rsid w:val="00E16A92"/>
    <w:rsid w:val="00E17756"/>
    <w:rsid w:val="00E17B3E"/>
    <w:rsid w:val="00E204E3"/>
    <w:rsid w:val="00E2189D"/>
    <w:rsid w:val="00E22193"/>
    <w:rsid w:val="00E243B1"/>
    <w:rsid w:val="00E24775"/>
    <w:rsid w:val="00E26C5A"/>
    <w:rsid w:val="00E273E2"/>
    <w:rsid w:val="00E3194F"/>
    <w:rsid w:val="00E31A72"/>
    <w:rsid w:val="00E32C5D"/>
    <w:rsid w:val="00E33730"/>
    <w:rsid w:val="00E338EC"/>
    <w:rsid w:val="00E3440D"/>
    <w:rsid w:val="00E34A29"/>
    <w:rsid w:val="00E34CAF"/>
    <w:rsid w:val="00E352F6"/>
    <w:rsid w:val="00E355A6"/>
    <w:rsid w:val="00E36AD0"/>
    <w:rsid w:val="00E37528"/>
    <w:rsid w:val="00E404FE"/>
    <w:rsid w:val="00E41C60"/>
    <w:rsid w:val="00E43977"/>
    <w:rsid w:val="00E446EC"/>
    <w:rsid w:val="00E451E4"/>
    <w:rsid w:val="00E45206"/>
    <w:rsid w:val="00E45D9F"/>
    <w:rsid w:val="00E5083E"/>
    <w:rsid w:val="00E51143"/>
    <w:rsid w:val="00E51DF6"/>
    <w:rsid w:val="00E53052"/>
    <w:rsid w:val="00E55D1E"/>
    <w:rsid w:val="00E5707E"/>
    <w:rsid w:val="00E57FA2"/>
    <w:rsid w:val="00E6015B"/>
    <w:rsid w:val="00E6092D"/>
    <w:rsid w:val="00E60E62"/>
    <w:rsid w:val="00E61C87"/>
    <w:rsid w:val="00E61D51"/>
    <w:rsid w:val="00E62284"/>
    <w:rsid w:val="00E645A7"/>
    <w:rsid w:val="00E649EA"/>
    <w:rsid w:val="00E650E9"/>
    <w:rsid w:val="00E66385"/>
    <w:rsid w:val="00E66F26"/>
    <w:rsid w:val="00E7049B"/>
    <w:rsid w:val="00E708FA"/>
    <w:rsid w:val="00E71328"/>
    <w:rsid w:val="00E71400"/>
    <w:rsid w:val="00E71F90"/>
    <w:rsid w:val="00E72392"/>
    <w:rsid w:val="00E727D2"/>
    <w:rsid w:val="00E72825"/>
    <w:rsid w:val="00E72E4F"/>
    <w:rsid w:val="00E739DC"/>
    <w:rsid w:val="00E73A59"/>
    <w:rsid w:val="00E73ACB"/>
    <w:rsid w:val="00E747AA"/>
    <w:rsid w:val="00E74EF8"/>
    <w:rsid w:val="00E75384"/>
    <w:rsid w:val="00E7586D"/>
    <w:rsid w:val="00E7620D"/>
    <w:rsid w:val="00E779A6"/>
    <w:rsid w:val="00E80591"/>
    <w:rsid w:val="00E81F64"/>
    <w:rsid w:val="00E826FB"/>
    <w:rsid w:val="00E82805"/>
    <w:rsid w:val="00E8285C"/>
    <w:rsid w:val="00E83FA2"/>
    <w:rsid w:val="00E8563B"/>
    <w:rsid w:val="00E859E3"/>
    <w:rsid w:val="00E85B87"/>
    <w:rsid w:val="00E86300"/>
    <w:rsid w:val="00E86D9D"/>
    <w:rsid w:val="00E8702F"/>
    <w:rsid w:val="00E872CC"/>
    <w:rsid w:val="00E90B9F"/>
    <w:rsid w:val="00E91431"/>
    <w:rsid w:val="00E92D64"/>
    <w:rsid w:val="00E92FB0"/>
    <w:rsid w:val="00E932FE"/>
    <w:rsid w:val="00E953E8"/>
    <w:rsid w:val="00E9796B"/>
    <w:rsid w:val="00EA08B5"/>
    <w:rsid w:val="00EA0D98"/>
    <w:rsid w:val="00EA0EB3"/>
    <w:rsid w:val="00EA31F4"/>
    <w:rsid w:val="00EA3601"/>
    <w:rsid w:val="00EA3B55"/>
    <w:rsid w:val="00EA5F23"/>
    <w:rsid w:val="00EA7353"/>
    <w:rsid w:val="00EA74C3"/>
    <w:rsid w:val="00EA77DE"/>
    <w:rsid w:val="00EB1D67"/>
    <w:rsid w:val="00EB2595"/>
    <w:rsid w:val="00EB3E30"/>
    <w:rsid w:val="00EB5510"/>
    <w:rsid w:val="00EB5525"/>
    <w:rsid w:val="00EB6787"/>
    <w:rsid w:val="00EB734B"/>
    <w:rsid w:val="00EC0582"/>
    <w:rsid w:val="00EC0EA2"/>
    <w:rsid w:val="00EC137A"/>
    <w:rsid w:val="00EC7980"/>
    <w:rsid w:val="00ED1C30"/>
    <w:rsid w:val="00ED26C3"/>
    <w:rsid w:val="00ED43C6"/>
    <w:rsid w:val="00ED7D30"/>
    <w:rsid w:val="00EE0888"/>
    <w:rsid w:val="00EE0C40"/>
    <w:rsid w:val="00EE0F91"/>
    <w:rsid w:val="00EE1B9D"/>
    <w:rsid w:val="00EE1DDD"/>
    <w:rsid w:val="00EE2F7D"/>
    <w:rsid w:val="00EE66F3"/>
    <w:rsid w:val="00EF0181"/>
    <w:rsid w:val="00EF0253"/>
    <w:rsid w:val="00EF0259"/>
    <w:rsid w:val="00EF06A3"/>
    <w:rsid w:val="00EF6392"/>
    <w:rsid w:val="00EF676B"/>
    <w:rsid w:val="00EF6BAC"/>
    <w:rsid w:val="00F01663"/>
    <w:rsid w:val="00F03174"/>
    <w:rsid w:val="00F050F5"/>
    <w:rsid w:val="00F05551"/>
    <w:rsid w:val="00F06135"/>
    <w:rsid w:val="00F07EE0"/>
    <w:rsid w:val="00F10325"/>
    <w:rsid w:val="00F120DE"/>
    <w:rsid w:val="00F1233D"/>
    <w:rsid w:val="00F15A43"/>
    <w:rsid w:val="00F16B1D"/>
    <w:rsid w:val="00F17084"/>
    <w:rsid w:val="00F17383"/>
    <w:rsid w:val="00F20FD4"/>
    <w:rsid w:val="00F21214"/>
    <w:rsid w:val="00F214F6"/>
    <w:rsid w:val="00F21E56"/>
    <w:rsid w:val="00F22072"/>
    <w:rsid w:val="00F224F0"/>
    <w:rsid w:val="00F2266F"/>
    <w:rsid w:val="00F22B73"/>
    <w:rsid w:val="00F24768"/>
    <w:rsid w:val="00F24DD8"/>
    <w:rsid w:val="00F24E53"/>
    <w:rsid w:val="00F26418"/>
    <w:rsid w:val="00F26CEB"/>
    <w:rsid w:val="00F27408"/>
    <w:rsid w:val="00F30A9C"/>
    <w:rsid w:val="00F33AA4"/>
    <w:rsid w:val="00F3422D"/>
    <w:rsid w:val="00F3561F"/>
    <w:rsid w:val="00F361BA"/>
    <w:rsid w:val="00F361BB"/>
    <w:rsid w:val="00F36BD5"/>
    <w:rsid w:val="00F37A6F"/>
    <w:rsid w:val="00F402C5"/>
    <w:rsid w:val="00F4051E"/>
    <w:rsid w:val="00F40545"/>
    <w:rsid w:val="00F40ECC"/>
    <w:rsid w:val="00F4179F"/>
    <w:rsid w:val="00F424AE"/>
    <w:rsid w:val="00F447DB"/>
    <w:rsid w:val="00F44CC5"/>
    <w:rsid w:val="00F455C6"/>
    <w:rsid w:val="00F46C00"/>
    <w:rsid w:val="00F470E5"/>
    <w:rsid w:val="00F478C0"/>
    <w:rsid w:val="00F47ECD"/>
    <w:rsid w:val="00F50AF7"/>
    <w:rsid w:val="00F50E13"/>
    <w:rsid w:val="00F5135F"/>
    <w:rsid w:val="00F519DE"/>
    <w:rsid w:val="00F51CAB"/>
    <w:rsid w:val="00F51DAA"/>
    <w:rsid w:val="00F51F31"/>
    <w:rsid w:val="00F54366"/>
    <w:rsid w:val="00F543FE"/>
    <w:rsid w:val="00F54928"/>
    <w:rsid w:val="00F54F01"/>
    <w:rsid w:val="00F554AB"/>
    <w:rsid w:val="00F559FF"/>
    <w:rsid w:val="00F5646F"/>
    <w:rsid w:val="00F60865"/>
    <w:rsid w:val="00F60FEB"/>
    <w:rsid w:val="00F61629"/>
    <w:rsid w:val="00F61CD5"/>
    <w:rsid w:val="00F65658"/>
    <w:rsid w:val="00F664E6"/>
    <w:rsid w:val="00F674BB"/>
    <w:rsid w:val="00F703FC"/>
    <w:rsid w:val="00F706C7"/>
    <w:rsid w:val="00F72EB6"/>
    <w:rsid w:val="00F73F82"/>
    <w:rsid w:val="00F75EBE"/>
    <w:rsid w:val="00F76E98"/>
    <w:rsid w:val="00F80092"/>
    <w:rsid w:val="00F809C6"/>
    <w:rsid w:val="00F80E46"/>
    <w:rsid w:val="00F8187C"/>
    <w:rsid w:val="00F81BE5"/>
    <w:rsid w:val="00F81FF0"/>
    <w:rsid w:val="00F82BE2"/>
    <w:rsid w:val="00F8576C"/>
    <w:rsid w:val="00F85BEE"/>
    <w:rsid w:val="00F861C5"/>
    <w:rsid w:val="00F86870"/>
    <w:rsid w:val="00F86C12"/>
    <w:rsid w:val="00F873A0"/>
    <w:rsid w:val="00F875AE"/>
    <w:rsid w:val="00F879C2"/>
    <w:rsid w:val="00F91F4E"/>
    <w:rsid w:val="00F934E6"/>
    <w:rsid w:val="00F93A69"/>
    <w:rsid w:val="00F94084"/>
    <w:rsid w:val="00F94423"/>
    <w:rsid w:val="00F94B45"/>
    <w:rsid w:val="00F95F88"/>
    <w:rsid w:val="00F96012"/>
    <w:rsid w:val="00F96B53"/>
    <w:rsid w:val="00F96C9A"/>
    <w:rsid w:val="00F97010"/>
    <w:rsid w:val="00FA11F8"/>
    <w:rsid w:val="00FA1995"/>
    <w:rsid w:val="00FA2746"/>
    <w:rsid w:val="00FA3026"/>
    <w:rsid w:val="00FA3851"/>
    <w:rsid w:val="00FA3B46"/>
    <w:rsid w:val="00FA4C8D"/>
    <w:rsid w:val="00FA56AF"/>
    <w:rsid w:val="00FA57BE"/>
    <w:rsid w:val="00FA6659"/>
    <w:rsid w:val="00FA71AC"/>
    <w:rsid w:val="00FA74F8"/>
    <w:rsid w:val="00FA79B7"/>
    <w:rsid w:val="00FA7BA4"/>
    <w:rsid w:val="00FB13E8"/>
    <w:rsid w:val="00FB293D"/>
    <w:rsid w:val="00FB3912"/>
    <w:rsid w:val="00FB3F2E"/>
    <w:rsid w:val="00FB4105"/>
    <w:rsid w:val="00FB535E"/>
    <w:rsid w:val="00FB60ED"/>
    <w:rsid w:val="00FB7989"/>
    <w:rsid w:val="00FB7E8F"/>
    <w:rsid w:val="00FC0257"/>
    <w:rsid w:val="00FC23D4"/>
    <w:rsid w:val="00FC27C4"/>
    <w:rsid w:val="00FC289B"/>
    <w:rsid w:val="00FC38A5"/>
    <w:rsid w:val="00FC4326"/>
    <w:rsid w:val="00FC4814"/>
    <w:rsid w:val="00FC7F40"/>
    <w:rsid w:val="00FD07F4"/>
    <w:rsid w:val="00FD1F5C"/>
    <w:rsid w:val="00FD3290"/>
    <w:rsid w:val="00FD3773"/>
    <w:rsid w:val="00FD4201"/>
    <w:rsid w:val="00FD4E97"/>
    <w:rsid w:val="00FD522F"/>
    <w:rsid w:val="00FD5CDC"/>
    <w:rsid w:val="00FD6EB2"/>
    <w:rsid w:val="00FD7283"/>
    <w:rsid w:val="00FE0989"/>
    <w:rsid w:val="00FE0B5F"/>
    <w:rsid w:val="00FE233D"/>
    <w:rsid w:val="00FE2925"/>
    <w:rsid w:val="00FE3D9A"/>
    <w:rsid w:val="00FE49FC"/>
    <w:rsid w:val="00FE4A85"/>
    <w:rsid w:val="00FE4C19"/>
    <w:rsid w:val="00FE58F1"/>
    <w:rsid w:val="00FE6554"/>
    <w:rsid w:val="00FE7527"/>
    <w:rsid w:val="00FE7B0C"/>
    <w:rsid w:val="00FE7C14"/>
    <w:rsid w:val="00FE7D26"/>
    <w:rsid w:val="00FF0892"/>
    <w:rsid w:val="00FF0DFF"/>
    <w:rsid w:val="00FF2C09"/>
    <w:rsid w:val="00FF322B"/>
    <w:rsid w:val="00FF453F"/>
    <w:rsid w:val="00FF5196"/>
    <w:rsid w:val="00FF6EE7"/>
    <w:rsid w:val="00FF73CF"/>
    <w:rsid w:val="00FF7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uiPriority w:val="99"/>
    <w:rsid w:val="00235920"/>
    <w:pPr>
      <w:spacing w:after="120"/>
    </w:pPr>
  </w:style>
  <w:style w:type="character" w:customStyle="1" w:styleId="af8">
    <w:name w:val="Основной текст Знак"/>
    <w:aliases w:val="Знак1 Знак Знак"/>
    <w:link w:val="af7"/>
    <w:uiPriority w:val="99"/>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uiPriority w:val="99"/>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uiPriority w:val="99"/>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uiPriority w:val="99"/>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0">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01">
    <w:name w:val="ts01"/>
    <w:rsid w:val="00920747"/>
    <w:rPr>
      <w:rFonts w:ascii="Times New Roman" w:hAnsi="Times New Roman" w:cs="Times New Roman" w:hint="default"/>
      <w:color w:val="D9C218"/>
      <w:sz w:val="65"/>
      <w:szCs w:val="65"/>
    </w:rPr>
  </w:style>
  <w:style w:type="character" w:customStyle="1" w:styleId="ts21">
    <w:name w:val="ts21"/>
    <w:rsid w:val="00920747"/>
    <w:rPr>
      <w:rFonts w:ascii="Times New Roman" w:hAnsi="Times New Roman" w:cs="Times New Roman" w:hint="default"/>
      <w:color w:val="884706"/>
      <w:sz w:val="24"/>
      <w:szCs w:val="24"/>
    </w:rPr>
  </w:style>
  <w:style w:type="character" w:customStyle="1" w:styleId="ts51">
    <w:name w:val="ts51"/>
    <w:rsid w:val="00920747"/>
    <w:rPr>
      <w:rFonts w:ascii="Times New Roman" w:hAnsi="Times New Roman" w:cs="Times New Roman" w:hint="default"/>
      <w:b/>
      <w:bCs/>
      <w:color w:val="884706"/>
      <w:sz w:val="24"/>
      <w:szCs w:val="24"/>
    </w:rPr>
  </w:style>
  <w:style w:type="character" w:customStyle="1" w:styleId="ts11">
    <w:name w:val="ts11"/>
    <w:rsid w:val="00920747"/>
    <w:rPr>
      <w:rFonts w:ascii="Times New Roman" w:hAnsi="Times New Roman" w:cs="Times New Roman" w:hint="default"/>
      <w:color w:val="884706"/>
      <w:sz w:val="24"/>
      <w:szCs w:val="24"/>
    </w:rPr>
  </w:style>
  <w:style w:type="character" w:customStyle="1" w:styleId="ts41">
    <w:name w:val="ts41"/>
    <w:rsid w:val="00920747"/>
    <w:rPr>
      <w:rFonts w:ascii="Times New Roman" w:hAnsi="Times New Roman" w:cs="Times New Roman" w:hint="default"/>
      <w:b/>
      <w:bCs/>
      <w:color w:val="88470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uiPriority w:val="99"/>
    <w:rsid w:val="00235920"/>
    <w:pPr>
      <w:spacing w:after="120"/>
    </w:pPr>
  </w:style>
  <w:style w:type="character" w:customStyle="1" w:styleId="af8">
    <w:name w:val="Основной текст Знак"/>
    <w:aliases w:val="Знак1 Знак Знак"/>
    <w:link w:val="af7"/>
    <w:uiPriority w:val="99"/>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uiPriority w:val="99"/>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uiPriority w:val="99"/>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uiPriority w:val="99"/>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0">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01">
    <w:name w:val="ts01"/>
    <w:rsid w:val="00920747"/>
    <w:rPr>
      <w:rFonts w:ascii="Times New Roman" w:hAnsi="Times New Roman" w:cs="Times New Roman" w:hint="default"/>
      <w:color w:val="D9C218"/>
      <w:sz w:val="65"/>
      <w:szCs w:val="65"/>
    </w:rPr>
  </w:style>
  <w:style w:type="character" w:customStyle="1" w:styleId="ts21">
    <w:name w:val="ts21"/>
    <w:rsid w:val="00920747"/>
    <w:rPr>
      <w:rFonts w:ascii="Times New Roman" w:hAnsi="Times New Roman" w:cs="Times New Roman" w:hint="default"/>
      <w:color w:val="884706"/>
      <w:sz w:val="24"/>
      <w:szCs w:val="24"/>
    </w:rPr>
  </w:style>
  <w:style w:type="character" w:customStyle="1" w:styleId="ts51">
    <w:name w:val="ts51"/>
    <w:rsid w:val="00920747"/>
    <w:rPr>
      <w:rFonts w:ascii="Times New Roman" w:hAnsi="Times New Roman" w:cs="Times New Roman" w:hint="default"/>
      <w:b/>
      <w:bCs/>
      <w:color w:val="884706"/>
      <w:sz w:val="24"/>
      <w:szCs w:val="24"/>
    </w:rPr>
  </w:style>
  <w:style w:type="character" w:customStyle="1" w:styleId="ts11">
    <w:name w:val="ts11"/>
    <w:rsid w:val="00920747"/>
    <w:rPr>
      <w:rFonts w:ascii="Times New Roman" w:hAnsi="Times New Roman" w:cs="Times New Roman" w:hint="default"/>
      <w:color w:val="884706"/>
      <w:sz w:val="24"/>
      <w:szCs w:val="24"/>
    </w:rPr>
  </w:style>
  <w:style w:type="character" w:customStyle="1" w:styleId="ts41">
    <w:name w:val="ts41"/>
    <w:rsid w:val="00920747"/>
    <w:rPr>
      <w:rFonts w:ascii="Times New Roman" w:hAnsi="Times New Roman" w:cs="Times New Roman" w:hint="default"/>
      <w:b/>
      <w:bCs/>
      <w:color w:val="88470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41771137">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3465081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34650812.999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1581052.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garantF1://34666869.9991" TargetMode="External"/><Relationship Id="rId4" Type="http://schemas.microsoft.com/office/2007/relationships/stylesWithEffects" Target="stylesWithEffects.xml"/><Relationship Id="rId9" Type="http://schemas.openxmlformats.org/officeDocument/2006/relationships/hyperlink" Target="garantF1://34666869.9991" TargetMode="External"/><Relationship Id="rId14" Type="http://schemas.openxmlformats.org/officeDocument/2006/relationships/hyperlink" Target="../&#1044;&#1086;&#1082;&#1091;&#1084;&#1077;&#1085;&#1090;&#1099;%20&#1087;&#1086;%20&#1055;&#1042;&#1056;/p43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B8486-8706-44B3-A938-76323ED7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3974</TotalTime>
  <Pages>24</Pages>
  <Words>12695</Words>
  <Characters>72366</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НОС</cp:lastModifiedBy>
  <cp:revision>105</cp:revision>
  <cp:lastPrinted>2020-03-04T06:21:00Z</cp:lastPrinted>
  <dcterms:created xsi:type="dcterms:W3CDTF">2019-04-09T06:05:00Z</dcterms:created>
  <dcterms:modified xsi:type="dcterms:W3CDTF">2020-03-10T05:52:00Z</dcterms:modified>
</cp:coreProperties>
</file>