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1B39AA" w:rsidP="00C36466">
      <w:pPr>
        <w:ind w:left="0" w:firstLine="567"/>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47173" w:rsidRDefault="00EC7E92" w:rsidP="00347173">
            <w:pPr>
              <w:tabs>
                <w:tab w:val="left" w:pos="4384"/>
              </w:tabs>
              <w:ind w:left="1" w:firstLine="0"/>
              <w:rPr>
                <w:i/>
              </w:rPr>
            </w:pPr>
            <w:r>
              <w:rPr>
                <w:i/>
              </w:rPr>
              <w:t xml:space="preserve">         </w:t>
            </w:r>
            <w:r w:rsidR="00347173">
              <w:rPr>
                <w:i/>
              </w:rPr>
              <w:t>ИЮНЬ</w:t>
            </w:r>
          </w:p>
          <w:p w:rsidR="008674D0" w:rsidRPr="00EC137A" w:rsidRDefault="008674D0" w:rsidP="00C36466">
            <w:pPr>
              <w:tabs>
                <w:tab w:val="left" w:pos="4384"/>
              </w:tabs>
              <w:ind w:left="0" w:firstLine="567"/>
              <w:jc w:val="left"/>
              <w:rPr>
                <w:i/>
              </w:rPr>
            </w:pPr>
            <w:r w:rsidRPr="00EC137A">
              <w:rPr>
                <w:i/>
              </w:rPr>
              <w:t>20</w:t>
            </w:r>
            <w:r w:rsidR="00347173">
              <w:rPr>
                <w:i/>
              </w:rPr>
              <w:t>20</w:t>
            </w:r>
            <w:r w:rsidRPr="00EC137A">
              <w:rPr>
                <w:i/>
              </w:rPr>
              <w:t>г.</w:t>
            </w:r>
          </w:p>
          <w:p w:rsidR="008674D0" w:rsidRPr="00EC137A" w:rsidRDefault="001A1F2D" w:rsidP="00347173">
            <w:pPr>
              <w:tabs>
                <w:tab w:val="left" w:pos="4384"/>
              </w:tabs>
              <w:ind w:left="0" w:firstLine="567"/>
              <w:jc w:val="left"/>
              <w:rPr>
                <w:b/>
                <w:i/>
              </w:rPr>
            </w:pPr>
            <w:r w:rsidRPr="00EC137A">
              <w:rPr>
                <w:b/>
                <w:i/>
              </w:rPr>
              <w:t>№</w:t>
            </w:r>
            <w:r w:rsidR="006C719A">
              <w:rPr>
                <w:b/>
                <w:i/>
              </w:rPr>
              <w:t xml:space="preserve"> </w:t>
            </w:r>
            <w:r w:rsidR="00975038">
              <w:rPr>
                <w:b/>
                <w:i/>
              </w:rPr>
              <w:t>1</w:t>
            </w:r>
            <w:r w:rsidR="00347173">
              <w:rPr>
                <w:b/>
                <w:i/>
              </w:rPr>
              <w:t>5</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530819" w:rsidRDefault="0022182E" w:rsidP="00E1164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4FD59185" wp14:editId="4F3C6F63">
                <wp:simplePos x="0" y="0"/>
                <wp:positionH relativeFrom="column">
                  <wp:posOffset>-128009</wp:posOffset>
                </wp:positionH>
                <wp:positionV relativeFrom="paragraph">
                  <wp:posOffset>21366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7pt" to="542.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" strokeweight="3pt"/>
            </w:pict>
          </mc:Fallback>
        </mc:AlternateContent>
      </w:r>
    </w:p>
    <w:p w:rsidR="00530819" w:rsidRDefault="00530819" w:rsidP="007013EB">
      <w:pPr>
        <w:keepNext/>
        <w:keepLines/>
        <w:ind w:left="0" w:firstLine="0"/>
        <w:rPr>
          <w:i/>
          <w:sz w:val="18"/>
          <w:szCs w:val="18"/>
        </w:rPr>
      </w:pPr>
    </w:p>
    <w:p w:rsidR="00530819" w:rsidRDefault="00530819" w:rsidP="007013EB">
      <w:pPr>
        <w:keepNext/>
        <w:keepLines/>
        <w:ind w:left="0" w:firstLine="0"/>
        <w:rPr>
          <w:i/>
          <w:sz w:val="18"/>
          <w:szCs w:val="18"/>
        </w:rPr>
      </w:pPr>
    </w:p>
    <w:p w:rsidR="008B6443" w:rsidRPr="008B6443" w:rsidRDefault="008B6443" w:rsidP="008B6443">
      <w:pPr>
        <w:ind w:left="0" w:right="-185" w:firstLine="0"/>
        <w:rPr>
          <w:b/>
          <w:i/>
          <w:snapToGrid w:val="0"/>
          <w:sz w:val="18"/>
          <w:szCs w:val="18"/>
        </w:rPr>
      </w:pPr>
      <w:r w:rsidRPr="008B6443">
        <w:rPr>
          <w:b/>
          <w:i/>
          <w:snapToGrid w:val="0"/>
          <w:sz w:val="18"/>
          <w:szCs w:val="18"/>
        </w:rPr>
        <w:t xml:space="preserve">Зарегистрированы изменения в Устав </w:t>
      </w:r>
    </w:p>
    <w:p w:rsidR="008B6443" w:rsidRPr="008B6443" w:rsidRDefault="008B6443" w:rsidP="008B6443">
      <w:pPr>
        <w:ind w:left="0" w:right="-185" w:firstLine="0"/>
        <w:rPr>
          <w:b/>
          <w:i/>
          <w:snapToGrid w:val="0"/>
          <w:sz w:val="18"/>
          <w:szCs w:val="18"/>
        </w:rPr>
      </w:pPr>
      <w:r w:rsidRPr="008B6443">
        <w:rPr>
          <w:b/>
          <w:i/>
          <w:snapToGrid w:val="0"/>
          <w:sz w:val="18"/>
          <w:szCs w:val="18"/>
        </w:rPr>
        <w:t xml:space="preserve">Управлением Министерства Юстиции Российской Федерации по Иркутской области </w:t>
      </w:r>
      <w:r w:rsidR="005002FA">
        <w:rPr>
          <w:b/>
          <w:i/>
          <w:snapToGrid w:val="0"/>
          <w:sz w:val="18"/>
          <w:szCs w:val="18"/>
        </w:rPr>
        <w:t>14</w:t>
      </w:r>
      <w:r w:rsidRPr="008B6443">
        <w:rPr>
          <w:b/>
          <w:i/>
          <w:snapToGrid w:val="0"/>
          <w:sz w:val="18"/>
          <w:szCs w:val="18"/>
        </w:rPr>
        <w:t>.0</w:t>
      </w:r>
      <w:r w:rsidR="005002FA">
        <w:rPr>
          <w:b/>
          <w:i/>
          <w:snapToGrid w:val="0"/>
          <w:sz w:val="18"/>
          <w:szCs w:val="18"/>
        </w:rPr>
        <w:t>5</w:t>
      </w:r>
      <w:r w:rsidRPr="008B6443">
        <w:rPr>
          <w:b/>
          <w:i/>
          <w:snapToGrid w:val="0"/>
          <w:sz w:val="18"/>
          <w:szCs w:val="18"/>
        </w:rPr>
        <w:t>.20</w:t>
      </w:r>
      <w:r w:rsidR="005002FA">
        <w:rPr>
          <w:b/>
          <w:i/>
          <w:snapToGrid w:val="0"/>
          <w:sz w:val="18"/>
          <w:szCs w:val="18"/>
        </w:rPr>
        <w:t>20</w:t>
      </w:r>
      <w:r w:rsidRPr="008B6443">
        <w:rPr>
          <w:b/>
          <w:i/>
          <w:snapToGrid w:val="0"/>
          <w:sz w:val="18"/>
          <w:szCs w:val="18"/>
        </w:rPr>
        <w:t xml:space="preserve"> г. Государственный регистрационный </w:t>
      </w:r>
      <w:r w:rsidR="00347173" w:rsidRPr="00347173">
        <w:rPr>
          <w:b/>
          <w:i/>
          <w:sz w:val="18"/>
          <w:szCs w:val="18"/>
        </w:rPr>
        <w:t xml:space="preserve">№ </w:t>
      </w:r>
      <w:r w:rsidR="00347173" w:rsidRPr="00347173">
        <w:rPr>
          <w:b/>
          <w:i/>
          <w:sz w:val="18"/>
          <w:szCs w:val="18"/>
          <w:lang w:val="en-US"/>
        </w:rPr>
        <w:t>RU</w:t>
      </w:r>
      <w:r w:rsidR="00347173" w:rsidRPr="00347173">
        <w:rPr>
          <w:b/>
          <w:i/>
          <w:sz w:val="18"/>
          <w:szCs w:val="18"/>
        </w:rPr>
        <w:t>385083172020001</w:t>
      </w:r>
    </w:p>
    <w:p w:rsidR="008B6443" w:rsidRPr="008B6443" w:rsidRDefault="008B6443" w:rsidP="008B6443">
      <w:pPr>
        <w:ind w:left="0" w:right="-185" w:firstLine="0"/>
        <w:jc w:val="center"/>
        <w:rPr>
          <w:b/>
          <w:snapToGrid w:val="0"/>
          <w:sz w:val="18"/>
          <w:szCs w:val="18"/>
        </w:rPr>
      </w:pPr>
    </w:p>
    <w:p w:rsidR="008B6443" w:rsidRPr="008B6443" w:rsidRDefault="008B6443" w:rsidP="008B6443">
      <w:pPr>
        <w:ind w:left="0" w:right="-185" w:firstLine="0"/>
        <w:jc w:val="center"/>
        <w:rPr>
          <w:b/>
          <w:snapToGrid w:val="0"/>
          <w:sz w:val="18"/>
          <w:szCs w:val="18"/>
        </w:rPr>
      </w:pPr>
      <w:r w:rsidRPr="008B6443">
        <w:rPr>
          <w:b/>
          <w:snapToGrid w:val="0"/>
          <w:sz w:val="18"/>
          <w:szCs w:val="18"/>
        </w:rPr>
        <w:t>УСТАВ ХОМУТОВСКОГОМУНИЦИПАЛЬНОГО ОБРАЗОВАНИЯ,</w:t>
      </w:r>
    </w:p>
    <w:p w:rsidR="008B6443" w:rsidRPr="008B6443" w:rsidRDefault="008B6443" w:rsidP="008B6443">
      <w:pPr>
        <w:spacing w:after="360"/>
        <w:ind w:left="0" w:right="-187" w:firstLine="0"/>
        <w:jc w:val="center"/>
        <w:rPr>
          <w:b/>
          <w:snapToGrid w:val="0"/>
          <w:sz w:val="18"/>
          <w:szCs w:val="18"/>
        </w:rPr>
      </w:pPr>
      <w:r w:rsidRPr="008B6443">
        <w:rPr>
          <w:b/>
          <w:snapToGrid w:val="0"/>
          <w:sz w:val="18"/>
          <w:szCs w:val="18"/>
        </w:rPr>
        <w:t>НАДЕЛЕННОГО СТАТУСОМ СЕЛЬСКОГО ПОСЕЛЕНИЯ</w:t>
      </w:r>
    </w:p>
    <w:p w:rsidR="008B6443" w:rsidRPr="001B39AA" w:rsidRDefault="008B6443" w:rsidP="008B6443">
      <w:pPr>
        <w:spacing w:after="240"/>
        <w:ind w:left="0" w:firstLine="539"/>
        <w:rPr>
          <w:snapToGrid w:val="0"/>
          <w:sz w:val="18"/>
          <w:szCs w:val="18"/>
        </w:rPr>
      </w:pPr>
      <w:bookmarkStart w:id="0" w:name="_GoBack"/>
      <w:r w:rsidRPr="001B39AA">
        <w:rPr>
          <w:snapToGrid w:val="0"/>
          <w:sz w:val="18"/>
          <w:szCs w:val="18"/>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1B39AA">
        <w:rPr>
          <w:snapToGrid w:val="0"/>
          <w:sz w:val="18"/>
          <w:szCs w:val="18"/>
        </w:rPr>
        <w:t>Хомутовском</w:t>
      </w:r>
      <w:proofErr w:type="spellEnd"/>
      <w:r w:rsidRPr="001B39AA">
        <w:rPr>
          <w:snapToGrid w:val="0"/>
          <w:sz w:val="18"/>
          <w:szCs w:val="18"/>
        </w:rPr>
        <w:t xml:space="preserve"> муниципальном образовании.</w:t>
      </w:r>
    </w:p>
    <w:p w:rsidR="008B6443" w:rsidRPr="001B39AA" w:rsidRDefault="008B6443" w:rsidP="008B6443">
      <w:pPr>
        <w:ind w:left="0" w:right="-185" w:firstLine="0"/>
        <w:jc w:val="center"/>
        <w:rPr>
          <w:snapToGrid w:val="0"/>
          <w:sz w:val="18"/>
          <w:szCs w:val="18"/>
        </w:rPr>
      </w:pPr>
      <w:r w:rsidRPr="001B39AA">
        <w:rPr>
          <w:snapToGrid w:val="0"/>
          <w:sz w:val="18"/>
          <w:szCs w:val="18"/>
        </w:rPr>
        <w:t xml:space="preserve">Глава 1 </w:t>
      </w:r>
    </w:p>
    <w:p w:rsidR="008B6443" w:rsidRPr="001B39AA" w:rsidRDefault="008B6443" w:rsidP="008B6443">
      <w:pPr>
        <w:spacing w:after="240"/>
        <w:ind w:left="0" w:right="-187" w:firstLine="0"/>
        <w:jc w:val="center"/>
        <w:rPr>
          <w:snapToGrid w:val="0"/>
          <w:sz w:val="18"/>
          <w:szCs w:val="18"/>
        </w:rPr>
      </w:pPr>
      <w:r w:rsidRPr="001B39AA">
        <w:rPr>
          <w:snapToGrid w:val="0"/>
          <w:sz w:val="18"/>
          <w:szCs w:val="18"/>
        </w:rPr>
        <w:t>ОБЩИЕ ПОЛОЖЕНИЯ</w:t>
      </w:r>
    </w:p>
    <w:p w:rsidR="008B6443" w:rsidRPr="001B39AA" w:rsidRDefault="008B6443" w:rsidP="008B6443">
      <w:pPr>
        <w:spacing w:after="240"/>
        <w:ind w:left="0" w:right="-187" w:firstLine="539"/>
        <w:rPr>
          <w:snapToGrid w:val="0"/>
          <w:sz w:val="18"/>
          <w:szCs w:val="18"/>
        </w:rPr>
      </w:pPr>
      <w:r w:rsidRPr="001B39AA">
        <w:rPr>
          <w:snapToGrid w:val="0"/>
          <w:sz w:val="18"/>
          <w:szCs w:val="18"/>
        </w:rPr>
        <w:t>Статья 1.Хомутовское муниципальное образование</w:t>
      </w:r>
    </w:p>
    <w:p w:rsidR="004D2F1E" w:rsidRPr="001B39AA" w:rsidRDefault="004D2F1E" w:rsidP="009E07CC">
      <w:pPr>
        <w:autoSpaceDE w:val="0"/>
        <w:autoSpaceDN w:val="0"/>
        <w:adjustRightInd w:val="0"/>
        <w:ind w:left="0" w:firstLine="567"/>
        <w:rPr>
          <w:sz w:val="18"/>
          <w:szCs w:val="18"/>
        </w:rPr>
      </w:pPr>
      <w:r w:rsidRPr="001B39AA">
        <w:rPr>
          <w:sz w:val="18"/>
          <w:szCs w:val="18"/>
        </w:rPr>
        <w:t xml:space="preserve">1 </w:t>
      </w:r>
      <w:proofErr w:type="spellStart"/>
      <w:r w:rsidRPr="001B39AA">
        <w:rPr>
          <w:sz w:val="18"/>
          <w:szCs w:val="18"/>
        </w:rPr>
        <w:t>Хомутовское</w:t>
      </w:r>
      <w:proofErr w:type="spellEnd"/>
      <w:r w:rsidRPr="001B39AA">
        <w:rPr>
          <w:sz w:val="18"/>
          <w:szCs w:val="18"/>
        </w:rPr>
        <w:t xml:space="preserve"> сельское поселение Иркутского муниципального района Иркутской области является единым экономическим, историческим, социальным, территориальным образованием, входит в состав муниципального образования Иркутский муниципальный район, наделенного Законом Иркутской области</w:t>
      </w:r>
      <w:r w:rsidRPr="001B39AA">
        <w:rPr>
          <w:rFonts w:eastAsia="Calibri"/>
          <w:sz w:val="18"/>
          <w:szCs w:val="18"/>
          <w:lang w:eastAsia="en-US"/>
        </w:rPr>
        <w:t xml:space="preserve"> от 16.12.2004 № 94-оз «О статусе и границах муниципальных образований Иркутского района Иркутской области» </w:t>
      </w:r>
      <w:r w:rsidRPr="001B39AA">
        <w:rPr>
          <w:sz w:val="18"/>
          <w:szCs w:val="18"/>
        </w:rPr>
        <w:t>статусом муниципального района.</w:t>
      </w:r>
    </w:p>
    <w:p w:rsidR="004D2F1E" w:rsidRPr="001B39AA" w:rsidRDefault="004D2F1E" w:rsidP="009E07CC">
      <w:pPr>
        <w:pStyle w:val="afff4"/>
        <w:ind w:left="0" w:firstLine="567"/>
        <w:rPr>
          <w:rFonts w:ascii="Times New Roman" w:hAnsi="Times New Roman" w:cs="Times New Roman"/>
          <w:sz w:val="18"/>
          <w:szCs w:val="18"/>
        </w:rPr>
      </w:pPr>
      <w:r w:rsidRPr="001B39AA">
        <w:rPr>
          <w:rFonts w:ascii="Times New Roman" w:hAnsi="Times New Roman" w:cs="Times New Roman"/>
          <w:sz w:val="18"/>
          <w:szCs w:val="18"/>
        </w:rPr>
        <w:t xml:space="preserve">2. </w:t>
      </w:r>
      <w:proofErr w:type="spellStart"/>
      <w:r w:rsidRPr="001B39AA">
        <w:rPr>
          <w:rFonts w:ascii="Times New Roman" w:hAnsi="Times New Roman" w:cs="Times New Roman"/>
          <w:sz w:val="18"/>
          <w:szCs w:val="18"/>
        </w:rPr>
        <w:t>Хомутовское</w:t>
      </w:r>
      <w:proofErr w:type="spellEnd"/>
      <w:r w:rsidRPr="001B39AA">
        <w:rPr>
          <w:rFonts w:ascii="Times New Roman" w:hAnsi="Times New Roman" w:cs="Times New Roman"/>
          <w:sz w:val="18"/>
          <w:szCs w:val="18"/>
        </w:rPr>
        <w:t xml:space="preserve"> сельское поселение Иркутского муниципального района Иркутской области наделено статусом сельского поселения Законом Иркутской области </w:t>
      </w:r>
      <w:r w:rsidRPr="001B39AA">
        <w:rPr>
          <w:rFonts w:ascii="Times New Roman" w:eastAsia="Calibri" w:hAnsi="Times New Roman" w:cs="Times New Roman"/>
          <w:sz w:val="18"/>
          <w:szCs w:val="18"/>
          <w:lang w:eastAsia="en-US"/>
        </w:rPr>
        <w:t>от 16.12.2004 № 94-оз «О статусе и границах муниципальных образований Иркутского района Иркутской области»</w:t>
      </w:r>
      <w:r w:rsidRPr="001B39AA">
        <w:rPr>
          <w:rFonts w:ascii="Times New Roman" w:hAnsi="Times New Roman" w:cs="Times New Roman"/>
          <w:sz w:val="18"/>
          <w:szCs w:val="18"/>
        </w:rPr>
        <w:t>.</w:t>
      </w:r>
    </w:p>
    <w:p w:rsidR="004D2F1E" w:rsidRPr="001B39AA" w:rsidRDefault="004D2F1E" w:rsidP="009E07CC">
      <w:pPr>
        <w:pStyle w:val="ConsNormal"/>
        <w:ind w:left="0" w:firstLine="567"/>
        <w:rPr>
          <w:rFonts w:ascii="Times New Roman" w:hAnsi="Times New Roman"/>
          <w:sz w:val="18"/>
          <w:szCs w:val="18"/>
        </w:rPr>
      </w:pPr>
      <w:r w:rsidRPr="001B39AA">
        <w:rPr>
          <w:rFonts w:ascii="Times New Roman" w:hAnsi="Times New Roman"/>
          <w:sz w:val="18"/>
          <w:szCs w:val="18"/>
        </w:rPr>
        <w:t xml:space="preserve">3. Наименование муниципального образования –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сельское поселение Иркутского муниципального района Иркутской области.</w:t>
      </w:r>
    </w:p>
    <w:p w:rsidR="004D2F1E" w:rsidRPr="001B39AA" w:rsidRDefault="004D2F1E" w:rsidP="009E07CC">
      <w:pPr>
        <w:pStyle w:val="ConsNormal"/>
        <w:ind w:left="0" w:firstLine="567"/>
        <w:rPr>
          <w:rFonts w:ascii="Times New Roman" w:hAnsi="Times New Roman"/>
          <w:sz w:val="18"/>
          <w:szCs w:val="18"/>
        </w:rPr>
      </w:pPr>
      <w:r w:rsidRPr="001B39AA">
        <w:rPr>
          <w:rFonts w:ascii="Times New Roman" w:hAnsi="Times New Roman"/>
          <w:sz w:val="18"/>
          <w:szCs w:val="18"/>
        </w:rPr>
        <w:t xml:space="preserve">Сокращенное наименование муниципального образования –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муниципальное образование.</w:t>
      </w:r>
    </w:p>
    <w:p w:rsidR="004D2F1E" w:rsidRPr="001B39AA" w:rsidRDefault="004D2F1E" w:rsidP="009E07CC">
      <w:pPr>
        <w:pStyle w:val="ConsNormal"/>
        <w:ind w:left="0" w:firstLine="567"/>
        <w:rPr>
          <w:rFonts w:ascii="Times New Roman" w:hAnsi="Times New Roman"/>
          <w:sz w:val="18"/>
          <w:szCs w:val="18"/>
        </w:rPr>
      </w:pPr>
      <w:r w:rsidRPr="001B39AA">
        <w:rPr>
          <w:rFonts w:ascii="Times New Roman" w:hAnsi="Times New Roman"/>
          <w:sz w:val="18"/>
          <w:szCs w:val="18"/>
        </w:rPr>
        <w:t>4. Понятия «Поселение», «муниципальное образование»,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сельское поселение»,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муниципальное образование»,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сельское муниципальное образование»,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МО», «ХМО» далее по тексту настоящего Устава и в документах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сельского поселения Иркутского муниципального района Иркутской области используются в равной мере для обозначения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сельского поселения Иркутского муниципального района Иркутской области.</w:t>
      </w:r>
    </w:p>
    <w:p w:rsidR="008B6443" w:rsidRPr="001B39AA" w:rsidRDefault="008B6443" w:rsidP="004D2F1E">
      <w:pPr>
        <w:autoSpaceDE w:val="0"/>
        <w:autoSpaceDN w:val="0"/>
        <w:adjustRightInd w:val="0"/>
        <w:ind w:left="0" w:firstLine="540"/>
        <w:rPr>
          <w:snapToGrid w:val="0"/>
          <w:sz w:val="18"/>
          <w:szCs w:val="18"/>
        </w:rPr>
      </w:pPr>
    </w:p>
    <w:p w:rsidR="006C4EA0" w:rsidRPr="001B39AA" w:rsidRDefault="006C4EA0" w:rsidP="006C4EA0">
      <w:pPr>
        <w:pStyle w:val="ConsNormal"/>
        <w:spacing w:after="240"/>
        <w:ind w:right="-567" w:firstLine="540"/>
        <w:rPr>
          <w:rFonts w:ascii="Times New Roman" w:hAnsi="Times New Roman"/>
          <w:sz w:val="18"/>
          <w:szCs w:val="18"/>
        </w:rPr>
      </w:pPr>
      <w:r w:rsidRPr="001B39AA">
        <w:rPr>
          <w:rFonts w:ascii="Times New Roman" w:hAnsi="Times New Roman"/>
          <w:sz w:val="18"/>
          <w:szCs w:val="18"/>
        </w:rPr>
        <w:t>Статья 2. Население Поселения</w:t>
      </w:r>
    </w:p>
    <w:p w:rsidR="006C4EA0" w:rsidRPr="001B39AA" w:rsidRDefault="006C4EA0" w:rsidP="006C4EA0">
      <w:pPr>
        <w:ind w:left="0" w:firstLine="567"/>
        <w:rPr>
          <w:sz w:val="18"/>
          <w:szCs w:val="18"/>
        </w:rPr>
      </w:pPr>
      <w:bookmarkStart w:id="1" w:name="sub_21"/>
      <w:r w:rsidRPr="001B39AA">
        <w:rPr>
          <w:sz w:val="18"/>
          <w:szCs w:val="18"/>
        </w:rPr>
        <w:t xml:space="preserve">1. Население </w:t>
      </w:r>
      <w:proofErr w:type="spellStart"/>
      <w:r w:rsidRPr="001B39AA">
        <w:rPr>
          <w:sz w:val="18"/>
          <w:szCs w:val="18"/>
        </w:rPr>
        <w:t>Хомутовского</w:t>
      </w:r>
      <w:proofErr w:type="spellEnd"/>
      <w:r w:rsidRPr="001B39AA">
        <w:rPr>
          <w:sz w:val="18"/>
          <w:szCs w:val="18"/>
        </w:rPr>
        <w:t xml:space="preserve">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1B39AA">
        <w:rPr>
          <w:sz w:val="18"/>
          <w:szCs w:val="18"/>
        </w:rPr>
        <w:t>Хомутовском</w:t>
      </w:r>
      <w:proofErr w:type="spellEnd"/>
      <w:r w:rsidRPr="001B39AA">
        <w:rPr>
          <w:sz w:val="18"/>
          <w:szCs w:val="18"/>
        </w:rPr>
        <w:t xml:space="preserve"> муниципальном образовании. Понятия "население </w:t>
      </w:r>
      <w:proofErr w:type="spellStart"/>
      <w:r w:rsidRPr="001B39AA">
        <w:rPr>
          <w:sz w:val="18"/>
          <w:szCs w:val="18"/>
        </w:rPr>
        <w:t>Хомутовского</w:t>
      </w:r>
      <w:proofErr w:type="spellEnd"/>
      <w:r w:rsidRPr="001B39AA">
        <w:rPr>
          <w:sz w:val="18"/>
          <w:szCs w:val="18"/>
        </w:rPr>
        <w:t xml:space="preserve"> муниципального образования" и "жители </w:t>
      </w:r>
      <w:proofErr w:type="spellStart"/>
      <w:r w:rsidRPr="001B39AA">
        <w:rPr>
          <w:sz w:val="18"/>
          <w:szCs w:val="18"/>
        </w:rPr>
        <w:t>Хомутовского</w:t>
      </w:r>
      <w:proofErr w:type="spellEnd"/>
      <w:r w:rsidRPr="001B39AA">
        <w:rPr>
          <w:sz w:val="18"/>
          <w:szCs w:val="18"/>
        </w:rPr>
        <w:t xml:space="preserve"> муниципального образования" в настоящем Уставе используются в одинаковом значении.</w:t>
      </w:r>
    </w:p>
    <w:bookmarkEnd w:id="1"/>
    <w:p w:rsidR="006C4EA0" w:rsidRPr="001B39AA" w:rsidRDefault="006C4EA0" w:rsidP="006C4EA0">
      <w:pPr>
        <w:ind w:left="0" w:firstLine="567"/>
        <w:rPr>
          <w:sz w:val="18"/>
          <w:szCs w:val="18"/>
        </w:rPr>
      </w:pPr>
      <w:r w:rsidRPr="001B39AA">
        <w:rPr>
          <w:sz w:val="18"/>
          <w:szCs w:val="18"/>
        </w:rPr>
        <w:t xml:space="preserve">2. Жители </w:t>
      </w:r>
      <w:proofErr w:type="spellStart"/>
      <w:r w:rsidRPr="001B39AA">
        <w:rPr>
          <w:sz w:val="18"/>
          <w:szCs w:val="18"/>
        </w:rPr>
        <w:t>Хомутовского</w:t>
      </w:r>
      <w:proofErr w:type="spellEnd"/>
      <w:r w:rsidRPr="001B39AA">
        <w:rPr>
          <w:sz w:val="18"/>
          <w:szCs w:val="18"/>
        </w:rPr>
        <w:t xml:space="preserve">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4EA0" w:rsidRPr="001B39AA" w:rsidRDefault="006C4EA0" w:rsidP="006C4EA0">
      <w:pPr>
        <w:ind w:left="0" w:firstLine="567"/>
        <w:rPr>
          <w:sz w:val="18"/>
          <w:szCs w:val="18"/>
        </w:rPr>
      </w:pPr>
      <w:r w:rsidRPr="001B39AA">
        <w:rPr>
          <w:sz w:val="18"/>
          <w:szCs w:val="18"/>
        </w:rPr>
        <w:t xml:space="preserve"> 3. Иностранные граждане, постоянно или преимущественно проживающие на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3. Территория Поселения. Административные округа Поселения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В пределах территории Поселения осуществляется местное самоуправление.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Границы территории Поселения устанавливаются законами области в соответствии с требованиями, предусмотренными Федеральным законом</w:t>
      </w:r>
      <w:r w:rsidRPr="001B39AA">
        <w:rPr>
          <w:rFonts w:ascii="Times New Roman" w:hAnsi="Times New Roman"/>
          <w:spacing w:val="1"/>
          <w:sz w:val="18"/>
          <w:szCs w:val="18"/>
        </w:rPr>
        <w:t xml:space="preserve">№ 131-ФЗ от 06.10.2003 г. </w:t>
      </w:r>
      <w:r w:rsidRPr="001B39AA">
        <w:rPr>
          <w:rFonts w:ascii="Times New Roman" w:hAnsi="Times New Roman"/>
          <w:sz w:val="18"/>
          <w:szCs w:val="18"/>
        </w:rPr>
        <w:t>«Об общих принципах организации местного самоуправления в Российской Федерации» (далее – Федеральный закон), с указанием перечня населенных пунктов, входящих в состав территории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поселения, земли рекреационного назначения, земли для развития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В состав территории Поселения входят земли независимо от форм собственности и целевого назначения.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административные округа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lastRenderedPageBreak/>
        <w:t xml:space="preserve">Административные округа Поселения не являются административно-территориальными образованиями области.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9E07CC">
      <w:pPr>
        <w:pStyle w:val="ConsNormal"/>
        <w:ind w:left="0" w:firstLine="0"/>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4. Официальные символы Поселения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Официальные символы Поселения подлежат государственной регистрации в порядке, установленном федеральным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Официальными символами Поселения являются герб, флаг, гимн.</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Официальные символы Поселения и порядок официального использования указанных символов устанавливаются решением Думы Поселения.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right="-566" w:firstLine="567"/>
        <w:jc w:val="center"/>
        <w:rPr>
          <w:rFonts w:ascii="Times New Roman" w:hAnsi="Times New Roman"/>
          <w:sz w:val="18"/>
          <w:szCs w:val="18"/>
        </w:rPr>
      </w:pPr>
    </w:p>
    <w:p w:rsidR="006C4EA0" w:rsidRPr="001B39AA" w:rsidRDefault="006C4EA0" w:rsidP="006C4EA0">
      <w:pPr>
        <w:pStyle w:val="ConsNormal"/>
        <w:ind w:left="0" w:right="-566" w:firstLine="567"/>
        <w:jc w:val="center"/>
        <w:rPr>
          <w:rFonts w:ascii="Times New Roman" w:hAnsi="Times New Roman"/>
          <w:sz w:val="18"/>
          <w:szCs w:val="18"/>
        </w:rPr>
      </w:pPr>
      <w:r w:rsidRPr="001B39AA">
        <w:rPr>
          <w:rFonts w:ascii="Times New Roman" w:hAnsi="Times New Roman"/>
          <w:sz w:val="18"/>
          <w:szCs w:val="18"/>
        </w:rPr>
        <w:t xml:space="preserve">Глава 2 </w:t>
      </w:r>
    </w:p>
    <w:p w:rsidR="006C4EA0" w:rsidRPr="001B39AA" w:rsidRDefault="006C4EA0" w:rsidP="006C4EA0">
      <w:pPr>
        <w:pStyle w:val="ConsNormal"/>
        <w:ind w:left="0" w:right="-566" w:firstLine="567"/>
        <w:jc w:val="center"/>
        <w:rPr>
          <w:rFonts w:ascii="Times New Roman" w:hAnsi="Times New Roman"/>
          <w:sz w:val="18"/>
          <w:szCs w:val="18"/>
        </w:rPr>
      </w:pPr>
      <w:r w:rsidRPr="001B39AA">
        <w:rPr>
          <w:rFonts w:ascii="Times New Roman" w:hAnsi="Times New Roman"/>
          <w:sz w:val="18"/>
          <w:szCs w:val="18"/>
        </w:rPr>
        <w:t>СИСТЕМА МЕСТНОГО САМОУПРАВЛЕНИЯ</w:t>
      </w:r>
    </w:p>
    <w:p w:rsidR="006C4EA0" w:rsidRPr="001B39AA" w:rsidRDefault="006C4EA0" w:rsidP="006C4EA0">
      <w:pPr>
        <w:pStyle w:val="ConsNormal"/>
        <w:ind w:left="0" w:right="-566" w:firstLine="567"/>
        <w:jc w:val="center"/>
        <w:rPr>
          <w:rFonts w:ascii="Times New Roman" w:hAnsi="Times New Roman"/>
          <w:sz w:val="18"/>
          <w:szCs w:val="18"/>
        </w:rPr>
      </w:pPr>
      <w:r w:rsidRPr="001B39AA">
        <w:rPr>
          <w:rFonts w:ascii="Times New Roman" w:hAnsi="Times New Roman"/>
          <w:sz w:val="18"/>
          <w:szCs w:val="18"/>
        </w:rPr>
        <w:t>И ВОПРОСЫ МЕСТНОГО ЗНАЧЕНИЯ</w:t>
      </w:r>
    </w:p>
    <w:p w:rsidR="006C4EA0" w:rsidRPr="001B39AA" w:rsidRDefault="006C4EA0" w:rsidP="006C4EA0">
      <w:pPr>
        <w:pStyle w:val="ConsNonformat"/>
        <w:ind w:left="0" w:right="-566" w:firstLine="567"/>
        <w:rPr>
          <w:rFonts w:ascii="Times New Roman" w:hAnsi="Times New Roman"/>
          <w:sz w:val="18"/>
          <w:szCs w:val="18"/>
        </w:rPr>
      </w:pPr>
    </w:p>
    <w:p w:rsidR="006C4EA0" w:rsidRPr="001B39AA" w:rsidRDefault="006C4EA0" w:rsidP="006C4EA0">
      <w:pPr>
        <w:pStyle w:val="ConsNormal"/>
        <w:ind w:left="0" w:right="-566" w:firstLine="567"/>
        <w:rPr>
          <w:rFonts w:ascii="Times New Roman" w:hAnsi="Times New Roman"/>
          <w:sz w:val="18"/>
          <w:szCs w:val="18"/>
        </w:rPr>
      </w:pPr>
      <w:r w:rsidRPr="001B39AA">
        <w:rPr>
          <w:rFonts w:ascii="Times New Roman" w:hAnsi="Times New Roman"/>
          <w:sz w:val="18"/>
          <w:szCs w:val="18"/>
        </w:rPr>
        <w:t>Статья 5. Система местного самоуправления Поселения</w:t>
      </w:r>
    </w:p>
    <w:p w:rsidR="006C4EA0" w:rsidRPr="001B39AA" w:rsidRDefault="006C4EA0" w:rsidP="006C4EA0">
      <w:pPr>
        <w:ind w:left="0" w:firstLine="567"/>
        <w:rPr>
          <w:sz w:val="18"/>
          <w:szCs w:val="18"/>
        </w:rPr>
      </w:pPr>
    </w:p>
    <w:p w:rsidR="006C4EA0" w:rsidRPr="001B39AA" w:rsidRDefault="006C4EA0" w:rsidP="006C4EA0">
      <w:pPr>
        <w:ind w:left="0" w:firstLine="567"/>
        <w:rPr>
          <w:sz w:val="18"/>
          <w:szCs w:val="18"/>
        </w:rPr>
      </w:pPr>
      <w:r w:rsidRPr="001B39AA">
        <w:rPr>
          <w:sz w:val="18"/>
          <w:szCs w:val="18"/>
        </w:rPr>
        <w:t>1. Местное самоуправление в Поселении осуществляется населением Поселения:</w:t>
      </w:r>
    </w:p>
    <w:p w:rsidR="006C4EA0" w:rsidRPr="001B39AA" w:rsidRDefault="006C4EA0" w:rsidP="006C4EA0">
      <w:pPr>
        <w:ind w:left="0" w:firstLine="567"/>
        <w:rPr>
          <w:sz w:val="18"/>
          <w:szCs w:val="18"/>
        </w:rPr>
      </w:pPr>
      <w:r w:rsidRPr="001B39AA">
        <w:rPr>
          <w:sz w:val="18"/>
          <w:szCs w:val="18"/>
        </w:rPr>
        <w:t xml:space="preserve">1.1.Непосредственно путем участия в местном референдуме, муниципальных выборах, голосования по отзыву главы </w:t>
      </w:r>
      <w:proofErr w:type="spellStart"/>
      <w:r w:rsidRPr="001B39AA">
        <w:rPr>
          <w:sz w:val="18"/>
          <w:szCs w:val="18"/>
        </w:rPr>
        <w:t>Хомутовского</w:t>
      </w:r>
      <w:proofErr w:type="spellEnd"/>
      <w:r w:rsidRPr="001B39AA">
        <w:rPr>
          <w:sz w:val="18"/>
          <w:szCs w:val="18"/>
        </w:rPr>
        <w:t xml:space="preserve">  муниципального образования или  депутата Думы </w:t>
      </w:r>
      <w:proofErr w:type="spellStart"/>
      <w:r w:rsidRPr="001B39AA">
        <w:rPr>
          <w:sz w:val="18"/>
          <w:szCs w:val="18"/>
        </w:rPr>
        <w:t>Хомутовского</w:t>
      </w:r>
      <w:proofErr w:type="spellEnd"/>
      <w:r w:rsidRPr="001B39AA">
        <w:rPr>
          <w:sz w:val="18"/>
          <w:szCs w:val="18"/>
        </w:rPr>
        <w:t xml:space="preserve"> муниципального образования ,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
    <w:p w:rsidR="006C4EA0" w:rsidRPr="001B39AA" w:rsidRDefault="006C4EA0" w:rsidP="006C4EA0">
      <w:pPr>
        <w:ind w:left="0" w:firstLine="567"/>
        <w:rPr>
          <w:sz w:val="18"/>
          <w:szCs w:val="18"/>
        </w:rPr>
      </w:pPr>
      <w:r w:rsidRPr="001B39AA">
        <w:rPr>
          <w:sz w:val="18"/>
          <w:szCs w:val="18"/>
        </w:rPr>
        <w:t xml:space="preserve">1.2. Через органы местного самоуправления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ind w:left="0" w:firstLine="567"/>
        <w:rPr>
          <w:sz w:val="18"/>
          <w:szCs w:val="18"/>
        </w:rPr>
      </w:pPr>
      <w:r w:rsidRPr="001B39AA">
        <w:rPr>
          <w:sz w:val="18"/>
          <w:szCs w:val="18"/>
        </w:rPr>
        <w:t xml:space="preserve">2. Населению </w:t>
      </w:r>
      <w:proofErr w:type="spellStart"/>
      <w:r w:rsidRPr="001B39AA">
        <w:rPr>
          <w:sz w:val="18"/>
          <w:szCs w:val="18"/>
        </w:rPr>
        <w:t>Хомутовского</w:t>
      </w:r>
      <w:proofErr w:type="spellEnd"/>
      <w:r w:rsidRPr="001B39AA">
        <w:rPr>
          <w:sz w:val="18"/>
          <w:szCs w:val="18"/>
        </w:rPr>
        <w:t xml:space="preserve">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6C4EA0" w:rsidRPr="001B39AA" w:rsidRDefault="006C4EA0" w:rsidP="006C4EA0">
      <w:pPr>
        <w:ind w:left="0" w:firstLine="567"/>
        <w:rPr>
          <w:sz w:val="18"/>
          <w:szCs w:val="18"/>
        </w:rPr>
      </w:pPr>
      <w:r w:rsidRPr="001B39AA">
        <w:rPr>
          <w:sz w:val="18"/>
          <w:szCs w:val="18"/>
        </w:rPr>
        <w:t xml:space="preserve">3. Органы местного самоуправления взаимодействуют с общественными организациями, действующими на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 в соответствии с действующим законодательством.</w:t>
      </w:r>
    </w:p>
    <w:p w:rsidR="006C4EA0" w:rsidRPr="001B39AA" w:rsidRDefault="006C4EA0" w:rsidP="006C4EA0">
      <w:pPr>
        <w:ind w:left="0" w:firstLine="567"/>
        <w:rPr>
          <w:bCs/>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6. Вопросы местного значения Поселения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В соответствии с Федеральным законом к вопросам местного значения Поселения относятся: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установление, изменение и отмена местных налогов и сборов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владение, пользование и распоряжение имуществом, находящимся в муниципальной собственности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участие в предупреждении и ликвидации последствий чрезвычайных ситуаций в границах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8) обеспечение первичных мер пожарной безопасности в границах населенных пунктов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создание условий для обеспечения жителей поселения услугами связи, общественного питания, торговли и бытового обслуживания;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10) организация библиотечного обслуживания населения, комплектование и обеспечение сохранности библиотечных фондов библиотек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11) создание условий для организации досуга и обеспечения жителей поселения услугами организаций культуры;</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15) формирование архивных фондов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1B39AA">
          <w:rPr>
            <w:rFonts w:ascii="Times New Roman" w:hAnsi="Times New Roman"/>
            <w:sz w:val="18"/>
            <w:szCs w:val="18"/>
          </w:rPr>
          <w:t>плана</w:t>
        </w:r>
      </w:hyperlink>
      <w:r w:rsidRPr="001B39AA">
        <w:rPr>
          <w:rFonts w:ascii="Times New Roman" w:hAnsi="Times New Roman"/>
          <w:sz w:val="18"/>
          <w:szCs w:val="1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1B39AA">
          <w:rPr>
            <w:rFonts w:ascii="Times New Roman" w:hAnsi="Times New Roman"/>
            <w:sz w:val="18"/>
            <w:szCs w:val="18"/>
          </w:rPr>
          <w:t>кодексом</w:t>
        </w:r>
      </w:hyperlink>
      <w:r w:rsidRPr="001B39AA">
        <w:rPr>
          <w:rFonts w:ascii="Times New Roman" w:hAnsi="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1B39AA">
          <w:rPr>
            <w:rFonts w:ascii="Times New Roman" w:hAnsi="Times New Roman"/>
            <w:sz w:val="18"/>
            <w:szCs w:val="18"/>
          </w:rPr>
          <w:t>кодексом</w:t>
        </w:r>
      </w:hyperlink>
      <w:r w:rsidRPr="001B39AA">
        <w:rPr>
          <w:rFonts w:ascii="Times New Roman" w:hAnsi="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1B39AA">
          <w:rPr>
            <w:rFonts w:ascii="Times New Roman" w:hAnsi="Times New Roman"/>
            <w:sz w:val="18"/>
            <w:szCs w:val="18"/>
          </w:rPr>
          <w:t>уведомлении</w:t>
        </w:r>
      </w:hyperlink>
      <w:r w:rsidRPr="001B39AA">
        <w:rPr>
          <w:rFonts w:ascii="Times New Roman" w:hAnsi="Times New Roman"/>
          <w:sz w:val="18"/>
          <w:szCs w:val="1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1B39AA">
          <w:rPr>
            <w:rFonts w:ascii="Times New Roman" w:hAnsi="Times New Roman"/>
            <w:sz w:val="18"/>
            <w:szCs w:val="18"/>
          </w:rPr>
          <w:t>уведомлении</w:t>
        </w:r>
      </w:hyperlink>
      <w:r w:rsidRPr="001B39AA">
        <w:rPr>
          <w:rFonts w:ascii="Times New Roman" w:hAnsi="Times New Roman"/>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1B39AA">
          <w:rPr>
            <w:rFonts w:ascii="Times New Roman" w:hAnsi="Times New Roman"/>
            <w:sz w:val="18"/>
            <w:szCs w:val="18"/>
          </w:rPr>
          <w:t>законодательством</w:t>
        </w:r>
      </w:hyperlink>
      <w:r w:rsidRPr="001B39AA">
        <w:rPr>
          <w:rFonts w:ascii="Times New Roman" w:hAnsi="Times New Roman"/>
          <w:sz w:val="18"/>
          <w:szCs w:val="1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1B39AA">
          <w:rPr>
            <w:rFonts w:ascii="Times New Roman" w:hAnsi="Times New Roman"/>
            <w:sz w:val="18"/>
            <w:szCs w:val="18"/>
          </w:rPr>
          <w:t>правилами</w:t>
        </w:r>
      </w:hyperlink>
      <w:r w:rsidRPr="001B39AA">
        <w:rPr>
          <w:rFonts w:ascii="Times New Roman" w:hAnsi="Times New Roman"/>
          <w:sz w:val="18"/>
          <w:szCs w:val="18"/>
        </w:rPr>
        <w:t xml:space="preserve"> землепользования и застройки, </w:t>
      </w:r>
      <w:hyperlink r:id="rId16" w:history="1">
        <w:r w:rsidRPr="001B39AA">
          <w:rPr>
            <w:rFonts w:ascii="Times New Roman" w:hAnsi="Times New Roman"/>
            <w:sz w:val="18"/>
            <w:szCs w:val="18"/>
          </w:rPr>
          <w:t>документацией</w:t>
        </w:r>
      </w:hyperlink>
      <w:r w:rsidRPr="001B39AA">
        <w:rPr>
          <w:rFonts w:ascii="Times New Roman" w:hAnsi="Times New Roman"/>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1B39AA">
          <w:rPr>
            <w:rFonts w:ascii="Times New Roman" w:hAnsi="Times New Roman"/>
            <w:sz w:val="18"/>
            <w:szCs w:val="18"/>
          </w:rPr>
          <w:t>кодексом</w:t>
        </w:r>
      </w:hyperlink>
      <w:r w:rsidRPr="001B39AA">
        <w:rPr>
          <w:rFonts w:ascii="Times New Roman" w:hAnsi="Times New Roman"/>
          <w:sz w:val="18"/>
          <w:szCs w:val="18"/>
        </w:rPr>
        <w:t xml:space="preserve">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20) организация ритуальных услуг и содержание мест захоронения;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21) осуществление мероприятий по обеспечению безопасности людей на водных объектах, охране их жизни и здоровья;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22) содействие в развитии сельскохозяйственного производства, создание условий для развития малого и среднего предпринимательства;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23) организация и осуществление мероприятий по работе с детьми и молодежью в поселении;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25) осуществление муниципального лесного контроля;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29) осуществление мер по противодействию коррупции в границах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30)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6C4EA0" w:rsidRPr="001B39AA" w:rsidRDefault="006C4EA0" w:rsidP="006C4EA0">
      <w:pPr>
        <w:ind w:left="0" w:firstLine="567"/>
        <w:rPr>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Статья 7. Права органов местного самоуправления Поселения на решение вопросов, не отнесённых к вопросам местного значения </w:t>
      </w:r>
    </w:p>
    <w:p w:rsidR="006C4EA0" w:rsidRPr="001B39AA" w:rsidRDefault="006C4EA0" w:rsidP="006C4EA0">
      <w:pPr>
        <w:pStyle w:val="ConsPlusNonformat"/>
        <w:widowControl/>
        <w:ind w:left="0" w:firstLine="567"/>
        <w:rPr>
          <w:rFonts w:ascii="Times New Roman" w:hAnsi="Times New Roman" w:cs="Times New Roman"/>
          <w:sz w:val="18"/>
          <w:szCs w:val="18"/>
        </w:rPr>
      </w:pP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1. Органы местного самоуправления поселения имеют право на:</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1) создание музеев Поселения;</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3) участие в осуществлении деятельности по опеке и попечительству;</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 xml:space="preserve">4) осуществление финансирования и </w:t>
      </w:r>
      <w:proofErr w:type="spellStart"/>
      <w:r w:rsidRPr="001B39AA">
        <w:rPr>
          <w:rFonts w:ascii="Times New Roman" w:hAnsi="Times New Roman" w:cs="Times New Roman"/>
          <w:sz w:val="18"/>
          <w:szCs w:val="18"/>
        </w:rPr>
        <w:t>софинансирования</w:t>
      </w:r>
      <w:proofErr w:type="spellEnd"/>
      <w:r w:rsidRPr="001B39AA">
        <w:rPr>
          <w:rFonts w:ascii="Times New Roman" w:hAnsi="Times New Roman" w:cs="Times New Roman"/>
          <w:sz w:val="18"/>
          <w:szCs w:val="18"/>
        </w:rPr>
        <w:t xml:space="preserve"> капитального ремонта жилых домов, находившихся в муниципальной собственности до 1 марта 2005 года;(</w:t>
      </w:r>
      <w:proofErr w:type="spellStart"/>
      <w:r w:rsidRPr="001B39AA">
        <w:rPr>
          <w:rFonts w:ascii="Times New Roman" w:hAnsi="Times New Roman" w:cs="Times New Roman"/>
          <w:sz w:val="18"/>
          <w:szCs w:val="18"/>
        </w:rPr>
        <w:t>искл</w:t>
      </w:r>
      <w:proofErr w:type="spellEnd"/>
      <w:r w:rsidRPr="001B39AA">
        <w:rPr>
          <w:rFonts w:ascii="Times New Roman" w:hAnsi="Times New Roman" w:cs="Times New Roman"/>
          <w:sz w:val="18"/>
          <w:szCs w:val="18"/>
        </w:rPr>
        <w:t>.)</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4EA0" w:rsidRPr="001B39AA" w:rsidRDefault="006C4EA0" w:rsidP="006C4EA0">
      <w:pPr>
        <w:ind w:left="0" w:firstLine="567"/>
        <w:rPr>
          <w:sz w:val="18"/>
          <w:szCs w:val="18"/>
        </w:rPr>
      </w:pPr>
      <w:r w:rsidRPr="001B39AA">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4EA0" w:rsidRPr="001B39AA" w:rsidRDefault="006C4EA0" w:rsidP="006C4EA0">
      <w:pPr>
        <w:ind w:left="0" w:firstLine="567"/>
        <w:rPr>
          <w:sz w:val="18"/>
          <w:szCs w:val="18"/>
        </w:rPr>
      </w:pPr>
      <w:r w:rsidRPr="001B39AA">
        <w:rPr>
          <w:sz w:val="18"/>
          <w:szCs w:val="18"/>
        </w:rPr>
        <w:t>8) создание муниципальной пожарной охраны;</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9) создание условий для развития туризма;</w:t>
      </w:r>
    </w:p>
    <w:p w:rsidR="006C4EA0" w:rsidRPr="001B39AA" w:rsidRDefault="006C4EA0" w:rsidP="006C4EA0">
      <w:pPr>
        <w:pStyle w:val="ConsPlusNormal"/>
        <w:widowControl/>
        <w:ind w:left="0" w:firstLine="567"/>
        <w:rPr>
          <w:rStyle w:val="afff8"/>
          <w:rFonts w:ascii="Times New Roman" w:hAnsi="Times New Roman"/>
          <w:color w:val="auto"/>
          <w:sz w:val="18"/>
          <w:szCs w:val="18"/>
        </w:rPr>
      </w:pPr>
      <w:r w:rsidRPr="001B39AA">
        <w:rPr>
          <w:rFonts w:ascii="Times New Roman" w:hAnsi="Times New Roman" w:cs="Times New Roman"/>
          <w:sz w:val="18"/>
          <w:szCs w:val="18"/>
        </w:rPr>
        <w:t xml:space="preserve">10) </w:t>
      </w:r>
      <w:r w:rsidRPr="001B39AA">
        <w:rPr>
          <w:rStyle w:val="afff8"/>
          <w:rFonts w:ascii="Times New Roman" w:hAnsi="Times New Roman"/>
          <w:color w:val="auto"/>
          <w:sz w:val="18"/>
          <w:szCs w:val="1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 xml:space="preserve">       12) утратил силу;</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1B39AA">
          <w:rPr>
            <w:sz w:val="18"/>
            <w:szCs w:val="18"/>
          </w:rPr>
          <w:t>законодательством</w:t>
        </w:r>
      </w:hyperlink>
      <w:r w:rsidRPr="001B39AA">
        <w:rPr>
          <w:sz w:val="18"/>
          <w:szCs w:val="18"/>
        </w:rPr>
        <w:t>;</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14) осуществление деятельности по обращению с животными без владельцев, обитающими на территории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16) увековечение памяти жертв политических репрессий;</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областного бюджета).</w:t>
      </w:r>
    </w:p>
    <w:p w:rsidR="006C4EA0" w:rsidRPr="001B39AA" w:rsidRDefault="006C4EA0" w:rsidP="006C4EA0">
      <w:pPr>
        <w:pStyle w:val="ConsPlusNonformat"/>
        <w:widowControl/>
        <w:ind w:left="0" w:firstLine="567"/>
        <w:rPr>
          <w:rFonts w:ascii="Times New Roman" w:hAnsi="Times New Roman" w:cs="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8. Полномочия органов местного самоуправления Поселения по решению вопросов местного значения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принятие Устава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и внесение в него изменений и дополнений, издание муниципальных правовых актов;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установление официальных символов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4) установление тарифов на услуги, предоставляемые муниципальными предприятиями и учреждениями </w:t>
      </w:r>
      <w:r w:rsidRPr="001B39AA">
        <w:rPr>
          <w:rStyle w:val="afff8"/>
          <w:color w:val="auto"/>
          <w:sz w:val="18"/>
          <w:szCs w:val="18"/>
        </w:rPr>
        <w:t>и работы, выполняемые муниципальными предприятиями и учреждениями</w:t>
      </w:r>
      <w:r w:rsidRPr="001B39AA">
        <w:rPr>
          <w:sz w:val="18"/>
          <w:szCs w:val="18"/>
        </w:rPr>
        <w:t>, если иное не предусмотрено федеральными законами,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C4EA0" w:rsidRPr="001B39AA" w:rsidRDefault="006C4EA0" w:rsidP="006C4EA0">
      <w:pPr>
        <w:autoSpaceDE w:val="0"/>
        <w:autoSpaceDN w:val="0"/>
        <w:adjustRightInd w:val="0"/>
        <w:ind w:left="0" w:firstLine="567"/>
        <w:rPr>
          <w:sz w:val="18"/>
          <w:szCs w:val="18"/>
        </w:rPr>
      </w:pPr>
      <w:r w:rsidRPr="001B39AA">
        <w:rPr>
          <w:sz w:val="18"/>
          <w:szCs w:val="18"/>
        </w:rPr>
        <w:t>4.1.) организация теплоснабжения, в соответствии с Федеральным законом № 190-ФЗ от 27.07.2010 г. "О теплоснабжении";</w:t>
      </w:r>
    </w:p>
    <w:p w:rsidR="006C4EA0" w:rsidRPr="001B39AA" w:rsidRDefault="006C4EA0" w:rsidP="006C4EA0">
      <w:pPr>
        <w:autoSpaceDE w:val="0"/>
        <w:autoSpaceDN w:val="0"/>
        <w:adjustRightInd w:val="0"/>
        <w:ind w:left="0" w:firstLine="567"/>
        <w:rPr>
          <w:sz w:val="18"/>
          <w:szCs w:val="18"/>
        </w:rPr>
      </w:pPr>
      <w:r w:rsidRPr="001B39AA">
        <w:rPr>
          <w:sz w:val="18"/>
          <w:szCs w:val="18"/>
        </w:rPr>
        <w:t>4.2.) полномочиями в сфере водоснабжения и водоотведения, предусмотренными Федеральным законом «О водоснабжении и водоотведении»;</w:t>
      </w:r>
    </w:p>
    <w:p w:rsidR="006C4EA0" w:rsidRPr="001B39AA" w:rsidRDefault="006C4EA0" w:rsidP="006C4EA0">
      <w:pPr>
        <w:tabs>
          <w:tab w:val="left" w:pos="1134"/>
        </w:tabs>
        <w:autoSpaceDE w:val="0"/>
        <w:autoSpaceDN w:val="0"/>
        <w:adjustRightInd w:val="0"/>
        <w:ind w:left="0" w:firstLine="567"/>
        <w:rPr>
          <w:sz w:val="18"/>
          <w:szCs w:val="18"/>
        </w:rPr>
      </w:pPr>
      <w:r w:rsidRPr="001B39AA">
        <w:rPr>
          <w:sz w:val="18"/>
          <w:szCs w:val="18"/>
        </w:rPr>
        <w:t xml:space="preserve">4.3.) полномочиями в сфере стратегического планирования, предусмотренными </w:t>
      </w:r>
      <w:hyperlink r:id="rId19" w:history="1">
        <w:r w:rsidRPr="001B39AA">
          <w:rPr>
            <w:sz w:val="18"/>
            <w:szCs w:val="18"/>
          </w:rPr>
          <w:t>Федеральным законом</w:t>
        </w:r>
      </w:hyperlink>
      <w:r w:rsidRPr="001B39AA">
        <w:rPr>
          <w:sz w:val="18"/>
          <w:szCs w:val="18"/>
        </w:rPr>
        <w:t xml:space="preserve"> от 28 июня 2014 года N 172-ФЗ «О стратегическом планировании в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6.1.) разработка и утверждение </w:t>
      </w:r>
      <w:hyperlink r:id="rId20" w:history="1">
        <w:r w:rsidRPr="001B39AA">
          <w:rPr>
            <w:rFonts w:ascii="Times New Roman" w:hAnsi="Times New Roman"/>
            <w:sz w:val="18"/>
            <w:szCs w:val="18"/>
          </w:rPr>
          <w:t>программ</w:t>
        </w:r>
      </w:hyperlink>
      <w:r w:rsidRPr="001B39AA">
        <w:rPr>
          <w:rFonts w:ascii="Times New Roman" w:hAnsi="Times New Roman"/>
          <w:sz w:val="18"/>
          <w:szCs w:val="1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1" w:history="1">
        <w:r w:rsidRPr="001B39AA">
          <w:rPr>
            <w:rFonts w:ascii="Times New Roman" w:hAnsi="Times New Roman"/>
            <w:sz w:val="18"/>
            <w:szCs w:val="18"/>
          </w:rPr>
          <w:t>требования</w:t>
        </w:r>
      </w:hyperlink>
      <w:r w:rsidRPr="001B39AA">
        <w:rPr>
          <w:rFonts w:ascii="Times New Roman" w:hAnsi="Times New Roman"/>
          <w:sz w:val="18"/>
          <w:szCs w:val="18"/>
        </w:rPr>
        <w:t xml:space="preserve"> к которым устанавливаются Правительством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8) осуществление международных и внешнеэкономических связей в соответствии с федеральными законами;</w:t>
      </w:r>
    </w:p>
    <w:p w:rsidR="006C4EA0" w:rsidRPr="001B39AA" w:rsidRDefault="006C4EA0" w:rsidP="006C4EA0">
      <w:pPr>
        <w:autoSpaceDE w:val="0"/>
        <w:autoSpaceDN w:val="0"/>
        <w:adjustRightInd w:val="0"/>
        <w:ind w:left="0" w:firstLine="567"/>
        <w:rPr>
          <w:sz w:val="18"/>
          <w:szCs w:val="18"/>
        </w:rPr>
      </w:pPr>
      <w:r w:rsidRPr="001B39AA">
        <w:rPr>
          <w:sz w:val="18"/>
          <w:szCs w:val="1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11) иные полномочия по решению вопросов местного значения в соответствии с Федеральным законом и настоящим Уставом.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w:t>
      </w:r>
      <w:r w:rsidRPr="001B39AA">
        <w:rPr>
          <w:rFonts w:ascii="Times New Roman" w:hAnsi="Times New Roman"/>
          <w:sz w:val="18"/>
          <w:szCs w:val="18"/>
        </w:rPr>
        <w:lastRenderedPageBreak/>
        <w:t>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9. Привлечение населения к выполнению социально значимых для Поселения работ</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10. Заключение соглашений с органами местного самоуправления Иркутского районного муниципального образования.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субвенций,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субвенций, предоставляемых из бюджета муниципального района в бюджет Поселения в соответствии с Бюджетным Кодексом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Соглашения, заключаемые между органами местного самоуправления, вступают в силу после их официального опубликования (обнародования).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jc w:val="center"/>
        <w:rPr>
          <w:rFonts w:ascii="Times New Roman" w:hAnsi="Times New Roman"/>
          <w:sz w:val="18"/>
          <w:szCs w:val="18"/>
        </w:rPr>
      </w:pPr>
      <w:r w:rsidRPr="001B39AA">
        <w:rPr>
          <w:rFonts w:ascii="Times New Roman" w:hAnsi="Times New Roman"/>
          <w:sz w:val="18"/>
          <w:szCs w:val="18"/>
        </w:rPr>
        <w:t>Глава 3</w:t>
      </w:r>
    </w:p>
    <w:p w:rsidR="006C4EA0" w:rsidRPr="001B39AA" w:rsidRDefault="006C4EA0" w:rsidP="006C4EA0">
      <w:pPr>
        <w:pStyle w:val="ConsNormal"/>
        <w:ind w:left="0" w:firstLine="567"/>
        <w:jc w:val="center"/>
        <w:rPr>
          <w:rFonts w:ascii="Times New Roman" w:hAnsi="Times New Roman"/>
          <w:sz w:val="18"/>
          <w:szCs w:val="18"/>
        </w:rPr>
      </w:pPr>
      <w:r w:rsidRPr="001B39AA">
        <w:rPr>
          <w:rFonts w:ascii="Times New Roman" w:hAnsi="Times New Roman"/>
          <w:sz w:val="18"/>
          <w:szCs w:val="18"/>
        </w:rPr>
        <w:t xml:space="preserve">ФОРМЫ И ПОРЯДОК УЧАСТИЯ НАСЕЛЕНИЯ В РЕШЕНИИ </w:t>
      </w:r>
    </w:p>
    <w:p w:rsidR="006C4EA0" w:rsidRPr="001B39AA" w:rsidRDefault="006C4EA0" w:rsidP="006C4EA0">
      <w:pPr>
        <w:pStyle w:val="ConsNormal"/>
        <w:ind w:left="0" w:firstLine="567"/>
        <w:jc w:val="center"/>
        <w:rPr>
          <w:rFonts w:ascii="Times New Roman" w:hAnsi="Times New Roman"/>
          <w:sz w:val="18"/>
          <w:szCs w:val="18"/>
        </w:rPr>
      </w:pPr>
      <w:r w:rsidRPr="001B39AA">
        <w:rPr>
          <w:rFonts w:ascii="Times New Roman" w:hAnsi="Times New Roman"/>
          <w:sz w:val="18"/>
          <w:szCs w:val="18"/>
        </w:rPr>
        <w:t>ВОПРОСОВ МЕСТНОГО ЗНАЧЕНИЯ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11. Местный референдум</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ind w:left="0" w:firstLine="567"/>
        <w:rPr>
          <w:sz w:val="18"/>
          <w:szCs w:val="18"/>
        </w:rPr>
      </w:pPr>
      <w:r w:rsidRPr="001B39AA">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C4EA0" w:rsidRPr="001B39AA" w:rsidRDefault="006C4EA0" w:rsidP="006C4EA0">
      <w:pPr>
        <w:ind w:left="0" w:firstLine="567"/>
        <w:rPr>
          <w:sz w:val="18"/>
          <w:szCs w:val="18"/>
        </w:rPr>
      </w:pPr>
      <w:r w:rsidRPr="001B39AA">
        <w:rPr>
          <w:sz w:val="18"/>
          <w:szCs w:val="18"/>
        </w:rPr>
        <w:t>Местный референдум проводится на всей территории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В соответствии с Федеральным законом решение о назначении местного референдума принимается Думой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по инициативе Думы Поселения и Главы Поселения, выдвинутой ими совместно.</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иными, установленными действующим федеральным и областным законодательством субъектами.</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w:t>
      </w:r>
      <w:smartTag w:uri="urn:schemas-microsoft-com:office:smarttags" w:element="date">
        <w:smartTagPr>
          <w:attr w:name="ls" w:val="trans"/>
          <w:attr w:name="Month" w:val="06"/>
          <w:attr w:name="Day" w:val="12"/>
          <w:attr w:name="Year" w:val="2002"/>
        </w:smartTagPr>
        <w:r w:rsidRPr="001B39AA">
          <w:rPr>
            <w:sz w:val="18"/>
            <w:szCs w:val="18"/>
          </w:rPr>
          <w:t>12.06.2002</w:t>
        </w:r>
      </w:smartTag>
      <w:r w:rsidRPr="001B39AA">
        <w:rPr>
          <w:sz w:val="18"/>
          <w:szCs w:val="18"/>
        </w:rPr>
        <w:t xml:space="preserve">г. № 67-ФЗ «Об основных гарантиях избирательных прав и права на участие в референдуме граждан Российской </w:t>
      </w:r>
      <w:r w:rsidRPr="001B39AA">
        <w:rPr>
          <w:sz w:val="18"/>
          <w:szCs w:val="18"/>
        </w:rPr>
        <w:lastRenderedPageBreak/>
        <w:t xml:space="preserve">Федерации» (далее – Федеральный закон № 67-ФЗ) и принятым в соответствии с ним законом Иркутской области </w:t>
      </w:r>
      <w:r w:rsidRPr="001B39AA">
        <w:rPr>
          <w:bCs/>
          <w:iCs/>
          <w:sz w:val="18"/>
          <w:szCs w:val="18"/>
        </w:rPr>
        <w:t xml:space="preserve">от </w:t>
      </w:r>
      <w:smartTag w:uri="urn:schemas-microsoft-com:office:smarttags" w:element="date">
        <w:smartTagPr>
          <w:attr w:name="ls" w:val="trans"/>
          <w:attr w:name="Month" w:val="05"/>
          <w:attr w:name="Day" w:val="06"/>
          <w:attr w:name="Year" w:val="2006"/>
        </w:smartTagPr>
        <w:r w:rsidRPr="001B39AA">
          <w:rPr>
            <w:bCs/>
            <w:iCs/>
            <w:sz w:val="18"/>
            <w:szCs w:val="18"/>
          </w:rPr>
          <w:t>06.05.2006</w:t>
        </w:r>
      </w:smartTag>
      <w:r w:rsidRPr="001B39AA">
        <w:rPr>
          <w:bCs/>
          <w:iCs/>
          <w:sz w:val="18"/>
          <w:szCs w:val="18"/>
        </w:rPr>
        <w:t>г. № 25-оз (далее – Закон Иркутской области № 25-оз)</w:t>
      </w:r>
      <w:r w:rsidRPr="001B39AA">
        <w:rPr>
          <w:sz w:val="18"/>
          <w:szCs w:val="18"/>
        </w:rPr>
        <w:t xml:space="preserve">.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
    <w:p w:rsidR="006C4EA0" w:rsidRPr="001B39AA" w:rsidRDefault="006C4EA0" w:rsidP="006C4EA0">
      <w:pPr>
        <w:autoSpaceDE w:val="0"/>
        <w:autoSpaceDN w:val="0"/>
        <w:adjustRightInd w:val="0"/>
        <w:ind w:left="0" w:firstLine="567"/>
        <w:rPr>
          <w:bCs/>
          <w:iCs/>
          <w:sz w:val="18"/>
          <w:szCs w:val="18"/>
        </w:rPr>
      </w:pPr>
      <w:r w:rsidRPr="001B39AA">
        <w:rPr>
          <w:bCs/>
          <w:iCs/>
          <w:sz w:val="18"/>
          <w:szCs w:val="18"/>
        </w:rPr>
        <w:t>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C4EA0" w:rsidRPr="001B39AA" w:rsidRDefault="006C4EA0" w:rsidP="006C4EA0">
      <w:pPr>
        <w:autoSpaceDE w:val="0"/>
        <w:autoSpaceDN w:val="0"/>
        <w:adjustRightInd w:val="0"/>
        <w:ind w:left="0" w:firstLine="567"/>
        <w:rPr>
          <w:bCs/>
          <w:iCs/>
          <w:sz w:val="18"/>
          <w:szCs w:val="18"/>
        </w:rPr>
      </w:pPr>
      <w:r w:rsidRPr="001B39AA">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6C4EA0" w:rsidRPr="001B39AA" w:rsidRDefault="006C4EA0" w:rsidP="006C4EA0">
      <w:pPr>
        <w:autoSpaceDE w:val="0"/>
        <w:autoSpaceDN w:val="0"/>
        <w:adjustRightInd w:val="0"/>
        <w:ind w:left="0" w:firstLine="567"/>
        <w:rPr>
          <w:sz w:val="18"/>
          <w:szCs w:val="18"/>
        </w:rPr>
      </w:pPr>
      <w:r w:rsidRPr="001B39AA">
        <w:rPr>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C4EA0" w:rsidRPr="001B39AA" w:rsidRDefault="006C4EA0" w:rsidP="006C4EA0">
      <w:pPr>
        <w:autoSpaceDE w:val="0"/>
        <w:autoSpaceDN w:val="0"/>
        <w:adjustRightInd w:val="0"/>
        <w:ind w:left="0" w:firstLine="567"/>
        <w:rPr>
          <w:bCs/>
          <w:iCs/>
          <w:sz w:val="18"/>
          <w:szCs w:val="18"/>
        </w:rPr>
      </w:pPr>
      <w:r w:rsidRPr="001B39AA">
        <w:rPr>
          <w:bCs/>
          <w:iCs/>
          <w:sz w:val="18"/>
          <w:szCs w:val="18"/>
        </w:rPr>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C4EA0" w:rsidRPr="001B39AA" w:rsidRDefault="006C4EA0" w:rsidP="006C4EA0">
      <w:pPr>
        <w:autoSpaceDE w:val="0"/>
        <w:autoSpaceDN w:val="0"/>
        <w:adjustRightInd w:val="0"/>
        <w:ind w:left="0" w:firstLine="567"/>
        <w:rPr>
          <w:sz w:val="18"/>
          <w:szCs w:val="18"/>
        </w:rPr>
      </w:pPr>
      <w:r w:rsidRPr="001B39AA">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6C4EA0" w:rsidRPr="001B39AA" w:rsidRDefault="006C4EA0" w:rsidP="006C4EA0">
      <w:pPr>
        <w:autoSpaceDE w:val="0"/>
        <w:autoSpaceDN w:val="0"/>
        <w:adjustRightInd w:val="0"/>
        <w:ind w:left="0" w:firstLine="567"/>
        <w:rPr>
          <w:bCs/>
          <w:iCs/>
          <w:sz w:val="18"/>
          <w:szCs w:val="18"/>
        </w:rPr>
      </w:pPr>
      <w:r w:rsidRPr="001B39AA">
        <w:rPr>
          <w:bCs/>
          <w:iCs/>
          <w:sz w:val="18"/>
          <w:szCs w:val="18"/>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6C4EA0" w:rsidRPr="001B39AA" w:rsidRDefault="006C4EA0" w:rsidP="006C4EA0">
      <w:pPr>
        <w:ind w:left="0" w:firstLine="567"/>
        <w:rPr>
          <w:sz w:val="18"/>
          <w:szCs w:val="18"/>
        </w:rPr>
      </w:pPr>
      <w:r w:rsidRPr="001B39AA">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C4EA0" w:rsidRPr="001B39AA" w:rsidRDefault="006C4EA0" w:rsidP="006C4EA0">
      <w:pPr>
        <w:ind w:left="0" w:firstLine="567"/>
        <w:rPr>
          <w:sz w:val="18"/>
          <w:szCs w:val="18"/>
        </w:rPr>
      </w:pPr>
      <w:r w:rsidRPr="001B39AA">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6C4EA0" w:rsidRPr="001B39AA" w:rsidRDefault="006C4EA0" w:rsidP="006C4EA0">
      <w:pPr>
        <w:ind w:left="0" w:firstLine="567"/>
        <w:rPr>
          <w:sz w:val="18"/>
          <w:szCs w:val="18"/>
        </w:rPr>
      </w:pPr>
      <w:r w:rsidRPr="001B39AA">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C4EA0" w:rsidRPr="001B39AA" w:rsidRDefault="006C4EA0" w:rsidP="006C4EA0">
      <w:pPr>
        <w:pStyle w:val="ConsNormal"/>
        <w:ind w:left="0" w:firstLine="567"/>
        <w:rPr>
          <w:rFonts w:ascii="Times New Roman" w:hAnsi="Times New Roman"/>
          <w:bCs/>
          <w:iCs/>
          <w:sz w:val="18"/>
          <w:szCs w:val="18"/>
        </w:rPr>
      </w:pPr>
      <w:r w:rsidRPr="001B39AA">
        <w:rPr>
          <w:rFonts w:ascii="Times New Roman" w:hAnsi="Times New Roman"/>
          <w:sz w:val="18"/>
          <w:szCs w:val="18"/>
        </w:rPr>
        <w:t>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C4EA0" w:rsidRPr="001B39AA" w:rsidRDefault="006C4EA0" w:rsidP="006C4EA0">
      <w:pPr>
        <w:ind w:left="0" w:firstLine="567"/>
        <w:rPr>
          <w:sz w:val="18"/>
          <w:szCs w:val="18"/>
        </w:rPr>
      </w:pPr>
      <w:r w:rsidRPr="001B39AA">
        <w:rPr>
          <w:sz w:val="18"/>
          <w:szCs w:val="18"/>
        </w:rPr>
        <w:t>7.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C4EA0" w:rsidRPr="001B39AA" w:rsidRDefault="006C4EA0" w:rsidP="006C4EA0">
      <w:pPr>
        <w:ind w:left="0" w:firstLine="567"/>
        <w:rPr>
          <w:sz w:val="18"/>
          <w:szCs w:val="18"/>
        </w:rPr>
      </w:pPr>
      <w:r w:rsidRPr="001B39AA">
        <w:rPr>
          <w:sz w:val="18"/>
          <w:szCs w:val="18"/>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C4EA0" w:rsidRPr="001B39AA" w:rsidRDefault="006C4EA0" w:rsidP="006C4EA0">
      <w:pPr>
        <w:ind w:left="0" w:firstLine="567"/>
        <w:rPr>
          <w:sz w:val="18"/>
          <w:szCs w:val="18"/>
        </w:rPr>
      </w:pPr>
      <w:r w:rsidRPr="001B39AA">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11. Итоги голосования  и принятое  на местном референдуме решение подлежит официальному опубликованию (обнародованию).</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12. Муниципальные выборы</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Муниципальные выборы на территории Поселения проводятся в целях избрания депутатов Думы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и Главы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на основе всеобщего равного и прямого избирательного права при тайном голосовании.</w:t>
      </w:r>
    </w:p>
    <w:p w:rsidR="006C4EA0" w:rsidRPr="001B39AA" w:rsidRDefault="006C4EA0" w:rsidP="006C4EA0">
      <w:pPr>
        <w:ind w:left="0" w:firstLine="567"/>
        <w:rPr>
          <w:sz w:val="18"/>
          <w:szCs w:val="18"/>
        </w:rPr>
      </w:pPr>
      <w:r w:rsidRPr="001B39AA">
        <w:rPr>
          <w:sz w:val="18"/>
          <w:szCs w:val="18"/>
        </w:rPr>
        <w:t>2. Муниципальные выборы являются обязательными, периодическими и проводятся в сроки, обеспечивающие соблюдение сроков полномочий депутатов Думы Поселения, Главы Поселения.</w:t>
      </w:r>
      <w:r w:rsidRPr="001B39AA">
        <w:rPr>
          <w:sz w:val="18"/>
          <w:szCs w:val="18"/>
        </w:rPr>
        <w:tab/>
        <w:t>Единым днем голосования по выборам Главы и депутатов Думы Поселения является второе воскресенье сентября года, в котором истекает срок полномочий соответствующего органа местного самоуправления,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C4EA0" w:rsidRPr="001B39AA" w:rsidRDefault="006C4EA0" w:rsidP="006C4EA0">
      <w:pPr>
        <w:ind w:left="0" w:firstLine="567"/>
        <w:rPr>
          <w:sz w:val="18"/>
          <w:szCs w:val="18"/>
        </w:rPr>
      </w:pPr>
      <w:r w:rsidRPr="001B39AA">
        <w:rPr>
          <w:sz w:val="18"/>
          <w:szCs w:val="18"/>
        </w:rPr>
        <w:t>3.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 согласно федеральному и областному законодательству.</w:t>
      </w:r>
    </w:p>
    <w:p w:rsidR="006C4EA0" w:rsidRPr="001B39AA" w:rsidRDefault="006C4EA0" w:rsidP="006C4EA0">
      <w:pPr>
        <w:ind w:left="0" w:firstLine="567"/>
        <w:rPr>
          <w:sz w:val="18"/>
          <w:szCs w:val="18"/>
        </w:rPr>
      </w:pPr>
      <w:r w:rsidRPr="001B39AA">
        <w:rPr>
          <w:sz w:val="18"/>
          <w:szCs w:val="18"/>
        </w:rPr>
        <w:t>4. Муниципальные выборы депутатов Думы Поселения, Главы Поселения проводятся на основе мажоритарной избирательной системы.</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5. Муниципальные выборы  на территории Поселения  проводятся по многомандатным   избирательным  округам, образуемым в порядке, установленном законом. </w:t>
      </w:r>
    </w:p>
    <w:p w:rsidR="006C4EA0" w:rsidRPr="001B39AA" w:rsidRDefault="006C4EA0" w:rsidP="006C4EA0">
      <w:pPr>
        <w:ind w:left="0" w:firstLine="567"/>
        <w:rPr>
          <w:sz w:val="18"/>
          <w:szCs w:val="18"/>
        </w:rPr>
      </w:pPr>
      <w:r w:rsidRPr="001B39AA">
        <w:rPr>
          <w:sz w:val="18"/>
          <w:szCs w:val="18"/>
        </w:rPr>
        <w:lastRenderedPageBreak/>
        <w:t xml:space="preserve">6. В случае досрочного прекращения полномочий Думы </w:t>
      </w:r>
      <w:proofErr w:type="spellStart"/>
      <w:r w:rsidRPr="001B39AA">
        <w:rPr>
          <w:sz w:val="18"/>
          <w:szCs w:val="18"/>
        </w:rPr>
        <w:t>Хомутовского</w:t>
      </w:r>
      <w:proofErr w:type="spellEnd"/>
      <w:r w:rsidRPr="001B39AA">
        <w:rPr>
          <w:sz w:val="18"/>
          <w:szCs w:val="18"/>
        </w:rPr>
        <w:t xml:space="preserve"> муниципального образования, либо досрочного прекращения полномочий депутатов, влекущего неправомочность Думы Поселения, либо досрочного прекращения полномочий Главы </w:t>
      </w:r>
      <w:proofErr w:type="spellStart"/>
      <w:r w:rsidRPr="001B39AA">
        <w:rPr>
          <w:sz w:val="18"/>
          <w:szCs w:val="18"/>
        </w:rPr>
        <w:t>Хомутовского</w:t>
      </w:r>
      <w:proofErr w:type="spellEnd"/>
      <w:r w:rsidRPr="001B39AA">
        <w:rPr>
          <w:sz w:val="18"/>
          <w:szCs w:val="18"/>
        </w:rPr>
        <w:t xml:space="preserve"> муниципального образования,  выборы должны быть проведены не позднее чем через 6 месяцев со дня такого прекращения полномочий.</w:t>
      </w:r>
    </w:p>
    <w:p w:rsidR="006C4EA0" w:rsidRPr="001B39AA" w:rsidRDefault="006C4EA0" w:rsidP="006C4EA0">
      <w:pPr>
        <w:ind w:left="0" w:firstLine="567"/>
        <w:rPr>
          <w:iCs/>
          <w:sz w:val="18"/>
          <w:szCs w:val="18"/>
        </w:rPr>
      </w:pPr>
      <w:r w:rsidRPr="001B39AA">
        <w:rPr>
          <w:sz w:val="18"/>
          <w:szCs w:val="18"/>
        </w:rPr>
        <w:t>К случаям досрочного прекращения полномочий не относится сокращение полномочий, в случае совмещения даты выборов с федеральными или областными выборами.</w:t>
      </w:r>
    </w:p>
    <w:p w:rsidR="006C4EA0" w:rsidRPr="001B39AA" w:rsidRDefault="006C4EA0" w:rsidP="006C4EA0">
      <w:pPr>
        <w:ind w:left="0" w:firstLine="567"/>
        <w:rPr>
          <w:sz w:val="18"/>
          <w:szCs w:val="18"/>
        </w:rPr>
      </w:pPr>
      <w:r w:rsidRPr="001B39AA">
        <w:rPr>
          <w:sz w:val="18"/>
          <w:szCs w:val="18"/>
        </w:rPr>
        <w:t>7.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8. В случаях, установленных федеральными, областными законами, муниципальные выборы назначаются  избирательной комиссией или судом.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6C4EA0" w:rsidRPr="001B39AA" w:rsidRDefault="006C4EA0" w:rsidP="006C4EA0">
      <w:pPr>
        <w:pStyle w:val="ConsNormal"/>
        <w:ind w:left="0" w:firstLine="567"/>
        <w:rPr>
          <w:rFonts w:ascii="Times New Roman" w:hAnsi="Times New Roman"/>
          <w:sz w:val="18"/>
          <w:szCs w:val="18"/>
        </w:rPr>
      </w:pPr>
      <w:bookmarkStart w:id="2" w:name="sub_686"/>
      <w:r w:rsidRPr="001B39AA">
        <w:rPr>
          <w:rFonts w:ascii="Times New Roman" w:hAnsi="Times New Roman"/>
          <w:sz w:val="18"/>
          <w:szCs w:val="18"/>
        </w:rPr>
        <w:t>10. Итоги  выборов по избирательному округу, общие результаты муниципальных выборов подлежат официальному опубликованию (обнародованию).</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13. Срок полномочий Думы Поселения, депутатов, Главы Поселения</w:t>
      </w:r>
    </w:p>
    <w:p w:rsidR="006C4EA0" w:rsidRPr="001B39AA" w:rsidRDefault="006C4EA0" w:rsidP="006C4EA0">
      <w:pPr>
        <w:pStyle w:val="ConsNormal"/>
        <w:ind w:left="0" w:firstLine="567"/>
        <w:jc w:val="center"/>
        <w:rPr>
          <w:rFonts w:ascii="Times New Roman" w:hAnsi="Times New Roman"/>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составляет пять лет. </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2. 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а в случае, предусмотренном частью 8 статьи 81.1 Федерального закона № 67-ФЗ от </w:t>
      </w:r>
      <w:smartTag w:uri="urn:schemas-microsoft-com:office:smarttags" w:element="date">
        <w:smartTagPr>
          <w:attr w:name="ls" w:val="trans"/>
          <w:attr w:name="Month" w:val="06"/>
          <w:attr w:name="Day" w:val="12"/>
          <w:attr w:name="Year" w:val="2002"/>
        </w:smartTagPr>
        <w:r w:rsidRPr="001B39AA">
          <w:rPr>
            <w:sz w:val="18"/>
            <w:szCs w:val="18"/>
          </w:rPr>
          <w:t>12.06.2002</w:t>
        </w:r>
      </w:smartTag>
      <w:r w:rsidRPr="001B39AA">
        <w:rPr>
          <w:sz w:val="18"/>
          <w:szCs w:val="18"/>
        </w:rPr>
        <w:t xml:space="preserve">г. «Об основных гарантиях избирательных прав и права на участие в референдуме граждан Российской Федерации», - второе воскресенье сентября года, в котором истекает срок полномочий Думы Поселения, Главы Поселения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Если второе воскресенье марта или второе воскресенье октября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марта, первое воскресенье октября. </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ls" w:val="trans"/>
          <w:attr w:name="Month" w:val="06"/>
          <w:attr w:name="Day" w:val="12"/>
          <w:attr w:name="Year" w:val="2002"/>
        </w:smartTagPr>
        <w:r w:rsidRPr="001B39AA">
          <w:rPr>
            <w:sz w:val="18"/>
            <w:szCs w:val="18"/>
          </w:rPr>
          <w:t>12.06.2002</w:t>
        </w:r>
      </w:smartTag>
      <w:r w:rsidRPr="001B39AA">
        <w:rPr>
          <w:sz w:val="18"/>
          <w:szCs w:val="18"/>
        </w:rPr>
        <w:t>г.</w:t>
      </w:r>
    </w:p>
    <w:p w:rsidR="006C4EA0" w:rsidRPr="001B39AA" w:rsidRDefault="006C4EA0" w:rsidP="006C4EA0">
      <w:pPr>
        <w:autoSpaceDE w:val="0"/>
        <w:autoSpaceDN w:val="0"/>
        <w:adjustRightInd w:val="0"/>
        <w:ind w:left="0" w:firstLine="567"/>
        <w:rPr>
          <w:sz w:val="18"/>
          <w:szCs w:val="18"/>
        </w:rPr>
      </w:pPr>
      <w:r w:rsidRPr="001B39AA">
        <w:rPr>
          <w:sz w:val="18"/>
          <w:szCs w:val="18"/>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bookmarkEnd w:id="2"/>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14. Голосование по отзыву главы поселения, депутата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Под отзывом Главы Поселения, депутата Думы Поселения(далее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Процедура отзыва регламентируется положением, утверждаемым решением Думы поселения.</w:t>
      </w:r>
    </w:p>
    <w:p w:rsidR="006C4EA0" w:rsidRPr="001B39AA" w:rsidRDefault="006C4EA0" w:rsidP="006C4EA0">
      <w:pPr>
        <w:ind w:left="0" w:firstLine="567"/>
        <w:rPr>
          <w:sz w:val="18"/>
          <w:szCs w:val="18"/>
        </w:rPr>
      </w:pPr>
      <w:bookmarkStart w:id="3" w:name="sub_695"/>
      <w:r w:rsidRPr="001B39AA">
        <w:rPr>
          <w:sz w:val="18"/>
          <w:szCs w:val="18"/>
        </w:rPr>
        <w:t>8. Итоги голосования по отзыву подлежат официальному опубликованию (обнародованию).</w:t>
      </w:r>
    </w:p>
    <w:bookmarkEnd w:id="3"/>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Статья 15. Удаление Главы поселения в отставку </w:t>
      </w:r>
      <w:bookmarkStart w:id="4" w:name="sub_7411"/>
    </w:p>
    <w:p w:rsidR="006C4EA0" w:rsidRPr="001B39AA" w:rsidRDefault="006C4EA0" w:rsidP="006C4EA0">
      <w:pPr>
        <w:ind w:left="0" w:firstLine="567"/>
        <w:rPr>
          <w:sz w:val="18"/>
          <w:szCs w:val="18"/>
        </w:rPr>
      </w:pPr>
    </w:p>
    <w:p w:rsidR="006C4EA0" w:rsidRPr="001B39AA" w:rsidRDefault="006C4EA0" w:rsidP="006C4EA0">
      <w:pPr>
        <w:pStyle w:val="af6"/>
        <w:ind w:left="0" w:firstLine="567"/>
        <w:rPr>
          <w:rFonts w:ascii="Times New Roman" w:hAnsi="Times New Roman" w:cs="Times New Roman"/>
        </w:rPr>
      </w:pPr>
      <w:r w:rsidRPr="001B39AA">
        <w:rPr>
          <w:rFonts w:ascii="Times New Roman" w:hAnsi="Times New Roman" w:cs="Times New Roman"/>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6C4EA0" w:rsidRPr="001B39AA" w:rsidRDefault="006C4EA0" w:rsidP="006C4EA0">
      <w:pPr>
        <w:ind w:left="0" w:firstLine="567"/>
        <w:rPr>
          <w:sz w:val="18"/>
          <w:szCs w:val="18"/>
        </w:rPr>
      </w:pPr>
      <w:bookmarkStart w:id="5" w:name="sub_7412"/>
      <w:bookmarkEnd w:id="4"/>
      <w:r w:rsidRPr="001B39AA">
        <w:rPr>
          <w:sz w:val="18"/>
          <w:szCs w:val="18"/>
        </w:rPr>
        <w:t>2. Основаниями для удаления Главы поселения в отставку являются:</w:t>
      </w:r>
    </w:p>
    <w:p w:rsidR="006C4EA0" w:rsidRPr="001B39AA" w:rsidRDefault="006C4EA0" w:rsidP="006C4EA0">
      <w:pPr>
        <w:ind w:left="0" w:firstLine="567"/>
        <w:rPr>
          <w:sz w:val="18"/>
          <w:szCs w:val="18"/>
        </w:rPr>
      </w:pPr>
      <w:bookmarkStart w:id="6" w:name="sub_74121"/>
      <w:bookmarkEnd w:id="5"/>
      <w:r w:rsidRPr="001B39AA">
        <w:rPr>
          <w:sz w:val="18"/>
          <w:szCs w:val="18"/>
        </w:rPr>
        <w:t xml:space="preserve">1) решения, действия (бездействие) Главы поселения, повлекшие </w:t>
      </w:r>
      <w:bookmarkStart w:id="7" w:name="sub_750102"/>
      <w:r w:rsidRPr="001B39AA">
        <w:rPr>
          <w:sz w:val="18"/>
          <w:szCs w:val="18"/>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8" w:name="sub_750103"/>
      <w:r w:rsidRPr="001B39AA">
        <w:rPr>
          <w:sz w:val="18"/>
          <w:szCs w:val="18"/>
        </w:rPr>
        <w:t>или при осуществлении отдельных переданных государственных полномочий за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C4EA0" w:rsidRPr="001B39AA" w:rsidRDefault="006C4EA0" w:rsidP="006C4EA0">
      <w:pPr>
        <w:ind w:left="0" w:firstLine="567"/>
        <w:rPr>
          <w:sz w:val="18"/>
          <w:szCs w:val="18"/>
        </w:rPr>
      </w:pPr>
      <w:bookmarkStart w:id="9" w:name="sub_74122"/>
      <w:bookmarkEnd w:id="6"/>
      <w:bookmarkEnd w:id="7"/>
      <w:bookmarkEnd w:id="8"/>
      <w:r w:rsidRPr="001B39AA">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6C4EA0" w:rsidRPr="001B39AA" w:rsidRDefault="006C4EA0" w:rsidP="006C4EA0">
      <w:pPr>
        <w:ind w:left="0" w:firstLine="567"/>
        <w:rPr>
          <w:sz w:val="18"/>
          <w:szCs w:val="18"/>
        </w:rPr>
      </w:pPr>
      <w:bookmarkStart w:id="10" w:name="sub_74123"/>
      <w:bookmarkEnd w:id="9"/>
      <w:r w:rsidRPr="001B39AA">
        <w:rPr>
          <w:sz w:val="18"/>
          <w:szCs w:val="18"/>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C4EA0" w:rsidRPr="001B39AA" w:rsidRDefault="006C4EA0" w:rsidP="006C4EA0">
      <w:pPr>
        <w:ind w:left="0" w:firstLine="567"/>
        <w:rPr>
          <w:sz w:val="18"/>
          <w:szCs w:val="18"/>
        </w:rPr>
      </w:pPr>
      <w:r w:rsidRPr="001B39AA">
        <w:rPr>
          <w:sz w:val="18"/>
          <w:szCs w:val="18"/>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4EA0" w:rsidRPr="001B39AA" w:rsidRDefault="006C4EA0" w:rsidP="006C4EA0">
      <w:pPr>
        <w:ind w:left="0" w:firstLine="567"/>
        <w:rPr>
          <w:sz w:val="18"/>
          <w:szCs w:val="18"/>
        </w:rPr>
      </w:pPr>
      <w:r w:rsidRPr="001B39AA">
        <w:rPr>
          <w:bCs/>
          <w:sz w:val="18"/>
          <w:szCs w:val="18"/>
        </w:rPr>
        <w:t xml:space="preserve">5) </w:t>
      </w:r>
      <w:r w:rsidRPr="001B39AA">
        <w:rPr>
          <w:sz w:val="18"/>
          <w:szCs w:val="1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EA0" w:rsidRPr="001B39AA" w:rsidRDefault="006C4EA0" w:rsidP="006C4EA0">
      <w:pPr>
        <w:ind w:left="0" w:firstLine="567"/>
        <w:rPr>
          <w:sz w:val="18"/>
          <w:szCs w:val="18"/>
        </w:rPr>
      </w:pPr>
      <w:bookmarkStart w:id="11" w:name="sub_7413"/>
      <w:bookmarkEnd w:id="10"/>
      <w:r w:rsidRPr="001B39AA">
        <w:rPr>
          <w:sz w:val="18"/>
          <w:szCs w:val="1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Думы Поселения,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высшее должностное лицо Губернатор Иркутской области уведомляются не позднее дня, следующего за днем внесения указанного обращения в Думу Поселения.</w:t>
      </w:r>
    </w:p>
    <w:p w:rsidR="006C4EA0" w:rsidRPr="001B39AA" w:rsidRDefault="006C4EA0" w:rsidP="006C4EA0">
      <w:pPr>
        <w:ind w:left="0" w:firstLine="567"/>
        <w:rPr>
          <w:sz w:val="18"/>
          <w:szCs w:val="18"/>
        </w:rPr>
      </w:pPr>
      <w:bookmarkStart w:id="12" w:name="sub_7414"/>
      <w:bookmarkEnd w:id="11"/>
      <w:r w:rsidRPr="001B39AA">
        <w:rPr>
          <w:sz w:val="18"/>
          <w:szCs w:val="18"/>
        </w:rPr>
        <w:t>4. Рассмотрение инициативы депутатов Думы Поселения об удалении Главы поселения в отставку осуществляется с учетом мнения Губернатора Иркутской области.</w:t>
      </w:r>
    </w:p>
    <w:p w:rsidR="006C4EA0" w:rsidRPr="001B39AA" w:rsidRDefault="006C4EA0" w:rsidP="006C4EA0">
      <w:pPr>
        <w:ind w:left="0" w:firstLine="567"/>
        <w:rPr>
          <w:sz w:val="18"/>
          <w:szCs w:val="18"/>
        </w:rPr>
      </w:pPr>
      <w:bookmarkStart w:id="13" w:name="sub_7415"/>
      <w:bookmarkEnd w:id="12"/>
      <w:r w:rsidRPr="001B39AA">
        <w:rPr>
          <w:sz w:val="18"/>
          <w:szCs w:val="18"/>
        </w:rPr>
        <w:t>5. Если при рассмотрении инициативы депутатов Поселения об удалении Главы поселения в отставку предполагается рассмотрение вопросов, касающихся обеспечения осуществления отдельных государственных полномочий, переданных федеральными законами и законами субъекта Российской Федерации, и решений, действий (бездействия) Главы поселения, повлекших (повлекшего) наступление последствий, предусмотренных подпунктом 1 пункта 2 настоящей статьи, решение об удалении Главы поселения в отставку может быть принято только при согласии Губернатора Иркутской области.</w:t>
      </w:r>
    </w:p>
    <w:p w:rsidR="006C4EA0" w:rsidRPr="001B39AA" w:rsidRDefault="006C4EA0" w:rsidP="006C4EA0">
      <w:pPr>
        <w:ind w:left="0" w:firstLine="567"/>
        <w:rPr>
          <w:sz w:val="18"/>
          <w:szCs w:val="18"/>
        </w:rPr>
      </w:pPr>
      <w:bookmarkStart w:id="14" w:name="sub_7416"/>
      <w:bookmarkEnd w:id="13"/>
      <w:r w:rsidRPr="001B39AA">
        <w:rPr>
          <w:sz w:val="18"/>
          <w:szCs w:val="1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6C4EA0" w:rsidRPr="001B39AA" w:rsidRDefault="006C4EA0" w:rsidP="006C4EA0">
      <w:pPr>
        <w:ind w:left="0" w:firstLine="567"/>
        <w:rPr>
          <w:sz w:val="18"/>
          <w:szCs w:val="18"/>
        </w:rPr>
      </w:pPr>
      <w:bookmarkStart w:id="15" w:name="sub_7417"/>
      <w:bookmarkEnd w:id="14"/>
      <w:r w:rsidRPr="001B39AA">
        <w:rPr>
          <w:sz w:val="18"/>
          <w:szCs w:val="1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bookmarkStart w:id="16" w:name="sub_7418"/>
      <w:bookmarkEnd w:id="15"/>
    </w:p>
    <w:p w:rsidR="006C4EA0" w:rsidRPr="001B39AA" w:rsidRDefault="006C4EA0" w:rsidP="006C4EA0">
      <w:pPr>
        <w:ind w:left="0" w:firstLine="567"/>
        <w:rPr>
          <w:sz w:val="18"/>
          <w:szCs w:val="18"/>
        </w:rPr>
      </w:pPr>
      <w:r w:rsidRPr="001B39AA">
        <w:rPr>
          <w:sz w:val="18"/>
          <w:szCs w:val="1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6C4EA0" w:rsidRPr="001B39AA" w:rsidRDefault="006C4EA0" w:rsidP="006C4EA0">
      <w:pPr>
        <w:ind w:left="0" w:firstLine="567"/>
        <w:rPr>
          <w:sz w:val="18"/>
          <w:szCs w:val="18"/>
        </w:rPr>
      </w:pPr>
      <w:bookmarkStart w:id="17" w:name="sub_7419"/>
      <w:bookmarkEnd w:id="16"/>
      <w:r w:rsidRPr="001B39AA">
        <w:rPr>
          <w:sz w:val="18"/>
          <w:szCs w:val="18"/>
        </w:rPr>
        <w:t xml:space="preserve">9. </w:t>
      </w:r>
      <w:bookmarkStart w:id="18" w:name="sub_74110"/>
      <w:bookmarkEnd w:id="17"/>
      <w:r w:rsidRPr="001B39AA">
        <w:rPr>
          <w:sz w:val="18"/>
          <w:szCs w:val="18"/>
        </w:rPr>
        <w:t>Решение об удалении Главы поселения в отставку подписывается депутатом, председательствующим на заседании Думы Поселения.</w:t>
      </w:r>
    </w:p>
    <w:p w:rsidR="006C4EA0" w:rsidRPr="001B39AA" w:rsidRDefault="006C4EA0" w:rsidP="006C4EA0">
      <w:pPr>
        <w:ind w:left="0" w:firstLine="567"/>
        <w:rPr>
          <w:sz w:val="18"/>
          <w:szCs w:val="18"/>
        </w:rPr>
      </w:pPr>
      <w:bookmarkStart w:id="19" w:name="sub_74111"/>
      <w:bookmarkEnd w:id="18"/>
      <w:r w:rsidRPr="001B39AA">
        <w:rPr>
          <w:sz w:val="18"/>
          <w:szCs w:val="18"/>
        </w:rPr>
        <w:t xml:space="preserve">10. </w:t>
      </w:r>
      <w:bookmarkStart w:id="20" w:name="sub_74112"/>
      <w:bookmarkEnd w:id="19"/>
      <w:r w:rsidRPr="001B39AA">
        <w:rPr>
          <w:sz w:val="18"/>
          <w:szCs w:val="18"/>
        </w:rPr>
        <w:t>Если Глава поселения присутствует на заседании Думы Поселения, на котором рассматривается вопрос об удалении его в отставку, указанное заседание проходит под председательством депутата Думы поселения, уполномоченного на это Думой Поселения.</w:t>
      </w:r>
    </w:p>
    <w:p w:rsidR="006C4EA0" w:rsidRPr="001B39AA" w:rsidRDefault="006C4EA0" w:rsidP="006C4EA0">
      <w:pPr>
        <w:ind w:left="0" w:firstLine="567"/>
        <w:rPr>
          <w:sz w:val="18"/>
          <w:szCs w:val="18"/>
        </w:rPr>
      </w:pPr>
      <w:bookmarkStart w:id="21" w:name="sub_74113"/>
      <w:bookmarkEnd w:id="20"/>
      <w:r w:rsidRPr="001B39AA">
        <w:rPr>
          <w:sz w:val="18"/>
          <w:szCs w:val="18"/>
        </w:rPr>
        <w:t>11. При рассмотрении и принятии Думой Поселения решения об удалении Главы поселения в отставку должны быть обеспечены:</w:t>
      </w:r>
    </w:p>
    <w:p w:rsidR="006C4EA0" w:rsidRPr="001B39AA" w:rsidRDefault="006C4EA0" w:rsidP="006C4EA0">
      <w:pPr>
        <w:ind w:left="0" w:firstLine="567"/>
        <w:rPr>
          <w:sz w:val="18"/>
          <w:szCs w:val="18"/>
        </w:rPr>
      </w:pPr>
      <w:bookmarkStart w:id="22" w:name="sub_741131"/>
      <w:bookmarkEnd w:id="21"/>
      <w:r w:rsidRPr="001B39AA">
        <w:rPr>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6C4EA0" w:rsidRPr="001B39AA" w:rsidRDefault="006C4EA0" w:rsidP="006C4EA0">
      <w:pPr>
        <w:ind w:left="0" w:firstLine="567"/>
        <w:rPr>
          <w:sz w:val="18"/>
          <w:szCs w:val="18"/>
        </w:rPr>
      </w:pPr>
      <w:bookmarkStart w:id="23" w:name="sub_741132"/>
      <w:bookmarkEnd w:id="22"/>
      <w:r w:rsidRPr="001B39AA">
        <w:rPr>
          <w:sz w:val="18"/>
          <w:szCs w:val="1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6C4EA0" w:rsidRPr="001B39AA" w:rsidRDefault="006C4EA0" w:rsidP="006C4EA0">
      <w:pPr>
        <w:ind w:left="0" w:firstLine="567"/>
        <w:rPr>
          <w:sz w:val="18"/>
          <w:szCs w:val="18"/>
        </w:rPr>
      </w:pPr>
      <w:bookmarkStart w:id="24" w:name="sub_74114"/>
      <w:bookmarkEnd w:id="23"/>
      <w:r w:rsidRPr="001B39AA">
        <w:rPr>
          <w:sz w:val="18"/>
          <w:szCs w:val="18"/>
        </w:rPr>
        <w:t>12.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6C4EA0" w:rsidRPr="001B39AA" w:rsidRDefault="006C4EA0" w:rsidP="006C4EA0">
      <w:pPr>
        <w:ind w:left="0" w:firstLine="567"/>
        <w:rPr>
          <w:sz w:val="18"/>
          <w:szCs w:val="18"/>
        </w:rPr>
      </w:pPr>
      <w:bookmarkStart w:id="25" w:name="sub_74115"/>
      <w:bookmarkEnd w:id="24"/>
      <w:r w:rsidRPr="001B39AA">
        <w:rPr>
          <w:sz w:val="18"/>
          <w:szCs w:val="18"/>
        </w:rPr>
        <w:t>13.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bookmarkEnd w:id="25"/>
    <w:p w:rsidR="006C4EA0" w:rsidRPr="001B39AA" w:rsidRDefault="006C4EA0" w:rsidP="006C4EA0">
      <w:pPr>
        <w:ind w:left="0" w:firstLine="567"/>
        <w:rPr>
          <w:sz w:val="18"/>
          <w:szCs w:val="18"/>
        </w:rPr>
      </w:pPr>
      <w:r w:rsidRPr="001B39AA">
        <w:rPr>
          <w:sz w:val="18"/>
          <w:szCs w:val="18"/>
        </w:rPr>
        <w:t>14.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6C4EA0" w:rsidRPr="001B39AA" w:rsidRDefault="006C4EA0" w:rsidP="006C4EA0">
      <w:pPr>
        <w:autoSpaceDE w:val="0"/>
        <w:autoSpaceDN w:val="0"/>
        <w:adjustRightInd w:val="0"/>
        <w:ind w:left="0" w:firstLine="567"/>
        <w:rPr>
          <w:sz w:val="18"/>
          <w:szCs w:val="18"/>
        </w:rPr>
      </w:pPr>
      <w:r w:rsidRPr="001B39AA">
        <w:rPr>
          <w:sz w:val="18"/>
          <w:szCs w:val="18"/>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C4EA0" w:rsidRPr="001B39AA" w:rsidRDefault="006C4EA0" w:rsidP="006C4EA0">
      <w:pPr>
        <w:autoSpaceDE w:val="0"/>
        <w:autoSpaceDN w:val="0"/>
        <w:adjustRightInd w:val="0"/>
        <w:ind w:left="0" w:firstLine="567"/>
        <w:rPr>
          <w:sz w:val="18"/>
          <w:szCs w:val="18"/>
        </w:rPr>
      </w:pPr>
      <w:r w:rsidRPr="001B39AA">
        <w:rPr>
          <w:sz w:val="18"/>
          <w:szCs w:val="18"/>
        </w:rPr>
        <w:t>Суд должен рассмотреть заявление и принять решение не позднее чем через 10 дней со дня подачи заявления.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16. Голосование по вопросам изменения границ Поселения, преобразования Поселения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17. Правотворческая инициатива граждан</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Граждане вправе выступить с правотворческой инициативой по вопросам местного значения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1)принять муниципальный правовой акт в предложенной редакции;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2)принять муниципальный правовой акт с учетом необходимых изменений и дополнений;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3)доработать проект муниципального правового акта;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отклонить проект муниципального правового акта.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18. Территориальное общественное самоуправление</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2. Территориальное общественное самоуправление может осуществляться в пределах следующих территорий проживания граждан: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подъезд многоквартирного дома;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2) многоквартирный дом;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группа жилых домов;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жилой микрорайон и иные территории проживания граждан, расположенные в пределах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сельский населенный пункт, не являющийся поселением.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установление структуры органов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избрание органов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утверждение сметы доходов и расходов территориального общественного самоуправления и отчета о ее исполнении;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В соответствии с Федеральным законом органы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представляют интересы населения, проживающего на соответствующей территории;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обеспечивают исполнение решений, принятых на собраниях и конференциях граждан;</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10. В соответствии с Федеральным законом в уставе территориального общественного самоуправления устанавливаются: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территория, на которой оно осуществляется;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порядок принятия решений;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порядок прекращения осуществления территориального общественного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18.1. Староста сельского населенного пункта</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Старостой сельского населенного пункта не может быть назначено лицо:</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признанное судом недееспособным или ограниченно дееспособным;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имеющее непогашенную или неснятую судимость.</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Срок полномочий старосты сельского населенного пункта не может быть более пяти лет.</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а также в случаях, установленных пунктами 1 - 7 части 10 статьи 40 Федерального закона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Староста сельского населенного пункта для решения возложенных на него задач:</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19. Публичные слушания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Публичные слушания проводятся по инициативе населения, Думы Поселения или Главы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Поселения–Главой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На публичные слушания должны выноситься: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w:t>
      </w:r>
      <w:r w:rsidRPr="001B39AA">
        <w:rPr>
          <w:rStyle w:val="afff1"/>
          <w:rFonts w:ascii="Times New Roman" w:hAnsi="Times New Roman"/>
          <w:snapToGrid/>
          <w:color w:val="auto"/>
          <w:sz w:val="18"/>
          <w:szCs w:val="1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проект местного бюджета и отчет о его исполнении;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      2.1.)</w:t>
      </w:r>
      <w:r w:rsidRPr="001B39AA">
        <w:rPr>
          <w:rFonts w:ascii="Times New Roman" w:hAnsi="Times New Roman"/>
          <w:snapToGrid/>
          <w:sz w:val="18"/>
          <w:szCs w:val="18"/>
        </w:rPr>
        <w:t>проект стратегии социально-экономического развития муниципального образования;</w:t>
      </w:r>
    </w:p>
    <w:p w:rsidR="006C4EA0" w:rsidRPr="001B39AA" w:rsidRDefault="006C4EA0" w:rsidP="006C4EA0">
      <w:pPr>
        <w:ind w:left="0" w:firstLine="567"/>
        <w:rPr>
          <w:rStyle w:val="afff1"/>
          <w:color w:val="auto"/>
          <w:sz w:val="18"/>
          <w:szCs w:val="18"/>
        </w:rPr>
      </w:pPr>
      <w:r w:rsidRPr="001B39AA">
        <w:rPr>
          <w:sz w:val="18"/>
          <w:szCs w:val="18"/>
        </w:rPr>
        <w:t xml:space="preserve">3) </w:t>
      </w:r>
      <w:r w:rsidRPr="001B39AA">
        <w:rPr>
          <w:rStyle w:val="afff1"/>
          <w:color w:val="auto"/>
          <w:sz w:val="18"/>
          <w:szCs w:val="18"/>
        </w:rPr>
        <w:t>утратил силу;</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4EA0" w:rsidRPr="001B39AA" w:rsidRDefault="006C4EA0" w:rsidP="006C4EA0">
      <w:pPr>
        <w:autoSpaceDE w:val="0"/>
        <w:autoSpaceDN w:val="0"/>
        <w:adjustRightInd w:val="0"/>
        <w:ind w:left="0" w:firstLine="567"/>
        <w:rPr>
          <w:sz w:val="18"/>
          <w:szCs w:val="18"/>
        </w:rPr>
      </w:pPr>
      <w:r w:rsidRPr="001B39AA">
        <w:rPr>
          <w:sz w:val="18"/>
          <w:szCs w:val="18"/>
        </w:rPr>
        <w:t>4. утратил силу;</w:t>
      </w:r>
    </w:p>
    <w:p w:rsidR="006C4EA0" w:rsidRPr="001B39AA" w:rsidRDefault="006C4EA0" w:rsidP="006C4EA0">
      <w:pPr>
        <w:autoSpaceDE w:val="0"/>
        <w:autoSpaceDN w:val="0"/>
        <w:adjustRightInd w:val="0"/>
        <w:ind w:left="0" w:firstLine="567"/>
        <w:rPr>
          <w:sz w:val="18"/>
          <w:szCs w:val="18"/>
        </w:rPr>
      </w:pPr>
      <w:r w:rsidRPr="001B39AA">
        <w:rPr>
          <w:sz w:val="18"/>
          <w:szCs w:val="18"/>
        </w:rPr>
        <w:t>5. утратил силу;</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утратил силу;</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Порядок организации и проведения публичных слушаний определяется нормативными правовыми актами Думы Поселения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20. Собрание граждан</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C4EA0" w:rsidRPr="001B39AA" w:rsidRDefault="006C4EA0" w:rsidP="006C4EA0">
      <w:pPr>
        <w:autoSpaceDE w:val="0"/>
        <w:autoSpaceDN w:val="0"/>
        <w:adjustRightInd w:val="0"/>
        <w:ind w:left="0" w:firstLine="567"/>
        <w:rPr>
          <w:sz w:val="18"/>
          <w:szCs w:val="18"/>
        </w:rPr>
      </w:pPr>
      <w:r w:rsidRPr="001B39AA">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C4EA0" w:rsidRPr="001B39AA" w:rsidRDefault="006C4EA0" w:rsidP="006C4EA0">
      <w:pPr>
        <w:autoSpaceDE w:val="0"/>
        <w:autoSpaceDN w:val="0"/>
        <w:adjustRightInd w:val="0"/>
        <w:ind w:left="0" w:firstLine="567"/>
        <w:rPr>
          <w:sz w:val="18"/>
          <w:szCs w:val="18"/>
        </w:rPr>
      </w:pPr>
      <w:r w:rsidRPr="001B39AA">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4EA0" w:rsidRPr="001B39AA" w:rsidRDefault="006C4EA0" w:rsidP="006C4EA0">
      <w:pPr>
        <w:autoSpaceDE w:val="0"/>
        <w:autoSpaceDN w:val="0"/>
        <w:adjustRightInd w:val="0"/>
        <w:ind w:left="0" w:firstLine="567"/>
        <w:rPr>
          <w:sz w:val="18"/>
          <w:szCs w:val="18"/>
        </w:rPr>
      </w:pPr>
      <w:r w:rsidRPr="001B39AA">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4EA0" w:rsidRPr="001B39AA" w:rsidRDefault="006C4EA0" w:rsidP="006C4EA0">
      <w:pPr>
        <w:autoSpaceDE w:val="0"/>
        <w:autoSpaceDN w:val="0"/>
        <w:adjustRightInd w:val="0"/>
        <w:ind w:left="0" w:firstLine="567"/>
        <w:rPr>
          <w:sz w:val="18"/>
          <w:szCs w:val="18"/>
        </w:rPr>
      </w:pPr>
      <w:r w:rsidRPr="001B39AA">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4EA0" w:rsidRPr="001B39AA" w:rsidRDefault="006C4EA0" w:rsidP="006C4EA0">
      <w:pPr>
        <w:autoSpaceDE w:val="0"/>
        <w:autoSpaceDN w:val="0"/>
        <w:adjustRightInd w:val="0"/>
        <w:ind w:left="0" w:firstLine="567"/>
        <w:rPr>
          <w:sz w:val="18"/>
          <w:szCs w:val="18"/>
        </w:rPr>
      </w:pPr>
      <w:r w:rsidRPr="001B39AA">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4EA0" w:rsidRPr="001B39AA" w:rsidRDefault="006C4EA0" w:rsidP="006C4EA0">
      <w:pPr>
        <w:autoSpaceDE w:val="0"/>
        <w:autoSpaceDN w:val="0"/>
        <w:adjustRightInd w:val="0"/>
        <w:ind w:left="0" w:firstLine="567"/>
        <w:rPr>
          <w:sz w:val="18"/>
          <w:szCs w:val="18"/>
        </w:rPr>
      </w:pPr>
      <w:r w:rsidRPr="001B39AA">
        <w:rPr>
          <w:sz w:val="18"/>
          <w:szCs w:val="18"/>
        </w:rPr>
        <w:t>5. Итоги собрания граждан подлежат официальному опубликованию (обнародованию).</w:t>
      </w:r>
    </w:p>
    <w:p w:rsidR="006C4EA0" w:rsidRPr="001B39AA" w:rsidRDefault="006C4EA0" w:rsidP="006C4EA0">
      <w:pPr>
        <w:autoSpaceDE w:val="0"/>
        <w:autoSpaceDN w:val="0"/>
        <w:adjustRightInd w:val="0"/>
        <w:ind w:left="0" w:firstLine="567"/>
        <w:rPr>
          <w:sz w:val="18"/>
          <w:szCs w:val="18"/>
        </w:rPr>
      </w:pPr>
      <w:r w:rsidRPr="001B39AA">
        <w:rPr>
          <w:sz w:val="18"/>
          <w:szCs w:val="18"/>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Статья 21. Конференция граждан (собрание делегатов)</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4EA0" w:rsidRPr="001B39AA" w:rsidRDefault="006C4EA0" w:rsidP="006C4EA0">
      <w:pPr>
        <w:autoSpaceDE w:val="0"/>
        <w:autoSpaceDN w:val="0"/>
        <w:adjustRightInd w:val="0"/>
        <w:ind w:left="0" w:firstLine="567"/>
        <w:rPr>
          <w:sz w:val="18"/>
          <w:szCs w:val="18"/>
        </w:rPr>
      </w:pPr>
      <w:r w:rsidRPr="001B39AA">
        <w:rPr>
          <w:sz w:val="18"/>
          <w:szCs w:val="18"/>
        </w:rPr>
        <w:t>2. Итоги конференции граждан (собрания делегатов) подлежат официальному опубликованию (обнародованию).</w:t>
      </w:r>
    </w:p>
    <w:p w:rsidR="006C4EA0" w:rsidRPr="001B39AA" w:rsidRDefault="006C4EA0" w:rsidP="006C4EA0">
      <w:pPr>
        <w:autoSpaceDE w:val="0"/>
        <w:autoSpaceDN w:val="0"/>
        <w:adjustRightInd w:val="0"/>
        <w:ind w:left="0" w:firstLine="567"/>
        <w:rPr>
          <w:sz w:val="18"/>
          <w:szCs w:val="18"/>
        </w:rPr>
      </w:pPr>
      <w:r w:rsidRPr="001B39AA">
        <w:rPr>
          <w:sz w:val="18"/>
          <w:szCs w:val="18"/>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22. Опрос граждан</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Результаты опроса носят рекомендательный характер.</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В опросе граждан имеют право участвовать жители Поселения, обладающие избирательным правом.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Опрос граждан проводится по инициативе: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Думы или Главы Поселения– по вопросам местного значения;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за счет средств местного бюджета – при проведении его по инициативе органов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за счет средств областного бюджета – при проведении его по инициативе органов государственной власти области.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7. Порядок назначения и проведения опроса граждан определяется нормативным правовым актом Думы Поселения в соответствии с законом </w:t>
      </w:r>
      <w:r w:rsidRPr="001B39AA">
        <w:rPr>
          <w:rFonts w:ascii="Times New Roman" w:hAnsi="Times New Roman"/>
          <w:snapToGrid/>
          <w:sz w:val="18"/>
          <w:szCs w:val="18"/>
        </w:rPr>
        <w:t>Иркутской области</w:t>
      </w:r>
      <w:r w:rsidRPr="001B39AA">
        <w:rPr>
          <w:rFonts w:ascii="Times New Roman" w:hAnsi="Times New Roman"/>
          <w:sz w:val="18"/>
          <w:szCs w:val="18"/>
        </w:rPr>
        <w:t>.</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autoSpaceDE w:val="0"/>
        <w:autoSpaceDN w:val="0"/>
        <w:adjustRightInd w:val="0"/>
        <w:ind w:left="0" w:firstLine="567"/>
        <w:outlineLvl w:val="1"/>
        <w:rPr>
          <w:sz w:val="18"/>
          <w:szCs w:val="18"/>
        </w:rPr>
      </w:pPr>
      <w:r w:rsidRPr="001B39AA">
        <w:rPr>
          <w:sz w:val="18"/>
          <w:szCs w:val="18"/>
        </w:rPr>
        <w:t>Статья 23.Обращения граждан в органы местного самоуправления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1. Граждане имеют право на индивидуальные и коллективные обращения в органы местного самоуправления.</w:t>
      </w:r>
    </w:p>
    <w:p w:rsidR="006C4EA0" w:rsidRPr="001B39AA" w:rsidRDefault="006C4EA0" w:rsidP="006C4EA0">
      <w:pPr>
        <w:autoSpaceDE w:val="0"/>
        <w:autoSpaceDN w:val="0"/>
        <w:adjustRightInd w:val="0"/>
        <w:ind w:left="0" w:firstLine="567"/>
        <w:rPr>
          <w:sz w:val="18"/>
          <w:szCs w:val="18"/>
        </w:rPr>
      </w:pPr>
      <w:r w:rsidRPr="001B39AA">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4EA0" w:rsidRPr="001B39AA" w:rsidRDefault="006C4EA0" w:rsidP="006C4EA0">
      <w:pPr>
        <w:autoSpaceDE w:val="0"/>
        <w:autoSpaceDN w:val="0"/>
        <w:adjustRightInd w:val="0"/>
        <w:ind w:left="0" w:firstLine="567"/>
        <w:rPr>
          <w:sz w:val="18"/>
          <w:szCs w:val="18"/>
        </w:rPr>
      </w:pPr>
      <w:r w:rsidRPr="001B39AA">
        <w:rPr>
          <w:sz w:val="18"/>
          <w:szCs w:val="1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C4EA0" w:rsidRPr="001B39AA" w:rsidRDefault="006C4EA0" w:rsidP="006C4EA0">
      <w:pPr>
        <w:autoSpaceDE w:val="0"/>
        <w:autoSpaceDN w:val="0"/>
        <w:adjustRightInd w:val="0"/>
        <w:ind w:left="0" w:firstLine="567"/>
        <w:rPr>
          <w:sz w:val="18"/>
          <w:szCs w:val="18"/>
        </w:rPr>
      </w:pPr>
      <w:r w:rsidRPr="001B39AA">
        <w:rPr>
          <w:sz w:val="18"/>
          <w:szCs w:val="18"/>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C4EA0" w:rsidRPr="001B39AA" w:rsidRDefault="006C4EA0" w:rsidP="006C4EA0">
      <w:pPr>
        <w:autoSpaceDE w:val="0"/>
        <w:autoSpaceDN w:val="0"/>
        <w:adjustRightInd w:val="0"/>
        <w:ind w:left="0" w:firstLine="567"/>
        <w:rPr>
          <w:sz w:val="18"/>
          <w:szCs w:val="18"/>
        </w:rPr>
      </w:pPr>
      <w:r w:rsidRPr="001B39AA">
        <w:rPr>
          <w:sz w:val="18"/>
          <w:szCs w:val="18"/>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jc w:val="center"/>
        <w:rPr>
          <w:rFonts w:ascii="Times New Roman" w:hAnsi="Times New Roman"/>
          <w:sz w:val="18"/>
          <w:szCs w:val="18"/>
        </w:rPr>
      </w:pPr>
      <w:r w:rsidRPr="001B39AA">
        <w:rPr>
          <w:rFonts w:ascii="Times New Roman" w:hAnsi="Times New Roman"/>
          <w:sz w:val="18"/>
          <w:szCs w:val="18"/>
        </w:rPr>
        <w:t>Глава 4</w:t>
      </w:r>
    </w:p>
    <w:p w:rsidR="006C4EA0" w:rsidRPr="001B39AA" w:rsidRDefault="006C4EA0" w:rsidP="006C4EA0">
      <w:pPr>
        <w:pStyle w:val="ConsNormal"/>
        <w:ind w:left="0" w:firstLine="567"/>
        <w:jc w:val="center"/>
        <w:rPr>
          <w:rFonts w:ascii="Times New Roman" w:hAnsi="Times New Roman"/>
          <w:sz w:val="18"/>
          <w:szCs w:val="18"/>
        </w:rPr>
      </w:pPr>
      <w:r w:rsidRPr="001B39AA">
        <w:rPr>
          <w:rFonts w:ascii="Times New Roman" w:hAnsi="Times New Roman"/>
          <w:sz w:val="18"/>
          <w:szCs w:val="18"/>
        </w:rPr>
        <w:t>НАИМЕНОВАНИЯ, СТРУКТУРА, ПОРЯДОК ФОРМИРОВАНИЯ И ПОЛНОМОЧИЯ ОРГАНОВ МЕСТНОГО САМОУПРАВЛЕНИЯ И ДОЛЖНОСТЫХ ЛИЦ МЕСТНОГО САМОУПРАВЛЕНИЯ</w:t>
      </w:r>
    </w:p>
    <w:p w:rsidR="006C4EA0" w:rsidRPr="001B39AA" w:rsidRDefault="006C4EA0" w:rsidP="006C4EA0">
      <w:pPr>
        <w:pStyle w:val="ConsNormal"/>
        <w:ind w:left="0" w:firstLine="567"/>
        <w:jc w:val="center"/>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24. Структура и наименования органов местного самоуправления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Структуру органов местного самоуправления составляют:</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Глава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образования–Глава сельского поселения, именуемый в настоящем Уставе и официальных документах как Глава Поселения, Глава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глава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2) Дума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 Дума сельского поселения, именуемая в настоящем Уставе и официальных документах как «Дума Поселения», «Дума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«Дума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Поселения», «Дума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соответствующего созыва»;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3) Администрация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 администрация сельского поселения, именуемая в настоящем Уставе и официальных документах как «Администрация Поселения», «Администрация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«администрация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Контрольный орган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Изменение структуры органов местного самоуправления осуществляется не иначе как путем внесения изменений в Устав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w:t>
      </w:r>
      <w:r w:rsidRPr="001B39AA">
        <w:rPr>
          <w:rStyle w:val="afff8"/>
          <w:rFonts w:ascii="Times New Roman" w:hAnsi="Times New Roman"/>
          <w:color w:val="auto"/>
          <w:sz w:val="18"/>
          <w:szCs w:val="18"/>
        </w:rPr>
        <w:t>за исключением случаев, предусмотренных федеральными законами и настоящим Уставом</w:t>
      </w:r>
      <w:r w:rsidRPr="001B39AA">
        <w:rPr>
          <w:rFonts w:ascii="Times New Roman" w:hAnsi="Times New Roman"/>
          <w:sz w:val="18"/>
          <w:szCs w:val="18"/>
        </w:rPr>
        <w:t>.</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w:t>
      </w:r>
      <w:r w:rsidRPr="001B39AA">
        <w:rPr>
          <w:rFonts w:ascii="Times New Roman" w:hAnsi="Times New Roman"/>
          <w:i/>
          <w:sz w:val="18"/>
          <w:szCs w:val="18"/>
        </w:rPr>
        <w:t xml:space="preserve">. </w:t>
      </w:r>
      <w:r w:rsidRPr="001B39AA">
        <w:rPr>
          <w:rFonts w:ascii="Times New Roman" w:hAnsi="Times New Roman"/>
          <w:sz w:val="18"/>
          <w:szCs w:val="1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C4EA0" w:rsidRPr="001B39AA" w:rsidRDefault="006C4EA0" w:rsidP="006C4EA0">
      <w:pPr>
        <w:pStyle w:val="ConsNormal"/>
        <w:ind w:left="0" w:firstLine="567"/>
        <w:rPr>
          <w:rFonts w:ascii="Times New Roman" w:hAnsi="Times New Roman"/>
          <w:i/>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25. Контрольно-счетный орган Поселения</w:t>
      </w:r>
    </w:p>
    <w:p w:rsidR="006C4EA0" w:rsidRPr="001B39AA" w:rsidRDefault="006C4EA0" w:rsidP="006C4EA0">
      <w:pPr>
        <w:ind w:left="0" w:firstLine="567"/>
        <w:rPr>
          <w:sz w:val="18"/>
          <w:szCs w:val="18"/>
        </w:rPr>
      </w:pPr>
      <w:bookmarkStart w:id="26" w:name="sub_3801"/>
    </w:p>
    <w:p w:rsidR="006C4EA0" w:rsidRPr="001B39AA" w:rsidRDefault="006C4EA0" w:rsidP="006C4EA0">
      <w:pPr>
        <w:ind w:left="0" w:firstLine="567"/>
        <w:rPr>
          <w:sz w:val="18"/>
          <w:szCs w:val="18"/>
        </w:rPr>
      </w:pPr>
      <w:r w:rsidRPr="001B39AA">
        <w:rPr>
          <w:sz w:val="18"/>
          <w:szCs w:val="18"/>
        </w:rPr>
        <w:t xml:space="preserve">1. </w:t>
      </w:r>
      <w:r w:rsidRPr="001B39AA">
        <w:rPr>
          <w:rStyle w:val="afff8"/>
          <w:color w:val="auto"/>
          <w:sz w:val="18"/>
          <w:szCs w:val="18"/>
        </w:rPr>
        <w:t>Контрольно-счетный</w:t>
      </w:r>
      <w:r w:rsidRPr="001B39AA">
        <w:rPr>
          <w:sz w:val="18"/>
          <w:szCs w:val="18"/>
        </w:rPr>
        <w:t xml:space="preserve"> орган Поселения образуется Думой Поселения.</w:t>
      </w:r>
    </w:p>
    <w:bookmarkEnd w:id="26"/>
    <w:p w:rsidR="006C4EA0" w:rsidRPr="001B39AA" w:rsidRDefault="006C4EA0" w:rsidP="006C4EA0">
      <w:pPr>
        <w:pStyle w:val="ConsNormal"/>
        <w:ind w:left="0" w:firstLine="567"/>
        <w:rPr>
          <w:rFonts w:ascii="Times New Roman" w:hAnsi="Times New Roman"/>
          <w:sz w:val="18"/>
          <w:szCs w:val="18"/>
        </w:rPr>
      </w:pPr>
      <w:r w:rsidRPr="001B39AA">
        <w:rPr>
          <w:rStyle w:val="afff8"/>
          <w:rFonts w:ascii="Times New Roman" w:hAnsi="Times New Roman"/>
          <w:color w:val="auto"/>
          <w:sz w:val="18"/>
          <w:szCs w:val="18"/>
        </w:rPr>
        <w:t>2. Порядок организации и деятельности контрольно-счетного органа</w:t>
      </w:r>
      <w:r w:rsidRPr="001B39AA">
        <w:rPr>
          <w:rFonts w:ascii="Times New Roman" w:hAnsi="Times New Roman"/>
          <w:sz w:val="18"/>
          <w:szCs w:val="18"/>
        </w:rPr>
        <w:t xml:space="preserve"> Поселения </w:t>
      </w:r>
      <w:r w:rsidRPr="001B39AA">
        <w:rPr>
          <w:rStyle w:val="afff8"/>
          <w:rFonts w:ascii="Times New Roman" w:hAnsi="Times New Roman"/>
          <w:color w:val="auto"/>
          <w:sz w:val="18"/>
          <w:szCs w:val="18"/>
        </w:rPr>
        <w:t xml:space="preserve">определяется </w:t>
      </w:r>
      <w:hyperlink r:id="rId22" w:history="1">
        <w:r w:rsidRPr="001B39AA">
          <w:rPr>
            <w:rStyle w:val="aff7"/>
            <w:rFonts w:ascii="Times New Roman" w:hAnsi="Times New Roman"/>
            <w:color w:val="auto"/>
            <w:sz w:val="18"/>
            <w:szCs w:val="18"/>
          </w:rPr>
          <w:t>Федеральным законом</w:t>
        </w:r>
      </w:hyperlink>
      <w:r w:rsidRPr="001B39AA">
        <w:rPr>
          <w:rStyle w:val="afff8"/>
          <w:rFonts w:ascii="Times New Roman" w:hAnsi="Times New Roman"/>
          <w:color w:val="auto"/>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w:t>
      </w:r>
      <w:r w:rsidRPr="001B39AA">
        <w:rPr>
          <w:rFonts w:ascii="Times New Roman" w:hAnsi="Times New Roman"/>
          <w:sz w:val="18"/>
          <w:szCs w:val="18"/>
        </w:rPr>
        <w:t xml:space="preserve"> и </w:t>
      </w:r>
      <w:r w:rsidRPr="001B39AA">
        <w:rPr>
          <w:rStyle w:val="afff8"/>
          <w:rFonts w:ascii="Times New Roman" w:hAnsi="Times New Roman"/>
          <w:color w:val="auto"/>
          <w:sz w:val="18"/>
          <w:szCs w:val="18"/>
        </w:rPr>
        <w:t>порядке, установленных федеральными законами, правовое регулирование организации</w:t>
      </w:r>
      <w:r w:rsidRPr="001B39AA">
        <w:rPr>
          <w:rFonts w:ascii="Times New Roman" w:hAnsi="Times New Roman"/>
          <w:sz w:val="18"/>
          <w:szCs w:val="18"/>
        </w:rPr>
        <w:t xml:space="preserve"> и </w:t>
      </w:r>
      <w:r w:rsidRPr="001B39AA">
        <w:rPr>
          <w:rStyle w:val="afff8"/>
          <w:rFonts w:ascii="Times New Roman" w:hAnsi="Times New Roman"/>
          <w:color w:val="auto"/>
          <w:sz w:val="18"/>
          <w:szCs w:val="18"/>
        </w:rPr>
        <w:t>деятельности контрольно-счетных органов муниципальных образований осуществляется также законами Иркутской области.</w:t>
      </w:r>
    </w:p>
    <w:p w:rsidR="006C4EA0" w:rsidRPr="001B39AA" w:rsidRDefault="006C4EA0" w:rsidP="006C4EA0">
      <w:pPr>
        <w:pStyle w:val="ConsNormal"/>
        <w:ind w:left="0" w:firstLine="567"/>
        <w:rPr>
          <w:rFonts w:ascii="Times New Roman" w:hAnsi="Times New Roman"/>
          <w:b/>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26. Глава Поселения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Глава Поселения возглавляет администрацию Поселения, исполняет полномочия председателя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Глава Поселения избирается путем всеобщего, равного и прямого голосования сроком на 5 лет.</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6C4EA0" w:rsidRPr="001B39AA" w:rsidRDefault="006C4EA0" w:rsidP="006C4EA0">
      <w:pPr>
        <w:autoSpaceDE w:val="0"/>
        <w:autoSpaceDN w:val="0"/>
        <w:adjustRightInd w:val="0"/>
        <w:ind w:left="0" w:firstLine="567"/>
        <w:outlineLvl w:val="1"/>
        <w:rPr>
          <w:sz w:val="18"/>
          <w:szCs w:val="18"/>
        </w:rPr>
      </w:pPr>
      <w:r w:rsidRPr="001B39AA">
        <w:rPr>
          <w:sz w:val="18"/>
          <w:szCs w:val="1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w:t>
      </w:r>
      <w:r w:rsidRPr="001B39AA">
        <w:rPr>
          <w:sz w:val="18"/>
          <w:szCs w:val="18"/>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 w:history="1">
        <w:r w:rsidRPr="001B39AA">
          <w:rPr>
            <w:sz w:val="18"/>
            <w:szCs w:val="18"/>
          </w:rPr>
          <w:t>законом</w:t>
        </w:r>
      </w:hyperlink>
      <w:r w:rsidRPr="001B39AA">
        <w:rPr>
          <w:sz w:val="18"/>
          <w:szCs w:val="18"/>
        </w:rPr>
        <w:t xml:space="preserve"> от 6 октября 2003 года N 131-ФЗ «Об общих принципах организации муниципального самоуправления в Российской Федерации»;</w:t>
      </w:r>
    </w:p>
    <w:p w:rsidR="006C4EA0" w:rsidRPr="001B39AA" w:rsidRDefault="006C4EA0" w:rsidP="006C4EA0">
      <w:pPr>
        <w:autoSpaceDE w:val="0"/>
        <w:autoSpaceDN w:val="0"/>
        <w:adjustRightInd w:val="0"/>
        <w:ind w:left="0" w:firstLine="567"/>
        <w:outlineLvl w:val="1"/>
        <w:rPr>
          <w:sz w:val="18"/>
          <w:szCs w:val="18"/>
        </w:rPr>
      </w:pPr>
      <w:r w:rsidRPr="001B39AA">
        <w:rPr>
          <w:sz w:val="18"/>
          <w:szCs w:val="18"/>
        </w:rPr>
        <w:t xml:space="preserve">5.1. При выявлении в результате проверки фактов несоблюдения ограничений, запретов, неисполнения обязанностей, которые установлены Федеральным </w:t>
      </w:r>
      <w:hyperlink r:id="rId24" w:history="1">
        <w:r w:rsidRPr="001B39AA">
          <w:rPr>
            <w:sz w:val="18"/>
            <w:szCs w:val="18"/>
          </w:rPr>
          <w:t>законом</w:t>
        </w:r>
      </w:hyperlink>
      <w:r w:rsidRPr="001B39AA">
        <w:rPr>
          <w:sz w:val="18"/>
          <w:szCs w:val="18"/>
        </w:rPr>
        <w:t xml:space="preserve"> от 25 декабря 2008 года N 273-ФЗ «О противодействии коррупции», Федеральным </w:t>
      </w:r>
      <w:hyperlink r:id="rId25" w:history="1">
        <w:r w:rsidRPr="001B39AA">
          <w:rPr>
            <w:sz w:val="18"/>
            <w:szCs w:val="18"/>
          </w:rPr>
          <w:t>законом</w:t>
        </w:r>
      </w:hyperlink>
      <w:r w:rsidRPr="001B39AA">
        <w:rPr>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1B39AA">
          <w:rPr>
            <w:sz w:val="18"/>
            <w:szCs w:val="18"/>
          </w:rPr>
          <w:t>законом</w:t>
        </w:r>
      </w:hyperlink>
      <w:r w:rsidRPr="001B39AA">
        <w:rPr>
          <w:sz w:val="18"/>
          <w:szCs w:val="1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Думу Поселения или в суд;</w:t>
      </w:r>
    </w:p>
    <w:p w:rsidR="006C4EA0" w:rsidRPr="001B39AA" w:rsidRDefault="006C4EA0" w:rsidP="006C4EA0">
      <w:pPr>
        <w:autoSpaceDE w:val="0"/>
        <w:autoSpaceDN w:val="0"/>
        <w:adjustRightInd w:val="0"/>
        <w:ind w:left="0" w:firstLine="567"/>
        <w:outlineLvl w:val="1"/>
        <w:rPr>
          <w:sz w:val="18"/>
          <w:szCs w:val="18"/>
        </w:rPr>
      </w:pPr>
      <w:r w:rsidRPr="001B39AA">
        <w:rPr>
          <w:sz w:val="18"/>
          <w:szCs w:val="18"/>
        </w:rPr>
        <w:t>6.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8. Глава Поселения в своей деятельности подконтролен и подотчётен населению и Думе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Ежегодно не позднее чем через 3 месяца после окончания соответствующего календарного года Глава Поселения отчитывается перед Думой. Отчет Главы Поселения подлежит опубликованию в установленном порядке. В указанном отчете отражаются: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перспективные планы социально-экономического развития Поселения на очередной календарный год;</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27. Полномочия Главы Поселения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Глава Поселения как Глава муниципального образования: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издает в пределах своих полномочий правовые акты;</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вправе требовать созыва внеочередного заседания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6C4EA0" w:rsidRPr="001B39AA" w:rsidRDefault="006C4EA0" w:rsidP="006C4EA0">
      <w:pPr>
        <w:pStyle w:val="ConsNormal"/>
        <w:tabs>
          <w:tab w:val="left" w:pos="851"/>
          <w:tab w:val="left" w:pos="993"/>
        </w:tabs>
        <w:ind w:left="0" w:firstLine="567"/>
        <w:rPr>
          <w:rFonts w:ascii="Times New Roman" w:hAnsi="Times New Roman"/>
          <w:sz w:val="18"/>
          <w:szCs w:val="18"/>
        </w:rPr>
      </w:pPr>
      <w:r w:rsidRPr="001B39AA">
        <w:rPr>
          <w:rFonts w:ascii="Times New Roman" w:hAnsi="Times New Roman"/>
          <w:sz w:val="18"/>
          <w:szCs w:val="18"/>
        </w:rPr>
        <w:t>6) осуществляет иные полномочия, закрепленные за ним законодательством и настоящим Уставом.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Глава Поселения как Глава администрации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утверждает положения об органах администрации Поселения, не наделенных правами юридического лица;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6) назначает и освобождает от должности работников администрации Поселения, определяет их полномочия;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7) ежегодно отчитывается перед  Думой о социально-экономическом положении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8) организует прием граждан;</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10) организует выполнение решений Думы Поселения в рамках своих полномочий;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12) разрабатывает структуру администрации поселения и представляет её на утверждение Думе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3.   Глава Поселения как председатель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от имени Думы Поселения подписывает заявления в суды, выдает доверенности;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осуществляет иные полномочия в соответствии с законодательством, настоящим Уставом и решениями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издает постановления и распоряжения по вопросам организации деятельности Думы Поселения.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28. Вступление в должность Главы Поселения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Глава Поселения вступает в должность после его избрания.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Главе Поселения выдается удостоверение об избрании Главой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Официальное вступление в должность Главы Поселения производится не позднее чем на 15 дней с момента официального опубликования итогов муниципальных выборов.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Вступая в должность, Глава приносит торжественную присягу: «Вступая в должность Главы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Присяга приносится в торжественной обстановке в присутствии депутатов Думы Поселения, представителей общественности.</w:t>
      </w:r>
    </w:p>
    <w:p w:rsidR="006C4EA0" w:rsidRPr="001B39AA" w:rsidRDefault="006C4EA0" w:rsidP="006C4EA0">
      <w:pPr>
        <w:pStyle w:val="ConsNonformat"/>
        <w:ind w:left="0" w:right="-566" w:firstLine="567"/>
        <w:rPr>
          <w:rFonts w:ascii="Times New Roman" w:hAnsi="Times New Roman"/>
          <w:sz w:val="18"/>
          <w:szCs w:val="18"/>
        </w:rPr>
      </w:pPr>
    </w:p>
    <w:p w:rsidR="006C4EA0" w:rsidRPr="001B39AA" w:rsidRDefault="006C4EA0" w:rsidP="006C4EA0">
      <w:pPr>
        <w:pStyle w:val="ConsNonformat"/>
        <w:ind w:left="0" w:right="-566" w:firstLine="567"/>
        <w:rPr>
          <w:rFonts w:ascii="Times New Roman" w:hAnsi="Times New Roman"/>
          <w:sz w:val="18"/>
          <w:szCs w:val="18"/>
        </w:rPr>
      </w:pPr>
      <w:r w:rsidRPr="001B39AA">
        <w:rPr>
          <w:rFonts w:ascii="Times New Roman" w:hAnsi="Times New Roman"/>
          <w:sz w:val="18"/>
          <w:szCs w:val="18"/>
        </w:rPr>
        <w:t>Статья 29. Гарантии деятельности Главы Поселения</w:t>
      </w:r>
    </w:p>
    <w:p w:rsidR="006C4EA0" w:rsidRPr="001B39AA" w:rsidRDefault="006C4EA0" w:rsidP="006C4EA0">
      <w:pPr>
        <w:pStyle w:val="ConsNonformat"/>
        <w:ind w:left="0" w:right="-566" w:firstLine="567"/>
        <w:rPr>
          <w:rFonts w:ascii="Times New Roman" w:hAnsi="Times New Roman"/>
          <w:b/>
          <w:i/>
          <w:sz w:val="18"/>
          <w:szCs w:val="18"/>
        </w:rPr>
      </w:pPr>
    </w:p>
    <w:p w:rsidR="006C4EA0" w:rsidRPr="001B39AA" w:rsidRDefault="006C4EA0" w:rsidP="006C4EA0">
      <w:pPr>
        <w:ind w:left="0" w:firstLine="567"/>
        <w:rPr>
          <w:sz w:val="18"/>
          <w:szCs w:val="18"/>
        </w:rPr>
      </w:pPr>
      <w:r w:rsidRPr="001B39AA">
        <w:rPr>
          <w:sz w:val="18"/>
          <w:szCs w:val="18"/>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6C4EA0" w:rsidRPr="001B39AA" w:rsidRDefault="006C4EA0" w:rsidP="006C4EA0">
      <w:pPr>
        <w:ind w:left="0" w:firstLine="567"/>
        <w:rPr>
          <w:sz w:val="18"/>
          <w:szCs w:val="18"/>
        </w:rPr>
      </w:pPr>
      <w:bookmarkStart w:id="27" w:name="sub_4011"/>
      <w:r w:rsidRPr="001B39AA">
        <w:rPr>
          <w:sz w:val="18"/>
          <w:szCs w:val="18"/>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6C4EA0" w:rsidRPr="001B39AA" w:rsidRDefault="006C4EA0" w:rsidP="006C4EA0">
      <w:pPr>
        <w:ind w:left="0" w:firstLine="567"/>
        <w:rPr>
          <w:sz w:val="18"/>
          <w:szCs w:val="18"/>
        </w:rPr>
      </w:pPr>
      <w:bookmarkStart w:id="28" w:name="sub_4012"/>
      <w:bookmarkEnd w:id="27"/>
      <w:r w:rsidRPr="001B39AA">
        <w:rPr>
          <w:sz w:val="18"/>
          <w:szCs w:val="18"/>
        </w:rPr>
        <w:t>1.2. Гарантии осуществления полномочий Главой Поселения не могут использоваться в целях, противоречащих интересам Поселения и его жителей.</w:t>
      </w:r>
    </w:p>
    <w:p w:rsidR="006C4EA0" w:rsidRPr="001B39AA" w:rsidRDefault="006C4EA0" w:rsidP="006C4EA0">
      <w:pPr>
        <w:ind w:left="0" w:firstLine="567"/>
        <w:rPr>
          <w:sz w:val="18"/>
          <w:szCs w:val="18"/>
        </w:rPr>
      </w:pPr>
      <w:bookmarkStart w:id="29" w:name="sub_4013"/>
      <w:bookmarkEnd w:id="28"/>
      <w:r w:rsidRPr="001B39AA">
        <w:rPr>
          <w:sz w:val="18"/>
          <w:szCs w:val="18"/>
        </w:rPr>
        <w:t>1.3. Финансирование осуществления гарантий осуществления полномочий Главы Поселения осуществляется за счет средств местного бюджета.</w:t>
      </w:r>
    </w:p>
    <w:p w:rsidR="006C4EA0" w:rsidRPr="001B39AA" w:rsidRDefault="006C4EA0" w:rsidP="006C4EA0">
      <w:pPr>
        <w:ind w:left="0" w:firstLine="567"/>
        <w:rPr>
          <w:sz w:val="18"/>
          <w:szCs w:val="18"/>
        </w:rPr>
      </w:pPr>
      <w:bookmarkStart w:id="30" w:name="sub_4014"/>
      <w:bookmarkEnd w:id="29"/>
      <w:r w:rsidRPr="001B39AA">
        <w:rPr>
          <w:sz w:val="18"/>
          <w:szCs w:val="18"/>
        </w:rPr>
        <w:t>1.4. Гарантии самостоятельного осуществления деятельности в пределах его полномочий.</w:t>
      </w:r>
    </w:p>
    <w:p w:rsidR="006C4EA0" w:rsidRPr="001B39AA" w:rsidRDefault="006C4EA0" w:rsidP="006C4EA0">
      <w:pPr>
        <w:ind w:left="0" w:firstLine="567"/>
        <w:rPr>
          <w:sz w:val="18"/>
          <w:szCs w:val="18"/>
        </w:rPr>
      </w:pPr>
      <w:bookmarkStart w:id="31" w:name="sub_4015"/>
      <w:bookmarkEnd w:id="30"/>
      <w:r w:rsidRPr="001B39AA">
        <w:rPr>
          <w:sz w:val="18"/>
          <w:szCs w:val="18"/>
        </w:rPr>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6C4EA0" w:rsidRPr="001B39AA" w:rsidRDefault="006C4EA0" w:rsidP="006C4EA0">
      <w:pPr>
        <w:ind w:left="0" w:firstLine="567"/>
        <w:rPr>
          <w:sz w:val="18"/>
          <w:szCs w:val="18"/>
        </w:rPr>
      </w:pPr>
      <w:bookmarkStart w:id="32" w:name="sub_402"/>
      <w:bookmarkEnd w:id="31"/>
      <w:r w:rsidRPr="001B39AA">
        <w:rPr>
          <w:sz w:val="18"/>
          <w:szCs w:val="18"/>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6C4EA0" w:rsidRPr="001B39AA" w:rsidRDefault="006C4EA0" w:rsidP="006C4EA0">
      <w:pPr>
        <w:ind w:left="0" w:firstLine="567"/>
        <w:rPr>
          <w:sz w:val="18"/>
          <w:szCs w:val="18"/>
        </w:rPr>
      </w:pPr>
      <w:bookmarkStart w:id="33" w:name="sub_403"/>
      <w:bookmarkEnd w:id="32"/>
      <w:r w:rsidRPr="001B39AA">
        <w:rPr>
          <w:sz w:val="18"/>
          <w:szCs w:val="18"/>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6C4EA0" w:rsidRPr="001B39AA" w:rsidRDefault="006C4EA0" w:rsidP="006C4EA0">
      <w:pPr>
        <w:pStyle w:val="ConsNormal"/>
        <w:ind w:left="0" w:firstLine="567"/>
        <w:rPr>
          <w:rFonts w:ascii="Times New Roman" w:hAnsi="Times New Roman"/>
          <w:sz w:val="18"/>
          <w:szCs w:val="18"/>
        </w:rPr>
      </w:pPr>
      <w:bookmarkStart w:id="34" w:name="sub_405"/>
      <w:bookmarkEnd w:id="33"/>
      <w:r w:rsidRPr="001B39AA">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C4EA0" w:rsidRPr="001B39AA" w:rsidRDefault="006C4EA0" w:rsidP="006C4EA0">
      <w:pPr>
        <w:autoSpaceDE w:val="0"/>
        <w:autoSpaceDN w:val="0"/>
        <w:adjustRightInd w:val="0"/>
        <w:ind w:left="0" w:firstLine="567"/>
        <w:rPr>
          <w:sz w:val="18"/>
          <w:szCs w:val="18"/>
        </w:rPr>
      </w:pPr>
      <w:r w:rsidRPr="001B39AA">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ежегодный оплачиваемый отпуск;</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4) отпуск без сохранения оплаты труда в соответствии с федеральными законами; </w:t>
      </w:r>
    </w:p>
    <w:p w:rsidR="006C4EA0" w:rsidRPr="001B39AA" w:rsidRDefault="006C4EA0" w:rsidP="006C4EA0">
      <w:pPr>
        <w:pStyle w:val="FORMATTEXT"/>
        <w:ind w:left="0" w:right="447" w:firstLine="567"/>
        <w:rPr>
          <w:sz w:val="18"/>
          <w:szCs w:val="18"/>
        </w:rPr>
      </w:pPr>
      <w:r w:rsidRPr="001B39AA">
        <w:rPr>
          <w:sz w:val="18"/>
          <w:szCs w:val="1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размере тридцати процентов от его размера заработной платы (оплаты труда) (с учетом районного  коэффициента и северных надбавок), порядок установления ежемесячной доплаты к страховой пенсии, оформления документов и ведения личных дел по установлению и выплате ежемесячной доплаты к страховой пенсии определяется Думой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обязательное медицинское и государственное социальное страхование;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предоставление транспортного средства;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6C4EA0" w:rsidRPr="001B39AA" w:rsidRDefault="006C4EA0" w:rsidP="006C4EA0">
      <w:pPr>
        <w:ind w:left="0" w:firstLine="567"/>
        <w:rPr>
          <w:sz w:val="18"/>
          <w:szCs w:val="18"/>
        </w:rPr>
      </w:pPr>
      <w:r w:rsidRPr="001B39AA">
        <w:rPr>
          <w:sz w:val="18"/>
          <w:szCs w:val="18"/>
        </w:rPr>
        <w:t xml:space="preserve">Указанная выплата не может быть установлена в случае прекращения полномочий указанного лица по основаниям, предусмотренным </w:t>
      </w:r>
      <w:hyperlink r:id="rId27" w:history="1">
        <w:r w:rsidRPr="001B39AA">
          <w:rPr>
            <w:rStyle w:val="af"/>
            <w:color w:val="auto"/>
            <w:sz w:val="18"/>
            <w:szCs w:val="18"/>
          </w:rPr>
          <w:t>пунктами 2.1</w:t>
        </w:r>
      </w:hyperlink>
      <w:r w:rsidRPr="001B39AA">
        <w:rPr>
          <w:sz w:val="18"/>
          <w:szCs w:val="18"/>
        </w:rPr>
        <w:t xml:space="preserve">, </w:t>
      </w:r>
      <w:hyperlink r:id="rId28" w:history="1">
        <w:r w:rsidRPr="001B39AA">
          <w:rPr>
            <w:rStyle w:val="af"/>
            <w:color w:val="auto"/>
            <w:sz w:val="18"/>
            <w:szCs w:val="18"/>
          </w:rPr>
          <w:t>3</w:t>
        </w:r>
      </w:hyperlink>
      <w:r w:rsidRPr="001B39AA">
        <w:rPr>
          <w:sz w:val="18"/>
          <w:szCs w:val="18"/>
        </w:rPr>
        <w:t xml:space="preserve">, </w:t>
      </w:r>
      <w:hyperlink r:id="rId29" w:history="1">
        <w:r w:rsidRPr="001B39AA">
          <w:rPr>
            <w:rStyle w:val="af"/>
            <w:color w:val="auto"/>
            <w:sz w:val="18"/>
            <w:szCs w:val="18"/>
          </w:rPr>
          <w:t>6</w:t>
        </w:r>
      </w:hyperlink>
      <w:r w:rsidRPr="001B39AA">
        <w:rPr>
          <w:sz w:val="18"/>
          <w:szCs w:val="18"/>
        </w:rPr>
        <w:t xml:space="preserve"> - </w:t>
      </w:r>
      <w:hyperlink r:id="rId30" w:history="1">
        <w:r w:rsidRPr="001B39AA">
          <w:rPr>
            <w:rStyle w:val="af"/>
            <w:color w:val="auto"/>
            <w:sz w:val="18"/>
            <w:szCs w:val="18"/>
          </w:rPr>
          <w:t>9 части 6</w:t>
        </w:r>
      </w:hyperlink>
      <w:r w:rsidRPr="001B39AA">
        <w:rPr>
          <w:sz w:val="18"/>
          <w:szCs w:val="18"/>
        </w:rPr>
        <w:t xml:space="preserve"> статьи 36, </w:t>
      </w:r>
      <w:hyperlink r:id="rId31" w:history="1">
        <w:r w:rsidRPr="001B39AA">
          <w:rPr>
            <w:rStyle w:val="af"/>
            <w:color w:val="auto"/>
            <w:sz w:val="18"/>
            <w:szCs w:val="18"/>
          </w:rPr>
          <w:t>частью 7.1</w:t>
        </w:r>
      </w:hyperlink>
      <w:r w:rsidRPr="001B39AA">
        <w:rPr>
          <w:sz w:val="18"/>
          <w:szCs w:val="18"/>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8. </w:t>
      </w:r>
      <w:bookmarkStart w:id="35" w:name="sub_407"/>
      <w:bookmarkEnd w:id="34"/>
      <w:r w:rsidRPr="001B39AA">
        <w:rPr>
          <w:rFonts w:ascii="Times New Roman" w:hAnsi="Times New Roman"/>
          <w:sz w:val="18"/>
          <w:szCs w:val="18"/>
        </w:rPr>
        <w:t>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bookmarkEnd w:id="35"/>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9. В настоящем Уставе в соответствии с федеральными законами и законами Иркутской области устанавливаются дополнительные социальные и иные гарантии в связи с прекращением полномочий (в том числе досрочно) Главы Поселения. Такие гарантии, предусматривающие расходование средств местного бюджета, устанавливаются только в отношении лица, осуществляющего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Главы Поселения по основаниям, предусмотренным пунктами 3, 7-10, 16, частью 1 статьи 30 настоящего Устава».</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30. Досрочное прекращение полномочий Главы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Полномочия Главы Поселения прекращаются досрочно в случае: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смерти;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отставки по собственному желанию;</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3) удаление в отставку в соответствии с Федеральным законом и со ст. 15 настоящего Устава;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отрешения от должности в соответствии с законодательством;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признания судом недееспособным или ограниченно дееспособным;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6) признания судом безвестно отсутствующим или объявления умершим;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7) вступления в отношении его в законную силу обвинительного приговора суда;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8) выезда за пределы Российской Федерации на постоянное место жительства;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10) отзыва избирателями;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12) (утратил силу)</w:t>
      </w:r>
    </w:p>
    <w:p w:rsidR="006C4EA0" w:rsidRPr="001B39AA" w:rsidRDefault="006C4EA0" w:rsidP="006C4EA0">
      <w:pPr>
        <w:autoSpaceDE w:val="0"/>
        <w:autoSpaceDN w:val="0"/>
        <w:adjustRightInd w:val="0"/>
        <w:ind w:left="0" w:firstLine="567"/>
        <w:rPr>
          <w:sz w:val="18"/>
          <w:szCs w:val="18"/>
        </w:rPr>
      </w:pPr>
      <w:r w:rsidRPr="001B39AA">
        <w:rPr>
          <w:sz w:val="18"/>
          <w:szCs w:val="18"/>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C4EA0" w:rsidRPr="001B39AA" w:rsidRDefault="006C4EA0" w:rsidP="006C4EA0">
      <w:pPr>
        <w:autoSpaceDE w:val="0"/>
        <w:autoSpaceDN w:val="0"/>
        <w:adjustRightInd w:val="0"/>
        <w:ind w:left="0" w:firstLine="567"/>
        <w:rPr>
          <w:sz w:val="18"/>
          <w:szCs w:val="18"/>
        </w:rPr>
      </w:pPr>
      <w:r w:rsidRPr="001B39AA">
        <w:rPr>
          <w:sz w:val="18"/>
          <w:szCs w:val="18"/>
        </w:rPr>
        <w:t>14) утраты Поселением статуса муниципального образования в связи с его объединением с городским округом;</w:t>
      </w:r>
    </w:p>
    <w:p w:rsidR="006C4EA0" w:rsidRPr="001B39AA" w:rsidRDefault="006C4EA0" w:rsidP="006C4EA0">
      <w:pPr>
        <w:autoSpaceDE w:val="0"/>
        <w:autoSpaceDN w:val="0"/>
        <w:adjustRightInd w:val="0"/>
        <w:ind w:left="0" w:firstLine="567"/>
        <w:rPr>
          <w:sz w:val="18"/>
          <w:szCs w:val="18"/>
        </w:rPr>
      </w:pPr>
      <w:r w:rsidRPr="001B39AA">
        <w:rPr>
          <w:sz w:val="18"/>
          <w:szCs w:val="1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4EA0" w:rsidRPr="001B39AA" w:rsidRDefault="006C4EA0" w:rsidP="006C4EA0">
      <w:pPr>
        <w:autoSpaceDE w:val="0"/>
        <w:autoSpaceDN w:val="0"/>
        <w:adjustRightInd w:val="0"/>
        <w:ind w:left="0" w:firstLine="567"/>
        <w:rPr>
          <w:sz w:val="18"/>
          <w:szCs w:val="18"/>
        </w:rPr>
      </w:pPr>
      <w:r w:rsidRPr="001B39AA">
        <w:rPr>
          <w:sz w:val="18"/>
          <w:szCs w:val="18"/>
        </w:rPr>
        <w:t>16) несоблюдения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3. </w:t>
      </w:r>
      <w:r w:rsidRPr="001B39AA">
        <w:rPr>
          <w:rFonts w:ascii="Times New Roman" w:hAnsi="Times New Roman"/>
          <w:snapToGrid/>
          <w:sz w:val="18"/>
          <w:szCs w:val="18"/>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32" w:history="1">
        <w:r w:rsidRPr="001B39AA">
          <w:rPr>
            <w:rFonts w:ascii="Times New Roman" w:hAnsi="Times New Roman"/>
            <w:snapToGrid/>
            <w:sz w:val="18"/>
            <w:szCs w:val="18"/>
          </w:rPr>
          <w:t>Федеральным законом</w:t>
        </w:r>
      </w:hyperlink>
      <w:r w:rsidRPr="001B39AA">
        <w:rPr>
          <w:rFonts w:ascii="Times New Roman" w:hAnsi="Times New Roman"/>
          <w:snapToGrid/>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
    <w:p w:rsidR="006C4EA0" w:rsidRPr="001B39AA" w:rsidRDefault="006C4EA0" w:rsidP="006C4EA0">
      <w:pPr>
        <w:tabs>
          <w:tab w:val="left" w:pos="0"/>
        </w:tabs>
        <w:ind w:left="0" w:firstLine="567"/>
        <w:rPr>
          <w:sz w:val="18"/>
          <w:szCs w:val="18"/>
        </w:rPr>
      </w:pPr>
      <w:r w:rsidRPr="001B39AA">
        <w:rPr>
          <w:sz w:val="18"/>
          <w:szCs w:val="18"/>
        </w:rPr>
        <w:t xml:space="preserve">       4. </w:t>
      </w:r>
      <w:r w:rsidRPr="001B39AA">
        <w:rPr>
          <w:snapToGrid w:val="0"/>
          <w:sz w:val="18"/>
          <w:szCs w:val="18"/>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C4EA0" w:rsidRPr="001B39AA" w:rsidRDefault="006C4EA0" w:rsidP="006C4EA0">
      <w:pPr>
        <w:tabs>
          <w:tab w:val="left" w:pos="0"/>
        </w:tabs>
        <w:ind w:left="0" w:firstLine="567"/>
        <w:rPr>
          <w:sz w:val="18"/>
          <w:szCs w:val="18"/>
        </w:rPr>
      </w:pPr>
      <w:r w:rsidRPr="001B39AA">
        <w:rPr>
          <w:sz w:val="18"/>
          <w:szCs w:val="18"/>
        </w:rPr>
        <w:t xml:space="preserve">      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31. Право Главы Поселения на отставку</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Глава Поселения имеет право на отставку по собственному желанию, в том числе по состоянию здоровья.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Дума Поселения не позднее 30 дней со дня поступления заявления принимает решение о констатации отставки Главы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32. Исполнение обязанностей Главы Поселения в случае досрочного прекращения его полномочий или при его временном отсутствии</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tabs>
          <w:tab w:val="left" w:pos="0"/>
        </w:tabs>
        <w:ind w:left="0" w:firstLine="567"/>
        <w:rPr>
          <w:snapToGrid w:val="0"/>
          <w:sz w:val="18"/>
          <w:szCs w:val="18"/>
        </w:rPr>
      </w:pPr>
      <w:r w:rsidRPr="001B39AA">
        <w:rPr>
          <w:sz w:val="18"/>
          <w:szCs w:val="18"/>
        </w:rPr>
        <w:t xml:space="preserve">1. </w:t>
      </w:r>
      <w:r w:rsidRPr="001B39AA">
        <w:rPr>
          <w:snapToGrid w:val="0"/>
          <w:sz w:val="18"/>
          <w:szCs w:val="1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администрации. При отсутствии Первого заместителя Главы администрации исполнение обязанностей Главы Поселения возлагается на заместителя Главы администрации в соответствии с Уставом Поселения. Полномочия исполняющего обязанности Главы Поселения исполняются им в соответствии со статьей 27 Устава </w:t>
      </w:r>
      <w:proofErr w:type="spellStart"/>
      <w:r w:rsidRPr="001B39AA">
        <w:rPr>
          <w:snapToGrid w:val="0"/>
          <w:sz w:val="18"/>
          <w:szCs w:val="18"/>
        </w:rPr>
        <w:t>Хомутовского</w:t>
      </w:r>
      <w:proofErr w:type="spellEnd"/>
      <w:r w:rsidRPr="001B39AA">
        <w:rPr>
          <w:snapToGrid w:val="0"/>
          <w:sz w:val="18"/>
          <w:szCs w:val="18"/>
        </w:rPr>
        <w:t xml:space="preserve"> муниципального образования.  На исполняющего обязанности Главы Поселения действуют гарантии, изложенные в статье 29 Устава </w:t>
      </w:r>
      <w:proofErr w:type="spellStart"/>
      <w:r w:rsidRPr="001B39AA">
        <w:rPr>
          <w:snapToGrid w:val="0"/>
          <w:sz w:val="18"/>
          <w:szCs w:val="18"/>
        </w:rPr>
        <w:t>Хомутовского</w:t>
      </w:r>
      <w:proofErr w:type="spellEnd"/>
      <w:r w:rsidRPr="001B39AA">
        <w:rPr>
          <w:snapToGrid w:val="0"/>
          <w:sz w:val="18"/>
          <w:szCs w:val="18"/>
        </w:rPr>
        <w:t xml:space="preserve"> муниципального образования.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2. 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33. Дума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tabs>
          <w:tab w:val="left" w:pos="1276"/>
        </w:tabs>
        <w:ind w:left="0" w:firstLine="567"/>
        <w:rPr>
          <w:rFonts w:ascii="Times New Roman" w:hAnsi="Times New Roman"/>
          <w:sz w:val="18"/>
          <w:szCs w:val="18"/>
        </w:rPr>
      </w:pPr>
      <w:r w:rsidRPr="001B39AA">
        <w:rPr>
          <w:rFonts w:ascii="Times New Roman" w:hAnsi="Times New Roman"/>
          <w:sz w:val="18"/>
          <w:szCs w:val="18"/>
        </w:rPr>
        <w:t xml:space="preserve">1. В состав Думы Поселения входит 15 депутатов, избираемых по одному </w:t>
      </w:r>
      <w:proofErr w:type="spellStart"/>
      <w:r w:rsidRPr="001B39AA">
        <w:rPr>
          <w:rFonts w:ascii="Times New Roman" w:hAnsi="Times New Roman"/>
          <w:sz w:val="18"/>
          <w:szCs w:val="18"/>
        </w:rPr>
        <w:t>десятимандатному</w:t>
      </w:r>
      <w:proofErr w:type="spellEnd"/>
      <w:r w:rsidRPr="001B39AA">
        <w:rPr>
          <w:rFonts w:ascii="Times New Roman" w:hAnsi="Times New Roman"/>
          <w:sz w:val="18"/>
          <w:szCs w:val="18"/>
        </w:rPr>
        <w:t xml:space="preserve"> и одному </w:t>
      </w:r>
      <w:proofErr w:type="spellStart"/>
      <w:r w:rsidRPr="001B39AA">
        <w:rPr>
          <w:rFonts w:ascii="Times New Roman" w:hAnsi="Times New Roman"/>
          <w:sz w:val="18"/>
          <w:szCs w:val="18"/>
        </w:rPr>
        <w:t>пятимандатному</w:t>
      </w:r>
      <w:proofErr w:type="spellEnd"/>
      <w:r w:rsidRPr="001B39AA">
        <w:rPr>
          <w:rFonts w:ascii="Times New Roman" w:hAnsi="Times New Roman"/>
          <w:sz w:val="18"/>
          <w:szCs w:val="18"/>
        </w:rPr>
        <w:t xml:space="preserve"> избирательным округам.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Срок полномочий Думы Поселения составляет 5 лет;</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Дума Поселения осуществляет полномочия в коллегиальном порядке.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Дума Поселения правомочна, если на ней присутствуют не мене 50% от числа избранных депутатов.</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Дума Поселения обладает правами юридического лица.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lastRenderedPageBreak/>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34. Заместитель председателя Думы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Заместитель председателя Думы Поселения вправе возглавлять постоянный комитет или комиссию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Заместитель председателя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организует работу Думы Поселения, ее органов;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организует подготовку заседаний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организует прием Думой Поселения граждан, рассмотрение их обращений;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направляет принятые Думой Поселения нормативные правовые акты Главе Поселения в течение трех дней со дня их принятия;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осуществляет иные полномочия в соответствии с законодательством, настоящим Уставом и решениями Думы Поселения.</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35. Полномочия Думы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В соответствии с Федеральным законом в исключительной компетенции Думы Поселения находятся: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принятие Устава Поселения и внесение в него изменений и дополнений;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утверждение местного бюджета по представлению Главы Поселения и отчета о его исполнении;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установление, изменение и отмена местных налогов и сборов в соответствии с законодательством о налогах и сборах;</w:t>
      </w:r>
    </w:p>
    <w:p w:rsidR="006C4EA0" w:rsidRPr="001B39AA" w:rsidRDefault="006C4EA0" w:rsidP="006C4EA0">
      <w:pPr>
        <w:pStyle w:val="ConsNormal"/>
        <w:tabs>
          <w:tab w:val="left" w:pos="567"/>
          <w:tab w:val="left" w:pos="851"/>
          <w:tab w:val="left" w:pos="993"/>
        </w:tabs>
        <w:ind w:left="0" w:right="-5" w:firstLine="567"/>
        <w:rPr>
          <w:rFonts w:ascii="Times New Roman" w:hAnsi="Times New Roman"/>
          <w:sz w:val="18"/>
          <w:szCs w:val="18"/>
        </w:rPr>
      </w:pPr>
      <w:r w:rsidRPr="001B39AA">
        <w:rPr>
          <w:rFonts w:ascii="Times New Roman" w:hAnsi="Times New Roman"/>
          <w:sz w:val="18"/>
          <w:szCs w:val="18"/>
        </w:rPr>
        <w:t>4) утверждение стратегии социально-экономического развития муниципального образования;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B39AA">
        <w:rPr>
          <w:rStyle w:val="afff8"/>
          <w:rFonts w:ascii="Times New Roman" w:hAnsi="Times New Roman"/>
          <w:color w:val="auto"/>
          <w:sz w:val="18"/>
          <w:szCs w:val="18"/>
        </w:rPr>
        <w:t>выполнение работ, за исключением случаев, предусмотренных федеральными законами</w:t>
      </w:r>
      <w:r w:rsidRPr="001B39AA">
        <w:rPr>
          <w:rFonts w:ascii="Times New Roman" w:hAnsi="Times New Roman"/>
          <w:sz w:val="18"/>
          <w:szCs w:val="18"/>
        </w:rPr>
        <w:t>;</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7) определение порядка принятия решений об установлении тарифов на услуги муниципальных предприятий и учреждений;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8) определение порядка участия Поселения в организациях межмуниципального сотрудничества;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9) определение порядка материально-технического и организационного обеспечения деятельности органов местного самоуправления;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11) принятие решения об удалении Главы поселения в отставку;</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12) утверждение правил благоустройства территории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К полномочиям Думы Поселения также относятся в соответствии с законодательством и в пределах, установленных законодательством: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следующие полномочия по вопросам осуществления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следующие полномочия по вопросам взаимодействия с органами местного самоуправления и органами государственной власти: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а) по представлению Главы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утверждение структуры администрации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учреждение органов администрации Поселения, обладающих правами юридического лица;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утверждение положений об органах администрации Поселения, обладающих правами юридического лица;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в) самороспуск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г) формирование избирательной комиссии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д) реализация права законодательной инициативы в Законодательном Собрании Иркутской области;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следующие полномочия по вопросам внутренней организации своей деятельности: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в) рассмотрение обращений депутатов и принятие по ним соответствующих решений;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следующие полномочия по вопросам бюджета: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а) осуществление контроля за использованием средств местного бюджета и за исполнением соответствующих решений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б) принятие нормативного правового акта о бюджетном процессе в Поселении;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иные полномочия: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а) установление порядка использования официальной символики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б) утверждение правил содержания и благоустройства территории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в) участие в принятии решений по вопросам административно-территориального устройства;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г) установление порядка назначения на должность и освобождение от нее руководителей муниципальных предприятий и учреждений;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6C4EA0" w:rsidRPr="001B39AA" w:rsidRDefault="006C4EA0" w:rsidP="006C4EA0">
      <w:pPr>
        <w:pStyle w:val="ConsNormal"/>
        <w:ind w:left="0" w:firstLine="567"/>
        <w:rPr>
          <w:rFonts w:ascii="Times New Roman" w:hAnsi="Times New Roman"/>
          <w:snapToGrid/>
          <w:sz w:val="18"/>
          <w:szCs w:val="18"/>
        </w:rPr>
      </w:pPr>
      <w:r w:rsidRPr="001B39AA">
        <w:rPr>
          <w:rFonts w:ascii="Times New Roman" w:hAnsi="Times New Roman"/>
          <w:sz w:val="18"/>
          <w:szCs w:val="18"/>
        </w:rPr>
        <w:t>ж) определение ц</w:t>
      </w:r>
      <w:r w:rsidRPr="001B39AA">
        <w:rPr>
          <w:rFonts w:ascii="Times New Roman" w:hAnsi="Times New Roman"/>
          <w:snapToGrid/>
          <w:sz w:val="18"/>
          <w:szCs w:val="1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36. Организация деятельности Думы Поселения</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1. Депутаты Думы Поселения осуществляют свои полномочия, как правило, не на постоянной основе. </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На постоянной основе могут работать не более 10 процентов депутатов от установленной численности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Организацию деятельности Думы Поселения обеспечивает Заместитель председателя Думы Поселения и Глава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Основной организационной формой деятельности Думы Поселения являются заседания. Заседания проводятся, как правило, один раз в месяц.</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Заседания Думы созываются Заместителем Председателя Думы Поселения и Главой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В случае необходимости могут проводиться внеочередные заседания по инициативе: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Главы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не менее одной трети от установленного настоящим Уставом числа депутатов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3) не менее одного процента жителей Поселения, обладающих избирательным правом.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Первое заседание вновь избранной Думы Поселения открывает глава Поселения, а в случае его отсутствия старейший депутат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Глава Поселения утверждает штатное расписание аппарата Думы Поселения и осуществляет полномочия его руководителя.</w:t>
      </w:r>
    </w:p>
    <w:p w:rsidR="006C4EA0" w:rsidRPr="001B39AA" w:rsidRDefault="006C4EA0" w:rsidP="006C4EA0">
      <w:pPr>
        <w:pStyle w:val="ConsNonformat"/>
        <w:ind w:left="0" w:right="-5" w:firstLine="567"/>
        <w:rPr>
          <w:rFonts w:ascii="Times New Roman" w:hAnsi="Times New Roman"/>
          <w:sz w:val="18"/>
          <w:szCs w:val="18"/>
        </w:rPr>
      </w:pPr>
      <w:r w:rsidRPr="001B39AA">
        <w:rPr>
          <w:rFonts w:ascii="Times New Roman" w:hAnsi="Times New Roman"/>
          <w:sz w:val="18"/>
          <w:szCs w:val="18"/>
        </w:rPr>
        <w:t>8. Организация работы Думы Поселения определяется Регламентом Думы Поселения в соответствии с законодательством и настоящим Уставом.</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37. Органы Думы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3.  Постоянные комиссии являются основными органами Думы Поселения.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Обязательным является образование постоянных комиссий, осуществляющих подготовку к рассмотрению Думой Поселения вопросов:</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Устава, регламента и депутатской этики;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2) бюджета, ценообразования, социально-экономического развития и </w:t>
      </w:r>
      <w:proofErr w:type="spellStart"/>
      <w:r w:rsidRPr="001B39AA">
        <w:rPr>
          <w:rFonts w:ascii="Times New Roman" w:hAnsi="Times New Roman"/>
          <w:sz w:val="18"/>
          <w:szCs w:val="18"/>
        </w:rPr>
        <w:t>ресурсообеспечения</w:t>
      </w:r>
      <w:proofErr w:type="spellEnd"/>
      <w:r w:rsidRPr="001B39AA">
        <w:rPr>
          <w:rFonts w:ascii="Times New Roman" w:hAnsi="Times New Roman"/>
          <w:sz w:val="18"/>
          <w:szCs w:val="18"/>
        </w:rPr>
        <w:t xml:space="preserve">;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3) жилищно-коммунального обеспечения и благоустройства;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4) социальной сферы.. </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38. Реализация Думой Поселения контрольных функций</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Контроль осуществляется Думой Поселения непосредственно.</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направления депутатских запросов и обращений;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в иных формах, предусмотренных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39. Прекращение полномочий Думы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Полномочия Думы Поселения прекращаются досрочно:</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в случае роспуска Думы Поселения в порядке и по основаниям, предусмотренным федеральными законами;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в случае преобразования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в случае утраты Поселением статуса муниципального образования в связи с объединением с городским округом;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7) в иных случаях предусмотренных федеральным законодательством.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Досрочное прекращение полномочий Думы Поселения влечет досрочное прекращение полномочий ее депутатов.</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6C4EA0" w:rsidRPr="001B39AA" w:rsidRDefault="006C4EA0" w:rsidP="006C4EA0">
      <w:pPr>
        <w:pStyle w:val="ConsNormal"/>
        <w:ind w:left="0" w:right="-566"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40. Депутат Думы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Депутат поддерживает связь с избирателями, информирует их о своей работе, ведет прием граждан, изучает общественное мнение.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2.1.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33" w:history="1">
        <w:r w:rsidRPr="001B39AA">
          <w:rPr>
            <w:rFonts w:ascii="Times New Roman" w:hAnsi="Times New Roman"/>
            <w:sz w:val="18"/>
            <w:szCs w:val="18"/>
          </w:rPr>
          <w:t>Федеральным законом</w:t>
        </w:r>
      </w:hyperlink>
      <w:r w:rsidRPr="001B39AA">
        <w:rPr>
          <w:rFonts w:ascii="Times New Roman" w:hAnsi="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34" w:history="1">
        <w:r w:rsidRPr="001B39AA">
          <w:rPr>
            <w:rFonts w:ascii="Times New Roman" w:hAnsi="Times New Roman"/>
            <w:sz w:val="18"/>
            <w:szCs w:val="18"/>
          </w:rPr>
          <w:t>Федеральным законом</w:t>
        </w:r>
      </w:hyperlink>
      <w:r w:rsidRPr="001B39AA">
        <w:rPr>
          <w:rFonts w:ascii="Times New Roman" w:hAnsi="Times New Roman"/>
          <w:sz w:val="18"/>
          <w:szCs w:val="1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5" w:history="1">
        <w:r w:rsidRPr="001B39AA">
          <w:rPr>
            <w:rFonts w:ascii="Times New Roman" w:hAnsi="Times New Roman"/>
            <w:sz w:val="18"/>
            <w:szCs w:val="18"/>
          </w:rPr>
          <w:t>законом</w:t>
        </w:r>
      </w:hyperlink>
      <w:r w:rsidRPr="001B39AA">
        <w:rPr>
          <w:rFonts w:ascii="Times New Roman" w:hAnsi="Times New Roman"/>
          <w:sz w:val="18"/>
          <w:szCs w:val="18"/>
        </w:rPr>
        <w:t xml:space="preserve"> от 6 октября 2003 года N 131-ФЗ «Об общих принципах организации муниципального самоуправления в Российской Федерации».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2.3. При выявлении в результате проверки, проведенной в соответствии с </w:t>
      </w:r>
      <w:hyperlink r:id="rId36" w:history="1">
        <w:r w:rsidRPr="001B39AA">
          <w:rPr>
            <w:rFonts w:ascii="Times New Roman" w:hAnsi="Times New Roman"/>
            <w:sz w:val="18"/>
            <w:szCs w:val="18"/>
          </w:rPr>
          <w:t>частью 2.2</w:t>
        </w:r>
      </w:hyperlink>
      <w:r w:rsidRPr="001B39AA">
        <w:rPr>
          <w:rFonts w:ascii="Times New Roman" w:hAnsi="Times New Roman"/>
          <w:sz w:val="18"/>
          <w:szCs w:val="18"/>
        </w:rPr>
        <w:t xml:space="preserve"> настоящей статьи, фактов несоблюдения ограничений, запретов, неисполнения обязанностей, которые установлены Федеральным </w:t>
      </w:r>
      <w:hyperlink r:id="rId37" w:history="1">
        <w:r w:rsidRPr="001B39AA">
          <w:rPr>
            <w:rFonts w:ascii="Times New Roman" w:hAnsi="Times New Roman"/>
            <w:sz w:val="18"/>
            <w:szCs w:val="18"/>
          </w:rPr>
          <w:t>законом</w:t>
        </w:r>
      </w:hyperlink>
      <w:r w:rsidRPr="001B39AA">
        <w:rPr>
          <w:rFonts w:ascii="Times New Roman" w:hAnsi="Times New Roman"/>
          <w:sz w:val="18"/>
          <w:szCs w:val="18"/>
        </w:rPr>
        <w:t xml:space="preserve"> от 25 декабря 2008 года N 273-ФЗ «О противодействии коррупции», Федеральным </w:t>
      </w:r>
      <w:hyperlink r:id="rId38" w:history="1">
        <w:r w:rsidRPr="001B39AA">
          <w:rPr>
            <w:rFonts w:ascii="Times New Roman" w:hAnsi="Times New Roman"/>
            <w:sz w:val="18"/>
            <w:szCs w:val="18"/>
          </w:rPr>
          <w:t>законом</w:t>
        </w:r>
      </w:hyperlink>
      <w:r w:rsidRPr="001B39AA">
        <w:rPr>
          <w:rFonts w:ascii="Times New Roman" w:hAnsi="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Pr="001B39AA">
          <w:rPr>
            <w:rFonts w:ascii="Times New Roman" w:hAnsi="Times New Roman"/>
            <w:sz w:val="18"/>
            <w:szCs w:val="18"/>
          </w:rPr>
          <w:t>законом</w:t>
        </w:r>
      </w:hyperlink>
      <w:r w:rsidRPr="001B39AA">
        <w:rPr>
          <w:rFonts w:ascii="Times New Roman" w:hAnsi="Times New Roman"/>
          <w:sz w:val="18"/>
          <w:szCs w:val="1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1B39AA">
        <w:rPr>
          <w:rFonts w:ascii="Times New Roman" w:hAnsi="Times New Roman"/>
          <w:sz w:val="18"/>
          <w:szCs w:val="18"/>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Думу Поселения или в суд.</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Ограничения, связанные со статусом депутата Думы Поселения, определяются федеральными законами.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Иные права и гарантии депутата Думы Поселения определяются федеральными законами.</w:t>
      </w:r>
    </w:p>
    <w:p w:rsidR="006C4EA0" w:rsidRPr="001B39AA" w:rsidRDefault="006C4EA0" w:rsidP="006C4EA0">
      <w:pPr>
        <w:pStyle w:val="ConsNormal"/>
        <w:ind w:left="0" w:right="-5" w:firstLine="567"/>
        <w:rPr>
          <w:sz w:val="18"/>
          <w:szCs w:val="18"/>
        </w:rPr>
      </w:pPr>
      <w:r w:rsidRPr="001B39AA">
        <w:rPr>
          <w:rFonts w:ascii="Times New Roman" w:hAnsi="Times New Roman"/>
          <w:sz w:val="18"/>
          <w:szCs w:val="18"/>
        </w:rPr>
        <w:t xml:space="preserve">4.1. Встречи депутата с избирателями проводятся в помещениях, специально отведенных местах, а также на </w:t>
      </w:r>
      <w:proofErr w:type="spellStart"/>
      <w:r w:rsidRPr="001B39AA">
        <w:rPr>
          <w:rFonts w:ascii="Times New Roman" w:hAnsi="Times New Roman"/>
          <w:sz w:val="18"/>
          <w:szCs w:val="18"/>
        </w:rPr>
        <w:t>внутридворовых</w:t>
      </w:r>
      <w:proofErr w:type="spellEnd"/>
      <w:r w:rsidRPr="001B39AA">
        <w:rPr>
          <w:rFonts w:ascii="Times New Roman" w:hAnsi="Times New Roman"/>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Правила депутатской этики определяются Регламентом Думы Поселения.</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40.1 Гарантии деятельности депутата.</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ind w:left="0" w:firstLine="567"/>
        <w:rPr>
          <w:sz w:val="18"/>
          <w:szCs w:val="18"/>
        </w:rPr>
      </w:pPr>
      <w:r w:rsidRPr="001B39AA">
        <w:rPr>
          <w:sz w:val="18"/>
          <w:szCs w:val="18"/>
        </w:rPr>
        <w:t>1. Депутату Думы Поселения гарантируются:</w:t>
      </w:r>
    </w:p>
    <w:p w:rsidR="006C4EA0" w:rsidRPr="001B39AA" w:rsidRDefault="006C4EA0" w:rsidP="006C4EA0">
      <w:pPr>
        <w:ind w:left="0" w:firstLine="567"/>
        <w:rPr>
          <w:sz w:val="18"/>
          <w:szCs w:val="18"/>
        </w:rPr>
      </w:pPr>
      <w:bookmarkStart w:id="36" w:name="sub_3441"/>
      <w:r w:rsidRPr="001B39AA">
        <w:rPr>
          <w:sz w:val="18"/>
          <w:szCs w:val="18"/>
        </w:rPr>
        <w:t>1.1 Для осуществления личного приема граждан, организации работы с обращениями граждан обеспечение:</w:t>
      </w:r>
    </w:p>
    <w:bookmarkEnd w:id="36"/>
    <w:p w:rsidR="006C4EA0" w:rsidRPr="001B39AA" w:rsidRDefault="006C4EA0" w:rsidP="006C4EA0">
      <w:pPr>
        <w:ind w:left="0" w:firstLine="567"/>
        <w:rPr>
          <w:sz w:val="18"/>
          <w:szCs w:val="18"/>
        </w:rPr>
      </w:pPr>
      <w:r w:rsidRPr="001B39AA">
        <w:rPr>
          <w:sz w:val="18"/>
          <w:szCs w:val="18"/>
        </w:rPr>
        <w:t>1) на безвозмездной основе помещением, находящимся в муниципальной собственности либо закрепленном за муниципальными учреждениями, муниципальными унитарными предприятиями;</w:t>
      </w:r>
    </w:p>
    <w:p w:rsidR="006C4EA0" w:rsidRPr="001B39AA" w:rsidRDefault="006C4EA0" w:rsidP="006C4EA0">
      <w:pPr>
        <w:ind w:left="0" w:firstLine="567"/>
        <w:rPr>
          <w:sz w:val="18"/>
          <w:szCs w:val="18"/>
        </w:rPr>
      </w:pPr>
      <w:r w:rsidRPr="001B39AA">
        <w:rPr>
          <w:sz w:val="18"/>
          <w:szCs w:val="18"/>
        </w:rPr>
        <w:t>2) информацией о графике проведения приема граждан;</w:t>
      </w:r>
    </w:p>
    <w:p w:rsidR="006C4EA0" w:rsidRPr="001B39AA" w:rsidRDefault="006C4EA0" w:rsidP="006C4EA0">
      <w:pPr>
        <w:ind w:left="0" w:firstLine="567"/>
        <w:rPr>
          <w:sz w:val="18"/>
          <w:szCs w:val="18"/>
        </w:rPr>
      </w:pPr>
      <w:r w:rsidRPr="001B39AA">
        <w:rPr>
          <w:sz w:val="18"/>
          <w:szCs w:val="18"/>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6C4EA0" w:rsidRPr="001B39AA" w:rsidRDefault="006C4EA0" w:rsidP="006C4EA0">
      <w:pPr>
        <w:ind w:left="0" w:firstLine="567"/>
        <w:rPr>
          <w:sz w:val="18"/>
          <w:szCs w:val="18"/>
        </w:rPr>
      </w:pPr>
      <w:r w:rsidRPr="001B39AA">
        <w:rPr>
          <w:sz w:val="18"/>
          <w:szCs w:val="18"/>
        </w:rPr>
        <w:t>4) доступа к правовой и иной информации, необходимой для рассмотрения обращений граждан;</w:t>
      </w:r>
    </w:p>
    <w:p w:rsidR="006C4EA0" w:rsidRPr="001B39AA" w:rsidRDefault="006C4EA0" w:rsidP="006C4EA0">
      <w:pPr>
        <w:ind w:left="0" w:firstLine="567"/>
        <w:rPr>
          <w:sz w:val="18"/>
          <w:szCs w:val="18"/>
        </w:rPr>
      </w:pPr>
      <w:bookmarkStart w:id="37" w:name="sub_3442"/>
      <w:r w:rsidRPr="001B39AA">
        <w:rPr>
          <w:sz w:val="18"/>
          <w:szCs w:val="18"/>
        </w:rPr>
        <w:t xml:space="preserve">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ind w:left="0" w:firstLine="567"/>
        <w:rPr>
          <w:sz w:val="18"/>
          <w:szCs w:val="18"/>
        </w:rPr>
      </w:pPr>
      <w:bookmarkStart w:id="38" w:name="sub_3443"/>
      <w:bookmarkEnd w:id="37"/>
      <w:r w:rsidRPr="001B39AA">
        <w:rPr>
          <w:sz w:val="18"/>
          <w:szCs w:val="18"/>
        </w:rPr>
        <w:t>1.3 возмещение части расходов, связанных с осуществлением депутатской деятельности за счет средств местного бюджета в порядке, установленном Думой Поселения.</w:t>
      </w:r>
    </w:p>
    <w:p w:rsidR="006C4EA0" w:rsidRPr="001B39AA" w:rsidRDefault="006C4EA0" w:rsidP="006C4EA0">
      <w:pPr>
        <w:ind w:left="0" w:firstLine="567"/>
        <w:rPr>
          <w:sz w:val="18"/>
          <w:szCs w:val="18"/>
        </w:rPr>
      </w:pPr>
      <w:bookmarkStart w:id="39" w:name="sub_345"/>
      <w:bookmarkEnd w:id="38"/>
      <w:r w:rsidRPr="001B39AA">
        <w:rPr>
          <w:sz w:val="18"/>
          <w:szCs w:val="18"/>
        </w:rPr>
        <w:t xml:space="preserve">2. </w:t>
      </w:r>
      <w:bookmarkStart w:id="40" w:name="sub_346"/>
      <w:bookmarkEnd w:id="39"/>
      <w:r w:rsidRPr="001B39AA">
        <w:rPr>
          <w:sz w:val="18"/>
          <w:szCs w:val="18"/>
        </w:rPr>
        <w:t>Иные гарантии деятельности депутата Думы Поселения могут быть предусмотрены федеральными, областными законами.</w:t>
      </w:r>
    </w:p>
    <w:bookmarkEnd w:id="40"/>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Порядок организации и обеспечения условий, осуществления прав и гарантий, депутатам определяется муниципальными правовыми актами Думы Поселения.</w:t>
      </w:r>
    </w:p>
    <w:p w:rsidR="006C4EA0" w:rsidRPr="001B39AA" w:rsidRDefault="006C4EA0" w:rsidP="006C4EA0">
      <w:pPr>
        <w:pStyle w:val="ConsNonformat"/>
        <w:ind w:left="0" w:right="-566"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41. Срок полномочий депутата Думы Поселения и основания прекращения депутатской деятельности</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Полномочия депутата начинаются со дня его избрания и прекращаются со дня начала работы Думы Поселения нового созыва.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Полномочия депутата прекращаются досрочно в случаях:</w:t>
      </w:r>
    </w:p>
    <w:p w:rsidR="006C4EA0" w:rsidRPr="001B39AA" w:rsidRDefault="006C4EA0" w:rsidP="006C4EA0">
      <w:pPr>
        <w:autoSpaceDE w:val="0"/>
        <w:autoSpaceDN w:val="0"/>
        <w:adjustRightInd w:val="0"/>
        <w:ind w:left="0" w:right="-5" w:firstLine="567"/>
        <w:rPr>
          <w:sz w:val="18"/>
          <w:szCs w:val="18"/>
        </w:rPr>
      </w:pPr>
      <w:r w:rsidRPr="001B39AA">
        <w:rPr>
          <w:sz w:val="18"/>
          <w:szCs w:val="18"/>
        </w:rPr>
        <w:t>1) смерти;</w:t>
      </w:r>
    </w:p>
    <w:p w:rsidR="006C4EA0" w:rsidRPr="001B39AA" w:rsidRDefault="006C4EA0" w:rsidP="006C4EA0">
      <w:pPr>
        <w:autoSpaceDE w:val="0"/>
        <w:autoSpaceDN w:val="0"/>
        <w:adjustRightInd w:val="0"/>
        <w:ind w:left="0" w:right="-5" w:firstLine="567"/>
        <w:rPr>
          <w:sz w:val="18"/>
          <w:szCs w:val="18"/>
        </w:rPr>
      </w:pPr>
      <w:r w:rsidRPr="001B39AA">
        <w:rPr>
          <w:sz w:val="18"/>
          <w:szCs w:val="18"/>
        </w:rPr>
        <w:t>2) отставки по собственному желанию;</w:t>
      </w:r>
    </w:p>
    <w:p w:rsidR="006C4EA0" w:rsidRPr="001B39AA" w:rsidRDefault="006C4EA0" w:rsidP="006C4EA0">
      <w:pPr>
        <w:autoSpaceDE w:val="0"/>
        <w:autoSpaceDN w:val="0"/>
        <w:adjustRightInd w:val="0"/>
        <w:ind w:left="0" w:right="-5" w:firstLine="567"/>
        <w:rPr>
          <w:sz w:val="18"/>
          <w:szCs w:val="18"/>
        </w:rPr>
      </w:pPr>
      <w:r w:rsidRPr="001B39AA">
        <w:rPr>
          <w:sz w:val="18"/>
          <w:szCs w:val="18"/>
        </w:rPr>
        <w:t>3) признания судом недееспособным или ограниченно дееспособным;</w:t>
      </w:r>
    </w:p>
    <w:p w:rsidR="006C4EA0" w:rsidRPr="001B39AA" w:rsidRDefault="006C4EA0" w:rsidP="006C4EA0">
      <w:pPr>
        <w:autoSpaceDE w:val="0"/>
        <w:autoSpaceDN w:val="0"/>
        <w:adjustRightInd w:val="0"/>
        <w:ind w:left="0" w:right="-5" w:firstLine="567"/>
        <w:rPr>
          <w:sz w:val="18"/>
          <w:szCs w:val="18"/>
        </w:rPr>
      </w:pPr>
      <w:r w:rsidRPr="001B39AA">
        <w:rPr>
          <w:sz w:val="18"/>
          <w:szCs w:val="18"/>
        </w:rPr>
        <w:t>4) признания судом безвестно отсутствующим или объявления умершим;</w:t>
      </w:r>
    </w:p>
    <w:p w:rsidR="006C4EA0" w:rsidRPr="001B39AA" w:rsidRDefault="006C4EA0" w:rsidP="006C4EA0">
      <w:pPr>
        <w:autoSpaceDE w:val="0"/>
        <w:autoSpaceDN w:val="0"/>
        <w:adjustRightInd w:val="0"/>
        <w:ind w:left="0" w:right="-5" w:firstLine="567"/>
        <w:rPr>
          <w:sz w:val="18"/>
          <w:szCs w:val="18"/>
        </w:rPr>
      </w:pPr>
      <w:r w:rsidRPr="001B39AA">
        <w:rPr>
          <w:sz w:val="18"/>
          <w:szCs w:val="18"/>
        </w:rPr>
        <w:t>5) вступления в отношении его в законную силу обвинительного приговора суда;</w:t>
      </w:r>
    </w:p>
    <w:p w:rsidR="006C4EA0" w:rsidRPr="001B39AA" w:rsidRDefault="006C4EA0" w:rsidP="006C4EA0">
      <w:pPr>
        <w:autoSpaceDE w:val="0"/>
        <w:autoSpaceDN w:val="0"/>
        <w:adjustRightInd w:val="0"/>
        <w:ind w:left="0" w:right="-5" w:firstLine="567"/>
        <w:rPr>
          <w:sz w:val="18"/>
          <w:szCs w:val="18"/>
        </w:rPr>
      </w:pPr>
      <w:r w:rsidRPr="001B39AA">
        <w:rPr>
          <w:sz w:val="18"/>
          <w:szCs w:val="18"/>
        </w:rPr>
        <w:t>6) выезда за пределы Российской Федерации на постоянное место жительства;</w:t>
      </w:r>
    </w:p>
    <w:p w:rsidR="006C4EA0" w:rsidRPr="001B39AA" w:rsidRDefault="006C4EA0" w:rsidP="006C4EA0">
      <w:pPr>
        <w:autoSpaceDE w:val="0"/>
        <w:autoSpaceDN w:val="0"/>
        <w:adjustRightInd w:val="0"/>
        <w:ind w:left="0" w:right="-5" w:firstLine="567"/>
        <w:rPr>
          <w:sz w:val="18"/>
          <w:szCs w:val="18"/>
        </w:rPr>
      </w:pPr>
      <w:r w:rsidRPr="001B39AA">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4EA0" w:rsidRPr="001B39AA" w:rsidRDefault="006C4EA0" w:rsidP="006C4EA0">
      <w:pPr>
        <w:autoSpaceDE w:val="0"/>
        <w:autoSpaceDN w:val="0"/>
        <w:adjustRightInd w:val="0"/>
        <w:ind w:left="0" w:right="-5" w:firstLine="567"/>
        <w:rPr>
          <w:sz w:val="18"/>
          <w:szCs w:val="18"/>
        </w:rPr>
      </w:pPr>
      <w:r w:rsidRPr="001B39AA">
        <w:rPr>
          <w:sz w:val="18"/>
          <w:szCs w:val="18"/>
        </w:rPr>
        <w:t>8) отзыва избирателями;</w:t>
      </w:r>
    </w:p>
    <w:p w:rsidR="006C4EA0" w:rsidRPr="001B39AA" w:rsidRDefault="006C4EA0" w:rsidP="006C4EA0">
      <w:pPr>
        <w:autoSpaceDE w:val="0"/>
        <w:autoSpaceDN w:val="0"/>
        <w:adjustRightInd w:val="0"/>
        <w:ind w:left="0" w:right="-5" w:firstLine="567"/>
        <w:rPr>
          <w:sz w:val="18"/>
          <w:szCs w:val="18"/>
        </w:rPr>
      </w:pPr>
      <w:r w:rsidRPr="001B39AA">
        <w:rPr>
          <w:sz w:val="18"/>
          <w:szCs w:val="18"/>
        </w:rPr>
        <w:t>9) досрочного прекращения полномочий Думы Поселения;</w:t>
      </w:r>
    </w:p>
    <w:p w:rsidR="006C4EA0" w:rsidRPr="001B39AA" w:rsidRDefault="006C4EA0" w:rsidP="006C4EA0">
      <w:pPr>
        <w:autoSpaceDE w:val="0"/>
        <w:autoSpaceDN w:val="0"/>
        <w:adjustRightInd w:val="0"/>
        <w:ind w:left="0" w:right="-5" w:firstLine="567"/>
        <w:rPr>
          <w:sz w:val="18"/>
          <w:szCs w:val="18"/>
        </w:rPr>
      </w:pPr>
      <w:r w:rsidRPr="001B39AA">
        <w:rPr>
          <w:sz w:val="18"/>
          <w:szCs w:val="18"/>
        </w:rPr>
        <w:t>10) призыва на военную службу или направления на заменяющую ее альтернативную гражданскую службу.</w:t>
      </w:r>
    </w:p>
    <w:p w:rsidR="006C4EA0" w:rsidRPr="001B39AA" w:rsidRDefault="006C4EA0" w:rsidP="006C4EA0">
      <w:pPr>
        <w:autoSpaceDE w:val="0"/>
        <w:autoSpaceDN w:val="0"/>
        <w:adjustRightInd w:val="0"/>
        <w:ind w:left="0" w:right="-5" w:firstLine="567"/>
        <w:rPr>
          <w:sz w:val="18"/>
          <w:szCs w:val="18"/>
        </w:rPr>
      </w:pPr>
      <w:r w:rsidRPr="001B39AA">
        <w:rPr>
          <w:sz w:val="18"/>
          <w:szCs w:val="18"/>
        </w:rPr>
        <w:t>11) в иных случаях, установленных Федеральным законом.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В случае обращения Губернатора Иркутской области с заявлением о досрочном прекращении полномочий Депутата Поселения, днем появления основания для досрочного прекращения полномочий является день поступления в Думу Поселения данного заявления.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42. Администрация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Руководство администрацией Поселения осуществляет Глава Поселения на принципах единоначалия.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lastRenderedPageBreak/>
        <w:t>Администрация Поселения подконтрольна в своей деятельности Думе Поселения в пределах полномочий последней.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Администрация Поселения обладает правами юридического лица.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К полномочиям администрации Поселения относятся реализуемые в установленном законодательством и настоящим Уставом порядке: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формирование, исполнение местного бюджета;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разработка проектов планов и программ социально-экономического развития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8) осуществление международных и внешнеэкономических связей в соответствии с законодательством;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9) принятие решений о создании, реорганизации и ликвидации муниципальных предприятий и учреждений в порядке, определенном Думой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10) осуществление управления муниципальными предприятиями и учреждениями;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11) назначение и освобождение от должности руководителей муниципальных предприятий и учреждений;</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12) осуществление закупок товаров, работ, услуг для обеспечения муниципальных нужд;</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13) </w:t>
      </w:r>
      <w:r w:rsidRPr="001B39AA">
        <w:rPr>
          <w:rFonts w:ascii="Times New Roman" w:hAnsi="Times New Roman"/>
          <w:sz w:val="18"/>
          <w:szCs w:val="1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43. Формы и порядок осуществления контроля Главой Поселения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Глава Поселения осуществляет контроль за деятельностью администрации Поселения и должностных лиц администрации Поселения в формах:</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2)проведения совещаний, приемов, назначения служебных проверок, расследований;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3)осмотра объектов, находящихся в муниципальной собственности;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наложения дисциплинарных взысканий;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5)в иных формах, установленных муниципальными правовыми актами.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44. Структура администрации Поселения</w:t>
      </w:r>
    </w:p>
    <w:p w:rsidR="006C4EA0" w:rsidRPr="001B39AA" w:rsidRDefault="006C4EA0" w:rsidP="006C4EA0">
      <w:pPr>
        <w:pStyle w:val="ConsNonformat"/>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6C4EA0" w:rsidRPr="001B39AA" w:rsidRDefault="006C4EA0" w:rsidP="006C4EA0">
      <w:pPr>
        <w:ind w:left="0" w:firstLine="567"/>
        <w:rPr>
          <w:sz w:val="18"/>
          <w:szCs w:val="18"/>
        </w:rPr>
      </w:pPr>
    </w:p>
    <w:p w:rsidR="006C4EA0" w:rsidRPr="001B39AA" w:rsidRDefault="006C4EA0" w:rsidP="006C4EA0">
      <w:pPr>
        <w:pStyle w:val="ConsNormal"/>
        <w:ind w:left="0" w:right="-5" w:firstLine="567"/>
        <w:rPr>
          <w:rFonts w:ascii="Times New Roman" w:hAnsi="Times New Roman"/>
          <w:sz w:val="18"/>
          <w:szCs w:val="18"/>
        </w:rPr>
      </w:pPr>
      <w:bookmarkStart w:id="41" w:name="sub_33000"/>
      <w:r w:rsidRPr="001B39AA">
        <w:rPr>
          <w:rFonts w:ascii="Times New Roman" w:hAnsi="Times New Roman"/>
          <w:sz w:val="18"/>
          <w:szCs w:val="18"/>
        </w:rPr>
        <w:t xml:space="preserve">Статья 45. </w:t>
      </w:r>
      <w:bookmarkStart w:id="42" w:name="sub_331"/>
      <w:bookmarkEnd w:id="41"/>
      <w:r w:rsidRPr="001B39AA">
        <w:rPr>
          <w:rFonts w:ascii="Times New Roman" w:hAnsi="Times New Roman"/>
          <w:sz w:val="18"/>
          <w:szCs w:val="18"/>
        </w:rPr>
        <w:t>Первый заместитель Главы администрации</w:t>
      </w:r>
    </w:p>
    <w:p w:rsidR="006C4EA0" w:rsidRPr="001B39AA" w:rsidRDefault="006C4EA0" w:rsidP="006C4EA0">
      <w:pPr>
        <w:pStyle w:val="ConsNormal"/>
        <w:ind w:left="0" w:right="-5" w:firstLine="567"/>
        <w:rPr>
          <w:rFonts w:ascii="Times New Roman" w:hAnsi="Times New Roman"/>
          <w:sz w:val="18"/>
          <w:szCs w:val="18"/>
        </w:rPr>
      </w:pPr>
    </w:p>
    <w:bookmarkEnd w:id="42"/>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lastRenderedPageBreak/>
        <w:t>1. Первый заместитель Главы администрации является должностным лицом, назначенным Главой Поселения на срок, не превышающий срок полномочий Главы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 Первый заместитель Главы администрации в своей деятельности подотчетен и подконтролен Главе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Первый заместитель Главы администрации в период отсутствия Главы Поселения осуществляет его полномочия.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В случае невозможности исполнения Главой Поселения своих полномочий более 5 рабочих дней, Первый заместитель Главы администрации приступает к исполнению обязанностей Главы до его выхода на работу в соответствии с настоящим Уставом.»;</w:t>
      </w:r>
    </w:p>
    <w:p w:rsidR="006C4EA0" w:rsidRPr="001B39AA" w:rsidRDefault="006C4EA0" w:rsidP="006C4EA0">
      <w:pPr>
        <w:pStyle w:val="ConsNonformat"/>
        <w:ind w:left="0" w:right="-566" w:firstLine="567"/>
        <w:rPr>
          <w:rFonts w:ascii="Times New Roman" w:hAnsi="Times New Roman"/>
          <w:sz w:val="18"/>
          <w:szCs w:val="18"/>
        </w:rPr>
      </w:pPr>
    </w:p>
    <w:p w:rsidR="006C4EA0" w:rsidRPr="001B39AA" w:rsidRDefault="006C4EA0" w:rsidP="006C4EA0">
      <w:pPr>
        <w:pStyle w:val="ConsNonformat"/>
        <w:ind w:left="0" w:right="-566" w:firstLine="567"/>
        <w:rPr>
          <w:rFonts w:ascii="Times New Roman" w:hAnsi="Times New Roman"/>
          <w:sz w:val="18"/>
          <w:szCs w:val="18"/>
        </w:rPr>
      </w:pPr>
      <w:r w:rsidRPr="001B39AA">
        <w:rPr>
          <w:rFonts w:ascii="Times New Roman" w:hAnsi="Times New Roman"/>
          <w:sz w:val="18"/>
          <w:szCs w:val="18"/>
        </w:rPr>
        <w:t xml:space="preserve">Статья 46. Заместитель Главы администрации </w:t>
      </w:r>
    </w:p>
    <w:p w:rsidR="006C4EA0" w:rsidRPr="001B39AA" w:rsidRDefault="006C4EA0" w:rsidP="006C4EA0">
      <w:pPr>
        <w:pStyle w:val="ConsNonformat"/>
        <w:ind w:left="0" w:right="-566" w:firstLine="567"/>
        <w:rPr>
          <w:rFonts w:ascii="Times New Roman" w:hAnsi="Times New Roman"/>
          <w:sz w:val="18"/>
          <w:szCs w:val="18"/>
        </w:rPr>
      </w:pPr>
    </w:p>
    <w:p w:rsidR="006C4EA0" w:rsidRPr="001B39AA" w:rsidRDefault="006C4EA0" w:rsidP="006C4EA0">
      <w:pPr>
        <w:ind w:left="0" w:firstLine="567"/>
        <w:rPr>
          <w:sz w:val="18"/>
          <w:szCs w:val="18"/>
        </w:rPr>
      </w:pPr>
      <w:r w:rsidRPr="001B39AA">
        <w:rPr>
          <w:sz w:val="18"/>
          <w:szCs w:val="18"/>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6C4EA0" w:rsidRPr="001B39AA" w:rsidRDefault="006C4EA0" w:rsidP="006C4EA0">
      <w:pPr>
        <w:ind w:left="0" w:firstLine="567"/>
        <w:rPr>
          <w:sz w:val="18"/>
          <w:szCs w:val="18"/>
        </w:rPr>
      </w:pPr>
      <w:r w:rsidRPr="001B39AA">
        <w:rPr>
          <w:sz w:val="18"/>
          <w:szCs w:val="18"/>
        </w:rPr>
        <w:t>2. Заместитель Главы администрации по вопросам своего ведения:</w:t>
      </w:r>
    </w:p>
    <w:p w:rsidR="006C4EA0" w:rsidRPr="001B39AA" w:rsidRDefault="006C4EA0" w:rsidP="006C4EA0">
      <w:pPr>
        <w:ind w:left="0" w:firstLine="567"/>
        <w:rPr>
          <w:sz w:val="18"/>
          <w:szCs w:val="18"/>
        </w:rPr>
      </w:pPr>
      <w:r w:rsidRPr="001B39AA">
        <w:rPr>
          <w:sz w:val="18"/>
          <w:szCs w:val="18"/>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6C4EA0" w:rsidRPr="001B39AA" w:rsidRDefault="006C4EA0" w:rsidP="006C4EA0">
      <w:pPr>
        <w:ind w:left="0" w:firstLine="567"/>
        <w:rPr>
          <w:sz w:val="18"/>
          <w:szCs w:val="18"/>
        </w:rPr>
      </w:pPr>
      <w:r w:rsidRPr="001B39AA">
        <w:rPr>
          <w:sz w:val="18"/>
          <w:szCs w:val="18"/>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6C4EA0" w:rsidRPr="001B39AA" w:rsidRDefault="006C4EA0" w:rsidP="006C4EA0">
      <w:pPr>
        <w:ind w:left="0" w:firstLine="567"/>
        <w:rPr>
          <w:sz w:val="18"/>
          <w:szCs w:val="18"/>
        </w:rPr>
      </w:pPr>
      <w:r w:rsidRPr="001B39AA">
        <w:rPr>
          <w:sz w:val="18"/>
          <w:szCs w:val="18"/>
        </w:rPr>
        <w:t>- выполняют иные функции в соответствии с обязанностями, определенными Главой Поселения.</w:t>
      </w:r>
    </w:p>
    <w:p w:rsidR="006C4EA0" w:rsidRPr="001B39AA" w:rsidRDefault="006C4EA0" w:rsidP="006C4EA0">
      <w:pPr>
        <w:ind w:left="0" w:firstLine="567"/>
        <w:rPr>
          <w:sz w:val="18"/>
          <w:szCs w:val="18"/>
        </w:rPr>
      </w:pPr>
      <w:r w:rsidRPr="001B39AA">
        <w:rPr>
          <w:sz w:val="18"/>
          <w:szCs w:val="18"/>
        </w:rPr>
        <w:t>3. Заместитель Главы администрации в период отсутствия Главы Поселения и Первого заместителя Главы администрации осуществляет полномочия Главы Поселения.</w:t>
      </w:r>
    </w:p>
    <w:p w:rsidR="006C4EA0" w:rsidRPr="001B39AA" w:rsidRDefault="006C4EA0" w:rsidP="006C4EA0">
      <w:pPr>
        <w:ind w:left="0" w:firstLine="567"/>
        <w:rPr>
          <w:sz w:val="18"/>
          <w:szCs w:val="18"/>
        </w:rPr>
      </w:pPr>
      <w:r w:rsidRPr="001B39AA">
        <w:rPr>
          <w:sz w:val="18"/>
          <w:szCs w:val="18"/>
        </w:rPr>
        <w:t>4. Заместитель Главы администрации Поселения в своей деятельности подотчетен и подконтролен Главе Поселения.</w:t>
      </w:r>
    </w:p>
    <w:p w:rsidR="006C4EA0" w:rsidRPr="001B39AA" w:rsidRDefault="006C4EA0" w:rsidP="006C4EA0">
      <w:pPr>
        <w:ind w:left="0" w:firstLine="567"/>
        <w:rPr>
          <w:sz w:val="18"/>
          <w:szCs w:val="18"/>
        </w:rPr>
      </w:pPr>
      <w:r w:rsidRPr="001B39AA">
        <w:rPr>
          <w:sz w:val="18"/>
          <w:szCs w:val="18"/>
        </w:rPr>
        <w:t>5. В случае невозможности исполнения Главой Поселения и Первым заместителем Главы администрации своих полномочий более 5 рабочих дней, Заместитель Главы Поселения приступает к исполнению обязанностей Главы до его выхода на работу в соответствии с настоящим Уставом.</w:t>
      </w:r>
    </w:p>
    <w:p w:rsidR="006C4EA0" w:rsidRPr="001B39AA" w:rsidRDefault="006C4EA0" w:rsidP="006C4EA0">
      <w:pPr>
        <w:pStyle w:val="ConsNonformat"/>
        <w:ind w:left="0" w:right="-566" w:firstLine="567"/>
        <w:jc w:val="center"/>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Статья 47. Избирательная комиссия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w:t>
      </w:r>
    </w:p>
    <w:p w:rsidR="006C4EA0" w:rsidRPr="001B39AA" w:rsidRDefault="006C4EA0" w:rsidP="006C4EA0">
      <w:pPr>
        <w:pStyle w:val="ConsNonformat"/>
        <w:tabs>
          <w:tab w:val="left" w:pos="4215"/>
        </w:tabs>
        <w:ind w:left="0" w:firstLine="567"/>
        <w:rPr>
          <w:rFonts w:ascii="Times New Roman" w:hAnsi="Times New Roman"/>
          <w:sz w:val="18"/>
          <w:szCs w:val="18"/>
        </w:rPr>
      </w:pPr>
      <w:r w:rsidRPr="001B39AA">
        <w:rPr>
          <w:rFonts w:ascii="Times New Roman" w:hAnsi="Times New Roman"/>
          <w:sz w:val="18"/>
          <w:szCs w:val="18"/>
        </w:rPr>
        <w:tab/>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Избирательная комиссия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является муниципальным органом, который не входит в структуру органов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2. Избирательная комиссия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C4EA0" w:rsidRPr="001B39AA" w:rsidRDefault="006C4EA0" w:rsidP="006C4EA0">
      <w:pPr>
        <w:autoSpaceDE w:val="0"/>
        <w:autoSpaceDN w:val="0"/>
        <w:adjustRightInd w:val="0"/>
        <w:ind w:left="0" w:firstLine="567"/>
        <w:rPr>
          <w:sz w:val="18"/>
          <w:szCs w:val="18"/>
        </w:rPr>
      </w:pPr>
      <w:r w:rsidRPr="001B39AA">
        <w:rPr>
          <w:sz w:val="18"/>
          <w:szCs w:val="18"/>
        </w:rPr>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C4EA0" w:rsidRPr="001B39AA" w:rsidRDefault="006C4EA0" w:rsidP="006C4EA0">
      <w:pPr>
        <w:autoSpaceDE w:val="0"/>
        <w:autoSpaceDN w:val="0"/>
        <w:adjustRightInd w:val="0"/>
        <w:ind w:left="0" w:firstLine="567"/>
        <w:rPr>
          <w:sz w:val="18"/>
          <w:szCs w:val="18"/>
        </w:rPr>
      </w:pPr>
      <w:r w:rsidRPr="001B39AA">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C4EA0" w:rsidRPr="001B39AA" w:rsidRDefault="006C4EA0" w:rsidP="006C4EA0">
      <w:pPr>
        <w:autoSpaceDE w:val="0"/>
        <w:autoSpaceDN w:val="0"/>
        <w:adjustRightInd w:val="0"/>
        <w:ind w:left="0" w:firstLine="567"/>
        <w:rPr>
          <w:sz w:val="18"/>
          <w:szCs w:val="18"/>
        </w:rPr>
      </w:pPr>
      <w:r w:rsidRPr="001B39AA">
        <w:rPr>
          <w:sz w:val="18"/>
          <w:szCs w:val="18"/>
        </w:rPr>
        <w:t>5. Избирательная комиссия Поселения является юридическим лицом.</w:t>
      </w:r>
    </w:p>
    <w:p w:rsidR="006C4EA0" w:rsidRPr="001B39AA" w:rsidRDefault="006C4EA0" w:rsidP="006C4EA0">
      <w:pPr>
        <w:autoSpaceDE w:val="0"/>
        <w:autoSpaceDN w:val="0"/>
        <w:adjustRightInd w:val="0"/>
        <w:ind w:left="0" w:firstLine="567"/>
        <w:rPr>
          <w:sz w:val="18"/>
          <w:szCs w:val="18"/>
        </w:rPr>
      </w:pPr>
      <w:r w:rsidRPr="001B39AA">
        <w:rPr>
          <w:sz w:val="18"/>
          <w:szCs w:val="18"/>
        </w:rPr>
        <w:t>6. Избирательная комиссия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C4EA0" w:rsidRPr="001B39AA" w:rsidRDefault="006C4EA0" w:rsidP="006C4EA0">
      <w:pPr>
        <w:autoSpaceDE w:val="0"/>
        <w:autoSpaceDN w:val="0"/>
        <w:adjustRightInd w:val="0"/>
        <w:ind w:left="0" w:firstLine="567"/>
        <w:rPr>
          <w:sz w:val="18"/>
          <w:szCs w:val="18"/>
        </w:rPr>
      </w:pPr>
      <w:r w:rsidRPr="001B39AA">
        <w:rPr>
          <w:sz w:val="18"/>
          <w:szCs w:val="18"/>
        </w:rPr>
        <w:t>- дает разъяснения о порядке применения Положения о выборах и обеспечивает его единообразное применение;</w:t>
      </w:r>
    </w:p>
    <w:p w:rsidR="006C4EA0" w:rsidRPr="001B39AA" w:rsidRDefault="006C4EA0" w:rsidP="006C4EA0">
      <w:pPr>
        <w:autoSpaceDE w:val="0"/>
        <w:autoSpaceDN w:val="0"/>
        <w:adjustRightInd w:val="0"/>
        <w:ind w:left="0" w:firstLine="567"/>
        <w:rPr>
          <w:sz w:val="18"/>
          <w:szCs w:val="18"/>
        </w:rPr>
      </w:pPr>
      <w:r w:rsidRPr="001B39AA">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C4EA0" w:rsidRPr="001B39AA" w:rsidRDefault="006C4EA0" w:rsidP="006C4EA0">
      <w:pPr>
        <w:autoSpaceDE w:val="0"/>
        <w:autoSpaceDN w:val="0"/>
        <w:adjustRightInd w:val="0"/>
        <w:ind w:left="0" w:firstLine="567"/>
        <w:rPr>
          <w:sz w:val="18"/>
          <w:szCs w:val="18"/>
        </w:rPr>
      </w:pPr>
      <w:r w:rsidRPr="001B39AA">
        <w:rPr>
          <w:sz w:val="18"/>
          <w:szCs w:val="18"/>
        </w:rPr>
        <w:t>- издает инструкции и иные акты по вопросам организации выборов;</w:t>
      </w:r>
    </w:p>
    <w:p w:rsidR="006C4EA0" w:rsidRPr="001B39AA" w:rsidRDefault="006C4EA0" w:rsidP="006C4EA0">
      <w:pPr>
        <w:autoSpaceDE w:val="0"/>
        <w:autoSpaceDN w:val="0"/>
        <w:adjustRightInd w:val="0"/>
        <w:ind w:left="0" w:firstLine="567"/>
        <w:rPr>
          <w:sz w:val="18"/>
          <w:szCs w:val="18"/>
        </w:rPr>
      </w:pPr>
      <w:r w:rsidRPr="001B39AA">
        <w:rPr>
          <w:sz w:val="18"/>
          <w:szCs w:val="18"/>
        </w:rPr>
        <w:t>- осуществляет контроль законности проведения выборов;</w:t>
      </w:r>
    </w:p>
    <w:p w:rsidR="006C4EA0" w:rsidRPr="001B39AA" w:rsidRDefault="006C4EA0" w:rsidP="006C4EA0">
      <w:pPr>
        <w:autoSpaceDE w:val="0"/>
        <w:autoSpaceDN w:val="0"/>
        <w:adjustRightInd w:val="0"/>
        <w:ind w:left="0" w:firstLine="567"/>
        <w:rPr>
          <w:sz w:val="18"/>
          <w:szCs w:val="18"/>
        </w:rPr>
      </w:pPr>
      <w:r w:rsidRPr="001B39AA">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C4EA0" w:rsidRPr="001B39AA" w:rsidRDefault="006C4EA0" w:rsidP="006C4EA0">
      <w:pPr>
        <w:autoSpaceDE w:val="0"/>
        <w:autoSpaceDN w:val="0"/>
        <w:adjustRightInd w:val="0"/>
        <w:ind w:left="0" w:firstLine="567"/>
        <w:rPr>
          <w:sz w:val="18"/>
          <w:szCs w:val="18"/>
        </w:rPr>
      </w:pPr>
      <w:r w:rsidRPr="001B39AA">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C4EA0" w:rsidRPr="001B39AA" w:rsidRDefault="006C4EA0" w:rsidP="006C4EA0">
      <w:pPr>
        <w:autoSpaceDE w:val="0"/>
        <w:autoSpaceDN w:val="0"/>
        <w:adjustRightInd w:val="0"/>
        <w:ind w:left="0" w:firstLine="567"/>
        <w:rPr>
          <w:sz w:val="18"/>
          <w:szCs w:val="18"/>
        </w:rPr>
      </w:pPr>
      <w:r w:rsidRPr="001B39AA">
        <w:rPr>
          <w:sz w:val="18"/>
          <w:szCs w:val="18"/>
        </w:rPr>
        <w:t>- рассматривает вопросы материально-технического обеспечения подготовки и проведения голосования;</w:t>
      </w:r>
    </w:p>
    <w:p w:rsidR="006C4EA0" w:rsidRPr="001B39AA" w:rsidRDefault="006C4EA0" w:rsidP="006C4EA0">
      <w:pPr>
        <w:autoSpaceDE w:val="0"/>
        <w:autoSpaceDN w:val="0"/>
        <w:adjustRightInd w:val="0"/>
        <w:ind w:left="0" w:firstLine="567"/>
        <w:rPr>
          <w:sz w:val="18"/>
          <w:szCs w:val="18"/>
        </w:rPr>
      </w:pPr>
      <w:r w:rsidRPr="001B39AA">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 составляет списки лиц, избранных депутатами Думы Поселения, определяет кандидата, избранного Главой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 организует повторные выборы депутатов Думы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 осуществляет иные полномочия в соответствии с федеральным и областным законодательством.</w:t>
      </w:r>
    </w:p>
    <w:p w:rsidR="006C4EA0" w:rsidRPr="001B39AA" w:rsidRDefault="006C4EA0" w:rsidP="006C4EA0">
      <w:pPr>
        <w:autoSpaceDE w:val="0"/>
        <w:autoSpaceDN w:val="0"/>
        <w:adjustRightInd w:val="0"/>
        <w:ind w:left="0" w:firstLine="567"/>
        <w:rPr>
          <w:sz w:val="18"/>
          <w:szCs w:val="18"/>
        </w:rPr>
      </w:pPr>
      <w:r w:rsidRPr="001B39AA">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C4EA0" w:rsidRPr="001B39AA" w:rsidRDefault="006C4EA0" w:rsidP="006C4EA0">
      <w:pPr>
        <w:pStyle w:val="ConsNormal"/>
        <w:ind w:left="0" w:right="-566" w:firstLine="567"/>
        <w:jc w:val="center"/>
        <w:rPr>
          <w:rFonts w:ascii="Times New Roman" w:hAnsi="Times New Roman"/>
          <w:sz w:val="18"/>
          <w:szCs w:val="18"/>
        </w:rPr>
      </w:pPr>
    </w:p>
    <w:p w:rsidR="006C4EA0" w:rsidRPr="001B39AA" w:rsidRDefault="006C4EA0" w:rsidP="006C4EA0">
      <w:pPr>
        <w:pStyle w:val="ConsNormal"/>
        <w:ind w:left="0" w:right="-566" w:firstLine="567"/>
        <w:jc w:val="center"/>
        <w:rPr>
          <w:rFonts w:ascii="Times New Roman" w:hAnsi="Times New Roman"/>
          <w:sz w:val="18"/>
          <w:szCs w:val="18"/>
        </w:rPr>
      </w:pPr>
      <w:r w:rsidRPr="001B39AA">
        <w:rPr>
          <w:rFonts w:ascii="Times New Roman" w:hAnsi="Times New Roman"/>
          <w:sz w:val="18"/>
          <w:szCs w:val="18"/>
        </w:rPr>
        <w:t>Глава 5</w:t>
      </w:r>
    </w:p>
    <w:p w:rsidR="006C4EA0" w:rsidRPr="001B39AA" w:rsidRDefault="006C4EA0" w:rsidP="006C4EA0">
      <w:pPr>
        <w:pStyle w:val="ConsNormal"/>
        <w:ind w:left="0" w:right="-566" w:firstLine="567"/>
        <w:jc w:val="center"/>
        <w:rPr>
          <w:rFonts w:ascii="Times New Roman" w:hAnsi="Times New Roman"/>
          <w:sz w:val="18"/>
          <w:szCs w:val="18"/>
        </w:rPr>
      </w:pPr>
      <w:r w:rsidRPr="001B39AA">
        <w:rPr>
          <w:rFonts w:ascii="Times New Roman" w:hAnsi="Times New Roman"/>
          <w:sz w:val="18"/>
          <w:szCs w:val="18"/>
        </w:rPr>
        <w:t>МУНИЦИПАЛЬНЫЕ ПРАВОВЫЕ АКТЫ</w:t>
      </w:r>
    </w:p>
    <w:p w:rsidR="006C4EA0" w:rsidRPr="001B39AA" w:rsidRDefault="006C4EA0" w:rsidP="006C4EA0">
      <w:pPr>
        <w:pStyle w:val="ConsNormal"/>
        <w:ind w:left="0" w:right="-566" w:firstLine="567"/>
        <w:jc w:val="center"/>
        <w:rPr>
          <w:rFonts w:ascii="Times New Roman" w:hAnsi="Times New Roman"/>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Статья 48. Система муниципальных правовых актов Поселения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ind w:left="0" w:firstLine="567"/>
        <w:rPr>
          <w:rStyle w:val="afff1"/>
          <w:color w:val="auto"/>
          <w:sz w:val="18"/>
          <w:szCs w:val="18"/>
        </w:rPr>
      </w:pPr>
      <w:r w:rsidRPr="001B39AA">
        <w:rPr>
          <w:sz w:val="18"/>
          <w:szCs w:val="18"/>
        </w:rPr>
        <w:t>1.</w:t>
      </w:r>
      <w:r w:rsidRPr="001B39AA">
        <w:rPr>
          <w:rStyle w:val="afff1"/>
          <w:color w:val="auto"/>
          <w:sz w:val="18"/>
          <w:szCs w:val="18"/>
        </w:rPr>
        <w:t xml:space="preserve"> В систему </w:t>
      </w:r>
      <w:hyperlink w:anchor="sub_20117" w:history="1">
        <w:r w:rsidRPr="001B39AA">
          <w:rPr>
            <w:rStyle w:val="aff7"/>
            <w:color w:val="auto"/>
            <w:sz w:val="18"/>
            <w:szCs w:val="18"/>
          </w:rPr>
          <w:t>муниципальных правовых актов</w:t>
        </w:r>
      </w:hyperlink>
      <w:r w:rsidRPr="001B39AA">
        <w:rPr>
          <w:rStyle w:val="afff1"/>
          <w:color w:val="auto"/>
          <w:sz w:val="18"/>
          <w:szCs w:val="18"/>
        </w:rPr>
        <w:t xml:space="preserve"> входят:</w:t>
      </w:r>
    </w:p>
    <w:p w:rsidR="006C4EA0" w:rsidRPr="001B39AA" w:rsidRDefault="006C4EA0" w:rsidP="006C4EA0">
      <w:pPr>
        <w:ind w:left="0" w:firstLine="567"/>
        <w:rPr>
          <w:rStyle w:val="afff1"/>
          <w:color w:val="auto"/>
          <w:sz w:val="18"/>
          <w:szCs w:val="18"/>
        </w:rPr>
      </w:pPr>
      <w:bookmarkStart w:id="43" w:name="sub_430101"/>
      <w:r w:rsidRPr="001B39AA">
        <w:rPr>
          <w:rStyle w:val="afff1"/>
          <w:color w:val="auto"/>
          <w:sz w:val="18"/>
          <w:szCs w:val="18"/>
        </w:rPr>
        <w:lastRenderedPageBreak/>
        <w:t>1) настоящий Устав, правовые акты, принятые на местном референдуме;</w:t>
      </w:r>
    </w:p>
    <w:p w:rsidR="006C4EA0" w:rsidRPr="001B39AA" w:rsidRDefault="006C4EA0" w:rsidP="006C4EA0">
      <w:pPr>
        <w:ind w:left="0" w:firstLine="567"/>
        <w:rPr>
          <w:rStyle w:val="afff1"/>
          <w:color w:val="auto"/>
          <w:sz w:val="18"/>
          <w:szCs w:val="18"/>
        </w:rPr>
      </w:pPr>
      <w:bookmarkStart w:id="44" w:name="sub_430102"/>
      <w:bookmarkEnd w:id="43"/>
      <w:r w:rsidRPr="001B39AA">
        <w:rPr>
          <w:rStyle w:val="afff1"/>
          <w:color w:val="auto"/>
          <w:sz w:val="18"/>
          <w:szCs w:val="18"/>
        </w:rPr>
        <w:t xml:space="preserve">2) нормативные и иные решения Думы Поселения; </w:t>
      </w:r>
    </w:p>
    <w:p w:rsidR="006C4EA0" w:rsidRPr="001B39AA" w:rsidRDefault="006C4EA0" w:rsidP="006C4EA0">
      <w:pPr>
        <w:ind w:left="0" w:firstLine="567"/>
        <w:rPr>
          <w:rStyle w:val="afff1"/>
          <w:color w:val="auto"/>
          <w:sz w:val="18"/>
          <w:szCs w:val="18"/>
        </w:rPr>
      </w:pPr>
      <w:bookmarkStart w:id="45" w:name="sub_430103"/>
      <w:bookmarkEnd w:id="44"/>
      <w:r w:rsidRPr="001B39AA">
        <w:rPr>
          <w:rStyle w:val="afff1"/>
          <w:color w:val="auto"/>
          <w:sz w:val="18"/>
          <w:szCs w:val="18"/>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6C4EA0" w:rsidRPr="001B39AA" w:rsidRDefault="006C4EA0" w:rsidP="006C4EA0">
      <w:pPr>
        <w:ind w:left="0" w:firstLine="567"/>
        <w:rPr>
          <w:rStyle w:val="afff1"/>
          <w:color w:val="auto"/>
          <w:sz w:val="18"/>
          <w:szCs w:val="18"/>
        </w:rPr>
      </w:pPr>
      <w:bookmarkStart w:id="46" w:name="sub_4302"/>
      <w:bookmarkEnd w:id="45"/>
      <w:r w:rsidRPr="001B39AA">
        <w:rPr>
          <w:rStyle w:val="afff1"/>
          <w:color w:val="auto"/>
          <w:sz w:val="18"/>
          <w:szCs w:val="18"/>
        </w:rPr>
        <w:t xml:space="preserve">2. Устав </w:t>
      </w:r>
      <w:proofErr w:type="spellStart"/>
      <w:r w:rsidRPr="001B39AA">
        <w:rPr>
          <w:sz w:val="18"/>
          <w:szCs w:val="18"/>
        </w:rPr>
        <w:t>Хомутовского</w:t>
      </w:r>
      <w:proofErr w:type="spellEnd"/>
      <w:r w:rsidRPr="001B39AA">
        <w:rPr>
          <w:rStyle w:val="afff1"/>
          <w:color w:val="auto"/>
          <w:sz w:val="18"/>
          <w:szCs w:val="1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46"/>
    <w:p w:rsidR="006C4EA0" w:rsidRPr="001B39AA" w:rsidRDefault="006C4EA0" w:rsidP="006C4EA0">
      <w:pPr>
        <w:ind w:left="0" w:firstLine="567"/>
        <w:rPr>
          <w:sz w:val="18"/>
          <w:szCs w:val="18"/>
        </w:rPr>
      </w:pPr>
      <w:r w:rsidRPr="001B39AA">
        <w:rPr>
          <w:rStyle w:val="afff1"/>
          <w:color w:val="auto"/>
          <w:sz w:val="18"/>
          <w:szCs w:val="1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C4EA0" w:rsidRPr="001B39AA" w:rsidRDefault="006C4EA0" w:rsidP="006C4EA0">
      <w:pPr>
        <w:ind w:left="0" w:firstLine="567"/>
        <w:rPr>
          <w:sz w:val="18"/>
          <w:szCs w:val="18"/>
        </w:rPr>
      </w:pPr>
      <w:r w:rsidRPr="001B39AA">
        <w:rPr>
          <w:sz w:val="18"/>
          <w:szCs w:val="1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C4EA0" w:rsidRPr="001B39AA" w:rsidRDefault="006C4EA0" w:rsidP="006C4EA0">
      <w:pPr>
        <w:tabs>
          <w:tab w:val="left" w:pos="0"/>
        </w:tabs>
        <w:ind w:left="0" w:firstLine="567"/>
        <w:rPr>
          <w:rStyle w:val="afff1"/>
          <w:color w:val="auto"/>
          <w:sz w:val="18"/>
          <w:szCs w:val="18"/>
        </w:rPr>
      </w:pPr>
      <w:r w:rsidRPr="001B39AA">
        <w:rPr>
          <w:sz w:val="18"/>
          <w:szCs w:val="18"/>
        </w:rPr>
        <w:t xml:space="preserve">3. </w:t>
      </w:r>
      <w:r w:rsidRPr="001B39AA">
        <w:rPr>
          <w:rStyle w:val="afff1"/>
          <w:color w:val="auto"/>
          <w:sz w:val="18"/>
          <w:szCs w:val="18"/>
        </w:rP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C4EA0" w:rsidRPr="001B39AA" w:rsidRDefault="006C4EA0" w:rsidP="006C4EA0">
      <w:pPr>
        <w:tabs>
          <w:tab w:val="left" w:pos="0"/>
        </w:tabs>
        <w:ind w:left="0" w:firstLine="567"/>
        <w:rPr>
          <w:sz w:val="18"/>
          <w:szCs w:val="18"/>
        </w:rPr>
      </w:pPr>
      <w:r w:rsidRPr="001B39AA">
        <w:rPr>
          <w:sz w:val="18"/>
          <w:szCs w:val="18"/>
        </w:rPr>
        <w:t>4.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C4EA0" w:rsidRPr="001B39AA" w:rsidRDefault="006C4EA0" w:rsidP="006C4EA0">
      <w:pPr>
        <w:tabs>
          <w:tab w:val="left" w:pos="0"/>
        </w:tabs>
        <w:ind w:left="0" w:firstLine="567"/>
        <w:rPr>
          <w:sz w:val="18"/>
          <w:szCs w:val="18"/>
        </w:rPr>
      </w:pPr>
      <w:r w:rsidRPr="001B39AA">
        <w:rPr>
          <w:sz w:val="18"/>
          <w:szCs w:val="18"/>
        </w:rPr>
        <w:t xml:space="preserve"> 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C4EA0" w:rsidRPr="001B39AA" w:rsidRDefault="006C4EA0" w:rsidP="006C4EA0">
      <w:pPr>
        <w:autoSpaceDE w:val="0"/>
        <w:autoSpaceDN w:val="0"/>
        <w:adjustRightInd w:val="0"/>
        <w:ind w:left="0" w:firstLine="567"/>
        <w:rPr>
          <w:sz w:val="18"/>
          <w:szCs w:val="18"/>
        </w:rPr>
      </w:pPr>
      <w:r w:rsidRPr="001B39AA">
        <w:rPr>
          <w:sz w:val="18"/>
          <w:szCs w:val="1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6 статьи 48 Устава вступает в силу с 01.01.2017г.).</w:t>
      </w:r>
    </w:p>
    <w:p w:rsidR="006C4EA0" w:rsidRPr="001B39AA" w:rsidRDefault="006C4EA0" w:rsidP="006C4EA0">
      <w:pPr>
        <w:tabs>
          <w:tab w:val="left" w:pos="0"/>
        </w:tabs>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Статья 48.1 Подготовка муниципальных правовых актов</w:t>
      </w:r>
    </w:p>
    <w:p w:rsidR="006C4EA0" w:rsidRPr="001B39AA" w:rsidRDefault="006C4EA0" w:rsidP="006C4EA0">
      <w:pPr>
        <w:tabs>
          <w:tab w:val="left" w:pos="0"/>
        </w:tabs>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C4EA0" w:rsidRPr="001B39AA" w:rsidRDefault="006C4EA0" w:rsidP="006C4EA0">
      <w:pPr>
        <w:tabs>
          <w:tab w:val="left" w:pos="0"/>
        </w:tabs>
        <w:ind w:left="0" w:firstLine="567"/>
        <w:rPr>
          <w:sz w:val="18"/>
          <w:szCs w:val="18"/>
        </w:rPr>
      </w:pPr>
      <w:r w:rsidRPr="001B39AA">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C4EA0" w:rsidRPr="001B39AA" w:rsidRDefault="006C4EA0" w:rsidP="006C4EA0">
      <w:pPr>
        <w:tabs>
          <w:tab w:val="left" w:pos="0"/>
          <w:tab w:val="left" w:pos="1134"/>
        </w:tabs>
        <w:ind w:left="0" w:firstLine="567"/>
        <w:rPr>
          <w:sz w:val="18"/>
          <w:szCs w:val="18"/>
        </w:rPr>
      </w:pPr>
      <w:r w:rsidRPr="001B39AA">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6C4EA0" w:rsidRPr="001B39AA" w:rsidRDefault="006C4EA0" w:rsidP="006C4EA0">
      <w:pPr>
        <w:tabs>
          <w:tab w:val="left" w:pos="0"/>
        </w:tabs>
        <w:ind w:left="0" w:firstLine="567"/>
        <w:rPr>
          <w:sz w:val="18"/>
          <w:szCs w:val="18"/>
        </w:rPr>
      </w:pPr>
      <w:r w:rsidRPr="001B39AA">
        <w:rPr>
          <w:sz w:val="18"/>
          <w:szCs w:val="18"/>
        </w:rPr>
        <w:t>1) проектов нормативных правовых актов устанавливающих, изменяющих, приостанавливающих, отменяющих местные налоги и сборы;</w:t>
      </w:r>
    </w:p>
    <w:p w:rsidR="006C4EA0" w:rsidRPr="001B39AA" w:rsidRDefault="006C4EA0" w:rsidP="006C4EA0">
      <w:pPr>
        <w:tabs>
          <w:tab w:val="left" w:pos="0"/>
        </w:tabs>
        <w:ind w:left="0" w:firstLine="567"/>
        <w:rPr>
          <w:sz w:val="18"/>
          <w:szCs w:val="18"/>
        </w:rPr>
      </w:pPr>
      <w:r w:rsidRPr="001B39AA">
        <w:rPr>
          <w:sz w:val="18"/>
          <w:szCs w:val="18"/>
        </w:rPr>
        <w:t xml:space="preserve">2) проектов нормативных правовых актов регулирующих бюджетные правоотношения. </w:t>
      </w:r>
    </w:p>
    <w:p w:rsidR="006C4EA0" w:rsidRPr="001B39AA" w:rsidRDefault="006C4EA0" w:rsidP="006C4EA0">
      <w:pPr>
        <w:autoSpaceDE w:val="0"/>
        <w:autoSpaceDN w:val="0"/>
        <w:adjustRightInd w:val="0"/>
        <w:ind w:left="0" w:firstLine="567"/>
        <w:rPr>
          <w:sz w:val="18"/>
          <w:szCs w:val="18"/>
        </w:rPr>
      </w:pPr>
      <w:r w:rsidRPr="001B39AA">
        <w:rPr>
          <w:sz w:val="18"/>
          <w:szCs w:val="1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ind w:left="0" w:firstLine="567"/>
        <w:rPr>
          <w:sz w:val="18"/>
          <w:szCs w:val="18"/>
        </w:rPr>
      </w:pPr>
      <w:r w:rsidRPr="001B39AA">
        <w:rPr>
          <w:sz w:val="18"/>
          <w:szCs w:val="18"/>
        </w:rPr>
        <w:t xml:space="preserve">Статья 49. Устав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ind w:left="0" w:firstLine="567"/>
        <w:rPr>
          <w:sz w:val="18"/>
          <w:szCs w:val="18"/>
        </w:rPr>
      </w:pPr>
    </w:p>
    <w:p w:rsidR="006C4EA0" w:rsidRPr="001B39AA" w:rsidRDefault="006C4EA0" w:rsidP="006C4EA0">
      <w:pPr>
        <w:ind w:left="0" w:firstLine="567"/>
        <w:rPr>
          <w:sz w:val="18"/>
          <w:szCs w:val="18"/>
        </w:rPr>
      </w:pPr>
      <w:r w:rsidRPr="001B39AA">
        <w:rPr>
          <w:sz w:val="18"/>
          <w:szCs w:val="18"/>
        </w:rPr>
        <w:t xml:space="preserve">1. Устав </w:t>
      </w:r>
      <w:proofErr w:type="spellStart"/>
      <w:r w:rsidRPr="001B39AA">
        <w:rPr>
          <w:sz w:val="18"/>
          <w:szCs w:val="18"/>
        </w:rPr>
        <w:t>Хомутовского</w:t>
      </w:r>
      <w:proofErr w:type="spellEnd"/>
      <w:r w:rsidRPr="001B39AA">
        <w:rPr>
          <w:sz w:val="18"/>
          <w:szCs w:val="18"/>
        </w:rPr>
        <w:t xml:space="preserve">  муниципального образования является актом высшей юридической силы в системе муниципальных правовых актов, имеющим прямое действие на всей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 обязательным к исполнению населением </w:t>
      </w:r>
      <w:proofErr w:type="spellStart"/>
      <w:r w:rsidRPr="001B39AA">
        <w:rPr>
          <w:sz w:val="18"/>
          <w:szCs w:val="18"/>
        </w:rPr>
        <w:t>Хомутовского</w:t>
      </w:r>
      <w:proofErr w:type="spellEnd"/>
      <w:r w:rsidRPr="001B39AA">
        <w:rPr>
          <w:sz w:val="18"/>
          <w:szCs w:val="18"/>
        </w:rPr>
        <w:t xml:space="preserve"> муниципального образования, органами и должностными лицами местного самоуправления, организациями, находящимися на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 а также гражданами, временно пребывающими на территории Поселения.</w:t>
      </w:r>
    </w:p>
    <w:p w:rsidR="006C4EA0" w:rsidRPr="001B39AA" w:rsidRDefault="006C4EA0" w:rsidP="006C4EA0">
      <w:pPr>
        <w:ind w:left="0" w:firstLine="567"/>
        <w:rPr>
          <w:sz w:val="18"/>
          <w:szCs w:val="18"/>
        </w:rPr>
      </w:pPr>
      <w:r w:rsidRPr="001B39AA">
        <w:rPr>
          <w:sz w:val="18"/>
          <w:szCs w:val="18"/>
        </w:rPr>
        <w:t xml:space="preserve">2. Уставом </w:t>
      </w:r>
      <w:proofErr w:type="spellStart"/>
      <w:r w:rsidRPr="001B39AA">
        <w:rPr>
          <w:sz w:val="18"/>
          <w:szCs w:val="18"/>
        </w:rPr>
        <w:t>Хомутовского</w:t>
      </w:r>
      <w:proofErr w:type="spellEnd"/>
      <w:r w:rsidRPr="001B39AA">
        <w:rPr>
          <w:sz w:val="18"/>
          <w:szCs w:val="18"/>
        </w:rPr>
        <w:t xml:space="preserve">  муниципального образования определяются: </w:t>
      </w:r>
    </w:p>
    <w:p w:rsidR="006C4EA0" w:rsidRPr="001B39AA" w:rsidRDefault="006C4EA0" w:rsidP="006C4EA0">
      <w:pPr>
        <w:ind w:left="0" w:firstLine="567"/>
        <w:rPr>
          <w:sz w:val="18"/>
          <w:szCs w:val="18"/>
        </w:rPr>
      </w:pPr>
      <w:bookmarkStart w:id="47" w:name="sub_440102"/>
      <w:r w:rsidRPr="001B39AA">
        <w:rPr>
          <w:sz w:val="18"/>
          <w:szCs w:val="18"/>
        </w:rPr>
        <w:t>2.1. перечень вопросов местного значения;</w:t>
      </w:r>
    </w:p>
    <w:p w:rsidR="006C4EA0" w:rsidRPr="001B39AA" w:rsidRDefault="006C4EA0" w:rsidP="006C4EA0">
      <w:pPr>
        <w:ind w:left="0" w:firstLine="567"/>
        <w:rPr>
          <w:sz w:val="18"/>
          <w:szCs w:val="18"/>
        </w:rPr>
      </w:pPr>
      <w:bookmarkStart w:id="48" w:name="sub_440103"/>
      <w:bookmarkEnd w:id="47"/>
      <w:r w:rsidRPr="001B39AA">
        <w:rPr>
          <w:sz w:val="18"/>
          <w:szCs w:val="18"/>
        </w:rPr>
        <w:t xml:space="preserve"> 2.2. формы, порядок и гарантии участия населения в решении вопросов местного значения</w:t>
      </w:r>
      <w:bookmarkStart w:id="49" w:name="sub_440104"/>
      <w:bookmarkEnd w:id="48"/>
    </w:p>
    <w:p w:rsidR="006C4EA0" w:rsidRPr="001B39AA" w:rsidRDefault="006C4EA0" w:rsidP="006C4EA0">
      <w:pPr>
        <w:ind w:left="0" w:firstLine="567"/>
        <w:rPr>
          <w:sz w:val="18"/>
          <w:szCs w:val="18"/>
        </w:rPr>
      </w:pPr>
      <w:r w:rsidRPr="001B39AA">
        <w:rPr>
          <w:sz w:val="18"/>
          <w:szCs w:val="18"/>
        </w:rPr>
        <w:t xml:space="preserve"> 2.3. структура и порядок формирования органов местного самоуправления;</w:t>
      </w:r>
    </w:p>
    <w:p w:rsidR="006C4EA0" w:rsidRPr="001B39AA" w:rsidRDefault="006C4EA0" w:rsidP="006C4EA0">
      <w:pPr>
        <w:ind w:left="0" w:firstLine="567"/>
        <w:rPr>
          <w:sz w:val="18"/>
          <w:szCs w:val="18"/>
        </w:rPr>
      </w:pPr>
      <w:bookmarkStart w:id="50" w:name="sub_440105"/>
      <w:bookmarkEnd w:id="49"/>
      <w:r w:rsidRPr="001B39AA">
        <w:rPr>
          <w:sz w:val="18"/>
          <w:szCs w:val="18"/>
        </w:rPr>
        <w:t xml:space="preserve"> 2.4. наименования и полномочия выборных и иных органов местного самоуправления, должностных лиц местного самоуправления;</w:t>
      </w:r>
    </w:p>
    <w:p w:rsidR="006C4EA0" w:rsidRPr="001B39AA" w:rsidRDefault="006C4EA0" w:rsidP="006C4EA0">
      <w:pPr>
        <w:ind w:left="0" w:firstLine="567"/>
        <w:rPr>
          <w:sz w:val="18"/>
          <w:szCs w:val="18"/>
        </w:rPr>
      </w:pPr>
      <w:bookmarkStart w:id="51" w:name="sub_440106"/>
      <w:bookmarkEnd w:id="50"/>
      <w:r w:rsidRPr="001B39AA">
        <w:rPr>
          <w:sz w:val="18"/>
          <w:szCs w:val="18"/>
        </w:rPr>
        <w:t xml:space="preserve"> 2.5. виды, порядок принятия, официального опубликования (обнародования) и вступления в силу муниципальных правовых актов;</w:t>
      </w:r>
    </w:p>
    <w:p w:rsidR="006C4EA0" w:rsidRPr="001B39AA" w:rsidRDefault="006C4EA0" w:rsidP="006C4EA0">
      <w:pPr>
        <w:ind w:left="0" w:firstLine="567"/>
        <w:rPr>
          <w:sz w:val="18"/>
          <w:szCs w:val="18"/>
        </w:rPr>
      </w:pPr>
      <w:bookmarkStart w:id="52" w:name="sub_440107"/>
      <w:bookmarkEnd w:id="51"/>
      <w:r w:rsidRPr="001B39AA">
        <w:rPr>
          <w:sz w:val="18"/>
          <w:szCs w:val="18"/>
        </w:rPr>
        <w:t xml:space="preserve"> 2.6.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C4EA0" w:rsidRPr="001B39AA" w:rsidRDefault="006C4EA0" w:rsidP="006C4EA0">
      <w:pPr>
        <w:ind w:left="0" w:firstLine="567"/>
        <w:rPr>
          <w:sz w:val="18"/>
          <w:szCs w:val="18"/>
        </w:rPr>
      </w:pPr>
      <w:bookmarkStart w:id="53" w:name="sub_440108"/>
      <w:bookmarkEnd w:id="52"/>
      <w:r w:rsidRPr="001B39AA">
        <w:rPr>
          <w:sz w:val="18"/>
          <w:szCs w:val="18"/>
        </w:rPr>
        <w:t xml:space="preserve"> 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C4EA0" w:rsidRPr="001B39AA" w:rsidRDefault="006C4EA0" w:rsidP="006C4EA0">
      <w:pPr>
        <w:ind w:left="0" w:firstLine="567"/>
        <w:rPr>
          <w:sz w:val="18"/>
          <w:szCs w:val="18"/>
        </w:rPr>
      </w:pPr>
      <w:bookmarkStart w:id="54" w:name="sub_440109"/>
      <w:bookmarkEnd w:id="53"/>
      <w:r w:rsidRPr="001B39AA">
        <w:rPr>
          <w:sz w:val="18"/>
          <w:szCs w:val="18"/>
        </w:rPr>
        <w:t xml:space="preserve"> 2.8. </w:t>
      </w:r>
      <w:bookmarkStart w:id="55" w:name="sub_440110"/>
      <w:bookmarkEnd w:id="54"/>
      <w:r w:rsidRPr="001B39AA">
        <w:rPr>
          <w:sz w:val="18"/>
          <w:szCs w:val="1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0" w:history="1">
        <w:r w:rsidRPr="001B39AA">
          <w:rPr>
            <w:sz w:val="18"/>
            <w:szCs w:val="18"/>
          </w:rPr>
          <w:t>кодексом</w:t>
        </w:r>
      </w:hyperlink>
      <w:r w:rsidRPr="001B39AA">
        <w:rPr>
          <w:sz w:val="18"/>
          <w:szCs w:val="18"/>
        </w:rPr>
        <w:t xml:space="preserve"> Российской Федерации;</w:t>
      </w:r>
    </w:p>
    <w:p w:rsidR="006C4EA0" w:rsidRPr="001B39AA" w:rsidRDefault="006C4EA0" w:rsidP="006C4EA0">
      <w:pPr>
        <w:ind w:left="0" w:firstLine="567"/>
        <w:rPr>
          <w:sz w:val="18"/>
          <w:szCs w:val="18"/>
        </w:rPr>
      </w:pPr>
      <w:r w:rsidRPr="001B39AA">
        <w:rPr>
          <w:sz w:val="18"/>
          <w:szCs w:val="18"/>
        </w:rPr>
        <w:t xml:space="preserve"> 2.9. порядок внесения изменений и дополнений в настоящий Устав.</w:t>
      </w:r>
    </w:p>
    <w:p w:rsidR="006C4EA0" w:rsidRPr="001B39AA" w:rsidRDefault="006C4EA0" w:rsidP="006C4EA0">
      <w:pPr>
        <w:pStyle w:val="ConsNormal"/>
        <w:ind w:left="0" w:firstLine="567"/>
        <w:rPr>
          <w:rFonts w:ascii="Times New Roman" w:hAnsi="Times New Roman"/>
          <w:sz w:val="18"/>
          <w:szCs w:val="18"/>
        </w:rPr>
      </w:pPr>
      <w:bookmarkStart w:id="56" w:name="sub_4402"/>
      <w:bookmarkStart w:id="57" w:name="sub_4404"/>
      <w:bookmarkEnd w:id="55"/>
      <w:bookmarkEnd w:id="56"/>
      <w:r w:rsidRPr="001B39AA">
        <w:rPr>
          <w:rFonts w:ascii="Times New Roman" w:hAnsi="Times New Roman"/>
          <w:sz w:val="18"/>
          <w:szCs w:val="18"/>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6C4EA0" w:rsidRPr="001B39AA" w:rsidRDefault="006C4EA0" w:rsidP="006C4EA0">
      <w:pPr>
        <w:ind w:left="0" w:firstLine="567"/>
        <w:rPr>
          <w:sz w:val="18"/>
          <w:szCs w:val="18"/>
        </w:rPr>
      </w:pPr>
      <w:r w:rsidRPr="001B39AA">
        <w:rPr>
          <w:sz w:val="18"/>
          <w:szCs w:val="18"/>
        </w:rPr>
        <w:lastRenderedPageBreak/>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6C4EA0" w:rsidRPr="001B39AA" w:rsidRDefault="006C4EA0" w:rsidP="006C4EA0">
      <w:pPr>
        <w:ind w:left="0" w:firstLine="567"/>
        <w:rPr>
          <w:sz w:val="18"/>
          <w:szCs w:val="18"/>
        </w:rPr>
      </w:pPr>
      <w:r w:rsidRPr="001B39AA">
        <w:rPr>
          <w:sz w:val="18"/>
          <w:szCs w:val="18"/>
        </w:rPr>
        <w:t>5.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правового акта, а также порядка участия граждан в его обсуждении.</w:t>
      </w:r>
    </w:p>
    <w:p w:rsidR="006C4EA0" w:rsidRPr="001B39AA" w:rsidRDefault="006C4EA0" w:rsidP="006C4EA0">
      <w:pPr>
        <w:ind w:left="0" w:firstLine="567"/>
        <w:rPr>
          <w:sz w:val="18"/>
          <w:szCs w:val="18"/>
        </w:rPr>
      </w:pPr>
      <w:bookmarkStart w:id="58" w:name="sub_4405"/>
      <w:bookmarkEnd w:id="57"/>
      <w:r w:rsidRPr="001B39AA">
        <w:rPr>
          <w:sz w:val="18"/>
          <w:szCs w:val="1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w:t>
      </w:r>
      <w:proofErr w:type="spellStart"/>
      <w:r w:rsidRPr="001B39AA">
        <w:rPr>
          <w:sz w:val="18"/>
          <w:szCs w:val="18"/>
        </w:rPr>
        <w:t>Хомутовского</w:t>
      </w:r>
      <w:proofErr w:type="spellEnd"/>
      <w:r w:rsidRPr="001B39AA">
        <w:rPr>
          <w:sz w:val="18"/>
          <w:szCs w:val="18"/>
        </w:rPr>
        <w:t xml:space="preserve"> муниципального образования, а также порядка участия граждан в его обсуждении в случае, когда в Устав </w:t>
      </w:r>
      <w:proofErr w:type="spellStart"/>
      <w:r w:rsidRPr="001B39AA">
        <w:rPr>
          <w:sz w:val="18"/>
          <w:szCs w:val="18"/>
        </w:rPr>
        <w:t>Хомутовского</w:t>
      </w:r>
      <w:proofErr w:type="spellEnd"/>
      <w:r w:rsidRPr="001B39AA">
        <w:rPr>
          <w:sz w:val="18"/>
          <w:szCs w:val="18"/>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C4EA0" w:rsidRPr="001B39AA" w:rsidRDefault="006C4EA0" w:rsidP="006C4EA0">
      <w:pPr>
        <w:ind w:left="0" w:firstLine="567"/>
        <w:rPr>
          <w:sz w:val="18"/>
          <w:szCs w:val="18"/>
        </w:rPr>
      </w:pPr>
      <w:r w:rsidRPr="001B39AA">
        <w:rPr>
          <w:sz w:val="18"/>
          <w:szCs w:val="18"/>
        </w:rPr>
        <w:t>6. Муниципальный правовой акт об утверждении Устава Поселения, о внесении изменений и дополнений в Устав Поселения принимаются большинством в две трети голосов от установленной численности депутатов Думы  и подписывается Главой Поселения.</w:t>
      </w:r>
    </w:p>
    <w:p w:rsidR="006C4EA0" w:rsidRPr="001B39AA" w:rsidRDefault="006C4EA0" w:rsidP="006C4EA0">
      <w:pPr>
        <w:ind w:left="0" w:firstLine="567"/>
        <w:rPr>
          <w:sz w:val="18"/>
          <w:szCs w:val="18"/>
        </w:rPr>
      </w:pPr>
      <w:r w:rsidRPr="001B39AA">
        <w:rPr>
          <w:sz w:val="18"/>
          <w:szCs w:val="18"/>
        </w:rPr>
        <w:t>Глава Поселения исполняет полномочия председателя Думы Поселения. Голос Главы Поселения учитывается при принятии Устава Поселения, решения Думы о внесении изменений и дополнений в Устав Поселения, как голос депутата Думы Поселения.</w:t>
      </w:r>
    </w:p>
    <w:p w:rsidR="006C4EA0" w:rsidRPr="001B39AA" w:rsidRDefault="006C4EA0" w:rsidP="006C4EA0">
      <w:pPr>
        <w:ind w:left="0" w:firstLine="567"/>
        <w:rPr>
          <w:sz w:val="18"/>
          <w:szCs w:val="18"/>
        </w:rPr>
      </w:pPr>
      <w:bookmarkStart w:id="59" w:name="sub_4406"/>
      <w:bookmarkEnd w:id="58"/>
      <w:r w:rsidRPr="001B39AA">
        <w:rPr>
          <w:sz w:val="18"/>
          <w:szCs w:val="18"/>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60" w:name="sub_440602"/>
      <w:bookmarkEnd w:id="59"/>
    </w:p>
    <w:p w:rsidR="006C4EA0" w:rsidRPr="001B39AA" w:rsidRDefault="006C4EA0" w:rsidP="006C4EA0">
      <w:pPr>
        <w:ind w:left="0" w:firstLine="567"/>
        <w:rPr>
          <w:sz w:val="18"/>
          <w:szCs w:val="18"/>
        </w:rPr>
      </w:pPr>
      <w:bookmarkStart w:id="61" w:name="sub_4407"/>
      <w:bookmarkStart w:id="62" w:name="sub_4408"/>
      <w:bookmarkEnd w:id="60"/>
      <w:bookmarkEnd w:id="61"/>
      <w:r w:rsidRPr="001B39AA">
        <w:rPr>
          <w:sz w:val="18"/>
          <w:szCs w:val="18"/>
        </w:rPr>
        <w:t>8. Устав муниципального образования,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C4EA0" w:rsidRPr="001B39AA" w:rsidRDefault="006C4EA0" w:rsidP="006C4EA0">
      <w:pPr>
        <w:tabs>
          <w:tab w:val="left" w:pos="993"/>
        </w:tabs>
        <w:ind w:left="0" w:firstLine="567"/>
        <w:rPr>
          <w:sz w:val="18"/>
          <w:szCs w:val="18"/>
        </w:rPr>
      </w:pPr>
      <w:r w:rsidRPr="001B39AA">
        <w:rPr>
          <w:sz w:val="18"/>
          <w:szCs w:val="1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о внесении указанных изменений и дополнений в Устав Поселения.</w:t>
      </w:r>
    </w:p>
    <w:p w:rsidR="006C4EA0" w:rsidRPr="001B39AA" w:rsidRDefault="006C4EA0" w:rsidP="006C4EA0">
      <w:pPr>
        <w:tabs>
          <w:tab w:val="left" w:pos="993"/>
        </w:tabs>
        <w:ind w:left="0" w:firstLine="567"/>
        <w:rPr>
          <w:sz w:val="18"/>
          <w:szCs w:val="18"/>
        </w:rPr>
      </w:pPr>
      <w:r w:rsidRPr="001B39AA">
        <w:rPr>
          <w:sz w:val="18"/>
          <w:szCs w:val="1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sidRPr="001B39AA">
          <w:rPr>
            <w:sz w:val="18"/>
            <w:szCs w:val="18"/>
          </w:rPr>
          <w:t>абзацем первым</w:t>
        </w:r>
      </w:hyperlink>
      <w:r w:rsidRPr="001B39AA">
        <w:rPr>
          <w:sz w:val="18"/>
          <w:szCs w:val="18"/>
        </w:rPr>
        <w:t xml:space="preserve"> настоящего пункта.</w:t>
      </w:r>
    </w:p>
    <w:p w:rsidR="006C4EA0" w:rsidRPr="001B39AA" w:rsidRDefault="006C4EA0" w:rsidP="006C4EA0">
      <w:pPr>
        <w:ind w:left="0" w:firstLine="567"/>
        <w:rPr>
          <w:sz w:val="18"/>
          <w:szCs w:val="18"/>
        </w:rPr>
      </w:pPr>
      <w:r w:rsidRPr="001B39AA">
        <w:rPr>
          <w:sz w:val="18"/>
          <w:szCs w:val="18"/>
        </w:rPr>
        <w:t xml:space="preserve">        8.1. Изменения и дополнения в Устав Поселения вносятся муниципальным правовым актом, который может оформляться:</w:t>
      </w:r>
    </w:p>
    <w:p w:rsidR="006C4EA0" w:rsidRPr="001B39AA" w:rsidRDefault="006C4EA0" w:rsidP="006C4EA0">
      <w:pPr>
        <w:ind w:left="0" w:firstLine="567"/>
        <w:rPr>
          <w:sz w:val="18"/>
          <w:szCs w:val="18"/>
        </w:rPr>
      </w:pPr>
      <w:bookmarkStart w:id="63" w:name="sub_44811"/>
      <w:r w:rsidRPr="001B39AA">
        <w:rPr>
          <w:sz w:val="18"/>
          <w:szCs w:val="18"/>
        </w:rPr>
        <w:t xml:space="preserve">          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bookmarkEnd w:id="63"/>
    <w:p w:rsidR="006C4EA0" w:rsidRPr="001B39AA" w:rsidRDefault="006C4EA0" w:rsidP="006C4EA0">
      <w:pPr>
        <w:tabs>
          <w:tab w:val="left" w:pos="993"/>
        </w:tabs>
        <w:ind w:left="0" w:firstLine="567"/>
        <w:rPr>
          <w:sz w:val="18"/>
          <w:szCs w:val="18"/>
        </w:rPr>
      </w:pPr>
      <w:r w:rsidRPr="001B39AA">
        <w:rPr>
          <w:sz w:val="18"/>
          <w:szCs w:val="1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6C4EA0" w:rsidRPr="001B39AA" w:rsidRDefault="006C4EA0" w:rsidP="006C4EA0">
      <w:pPr>
        <w:tabs>
          <w:tab w:val="left" w:pos="993"/>
        </w:tabs>
        <w:ind w:left="0" w:firstLine="567"/>
        <w:rPr>
          <w:sz w:val="18"/>
          <w:szCs w:val="18"/>
        </w:rPr>
      </w:pPr>
      <w:r w:rsidRPr="001B39AA">
        <w:rPr>
          <w:sz w:val="18"/>
          <w:szCs w:val="18"/>
        </w:rPr>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C4EA0" w:rsidRPr="001B39AA" w:rsidRDefault="006C4EA0" w:rsidP="006C4EA0">
      <w:pPr>
        <w:tabs>
          <w:tab w:val="left" w:pos="993"/>
        </w:tabs>
        <w:ind w:left="0" w:firstLine="567"/>
        <w:rPr>
          <w:sz w:val="18"/>
          <w:szCs w:val="18"/>
        </w:rPr>
      </w:pPr>
      <w:r w:rsidRPr="001B39AA">
        <w:rPr>
          <w:sz w:val="18"/>
          <w:szCs w:val="18"/>
        </w:rPr>
        <w:t>10. Изложение Устава Поселения в новой редакции решением Думы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Думы о внесении в него изменений и дополнений признаются утратившими силу со дня вступления в силу нового Устава Поселения.</w:t>
      </w:r>
    </w:p>
    <w:bookmarkEnd w:id="62"/>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Статья 50. Решения, принятые путем прямого волеизъявления граждан</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C4EA0" w:rsidRPr="001B39AA" w:rsidRDefault="006C4EA0" w:rsidP="006C4EA0">
      <w:pPr>
        <w:ind w:left="0" w:firstLine="567"/>
        <w:rPr>
          <w:rStyle w:val="afff1"/>
          <w:color w:val="auto"/>
          <w:sz w:val="18"/>
          <w:szCs w:val="18"/>
        </w:rPr>
      </w:pPr>
      <w:r w:rsidRPr="001B39AA">
        <w:rPr>
          <w:sz w:val="18"/>
          <w:szCs w:val="18"/>
        </w:rPr>
        <w:t xml:space="preserve">2. </w:t>
      </w:r>
      <w:r w:rsidRPr="001B39AA">
        <w:rPr>
          <w:rStyle w:val="afff1"/>
          <w:color w:val="auto"/>
          <w:sz w:val="18"/>
          <w:szCs w:val="18"/>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6C4EA0" w:rsidRPr="001B39AA" w:rsidRDefault="006C4EA0" w:rsidP="006C4EA0">
      <w:pPr>
        <w:autoSpaceDE w:val="0"/>
        <w:autoSpaceDN w:val="0"/>
        <w:adjustRightInd w:val="0"/>
        <w:ind w:left="0" w:firstLine="567"/>
        <w:rPr>
          <w:sz w:val="18"/>
          <w:szCs w:val="18"/>
        </w:rPr>
      </w:pPr>
      <w:r w:rsidRPr="001B39AA">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Статья 50.1.Содержание правил благоустройства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bookmarkStart w:id="64" w:name="sub_4511"/>
      <w:r w:rsidRPr="001B39AA">
        <w:rPr>
          <w:sz w:val="18"/>
          <w:szCs w:val="18"/>
        </w:rPr>
        <w:t xml:space="preserve">1. Правила благоустройства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 утверждаются Думой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autoSpaceDE w:val="0"/>
        <w:autoSpaceDN w:val="0"/>
        <w:adjustRightInd w:val="0"/>
        <w:ind w:left="0" w:firstLine="567"/>
        <w:rPr>
          <w:sz w:val="18"/>
          <w:szCs w:val="18"/>
        </w:rPr>
      </w:pPr>
      <w:bookmarkStart w:id="65" w:name="sub_4512"/>
      <w:bookmarkEnd w:id="64"/>
      <w:r w:rsidRPr="001B39AA">
        <w:rPr>
          <w:sz w:val="18"/>
          <w:szCs w:val="18"/>
        </w:rPr>
        <w:t xml:space="preserve">2. Правила благоустройства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 могут регулировать вопросы:</w:t>
      </w:r>
    </w:p>
    <w:p w:rsidR="006C4EA0" w:rsidRPr="001B39AA" w:rsidRDefault="006C4EA0" w:rsidP="006C4EA0">
      <w:pPr>
        <w:autoSpaceDE w:val="0"/>
        <w:autoSpaceDN w:val="0"/>
        <w:adjustRightInd w:val="0"/>
        <w:ind w:left="0" w:firstLine="567"/>
        <w:rPr>
          <w:sz w:val="18"/>
          <w:szCs w:val="18"/>
        </w:rPr>
      </w:pPr>
      <w:bookmarkStart w:id="66" w:name="sub_45121"/>
      <w:bookmarkEnd w:id="65"/>
      <w:r w:rsidRPr="001B39AA">
        <w:rPr>
          <w:sz w:val="18"/>
          <w:szCs w:val="18"/>
        </w:rPr>
        <w:t>1) содержания территорий общего пользования и порядка пользования такими территориями;</w:t>
      </w:r>
    </w:p>
    <w:p w:rsidR="006C4EA0" w:rsidRPr="001B39AA" w:rsidRDefault="006C4EA0" w:rsidP="006C4EA0">
      <w:pPr>
        <w:autoSpaceDE w:val="0"/>
        <w:autoSpaceDN w:val="0"/>
        <w:adjustRightInd w:val="0"/>
        <w:ind w:left="0" w:firstLine="567"/>
        <w:rPr>
          <w:sz w:val="18"/>
          <w:szCs w:val="18"/>
        </w:rPr>
      </w:pPr>
      <w:bookmarkStart w:id="67" w:name="sub_45122"/>
      <w:bookmarkEnd w:id="66"/>
      <w:r w:rsidRPr="001B39AA">
        <w:rPr>
          <w:sz w:val="18"/>
          <w:szCs w:val="18"/>
        </w:rPr>
        <w:t>2) внешнего вида фасадов и ограждающих конструкций зданий, строений, сооружений;</w:t>
      </w:r>
    </w:p>
    <w:p w:rsidR="006C4EA0" w:rsidRPr="001B39AA" w:rsidRDefault="006C4EA0" w:rsidP="006C4EA0">
      <w:pPr>
        <w:autoSpaceDE w:val="0"/>
        <w:autoSpaceDN w:val="0"/>
        <w:adjustRightInd w:val="0"/>
        <w:ind w:left="0" w:firstLine="567"/>
        <w:rPr>
          <w:sz w:val="18"/>
          <w:szCs w:val="18"/>
        </w:rPr>
      </w:pPr>
      <w:bookmarkStart w:id="68" w:name="sub_45123"/>
      <w:bookmarkEnd w:id="67"/>
      <w:r w:rsidRPr="001B39AA">
        <w:rPr>
          <w:sz w:val="18"/>
          <w:szCs w:val="18"/>
        </w:rPr>
        <w:t>3) проектирования, размещения, содержания и восстановления элементов благоустройства, в том числе после проведения земляных работ;</w:t>
      </w:r>
    </w:p>
    <w:p w:rsidR="006C4EA0" w:rsidRPr="001B39AA" w:rsidRDefault="006C4EA0" w:rsidP="006C4EA0">
      <w:pPr>
        <w:autoSpaceDE w:val="0"/>
        <w:autoSpaceDN w:val="0"/>
        <w:adjustRightInd w:val="0"/>
        <w:ind w:left="0" w:firstLine="567"/>
        <w:rPr>
          <w:sz w:val="18"/>
          <w:szCs w:val="18"/>
        </w:rPr>
      </w:pPr>
      <w:bookmarkStart w:id="69" w:name="sub_45124"/>
      <w:bookmarkEnd w:id="68"/>
      <w:r w:rsidRPr="001B39AA">
        <w:rPr>
          <w:sz w:val="18"/>
          <w:szCs w:val="18"/>
        </w:rPr>
        <w:t>4) организации освещения территории муниципального образования, включая архитектурную подсветку зданий, строений, сооружений;</w:t>
      </w:r>
    </w:p>
    <w:p w:rsidR="006C4EA0" w:rsidRPr="001B39AA" w:rsidRDefault="006C4EA0" w:rsidP="006C4EA0">
      <w:pPr>
        <w:autoSpaceDE w:val="0"/>
        <w:autoSpaceDN w:val="0"/>
        <w:adjustRightInd w:val="0"/>
        <w:ind w:left="0" w:firstLine="567"/>
        <w:rPr>
          <w:sz w:val="18"/>
          <w:szCs w:val="18"/>
        </w:rPr>
      </w:pPr>
      <w:bookmarkStart w:id="70" w:name="sub_45125"/>
      <w:bookmarkEnd w:id="69"/>
      <w:r w:rsidRPr="001B39AA">
        <w:rPr>
          <w:sz w:val="18"/>
          <w:szCs w:val="1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C4EA0" w:rsidRPr="001B39AA" w:rsidRDefault="006C4EA0" w:rsidP="006C4EA0">
      <w:pPr>
        <w:autoSpaceDE w:val="0"/>
        <w:autoSpaceDN w:val="0"/>
        <w:adjustRightInd w:val="0"/>
        <w:ind w:left="0" w:firstLine="567"/>
        <w:rPr>
          <w:sz w:val="18"/>
          <w:szCs w:val="18"/>
        </w:rPr>
      </w:pPr>
      <w:bookmarkStart w:id="71" w:name="sub_45126"/>
      <w:bookmarkEnd w:id="70"/>
      <w:r w:rsidRPr="001B39AA">
        <w:rPr>
          <w:sz w:val="18"/>
          <w:szCs w:val="18"/>
        </w:rPr>
        <w:t>6) размещения информации на территории Поселения, в том числе установки указателей с наименованиями улиц и номерами домов, вывесок;</w:t>
      </w:r>
    </w:p>
    <w:p w:rsidR="006C4EA0" w:rsidRPr="001B39AA" w:rsidRDefault="006C4EA0" w:rsidP="006C4EA0">
      <w:pPr>
        <w:autoSpaceDE w:val="0"/>
        <w:autoSpaceDN w:val="0"/>
        <w:adjustRightInd w:val="0"/>
        <w:ind w:left="0" w:firstLine="567"/>
        <w:rPr>
          <w:sz w:val="18"/>
          <w:szCs w:val="18"/>
        </w:rPr>
      </w:pPr>
      <w:bookmarkStart w:id="72" w:name="sub_45127"/>
      <w:bookmarkEnd w:id="71"/>
      <w:r w:rsidRPr="001B39AA">
        <w:rPr>
          <w:sz w:val="18"/>
          <w:szCs w:val="1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6C4EA0" w:rsidRPr="001B39AA" w:rsidRDefault="006C4EA0" w:rsidP="006C4EA0">
      <w:pPr>
        <w:autoSpaceDE w:val="0"/>
        <w:autoSpaceDN w:val="0"/>
        <w:adjustRightInd w:val="0"/>
        <w:ind w:left="0" w:firstLine="567"/>
        <w:rPr>
          <w:sz w:val="18"/>
          <w:szCs w:val="18"/>
        </w:rPr>
      </w:pPr>
      <w:bookmarkStart w:id="73" w:name="sub_45128"/>
      <w:bookmarkEnd w:id="72"/>
      <w:r w:rsidRPr="001B39AA">
        <w:rPr>
          <w:sz w:val="18"/>
          <w:szCs w:val="18"/>
        </w:rPr>
        <w:t>8) организации пешеходных коммуникаций, в том числе тротуаров, аллей, дорожек, тропинок;</w:t>
      </w:r>
    </w:p>
    <w:p w:rsidR="006C4EA0" w:rsidRPr="001B39AA" w:rsidRDefault="006C4EA0" w:rsidP="006C4EA0">
      <w:pPr>
        <w:autoSpaceDE w:val="0"/>
        <w:autoSpaceDN w:val="0"/>
        <w:adjustRightInd w:val="0"/>
        <w:ind w:left="0" w:firstLine="567"/>
        <w:rPr>
          <w:sz w:val="18"/>
          <w:szCs w:val="18"/>
        </w:rPr>
      </w:pPr>
      <w:bookmarkStart w:id="74" w:name="sub_45129"/>
      <w:bookmarkEnd w:id="73"/>
      <w:r w:rsidRPr="001B39AA">
        <w:rPr>
          <w:sz w:val="18"/>
          <w:szCs w:val="1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6C4EA0" w:rsidRPr="001B39AA" w:rsidRDefault="006C4EA0" w:rsidP="006C4EA0">
      <w:pPr>
        <w:autoSpaceDE w:val="0"/>
        <w:autoSpaceDN w:val="0"/>
        <w:adjustRightInd w:val="0"/>
        <w:ind w:left="0" w:firstLine="567"/>
        <w:rPr>
          <w:sz w:val="18"/>
          <w:szCs w:val="18"/>
        </w:rPr>
      </w:pPr>
      <w:bookmarkStart w:id="75" w:name="sub_451210"/>
      <w:bookmarkEnd w:id="74"/>
      <w:r w:rsidRPr="001B39AA">
        <w:rPr>
          <w:sz w:val="18"/>
          <w:szCs w:val="18"/>
        </w:rPr>
        <w:t>10) уборки территории Поселения, в том числе в зимний период;</w:t>
      </w:r>
    </w:p>
    <w:p w:rsidR="006C4EA0" w:rsidRPr="001B39AA" w:rsidRDefault="006C4EA0" w:rsidP="006C4EA0">
      <w:pPr>
        <w:autoSpaceDE w:val="0"/>
        <w:autoSpaceDN w:val="0"/>
        <w:adjustRightInd w:val="0"/>
        <w:ind w:left="0" w:firstLine="567"/>
        <w:rPr>
          <w:sz w:val="18"/>
          <w:szCs w:val="18"/>
        </w:rPr>
      </w:pPr>
      <w:bookmarkStart w:id="76" w:name="sub_451211"/>
      <w:bookmarkEnd w:id="75"/>
      <w:r w:rsidRPr="001B39AA">
        <w:rPr>
          <w:sz w:val="18"/>
          <w:szCs w:val="18"/>
        </w:rPr>
        <w:t>11) организации стоков ливневых вод;</w:t>
      </w:r>
    </w:p>
    <w:p w:rsidR="006C4EA0" w:rsidRPr="001B39AA" w:rsidRDefault="006C4EA0" w:rsidP="006C4EA0">
      <w:pPr>
        <w:autoSpaceDE w:val="0"/>
        <w:autoSpaceDN w:val="0"/>
        <w:adjustRightInd w:val="0"/>
        <w:ind w:left="0" w:firstLine="567"/>
        <w:rPr>
          <w:sz w:val="18"/>
          <w:szCs w:val="18"/>
        </w:rPr>
      </w:pPr>
      <w:bookmarkStart w:id="77" w:name="sub_451212"/>
      <w:bookmarkEnd w:id="76"/>
      <w:r w:rsidRPr="001B39AA">
        <w:rPr>
          <w:sz w:val="18"/>
          <w:szCs w:val="18"/>
        </w:rPr>
        <w:t>12) порядка проведения земляных работ;</w:t>
      </w:r>
    </w:p>
    <w:bookmarkEnd w:id="77"/>
    <w:p w:rsidR="006C4EA0" w:rsidRPr="001B39AA" w:rsidRDefault="006C4EA0" w:rsidP="006C4EA0">
      <w:pPr>
        <w:autoSpaceDE w:val="0"/>
        <w:autoSpaceDN w:val="0"/>
        <w:adjustRightInd w:val="0"/>
        <w:ind w:left="0" w:firstLine="567"/>
        <w:rPr>
          <w:sz w:val="18"/>
          <w:szCs w:val="18"/>
        </w:rPr>
      </w:pPr>
      <w:r w:rsidRPr="001B39AA">
        <w:rPr>
          <w:sz w:val="18"/>
          <w:szCs w:val="1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14) определения границ прилегающих территорий в соответствии с порядком, установленным законом Иркутской области; </w:t>
      </w:r>
    </w:p>
    <w:p w:rsidR="006C4EA0" w:rsidRPr="001B39AA" w:rsidRDefault="006C4EA0" w:rsidP="006C4EA0">
      <w:pPr>
        <w:autoSpaceDE w:val="0"/>
        <w:autoSpaceDN w:val="0"/>
        <w:adjustRightInd w:val="0"/>
        <w:ind w:left="0" w:firstLine="567"/>
        <w:rPr>
          <w:sz w:val="18"/>
          <w:szCs w:val="18"/>
        </w:rPr>
      </w:pPr>
      <w:bookmarkStart w:id="78" w:name="sub_451215"/>
      <w:r w:rsidRPr="001B39AA">
        <w:rPr>
          <w:sz w:val="18"/>
          <w:szCs w:val="18"/>
        </w:rPr>
        <w:t>15) праздничного оформления территории Поселения;</w:t>
      </w:r>
    </w:p>
    <w:p w:rsidR="006C4EA0" w:rsidRPr="001B39AA" w:rsidRDefault="006C4EA0" w:rsidP="006C4EA0">
      <w:pPr>
        <w:autoSpaceDE w:val="0"/>
        <w:autoSpaceDN w:val="0"/>
        <w:adjustRightInd w:val="0"/>
        <w:ind w:left="0" w:firstLine="567"/>
        <w:rPr>
          <w:sz w:val="18"/>
          <w:szCs w:val="18"/>
        </w:rPr>
      </w:pPr>
      <w:bookmarkStart w:id="79" w:name="sub_451216"/>
      <w:bookmarkEnd w:id="78"/>
      <w:r w:rsidRPr="001B39AA">
        <w:rPr>
          <w:sz w:val="18"/>
          <w:szCs w:val="18"/>
        </w:rPr>
        <w:t>16) порядка участия граждан и организаций в реализации мероприятий по благоустройству Поселения;</w:t>
      </w:r>
    </w:p>
    <w:p w:rsidR="006C4EA0" w:rsidRPr="001B39AA" w:rsidRDefault="006C4EA0" w:rsidP="006C4EA0">
      <w:pPr>
        <w:autoSpaceDE w:val="0"/>
        <w:autoSpaceDN w:val="0"/>
        <w:adjustRightInd w:val="0"/>
        <w:ind w:left="0" w:firstLine="567"/>
        <w:rPr>
          <w:sz w:val="18"/>
          <w:szCs w:val="18"/>
        </w:rPr>
      </w:pPr>
      <w:bookmarkStart w:id="80" w:name="sub_451217"/>
      <w:bookmarkEnd w:id="79"/>
      <w:r w:rsidRPr="001B39AA">
        <w:rPr>
          <w:sz w:val="18"/>
          <w:szCs w:val="18"/>
        </w:rPr>
        <w:t>17) осуществления контроля за соблюдением правил благоустройства территории Поселения.</w:t>
      </w:r>
    </w:p>
    <w:bookmarkEnd w:id="80"/>
    <w:p w:rsidR="006C4EA0" w:rsidRPr="001B39AA" w:rsidRDefault="006C4EA0" w:rsidP="006C4EA0">
      <w:pPr>
        <w:autoSpaceDE w:val="0"/>
        <w:autoSpaceDN w:val="0"/>
        <w:adjustRightInd w:val="0"/>
        <w:ind w:left="0" w:firstLine="567"/>
        <w:rPr>
          <w:sz w:val="18"/>
          <w:szCs w:val="18"/>
        </w:rPr>
      </w:pPr>
      <w:r w:rsidRPr="001B39AA">
        <w:rPr>
          <w:sz w:val="18"/>
          <w:szCs w:val="18"/>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муниципального образования.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Статья 51. Правовые акты Главы Поселения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Постановления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1" w:history="1">
        <w:r w:rsidRPr="001B39AA">
          <w:rPr>
            <w:rStyle w:val="aff7"/>
            <w:rFonts w:ascii="Times New Roman" w:hAnsi="Times New Roman"/>
            <w:color w:val="auto"/>
            <w:sz w:val="18"/>
            <w:szCs w:val="18"/>
          </w:rPr>
          <w:t>законодательством</w:t>
        </w:r>
      </w:hyperlink>
      <w:r w:rsidRPr="001B39AA">
        <w:rPr>
          <w:rFonts w:ascii="Times New Roman" w:hAnsi="Times New Roman"/>
          <w:sz w:val="18"/>
          <w:szCs w:val="18"/>
        </w:rPr>
        <w:t xml:space="preserve"> Российской Федерации об уполномоченных по защите прав предпринимателей. 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6C4EA0" w:rsidRPr="001B39AA" w:rsidRDefault="006C4EA0" w:rsidP="006C4EA0">
      <w:pPr>
        <w:pStyle w:val="ConsNormal"/>
        <w:ind w:left="0" w:right="-5" w:firstLine="567"/>
        <w:rPr>
          <w:rFonts w:ascii="Times New Roman" w:hAnsi="Times New Roman"/>
          <w:sz w:val="18"/>
          <w:szCs w:val="18"/>
        </w:rPr>
      </w:pP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Статья 52. Правовые акты Думы Поселения</w:t>
      </w:r>
    </w:p>
    <w:p w:rsidR="006C4EA0" w:rsidRPr="001B39AA" w:rsidRDefault="006C4EA0" w:rsidP="006C4EA0">
      <w:pPr>
        <w:autoSpaceDE w:val="0"/>
        <w:autoSpaceDN w:val="0"/>
        <w:adjustRightInd w:val="0"/>
        <w:ind w:left="0" w:right="-5" w:firstLine="567"/>
        <w:rPr>
          <w:sz w:val="18"/>
          <w:szCs w:val="18"/>
        </w:rPr>
      </w:pPr>
      <w:r w:rsidRPr="001B39AA">
        <w:rPr>
          <w:sz w:val="18"/>
          <w:szCs w:val="18"/>
        </w:rPr>
        <w:t>1. Дума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w:t>
      </w:r>
    </w:p>
    <w:p w:rsidR="006C4EA0" w:rsidRPr="001B39AA" w:rsidRDefault="006C4EA0" w:rsidP="006C4EA0">
      <w:pPr>
        <w:autoSpaceDE w:val="0"/>
        <w:autoSpaceDN w:val="0"/>
        <w:adjustRightInd w:val="0"/>
        <w:ind w:left="0" w:right="-5" w:firstLine="567"/>
        <w:rPr>
          <w:sz w:val="18"/>
          <w:szCs w:val="18"/>
        </w:rPr>
      </w:pPr>
      <w:r w:rsidRPr="001B39AA">
        <w:rPr>
          <w:sz w:val="18"/>
          <w:szCs w:val="18"/>
        </w:rPr>
        <w:t xml:space="preserve">2) по вопросам организации деятельности Думы Поселения принимает решения. </w:t>
      </w:r>
    </w:p>
    <w:p w:rsidR="006C4EA0" w:rsidRPr="001B39AA" w:rsidRDefault="006C4EA0" w:rsidP="006C4EA0">
      <w:pPr>
        <w:pStyle w:val="ConsPlusNormal"/>
        <w:widowControl/>
        <w:ind w:left="0" w:firstLine="567"/>
        <w:rPr>
          <w:rFonts w:ascii="Times New Roman" w:hAnsi="Times New Roman" w:cs="Times New Roman"/>
          <w:sz w:val="18"/>
          <w:szCs w:val="18"/>
        </w:rPr>
      </w:pPr>
      <w:r w:rsidRPr="001B39AA">
        <w:rPr>
          <w:rFonts w:ascii="Times New Roman" w:hAnsi="Times New Roman" w:cs="Times New Roman"/>
          <w:sz w:val="18"/>
          <w:szCs w:val="18"/>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если за это проголосовало 2/3  от установленного числа депутатов Думы Поселения.</w:t>
      </w:r>
    </w:p>
    <w:p w:rsidR="006C4EA0" w:rsidRPr="001B39AA" w:rsidRDefault="006C4EA0" w:rsidP="006C4EA0">
      <w:pPr>
        <w:ind w:left="0" w:firstLine="567"/>
        <w:rPr>
          <w:sz w:val="18"/>
          <w:szCs w:val="18"/>
        </w:rPr>
      </w:pPr>
      <w:r w:rsidRPr="001B39AA">
        <w:rPr>
          <w:sz w:val="18"/>
          <w:szCs w:val="18"/>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Проекты решений, внесенные Главой Поселения, по его предложению рассматриваются Думой Поселения в первоочередном порядке.</w:t>
      </w:r>
    </w:p>
    <w:p w:rsidR="006C4EA0" w:rsidRPr="001B39AA" w:rsidRDefault="006C4EA0" w:rsidP="006C4EA0">
      <w:pPr>
        <w:autoSpaceDE w:val="0"/>
        <w:autoSpaceDN w:val="0"/>
        <w:adjustRightInd w:val="0"/>
        <w:ind w:left="0" w:right="-5" w:firstLine="567"/>
        <w:rPr>
          <w:sz w:val="18"/>
          <w:szCs w:val="18"/>
        </w:rPr>
      </w:pPr>
      <w:r w:rsidRPr="001B39AA">
        <w:rPr>
          <w:sz w:val="18"/>
          <w:szCs w:val="18"/>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5. Решения, принятые Думой Поселения, подписываются и обнародуются Главой Поселения.</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 xml:space="preserve">Глава Поселения, исполняющий полномочия Главы имеет право отклонить нормативный правовой акт, принятый Думой Поселения в течении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w:t>
      </w:r>
      <w:r w:rsidRPr="001B39AA">
        <w:rPr>
          <w:rFonts w:ascii="Times New Roman" w:hAnsi="Times New Roman"/>
          <w:sz w:val="18"/>
          <w:szCs w:val="18"/>
        </w:rPr>
        <w:lastRenderedPageBreak/>
        <w:t>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C4EA0" w:rsidRPr="001B39AA" w:rsidRDefault="006C4EA0" w:rsidP="006C4EA0">
      <w:pPr>
        <w:pStyle w:val="ConsNormal"/>
        <w:ind w:left="0" w:right="-5" w:firstLine="567"/>
        <w:rPr>
          <w:rFonts w:ascii="Times New Roman" w:hAnsi="Times New Roman"/>
          <w:sz w:val="18"/>
          <w:szCs w:val="18"/>
        </w:rPr>
      </w:pPr>
      <w:r w:rsidRPr="001B39AA">
        <w:rPr>
          <w:rFonts w:ascii="Times New Roman" w:hAnsi="Times New Roman"/>
          <w:sz w:val="18"/>
          <w:szCs w:val="18"/>
        </w:rPr>
        <w:t>7. Решения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8.Решения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2" w:history="1">
        <w:r w:rsidRPr="001B39AA">
          <w:rPr>
            <w:rStyle w:val="aff7"/>
            <w:rFonts w:ascii="Times New Roman" w:hAnsi="Times New Roman"/>
            <w:color w:val="auto"/>
            <w:sz w:val="18"/>
            <w:szCs w:val="18"/>
          </w:rPr>
          <w:t>законодательством</w:t>
        </w:r>
      </w:hyperlink>
      <w:r w:rsidRPr="001B39AA">
        <w:rPr>
          <w:rFonts w:ascii="Times New Roman" w:hAnsi="Times New Roman"/>
          <w:sz w:val="18"/>
          <w:szCs w:val="18"/>
        </w:rPr>
        <w:t xml:space="preserve"> Российской Федерации об уполномоченных по защите прав предпринимателей.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6C4EA0" w:rsidRPr="001B39AA" w:rsidRDefault="006C4EA0" w:rsidP="006C4EA0">
      <w:pPr>
        <w:ind w:left="0" w:firstLine="567"/>
        <w:rPr>
          <w:bCs/>
          <w:sz w:val="18"/>
          <w:szCs w:val="18"/>
        </w:rPr>
      </w:pPr>
    </w:p>
    <w:p w:rsidR="006C4EA0" w:rsidRPr="001B39AA" w:rsidRDefault="006C4EA0" w:rsidP="006C4EA0">
      <w:pPr>
        <w:ind w:left="0" w:firstLine="567"/>
        <w:rPr>
          <w:sz w:val="18"/>
          <w:szCs w:val="18"/>
        </w:rPr>
      </w:pPr>
      <w:r w:rsidRPr="001B39AA">
        <w:rPr>
          <w:bCs/>
          <w:sz w:val="18"/>
          <w:szCs w:val="18"/>
        </w:rPr>
        <w:t>Статья 53</w:t>
      </w:r>
      <w:r w:rsidRPr="001B39AA">
        <w:rPr>
          <w:sz w:val="18"/>
          <w:szCs w:val="18"/>
        </w:rPr>
        <w:t xml:space="preserve">. Правовые акты руководителей органов местного самоуправления </w:t>
      </w:r>
    </w:p>
    <w:p w:rsidR="006C4EA0" w:rsidRPr="001B39AA" w:rsidRDefault="006C4EA0" w:rsidP="006C4EA0">
      <w:pPr>
        <w:ind w:left="0" w:firstLine="567"/>
        <w:jc w:val="right"/>
        <w:rPr>
          <w:sz w:val="18"/>
          <w:szCs w:val="18"/>
        </w:rPr>
      </w:pPr>
    </w:p>
    <w:p w:rsidR="006C4EA0" w:rsidRPr="001B39AA" w:rsidRDefault="006C4EA0" w:rsidP="006C4EA0">
      <w:pPr>
        <w:ind w:left="0" w:firstLine="567"/>
        <w:rPr>
          <w:sz w:val="18"/>
          <w:szCs w:val="18"/>
        </w:rPr>
      </w:pPr>
      <w:r w:rsidRPr="001B39AA">
        <w:rPr>
          <w:sz w:val="18"/>
          <w:szCs w:val="18"/>
        </w:rPr>
        <w:t xml:space="preserve">1.Руководители органов администрации Поселения издают по вопросам, отнесенным к их полномочиям:  </w:t>
      </w:r>
    </w:p>
    <w:p w:rsidR="006C4EA0" w:rsidRPr="001B39AA" w:rsidRDefault="006C4EA0" w:rsidP="006C4EA0">
      <w:pPr>
        <w:ind w:left="0" w:firstLine="567"/>
        <w:rPr>
          <w:sz w:val="18"/>
          <w:szCs w:val="18"/>
        </w:rPr>
      </w:pPr>
      <w:r w:rsidRPr="001B39AA">
        <w:rPr>
          <w:sz w:val="18"/>
          <w:szCs w:val="18"/>
        </w:rPr>
        <w:t>1.1 распоряжения по вопросам, отнесенным к  целям и задачам для достижения которых указанные органы были созданы и  по иным вопросам, отнесенным к компетенции руководителя.</w:t>
      </w:r>
    </w:p>
    <w:p w:rsidR="006C4EA0" w:rsidRPr="001B39AA" w:rsidRDefault="006C4EA0" w:rsidP="006C4EA0">
      <w:pPr>
        <w:ind w:left="0" w:firstLine="567"/>
        <w:rPr>
          <w:sz w:val="18"/>
          <w:szCs w:val="18"/>
        </w:rPr>
      </w:pPr>
      <w:r w:rsidRPr="001B39AA">
        <w:rPr>
          <w:sz w:val="18"/>
          <w:szCs w:val="18"/>
        </w:rPr>
        <w:t>2. В случае противоречия действующему законодательству, настоящему Уставу, правовым актам Думы Поселения, Главы Поселения распоряжений руководителей органов местного самоуправления Поселения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Статья 54. Правовые акты Избирательной комиссии Поселения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Избирательная комиссия Поселения принимает правовые акты в случаях и в порядке, установленных законодательством.</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pStyle w:val="af6"/>
        <w:ind w:left="0" w:firstLine="567"/>
        <w:rPr>
          <w:rFonts w:ascii="Times New Roman" w:hAnsi="Times New Roman" w:cs="Times New Roman"/>
        </w:rPr>
      </w:pPr>
      <w:r w:rsidRPr="001B39AA">
        <w:rPr>
          <w:rFonts w:ascii="Times New Roman" w:hAnsi="Times New Roman" w:cs="Times New Roman"/>
        </w:rPr>
        <w:t>Статья 55. Участие прокурора в правотворческой деятельности.</w:t>
      </w:r>
    </w:p>
    <w:p w:rsidR="006C4EA0" w:rsidRPr="001B39AA" w:rsidRDefault="006C4EA0" w:rsidP="006C4EA0">
      <w:pPr>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Прокурор Иркутского района, Западно-Байкальский межрайонный природоохранный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Статья 56. Официальное опубликование (обнародование) муниципальных правовых актов и соглашений, заключаемых между органами местного самоуправления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«Вестнике </w:t>
      </w:r>
      <w:proofErr w:type="spellStart"/>
      <w:r w:rsidRPr="001B39AA">
        <w:rPr>
          <w:sz w:val="18"/>
          <w:szCs w:val="18"/>
        </w:rPr>
        <w:t>Хомутовского</w:t>
      </w:r>
      <w:proofErr w:type="spellEnd"/>
      <w:r w:rsidRPr="001B39AA">
        <w:rPr>
          <w:sz w:val="18"/>
          <w:szCs w:val="18"/>
        </w:rPr>
        <w:t xml:space="preserve"> поселения», распространяемом в </w:t>
      </w:r>
      <w:proofErr w:type="spellStart"/>
      <w:r w:rsidRPr="001B39AA">
        <w:rPr>
          <w:sz w:val="18"/>
          <w:szCs w:val="18"/>
        </w:rPr>
        <w:t>Хомутовском</w:t>
      </w:r>
      <w:proofErr w:type="spellEnd"/>
      <w:r w:rsidRPr="001B39AA">
        <w:rPr>
          <w:sz w:val="18"/>
          <w:szCs w:val="18"/>
        </w:rPr>
        <w:t xml:space="preserve"> муниципальном образовании.</w:t>
      </w:r>
    </w:p>
    <w:p w:rsidR="006C4EA0" w:rsidRPr="001B39AA" w:rsidRDefault="006C4EA0" w:rsidP="006C4EA0">
      <w:pPr>
        <w:autoSpaceDE w:val="0"/>
        <w:autoSpaceDN w:val="0"/>
        <w:adjustRightInd w:val="0"/>
        <w:ind w:left="0" w:firstLine="567"/>
        <w:rPr>
          <w:sz w:val="18"/>
          <w:szCs w:val="18"/>
        </w:rPr>
      </w:pPr>
      <w:r w:rsidRPr="001B39AA">
        <w:rPr>
          <w:sz w:val="18"/>
          <w:szCs w:val="18"/>
        </w:rPr>
        <w:t>Для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6C4EA0" w:rsidRPr="001B39AA" w:rsidRDefault="006C4EA0" w:rsidP="006C4EA0">
      <w:pPr>
        <w:autoSpaceDE w:val="0"/>
        <w:autoSpaceDN w:val="0"/>
        <w:adjustRightInd w:val="0"/>
        <w:ind w:left="0" w:firstLine="567"/>
        <w:rPr>
          <w:sz w:val="18"/>
          <w:szCs w:val="18"/>
        </w:rPr>
      </w:pPr>
      <w:r w:rsidRPr="001B39AA">
        <w:rPr>
          <w:sz w:val="18"/>
          <w:szCs w:val="1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w:t>
      </w:r>
      <w:hyperlink r:id="rId43" w:history="1">
        <w:r w:rsidRPr="001B39AA">
          <w:rPr>
            <w:rStyle w:val="af"/>
            <w:color w:val="auto"/>
            <w:sz w:val="18"/>
            <w:szCs w:val="18"/>
          </w:rPr>
          <w:t>http://pravo-minjust.ru</w:t>
        </w:r>
      </w:hyperlink>
      <w:r w:rsidRPr="001B39AA">
        <w:rPr>
          <w:sz w:val="18"/>
          <w:szCs w:val="18"/>
        </w:rPr>
        <w:t xml:space="preserve">, </w:t>
      </w:r>
      <w:hyperlink r:id="rId44" w:history="1">
        <w:r w:rsidRPr="001B39AA">
          <w:rPr>
            <w:rStyle w:val="af"/>
            <w:color w:val="auto"/>
            <w:sz w:val="18"/>
            <w:szCs w:val="18"/>
          </w:rPr>
          <w:t>http://право-минюст.рф</w:t>
        </w:r>
      </w:hyperlink>
      <w:r w:rsidRPr="001B39AA">
        <w:rPr>
          <w:sz w:val="18"/>
          <w:szCs w:val="18"/>
        </w:rPr>
        <w:t xml:space="preserve">, регистрация в качестве сетевого издания: Эл № ФС77-72471 от 05.03.2018). При этом решение Думы </w:t>
      </w:r>
      <w:proofErr w:type="spellStart"/>
      <w:r w:rsidRPr="001B39AA">
        <w:rPr>
          <w:sz w:val="18"/>
          <w:szCs w:val="18"/>
        </w:rPr>
        <w:t>Хомутовского</w:t>
      </w:r>
      <w:proofErr w:type="spellEnd"/>
      <w:r w:rsidRPr="001B39AA">
        <w:rPr>
          <w:sz w:val="18"/>
          <w:szCs w:val="18"/>
        </w:rPr>
        <w:t xml:space="preserve"> муниципального образования или отдельный нормативный правовой акт, принятый Думой </w:t>
      </w:r>
      <w:proofErr w:type="spellStart"/>
      <w:r w:rsidRPr="001B39AA">
        <w:rPr>
          <w:sz w:val="18"/>
          <w:szCs w:val="18"/>
        </w:rPr>
        <w:t>Хомутовского</w:t>
      </w:r>
      <w:proofErr w:type="spellEnd"/>
      <w:r w:rsidRPr="001B39AA">
        <w:rPr>
          <w:sz w:val="18"/>
          <w:szCs w:val="18"/>
        </w:rPr>
        <w:t xml:space="preserve">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на портале Минюста России.</w:t>
      </w:r>
    </w:p>
    <w:p w:rsidR="006C4EA0" w:rsidRPr="001B39AA" w:rsidRDefault="006C4EA0" w:rsidP="006C4EA0">
      <w:pPr>
        <w:autoSpaceDE w:val="0"/>
        <w:autoSpaceDN w:val="0"/>
        <w:adjustRightInd w:val="0"/>
        <w:ind w:left="0" w:firstLine="567"/>
        <w:rPr>
          <w:sz w:val="18"/>
          <w:szCs w:val="18"/>
        </w:rPr>
      </w:pPr>
      <w:r w:rsidRPr="001B39AA">
        <w:rPr>
          <w:sz w:val="18"/>
          <w:szCs w:val="18"/>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могут быть опубликованы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6C4EA0" w:rsidRPr="001B39AA" w:rsidRDefault="006C4EA0" w:rsidP="006C4EA0">
      <w:pPr>
        <w:autoSpaceDE w:val="0"/>
        <w:autoSpaceDN w:val="0"/>
        <w:adjustRightInd w:val="0"/>
        <w:ind w:left="0" w:firstLine="567"/>
        <w:rPr>
          <w:snapToGrid w:val="0"/>
          <w:sz w:val="18"/>
          <w:szCs w:val="18"/>
        </w:rPr>
      </w:pPr>
      <w:r w:rsidRPr="001B39AA">
        <w:rPr>
          <w:snapToGrid w:val="0"/>
          <w:sz w:val="18"/>
          <w:szCs w:val="18"/>
        </w:rPr>
        <w:t>5.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C4EA0" w:rsidRPr="001B39AA" w:rsidRDefault="006C4EA0" w:rsidP="006C4EA0">
      <w:pPr>
        <w:pStyle w:val="ConsNormal"/>
        <w:ind w:left="0" w:right="-566" w:firstLine="567"/>
        <w:rPr>
          <w:rFonts w:ascii="Times New Roman" w:hAnsi="Times New Roman"/>
          <w:sz w:val="18"/>
          <w:szCs w:val="18"/>
        </w:rPr>
      </w:pPr>
    </w:p>
    <w:p w:rsidR="006C4EA0" w:rsidRPr="001B39AA" w:rsidRDefault="006C4EA0" w:rsidP="006C4EA0">
      <w:pPr>
        <w:pStyle w:val="ConsNormal"/>
        <w:ind w:left="0" w:right="-566" w:firstLine="567"/>
        <w:jc w:val="center"/>
        <w:rPr>
          <w:rFonts w:ascii="Times New Roman" w:hAnsi="Times New Roman"/>
          <w:sz w:val="18"/>
          <w:szCs w:val="18"/>
        </w:rPr>
      </w:pPr>
      <w:r w:rsidRPr="001B39AA">
        <w:rPr>
          <w:rFonts w:ascii="Times New Roman" w:hAnsi="Times New Roman"/>
          <w:sz w:val="18"/>
          <w:szCs w:val="18"/>
        </w:rPr>
        <w:t>Глава 6</w:t>
      </w:r>
    </w:p>
    <w:p w:rsidR="006C4EA0" w:rsidRPr="001B39AA" w:rsidRDefault="006C4EA0" w:rsidP="006C4EA0">
      <w:pPr>
        <w:pStyle w:val="ConsNormal"/>
        <w:ind w:left="0" w:right="-566" w:firstLine="567"/>
        <w:jc w:val="center"/>
        <w:rPr>
          <w:rFonts w:ascii="Times New Roman" w:hAnsi="Times New Roman"/>
          <w:sz w:val="18"/>
          <w:szCs w:val="18"/>
        </w:rPr>
      </w:pPr>
      <w:r w:rsidRPr="001B39AA">
        <w:rPr>
          <w:rFonts w:ascii="Times New Roman" w:hAnsi="Times New Roman"/>
          <w:sz w:val="18"/>
          <w:szCs w:val="18"/>
        </w:rPr>
        <w:t>МУНИЦИПАЛЬНЫЕ ДОЛЖНОСТИИ МУНИЦИПАЛЬНАЯ СЛУЖБА</w:t>
      </w:r>
    </w:p>
    <w:p w:rsidR="006C4EA0" w:rsidRPr="001B39AA" w:rsidRDefault="006C4EA0" w:rsidP="006C4EA0">
      <w:pPr>
        <w:pStyle w:val="ConsNonformat"/>
        <w:ind w:left="0" w:right="-566"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57. Муниципальная служба в Поселении</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napToGrid/>
          <w:sz w:val="18"/>
          <w:szCs w:val="18"/>
        </w:rPr>
      </w:pPr>
      <w:r w:rsidRPr="001B39AA">
        <w:rPr>
          <w:rFonts w:ascii="Times New Roman" w:hAnsi="Times New Roman"/>
          <w:snapToGrid/>
          <w:sz w:val="18"/>
          <w:szCs w:val="18"/>
        </w:rPr>
        <w:t xml:space="preserve">1. </w:t>
      </w:r>
      <w:r w:rsidRPr="001B39AA">
        <w:rPr>
          <w:rFonts w:ascii="Times New Roman" w:hAnsi="Times New Roman"/>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4EA0" w:rsidRPr="001B39AA" w:rsidRDefault="006C4EA0" w:rsidP="006C4EA0">
      <w:pPr>
        <w:pStyle w:val="ConsNormal"/>
        <w:ind w:left="0" w:firstLine="567"/>
        <w:rPr>
          <w:rFonts w:ascii="Times New Roman" w:hAnsi="Times New Roman"/>
          <w:snapToGrid/>
          <w:sz w:val="18"/>
          <w:szCs w:val="18"/>
        </w:rPr>
      </w:pPr>
      <w:r w:rsidRPr="001B39AA">
        <w:rPr>
          <w:rFonts w:ascii="Times New Roman" w:hAnsi="Times New Roman"/>
          <w:snapToGrid/>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C4EA0" w:rsidRPr="001B39AA" w:rsidRDefault="006C4EA0" w:rsidP="006C4EA0">
      <w:pPr>
        <w:pStyle w:val="ConsNormal"/>
        <w:ind w:left="0" w:firstLine="567"/>
        <w:rPr>
          <w:rFonts w:ascii="Times New Roman" w:hAnsi="Times New Roman"/>
          <w:snapToGrid/>
          <w:sz w:val="18"/>
          <w:szCs w:val="18"/>
        </w:rPr>
      </w:pPr>
      <w:r w:rsidRPr="001B39AA">
        <w:rPr>
          <w:rFonts w:ascii="Times New Roman" w:hAnsi="Times New Roman"/>
          <w:snapToGrid/>
          <w:sz w:val="18"/>
          <w:szCs w:val="18"/>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58. Должности муниципальной службы</w:t>
      </w:r>
    </w:p>
    <w:p w:rsidR="006C4EA0" w:rsidRPr="001B39AA" w:rsidRDefault="006C4EA0" w:rsidP="006C4EA0">
      <w:pPr>
        <w:pStyle w:val="ConsNonformat"/>
        <w:ind w:left="0" w:firstLine="567"/>
        <w:jc w:val="center"/>
        <w:rPr>
          <w:rFonts w:ascii="Times New Roman" w:hAnsi="Times New Roman"/>
          <w:sz w:val="18"/>
          <w:szCs w:val="18"/>
        </w:rPr>
      </w:pP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6C4EA0" w:rsidRPr="001B39AA" w:rsidRDefault="006C4EA0" w:rsidP="006C4EA0">
      <w:pPr>
        <w:pStyle w:val="ConsTitle"/>
        <w:ind w:left="0" w:firstLine="567"/>
        <w:rPr>
          <w:rFonts w:ascii="Times New Roman" w:hAnsi="Times New Roman"/>
          <w:b w:val="0"/>
          <w:sz w:val="18"/>
          <w:szCs w:val="18"/>
        </w:rPr>
      </w:pPr>
    </w:p>
    <w:p w:rsidR="006C4EA0" w:rsidRPr="001B39AA" w:rsidRDefault="006C4EA0" w:rsidP="006C4EA0">
      <w:pPr>
        <w:pStyle w:val="ConsTitle"/>
        <w:ind w:left="0" w:firstLine="567"/>
        <w:jc w:val="center"/>
        <w:rPr>
          <w:rFonts w:ascii="Times New Roman" w:hAnsi="Times New Roman"/>
          <w:b w:val="0"/>
          <w:sz w:val="18"/>
          <w:szCs w:val="18"/>
        </w:rPr>
      </w:pPr>
      <w:r w:rsidRPr="001B39AA">
        <w:rPr>
          <w:rFonts w:ascii="Times New Roman" w:hAnsi="Times New Roman"/>
          <w:b w:val="0"/>
          <w:sz w:val="18"/>
          <w:szCs w:val="18"/>
        </w:rPr>
        <w:t>Глава 7</w:t>
      </w:r>
    </w:p>
    <w:p w:rsidR="006C4EA0" w:rsidRPr="001B39AA" w:rsidRDefault="006C4EA0" w:rsidP="006C4EA0">
      <w:pPr>
        <w:pStyle w:val="ConsTitle"/>
        <w:ind w:left="0" w:firstLine="567"/>
        <w:jc w:val="center"/>
        <w:rPr>
          <w:rFonts w:ascii="Times New Roman" w:hAnsi="Times New Roman"/>
          <w:b w:val="0"/>
          <w:sz w:val="18"/>
          <w:szCs w:val="18"/>
        </w:rPr>
      </w:pPr>
      <w:r w:rsidRPr="001B39AA">
        <w:rPr>
          <w:rFonts w:ascii="Times New Roman" w:hAnsi="Times New Roman"/>
          <w:b w:val="0"/>
          <w:sz w:val="18"/>
          <w:szCs w:val="18"/>
        </w:rPr>
        <w:t>ЭКОНОМИЧЕСКАЯ И ФИНАНСОВАЯ ОСНОВА</w:t>
      </w:r>
    </w:p>
    <w:p w:rsidR="006C4EA0" w:rsidRPr="001B39AA" w:rsidRDefault="006C4EA0" w:rsidP="006C4EA0">
      <w:pPr>
        <w:pStyle w:val="ConsTitle"/>
        <w:ind w:left="0" w:firstLine="567"/>
        <w:jc w:val="center"/>
        <w:rPr>
          <w:rFonts w:ascii="Times New Roman" w:hAnsi="Times New Roman"/>
          <w:b w:val="0"/>
          <w:sz w:val="18"/>
          <w:szCs w:val="18"/>
        </w:rPr>
      </w:pPr>
      <w:r w:rsidRPr="001B39AA">
        <w:rPr>
          <w:rFonts w:ascii="Times New Roman" w:hAnsi="Times New Roman"/>
          <w:b w:val="0"/>
          <w:sz w:val="18"/>
          <w:szCs w:val="18"/>
        </w:rPr>
        <w:t>МЕСТНОГО САМОУПРАВЛЕНИЯ</w:t>
      </w:r>
    </w:p>
    <w:p w:rsidR="006C4EA0" w:rsidRPr="001B39AA" w:rsidRDefault="006C4EA0" w:rsidP="006C4EA0">
      <w:pPr>
        <w:pStyle w:val="ConsNormal"/>
        <w:ind w:left="0" w:firstLine="567"/>
        <w:jc w:val="center"/>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59. Экономическая основа местного самоуправления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2.(Исключена).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60. Состав муниципального имущества</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В соответствии с федеральным законодательством в собственности Поселения может находиться: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предусмотренные федеральными законами виды имущества, предназначенные для решения вопросов местного значения;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4EA0" w:rsidRPr="001B39AA" w:rsidRDefault="006C4EA0" w:rsidP="006C4EA0">
      <w:pPr>
        <w:pStyle w:val="ConsNormal"/>
        <w:ind w:left="0" w:right="-5" w:firstLine="567"/>
        <w:rPr>
          <w:sz w:val="18"/>
          <w:szCs w:val="18"/>
        </w:rPr>
      </w:pPr>
      <w:r w:rsidRPr="001B39AA">
        <w:rPr>
          <w:rFonts w:ascii="Times New Roman" w:hAnsi="Times New Roman"/>
          <w:sz w:val="18"/>
          <w:szCs w:val="18"/>
        </w:rPr>
        <w:t>3. (Исключена)</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61. Владение, пользование и распоряжение муниципальным имуществом</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Доходы от использования и приватизации муниципального имущества поступают в местный бюджет.</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Органы местного самоуправления ведут реестры муниципального имущества в порядке установленном Правительством РФ, Федеральными органами исполнительной власти.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федеральными законом.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62. Взаимоотношения органов местного самоуправления с предприятиями, учреждениями и иными организациями</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tabs>
          <w:tab w:val="left" w:pos="1276"/>
        </w:tabs>
        <w:ind w:left="0" w:firstLine="567"/>
        <w:rPr>
          <w:rFonts w:ascii="Times New Roman" w:hAnsi="Times New Roman"/>
          <w:sz w:val="18"/>
          <w:szCs w:val="18"/>
        </w:rPr>
      </w:pPr>
      <w:r w:rsidRPr="001B39AA">
        <w:rPr>
          <w:rFonts w:ascii="Times New Roman" w:hAnsi="Times New Roman"/>
          <w:sz w:val="18"/>
          <w:szCs w:val="18"/>
        </w:rPr>
        <w:t xml:space="preserve">1.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определяется Думой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Органы местного самоуправления от имени муниципального образования </w:t>
      </w:r>
      <w:proofErr w:type="spellStart"/>
      <w:r w:rsidRPr="001B39AA">
        <w:rPr>
          <w:rFonts w:ascii="Times New Roman" w:hAnsi="Times New Roman"/>
          <w:sz w:val="18"/>
          <w:szCs w:val="18"/>
        </w:rPr>
        <w:t>субсидиарно</w:t>
      </w:r>
      <w:proofErr w:type="spellEnd"/>
      <w:r w:rsidRPr="001B39AA">
        <w:rPr>
          <w:rFonts w:ascii="Times New Roman" w:hAnsi="Times New Roman"/>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tabs>
          <w:tab w:val="left" w:pos="2520"/>
        </w:tabs>
        <w:ind w:left="0" w:firstLine="567"/>
        <w:rPr>
          <w:rFonts w:ascii="Times New Roman" w:hAnsi="Times New Roman"/>
          <w:sz w:val="18"/>
          <w:szCs w:val="18"/>
        </w:rPr>
      </w:pPr>
      <w:r w:rsidRPr="001B39AA">
        <w:rPr>
          <w:rFonts w:ascii="Times New Roman" w:hAnsi="Times New Roman"/>
          <w:sz w:val="18"/>
          <w:szCs w:val="18"/>
        </w:rPr>
        <w:t xml:space="preserve">Статья 63. Местный бюджет </w:t>
      </w:r>
    </w:p>
    <w:p w:rsidR="006C4EA0" w:rsidRPr="001B39AA" w:rsidRDefault="006C4EA0" w:rsidP="006C4EA0">
      <w:pPr>
        <w:pStyle w:val="ConsNonformat"/>
        <w:tabs>
          <w:tab w:val="left" w:pos="2520"/>
        </w:tabs>
        <w:ind w:left="0" w:firstLine="567"/>
        <w:rPr>
          <w:rFonts w:ascii="Times New Roman" w:hAnsi="Times New Roman"/>
          <w:sz w:val="18"/>
          <w:szCs w:val="18"/>
        </w:rPr>
      </w:pP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 xml:space="preserve">1. </w:t>
      </w: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муниципальное образование имеет собственный бюджет (местный</w:t>
      </w:r>
      <w:r w:rsidRPr="001B39AA">
        <w:rPr>
          <w:rFonts w:ascii="Times New Roman" w:hAnsi="Times New Roman"/>
          <w:sz w:val="18"/>
          <w:szCs w:val="18"/>
        </w:rPr>
        <w:tab/>
        <w:t>бюджет).</w:t>
      </w:r>
      <w:r w:rsidRPr="001B39AA">
        <w:rPr>
          <w:rFonts w:ascii="Times New Roman" w:hAnsi="Times New Roman"/>
          <w:sz w:val="18"/>
          <w:szCs w:val="18"/>
        </w:rPr>
        <w:br/>
        <w:t xml:space="preserve">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поселения .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w:t>
      </w:r>
      <w:r w:rsidRPr="001B39AA">
        <w:rPr>
          <w:rFonts w:ascii="Times New Roman" w:hAnsi="Times New Roman"/>
          <w:sz w:val="18"/>
          <w:szCs w:val="18"/>
        </w:rPr>
        <w:tab/>
        <w:t>Российской Федерации.</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самостоятельно с соблюдением требований, установленных Бюджетным кодексом Российской Федерации.</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 xml:space="preserve">3. Бюджетные полномочия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устанавливаются Бюджетным кодексом Российской Федерации.</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информацию о начислении и об уплате налогов и сборов, подлежащих зачислению в бюджет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в порядке, установленном Правительством Российской Федерации.</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 xml:space="preserve">5. Руководитель финансового органа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 xml:space="preserve">Органы местного самоуправления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64. Доходы местного бюджета</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65. Расходы местного бюджета</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1.Формирование расходов местного бюджета осуществляется в соответствии с расходными обязательствами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устанавливаемыми и исполняемыми органами местного самоуправления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в соответствии с требованиями Бюджетного кодекса Российской Федерации. Исполнение расходных обязательств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осуществляется за счет средств местного бюджета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 в соответствии с требованиями Бюджетного кодекса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Дума Поселения самостоятельно в соответствии с настоящим Уставом определяет размеры и условия оплаты труда Главы Поселения, Заместителя председателя Думы Поселения (в случае, если он работает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Размеры труда муниципальных служащих администрации Поселения, органов администрации Поселения, работников муниципальных организаций устанавливаются Главой Поселения, а условия оплаты труда – Думой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Расходование средств местного бюджета осуществляется в соответствии с решением Думы Поселения о бюджете Поселения.</w:t>
      </w:r>
    </w:p>
    <w:p w:rsidR="006C4EA0" w:rsidRPr="001B39AA" w:rsidRDefault="006C4EA0" w:rsidP="006C4EA0">
      <w:pPr>
        <w:pStyle w:val="ConsNonformat"/>
        <w:ind w:left="0" w:firstLine="567"/>
        <w:rPr>
          <w:rFonts w:ascii="Times New Roman" w:hAnsi="Times New Roman"/>
          <w:sz w:val="18"/>
          <w:szCs w:val="18"/>
        </w:rPr>
      </w:pPr>
    </w:p>
    <w:p w:rsidR="00D90DBD" w:rsidRPr="001B39AA" w:rsidRDefault="00D90DBD"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 xml:space="preserve">Статья 66. Резервный фонд </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B39AA">
        <w:rPr>
          <w:rFonts w:ascii="Times New Roman" w:hAnsi="Times New Roman"/>
          <w:sz w:val="18"/>
          <w:szCs w:val="18"/>
        </w:rPr>
        <w:t>аварийно</w:t>
      </w:r>
      <w:proofErr w:type="spellEnd"/>
      <w:r w:rsidRPr="001B39AA">
        <w:rPr>
          <w:rFonts w:ascii="Times New Roman" w:hAnsi="Times New Roman"/>
          <w:sz w:val="18"/>
          <w:szCs w:val="1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67. Бюджетный процесс</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Статья 68. Разработка проекта местного бюджета </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Решение о подготовке проекта местного бюджета принимает Глава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Разработку проекта местного бюджета осуществляет администрация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Проект местного бюджета подлежит официальному опубликованию.</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Статья 69. Рассмотрение и утверждение местного бюджета </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Местный бюджет рассматривается и утверждается Думой Поселения по представлению Главы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Решение Думы Поселения об утверждении местного бюджета подлежит официальному опубликованию.</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70. Исполнение местного бюджета</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Исполнение местного бюджета производится в соответствии с Бюджетным кодексом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Кассовое обслуживание исполнения местного бюджета осуществляется в порядке, установленном Бюджетным кодексом Российской Федерации.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Изменения и дополнения в местный бюджет утверждаются решением Думы Поселения по представлению Главы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Глава Поселения ежеквартально представляет Думе Поселения информацию о ходе исполнения местного бюджета.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6. Дума Поселения рассматривает и утверждает отчет об исполнении местного бюджета по докладу Главы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7. Годовой отчет об исполнении местного бюджета подлежит официальному опубликованию.</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71. Местные налоги и сборы</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C4EA0" w:rsidRPr="001B39AA" w:rsidRDefault="006C4EA0" w:rsidP="006C4EA0">
      <w:pPr>
        <w:ind w:left="0" w:firstLine="567"/>
        <w:rPr>
          <w:rStyle w:val="afff1"/>
          <w:color w:val="auto"/>
          <w:sz w:val="18"/>
          <w:szCs w:val="18"/>
        </w:rPr>
      </w:pPr>
      <w:r w:rsidRPr="001B39AA">
        <w:rPr>
          <w:sz w:val="18"/>
          <w:szCs w:val="18"/>
        </w:rPr>
        <w:t xml:space="preserve">2.  </w:t>
      </w:r>
      <w:r w:rsidRPr="001B39AA">
        <w:rPr>
          <w:rStyle w:val="afff1"/>
          <w:color w:val="auto"/>
          <w:sz w:val="18"/>
          <w:szCs w:val="18"/>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72. Средства самообложения граждан</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C4EA0" w:rsidRPr="001B39AA" w:rsidRDefault="006C4EA0" w:rsidP="006C4EA0">
      <w:pPr>
        <w:pStyle w:val="ConsNonformat"/>
        <w:ind w:left="0" w:firstLine="567"/>
        <w:rPr>
          <w:rFonts w:ascii="Times New Roman" w:hAnsi="Times New Roman"/>
          <w:sz w:val="18"/>
          <w:szCs w:val="18"/>
        </w:rPr>
      </w:pPr>
      <w:r w:rsidRPr="001B39AA">
        <w:rPr>
          <w:rFonts w:ascii="Times New Roman" w:hAnsi="Times New Roman"/>
          <w:sz w:val="18"/>
          <w:szCs w:val="18"/>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входящем в состав муниципального образования - на сходе граждан.</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Статья 73. Закупки для обеспечения муниципальных нужд</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Закупки товаров, работ, услуг для обеспечения муниципальных нужд осуществляются за счет средств местного бюджета.</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lastRenderedPageBreak/>
        <w:t>Статья 74. Муниципальные заимствования</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proofErr w:type="spellStart"/>
      <w:r w:rsidRPr="001B39AA">
        <w:rPr>
          <w:rFonts w:ascii="Times New Roman" w:hAnsi="Times New Roman"/>
          <w:sz w:val="18"/>
          <w:szCs w:val="18"/>
        </w:rPr>
        <w:t>Хомутовское</w:t>
      </w:r>
      <w:proofErr w:type="spellEnd"/>
      <w:r w:rsidRPr="001B39AA">
        <w:rPr>
          <w:rFonts w:ascii="Times New Roman" w:hAnsi="Times New Roman"/>
          <w:sz w:val="18"/>
          <w:szCs w:val="1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75. Внутренний муниципальный финансовый контроль</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Органом внутреннего муниципального финансового контроля является финансовый орган администрации Поселения.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 Дума Поселения осуществляет внутренний финансовый контроль в форме:</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1)рассмотрения информации об исполнении местного бюджета;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2)рассмотрения и утверждения местного бюджета;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3)рассмотрения и утверждения отчетов об исполнении местного бюджета;</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4)в иных формах, установленных законодательством.</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Статья 75.1. Муниципальный контроль</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45" w:history="1">
        <w:r w:rsidRPr="001B39AA">
          <w:rPr>
            <w:rStyle w:val="af"/>
            <w:rFonts w:ascii="Times New Roman" w:hAnsi="Times New Roman"/>
            <w:color w:val="auto"/>
            <w:sz w:val="18"/>
            <w:szCs w:val="18"/>
          </w:rPr>
          <w:t>26.12.2008 года № 294-ФЗ</w:t>
        </w:r>
      </w:hyperlink>
      <w:r w:rsidRPr="001B39AA">
        <w:rPr>
          <w:rFonts w:ascii="Times New Roman" w:hAnsi="Times New Roman"/>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Органом местного самоуправления, уполномоченным на осуществление муниципального контроля, является администрация Поселения.</w:t>
      </w:r>
    </w:p>
    <w:p w:rsidR="006C4EA0" w:rsidRPr="001B39AA" w:rsidRDefault="006C4EA0" w:rsidP="006C4EA0">
      <w:pPr>
        <w:autoSpaceDE w:val="0"/>
        <w:autoSpaceDN w:val="0"/>
        <w:adjustRightInd w:val="0"/>
        <w:ind w:left="0" w:firstLine="567"/>
        <w:rPr>
          <w:bCs/>
          <w:sz w:val="18"/>
          <w:szCs w:val="18"/>
        </w:rPr>
      </w:pPr>
      <w:r w:rsidRPr="001B39AA">
        <w:rPr>
          <w:bCs/>
          <w:sz w:val="18"/>
          <w:szCs w:val="18"/>
        </w:rPr>
        <w:t>2. К полномочиям администрации Поселения, осуществляющий муниципальный контроль, относятся:</w:t>
      </w:r>
    </w:p>
    <w:p w:rsidR="006C4EA0" w:rsidRPr="001B39AA" w:rsidRDefault="006C4EA0" w:rsidP="006C4EA0">
      <w:pPr>
        <w:pStyle w:val="ConsNormal"/>
        <w:numPr>
          <w:ilvl w:val="0"/>
          <w:numId w:val="20"/>
        </w:numPr>
        <w:tabs>
          <w:tab w:val="clear" w:pos="2029"/>
        </w:tabs>
        <w:ind w:left="0" w:firstLine="567"/>
        <w:rPr>
          <w:rFonts w:ascii="Times New Roman" w:hAnsi="Times New Roman"/>
          <w:sz w:val="18"/>
          <w:szCs w:val="18"/>
        </w:rPr>
      </w:pPr>
      <w:r w:rsidRPr="001B39AA">
        <w:rPr>
          <w:rFonts w:ascii="Times New Roman" w:hAnsi="Times New Roman"/>
          <w:sz w:val="18"/>
          <w:szCs w:val="18"/>
        </w:rPr>
        <w:t xml:space="preserve">организация и осуществление муниципального контроля на территории Поселения; </w:t>
      </w:r>
    </w:p>
    <w:p w:rsidR="006C4EA0" w:rsidRPr="001B39AA" w:rsidRDefault="006C4EA0" w:rsidP="006C4EA0">
      <w:pPr>
        <w:pStyle w:val="ConsNormal"/>
        <w:numPr>
          <w:ilvl w:val="0"/>
          <w:numId w:val="20"/>
        </w:numPr>
        <w:tabs>
          <w:tab w:val="clear" w:pos="2029"/>
        </w:tabs>
        <w:ind w:left="0" w:firstLine="567"/>
        <w:rPr>
          <w:rFonts w:ascii="Times New Roman" w:hAnsi="Times New Roman"/>
          <w:sz w:val="18"/>
          <w:szCs w:val="18"/>
        </w:rPr>
      </w:pPr>
      <w:r w:rsidRPr="001B39AA">
        <w:rPr>
          <w:rFonts w:ascii="Times New Roman" w:hAnsi="Times New Roman"/>
          <w:sz w:val="18"/>
          <w:szCs w:val="18"/>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6C4EA0" w:rsidRPr="001B39AA" w:rsidRDefault="006C4EA0" w:rsidP="006C4EA0">
      <w:pPr>
        <w:pStyle w:val="ConsNormal"/>
        <w:numPr>
          <w:ilvl w:val="0"/>
          <w:numId w:val="20"/>
        </w:numPr>
        <w:tabs>
          <w:tab w:val="clear" w:pos="2029"/>
        </w:tabs>
        <w:ind w:left="0" w:firstLine="567"/>
        <w:rPr>
          <w:rFonts w:ascii="Times New Roman" w:hAnsi="Times New Roman"/>
          <w:sz w:val="18"/>
          <w:szCs w:val="18"/>
        </w:rPr>
      </w:pPr>
      <w:r w:rsidRPr="001B39AA">
        <w:rPr>
          <w:rFonts w:ascii="Times New Roman" w:hAnsi="Times New Roman"/>
          <w:sz w:val="18"/>
          <w:szCs w:val="1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6C4EA0" w:rsidRPr="001B39AA" w:rsidRDefault="006C4EA0" w:rsidP="006C4EA0">
      <w:pPr>
        <w:pStyle w:val="ConsNormal"/>
        <w:numPr>
          <w:ilvl w:val="0"/>
          <w:numId w:val="20"/>
        </w:numPr>
        <w:tabs>
          <w:tab w:val="clear" w:pos="2029"/>
        </w:tabs>
        <w:ind w:left="0" w:firstLine="567"/>
        <w:rPr>
          <w:rFonts w:ascii="Times New Roman" w:hAnsi="Times New Roman"/>
          <w:sz w:val="18"/>
          <w:szCs w:val="18"/>
        </w:rPr>
      </w:pPr>
      <w:r w:rsidRPr="001B39AA">
        <w:rPr>
          <w:rFonts w:ascii="Times New Roman" w:hAnsi="Times New Roman"/>
          <w:sz w:val="18"/>
          <w:szCs w:val="18"/>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6C4EA0" w:rsidRPr="001B39AA" w:rsidRDefault="006C4EA0" w:rsidP="006C4EA0">
      <w:pPr>
        <w:pStyle w:val="ConsNormal"/>
        <w:tabs>
          <w:tab w:val="left" w:pos="720"/>
        </w:tabs>
        <w:ind w:left="0" w:firstLine="567"/>
        <w:rPr>
          <w:rFonts w:ascii="Times New Roman" w:hAnsi="Times New Roman"/>
          <w:sz w:val="18"/>
          <w:szCs w:val="18"/>
        </w:rPr>
      </w:pPr>
      <w:r w:rsidRPr="001B39AA">
        <w:rPr>
          <w:rFonts w:ascii="Times New Roman" w:hAnsi="Times New Roman"/>
          <w:sz w:val="18"/>
          <w:szCs w:val="1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6C4EA0" w:rsidRPr="001B39AA" w:rsidRDefault="006C4EA0" w:rsidP="006C4EA0">
      <w:pPr>
        <w:pStyle w:val="ConsNormal"/>
        <w:ind w:left="0" w:firstLine="567"/>
        <w:rPr>
          <w:rFonts w:ascii="Times New Roman" w:hAnsi="Times New Roman"/>
          <w:sz w:val="18"/>
          <w:szCs w:val="18"/>
        </w:rPr>
      </w:pPr>
    </w:p>
    <w:p w:rsidR="006C4EA0" w:rsidRPr="001B39AA" w:rsidRDefault="006C4EA0" w:rsidP="006C4EA0">
      <w:pPr>
        <w:pStyle w:val="ConsNormal"/>
        <w:ind w:left="0" w:firstLine="567"/>
        <w:jc w:val="center"/>
        <w:rPr>
          <w:rFonts w:ascii="Times New Roman" w:hAnsi="Times New Roman"/>
          <w:sz w:val="18"/>
          <w:szCs w:val="18"/>
        </w:rPr>
      </w:pPr>
      <w:r w:rsidRPr="001B39AA">
        <w:rPr>
          <w:rFonts w:ascii="Times New Roman" w:hAnsi="Times New Roman"/>
          <w:sz w:val="18"/>
          <w:szCs w:val="18"/>
        </w:rPr>
        <w:t>Глава 8</w:t>
      </w:r>
    </w:p>
    <w:p w:rsidR="006C4EA0" w:rsidRPr="001B39AA" w:rsidRDefault="006C4EA0" w:rsidP="006C4EA0">
      <w:pPr>
        <w:pStyle w:val="ConsNormal"/>
        <w:spacing w:after="240"/>
        <w:ind w:left="0" w:firstLine="567"/>
        <w:jc w:val="center"/>
        <w:rPr>
          <w:rFonts w:ascii="Times New Roman" w:hAnsi="Times New Roman"/>
          <w:sz w:val="18"/>
          <w:szCs w:val="18"/>
        </w:rPr>
      </w:pPr>
      <w:r w:rsidRPr="001B39AA">
        <w:rPr>
          <w:rFonts w:ascii="Times New Roman" w:hAnsi="Times New Roman"/>
          <w:sz w:val="18"/>
          <w:szCs w:val="18"/>
        </w:rPr>
        <w:t xml:space="preserve">ВНЕШНИЕ СВЯЗИ </w:t>
      </w:r>
    </w:p>
    <w:p w:rsidR="006C4EA0" w:rsidRPr="001B39AA" w:rsidRDefault="006C4EA0" w:rsidP="006C4EA0">
      <w:pPr>
        <w:pStyle w:val="ConsNormal"/>
        <w:spacing w:after="240"/>
        <w:ind w:left="0" w:firstLine="567"/>
        <w:rPr>
          <w:rFonts w:ascii="Times New Roman" w:hAnsi="Times New Roman"/>
          <w:sz w:val="18"/>
          <w:szCs w:val="18"/>
        </w:rPr>
      </w:pPr>
      <w:r w:rsidRPr="001B39AA">
        <w:rPr>
          <w:rFonts w:ascii="Times New Roman" w:hAnsi="Times New Roman"/>
          <w:sz w:val="18"/>
          <w:szCs w:val="18"/>
        </w:rPr>
        <w:t>Статья 76. Межмуниципальное сотрудничество</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Поселение участвует в межмуниципальном сотрудничестве в следующих формах:</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2) в иных формах, не противоречащих законодательству.</w:t>
      </w:r>
    </w:p>
    <w:p w:rsidR="006C4EA0" w:rsidRPr="001B39AA" w:rsidRDefault="006C4EA0" w:rsidP="006C4EA0">
      <w:pPr>
        <w:pStyle w:val="ConsNormal"/>
        <w:ind w:left="0" w:firstLine="567"/>
        <w:rPr>
          <w:rFonts w:ascii="Times New Roman" w:hAnsi="Times New Roman"/>
          <w:sz w:val="18"/>
          <w:szCs w:val="18"/>
        </w:rPr>
      </w:pPr>
      <w:r w:rsidRPr="001B39AA">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6C4EA0">
      <w:pPr>
        <w:pStyle w:val="ConsNormal"/>
        <w:spacing w:after="240"/>
        <w:ind w:left="0" w:firstLine="567"/>
        <w:rPr>
          <w:rFonts w:ascii="Times New Roman" w:hAnsi="Times New Roman"/>
          <w:sz w:val="18"/>
          <w:szCs w:val="18"/>
        </w:rPr>
      </w:pPr>
      <w:r w:rsidRPr="001B39AA">
        <w:rPr>
          <w:rFonts w:ascii="Times New Roman" w:hAnsi="Times New Roman"/>
          <w:sz w:val="18"/>
          <w:szCs w:val="18"/>
        </w:rPr>
        <w:t>Статья 77. Участие в международном сотрудничестве и внешнеэкономических связях</w:t>
      </w:r>
    </w:p>
    <w:p w:rsidR="006C4EA0" w:rsidRPr="001B39AA" w:rsidRDefault="006C4EA0" w:rsidP="006C4EA0">
      <w:pPr>
        <w:pStyle w:val="ConsNormal"/>
        <w:spacing w:after="240"/>
        <w:ind w:left="0" w:firstLine="567"/>
        <w:rPr>
          <w:rFonts w:ascii="Times New Roman" w:hAnsi="Times New Roman"/>
          <w:sz w:val="18"/>
          <w:szCs w:val="18"/>
        </w:rPr>
      </w:pPr>
      <w:r w:rsidRPr="001B39AA">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C4EA0" w:rsidRPr="001B39AA" w:rsidRDefault="006C4EA0" w:rsidP="006C4EA0">
      <w:pPr>
        <w:autoSpaceDE w:val="0"/>
        <w:autoSpaceDN w:val="0"/>
        <w:adjustRightInd w:val="0"/>
        <w:ind w:left="0" w:firstLine="567"/>
        <w:rPr>
          <w:bCs/>
          <w:sz w:val="18"/>
          <w:szCs w:val="18"/>
        </w:rPr>
      </w:pPr>
    </w:p>
    <w:p w:rsidR="006C4EA0" w:rsidRPr="001B39AA" w:rsidRDefault="006C4EA0" w:rsidP="006C4EA0">
      <w:pPr>
        <w:autoSpaceDE w:val="0"/>
        <w:autoSpaceDN w:val="0"/>
        <w:adjustRightInd w:val="0"/>
        <w:ind w:left="0" w:firstLine="567"/>
        <w:jc w:val="center"/>
        <w:rPr>
          <w:bCs/>
          <w:sz w:val="18"/>
          <w:szCs w:val="18"/>
        </w:rPr>
      </w:pPr>
      <w:r w:rsidRPr="001B39AA">
        <w:rPr>
          <w:bCs/>
          <w:sz w:val="18"/>
          <w:szCs w:val="18"/>
        </w:rPr>
        <w:t>Глава9</w:t>
      </w:r>
    </w:p>
    <w:p w:rsidR="006C4EA0" w:rsidRPr="001B39AA" w:rsidRDefault="006C4EA0" w:rsidP="006C4EA0">
      <w:pPr>
        <w:autoSpaceDE w:val="0"/>
        <w:autoSpaceDN w:val="0"/>
        <w:adjustRightInd w:val="0"/>
        <w:ind w:left="0" w:firstLine="567"/>
        <w:jc w:val="center"/>
        <w:rPr>
          <w:bCs/>
          <w:sz w:val="18"/>
          <w:szCs w:val="18"/>
        </w:rPr>
      </w:pPr>
      <w:r w:rsidRPr="001B39AA">
        <w:rPr>
          <w:bCs/>
          <w:sz w:val="18"/>
          <w:szCs w:val="18"/>
        </w:rPr>
        <w:t>ОТВЕТСТВЕННОСТЬ ОРГАНОВ МЕСТНОГОСАМОУПРАВЛЕНИЯ И ДОЛЖНОСТНЫХ ЛИЦМЕСТНОГОСАМОУПРАВЛЕНИЯ</w:t>
      </w:r>
    </w:p>
    <w:p w:rsidR="006C4EA0" w:rsidRPr="001B39AA" w:rsidRDefault="006C4EA0" w:rsidP="006C4EA0">
      <w:pPr>
        <w:autoSpaceDE w:val="0"/>
        <w:autoSpaceDN w:val="0"/>
        <w:adjustRightInd w:val="0"/>
        <w:ind w:left="0" w:firstLine="567"/>
        <w:jc w:val="center"/>
        <w:rPr>
          <w:bCs/>
          <w:sz w:val="18"/>
          <w:szCs w:val="18"/>
        </w:rPr>
      </w:pPr>
    </w:p>
    <w:p w:rsidR="006C4EA0" w:rsidRPr="001B39AA" w:rsidRDefault="006C4EA0" w:rsidP="006C4EA0">
      <w:pPr>
        <w:autoSpaceDE w:val="0"/>
        <w:autoSpaceDN w:val="0"/>
        <w:adjustRightInd w:val="0"/>
        <w:spacing w:after="240"/>
        <w:ind w:left="0" w:firstLine="567"/>
        <w:rPr>
          <w:sz w:val="18"/>
          <w:szCs w:val="18"/>
        </w:rPr>
      </w:pPr>
      <w:r w:rsidRPr="001B39AA">
        <w:rPr>
          <w:sz w:val="18"/>
          <w:szCs w:val="18"/>
        </w:rPr>
        <w:t>Статья 78. Ответственность органов местного самоуправления и должностных лиц местного самоуправления</w:t>
      </w:r>
    </w:p>
    <w:p w:rsidR="006C4EA0" w:rsidRPr="001B39AA" w:rsidRDefault="006C4EA0" w:rsidP="006C4EA0">
      <w:pPr>
        <w:autoSpaceDE w:val="0"/>
        <w:autoSpaceDN w:val="0"/>
        <w:adjustRightInd w:val="0"/>
        <w:ind w:left="0" w:firstLine="567"/>
        <w:rPr>
          <w:sz w:val="18"/>
          <w:szCs w:val="18"/>
        </w:rPr>
      </w:pPr>
      <w:r w:rsidRPr="001B39AA">
        <w:rPr>
          <w:sz w:val="18"/>
          <w:szCs w:val="1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spacing w:after="240"/>
        <w:ind w:left="0" w:firstLine="567"/>
        <w:rPr>
          <w:sz w:val="18"/>
          <w:szCs w:val="18"/>
        </w:rPr>
      </w:pPr>
      <w:r w:rsidRPr="001B39AA">
        <w:rPr>
          <w:sz w:val="18"/>
          <w:szCs w:val="18"/>
        </w:rPr>
        <w:t>Статья 79. Ответственность органов местного самоуправления, Главы Поселения, депутатов Думы Поселения перед населением</w:t>
      </w:r>
    </w:p>
    <w:p w:rsidR="006C4EA0" w:rsidRPr="001B39AA" w:rsidRDefault="006C4EA0" w:rsidP="006C4EA0">
      <w:pPr>
        <w:autoSpaceDE w:val="0"/>
        <w:autoSpaceDN w:val="0"/>
        <w:adjustRightInd w:val="0"/>
        <w:ind w:left="0" w:firstLine="567"/>
        <w:rPr>
          <w:sz w:val="18"/>
          <w:szCs w:val="18"/>
        </w:rPr>
      </w:pPr>
      <w:r w:rsidRPr="001B39AA">
        <w:rPr>
          <w:sz w:val="18"/>
          <w:szCs w:val="18"/>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6C4EA0" w:rsidRPr="001B39AA" w:rsidRDefault="006C4EA0" w:rsidP="006C4EA0">
      <w:pPr>
        <w:autoSpaceDE w:val="0"/>
        <w:autoSpaceDN w:val="0"/>
        <w:adjustRightInd w:val="0"/>
        <w:spacing w:after="240"/>
        <w:ind w:left="0" w:firstLine="567"/>
        <w:rPr>
          <w:sz w:val="18"/>
          <w:szCs w:val="18"/>
        </w:rPr>
      </w:pPr>
      <w:r w:rsidRPr="001B39AA">
        <w:rPr>
          <w:sz w:val="18"/>
          <w:szCs w:val="18"/>
        </w:rPr>
        <w:lastRenderedPageBreak/>
        <w:t>2. Население муниципального образования вправе отозвать Главу Поселения, депутатов Думы Поселения в соответствии с Федеральным законом.</w:t>
      </w:r>
    </w:p>
    <w:p w:rsidR="006C4EA0" w:rsidRPr="001B39AA" w:rsidRDefault="006C4EA0" w:rsidP="006C4EA0">
      <w:pPr>
        <w:autoSpaceDE w:val="0"/>
        <w:autoSpaceDN w:val="0"/>
        <w:adjustRightInd w:val="0"/>
        <w:spacing w:after="240"/>
        <w:ind w:left="0" w:firstLine="567"/>
        <w:rPr>
          <w:sz w:val="18"/>
          <w:szCs w:val="18"/>
        </w:rPr>
      </w:pPr>
      <w:r w:rsidRPr="001B39AA">
        <w:rPr>
          <w:sz w:val="18"/>
          <w:szCs w:val="18"/>
        </w:rPr>
        <w:t>Статья 80. Ответственность органов местного самоуправления и должностных лиц местного самоуправления перед государством</w:t>
      </w:r>
    </w:p>
    <w:p w:rsidR="006C4EA0" w:rsidRPr="001B39AA" w:rsidRDefault="006C4EA0" w:rsidP="006C4EA0">
      <w:pPr>
        <w:autoSpaceDE w:val="0"/>
        <w:autoSpaceDN w:val="0"/>
        <w:adjustRightInd w:val="0"/>
        <w:ind w:left="0" w:firstLine="567"/>
        <w:rPr>
          <w:sz w:val="18"/>
          <w:szCs w:val="18"/>
        </w:rPr>
      </w:pPr>
      <w:r w:rsidRPr="001B39AA">
        <w:rPr>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Статья 80.1. Ответственность Думы Поселения перед государством</w:t>
      </w:r>
    </w:p>
    <w:p w:rsidR="006C4EA0" w:rsidRPr="001B39AA" w:rsidRDefault="006C4EA0" w:rsidP="006C4EA0">
      <w:pPr>
        <w:tabs>
          <w:tab w:val="left" w:pos="0"/>
        </w:tabs>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 xml:space="preserve">         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Иркутской области о роспуске Думы Поселения.</w:t>
      </w:r>
    </w:p>
    <w:p w:rsidR="006C4EA0" w:rsidRPr="001B39AA" w:rsidRDefault="006C4EA0" w:rsidP="006C4EA0">
      <w:pPr>
        <w:tabs>
          <w:tab w:val="left" w:pos="0"/>
        </w:tabs>
        <w:ind w:left="0" w:firstLine="567"/>
        <w:rPr>
          <w:sz w:val="18"/>
          <w:szCs w:val="18"/>
        </w:rPr>
      </w:pPr>
      <w:r w:rsidRPr="001B39AA">
        <w:rPr>
          <w:sz w:val="18"/>
          <w:szCs w:val="18"/>
        </w:rPr>
        <w:t xml:space="preserve">       2.  Полномочия Думы Поселения прекращаются со дня вступления в силу Закона Иркутской области о её роспуске.</w:t>
      </w:r>
    </w:p>
    <w:p w:rsidR="006C4EA0" w:rsidRPr="001B39AA" w:rsidRDefault="006C4EA0" w:rsidP="006C4EA0">
      <w:pPr>
        <w:tabs>
          <w:tab w:val="left" w:pos="0"/>
        </w:tabs>
        <w:ind w:left="0" w:firstLine="567"/>
        <w:rPr>
          <w:sz w:val="18"/>
          <w:szCs w:val="18"/>
        </w:rPr>
      </w:pPr>
      <w:r w:rsidRPr="001B39AA">
        <w:rPr>
          <w:sz w:val="18"/>
          <w:szCs w:val="18"/>
        </w:rPr>
        <w:t xml:space="preserve">       3.  В случае, если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устанавливающего данный факт, вносит в законодательный орган Иркутской области проект Закона Иркутской области о роспуске Думы Поселения.</w:t>
      </w:r>
    </w:p>
    <w:p w:rsidR="006C4EA0" w:rsidRPr="001B39AA" w:rsidRDefault="006C4EA0" w:rsidP="006C4EA0">
      <w:pPr>
        <w:tabs>
          <w:tab w:val="left" w:pos="0"/>
        </w:tabs>
        <w:ind w:left="0" w:firstLine="567"/>
        <w:rPr>
          <w:sz w:val="18"/>
          <w:szCs w:val="18"/>
        </w:rPr>
      </w:pPr>
      <w:r w:rsidRPr="001B39AA">
        <w:rPr>
          <w:sz w:val="18"/>
          <w:szCs w:val="18"/>
        </w:rPr>
        <w:t xml:space="preserve">      4. Закон Иркутской области о роспуске Думы Поселения может быть обжалован в судебном порядке в течение 10 дней со дня вступления в силу. </w:t>
      </w:r>
    </w:p>
    <w:p w:rsidR="006C4EA0" w:rsidRPr="001B39AA" w:rsidRDefault="006C4EA0" w:rsidP="006C4EA0">
      <w:pPr>
        <w:tabs>
          <w:tab w:val="left" w:pos="0"/>
        </w:tabs>
        <w:ind w:left="0" w:firstLine="567"/>
        <w:rPr>
          <w:sz w:val="18"/>
          <w:szCs w:val="18"/>
        </w:rPr>
      </w:pPr>
      <w:r w:rsidRPr="001B39AA">
        <w:rPr>
          <w:sz w:val="18"/>
          <w:szCs w:val="18"/>
        </w:rPr>
        <w:t xml:space="preserve">      5.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w:t>
      </w:r>
    </w:p>
    <w:p w:rsidR="006C4EA0" w:rsidRPr="001B39AA" w:rsidRDefault="006C4EA0" w:rsidP="006C4EA0">
      <w:pPr>
        <w:tabs>
          <w:tab w:val="left" w:pos="0"/>
        </w:tabs>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Статья 80.2. Ответственность Главы Поселения перед государством</w:t>
      </w:r>
    </w:p>
    <w:p w:rsidR="006C4EA0" w:rsidRPr="001B39AA" w:rsidRDefault="006C4EA0" w:rsidP="006C4EA0">
      <w:pPr>
        <w:tabs>
          <w:tab w:val="left" w:pos="0"/>
        </w:tabs>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 xml:space="preserve">            1. Губернатор Иркутской области издает правовой акт об отрешении от должности Главы Поселения в случае:</w:t>
      </w:r>
    </w:p>
    <w:p w:rsidR="006C4EA0" w:rsidRPr="001B39AA" w:rsidRDefault="006C4EA0" w:rsidP="006C4EA0">
      <w:pPr>
        <w:tabs>
          <w:tab w:val="left" w:pos="0"/>
        </w:tabs>
        <w:ind w:left="0" w:firstLine="567"/>
        <w:rPr>
          <w:sz w:val="18"/>
          <w:szCs w:val="18"/>
        </w:rPr>
      </w:pPr>
      <w:r w:rsidRPr="001B39AA">
        <w:rPr>
          <w:sz w:val="18"/>
          <w:szCs w:val="18"/>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законом срока не принял в пределах своих полномочий мер по исполнению решения суда;</w:t>
      </w:r>
    </w:p>
    <w:p w:rsidR="006C4EA0" w:rsidRPr="001B39AA" w:rsidRDefault="006C4EA0" w:rsidP="006C4EA0">
      <w:pPr>
        <w:tabs>
          <w:tab w:val="left" w:pos="0"/>
        </w:tabs>
        <w:ind w:left="0" w:firstLine="567"/>
        <w:rPr>
          <w:sz w:val="18"/>
          <w:szCs w:val="18"/>
        </w:rPr>
      </w:pPr>
      <w:r w:rsidRPr="001B39AA">
        <w:rPr>
          <w:sz w:val="18"/>
          <w:szCs w:val="18"/>
        </w:rPr>
        <w:t xml:space="preserve">     2) совершения Главой Поселения действий, в том числе издания им нормативного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C4EA0" w:rsidRPr="001B39AA" w:rsidRDefault="006C4EA0" w:rsidP="006C4EA0">
      <w:pPr>
        <w:tabs>
          <w:tab w:val="left" w:pos="0"/>
        </w:tabs>
        <w:ind w:left="0" w:firstLine="567"/>
        <w:rPr>
          <w:sz w:val="18"/>
          <w:szCs w:val="18"/>
        </w:rPr>
      </w:pPr>
      <w:r w:rsidRPr="001B39AA">
        <w:rPr>
          <w:sz w:val="18"/>
          <w:szCs w:val="18"/>
        </w:rPr>
        <w:t xml:space="preserve">            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C4EA0" w:rsidRPr="001B39AA" w:rsidRDefault="006C4EA0" w:rsidP="006C4EA0">
      <w:pPr>
        <w:autoSpaceDE w:val="0"/>
        <w:autoSpaceDN w:val="0"/>
        <w:adjustRightInd w:val="0"/>
        <w:ind w:left="0" w:firstLine="567"/>
        <w:rPr>
          <w:sz w:val="18"/>
          <w:szCs w:val="18"/>
        </w:rPr>
      </w:pPr>
      <w:r w:rsidRPr="001B39AA">
        <w:rPr>
          <w:sz w:val="18"/>
          <w:szCs w:val="18"/>
        </w:rPr>
        <w:t xml:space="preserve"> 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autoSpaceDE w:val="0"/>
        <w:autoSpaceDN w:val="0"/>
        <w:adjustRightInd w:val="0"/>
        <w:spacing w:after="240"/>
        <w:ind w:left="0" w:firstLine="567"/>
        <w:rPr>
          <w:sz w:val="18"/>
          <w:szCs w:val="18"/>
        </w:rPr>
      </w:pPr>
      <w:r w:rsidRPr="001B39AA">
        <w:rPr>
          <w:sz w:val="18"/>
          <w:szCs w:val="18"/>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6C4EA0" w:rsidRPr="001B39AA" w:rsidRDefault="006C4EA0" w:rsidP="006C4EA0">
      <w:pPr>
        <w:autoSpaceDE w:val="0"/>
        <w:autoSpaceDN w:val="0"/>
        <w:adjustRightInd w:val="0"/>
        <w:ind w:left="0" w:firstLine="567"/>
        <w:rPr>
          <w:sz w:val="18"/>
          <w:szCs w:val="18"/>
        </w:rPr>
      </w:pPr>
      <w:r w:rsidRPr="001B39AA">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4EA0" w:rsidRPr="001B39AA" w:rsidRDefault="006C4EA0" w:rsidP="006C4EA0">
      <w:pPr>
        <w:autoSpaceDE w:val="0"/>
        <w:autoSpaceDN w:val="0"/>
        <w:adjustRightInd w:val="0"/>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Статья 82. Контроль и надзор за деятельностью органов местного самоуправления и должностных лиц местного самоуправления</w:t>
      </w:r>
    </w:p>
    <w:p w:rsidR="006C4EA0" w:rsidRPr="001B39AA" w:rsidRDefault="006C4EA0" w:rsidP="006C4EA0">
      <w:pPr>
        <w:tabs>
          <w:tab w:val="left" w:pos="0"/>
        </w:tabs>
        <w:ind w:left="0" w:firstLine="567"/>
        <w:rPr>
          <w:sz w:val="18"/>
          <w:szCs w:val="18"/>
        </w:rPr>
      </w:pPr>
    </w:p>
    <w:p w:rsidR="006C4EA0" w:rsidRPr="001B39AA" w:rsidRDefault="006C4EA0" w:rsidP="006C4EA0">
      <w:pPr>
        <w:tabs>
          <w:tab w:val="left" w:pos="0"/>
        </w:tabs>
        <w:ind w:left="0" w:firstLine="567"/>
        <w:rPr>
          <w:sz w:val="18"/>
          <w:szCs w:val="18"/>
        </w:rPr>
      </w:pPr>
      <w:r w:rsidRPr="001B39AA">
        <w:rPr>
          <w:sz w:val="18"/>
          <w:szCs w:val="18"/>
        </w:rPr>
        <w:t xml:space="preserve">        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Иркутской области, Устава Поселения, муниципальных правовых актов.</w:t>
      </w:r>
    </w:p>
    <w:p w:rsidR="006C4EA0" w:rsidRPr="001B39AA" w:rsidRDefault="006C4EA0" w:rsidP="006C4EA0">
      <w:pPr>
        <w:tabs>
          <w:tab w:val="left" w:pos="0"/>
        </w:tabs>
        <w:ind w:left="0" w:firstLine="567"/>
        <w:rPr>
          <w:sz w:val="18"/>
          <w:szCs w:val="18"/>
        </w:rPr>
      </w:pPr>
      <w:r w:rsidRPr="001B39AA">
        <w:rPr>
          <w:sz w:val="18"/>
          <w:szCs w:val="18"/>
        </w:rPr>
        <w:t xml:space="preserve">        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w:t>
      </w:r>
      <w:r w:rsidRPr="001B39AA">
        <w:rPr>
          <w:sz w:val="18"/>
          <w:szCs w:val="18"/>
        </w:rPr>
        <w:lastRenderedPageBreak/>
        <w:t>актов Российской Федерации, конституций (уставов), законов и иных нормативных правовых актов Иркутской области, Устава Поселения.</w:t>
      </w:r>
    </w:p>
    <w:p w:rsidR="006C4EA0" w:rsidRPr="001B39AA" w:rsidRDefault="006C4EA0" w:rsidP="006C4EA0">
      <w:pPr>
        <w:autoSpaceDE w:val="0"/>
        <w:autoSpaceDN w:val="0"/>
        <w:adjustRightInd w:val="0"/>
        <w:ind w:left="0" w:firstLine="567"/>
        <w:rPr>
          <w:sz w:val="18"/>
          <w:szCs w:val="18"/>
        </w:rPr>
      </w:pPr>
      <w:r w:rsidRPr="001B39AA">
        <w:rPr>
          <w:sz w:val="18"/>
          <w:szCs w:val="1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C4EA0" w:rsidRPr="001B39AA" w:rsidRDefault="006C4EA0" w:rsidP="006C4EA0">
      <w:pPr>
        <w:pStyle w:val="consnonformat0"/>
        <w:ind w:left="0" w:right="-6" w:firstLine="567"/>
        <w:jc w:val="center"/>
        <w:rPr>
          <w:rFonts w:ascii="Times New Roman" w:hAnsi="Times New Roman" w:cs="Times New Roman"/>
          <w:sz w:val="18"/>
          <w:szCs w:val="18"/>
        </w:rPr>
      </w:pPr>
    </w:p>
    <w:p w:rsidR="006C4EA0" w:rsidRPr="001B39AA" w:rsidRDefault="006C4EA0" w:rsidP="006C4EA0">
      <w:pPr>
        <w:pStyle w:val="consnonformat0"/>
        <w:ind w:left="0" w:right="-6" w:firstLine="567"/>
        <w:jc w:val="center"/>
        <w:rPr>
          <w:rFonts w:ascii="Times New Roman" w:hAnsi="Times New Roman" w:cs="Times New Roman"/>
          <w:sz w:val="18"/>
          <w:szCs w:val="18"/>
        </w:rPr>
      </w:pPr>
      <w:r w:rsidRPr="001B39AA">
        <w:rPr>
          <w:rFonts w:ascii="Times New Roman" w:hAnsi="Times New Roman" w:cs="Times New Roman"/>
          <w:sz w:val="18"/>
          <w:szCs w:val="18"/>
        </w:rPr>
        <w:t>Глава 10</w:t>
      </w:r>
    </w:p>
    <w:p w:rsidR="006C4EA0" w:rsidRPr="001B39AA" w:rsidRDefault="006C4EA0" w:rsidP="006C4EA0">
      <w:pPr>
        <w:pStyle w:val="consnonformat0"/>
        <w:spacing w:after="240"/>
        <w:ind w:left="0" w:right="-6" w:firstLine="567"/>
        <w:jc w:val="center"/>
        <w:rPr>
          <w:rFonts w:ascii="Times New Roman" w:hAnsi="Times New Roman" w:cs="Times New Roman"/>
          <w:sz w:val="18"/>
          <w:szCs w:val="18"/>
        </w:rPr>
      </w:pPr>
      <w:r w:rsidRPr="001B39AA">
        <w:rPr>
          <w:rFonts w:ascii="Times New Roman" w:hAnsi="Times New Roman" w:cs="Times New Roman"/>
          <w:sz w:val="18"/>
          <w:szCs w:val="18"/>
        </w:rPr>
        <w:t>ЗАКЛЮЧИТЕЛЬНЫЕ И ПЕРЕХОДНЫЕ ПОЛОЖЕНИЯ</w:t>
      </w:r>
    </w:p>
    <w:p w:rsidR="006C4EA0" w:rsidRPr="001B39AA" w:rsidRDefault="006C4EA0" w:rsidP="006C4EA0">
      <w:pPr>
        <w:pStyle w:val="consnonformat0"/>
        <w:spacing w:after="240"/>
        <w:ind w:left="0" w:right="-6" w:firstLine="567"/>
        <w:rPr>
          <w:rFonts w:ascii="Times New Roman" w:hAnsi="Times New Roman" w:cs="Times New Roman"/>
          <w:sz w:val="18"/>
          <w:szCs w:val="18"/>
        </w:rPr>
      </w:pPr>
      <w:r w:rsidRPr="001B39AA">
        <w:rPr>
          <w:rFonts w:ascii="Times New Roman" w:hAnsi="Times New Roman" w:cs="Times New Roman"/>
          <w:sz w:val="18"/>
          <w:szCs w:val="18"/>
        </w:rPr>
        <w:t>Статья 83. Порядок вступления в силу настоящего Устава</w:t>
      </w:r>
    </w:p>
    <w:p w:rsidR="006C4EA0" w:rsidRPr="001B39AA" w:rsidRDefault="006C4EA0" w:rsidP="006C4EA0">
      <w:pPr>
        <w:pStyle w:val="consnonformat0"/>
        <w:numPr>
          <w:ilvl w:val="0"/>
          <w:numId w:val="17"/>
        </w:numPr>
        <w:tabs>
          <w:tab w:val="clear" w:pos="732"/>
          <w:tab w:val="num" w:pos="900"/>
        </w:tabs>
        <w:ind w:left="0" w:right="-6" w:firstLine="567"/>
        <w:rPr>
          <w:rFonts w:ascii="Times New Roman" w:hAnsi="Times New Roman" w:cs="Times New Roman"/>
          <w:sz w:val="18"/>
          <w:szCs w:val="18"/>
        </w:rPr>
      </w:pPr>
      <w:r w:rsidRPr="001B39AA">
        <w:rPr>
          <w:rFonts w:ascii="Times New Roman" w:hAnsi="Times New Roman" w:cs="Times New Roman"/>
          <w:sz w:val="18"/>
          <w:szCs w:val="18"/>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C4EA0" w:rsidRPr="001B39AA" w:rsidRDefault="006C4EA0" w:rsidP="006C4EA0">
      <w:pPr>
        <w:pStyle w:val="ConsNonformat"/>
        <w:ind w:left="0" w:firstLine="567"/>
        <w:jc w:val="center"/>
        <w:rPr>
          <w:rFonts w:ascii="Times New Roman" w:hAnsi="Times New Roman"/>
          <w:sz w:val="18"/>
          <w:szCs w:val="18"/>
        </w:rPr>
      </w:pPr>
    </w:p>
    <w:p w:rsidR="006C4EA0" w:rsidRPr="001B39AA" w:rsidRDefault="006C4EA0" w:rsidP="006C4EA0">
      <w:pPr>
        <w:pStyle w:val="ConsNonformat"/>
        <w:ind w:left="0" w:firstLine="567"/>
        <w:rPr>
          <w:rFonts w:ascii="Times New Roman" w:hAnsi="Times New Roman"/>
          <w:sz w:val="18"/>
          <w:szCs w:val="18"/>
        </w:rPr>
      </w:pPr>
    </w:p>
    <w:p w:rsidR="006C4EA0" w:rsidRPr="001B39AA" w:rsidRDefault="006C4EA0" w:rsidP="00E84B77">
      <w:pPr>
        <w:pStyle w:val="ConsNonformat"/>
        <w:ind w:left="0" w:firstLine="567"/>
        <w:jc w:val="right"/>
        <w:rPr>
          <w:rFonts w:ascii="Times New Roman" w:hAnsi="Times New Roman"/>
          <w:sz w:val="18"/>
          <w:szCs w:val="18"/>
        </w:rPr>
      </w:pPr>
      <w:r w:rsidRPr="001B39AA">
        <w:rPr>
          <w:rFonts w:ascii="Times New Roman" w:hAnsi="Times New Roman"/>
          <w:sz w:val="18"/>
          <w:szCs w:val="18"/>
        </w:rPr>
        <w:t>Приложение № 1</w:t>
      </w:r>
    </w:p>
    <w:p w:rsidR="006C4EA0" w:rsidRPr="001B39AA" w:rsidRDefault="006C4EA0" w:rsidP="00E84B77">
      <w:pPr>
        <w:pStyle w:val="ConsNonformat"/>
        <w:ind w:left="0" w:firstLine="567"/>
        <w:jc w:val="right"/>
        <w:rPr>
          <w:rFonts w:ascii="Times New Roman" w:hAnsi="Times New Roman"/>
          <w:sz w:val="18"/>
          <w:szCs w:val="18"/>
        </w:rPr>
      </w:pPr>
      <w:r w:rsidRPr="001B39AA">
        <w:rPr>
          <w:rFonts w:ascii="Times New Roman" w:hAnsi="Times New Roman"/>
          <w:sz w:val="18"/>
          <w:szCs w:val="18"/>
        </w:rPr>
        <w:t xml:space="preserve">к Уставу </w:t>
      </w:r>
      <w:proofErr w:type="spellStart"/>
      <w:r w:rsidRPr="001B39AA">
        <w:rPr>
          <w:rFonts w:ascii="Times New Roman" w:hAnsi="Times New Roman"/>
          <w:sz w:val="18"/>
          <w:szCs w:val="18"/>
        </w:rPr>
        <w:t>Хомутовского</w:t>
      </w:r>
      <w:proofErr w:type="spellEnd"/>
      <w:r w:rsidRPr="001B39AA">
        <w:rPr>
          <w:rFonts w:ascii="Times New Roman" w:hAnsi="Times New Roman"/>
          <w:sz w:val="18"/>
          <w:szCs w:val="18"/>
        </w:rPr>
        <w:t xml:space="preserve"> муниципального образования</w:t>
      </w:r>
    </w:p>
    <w:p w:rsidR="006C4EA0" w:rsidRPr="001B39AA" w:rsidRDefault="006C4EA0" w:rsidP="006C4EA0">
      <w:pPr>
        <w:pStyle w:val="ConsNonformat"/>
        <w:ind w:left="0" w:right="-566" w:firstLine="567"/>
        <w:jc w:val="right"/>
        <w:rPr>
          <w:rFonts w:ascii="Times New Roman" w:hAnsi="Times New Roman"/>
          <w:sz w:val="18"/>
          <w:szCs w:val="18"/>
        </w:rPr>
      </w:pPr>
    </w:p>
    <w:p w:rsidR="006C4EA0" w:rsidRPr="001B39AA" w:rsidRDefault="006C4EA0" w:rsidP="006C4EA0">
      <w:pPr>
        <w:ind w:left="0" w:firstLine="567"/>
        <w:jc w:val="center"/>
        <w:rPr>
          <w:sz w:val="18"/>
          <w:szCs w:val="18"/>
        </w:rPr>
      </w:pPr>
      <w:r w:rsidRPr="001B39AA">
        <w:rPr>
          <w:sz w:val="18"/>
          <w:szCs w:val="18"/>
        </w:rPr>
        <w:t>Положение о порядке проведения процедуры отзыва Главы</w:t>
      </w:r>
    </w:p>
    <w:p w:rsidR="006C4EA0" w:rsidRPr="001B39AA" w:rsidRDefault="006C4EA0" w:rsidP="006C4EA0">
      <w:pPr>
        <w:ind w:left="0" w:firstLine="567"/>
        <w:jc w:val="center"/>
        <w:rPr>
          <w:sz w:val="18"/>
          <w:szCs w:val="18"/>
        </w:rPr>
      </w:pP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ind w:left="0" w:firstLine="567"/>
        <w:jc w:val="center"/>
        <w:rPr>
          <w:sz w:val="18"/>
          <w:szCs w:val="18"/>
        </w:rPr>
      </w:pPr>
      <w:r w:rsidRPr="001B39AA">
        <w:rPr>
          <w:sz w:val="18"/>
          <w:szCs w:val="18"/>
        </w:rPr>
        <w:t xml:space="preserve">депутата Думы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ind w:left="0" w:firstLine="567"/>
        <w:jc w:val="center"/>
        <w:rPr>
          <w:sz w:val="18"/>
          <w:szCs w:val="18"/>
        </w:rPr>
      </w:pPr>
    </w:p>
    <w:p w:rsidR="006C4EA0" w:rsidRPr="001B39AA" w:rsidRDefault="006C4EA0" w:rsidP="006C4EA0">
      <w:pPr>
        <w:ind w:left="0" w:firstLine="567"/>
        <w:rPr>
          <w:sz w:val="18"/>
          <w:szCs w:val="18"/>
        </w:rPr>
      </w:pPr>
      <w:bookmarkStart w:id="81" w:name="sub_9101"/>
      <w:r w:rsidRPr="001B39AA">
        <w:rPr>
          <w:sz w:val="18"/>
          <w:szCs w:val="18"/>
        </w:rPr>
        <w:t xml:space="preserve">1. Под отзывом главы </w:t>
      </w:r>
      <w:proofErr w:type="spellStart"/>
      <w:r w:rsidRPr="001B39AA">
        <w:rPr>
          <w:sz w:val="18"/>
          <w:szCs w:val="18"/>
        </w:rPr>
        <w:t>Хомутовского</w:t>
      </w:r>
      <w:proofErr w:type="spellEnd"/>
      <w:r w:rsidRPr="001B39AA">
        <w:rPr>
          <w:sz w:val="18"/>
          <w:szCs w:val="18"/>
        </w:rPr>
        <w:t xml:space="preserve"> муниципального образования (далее главы поселения), депутата Думы </w:t>
      </w:r>
      <w:proofErr w:type="spellStart"/>
      <w:r w:rsidRPr="001B39AA">
        <w:rPr>
          <w:sz w:val="18"/>
          <w:szCs w:val="18"/>
        </w:rPr>
        <w:t>Хомутовского</w:t>
      </w:r>
      <w:proofErr w:type="spellEnd"/>
      <w:r w:rsidRPr="001B39AA">
        <w:rPr>
          <w:sz w:val="18"/>
          <w:szCs w:val="18"/>
        </w:rPr>
        <w:t xml:space="preserve">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6C4EA0" w:rsidRPr="001B39AA" w:rsidRDefault="006C4EA0" w:rsidP="006C4EA0">
      <w:pPr>
        <w:ind w:left="0" w:firstLine="567"/>
        <w:rPr>
          <w:sz w:val="18"/>
          <w:szCs w:val="18"/>
        </w:rPr>
      </w:pPr>
      <w:bookmarkStart w:id="82" w:name="sub_9102"/>
      <w:bookmarkEnd w:id="81"/>
      <w:r w:rsidRPr="001B39AA">
        <w:rPr>
          <w:sz w:val="18"/>
          <w:szCs w:val="18"/>
        </w:rPr>
        <w:t>2. Для инициирования процедуры отзыва создается на добровольной основе инициативная группа:</w:t>
      </w:r>
    </w:p>
    <w:p w:rsidR="006C4EA0" w:rsidRPr="001B39AA" w:rsidRDefault="006C4EA0" w:rsidP="006C4EA0">
      <w:pPr>
        <w:ind w:left="0" w:firstLine="567"/>
        <w:rPr>
          <w:sz w:val="18"/>
          <w:szCs w:val="18"/>
        </w:rPr>
      </w:pPr>
      <w:bookmarkStart w:id="83" w:name="sub_91021"/>
      <w:bookmarkEnd w:id="82"/>
      <w:r w:rsidRPr="001B39AA">
        <w:rPr>
          <w:sz w:val="18"/>
          <w:szCs w:val="18"/>
        </w:rPr>
        <w:t xml:space="preserve">2.1 по выдвижению инициативы по отзыву главы поселения - минимальной численностью - 100 человек, для сбора подписей избирателей </w:t>
      </w:r>
      <w:proofErr w:type="spellStart"/>
      <w:r w:rsidRPr="001B39AA">
        <w:rPr>
          <w:sz w:val="18"/>
          <w:szCs w:val="18"/>
        </w:rPr>
        <w:t>Хомутовского</w:t>
      </w:r>
      <w:proofErr w:type="spellEnd"/>
      <w:r w:rsidRPr="001B39AA">
        <w:rPr>
          <w:sz w:val="18"/>
          <w:szCs w:val="18"/>
        </w:rPr>
        <w:t xml:space="preserve"> поселения из числа избирателей на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ind w:left="0" w:firstLine="567"/>
        <w:rPr>
          <w:sz w:val="18"/>
          <w:szCs w:val="18"/>
        </w:rPr>
      </w:pPr>
      <w:bookmarkStart w:id="84" w:name="sub_91022"/>
      <w:bookmarkEnd w:id="83"/>
      <w:r w:rsidRPr="001B39AA">
        <w:rPr>
          <w:sz w:val="18"/>
          <w:szCs w:val="18"/>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6C4EA0" w:rsidRPr="001B39AA" w:rsidRDefault="006C4EA0" w:rsidP="006C4EA0">
      <w:pPr>
        <w:ind w:left="0" w:firstLine="567"/>
        <w:rPr>
          <w:sz w:val="18"/>
          <w:szCs w:val="18"/>
        </w:rPr>
      </w:pPr>
      <w:bookmarkStart w:id="85" w:name="sub_9103"/>
      <w:bookmarkEnd w:id="84"/>
      <w:r w:rsidRPr="001B39AA">
        <w:rPr>
          <w:sz w:val="18"/>
          <w:szCs w:val="18"/>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6C4EA0" w:rsidRPr="001B39AA" w:rsidRDefault="006C4EA0" w:rsidP="006C4EA0">
      <w:pPr>
        <w:ind w:left="0" w:firstLine="567"/>
        <w:rPr>
          <w:sz w:val="18"/>
          <w:szCs w:val="18"/>
        </w:rPr>
      </w:pPr>
      <w:bookmarkStart w:id="86" w:name="sub_9104"/>
      <w:bookmarkEnd w:id="85"/>
      <w:r w:rsidRPr="001B39AA">
        <w:rPr>
          <w:sz w:val="18"/>
          <w:szCs w:val="18"/>
        </w:rPr>
        <w:t>4. Инициативная группа граждан считается созданной, со дня подачи заявления в Думу поселения о ее регистрации.</w:t>
      </w:r>
    </w:p>
    <w:p w:rsidR="006C4EA0" w:rsidRPr="001B39AA" w:rsidRDefault="006C4EA0" w:rsidP="006C4EA0">
      <w:pPr>
        <w:ind w:left="0" w:firstLine="567"/>
        <w:rPr>
          <w:sz w:val="18"/>
          <w:szCs w:val="18"/>
        </w:rPr>
      </w:pPr>
      <w:bookmarkStart w:id="87" w:name="sub_9105"/>
      <w:bookmarkEnd w:id="86"/>
      <w:r w:rsidRPr="001B39AA">
        <w:rPr>
          <w:sz w:val="18"/>
          <w:szCs w:val="18"/>
        </w:rPr>
        <w:t>5. 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
    <w:p w:rsidR="006C4EA0" w:rsidRPr="001B39AA" w:rsidRDefault="006C4EA0" w:rsidP="006C4EA0">
      <w:pPr>
        <w:ind w:left="0" w:firstLine="567"/>
        <w:rPr>
          <w:sz w:val="18"/>
          <w:szCs w:val="18"/>
        </w:rPr>
      </w:pPr>
      <w:bookmarkStart w:id="88" w:name="sub_9106"/>
      <w:bookmarkEnd w:id="87"/>
      <w:r w:rsidRPr="001B39AA">
        <w:rPr>
          <w:sz w:val="18"/>
          <w:szCs w:val="18"/>
        </w:rPr>
        <w:t>6. В ходатайстве инициативной группы должны быть указано:</w:t>
      </w:r>
    </w:p>
    <w:p w:rsidR="006C4EA0" w:rsidRPr="001B39AA" w:rsidRDefault="006C4EA0" w:rsidP="006C4EA0">
      <w:pPr>
        <w:ind w:left="0" w:firstLine="567"/>
        <w:rPr>
          <w:sz w:val="18"/>
          <w:szCs w:val="18"/>
        </w:rPr>
      </w:pPr>
      <w:bookmarkStart w:id="89" w:name="sub_91061"/>
      <w:bookmarkEnd w:id="88"/>
      <w:r w:rsidRPr="001B39AA">
        <w:rPr>
          <w:sz w:val="18"/>
          <w:szCs w:val="18"/>
        </w:rPr>
        <w:t>6.1 фамилия, имя, отчество отзываемого лица;</w:t>
      </w:r>
    </w:p>
    <w:p w:rsidR="006C4EA0" w:rsidRPr="001B39AA" w:rsidRDefault="006C4EA0" w:rsidP="006C4EA0">
      <w:pPr>
        <w:ind w:left="0" w:firstLine="567"/>
        <w:rPr>
          <w:sz w:val="18"/>
          <w:szCs w:val="18"/>
        </w:rPr>
      </w:pPr>
      <w:bookmarkStart w:id="90" w:name="sub_91062"/>
      <w:bookmarkEnd w:id="89"/>
      <w:r w:rsidRPr="001B39AA">
        <w:rPr>
          <w:sz w:val="18"/>
          <w:szCs w:val="18"/>
        </w:rPr>
        <w:t>6.2 занимаемая должность отзываемого лица, а если отзываемое лицо - депутат Думы поселения, то избирательный округ, по которому он был избран;</w:t>
      </w:r>
    </w:p>
    <w:p w:rsidR="006C4EA0" w:rsidRPr="001B39AA" w:rsidRDefault="006C4EA0" w:rsidP="006C4EA0">
      <w:pPr>
        <w:ind w:left="0" w:firstLine="567"/>
        <w:rPr>
          <w:sz w:val="18"/>
          <w:szCs w:val="18"/>
        </w:rPr>
      </w:pPr>
      <w:bookmarkStart w:id="91" w:name="sub_91063"/>
      <w:bookmarkEnd w:id="90"/>
      <w:r w:rsidRPr="001B39AA">
        <w:rPr>
          <w:sz w:val="18"/>
          <w:szCs w:val="18"/>
        </w:rPr>
        <w:t xml:space="preserve">6.3 причина отзыва с указанием нарушенных норм действующего законодательства, правовых актов </w:t>
      </w:r>
      <w:proofErr w:type="spellStart"/>
      <w:r w:rsidRPr="001B39AA">
        <w:rPr>
          <w:sz w:val="18"/>
          <w:szCs w:val="18"/>
        </w:rPr>
        <w:t>Хомутовского</w:t>
      </w:r>
      <w:proofErr w:type="spellEnd"/>
      <w:r w:rsidRPr="001B39AA">
        <w:rPr>
          <w:sz w:val="18"/>
          <w:szCs w:val="18"/>
        </w:rPr>
        <w:t xml:space="preserve"> поселения, подтвержденных в судебном порядке;</w:t>
      </w:r>
    </w:p>
    <w:p w:rsidR="006C4EA0" w:rsidRPr="001B39AA" w:rsidRDefault="006C4EA0" w:rsidP="006C4EA0">
      <w:pPr>
        <w:ind w:left="0" w:firstLine="567"/>
        <w:rPr>
          <w:sz w:val="18"/>
          <w:szCs w:val="18"/>
        </w:rPr>
      </w:pPr>
      <w:bookmarkStart w:id="92" w:name="sub_91064"/>
      <w:bookmarkEnd w:id="91"/>
      <w:r w:rsidRPr="001B39AA">
        <w:rPr>
          <w:sz w:val="18"/>
          <w:szCs w:val="18"/>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6C4EA0" w:rsidRPr="001B39AA" w:rsidRDefault="006C4EA0" w:rsidP="006C4EA0">
      <w:pPr>
        <w:ind w:left="0" w:firstLine="567"/>
        <w:rPr>
          <w:sz w:val="18"/>
          <w:szCs w:val="18"/>
        </w:rPr>
      </w:pPr>
      <w:bookmarkStart w:id="93" w:name="sub_91065"/>
      <w:bookmarkEnd w:id="92"/>
      <w:r w:rsidRPr="001B39AA">
        <w:rPr>
          <w:sz w:val="18"/>
          <w:szCs w:val="18"/>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6C4EA0" w:rsidRPr="001B39AA" w:rsidRDefault="006C4EA0" w:rsidP="006C4EA0">
      <w:pPr>
        <w:ind w:left="0" w:firstLine="567"/>
        <w:rPr>
          <w:sz w:val="18"/>
          <w:szCs w:val="18"/>
        </w:rPr>
      </w:pPr>
      <w:bookmarkStart w:id="94" w:name="sub_9107"/>
      <w:bookmarkEnd w:id="93"/>
      <w:r w:rsidRPr="001B39AA">
        <w:rPr>
          <w:sz w:val="18"/>
          <w:szCs w:val="18"/>
        </w:rPr>
        <w:t xml:space="preserve">7. Одновременно с ходатайством в Думу </w:t>
      </w:r>
      <w:proofErr w:type="spellStart"/>
      <w:r w:rsidRPr="001B39AA">
        <w:rPr>
          <w:sz w:val="18"/>
          <w:szCs w:val="18"/>
        </w:rPr>
        <w:t>Хомутовского</w:t>
      </w:r>
      <w:proofErr w:type="spellEnd"/>
      <w:r w:rsidRPr="001B39AA">
        <w:rPr>
          <w:sz w:val="18"/>
          <w:szCs w:val="18"/>
        </w:rPr>
        <w:t xml:space="preserve"> поселения представляется протокол собрания инициативной группы граждан</w:t>
      </w:r>
      <w:bookmarkStart w:id="95" w:name="sub_91075"/>
      <w:bookmarkEnd w:id="94"/>
    </w:p>
    <w:p w:rsidR="006C4EA0" w:rsidRPr="001B39AA" w:rsidRDefault="006C4EA0" w:rsidP="006C4EA0">
      <w:pPr>
        <w:ind w:left="0" w:firstLine="567"/>
        <w:rPr>
          <w:sz w:val="18"/>
          <w:szCs w:val="18"/>
        </w:rPr>
      </w:pPr>
      <w:bookmarkStart w:id="96" w:name="sub_9108"/>
      <w:bookmarkEnd w:id="95"/>
      <w:r w:rsidRPr="001B39AA">
        <w:rPr>
          <w:sz w:val="18"/>
          <w:szCs w:val="18"/>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6C4EA0" w:rsidRPr="001B39AA" w:rsidRDefault="006C4EA0" w:rsidP="006C4EA0">
      <w:pPr>
        <w:ind w:left="0" w:firstLine="567"/>
        <w:rPr>
          <w:sz w:val="18"/>
          <w:szCs w:val="18"/>
        </w:rPr>
      </w:pPr>
      <w:bookmarkStart w:id="97" w:name="sub_91081"/>
      <w:bookmarkEnd w:id="96"/>
      <w:r w:rsidRPr="001B39AA">
        <w:rPr>
          <w:sz w:val="18"/>
          <w:szCs w:val="18"/>
        </w:rPr>
        <w:t>8.1 о регистрации инициативной группы граждан;</w:t>
      </w:r>
    </w:p>
    <w:p w:rsidR="006C4EA0" w:rsidRPr="001B39AA" w:rsidRDefault="006C4EA0" w:rsidP="006C4EA0">
      <w:pPr>
        <w:ind w:left="0" w:firstLine="567"/>
        <w:rPr>
          <w:sz w:val="18"/>
          <w:szCs w:val="18"/>
        </w:rPr>
      </w:pPr>
      <w:bookmarkStart w:id="98" w:name="sub_91082"/>
      <w:bookmarkEnd w:id="97"/>
      <w:r w:rsidRPr="001B39AA">
        <w:rPr>
          <w:sz w:val="18"/>
          <w:szCs w:val="18"/>
        </w:rPr>
        <w:t xml:space="preserve">8.2 об отказе в регистрации инициативной группы, в случае отсутствия документов, указанных в </w:t>
      </w:r>
      <w:hyperlink w:anchor="sub_9106" w:history="1">
        <w:r w:rsidRPr="001B39AA">
          <w:rPr>
            <w:sz w:val="18"/>
            <w:szCs w:val="18"/>
          </w:rPr>
          <w:t>пунктах 6</w:t>
        </w:r>
      </w:hyperlink>
      <w:r w:rsidRPr="001B39AA">
        <w:rPr>
          <w:sz w:val="18"/>
          <w:szCs w:val="18"/>
        </w:rPr>
        <w:t xml:space="preserve">, </w:t>
      </w:r>
      <w:hyperlink w:anchor="sub_9107" w:history="1">
        <w:r w:rsidRPr="001B39AA">
          <w:rPr>
            <w:sz w:val="18"/>
            <w:szCs w:val="18"/>
          </w:rPr>
          <w:t>7</w:t>
        </w:r>
      </w:hyperlink>
      <w:r w:rsidRPr="001B39AA">
        <w:rPr>
          <w:sz w:val="18"/>
          <w:szCs w:val="18"/>
        </w:rPr>
        <w:t xml:space="preserve"> настоящего положения, несоответствия их требованиям настоящего положения.</w:t>
      </w:r>
    </w:p>
    <w:p w:rsidR="006C4EA0" w:rsidRPr="001B39AA" w:rsidRDefault="006C4EA0" w:rsidP="006C4EA0">
      <w:pPr>
        <w:ind w:left="0" w:firstLine="567"/>
        <w:rPr>
          <w:sz w:val="18"/>
          <w:szCs w:val="18"/>
        </w:rPr>
      </w:pPr>
      <w:bookmarkStart w:id="99" w:name="sub_9109"/>
      <w:bookmarkEnd w:id="98"/>
      <w:r w:rsidRPr="001B39AA">
        <w:rPr>
          <w:sz w:val="18"/>
          <w:szCs w:val="18"/>
        </w:rPr>
        <w:t xml:space="preserve">9. </w:t>
      </w:r>
      <w:bookmarkStart w:id="100" w:name="sub_91010"/>
      <w:bookmarkEnd w:id="99"/>
      <w:r w:rsidRPr="001B39AA">
        <w:rPr>
          <w:sz w:val="18"/>
          <w:szCs w:val="18"/>
        </w:rPr>
        <w:t>В случае регистрации инициативной группы Думой поселения, ей выдается решение о регистрации и данное решение опубликовывается в средствах массовой информации.</w:t>
      </w:r>
    </w:p>
    <w:p w:rsidR="006C4EA0" w:rsidRPr="001B39AA" w:rsidRDefault="006C4EA0" w:rsidP="006C4EA0">
      <w:pPr>
        <w:ind w:left="0" w:firstLine="567"/>
        <w:rPr>
          <w:sz w:val="18"/>
          <w:szCs w:val="18"/>
        </w:rPr>
      </w:pPr>
      <w:bookmarkStart w:id="101" w:name="sub_91101"/>
      <w:bookmarkEnd w:id="100"/>
      <w:r w:rsidRPr="001B39AA">
        <w:rPr>
          <w:sz w:val="18"/>
          <w:szCs w:val="18"/>
        </w:rPr>
        <w:t>10</w:t>
      </w:r>
      <w:bookmarkStart w:id="102" w:name="sub_91104"/>
      <w:bookmarkEnd w:id="101"/>
      <w:r w:rsidRPr="001B39AA">
        <w:rPr>
          <w:sz w:val="18"/>
          <w:szCs w:val="18"/>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6C4EA0" w:rsidRPr="001B39AA" w:rsidRDefault="006C4EA0" w:rsidP="006C4EA0">
      <w:pPr>
        <w:ind w:left="0" w:firstLine="567"/>
        <w:rPr>
          <w:sz w:val="18"/>
          <w:szCs w:val="18"/>
        </w:rPr>
      </w:pPr>
      <w:bookmarkStart w:id="103" w:name="sub_91011"/>
      <w:bookmarkEnd w:id="102"/>
      <w:r w:rsidRPr="001B39AA">
        <w:rPr>
          <w:sz w:val="18"/>
          <w:szCs w:val="18"/>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03"/>
    <w:p w:rsidR="006C4EA0" w:rsidRPr="001B39AA" w:rsidRDefault="006C4EA0" w:rsidP="006C4EA0">
      <w:pPr>
        <w:ind w:left="0" w:firstLine="567"/>
        <w:rPr>
          <w:sz w:val="18"/>
          <w:szCs w:val="18"/>
        </w:rPr>
      </w:pPr>
      <w:r w:rsidRPr="001B39AA">
        <w:rPr>
          <w:sz w:val="18"/>
          <w:szCs w:val="18"/>
        </w:rPr>
        <w:t>- наименование "Подписной лист по отзыву выборного должностного лица (по отзыву депутата)"</w:t>
      </w:r>
    </w:p>
    <w:p w:rsidR="006C4EA0" w:rsidRPr="001B39AA" w:rsidRDefault="006C4EA0" w:rsidP="006C4EA0">
      <w:pPr>
        <w:ind w:left="0" w:firstLine="567"/>
        <w:rPr>
          <w:sz w:val="18"/>
          <w:szCs w:val="18"/>
        </w:rPr>
      </w:pPr>
      <w:bookmarkStart w:id="104" w:name="sub_91142"/>
      <w:r w:rsidRPr="001B39AA">
        <w:rPr>
          <w:sz w:val="18"/>
          <w:szCs w:val="18"/>
        </w:rPr>
        <w:t>- фамилию, имя, отчество отзываемого лица;</w:t>
      </w:r>
    </w:p>
    <w:p w:rsidR="006C4EA0" w:rsidRPr="001B39AA" w:rsidRDefault="006C4EA0" w:rsidP="006C4EA0">
      <w:pPr>
        <w:ind w:left="0" w:firstLine="567"/>
        <w:rPr>
          <w:sz w:val="18"/>
          <w:szCs w:val="18"/>
        </w:rPr>
      </w:pPr>
      <w:bookmarkStart w:id="105" w:name="sub_91143"/>
      <w:bookmarkEnd w:id="104"/>
      <w:r w:rsidRPr="001B39AA">
        <w:rPr>
          <w:sz w:val="18"/>
          <w:szCs w:val="18"/>
        </w:rPr>
        <w:t>- занимаемую должность отзываемого лица, а если отзываемое лицо - депутат Думы поселения, то избирательный округ, по которому он был избран;</w:t>
      </w:r>
    </w:p>
    <w:p w:rsidR="006C4EA0" w:rsidRPr="001B39AA" w:rsidRDefault="006C4EA0" w:rsidP="006C4EA0">
      <w:pPr>
        <w:ind w:left="0" w:firstLine="567"/>
        <w:rPr>
          <w:sz w:val="18"/>
          <w:szCs w:val="18"/>
        </w:rPr>
      </w:pPr>
      <w:bookmarkStart w:id="106" w:name="sub_91144"/>
      <w:bookmarkEnd w:id="105"/>
      <w:r w:rsidRPr="001B39AA">
        <w:rPr>
          <w:sz w:val="18"/>
          <w:szCs w:val="18"/>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6C4EA0" w:rsidRPr="001B39AA" w:rsidRDefault="006C4EA0" w:rsidP="006C4EA0">
      <w:pPr>
        <w:ind w:left="0" w:firstLine="567"/>
        <w:rPr>
          <w:sz w:val="18"/>
          <w:szCs w:val="18"/>
        </w:rPr>
      </w:pPr>
      <w:bookmarkStart w:id="107" w:name="sub_91015"/>
      <w:bookmarkEnd w:id="106"/>
      <w:r w:rsidRPr="001B39AA">
        <w:rPr>
          <w:sz w:val="18"/>
          <w:szCs w:val="18"/>
        </w:rPr>
        <w:t>12.</w:t>
      </w:r>
      <w:bookmarkStart w:id="108" w:name="sub_91016"/>
      <w:bookmarkEnd w:id="107"/>
      <w:r w:rsidRPr="001B39AA">
        <w:rPr>
          <w:sz w:val="18"/>
          <w:szCs w:val="18"/>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6C4EA0" w:rsidRPr="001B39AA" w:rsidRDefault="006C4EA0" w:rsidP="006C4EA0">
      <w:pPr>
        <w:ind w:left="0" w:firstLine="567"/>
        <w:rPr>
          <w:sz w:val="18"/>
          <w:szCs w:val="18"/>
        </w:rPr>
      </w:pPr>
      <w:bookmarkStart w:id="109" w:name="sub_91161"/>
      <w:bookmarkEnd w:id="108"/>
      <w:r w:rsidRPr="001B39AA">
        <w:rPr>
          <w:sz w:val="18"/>
          <w:szCs w:val="18"/>
        </w:rPr>
        <w:t>12.1 фамилия, имя и отчество;</w:t>
      </w:r>
    </w:p>
    <w:p w:rsidR="006C4EA0" w:rsidRPr="001B39AA" w:rsidRDefault="006C4EA0" w:rsidP="006C4EA0">
      <w:pPr>
        <w:ind w:left="0" w:firstLine="567"/>
        <w:rPr>
          <w:sz w:val="18"/>
          <w:szCs w:val="18"/>
        </w:rPr>
      </w:pPr>
      <w:bookmarkStart w:id="110" w:name="sub_91162"/>
      <w:bookmarkEnd w:id="109"/>
      <w:r w:rsidRPr="001B39AA">
        <w:rPr>
          <w:sz w:val="18"/>
          <w:szCs w:val="18"/>
        </w:rPr>
        <w:t>12.2 год рождения (в возрасте 18 лет на день сбора подписей - дополнительно день и месяц рождения);</w:t>
      </w:r>
    </w:p>
    <w:p w:rsidR="006C4EA0" w:rsidRPr="001B39AA" w:rsidRDefault="006C4EA0" w:rsidP="006C4EA0">
      <w:pPr>
        <w:ind w:left="0" w:firstLine="567"/>
        <w:rPr>
          <w:sz w:val="18"/>
          <w:szCs w:val="18"/>
        </w:rPr>
      </w:pPr>
      <w:bookmarkStart w:id="111" w:name="sub_91163"/>
      <w:bookmarkEnd w:id="110"/>
      <w:r w:rsidRPr="001B39AA">
        <w:rPr>
          <w:sz w:val="18"/>
          <w:szCs w:val="18"/>
        </w:rPr>
        <w:t>12.3 адрес места жительства, указанный в паспорте или в документе, заменяющем паспорт гражданина;</w:t>
      </w:r>
    </w:p>
    <w:p w:rsidR="006C4EA0" w:rsidRPr="001B39AA" w:rsidRDefault="006C4EA0" w:rsidP="006C4EA0">
      <w:pPr>
        <w:ind w:left="0" w:firstLine="567"/>
        <w:rPr>
          <w:sz w:val="18"/>
          <w:szCs w:val="18"/>
        </w:rPr>
      </w:pPr>
      <w:bookmarkStart w:id="112" w:name="sub_91164"/>
      <w:bookmarkEnd w:id="111"/>
      <w:r w:rsidRPr="001B39AA">
        <w:rPr>
          <w:sz w:val="18"/>
          <w:szCs w:val="18"/>
        </w:rPr>
        <w:lastRenderedPageBreak/>
        <w:t>12.4 серия и номер паспорта или документа, заменяющего паспорт гражданина;</w:t>
      </w:r>
    </w:p>
    <w:p w:rsidR="006C4EA0" w:rsidRPr="001B39AA" w:rsidRDefault="006C4EA0" w:rsidP="006C4EA0">
      <w:pPr>
        <w:ind w:left="0" w:firstLine="567"/>
        <w:rPr>
          <w:sz w:val="18"/>
          <w:szCs w:val="18"/>
        </w:rPr>
      </w:pPr>
      <w:bookmarkStart w:id="113" w:name="sub_91165"/>
      <w:bookmarkEnd w:id="112"/>
      <w:r w:rsidRPr="001B39AA">
        <w:rPr>
          <w:sz w:val="18"/>
          <w:szCs w:val="18"/>
        </w:rPr>
        <w:t>12.5 дату внесения, подпись (собственноручно).</w:t>
      </w:r>
    </w:p>
    <w:p w:rsidR="006C4EA0" w:rsidRPr="001B39AA" w:rsidRDefault="006C4EA0" w:rsidP="006C4EA0">
      <w:pPr>
        <w:ind w:left="0" w:firstLine="567"/>
        <w:rPr>
          <w:sz w:val="18"/>
          <w:szCs w:val="18"/>
        </w:rPr>
      </w:pPr>
      <w:bookmarkStart w:id="114" w:name="sub_91017"/>
      <w:bookmarkEnd w:id="113"/>
      <w:r w:rsidRPr="001B39AA">
        <w:rPr>
          <w:sz w:val="18"/>
          <w:szCs w:val="18"/>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15" w:name="sub_91171"/>
      <w:bookmarkEnd w:id="114"/>
      <w:r w:rsidRPr="001B39AA">
        <w:rPr>
          <w:sz w:val="18"/>
          <w:szCs w:val="18"/>
        </w:rPr>
        <w:t xml:space="preserve"> фамилию, имя и отчество,</w:t>
      </w:r>
      <w:bookmarkStart w:id="116" w:name="sub_91172"/>
      <w:bookmarkEnd w:id="115"/>
      <w:r w:rsidRPr="001B39AA">
        <w:rPr>
          <w:sz w:val="18"/>
          <w:szCs w:val="18"/>
        </w:rPr>
        <w:t xml:space="preserve"> серию и номер, дату выдачи и кем выдан паспорт, адрес места жительства</w:t>
      </w:r>
      <w:bookmarkStart w:id="117" w:name="sub_91173"/>
      <w:bookmarkEnd w:id="116"/>
      <w:r w:rsidRPr="001B39AA">
        <w:rPr>
          <w:sz w:val="18"/>
          <w:szCs w:val="18"/>
        </w:rPr>
        <w:t>,</w:t>
      </w:r>
      <w:bookmarkStart w:id="118" w:name="sub_91174"/>
      <w:bookmarkEnd w:id="117"/>
      <w:r w:rsidRPr="001B39AA">
        <w:rPr>
          <w:sz w:val="18"/>
          <w:szCs w:val="18"/>
        </w:rPr>
        <w:t xml:space="preserve"> подпись и дату заверения подписного листа.</w:t>
      </w:r>
    </w:p>
    <w:p w:rsidR="006C4EA0" w:rsidRPr="001B39AA" w:rsidRDefault="006C4EA0" w:rsidP="006C4EA0">
      <w:pPr>
        <w:ind w:left="0" w:firstLine="567"/>
        <w:rPr>
          <w:sz w:val="18"/>
          <w:szCs w:val="18"/>
        </w:rPr>
      </w:pPr>
      <w:bookmarkStart w:id="119" w:name="sub_91018"/>
      <w:bookmarkEnd w:id="118"/>
      <w:r w:rsidRPr="001B39AA">
        <w:rPr>
          <w:sz w:val="18"/>
          <w:szCs w:val="18"/>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6C4EA0" w:rsidRPr="001B39AA" w:rsidRDefault="006C4EA0" w:rsidP="006C4EA0">
      <w:pPr>
        <w:ind w:left="0" w:firstLine="567"/>
        <w:rPr>
          <w:sz w:val="18"/>
          <w:szCs w:val="18"/>
        </w:rPr>
      </w:pPr>
      <w:bookmarkStart w:id="120" w:name="sub_91019"/>
      <w:bookmarkEnd w:id="119"/>
      <w:r w:rsidRPr="001B39AA">
        <w:rPr>
          <w:sz w:val="18"/>
          <w:szCs w:val="18"/>
        </w:rPr>
        <w:t>15. Уполномоченный представитель инициативной группы передает в Думу поселения</w:t>
      </w:r>
      <w:bookmarkStart w:id="121" w:name="sub_91191"/>
      <w:bookmarkEnd w:id="120"/>
      <w:r w:rsidRPr="001B39AA">
        <w:rPr>
          <w:sz w:val="18"/>
          <w:szCs w:val="18"/>
        </w:rPr>
        <w:t xml:space="preserve"> пронумерованные и сброшюрованные подписные листы,</w:t>
      </w:r>
      <w:bookmarkStart w:id="122" w:name="sub_91192"/>
      <w:bookmarkEnd w:id="121"/>
      <w:r w:rsidRPr="001B39AA">
        <w:rPr>
          <w:sz w:val="18"/>
          <w:szCs w:val="18"/>
        </w:rPr>
        <w:t xml:space="preserve"> экземпляр итогового протокола инициативной группы по проведению местного референдума,</w:t>
      </w:r>
      <w:bookmarkStart w:id="123" w:name="sub_91193"/>
      <w:bookmarkEnd w:id="122"/>
      <w:r w:rsidRPr="001B39AA">
        <w:rPr>
          <w:sz w:val="18"/>
          <w:szCs w:val="18"/>
        </w:rPr>
        <w:t xml:space="preserve"> список лиц, осуществлявших сбор подписей, заверенный председателем и секретарем инициативной группы.</w:t>
      </w:r>
    </w:p>
    <w:p w:rsidR="006C4EA0" w:rsidRPr="001B39AA" w:rsidRDefault="006C4EA0" w:rsidP="006C4EA0">
      <w:pPr>
        <w:ind w:left="0" w:firstLine="567"/>
        <w:rPr>
          <w:sz w:val="18"/>
          <w:szCs w:val="18"/>
        </w:rPr>
      </w:pPr>
      <w:bookmarkStart w:id="124" w:name="sub_91020"/>
      <w:bookmarkEnd w:id="123"/>
      <w:r w:rsidRPr="001B39AA">
        <w:rPr>
          <w:sz w:val="18"/>
          <w:szCs w:val="18"/>
        </w:rPr>
        <w:t xml:space="preserve">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w:t>
      </w:r>
      <w:proofErr w:type="spellStart"/>
      <w:r w:rsidRPr="001B39AA">
        <w:rPr>
          <w:sz w:val="18"/>
          <w:szCs w:val="18"/>
        </w:rPr>
        <w:t>Хомутовского</w:t>
      </w:r>
      <w:proofErr w:type="spellEnd"/>
      <w:r w:rsidRPr="001B39AA">
        <w:rPr>
          <w:sz w:val="18"/>
          <w:szCs w:val="18"/>
        </w:rPr>
        <w:t xml:space="preserve"> муниципального образования.</w:t>
      </w:r>
    </w:p>
    <w:p w:rsidR="006C4EA0" w:rsidRPr="001B39AA" w:rsidRDefault="006C4EA0" w:rsidP="006C4EA0">
      <w:pPr>
        <w:ind w:left="0" w:firstLine="567"/>
        <w:rPr>
          <w:sz w:val="18"/>
          <w:szCs w:val="18"/>
        </w:rPr>
      </w:pPr>
      <w:bookmarkStart w:id="125" w:name="sub_1021"/>
      <w:bookmarkEnd w:id="124"/>
      <w:r w:rsidRPr="001B39AA">
        <w:rPr>
          <w:sz w:val="18"/>
          <w:szCs w:val="18"/>
        </w:rPr>
        <w:t>17. Для инициирования процедуры отзыва депутатов Думы поселения - инициативной группой должны быть собраны подписи в количестве 5 % от числа избирателей, но не менее 50 подписей избирателей соответствующего избирательного округа.</w:t>
      </w:r>
    </w:p>
    <w:bookmarkEnd w:id="125"/>
    <w:p w:rsidR="006C4EA0" w:rsidRPr="001B39AA" w:rsidRDefault="006C4EA0" w:rsidP="006C4EA0">
      <w:pPr>
        <w:ind w:left="0" w:firstLine="567"/>
        <w:rPr>
          <w:sz w:val="18"/>
          <w:szCs w:val="18"/>
        </w:rPr>
      </w:pPr>
      <w:r w:rsidRPr="001B39AA">
        <w:rPr>
          <w:sz w:val="18"/>
          <w:szCs w:val="18"/>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6C4EA0" w:rsidRPr="001B39AA" w:rsidRDefault="006C4EA0" w:rsidP="006C4EA0">
      <w:pPr>
        <w:ind w:left="0" w:firstLine="567"/>
        <w:rPr>
          <w:sz w:val="18"/>
          <w:szCs w:val="18"/>
        </w:rPr>
      </w:pPr>
      <w:bookmarkStart w:id="126" w:name="sub_1026"/>
      <w:r w:rsidRPr="001B39AA">
        <w:rPr>
          <w:sz w:val="18"/>
          <w:szCs w:val="18"/>
        </w:rPr>
        <w:t>19. В случае,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6C4EA0" w:rsidRPr="001B39AA" w:rsidRDefault="006C4EA0" w:rsidP="006C4EA0">
      <w:pPr>
        <w:ind w:left="0" w:firstLine="567"/>
        <w:rPr>
          <w:sz w:val="18"/>
          <w:szCs w:val="18"/>
        </w:rPr>
      </w:pPr>
      <w:bookmarkStart w:id="127" w:name="sub_1029"/>
      <w:bookmarkEnd w:id="126"/>
      <w:r w:rsidRPr="001B39AA">
        <w:rPr>
          <w:sz w:val="18"/>
          <w:szCs w:val="18"/>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6C4EA0" w:rsidRPr="001B39AA" w:rsidRDefault="006C4EA0" w:rsidP="006C4EA0">
      <w:pPr>
        <w:ind w:left="0" w:firstLine="567"/>
        <w:rPr>
          <w:sz w:val="18"/>
          <w:szCs w:val="18"/>
        </w:rPr>
      </w:pPr>
      <w:bookmarkStart w:id="128" w:name="sub_1031"/>
      <w:bookmarkEnd w:id="127"/>
      <w:r w:rsidRPr="001B39AA">
        <w:rPr>
          <w:sz w:val="18"/>
          <w:szCs w:val="18"/>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6C4EA0" w:rsidRPr="001B39AA" w:rsidRDefault="006C4EA0" w:rsidP="006C4EA0">
      <w:pPr>
        <w:ind w:left="0" w:firstLine="567"/>
        <w:rPr>
          <w:sz w:val="18"/>
          <w:szCs w:val="18"/>
        </w:rPr>
      </w:pPr>
      <w:bookmarkStart w:id="129" w:name="sub_1032"/>
      <w:bookmarkEnd w:id="128"/>
      <w:r w:rsidRPr="001B39AA">
        <w:rPr>
          <w:sz w:val="18"/>
          <w:szCs w:val="18"/>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6C4EA0" w:rsidRPr="001B39AA" w:rsidRDefault="006C4EA0" w:rsidP="006C4EA0">
      <w:pPr>
        <w:ind w:left="0" w:firstLine="567"/>
        <w:rPr>
          <w:sz w:val="18"/>
          <w:szCs w:val="18"/>
        </w:rPr>
      </w:pPr>
      <w:bookmarkStart w:id="130" w:name="sub_1033"/>
      <w:bookmarkEnd w:id="129"/>
      <w:r w:rsidRPr="001B39AA">
        <w:rPr>
          <w:sz w:val="18"/>
          <w:szCs w:val="18"/>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6C4EA0" w:rsidRPr="001B39AA" w:rsidRDefault="006C4EA0" w:rsidP="006C4EA0">
      <w:pPr>
        <w:ind w:left="0" w:firstLine="567"/>
        <w:rPr>
          <w:sz w:val="18"/>
          <w:szCs w:val="18"/>
        </w:rPr>
      </w:pPr>
      <w:bookmarkStart w:id="131" w:name="sub_1034"/>
      <w:bookmarkEnd w:id="130"/>
      <w:r w:rsidRPr="001B39AA">
        <w:rPr>
          <w:sz w:val="18"/>
          <w:szCs w:val="18"/>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6C4EA0" w:rsidRPr="001B39AA" w:rsidRDefault="006C4EA0" w:rsidP="006C4EA0">
      <w:pPr>
        <w:ind w:left="0" w:firstLine="567"/>
        <w:rPr>
          <w:sz w:val="18"/>
          <w:szCs w:val="18"/>
        </w:rPr>
      </w:pPr>
      <w:bookmarkStart w:id="132" w:name="sub_1035"/>
      <w:bookmarkEnd w:id="131"/>
      <w:r w:rsidRPr="001B39AA">
        <w:rPr>
          <w:sz w:val="18"/>
          <w:szCs w:val="18"/>
        </w:rPr>
        <w:t xml:space="preserve">25. </w:t>
      </w:r>
      <w:bookmarkStart w:id="133" w:name="sub_1036"/>
      <w:bookmarkEnd w:id="132"/>
      <w:r w:rsidRPr="001B39AA">
        <w:rPr>
          <w:sz w:val="18"/>
          <w:szCs w:val="18"/>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6C4EA0" w:rsidRPr="001B39AA" w:rsidRDefault="006C4EA0" w:rsidP="006C4EA0">
      <w:pPr>
        <w:ind w:left="0" w:firstLine="567"/>
        <w:rPr>
          <w:sz w:val="18"/>
          <w:szCs w:val="18"/>
        </w:rPr>
      </w:pPr>
      <w:bookmarkStart w:id="134" w:name="sub_1037"/>
      <w:bookmarkEnd w:id="133"/>
      <w:r w:rsidRPr="001B39AA">
        <w:rPr>
          <w:sz w:val="18"/>
          <w:szCs w:val="18"/>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1B39AA">
        <w:rPr>
          <w:sz w:val="18"/>
          <w:szCs w:val="18"/>
        </w:rPr>
        <w:t>Хомутовском</w:t>
      </w:r>
      <w:proofErr w:type="spellEnd"/>
      <w:r w:rsidRPr="001B39AA">
        <w:rPr>
          <w:sz w:val="18"/>
          <w:szCs w:val="18"/>
        </w:rPr>
        <w:t xml:space="preserve"> муниципальном образовании.</w:t>
      </w:r>
    </w:p>
    <w:p w:rsidR="006C4EA0" w:rsidRPr="001B39AA" w:rsidRDefault="006C4EA0" w:rsidP="006C4EA0">
      <w:pPr>
        <w:ind w:left="0" w:firstLine="567"/>
        <w:rPr>
          <w:sz w:val="18"/>
          <w:szCs w:val="18"/>
        </w:rPr>
      </w:pPr>
      <w:bookmarkStart w:id="135" w:name="sub_1038"/>
      <w:bookmarkEnd w:id="134"/>
      <w:r w:rsidRPr="001B39AA">
        <w:rPr>
          <w:sz w:val="18"/>
          <w:szCs w:val="18"/>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6C4EA0" w:rsidRPr="001B39AA" w:rsidRDefault="006C4EA0" w:rsidP="006C4EA0">
      <w:pPr>
        <w:pStyle w:val="ConsNonformat"/>
        <w:ind w:left="0" w:firstLine="567"/>
        <w:rPr>
          <w:rFonts w:ascii="Times New Roman" w:hAnsi="Times New Roman"/>
          <w:sz w:val="18"/>
          <w:szCs w:val="18"/>
        </w:rPr>
      </w:pPr>
      <w:bookmarkStart w:id="136" w:name="sub_1039"/>
      <w:bookmarkEnd w:id="135"/>
      <w:r w:rsidRPr="001B39AA">
        <w:rPr>
          <w:rFonts w:ascii="Times New Roman" w:hAnsi="Times New Roman"/>
          <w:sz w:val="18"/>
          <w:szCs w:val="18"/>
        </w:rPr>
        <w:t xml:space="preserve">28. </w:t>
      </w:r>
      <w:bookmarkStart w:id="137" w:name="sub_1040"/>
      <w:bookmarkEnd w:id="136"/>
      <w:r w:rsidRPr="001B39AA">
        <w:rPr>
          <w:rFonts w:ascii="Times New Roman" w:hAnsi="Times New Roman"/>
          <w:sz w:val="18"/>
          <w:szCs w:val="18"/>
        </w:rPr>
        <w:t>Итоги голосования по отзыву депутата Думы, главы поселения подлежат официальному опубликованию (обнародованию).</w:t>
      </w:r>
      <w:bookmarkEnd w:id="137"/>
    </w:p>
    <w:p w:rsidR="006C4EA0" w:rsidRPr="001B39AA" w:rsidRDefault="006C4EA0" w:rsidP="006C4EA0">
      <w:pPr>
        <w:ind w:left="0" w:firstLine="567"/>
        <w:rPr>
          <w:sz w:val="18"/>
          <w:szCs w:val="18"/>
        </w:rPr>
      </w:pPr>
    </w:p>
    <w:p w:rsidR="006C4EA0" w:rsidRPr="001B39AA" w:rsidRDefault="006C4EA0" w:rsidP="006C4EA0">
      <w:pPr>
        <w:ind w:left="0" w:firstLine="567"/>
        <w:rPr>
          <w:sz w:val="18"/>
          <w:szCs w:val="18"/>
        </w:rPr>
      </w:pPr>
    </w:p>
    <w:p w:rsidR="006C4EA0" w:rsidRPr="001B39AA" w:rsidRDefault="006C4EA0" w:rsidP="006C4EA0">
      <w:pPr>
        <w:ind w:left="0" w:firstLine="567"/>
        <w:rPr>
          <w:sz w:val="18"/>
          <w:szCs w:val="18"/>
        </w:rPr>
      </w:pPr>
    </w:p>
    <w:p w:rsidR="006C4EA0" w:rsidRPr="001B39AA" w:rsidRDefault="006C4EA0" w:rsidP="006C4EA0">
      <w:pPr>
        <w:ind w:left="0" w:firstLine="567"/>
        <w:rPr>
          <w:sz w:val="18"/>
          <w:szCs w:val="18"/>
        </w:rPr>
      </w:pPr>
    </w:p>
    <w:p w:rsidR="00530819" w:rsidRPr="001B39AA" w:rsidRDefault="00530819" w:rsidP="006C4EA0">
      <w:pPr>
        <w:keepNext/>
        <w:keepLines/>
        <w:ind w:left="0" w:firstLine="567"/>
        <w:rPr>
          <w:i/>
          <w:sz w:val="18"/>
          <w:szCs w:val="18"/>
        </w:rPr>
      </w:pPr>
    </w:p>
    <w:p w:rsidR="00530819" w:rsidRPr="001B39AA" w:rsidRDefault="00530819" w:rsidP="006C4EA0">
      <w:pPr>
        <w:keepNext/>
        <w:keepLines/>
        <w:ind w:left="0" w:firstLine="567"/>
        <w:rPr>
          <w:i/>
          <w:sz w:val="18"/>
          <w:szCs w:val="18"/>
        </w:rPr>
      </w:pPr>
    </w:p>
    <w:p w:rsidR="00A82D70" w:rsidRPr="001B39AA" w:rsidRDefault="00A82D70" w:rsidP="006C4EA0">
      <w:pPr>
        <w:keepNext/>
        <w:keepLines/>
        <w:ind w:left="0" w:firstLine="567"/>
        <w:rPr>
          <w:i/>
          <w:sz w:val="18"/>
          <w:szCs w:val="18"/>
        </w:rPr>
      </w:pPr>
    </w:p>
    <w:p w:rsidR="00E043DB" w:rsidRPr="001B39AA" w:rsidRDefault="00E043DB" w:rsidP="006C4EA0">
      <w:pPr>
        <w:keepNext/>
        <w:keepLines/>
        <w:ind w:left="0" w:firstLine="567"/>
        <w:rPr>
          <w:i/>
          <w:sz w:val="18"/>
          <w:szCs w:val="18"/>
        </w:rPr>
      </w:pPr>
      <w:r w:rsidRPr="001B39AA">
        <w:rPr>
          <w:noProof/>
          <w:sz w:val="18"/>
          <w:szCs w:val="18"/>
        </w:rPr>
        <mc:AlternateContent>
          <mc:Choice Requires="wps">
            <w:drawing>
              <wp:anchor distT="0" distB="0" distL="114300" distR="114300" simplePos="0" relativeHeight="251659776" behindDoc="0" locked="0" layoutInCell="1" allowOverlap="1" wp14:anchorId="32ACFD12" wp14:editId="317560A0">
                <wp:simplePos x="0" y="0"/>
                <wp:positionH relativeFrom="column">
                  <wp:posOffset>-159430</wp:posOffset>
                </wp:positionH>
                <wp:positionV relativeFrom="paragraph">
                  <wp:posOffset>-56148</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2.55pt;margin-top:-4.4pt;width:556.6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" strokeweight="2.25pt"/>
            </w:pict>
          </mc:Fallback>
        </mc:AlternateContent>
      </w:r>
      <w:r w:rsidR="00413E5C" w:rsidRPr="001B39AA">
        <w:rPr>
          <w:i/>
          <w:sz w:val="18"/>
          <w:szCs w:val="18"/>
        </w:rPr>
        <w:t>ав</w:t>
      </w:r>
      <w:r w:rsidRPr="001B39AA">
        <w:rPr>
          <w:i/>
          <w:sz w:val="18"/>
          <w:szCs w:val="18"/>
        </w:rPr>
        <w:t xml:space="preserve">тор: </w:t>
      </w:r>
      <w:r w:rsidR="00DD2F68" w:rsidRPr="001B39AA">
        <w:rPr>
          <w:i/>
          <w:sz w:val="18"/>
          <w:szCs w:val="18"/>
        </w:rPr>
        <w:t>Поскребышева</w:t>
      </w:r>
      <w:r w:rsidR="00473C10" w:rsidRPr="001B39AA">
        <w:rPr>
          <w:i/>
          <w:sz w:val="18"/>
          <w:szCs w:val="18"/>
        </w:rPr>
        <w:t xml:space="preserve"> Н.В.</w:t>
      </w:r>
      <w:r w:rsidR="0001142F" w:rsidRPr="001B39AA">
        <w:rPr>
          <w:i/>
          <w:sz w:val="18"/>
          <w:szCs w:val="18"/>
        </w:rPr>
        <w:t xml:space="preserve">  тел.696-164</w:t>
      </w:r>
    </w:p>
    <w:p w:rsidR="00E043DB" w:rsidRPr="001B39AA" w:rsidRDefault="00E043DB" w:rsidP="006C4EA0">
      <w:pPr>
        <w:keepNext/>
        <w:keepLines/>
        <w:ind w:left="0" w:firstLine="567"/>
        <w:jc w:val="left"/>
        <w:rPr>
          <w:sz w:val="18"/>
          <w:szCs w:val="18"/>
        </w:rPr>
      </w:pPr>
      <w:r w:rsidRPr="001B39AA">
        <w:rPr>
          <w:i/>
          <w:sz w:val="18"/>
          <w:szCs w:val="18"/>
        </w:rPr>
        <w:t>Пишите, звоните, обращайтесь в администрацию Хомутовского муниципального обра</w:t>
      </w:r>
      <w:r w:rsidRPr="001B39AA">
        <w:rPr>
          <w:i/>
          <w:sz w:val="18"/>
          <w:szCs w:val="18"/>
        </w:rPr>
        <w:softHyphen/>
        <w:t>зования по адресу: 664540</w:t>
      </w:r>
      <w:r w:rsidR="00143C43" w:rsidRPr="001B39AA">
        <w:rPr>
          <w:i/>
          <w:sz w:val="18"/>
          <w:szCs w:val="18"/>
        </w:rPr>
        <w:t xml:space="preserve">, </w:t>
      </w:r>
      <w:r w:rsidRPr="001B39AA">
        <w:rPr>
          <w:i/>
          <w:sz w:val="18"/>
          <w:szCs w:val="18"/>
        </w:rPr>
        <w:t xml:space="preserve"> Иркутс</w:t>
      </w:r>
      <w:r w:rsidR="00143C43" w:rsidRPr="001B39AA">
        <w:rPr>
          <w:i/>
          <w:sz w:val="18"/>
          <w:szCs w:val="18"/>
        </w:rPr>
        <w:t>кая область, Иркутский район, с</w:t>
      </w:r>
      <w:r w:rsidRPr="001B39AA">
        <w:rPr>
          <w:i/>
          <w:sz w:val="18"/>
          <w:szCs w:val="18"/>
        </w:rPr>
        <w:t>.</w:t>
      </w:r>
      <w:r w:rsidR="00CF1D5A" w:rsidRPr="001B39AA">
        <w:rPr>
          <w:i/>
          <w:sz w:val="18"/>
          <w:szCs w:val="18"/>
        </w:rPr>
        <w:t xml:space="preserve"> Хомутово, ул. </w:t>
      </w:r>
      <w:r w:rsidRPr="001B39AA">
        <w:rPr>
          <w:i/>
          <w:sz w:val="18"/>
          <w:szCs w:val="18"/>
        </w:rPr>
        <w:t xml:space="preserve">Кирова, 7 а.  </w:t>
      </w:r>
      <w:r w:rsidRPr="001B39AA">
        <w:rPr>
          <w:sz w:val="18"/>
          <w:szCs w:val="18"/>
        </w:rPr>
        <w:t>Телефоны администрации: 696 -501;  696 -502</w:t>
      </w:r>
    </w:p>
    <w:p w:rsidR="00B664D0" w:rsidRPr="001B39AA" w:rsidRDefault="00E043DB" w:rsidP="006C4EA0">
      <w:pPr>
        <w:keepNext/>
        <w:keepLines/>
        <w:ind w:left="0" w:firstLine="567"/>
        <w:jc w:val="left"/>
        <w:rPr>
          <w:sz w:val="18"/>
          <w:szCs w:val="18"/>
        </w:rPr>
      </w:pPr>
      <w:r w:rsidRPr="001B39AA">
        <w:rPr>
          <w:sz w:val="18"/>
          <w:szCs w:val="18"/>
        </w:rPr>
        <w:t>Отпечатано</w:t>
      </w:r>
      <w:r w:rsidR="00681B5A" w:rsidRPr="001B39AA">
        <w:rPr>
          <w:sz w:val="18"/>
          <w:szCs w:val="18"/>
        </w:rPr>
        <w:t xml:space="preserve"> </w:t>
      </w:r>
      <w:r w:rsidR="00975038" w:rsidRPr="001B39AA">
        <w:rPr>
          <w:sz w:val="18"/>
          <w:szCs w:val="18"/>
        </w:rPr>
        <w:t>06</w:t>
      </w:r>
      <w:r w:rsidR="00717537" w:rsidRPr="001B39AA">
        <w:rPr>
          <w:sz w:val="18"/>
          <w:szCs w:val="18"/>
        </w:rPr>
        <w:t>.</w:t>
      </w:r>
      <w:r w:rsidR="00975038" w:rsidRPr="001B39AA">
        <w:rPr>
          <w:sz w:val="18"/>
          <w:szCs w:val="18"/>
        </w:rPr>
        <w:t>05</w:t>
      </w:r>
      <w:r w:rsidR="00683E68" w:rsidRPr="001B39AA">
        <w:rPr>
          <w:sz w:val="18"/>
          <w:szCs w:val="18"/>
        </w:rPr>
        <w:t>.2019</w:t>
      </w:r>
      <w:r w:rsidRPr="001B39AA">
        <w:rPr>
          <w:sz w:val="18"/>
          <w:szCs w:val="18"/>
        </w:rPr>
        <w:t xml:space="preserve"> г. МУК «Культурно-спортивный комплекс» Хомутовского муниципального образования, сельская библиотека – информ</w:t>
      </w:r>
      <w:r w:rsidR="00407CEA" w:rsidRPr="001B39AA">
        <w:rPr>
          <w:sz w:val="18"/>
          <w:szCs w:val="18"/>
        </w:rPr>
        <w:t xml:space="preserve">ационный центр, с. Хомутово ул. Колхозная </w:t>
      </w:r>
      <w:r w:rsidRPr="001B39AA">
        <w:rPr>
          <w:sz w:val="18"/>
          <w:szCs w:val="18"/>
        </w:rPr>
        <w:t xml:space="preserve">2 </w:t>
      </w:r>
      <w:r w:rsidR="00F06135" w:rsidRPr="001B39AA">
        <w:rPr>
          <w:sz w:val="18"/>
          <w:szCs w:val="18"/>
        </w:rPr>
        <w:t>.</w:t>
      </w:r>
    </w:p>
    <w:p w:rsidR="00E043DB" w:rsidRPr="001B39AA" w:rsidRDefault="00E043DB" w:rsidP="006C4EA0">
      <w:pPr>
        <w:keepNext/>
        <w:keepLines/>
        <w:ind w:left="0" w:firstLine="567"/>
        <w:jc w:val="left"/>
        <w:rPr>
          <w:sz w:val="18"/>
          <w:szCs w:val="18"/>
        </w:rPr>
      </w:pPr>
      <w:r w:rsidRPr="001B39AA">
        <w:rPr>
          <w:sz w:val="18"/>
          <w:szCs w:val="18"/>
        </w:rPr>
        <w:t>Тираж 25 экз. Распространяется бесплатно</w:t>
      </w:r>
      <w:r w:rsidR="00051B06" w:rsidRPr="001B39AA">
        <w:rPr>
          <w:sz w:val="18"/>
          <w:szCs w:val="18"/>
        </w:rPr>
        <w:t>.</w:t>
      </w:r>
      <w:bookmarkEnd w:id="0"/>
    </w:p>
    <w:sectPr w:rsidR="00E043DB" w:rsidRPr="001B39AA" w:rsidSect="007013EB">
      <w:headerReference w:type="default" r:id="rId46"/>
      <w:footerReference w:type="default" r:id="rId47"/>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7F" w:rsidRDefault="0069537F" w:rsidP="00BD744E">
      <w:r>
        <w:separator/>
      </w:r>
    </w:p>
  </w:endnote>
  <w:endnote w:type="continuationSeparator" w:id="0">
    <w:p w:rsidR="0069537F" w:rsidRDefault="0069537F"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34914"/>
      <w:docPartObj>
        <w:docPartGallery w:val="Page Numbers (Bottom of Page)"/>
        <w:docPartUnique/>
      </w:docPartObj>
    </w:sdtPr>
    <w:sdtEndPr/>
    <w:sdtContent>
      <w:p w:rsidR="0069537F" w:rsidRDefault="0069537F">
        <w:pPr>
          <w:pStyle w:val="afd"/>
          <w:jc w:val="right"/>
        </w:pPr>
        <w:r>
          <w:fldChar w:fldCharType="begin"/>
        </w:r>
        <w:r>
          <w:instrText>PAGE   \* MERGEFORMAT</w:instrText>
        </w:r>
        <w:r>
          <w:fldChar w:fldCharType="separate"/>
        </w:r>
        <w:r w:rsidR="001B39AA">
          <w:rPr>
            <w:noProof/>
          </w:rPr>
          <w:t>32</w:t>
        </w:r>
        <w:r>
          <w:fldChar w:fldCharType="end"/>
        </w:r>
      </w:p>
    </w:sdtContent>
  </w:sdt>
  <w:p w:rsidR="0069537F" w:rsidRPr="00935C27" w:rsidRDefault="0069537F"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7F" w:rsidRDefault="0069537F" w:rsidP="00BD744E">
      <w:r>
        <w:separator/>
      </w:r>
    </w:p>
  </w:footnote>
  <w:footnote w:type="continuationSeparator" w:id="0">
    <w:p w:rsidR="0069537F" w:rsidRDefault="0069537F"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7F" w:rsidRDefault="0069537F"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78040A"/>
    <w:multiLevelType w:val="hybridMultilevel"/>
    <w:tmpl w:val="BFFC98B8"/>
    <w:lvl w:ilvl="0" w:tplc="8870A87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35B23B9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5">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7">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9430C8"/>
    <w:multiLevelType w:val="hybridMultilevel"/>
    <w:tmpl w:val="12602FF0"/>
    <w:lvl w:ilvl="0" w:tplc="E012D00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5E3D1B24"/>
    <w:multiLevelType w:val="multilevel"/>
    <w:tmpl w:val="BCDCD716"/>
    <w:lvl w:ilvl="0">
      <w:start w:val="1"/>
      <w:numFmt w:val="decimal"/>
      <w:lvlText w:val="%1."/>
      <w:lvlJc w:val="left"/>
      <w:pPr>
        <w:ind w:left="6881" w:hanging="360"/>
      </w:pPr>
      <w:rPr>
        <w:rFonts w:hint="default"/>
        <w:b/>
      </w:rPr>
    </w:lvl>
    <w:lvl w:ilvl="1">
      <w:start w:val="3"/>
      <w:numFmt w:val="decimal"/>
      <w:isLgl/>
      <w:lvlText w:val="%1.%2."/>
      <w:lvlJc w:val="left"/>
      <w:pPr>
        <w:ind w:left="6881"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22">
    <w:nsid w:val="646421F4"/>
    <w:multiLevelType w:val="hybridMultilevel"/>
    <w:tmpl w:val="2084DAB6"/>
    <w:lvl w:ilvl="0" w:tplc="0A5E210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11"/>
  </w:num>
  <w:num w:numId="6">
    <w:abstractNumId w:val="13"/>
  </w:num>
  <w:num w:numId="7">
    <w:abstractNumId w:val="6"/>
  </w:num>
  <w:num w:numId="8">
    <w:abstractNumId w:val="15"/>
  </w:num>
  <w:num w:numId="9">
    <w:abstractNumId w:val="19"/>
  </w:num>
  <w:num w:numId="10">
    <w:abstractNumId w:val="16"/>
  </w:num>
  <w:num w:numId="11">
    <w:abstractNumId w:val="9"/>
  </w:num>
  <w:num w:numId="12">
    <w:abstractNumId w:val="21"/>
  </w:num>
  <w:num w:numId="13">
    <w:abstractNumId w:val="18"/>
  </w:num>
  <w:num w:numId="14">
    <w:abstractNumId w:val="7"/>
  </w:num>
  <w:num w:numId="15">
    <w:abstractNumId w:val="17"/>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31FB"/>
    <w:rsid w:val="0000543C"/>
    <w:rsid w:val="000070CD"/>
    <w:rsid w:val="000075A7"/>
    <w:rsid w:val="000100A2"/>
    <w:rsid w:val="00010C9B"/>
    <w:rsid w:val="0001142F"/>
    <w:rsid w:val="00012532"/>
    <w:rsid w:val="00013F3E"/>
    <w:rsid w:val="00015A2C"/>
    <w:rsid w:val="000165EC"/>
    <w:rsid w:val="00016B05"/>
    <w:rsid w:val="00020041"/>
    <w:rsid w:val="0002368D"/>
    <w:rsid w:val="00023E2D"/>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575F"/>
    <w:rsid w:val="00046476"/>
    <w:rsid w:val="000467C7"/>
    <w:rsid w:val="00047544"/>
    <w:rsid w:val="000477E1"/>
    <w:rsid w:val="000509AE"/>
    <w:rsid w:val="00050ED6"/>
    <w:rsid w:val="000515C7"/>
    <w:rsid w:val="00051B06"/>
    <w:rsid w:val="0005435F"/>
    <w:rsid w:val="000543F8"/>
    <w:rsid w:val="000546F2"/>
    <w:rsid w:val="00054D4B"/>
    <w:rsid w:val="000565F9"/>
    <w:rsid w:val="000566C9"/>
    <w:rsid w:val="0006043E"/>
    <w:rsid w:val="00065707"/>
    <w:rsid w:val="00065EBA"/>
    <w:rsid w:val="00066500"/>
    <w:rsid w:val="00067B51"/>
    <w:rsid w:val="00071B52"/>
    <w:rsid w:val="00071E07"/>
    <w:rsid w:val="000732AA"/>
    <w:rsid w:val="0007332D"/>
    <w:rsid w:val="00074382"/>
    <w:rsid w:val="00074A7B"/>
    <w:rsid w:val="00074C57"/>
    <w:rsid w:val="00077345"/>
    <w:rsid w:val="0008022C"/>
    <w:rsid w:val="0008183D"/>
    <w:rsid w:val="00081BFB"/>
    <w:rsid w:val="00085292"/>
    <w:rsid w:val="00087F94"/>
    <w:rsid w:val="00090C70"/>
    <w:rsid w:val="00093D7E"/>
    <w:rsid w:val="00094583"/>
    <w:rsid w:val="00095E83"/>
    <w:rsid w:val="00096327"/>
    <w:rsid w:val="000966B8"/>
    <w:rsid w:val="000A0590"/>
    <w:rsid w:val="000A0890"/>
    <w:rsid w:val="000A0A3C"/>
    <w:rsid w:val="000A148A"/>
    <w:rsid w:val="000A18EF"/>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C48DB"/>
    <w:rsid w:val="000C4D39"/>
    <w:rsid w:val="000C50F9"/>
    <w:rsid w:val="000C5B17"/>
    <w:rsid w:val="000C737C"/>
    <w:rsid w:val="000D2463"/>
    <w:rsid w:val="000D24FB"/>
    <w:rsid w:val="000D4DC2"/>
    <w:rsid w:val="000E359B"/>
    <w:rsid w:val="000E63A3"/>
    <w:rsid w:val="000E7020"/>
    <w:rsid w:val="000F0E67"/>
    <w:rsid w:val="000F17CE"/>
    <w:rsid w:val="000F1BC9"/>
    <w:rsid w:val="000F3252"/>
    <w:rsid w:val="000F4275"/>
    <w:rsid w:val="000F5595"/>
    <w:rsid w:val="000F5F1D"/>
    <w:rsid w:val="000F658D"/>
    <w:rsid w:val="000F71DC"/>
    <w:rsid w:val="000F7E75"/>
    <w:rsid w:val="00100E69"/>
    <w:rsid w:val="00101391"/>
    <w:rsid w:val="00103DB2"/>
    <w:rsid w:val="00107E9A"/>
    <w:rsid w:val="00110306"/>
    <w:rsid w:val="00111264"/>
    <w:rsid w:val="0011412A"/>
    <w:rsid w:val="00116C8F"/>
    <w:rsid w:val="001177B1"/>
    <w:rsid w:val="001202B2"/>
    <w:rsid w:val="00121FE0"/>
    <w:rsid w:val="00122A43"/>
    <w:rsid w:val="00122AAC"/>
    <w:rsid w:val="0012438F"/>
    <w:rsid w:val="0012467A"/>
    <w:rsid w:val="00126C60"/>
    <w:rsid w:val="00130AAB"/>
    <w:rsid w:val="00130E18"/>
    <w:rsid w:val="001356CC"/>
    <w:rsid w:val="00135F8C"/>
    <w:rsid w:val="0013741E"/>
    <w:rsid w:val="001408DB"/>
    <w:rsid w:val="0014245D"/>
    <w:rsid w:val="00142A81"/>
    <w:rsid w:val="00143C43"/>
    <w:rsid w:val="00144459"/>
    <w:rsid w:val="001477B8"/>
    <w:rsid w:val="001512CF"/>
    <w:rsid w:val="00151F36"/>
    <w:rsid w:val="00152144"/>
    <w:rsid w:val="00152E70"/>
    <w:rsid w:val="00155346"/>
    <w:rsid w:val="00156ABB"/>
    <w:rsid w:val="001574E8"/>
    <w:rsid w:val="00157879"/>
    <w:rsid w:val="00157FD3"/>
    <w:rsid w:val="00160B56"/>
    <w:rsid w:val="00160CF6"/>
    <w:rsid w:val="001616F4"/>
    <w:rsid w:val="00162325"/>
    <w:rsid w:val="001635F4"/>
    <w:rsid w:val="00164204"/>
    <w:rsid w:val="00165FF2"/>
    <w:rsid w:val="0016751F"/>
    <w:rsid w:val="001676D1"/>
    <w:rsid w:val="00171085"/>
    <w:rsid w:val="00172593"/>
    <w:rsid w:val="0017301D"/>
    <w:rsid w:val="00173416"/>
    <w:rsid w:val="00173E50"/>
    <w:rsid w:val="00176464"/>
    <w:rsid w:val="001768FF"/>
    <w:rsid w:val="00180394"/>
    <w:rsid w:val="00180B2B"/>
    <w:rsid w:val="00181048"/>
    <w:rsid w:val="00181402"/>
    <w:rsid w:val="001823AD"/>
    <w:rsid w:val="00183607"/>
    <w:rsid w:val="00184B0F"/>
    <w:rsid w:val="00184CB7"/>
    <w:rsid w:val="00187BF6"/>
    <w:rsid w:val="00187EA6"/>
    <w:rsid w:val="001932BE"/>
    <w:rsid w:val="00194594"/>
    <w:rsid w:val="00194774"/>
    <w:rsid w:val="00195F04"/>
    <w:rsid w:val="00197C05"/>
    <w:rsid w:val="00197ED0"/>
    <w:rsid w:val="001A1CC4"/>
    <w:rsid w:val="001A1F2D"/>
    <w:rsid w:val="001A258B"/>
    <w:rsid w:val="001A2FDB"/>
    <w:rsid w:val="001A3372"/>
    <w:rsid w:val="001B05BB"/>
    <w:rsid w:val="001B15A3"/>
    <w:rsid w:val="001B1D93"/>
    <w:rsid w:val="001B39AA"/>
    <w:rsid w:val="001B3A69"/>
    <w:rsid w:val="001B6C54"/>
    <w:rsid w:val="001B6EC6"/>
    <w:rsid w:val="001B7544"/>
    <w:rsid w:val="001B7666"/>
    <w:rsid w:val="001C0B7E"/>
    <w:rsid w:val="001C0DBF"/>
    <w:rsid w:val="001C2ECD"/>
    <w:rsid w:val="001C6EC0"/>
    <w:rsid w:val="001C75AE"/>
    <w:rsid w:val="001D18AB"/>
    <w:rsid w:val="001D1B63"/>
    <w:rsid w:val="001D2CA9"/>
    <w:rsid w:val="001D4EAC"/>
    <w:rsid w:val="001D5B04"/>
    <w:rsid w:val="001D5DD2"/>
    <w:rsid w:val="001D6C7A"/>
    <w:rsid w:val="001E037A"/>
    <w:rsid w:val="001E161C"/>
    <w:rsid w:val="001E2320"/>
    <w:rsid w:val="001E2B13"/>
    <w:rsid w:val="001E690A"/>
    <w:rsid w:val="001F14BA"/>
    <w:rsid w:val="001F1FC4"/>
    <w:rsid w:val="001F20D9"/>
    <w:rsid w:val="001F4719"/>
    <w:rsid w:val="001F6362"/>
    <w:rsid w:val="001F673F"/>
    <w:rsid w:val="0020033A"/>
    <w:rsid w:val="00202F0E"/>
    <w:rsid w:val="0020301B"/>
    <w:rsid w:val="00203E63"/>
    <w:rsid w:val="0020440C"/>
    <w:rsid w:val="002046CD"/>
    <w:rsid w:val="002055FB"/>
    <w:rsid w:val="00207BCA"/>
    <w:rsid w:val="002123B3"/>
    <w:rsid w:val="00212C34"/>
    <w:rsid w:val="00214983"/>
    <w:rsid w:val="0021632B"/>
    <w:rsid w:val="00217609"/>
    <w:rsid w:val="0021795E"/>
    <w:rsid w:val="00217DF3"/>
    <w:rsid w:val="0022182E"/>
    <w:rsid w:val="00222EE7"/>
    <w:rsid w:val="00223D1A"/>
    <w:rsid w:val="00224E36"/>
    <w:rsid w:val="00232782"/>
    <w:rsid w:val="00233CAD"/>
    <w:rsid w:val="00233EC8"/>
    <w:rsid w:val="00234517"/>
    <w:rsid w:val="00234EE6"/>
    <w:rsid w:val="0023532E"/>
    <w:rsid w:val="00235920"/>
    <w:rsid w:val="002359E4"/>
    <w:rsid w:val="002365BF"/>
    <w:rsid w:val="00236DA6"/>
    <w:rsid w:val="002378DA"/>
    <w:rsid w:val="00237BC0"/>
    <w:rsid w:val="00240436"/>
    <w:rsid w:val="002404D8"/>
    <w:rsid w:val="002437C5"/>
    <w:rsid w:val="002451F4"/>
    <w:rsid w:val="00246EDB"/>
    <w:rsid w:val="002470C6"/>
    <w:rsid w:val="00250176"/>
    <w:rsid w:val="00252DE1"/>
    <w:rsid w:val="00254C23"/>
    <w:rsid w:val="00254D78"/>
    <w:rsid w:val="002550AF"/>
    <w:rsid w:val="00256699"/>
    <w:rsid w:val="002604FE"/>
    <w:rsid w:val="00261041"/>
    <w:rsid w:val="00263F7A"/>
    <w:rsid w:val="00264648"/>
    <w:rsid w:val="00265265"/>
    <w:rsid w:val="00265C71"/>
    <w:rsid w:val="00267591"/>
    <w:rsid w:val="0027094A"/>
    <w:rsid w:val="00271E99"/>
    <w:rsid w:val="00272228"/>
    <w:rsid w:val="002725BF"/>
    <w:rsid w:val="00272D15"/>
    <w:rsid w:val="00274B87"/>
    <w:rsid w:val="00274E04"/>
    <w:rsid w:val="0027575C"/>
    <w:rsid w:val="00276CE0"/>
    <w:rsid w:val="0027732B"/>
    <w:rsid w:val="0028044D"/>
    <w:rsid w:val="00280BE6"/>
    <w:rsid w:val="00281EE1"/>
    <w:rsid w:val="00283322"/>
    <w:rsid w:val="00285E11"/>
    <w:rsid w:val="00286020"/>
    <w:rsid w:val="00290BCF"/>
    <w:rsid w:val="002928FE"/>
    <w:rsid w:val="00292DE6"/>
    <w:rsid w:val="0029776E"/>
    <w:rsid w:val="002A02A1"/>
    <w:rsid w:val="002A05F1"/>
    <w:rsid w:val="002A0A45"/>
    <w:rsid w:val="002A0B71"/>
    <w:rsid w:val="002A1BD3"/>
    <w:rsid w:val="002A245F"/>
    <w:rsid w:val="002A2483"/>
    <w:rsid w:val="002A3C91"/>
    <w:rsid w:val="002A43C8"/>
    <w:rsid w:val="002A4E1B"/>
    <w:rsid w:val="002A5135"/>
    <w:rsid w:val="002A68E0"/>
    <w:rsid w:val="002B1E47"/>
    <w:rsid w:val="002B4D7D"/>
    <w:rsid w:val="002B50BF"/>
    <w:rsid w:val="002B51D4"/>
    <w:rsid w:val="002B6557"/>
    <w:rsid w:val="002B69B9"/>
    <w:rsid w:val="002B6D43"/>
    <w:rsid w:val="002B72D2"/>
    <w:rsid w:val="002B7D52"/>
    <w:rsid w:val="002C1AC0"/>
    <w:rsid w:val="002C2810"/>
    <w:rsid w:val="002C4408"/>
    <w:rsid w:val="002C5D76"/>
    <w:rsid w:val="002C7742"/>
    <w:rsid w:val="002D1D30"/>
    <w:rsid w:val="002D217D"/>
    <w:rsid w:val="002D69E4"/>
    <w:rsid w:val="002D7FEB"/>
    <w:rsid w:val="002E1DAF"/>
    <w:rsid w:val="002E258D"/>
    <w:rsid w:val="002E47C5"/>
    <w:rsid w:val="002E488D"/>
    <w:rsid w:val="002E6823"/>
    <w:rsid w:val="002E6BA2"/>
    <w:rsid w:val="002F02E2"/>
    <w:rsid w:val="002F1FA0"/>
    <w:rsid w:val="002F32F3"/>
    <w:rsid w:val="002F4214"/>
    <w:rsid w:val="002F5D20"/>
    <w:rsid w:val="002F6E7E"/>
    <w:rsid w:val="00300096"/>
    <w:rsid w:val="00300606"/>
    <w:rsid w:val="0030212A"/>
    <w:rsid w:val="00302951"/>
    <w:rsid w:val="0030353E"/>
    <w:rsid w:val="003041D6"/>
    <w:rsid w:val="00305E0B"/>
    <w:rsid w:val="00310A2D"/>
    <w:rsid w:val="00310D7A"/>
    <w:rsid w:val="003126D3"/>
    <w:rsid w:val="00312AA2"/>
    <w:rsid w:val="00314057"/>
    <w:rsid w:val="00315040"/>
    <w:rsid w:val="003151C7"/>
    <w:rsid w:val="00316147"/>
    <w:rsid w:val="0031681E"/>
    <w:rsid w:val="003215EF"/>
    <w:rsid w:val="003229A0"/>
    <w:rsid w:val="00324D29"/>
    <w:rsid w:val="003252DB"/>
    <w:rsid w:val="00326909"/>
    <w:rsid w:val="003279CD"/>
    <w:rsid w:val="00330CB9"/>
    <w:rsid w:val="00330E81"/>
    <w:rsid w:val="00331BB2"/>
    <w:rsid w:val="003323D2"/>
    <w:rsid w:val="00332517"/>
    <w:rsid w:val="00334EA9"/>
    <w:rsid w:val="00336A87"/>
    <w:rsid w:val="00336B97"/>
    <w:rsid w:val="00337F63"/>
    <w:rsid w:val="00337FA2"/>
    <w:rsid w:val="003405DE"/>
    <w:rsid w:val="00341A7B"/>
    <w:rsid w:val="00343341"/>
    <w:rsid w:val="00345334"/>
    <w:rsid w:val="00345979"/>
    <w:rsid w:val="003463CF"/>
    <w:rsid w:val="00347173"/>
    <w:rsid w:val="00347418"/>
    <w:rsid w:val="0035114C"/>
    <w:rsid w:val="00352476"/>
    <w:rsid w:val="00353C37"/>
    <w:rsid w:val="00356A3D"/>
    <w:rsid w:val="00357598"/>
    <w:rsid w:val="0036015F"/>
    <w:rsid w:val="003609BB"/>
    <w:rsid w:val="00361287"/>
    <w:rsid w:val="0036454D"/>
    <w:rsid w:val="0036541C"/>
    <w:rsid w:val="00366963"/>
    <w:rsid w:val="003671DB"/>
    <w:rsid w:val="003712CF"/>
    <w:rsid w:val="003719AD"/>
    <w:rsid w:val="00376554"/>
    <w:rsid w:val="0037793D"/>
    <w:rsid w:val="00377CA8"/>
    <w:rsid w:val="00381E9C"/>
    <w:rsid w:val="00384908"/>
    <w:rsid w:val="0038490D"/>
    <w:rsid w:val="00385611"/>
    <w:rsid w:val="0038654D"/>
    <w:rsid w:val="003873F9"/>
    <w:rsid w:val="00387549"/>
    <w:rsid w:val="003876D2"/>
    <w:rsid w:val="00387753"/>
    <w:rsid w:val="00387765"/>
    <w:rsid w:val="00387A67"/>
    <w:rsid w:val="003906E8"/>
    <w:rsid w:val="00391257"/>
    <w:rsid w:val="00391E7D"/>
    <w:rsid w:val="00393ABD"/>
    <w:rsid w:val="00393F5A"/>
    <w:rsid w:val="00395736"/>
    <w:rsid w:val="00396F03"/>
    <w:rsid w:val="003A1AB9"/>
    <w:rsid w:val="003A2849"/>
    <w:rsid w:val="003A3C64"/>
    <w:rsid w:val="003A5113"/>
    <w:rsid w:val="003A526E"/>
    <w:rsid w:val="003A6CDD"/>
    <w:rsid w:val="003B4933"/>
    <w:rsid w:val="003B62A9"/>
    <w:rsid w:val="003B66A6"/>
    <w:rsid w:val="003B7A32"/>
    <w:rsid w:val="003C33FE"/>
    <w:rsid w:val="003C4AF0"/>
    <w:rsid w:val="003C580A"/>
    <w:rsid w:val="003C7751"/>
    <w:rsid w:val="003D158C"/>
    <w:rsid w:val="003D1B7E"/>
    <w:rsid w:val="003D2C68"/>
    <w:rsid w:val="003D3F56"/>
    <w:rsid w:val="003D41EB"/>
    <w:rsid w:val="003D458C"/>
    <w:rsid w:val="003D68AD"/>
    <w:rsid w:val="003D68B8"/>
    <w:rsid w:val="003D6B02"/>
    <w:rsid w:val="003D7746"/>
    <w:rsid w:val="003D79A8"/>
    <w:rsid w:val="003E005A"/>
    <w:rsid w:val="003E1465"/>
    <w:rsid w:val="003E2EA9"/>
    <w:rsid w:val="003E5684"/>
    <w:rsid w:val="003E760C"/>
    <w:rsid w:val="003E7AE2"/>
    <w:rsid w:val="003E7F55"/>
    <w:rsid w:val="003F0061"/>
    <w:rsid w:val="003F1BD4"/>
    <w:rsid w:val="003F46F3"/>
    <w:rsid w:val="003F4862"/>
    <w:rsid w:val="003F548A"/>
    <w:rsid w:val="003F5826"/>
    <w:rsid w:val="003F58DE"/>
    <w:rsid w:val="003F5B56"/>
    <w:rsid w:val="003F6047"/>
    <w:rsid w:val="003F67DD"/>
    <w:rsid w:val="004020F5"/>
    <w:rsid w:val="00402870"/>
    <w:rsid w:val="00407CEA"/>
    <w:rsid w:val="00410DAB"/>
    <w:rsid w:val="0041116C"/>
    <w:rsid w:val="004111CC"/>
    <w:rsid w:val="00411B40"/>
    <w:rsid w:val="00412832"/>
    <w:rsid w:val="00413D1D"/>
    <w:rsid w:val="00413E5C"/>
    <w:rsid w:val="0041594E"/>
    <w:rsid w:val="004162BC"/>
    <w:rsid w:val="004165E7"/>
    <w:rsid w:val="00417249"/>
    <w:rsid w:val="00417DBF"/>
    <w:rsid w:val="00421752"/>
    <w:rsid w:val="00421D26"/>
    <w:rsid w:val="00424F23"/>
    <w:rsid w:val="004252FD"/>
    <w:rsid w:val="00426CC3"/>
    <w:rsid w:val="00427D94"/>
    <w:rsid w:val="004336CC"/>
    <w:rsid w:val="0043421B"/>
    <w:rsid w:val="00434CAE"/>
    <w:rsid w:val="00434D45"/>
    <w:rsid w:val="00436F79"/>
    <w:rsid w:val="00436FAD"/>
    <w:rsid w:val="004377FE"/>
    <w:rsid w:val="004409B0"/>
    <w:rsid w:val="004429BB"/>
    <w:rsid w:val="00442D1D"/>
    <w:rsid w:val="004442C3"/>
    <w:rsid w:val="004447D1"/>
    <w:rsid w:val="00444B25"/>
    <w:rsid w:val="00445D4C"/>
    <w:rsid w:val="004464C0"/>
    <w:rsid w:val="00446889"/>
    <w:rsid w:val="00447EC8"/>
    <w:rsid w:val="004522F2"/>
    <w:rsid w:val="00452DC6"/>
    <w:rsid w:val="0045481F"/>
    <w:rsid w:val="00454EB7"/>
    <w:rsid w:val="00455150"/>
    <w:rsid w:val="00455B59"/>
    <w:rsid w:val="00455C63"/>
    <w:rsid w:val="00455C6E"/>
    <w:rsid w:val="00457AD5"/>
    <w:rsid w:val="00460EC9"/>
    <w:rsid w:val="00461ADE"/>
    <w:rsid w:val="00461ED0"/>
    <w:rsid w:val="004623F1"/>
    <w:rsid w:val="00471B35"/>
    <w:rsid w:val="0047286F"/>
    <w:rsid w:val="00473C10"/>
    <w:rsid w:val="00475A40"/>
    <w:rsid w:val="0047693E"/>
    <w:rsid w:val="00477101"/>
    <w:rsid w:val="00477717"/>
    <w:rsid w:val="00481272"/>
    <w:rsid w:val="00481C2D"/>
    <w:rsid w:val="00482255"/>
    <w:rsid w:val="00483605"/>
    <w:rsid w:val="0048397A"/>
    <w:rsid w:val="00485401"/>
    <w:rsid w:val="004864CD"/>
    <w:rsid w:val="00487331"/>
    <w:rsid w:val="00490174"/>
    <w:rsid w:val="0049024D"/>
    <w:rsid w:val="0049081B"/>
    <w:rsid w:val="004927DD"/>
    <w:rsid w:val="004929C4"/>
    <w:rsid w:val="00492BEC"/>
    <w:rsid w:val="00493B55"/>
    <w:rsid w:val="004941BB"/>
    <w:rsid w:val="00495FE5"/>
    <w:rsid w:val="00497941"/>
    <w:rsid w:val="004A02E2"/>
    <w:rsid w:val="004A2670"/>
    <w:rsid w:val="004A2DCB"/>
    <w:rsid w:val="004A2DE2"/>
    <w:rsid w:val="004A3D06"/>
    <w:rsid w:val="004A73DF"/>
    <w:rsid w:val="004B2A91"/>
    <w:rsid w:val="004B2B5B"/>
    <w:rsid w:val="004B40C2"/>
    <w:rsid w:val="004B4BE0"/>
    <w:rsid w:val="004B7897"/>
    <w:rsid w:val="004C086A"/>
    <w:rsid w:val="004C3B75"/>
    <w:rsid w:val="004C4A35"/>
    <w:rsid w:val="004C5A6E"/>
    <w:rsid w:val="004C61DA"/>
    <w:rsid w:val="004C6D82"/>
    <w:rsid w:val="004C7714"/>
    <w:rsid w:val="004C792C"/>
    <w:rsid w:val="004C7950"/>
    <w:rsid w:val="004D1EE7"/>
    <w:rsid w:val="004D2F1E"/>
    <w:rsid w:val="004D2F7B"/>
    <w:rsid w:val="004D41AB"/>
    <w:rsid w:val="004D4B02"/>
    <w:rsid w:val="004D59AE"/>
    <w:rsid w:val="004D7C7C"/>
    <w:rsid w:val="004E0613"/>
    <w:rsid w:val="004E0769"/>
    <w:rsid w:val="004E07C3"/>
    <w:rsid w:val="004E111D"/>
    <w:rsid w:val="004E3B4A"/>
    <w:rsid w:val="004E51B9"/>
    <w:rsid w:val="004E6D6B"/>
    <w:rsid w:val="004E7E0A"/>
    <w:rsid w:val="004F15E0"/>
    <w:rsid w:val="004F498F"/>
    <w:rsid w:val="004F4E5D"/>
    <w:rsid w:val="004F517C"/>
    <w:rsid w:val="004F7FA1"/>
    <w:rsid w:val="005002FA"/>
    <w:rsid w:val="0050321E"/>
    <w:rsid w:val="00504B48"/>
    <w:rsid w:val="00506CAD"/>
    <w:rsid w:val="00507DFA"/>
    <w:rsid w:val="00513BE2"/>
    <w:rsid w:val="00514962"/>
    <w:rsid w:val="00515F71"/>
    <w:rsid w:val="00516BD3"/>
    <w:rsid w:val="005238F1"/>
    <w:rsid w:val="005279DC"/>
    <w:rsid w:val="00530295"/>
    <w:rsid w:val="00530819"/>
    <w:rsid w:val="00533415"/>
    <w:rsid w:val="00535231"/>
    <w:rsid w:val="005367B7"/>
    <w:rsid w:val="005376D5"/>
    <w:rsid w:val="00541F23"/>
    <w:rsid w:val="005421B9"/>
    <w:rsid w:val="00542CDC"/>
    <w:rsid w:val="00545513"/>
    <w:rsid w:val="005465E9"/>
    <w:rsid w:val="0055100D"/>
    <w:rsid w:val="005517E8"/>
    <w:rsid w:val="00551EB1"/>
    <w:rsid w:val="00552579"/>
    <w:rsid w:val="00553BAC"/>
    <w:rsid w:val="00553C5D"/>
    <w:rsid w:val="00553E0C"/>
    <w:rsid w:val="00556CB3"/>
    <w:rsid w:val="005570C7"/>
    <w:rsid w:val="005607CF"/>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4414"/>
    <w:rsid w:val="005745C6"/>
    <w:rsid w:val="00576997"/>
    <w:rsid w:val="00576DBA"/>
    <w:rsid w:val="00577FB8"/>
    <w:rsid w:val="005819A5"/>
    <w:rsid w:val="00581D11"/>
    <w:rsid w:val="00586383"/>
    <w:rsid w:val="00586CF4"/>
    <w:rsid w:val="00586EEB"/>
    <w:rsid w:val="0058712B"/>
    <w:rsid w:val="00587646"/>
    <w:rsid w:val="00590DFD"/>
    <w:rsid w:val="005917D0"/>
    <w:rsid w:val="005937E7"/>
    <w:rsid w:val="005941B5"/>
    <w:rsid w:val="0059467A"/>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2AB5"/>
    <w:rsid w:val="005B46AD"/>
    <w:rsid w:val="005B48C9"/>
    <w:rsid w:val="005B5293"/>
    <w:rsid w:val="005B6E45"/>
    <w:rsid w:val="005C0CC2"/>
    <w:rsid w:val="005C343A"/>
    <w:rsid w:val="005C4688"/>
    <w:rsid w:val="005C4FA7"/>
    <w:rsid w:val="005C7076"/>
    <w:rsid w:val="005C77CE"/>
    <w:rsid w:val="005D0D12"/>
    <w:rsid w:val="005D1895"/>
    <w:rsid w:val="005D1E71"/>
    <w:rsid w:val="005D1FE1"/>
    <w:rsid w:val="005D37CF"/>
    <w:rsid w:val="005D72B6"/>
    <w:rsid w:val="005D7857"/>
    <w:rsid w:val="005E3A33"/>
    <w:rsid w:val="005E57BD"/>
    <w:rsid w:val="005E58DD"/>
    <w:rsid w:val="005E7720"/>
    <w:rsid w:val="005E773D"/>
    <w:rsid w:val="005E7A11"/>
    <w:rsid w:val="005F0BC2"/>
    <w:rsid w:val="005F3E0F"/>
    <w:rsid w:val="005F57F4"/>
    <w:rsid w:val="005F5B36"/>
    <w:rsid w:val="005F5F50"/>
    <w:rsid w:val="005F69A2"/>
    <w:rsid w:val="005F7697"/>
    <w:rsid w:val="00600126"/>
    <w:rsid w:val="00600AE9"/>
    <w:rsid w:val="00601FD5"/>
    <w:rsid w:val="00602180"/>
    <w:rsid w:val="0060268C"/>
    <w:rsid w:val="00602887"/>
    <w:rsid w:val="006031D0"/>
    <w:rsid w:val="00605643"/>
    <w:rsid w:val="00605AC0"/>
    <w:rsid w:val="00606062"/>
    <w:rsid w:val="0060667F"/>
    <w:rsid w:val="006069A6"/>
    <w:rsid w:val="00606C40"/>
    <w:rsid w:val="0060700E"/>
    <w:rsid w:val="00607672"/>
    <w:rsid w:val="00607C6E"/>
    <w:rsid w:val="00610294"/>
    <w:rsid w:val="00612090"/>
    <w:rsid w:val="00612848"/>
    <w:rsid w:val="00613A7D"/>
    <w:rsid w:val="00615345"/>
    <w:rsid w:val="00615775"/>
    <w:rsid w:val="00617D21"/>
    <w:rsid w:val="00620154"/>
    <w:rsid w:val="006210E0"/>
    <w:rsid w:val="006231CA"/>
    <w:rsid w:val="0062521C"/>
    <w:rsid w:val="00626E15"/>
    <w:rsid w:val="006279FD"/>
    <w:rsid w:val="00627C8E"/>
    <w:rsid w:val="0063076D"/>
    <w:rsid w:val="00631E4E"/>
    <w:rsid w:val="00632443"/>
    <w:rsid w:val="00632CB2"/>
    <w:rsid w:val="006345AB"/>
    <w:rsid w:val="006403D3"/>
    <w:rsid w:val="0064069B"/>
    <w:rsid w:val="0064195C"/>
    <w:rsid w:val="006426E4"/>
    <w:rsid w:val="00646CE6"/>
    <w:rsid w:val="00650082"/>
    <w:rsid w:val="00650690"/>
    <w:rsid w:val="0065074B"/>
    <w:rsid w:val="006517BA"/>
    <w:rsid w:val="00651ECA"/>
    <w:rsid w:val="0065285F"/>
    <w:rsid w:val="00655943"/>
    <w:rsid w:val="00655CCB"/>
    <w:rsid w:val="00656717"/>
    <w:rsid w:val="00660217"/>
    <w:rsid w:val="00660430"/>
    <w:rsid w:val="00660C1C"/>
    <w:rsid w:val="0066128D"/>
    <w:rsid w:val="00662874"/>
    <w:rsid w:val="00663087"/>
    <w:rsid w:val="0066412D"/>
    <w:rsid w:val="00666376"/>
    <w:rsid w:val="00667628"/>
    <w:rsid w:val="00667F96"/>
    <w:rsid w:val="00671EE2"/>
    <w:rsid w:val="00672581"/>
    <w:rsid w:val="00674153"/>
    <w:rsid w:val="006773B3"/>
    <w:rsid w:val="00677F1A"/>
    <w:rsid w:val="00681B5A"/>
    <w:rsid w:val="00681D5E"/>
    <w:rsid w:val="00682AAB"/>
    <w:rsid w:val="00682ABC"/>
    <w:rsid w:val="0068329C"/>
    <w:rsid w:val="006834E2"/>
    <w:rsid w:val="00683C22"/>
    <w:rsid w:val="00683E68"/>
    <w:rsid w:val="006863F0"/>
    <w:rsid w:val="0069190C"/>
    <w:rsid w:val="00694FFB"/>
    <w:rsid w:val="0069537F"/>
    <w:rsid w:val="00695FF9"/>
    <w:rsid w:val="00696969"/>
    <w:rsid w:val="006A0907"/>
    <w:rsid w:val="006A1BB9"/>
    <w:rsid w:val="006A3569"/>
    <w:rsid w:val="006A6050"/>
    <w:rsid w:val="006A60CA"/>
    <w:rsid w:val="006A7377"/>
    <w:rsid w:val="006B17D3"/>
    <w:rsid w:val="006B2324"/>
    <w:rsid w:val="006B56B4"/>
    <w:rsid w:val="006B6CBC"/>
    <w:rsid w:val="006C011F"/>
    <w:rsid w:val="006C0718"/>
    <w:rsid w:val="006C2664"/>
    <w:rsid w:val="006C2E2D"/>
    <w:rsid w:val="006C348F"/>
    <w:rsid w:val="006C37D2"/>
    <w:rsid w:val="006C4EA0"/>
    <w:rsid w:val="006C56EF"/>
    <w:rsid w:val="006C5E63"/>
    <w:rsid w:val="006C63E8"/>
    <w:rsid w:val="006C719A"/>
    <w:rsid w:val="006C7A0A"/>
    <w:rsid w:val="006C7EFE"/>
    <w:rsid w:val="006D1B3D"/>
    <w:rsid w:val="006D2B97"/>
    <w:rsid w:val="006D3710"/>
    <w:rsid w:val="006D3A74"/>
    <w:rsid w:val="006D5056"/>
    <w:rsid w:val="006D5FBC"/>
    <w:rsid w:val="006E219C"/>
    <w:rsid w:val="006E247E"/>
    <w:rsid w:val="006F0798"/>
    <w:rsid w:val="006F1204"/>
    <w:rsid w:val="006F1A03"/>
    <w:rsid w:val="006F2093"/>
    <w:rsid w:val="006F36F1"/>
    <w:rsid w:val="006F43AC"/>
    <w:rsid w:val="006F5A5E"/>
    <w:rsid w:val="006F67C5"/>
    <w:rsid w:val="006F7166"/>
    <w:rsid w:val="007013EB"/>
    <w:rsid w:val="00701AD4"/>
    <w:rsid w:val="00704855"/>
    <w:rsid w:val="00705219"/>
    <w:rsid w:val="007054AB"/>
    <w:rsid w:val="007075FA"/>
    <w:rsid w:val="00711796"/>
    <w:rsid w:val="00711C4E"/>
    <w:rsid w:val="00712360"/>
    <w:rsid w:val="00713B80"/>
    <w:rsid w:val="007140D1"/>
    <w:rsid w:val="00715403"/>
    <w:rsid w:val="0071593D"/>
    <w:rsid w:val="00715963"/>
    <w:rsid w:val="00717537"/>
    <w:rsid w:val="00721F65"/>
    <w:rsid w:val="00722486"/>
    <w:rsid w:val="00723DE5"/>
    <w:rsid w:val="007251DC"/>
    <w:rsid w:val="00727275"/>
    <w:rsid w:val="00727C0C"/>
    <w:rsid w:val="0073039E"/>
    <w:rsid w:val="007303B4"/>
    <w:rsid w:val="007315F9"/>
    <w:rsid w:val="00734516"/>
    <w:rsid w:val="007350F2"/>
    <w:rsid w:val="007357D7"/>
    <w:rsid w:val="00740A17"/>
    <w:rsid w:val="007464BA"/>
    <w:rsid w:val="0074706C"/>
    <w:rsid w:val="00747535"/>
    <w:rsid w:val="0074763B"/>
    <w:rsid w:val="00751CA7"/>
    <w:rsid w:val="0075322D"/>
    <w:rsid w:val="00753FAA"/>
    <w:rsid w:val="007547A0"/>
    <w:rsid w:val="00756FFB"/>
    <w:rsid w:val="00757961"/>
    <w:rsid w:val="0076046A"/>
    <w:rsid w:val="00763672"/>
    <w:rsid w:val="00767CA3"/>
    <w:rsid w:val="0077074C"/>
    <w:rsid w:val="00771A02"/>
    <w:rsid w:val="00772D81"/>
    <w:rsid w:val="00775369"/>
    <w:rsid w:val="00780199"/>
    <w:rsid w:val="007818EB"/>
    <w:rsid w:val="00781B02"/>
    <w:rsid w:val="00782731"/>
    <w:rsid w:val="0078338B"/>
    <w:rsid w:val="00784326"/>
    <w:rsid w:val="00786FFA"/>
    <w:rsid w:val="00787FD5"/>
    <w:rsid w:val="0079212C"/>
    <w:rsid w:val="00792E9C"/>
    <w:rsid w:val="00793564"/>
    <w:rsid w:val="00795A56"/>
    <w:rsid w:val="0079632F"/>
    <w:rsid w:val="007A04CB"/>
    <w:rsid w:val="007A09DC"/>
    <w:rsid w:val="007A1674"/>
    <w:rsid w:val="007A1F3B"/>
    <w:rsid w:val="007A2442"/>
    <w:rsid w:val="007A3716"/>
    <w:rsid w:val="007A6C57"/>
    <w:rsid w:val="007A7ED6"/>
    <w:rsid w:val="007A7F99"/>
    <w:rsid w:val="007B03D9"/>
    <w:rsid w:val="007B16DC"/>
    <w:rsid w:val="007B1A72"/>
    <w:rsid w:val="007B34F6"/>
    <w:rsid w:val="007B3C7C"/>
    <w:rsid w:val="007B5260"/>
    <w:rsid w:val="007B5CEA"/>
    <w:rsid w:val="007B7AEE"/>
    <w:rsid w:val="007B7DE1"/>
    <w:rsid w:val="007C0CE4"/>
    <w:rsid w:val="007C3BA5"/>
    <w:rsid w:val="007C41D7"/>
    <w:rsid w:val="007C672A"/>
    <w:rsid w:val="007C6902"/>
    <w:rsid w:val="007D218D"/>
    <w:rsid w:val="007D2CDD"/>
    <w:rsid w:val="007D325A"/>
    <w:rsid w:val="007D35EE"/>
    <w:rsid w:val="007D53A1"/>
    <w:rsid w:val="007D59D5"/>
    <w:rsid w:val="007D5BC5"/>
    <w:rsid w:val="007D7FC0"/>
    <w:rsid w:val="007E09BE"/>
    <w:rsid w:val="007E1294"/>
    <w:rsid w:val="007E405E"/>
    <w:rsid w:val="007E560B"/>
    <w:rsid w:val="007E6912"/>
    <w:rsid w:val="007E73EE"/>
    <w:rsid w:val="007E748E"/>
    <w:rsid w:val="007E7EF7"/>
    <w:rsid w:val="007F0219"/>
    <w:rsid w:val="007F177C"/>
    <w:rsid w:val="007F36E7"/>
    <w:rsid w:val="007F470F"/>
    <w:rsid w:val="007F4AC6"/>
    <w:rsid w:val="007F6745"/>
    <w:rsid w:val="007F684E"/>
    <w:rsid w:val="007F6EB4"/>
    <w:rsid w:val="007F6FB7"/>
    <w:rsid w:val="007F765D"/>
    <w:rsid w:val="007F7ECB"/>
    <w:rsid w:val="00800207"/>
    <w:rsid w:val="008007A3"/>
    <w:rsid w:val="00801080"/>
    <w:rsid w:val="008014C1"/>
    <w:rsid w:val="008026C8"/>
    <w:rsid w:val="008032EF"/>
    <w:rsid w:val="0080455E"/>
    <w:rsid w:val="00806583"/>
    <w:rsid w:val="00807471"/>
    <w:rsid w:val="008105EC"/>
    <w:rsid w:val="0081196C"/>
    <w:rsid w:val="00812C3A"/>
    <w:rsid w:val="008133EB"/>
    <w:rsid w:val="0082152E"/>
    <w:rsid w:val="00821869"/>
    <w:rsid w:val="00823048"/>
    <w:rsid w:val="00825389"/>
    <w:rsid w:val="0082651D"/>
    <w:rsid w:val="00830CC8"/>
    <w:rsid w:val="00830FC1"/>
    <w:rsid w:val="0083183A"/>
    <w:rsid w:val="00831BF5"/>
    <w:rsid w:val="00833A89"/>
    <w:rsid w:val="00833C10"/>
    <w:rsid w:val="00833CB4"/>
    <w:rsid w:val="00834644"/>
    <w:rsid w:val="008349F1"/>
    <w:rsid w:val="00836961"/>
    <w:rsid w:val="008404A9"/>
    <w:rsid w:val="00840863"/>
    <w:rsid w:val="008411B8"/>
    <w:rsid w:val="008422DB"/>
    <w:rsid w:val="00843625"/>
    <w:rsid w:val="00843B03"/>
    <w:rsid w:val="00843D89"/>
    <w:rsid w:val="00843DA1"/>
    <w:rsid w:val="00844CC8"/>
    <w:rsid w:val="0084653C"/>
    <w:rsid w:val="00846DD5"/>
    <w:rsid w:val="00846E73"/>
    <w:rsid w:val="008518AB"/>
    <w:rsid w:val="00851CAA"/>
    <w:rsid w:val="008542F4"/>
    <w:rsid w:val="00855694"/>
    <w:rsid w:val="008561A5"/>
    <w:rsid w:val="00860C79"/>
    <w:rsid w:val="00861A05"/>
    <w:rsid w:val="008634C8"/>
    <w:rsid w:val="00865AB8"/>
    <w:rsid w:val="008674D0"/>
    <w:rsid w:val="0086780B"/>
    <w:rsid w:val="00870167"/>
    <w:rsid w:val="00870267"/>
    <w:rsid w:val="00870B87"/>
    <w:rsid w:val="00872186"/>
    <w:rsid w:val="0087635D"/>
    <w:rsid w:val="0087771F"/>
    <w:rsid w:val="00880982"/>
    <w:rsid w:val="008811FC"/>
    <w:rsid w:val="00881462"/>
    <w:rsid w:val="00882E25"/>
    <w:rsid w:val="00883637"/>
    <w:rsid w:val="008846ED"/>
    <w:rsid w:val="00884722"/>
    <w:rsid w:val="0088597D"/>
    <w:rsid w:val="00886542"/>
    <w:rsid w:val="0088693A"/>
    <w:rsid w:val="0089008B"/>
    <w:rsid w:val="008931F2"/>
    <w:rsid w:val="0089567B"/>
    <w:rsid w:val="00897083"/>
    <w:rsid w:val="008A01DE"/>
    <w:rsid w:val="008A1E48"/>
    <w:rsid w:val="008A521F"/>
    <w:rsid w:val="008A6C02"/>
    <w:rsid w:val="008A792E"/>
    <w:rsid w:val="008A7B82"/>
    <w:rsid w:val="008B433D"/>
    <w:rsid w:val="008B5484"/>
    <w:rsid w:val="008B6443"/>
    <w:rsid w:val="008B7F50"/>
    <w:rsid w:val="008C211B"/>
    <w:rsid w:val="008C319E"/>
    <w:rsid w:val="008C51F0"/>
    <w:rsid w:val="008C79DB"/>
    <w:rsid w:val="008D1105"/>
    <w:rsid w:val="008D163D"/>
    <w:rsid w:val="008D422C"/>
    <w:rsid w:val="008D4965"/>
    <w:rsid w:val="008D7656"/>
    <w:rsid w:val="008D76CC"/>
    <w:rsid w:val="008E1381"/>
    <w:rsid w:val="008E164F"/>
    <w:rsid w:val="008E3FE0"/>
    <w:rsid w:val="008E4741"/>
    <w:rsid w:val="008E5ECF"/>
    <w:rsid w:val="008E6285"/>
    <w:rsid w:val="008E6642"/>
    <w:rsid w:val="008E7E88"/>
    <w:rsid w:val="008F1585"/>
    <w:rsid w:val="008F3CAA"/>
    <w:rsid w:val="008F4626"/>
    <w:rsid w:val="008F73A3"/>
    <w:rsid w:val="00901EBC"/>
    <w:rsid w:val="00903059"/>
    <w:rsid w:val="009030EA"/>
    <w:rsid w:val="00903A3A"/>
    <w:rsid w:val="00904F3B"/>
    <w:rsid w:val="00906E8E"/>
    <w:rsid w:val="009073CB"/>
    <w:rsid w:val="0091272E"/>
    <w:rsid w:val="009149B0"/>
    <w:rsid w:val="00914D13"/>
    <w:rsid w:val="00916181"/>
    <w:rsid w:val="00917EF8"/>
    <w:rsid w:val="009209EB"/>
    <w:rsid w:val="00920B5E"/>
    <w:rsid w:val="009227AB"/>
    <w:rsid w:val="009237CB"/>
    <w:rsid w:val="00925089"/>
    <w:rsid w:val="009266AA"/>
    <w:rsid w:val="009309EC"/>
    <w:rsid w:val="0093346F"/>
    <w:rsid w:val="00934EBB"/>
    <w:rsid w:val="009351BA"/>
    <w:rsid w:val="00935C27"/>
    <w:rsid w:val="00935F02"/>
    <w:rsid w:val="00936383"/>
    <w:rsid w:val="00937BDB"/>
    <w:rsid w:val="00940682"/>
    <w:rsid w:val="00942757"/>
    <w:rsid w:val="00943A77"/>
    <w:rsid w:val="0094482F"/>
    <w:rsid w:val="009476E5"/>
    <w:rsid w:val="0095181D"/>
    <w:rsid w:val="009531D8"/>
    <w:rsid w:val="009560A5"/>
    <w:rsid w:val="00963C75"/>
    <w:rsid w:val="00964432"/>
    <w:rsid w:val="009667B9"/>
    <w:rsid w:val="009705CB"/>
    <w:rsid w:val="00973839"/>
    <w:rsid w:val="00975038"/>
    <w:rsid w:val="00977882"/>
    <w:rsid w:val="009817A2"/>
    <w:rsid w:val="00981BF3"/>
    <w:rsid w:val="00981F07"/>
    <w:rsid w:val="0098409D"/>
    <w:rsid w:val="00984A05"/>
    <w:rsid w:val="0098659F"/>
    <w:rsid w:val="00987187"/>
    <w:rsid w:val="009879E9"/>
    <w:rsid w:val="00990225"/>
    <w:rsid w:val="00990480"/>
    <w:rsid w:val="00990B94"/>
    <w:rsid w:val="00991457"/>
    <w:rsid w:val="00991977"/>
    <w:rsid w:val="00992C27"/>
    <w:rsid w:val="009935D1"/>
    <w:rsid w:val="00995130"/>
    <w:rsid w:val="00997136"/>
    <w:rsid w:val="009A15A5"/>
    <w:rsid w:val="009A30F7"/>
    <w:rsid w:val="009A42CF"/>
    <w:rsid w:val="009A5957"/>
    <w:rsid w:val="009A7D24"/>
    <w:rsid w:val="009B3D6D"/>
    <w:rsid w:val="009B4935"/>
    <w:rsid w:val="009B4B6A"/>
    <w:rsid w:val="009B50AD"/>
    <w:rsid w:val="009B535D"/>
    <w:rsid w:val="009B5F08"/>
    <w:rsid w:val="009B683F"/>
    <w:rsid w:val="009B73EA"/>
    <w:rsid w:val="009B7948"/>
    <w:rsid w:val="009C0BA4"/>
    <w:rsid w:val="009C206B"/>
    <w:rsid w:val="009C257B"/>
    <w:rsid w:val="009C277C"/>
    <w:rsid w:val="009C3451"/>
    <w:rsid w:val="009C62CF"/>
    <w:rsid w:val="009C7450"/>
    <w:rsid w:val="009C76E4"/>
    <w:rsid w:val="009D08C6"/>
    <w:rsid w:val="009D3E38"/>
    <w:rsid w:val="009D4342"/>
    <w:rsid w:val="009D752F"/>
    <w:rsid w:val="009D7E20"/>
    <w:rsid w:val="009E037E"/>
    <w:rsid w:val="009E07CC"/>
    <w:rsid w:val="009E7EAB"/>
    <w:rsid w:val="009F06A2"/>
    <w:rsid w:val="009F08AA"/>
    <w:rsid w:val="009F0911"/>
    <w:rsid w:val="009F3479"/>
    <w:rsid w:val="009F3D67"/>
    <w:rsid w:val="009F4DA8"/>
    <w:rsid w:val="00A058D9"/>
    <w:rsid w:val="00A06639"/>
    <w:rsid w:val="00A10056"/>
    <w:rsid w:val="00A11E26"/>
    <w:rsid w:val="00A12B70"/>
    <w:rsid w:val="00A12BA7"/>
    <w:rsid w:val="00A13421"/>
    <w:rsid w:val="00A13E25"/>
    <w:rsid w:val="00A15195"/>
    <w:rsid w:val="00A16E53"/>
    <w:rsid w:val="00A2012F"/>
    <w:rsid w:val="00A23D9B"/>
    <w:rsid w:val="00A23DF8"/>
    <w:rsid w:val="00A2450C"/>
    <w:rsid w:val="00A24F4D"/>
    <w:rsid w:val="00A25475"/>
    <w:rsid w:val="00A26B3A"/>
    <w:rsid w:val="00A270BA"/>
    <w:rsid w:val="00A30B81"/>
    <w:rsid w:val="00A33D90"/>
    <w:rsid w:val="00A35476"/>
    <w:rsid w:val="00A3560E"/>
    <w:rsid w:val="00A365D2"/>
    <w:rsid w:val="00A368F5"/>
    <w:rsid w:val="00A3779A"/>
    <w:rsid w:val="00A42CEE"/>
    <w:rsid w:val="00A440C0"/>
    <w:rsid w:val="00A45DFC"/>
    <w:rsid w:val="00A46152"/>
    <w:rsid w:val="00A4615C"/>
    <w:rsid w:val="00A471D9"/>
    <w:rsid w:val="00A5087D"/>
    <w:rsid w:val="00A51EDC"/>
    <w:rsid w:val="00A52B7C"/>
    <w:rsid w:val="00A53AB2"/>
    <w:rsid w:val="00A57172"/>
    <w:rsid w:val="00A57E2C"/>
    <w:rsid w:val="00A57EC4"/>
    <w:rsid w:val="00A57FC2"/>
    <w:rsid w:val="00A60341"/>
    <w:rsid w:val="00A60898"/>
    <w:rsid w:val="00A62360"/>
    <w:rsid w:val="00A627EF"/>
    <w:rsid w:val="00A64868"/>
    <w:rsid w:val="00A65FBA"/>
    <w:rsid w:val="00A6653F"/>
    <w:rsid w:val="00A665AD"/>
    <w:rsid w:val="00A731A6"/>
    <w:rsid w:val="00A73287"/>
    <w:rsid w:val="00A734B0"/>
    <w:rsid w:val="00A755D7"/>
    <w:rsid w:val="00A77796"/>
    <w:rsid w:val="00A80970"/>
    <w:rsid w:val="00A82860"/>
    <w:rsid w:val="00A82D70"/>
    <w:rsid w:val="00A8391F"/>
    <w:rsid w:val="00A84EE1"/>
    <w:rsid w:val="00A8573F"/>
    <w:rsid w:val="00A85E62"/>
    <w:rsid w:val="00A87FCA"/>
    <w:rsid w:val="00A926BA"/>
    <w:rsid w:val="00A92B0A"/>
    <w:rsid w:val="00A9369F"/>
    <w:rsid w:val="00A94A0A"/>
    <w:rsid w:val="00A95187"/>
    <w:rsid w:val="00A954CE"/>
    <w:rsid w:val="00A96423"/>
    <w:rsid w:val="00AA0E28"/>
    <w:rsid w:val="00AA2876"/>
    <w:rsid w:val="00AA49E2"/>
    <w:rsid w:val="00AA5597"/>
    <w:rsid w:val="00AA769D"/>
    <w:rsid w:val="00AB096B"/>
    <w:rsid w:val="00AB1980"/>
    <w:rsid w:val="00AB227F"/>
    <w:rsid w:val="00AB257E"/>
    <w:rsid w:val="00AB427E"/>
    <w:rsid w:val="00AB43A0"/>
    <w:rsid w:val="00AB5B64"/>
    <w:rsid w:val="00AB6359"/>
    <w:rsid w:val="00AB69CE"/>
    <w:rsid w:val="00AC0511"/>
    <w:rsid w:val="00AC0B68"/>
    <w:rsid w:val="00AC2A80"/>
    <w:rsid w:val="00AC55B6"/>
    <w:rsid w:val="00AC5E08"/>
    <w:rsid w:val="00AC76A2"/>
    <w:rsid w:val="00AD0D3D"/>
    <w:rsid w:val="00AD1D72"/>
    <w:rsid w:val="00AD5A3E"/>
    <w:rsid w:val="00AD5A43"/>
    <w:rsid w:val="00AD5C0D"/>
    <w:rsid w:val="00AD5F1A"/>
    <w:rsid w:val="00AE0F31"/>
    <w:rsid w:val="00AE3FA3"/>
    <w:rsid w:val="00AE40B5"/>
    <w:rsid w:val="00AE563B"/>
    <w:rsid w:val="00AE7BC5"/>
    <w:rsid w:val="00AE7E83"/>
    <w:rsid w:val="00AF02AD"/>
    <w:rsid w:val="00AF5C62"/>
    <w:rsid w:val="00B00E30"/>
    <w:rsid w:val="00B0113C"/>
    <w:rsid w:val="00B02770"/>
    <w:rsid w:val="00B043AE"/>
    <w:rsid w:val="00B04EA0"/>
    <w:rsid w:val="00B05C96"/>
    <w:rsid w:val="00B06382"/>
    <w:rsid w:val="00B0721F"/>
    <w:rsid w:val="00B078E6"/>
    <w:rsid w:val="00B07B04"/>
    <w:rsid w:val="00B107E5"/>
    <w:rsid w:val="00B11C59"/>
    <w:rsid w:val="00B13660"/>
    <w:rsid w:val="00B151F9"/>
    <w:rsid w:val="00B159F9"/>
    <w:rsid w:val="00B15A2B"/>
    <w:rsid w:val="00B161B6"/>
    <w:rsid w:val="00B204CB"/>
    <w:rsid w:val="00B21BD3"/>
    <w:rsid w:val="00B21CE4"/>
    <w:rsid w:val="00B226E1"/>
    <w:rsid w:val="00B22A79"/>
    <w:rsid w:val="00B30A76"/>
    <w:rsid w:val="00B31C70"/>
    <w:rsid w:val="00B3331A"/>
    <w:rsid w:val="00B3337A"/>
    <w:rsid w:val="00B3478A"/>
    <w:rsid w:val="00B35D11"/>
    <w:rsid w:val="00B36041"/>
    <w:rsid w:val="00B37FC3"/>
    <w:rsid w:val="00B4181E"/>
    <w:rsid w:val="00B41F91"/>
    <w:rsid w:val="00B41FAA"/>
    <w:rsid w:val="00B4210F"/>
    <w:rsid w:val="00B426B2"/>
    <w:rsid w:val="00B43B2E"/>
    <w:rsid w:val="00B440A2"/>
    <w:rsid w:val="00B446E3"/>
    <w:rsid w:val="00B456D2"/>
    <w:rsid w:val="00B46F43"/>
    <w:rsid w:val="00B47EA8"/>
    <w:rsid w:val="00B5136C"/>
    <w:rsid w:val="00B52F22"/>
    <w:rsid w:val="00B53166"/>
    <w:rsid w:val="00B539EA"/>
    <w:rsid w:val="00B564EF"/>
    <w:rsid w:val="00B570E2"/>
    <w:rsid w:val="00B576AF"/>
    <w:rsid w:val="00B6025D"/>
    <w:rsid w:val="00B60B53"/>
    <w:rsid w:val="00B613C4"/>
    <w:rsid w:val="00B64B7C"/>
    <w:rsid w:val="00B65431"/>
    <w:rsid w:val="00B65476"/>
    <w:rsid w:val="00B664D0"/>
    <w:rsid w:val="00B6677B"/>
    <w:rsid w:val="00B70EA1"/>
    <w:rsid w:val="00B7118D"/>
    <w:rsid w:val="00B71367"/>
    <w:rsid w:val="00B71AFE"/>
    <w:rsid w:val="00B72362"/>
    <w:rsid w:val="00B733D6"/>
    <w:rsid w:val="00B75FB5"/>
    <w:rsid w:val="00B77748"/>
    <w:rsid w:val="00B77F02"/>
    <w:rsid w:val="00B80174"/>
    <w:rsid w:val="00B80C92"/>
    <w:rsid w:val="00B80EB4"/>
    <w:rsid w:val="00B815E1"/>
    <w:rsid w:val="00B83307"/>
    <w:rsid w:val="00B83EAB"/>
    <w:rsid w:val="00B8493C"/>
    <w:rsid w:val="00B85504"/>
    <w:rsid w:val="00B87458"/>
    <w:rsid w:val="00B905EF"/>
    <w:rsid w:val="00B91391"/>
    <w:rsid w:val="00B91FAF"/>
    <w:rsid w:val="00B921EB"/>
    <w:rsid w:val="00B92A9B"/>
    <w:rsid w:val="00B9369B"/>
    <w:rsid w:val="00B93791"/>
    <w:rsid w:val="00B94021"/>
    <w:rsid w:val="00B947CF"/>
    <w:rsid w:val="00B95985"/>
    <w:rsid w:val="00BA041A"/>
    <w:rsid w:val="00BA2045"/>
    <w:rsid w:val="00BA3809"/>
    <w:rsid w:val="00BA42F1"/>
    <w:rsid w:val="00BA7615"/>
    <w:rsid w:val="00BB01FE"/>
    <w:rsid w:val="00BB0D8D"/>
    <w:rsid w:val="00BB1C81"/>
    <w:rsid w:val="00BB297A"/>
    <w:rsid w:val="00BB3798"/>
    <w:rsid w:val="00BB5A35"/>
    <w:rsid w:val="00BB644C"/>
    <w:rsid w:val="00BB6712"/>
    <w:rsid w:val="00BC17B1"/>
    <w:rsid w:val="00BC201F"/>
    <w:rsid w:val="00BC232E"/>
    <w:rsid w:val="00BC291F"/>
    <w:rsid w:val="00BC4EC1"/>
    <w:rsid w:val="00BC6CE0"/>
    <w:rsid w:val="00BD0830"/>
    <w:rsid w:val="00BD16AD"/>
    <w:rsid w:val="00BD27B1"/>
    <w:rsid w:val="00BD2F04"/>
    <w:rsid w:val="00BD744E"/>
    <w:rsid w:val="00BE046A"/>
    <w:rsid w:val="00BE195E"/>
    <w:rsid w:val="00BE599D"/>
    <w:rsid w:val="00BE6351"/>
    <w:rsid w:val="00BF01CD"/>
    <w:rsid w:val="00BF3157"/>
    <w:rsid w:val="00BF3982"/>
    <w:rsid w:val="00BF4370"/>
    <w:rsid w:val="00BF4AB1"/>
    <w:rsid w:val="00BF56DC"/>
    <w:rsid w:val="00BF59B8"/>
    <w:rsid w:val="00BF6B11"/>
    <w:rsid w:val="00BF6BE8"/>
    <w:rsid w:val="00BF7D5E"/>
    <w:rsid w:val="00C00474"/>
    <w:rsid w:val="00C01EA2"/>
    <w:rsid w:val="00C02859"/>
    <w:rsid w:val="00C03712"/>
    <w:rsid w:val="00C03770"/>
    <w:rsid w:val="00C0428D"/>
    <w:rsid w:val="00C047A5"/>
    <w:rsid w:val="00C05B34"/>
    <w:rsid w:val="00C070BC"/>
    <w:rsid w:val="00C07CF6"/>
    <w:rsid w:val="00C1104D"/>
    <w:rsid w:val="00C11793"/>
    <w:rsid w:val="00C11C9F"/>
    <w:rsid w:val="00C11E98"/>
    <w:rsid w:val="00C124F5"/>
    <w:rsid w:val="00C12AB3"/>
    <w:rsid w:val="00C149A8"/>
    <w:rsid w:val="00C156D0"/>
    <w:rsid w:val="00C16D0F"/>
    <w:rsid w:val="00C1791E"/>
    <w:rsid w:val="00C20792"/>
    <w:rsid w:val="00C2152E"/>
    <w:rsid w:val="00C21768"/>
    <w:rsid w:val="00C21EB1"/>
    <w:rsid w:val="00C23372"/>
    <w:rsid w:val="00C238C5"/>
    <w:rsid w:val="00C23EB6"/>
    <w:rsid w:val="00C257AA"/>
    <w:rsid w:val="00C30618"/>
    <w:rsid w:val="00C3212F"/>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2C56"/>
    <w:rsid w:val="00C432B5"/>
    <w:rsid w:val="00C43D28"/>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A25"/>
    <w:rsid w:val="00C618D1"/>
    <w:rsid w:val="00C61AF3"/>
    <w:rsid w:val="00C632EB"/>
    <w:rsid w:val="00C641E1"/>
    <w:rsid w:val="00C64921"/>
    <w:rsid w:val="00C65EC3"/>
    <w:rsid w:val="00C66720"/>
    <w:rsid w:val="00C67DD5"/>
    <w:rsid w:val="00C707DB"/>
    <w:rsid w:val="00C715F3"/>
    <w:rsid w:val="00C7595F"/>
    <w:rsid w:val="00C75A4E"/>
    <w:rsid w:val="00C75F2A"/>
    <w:rsid w:val="00C76110"/>
    <w:rsid w:val="00C809D0"/>
    <w:rsid w:val="00C80E89"/>
    <w:rsid w:val="00C86226"/>
    <w:rsid w:val="00C864A3"/>
    <w:rsid w:val="00C87303"/>
    <w:rsid w:val="00C93666"/>
    <w:rsid w:val="00C93E0D"/>
    <w:rsid w:val="00C9468C"/>
    <w:rsid w:val="00C95ED2"/>
    <w:rsid w:val="00C97A74"/>
    <w:rsid w:val="00CA27B4"/>
    <w:rsid w:val="00CA2AA2"/>
    <w:rsid w:val="00CA2F96"/>
    <w:rsid w:val="00CA319D"/>
    <w:rsid w:val="00CA5E09"/>
    <w:rsid w:val="00CA6B2C"/>
    <w:rsid w:val="00CB05A0"/>
    <w:rsid w:val="00CB1F4D"/>
    <w:rsid w:val="00CB2B97"/>
    <w:rsid w:val="00CB3A23"/>
    <w:rsid w:val="00CB7335"/>
    <w:rsid w:val="00CB795F"/>
    <w:rsid w:val="00CC1410"/>
    <w:rsid w:val="00CC3166"/>
    <w:rsid w:val="00CC5005"/>
    <w:rsid w:val="00CC6BDE"/>
    <w:rsid w:val="00CC7595"/>
    <w:rsid w:val="00CC7728"/>
    <w:rsid w:val="00CD0664"/>
    <w:rsid w:val="00CD0D8D"/>
    <w:rsid w:val="00CD27B0"/>
    <w:rsid w:val="00CD357E"/>
    <w:rsid w:val="00CD35FF"/>
    <w:rsid w:val="00CD3E87"/>
    <w:rsid w:val="00CD62CD"/>
    <w:rsid w:val="00CD7919"/>
    <w:rsid w:val="00CE17B7"/>
    <w:rsid w:val="00CE211D"/>
    <w:rsid w:val="00CE2B6B"/>
    <w:rsid w:val="00CE330A"/>
    <w:rsid w:val="00CE589C"/>
    <w:rsid w:val="00CE5E93"/>
    <w:rsid w:val="00CE6F2C"/>
    <w:rsid w:val="00CE6F5D"/>
    <w:rsid w:val="00CF07DF"/>
    <w:rsid w:val="00CF0905"/>
    <w:rsid w:val="00CF0E60"/>
    <w:rsid w:val="00CF1D5A"/>
    <w:rsid w:val="00CF1ECE"/>
    <w:rsid w:val="00CF23C6"/>
    <w:rsid w:val="00CF2E2D"/>
    <w:rsid w:val="00CF416C"/>
    <w:rsid w:val="00CF5532"/>
    <w:rsid w:val="00CF5D44"/>
    <w:rsid w:val="00CF6B34"/>
    <w:rsid w:val="00CF7060"/>
    <w:rsid w:val="00CF75DC"/>
    <w:rsid w:val="00D02561"/>
    <w:rsid w:val="00D02702"/>
    <w:rsid w:val="00D027EC"/>
    <w:rsid w:val="00D04722"/>
    <w:rsid w:val="00D04A5D"/>
    <w:rsid w:val="00D055D9"/>
    <w:rsid w:val="00D062CD"/>
    <w:rsid w:val="00D07C17"/>
    <w:rsid w:val="00D11F71"/>
    <w:rsid w:val="00D132D8"/>
    <w:rsid w:val="00D14196"/>
    <w:rsid w:val="00D14532"/>
    <w:rsid w:val="00D21BC6"/>
    <w:rsid w:val="00D273EF"/>
    <w:rsid w:val="00D30204"/>
    <w:rsid w:val="00D30263"/>
    <w:rsid w:val="00D30D60"/>
    <w:rsid w:val="00D31202"/>
    <w:rsid w:val="00D32379"/>
    <w:rsid w:val="00D33219"/>
    <w:rsid w:val="00D33CD2"/>
    <w:rsid w:val="00D35B65"/>
    <w:rsid w:val="00D35C37"/>
    <w:rsid w:val="00D37D6A"/>
    <w:rsid w:val="00D440BB"/>
    <w:rsid w:val="00D46AFF"/>
    <w:rsid w:val="00D51677"/>
    <w:rsid w:val="00D5366E"/>
    <w:rsid w:val="00D60725"/>
    <w:rsid w:val="00D6248D"/>
    <w:rsid w:val="00D65A5F"/>
    <w:rsid w:val="00D709A1"/>
    <w:rsid w:val="00D70A6E"/>
    <w:rsid w:val="00D71645"/>
    <w:rsid w:val="00D71D09"/>
    <w:rsid w:val="00D7336E"/>
    <w:rsid w:val="00D7369E"/>
    <w:rsid w:val="00D738BB"/>
    <w:rsid w:val="00D73C1E"/>
    <w:rsid w:val="00D76461"/>
    <w:rsid w:val="00D771DC"/>
    <w:rsid w:val="00D8217E"/>
    <w:rsid w:val="00D84015"/>
    <w:rsid w:val="00D85B02"/>
    <w:rsid w:val="00D85BFD"/>
    <w:rsid w:val="00D86595"/>
    <w:rsid w:val="00D907C2"/>
    <w:rsid w:val="00D90DBD"/>
    <w:rsid w:val="00D91271"/>
    <w:rsid w:val="00D91760"/>
    <w:rsid w:val="00D92EDA"/>
    <w:rsid w:val="00D95EF3"/>
    <w:rsid w:val="00D97BA4"/>
    <w:rsid w:val="00DA00F6"/>
    <w:rsid w:val="00DA242A"/>
    <w:rsid w:val="00DA2BAC"/>
    <w:rsid w:val="00DA4608"/>
    <w:rsid w:val="00DA4747"/>
    <w:rsid w:val="00DA5BA7"/>
    <w:rsid w:val="00DA5F82"/>
    <w:rsid w:val="00DB0CAB"/>
    <w:rsid w:val="00DB147C"/>
    <w:rsid w:val="00DB2EB0"/>
    <w:rsid w:val="00DB4B32"/>
    <w:rsid w:val="00DB5DF4"/>
    <w:rsid w:val="00DC07FB"/>
    <w:rsid w:val="00DC2DF0"/>
    <w:rsid w:val="00DC359B"/>
    <w:rsid w:val="00DC4053"/>
    <w:rsid w:val="00DC49E4"/>
    <w:rsid w:val="00DC7F97"/>
    <w:rsid w:val="00DD02A8"/>
    <w:rsid w:val="00DD2DCE"/>
    <w:rsid w:val="00DD2F68"/>
    <w:rsid w:val="00DD6CA7"/>
    <w:rsid w:val="00DE1F1B"/>
    <w:rsid w:val="00DE4059"/>
    <w:rsid w:val="00DE47B5"/>
    <w:rsid w:val="00DE4997"/>
    <w:rsid w:val="00DF094C"/>
    <w:rsid w:val="00DF21EC"/>
    <w:rsid w:val="00DF2F8B"/>
    <w:rsid w:val="00DF3635"/>
    <w:rsid w:val="00DF39FB"/>
    <w:rsid w:val="00DF49D6"/>
    <w:rsid w:val="00DF4E41"/>
    <w:rsid w:val="00DF6E23"/>
    <w:rsid w:val="00E0089B"/>
    <w:rsid w:val="00E01881"/>
    <w:rsid w:val="00E02FD3"/>
    <w:rsid w:val="00E03F27"/>
    <w:rsid w:val="00E043DB"/>
    <w:rsid w:val="00E04F24"/>
    <w:rsid w:val="00E0771F"/>
    <w:rsid w:val="00E078C2"/>
    <w:rsid w:val="00E07BF2"/>
    <w:rsid w:val="00E10338"/>
    <w:rsid w:val="00E10576"/>
    <w:rsid w:val="00E11641"/>
    <w:rsid w:val="00E12C06"/>
    <w:rsid w:val="00E15A03"/>
    <w:rsid w:val="00E15C00"/>
    <w:rsid w:val="00E16A92"/>
    <w:rsid w:val="00E17756"/>
    <w:rsid w:val="00E17B3E"/>
    <w:rsid w:val="00E2189D"/>
    <w:rsid w:val="00E22193"/>
    <w:rsid w:val="00E22A6C"/>
    <w:rsid w:val="00E243B1"/>
    <w:rsid w:val="00E24775"/>
    <w:rsid w:val="00E273E2"/>
    <w:rsid w:val="00E3194F"/>
    <w:rsid w:val="00E31A72"/>
    <w:rsid w:val="00E33730"/>
    <w:rsid w:val="00E34CAF"/>
    <w:rsid w:val="00E355A6"/>
    <w:rsid w:val="00E36AD0"/>
    <w:rsid w:val="00E37528"/>
    <w:rsid w:val="00E404FE"/>
    <w:rsid w:val="00E451E4"/>
    <w:rsid w:val="00E45206"/>
    <w:rsid w:val="00E45D9F"/>
    <w:rsid w:val="00E5083E"/>
    <w:rsid w:val="00E51143"/>
    <w:rsid w:val="00E51DF6"/>
    <w:rsid w:val="00E5707E"/>
    <w:rsid w:val="00E57FA2"/>
    <w:rsid w:val="00E6015B"/>
    <w:rsid w:val="00E6092D"/>
    <w:rsid w:val="00E60E62"/>
    <w:rsid w:val="00E61C87"/>
    <w:rsid w:val="00E61D51"/>
    <w:rsid w:val="00E61E72"/>
    <w:rsid w:val="00E645A7"/>
    <w:rsid w:val="00E649EA"/>
    <w:rsid w:val="00E66385"/>
    <w:rsid w:val="00E66F26"/>
    <w:rsid w:val="00E7049B"/>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26FB"/>
    <w:rsid w:val="00E82805"/>
    <w:rsid w:val="00E8285C"/>
    <w:rsid w:val="00E83FA2"/>
    <w:rsid w:val="00E84B77"/>
    <w:rsid w:val="00E8563B"/>
    <w:rsid w:val="00E859E3"/>
    <w:rsid w:val="00E85B87"/>
    <w:rsid w:val="00E86300"/>
    <w:rsid w:val="00E86D9D"/>
    <w:rsid w:val="00E8702F"/>
    <w:rsid w:val="00E872CC"/>
    <w:rsid w:val="00E92D64"/>
    <w:rsid w:val="00E932FE"/>
    <w:rsid w:val="00E953E8"/>
    <w:rsid w:val="00E9796B"/>
    <w:rsid w:val="00EA0EB3"/>
    <w:rsid w:val="00EA3601"/>
    <w:rsid w:val="00EA3B55"/>
    <w:rsid w:val="00EA5F23"/>
    <w:rsid w:val="00EB1D67"/>
    <w:rsid w:val="00EB2595"/>
    <w:rsid w:val="00EB5525"/>
    <w:rsid w:val="00EB734B"/>
    <w:rsid w:val="00EC0EA2"/>
    <w:rsid w:val="00EC137A"/>
    <w:rsid w:val="00EC7980"/>
    <w:rsid w:val="00EC7E92"/>
    <w:rsid w:val="00ED26C3"/>
    <w:rsid w:val="00ED43C6"/>
    <w:rsid w:val="00ED7D30"/>
    <w:rsid w:val="00EE0C40"/>
    <w:rsid w:val="00EE1B9D"/>
    <w:rsid w:val="00EE1DDD"/>
    <w:rsid w:val="00EE2F7D"/>
    <w:rsid w:val="00EF0259"/>
    <w:rsid w:val="00EF6392"/>
    <w:rsid w:val="00F01663"/>
    <w:rsid w:val="00F05551"/>
    <w:rsid w:val="00F06135"/>
    <w:rsid w:val="00F120DE"/>
    <w:rsid w:val="00F1233D"/>
    <w:rsid w:val="00F15A43"/>
    <w:rsid w:val="00F16B1D"/>
    <w:rsid w:val="00F17383"/>
    <w:rsid w:val="00F20FD4"/>
    <w:rsid w:val="00F21214"/>
    <w:rsid w:val="00F21E56"/>
    <w:rsid w:val="00F224F0"/>
    <w:rsid w:val="00F24DD8"/>
    <w:rsid w:val="00F24E53"/>
    <w:rsid w:val="00F27408"/>
    <w:rsid w:val="00F3422D"/>
    <w:rsid w:val="00F3561F"/>
    <w:rsid w:val="00F36BD5"/>
    <w:rsid w:val="00F37A6F"/>
    <w:rsid w:val="00F402C5"/>
    <w:rsid w:val="00F4051E"/>
    <w:rsid w:val="00F40545"/>
    <w:rsid w:val="00F40ECC"/>
    <w:rsid w:val="00F4179F"/>
    <w:rsid w:val="00F447DB"/>
    <w:rsid w:val="00F455C6"/>
    <w:rsid w:val="00F46C00"/>
    <w:rsid w:val="00F470E5"/>
    <w:rsid w:val="00F5135F"/>
    <w:rsid w:val="00F519DE"/>
    <w:rsid w:val="00F51CAB"/>
    <w:rsid w:val="00F51DAA"/>
    <w:rsid w:val="00F51F31"/>
    <w:rsid w:val="00F54366"/>
    <w:rsid w:val="00F54928"/>
    <w:rsid w:val="00F54F01"/>
    <w:rsid w:val="00F554AB"/>
    <w:rsid w:val="00F559FF"/>
    <w:rsid w:val="00F5646F"/>
    <w:rsid w:val="00F60865"/>
    <w:rsid w:val="00F61CD5"/>
    <w:rsid w:val="00F65658"/>
    <w:rsid w:val="00F664E6"/>
    <w:rsid w:val="00F674BB"/>
    <w:rsid w:val="00F706C7"/>
    <w:rsid w:val="00F72EB6"/>
    <w:rsid w:val="00F75EBE"/>
    <w:rsid w:val="00F809C6"/>
    <w:rsid w:val="00F80E46"/>
    <w:rsid w:val="00F8187C"/>
    <w:rsid w:val="00F81BE5"/>
    <w:rsid w:val="00F81FF0"/>
    <w:rsid w:val="00F85BEE"/>
    <w:rsid w:val="00F861C5"/>
    <w:rsid w:val="00F86C12"/>
    <w:rsid w:val="00F873A0"/>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57BE"/>
    <w:rsid w:val="00FA6659"/>
    <w:rsid w:val="00FA74F8"/>
    <w:rsid w:val="00FA7BA4"/>
    <w:rsid w:val="00FB293D"/>
    <w:rsid w:val="00FB3912"/>
    <w:rsid w:val="00FC0257"/>
    <w:rsid w:val="00FC23D4"/>
    <w:rsid w:val="00FC289B"/>
    <w:rsid w:val="00FC4326"/>
    <w:rsid w:val="00FC4814"/>
    <w:rsid w:val="00FC7F40"/>
    <w:rsid w:val="00FD07F4"/>
    <w:rsid w:val="00FD3773"/>
    <w:rsid w:val="00FD4201"/>
    <w:rsid w:val="00FD522F"/>
    <w:rsid w:val="00FD5CDC"/>
    <w:rsid w:val="00FD6EB2"/>
    <w:rsid w:val="00FD7283"/>
    <w:rsid w:val="00FE0989"/>
    <w:rsid w:val="00FE233D"/>
    <w:rsid w:val="00FE3D9A"/>
    <w:rsid w:val="00FE49FC"/>
    <w:rsid w:val="00FE4C19"/>
    <w:rsid w:val="00FE7B0C"/>
    <w:rsid w:val="00FE7C14"/>
    <w:rsid w:val="00FF0892"/>
    <w:rsid w:val="00FF0DFF"/>
    <w:rsid w:val="00FF2C09"/>
    <w:rsid w:val="00FF322B"/>
    <w:rsid w:val="00FF453F"/>
    <w:rsid w:val="00FF5196"/>
    <w:rsid w:val="00FF6EE7"/>
    <w:rsid w:val="00FF7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85">
    <w:name w:val="Нет списка85"/>
    <w:next w:val="a9"/>
    <w:uiPriority w:val="99"/>
    <w:semiHidden/>
    <w:unhideWhenUsed/>
    <w:rsid w:val="008B6443"/>
  </w:style>
  <w:style w:type="character" w:customStyle="1" w:styleId="ConsNormal0">
    <w:name w:val="ConsNormal Знак"/>
    <w:link w:val="ConsNormal"/>
    <w:uiPriority w:val="99"/>
    <w:rsid w:val="004D2F1E"/>
    <w:rPr>
      <w:rFonts w:ascii="Arial" w:eastAsia="Times New Roman"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rsid w:val="00235920"/>
    <w:pPr>
      <w:tabs>
        <w:tab w:val="center" w:pos="4677"/>
        <w:tab w:val="right" w:pos="9355"/>
      </w:tabs>
    </w:pPr>
  </w:style>
  <w:style w:type="character" w:customStyle="1" w:styleId="afe">
    <w:name w:val="Нижний колонтитул Знак"/>
    <w:link w:val="afd"/>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85">
    <w:name w:val="Нет списка85"/>
    <w:next w:val="a9"/>
    <w:uiPriority w:val="99"/>
    <w:semiHidden/>
    <w:unhideWhenUsed/>
    <w:rsid w:val="008B6443"/>
  </w:style>
  <w:style w:type="character" w:customStyle="1" w:styleId="ConsNormal0">
    <w:name w:val="ConsNormal Знак"/>
    <w:link w:val="ConsNormal"/>
    <w:uiPriority w:val="99"/>
    <w:rsid w:val="004D2F1E"/>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C63D64DB591BA40D3C4ADFB3504E5B1908098B7A073AD8B322AA476F5EE33E6364E2FC5CEFF80C7174BADCA07C1D60983B84B459E8I53AA" TargetMode="External"/><Relationship Id="rId18" Type="http://schemas.openxmlformats.org/officeDocument/2006/relationships/hyperlink" Target="consultantplus://offline/ref=F333493433EE5DE7BCDE9841D5ED7AD67886815B24476741AF7AC2CA170237D76EFC687B80483864G75BB" TargetMode="External"/><Relationship Id="rId26" Type="http://schemas.openxmlformats.org/officeDocument/2006/relationships/hyperlink" Target="consultantplus://offline/ref=F67AFE8A50E126B709921DB04953080145216F42A046A601FCF6E5310114F5AEE4D68B59547C694ADD2A2DA9E2A2j6I" TargetMode="External"/><Relationship Id="rId39" Type="http://schemas.openxmlformats.org/officeDocument/2006/relationships/hyperlink" Target="consultantplus://offline/ref=2D15D8AE994B2279129994202B6FDE62546E50593DC1DF3926E66AC72238B77EC5A040A55588FD5C9B8DEE318BT0I0B" TargetMode="External"/><Relationship Id="rId3" Type="http://schemas.openxmlformats.org/officeDocument/2006/relationships/styles" Target="styles.xml"/><Relationship Id="rId21" Type="http://schemas.openxmlformats.org/officeDocument/2006/relationships/hyperlink" Target="consultantplus://offline/ref=9410DED04B84A73D42079FCF7B22771770DABBF6E3B9E14CB86F772E178F4A8AD36FF6F62976F391k0T2F" TargetMode="External"/><Relationship Id="rId34" Type="http://schemas.openxmlformats.org/officeDocument/2006/relationships/hyperlink" Target="garantF1://70272954.0" TargetMode="External"/><Relationship Id="rId42" Type="http://schemas.openxmlformats.org/officeDocument/2006/relationships/hyperlink" Target="garantF1://70272952.0"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7C63D64DB591BA40D3C4ADFB3504E5B1908098B7A073AD8B322AA476F5EE33E6364E2FC5CEFF80C7174BADCA07C1D60983B84B459E8I53AA" TargetMode="External"/><Relationship Id="rId17" Type="http://schemas.openxmlformats.org/officeDocument/2006/relationships/hyperlink" Target="consultantplus://offline/ref=57C63D64DB591BA40D3C4ADFB3504E5B1908098B7A073AD8B322AA476F5EE33E6364E2FC5EE0F00C7174BADCA07C1D60983B84B459E8I53AA" TargetMode="External"/><Relationship Id="rId25" Type="http://schemas.openxmlformats.org/officeDocument/2006/relationships/hyperlink" Target="consultantplus://offline/ref=F67AFE8A50E126B709921DB04953080144296141A342A601FCF6E5310114F5AEE4D68B59547C694ADD2A2DA9E2A2j6I" TargetMode="External"/><Relationship Id="rId33" Type="http://schemas.openxmlformats.org/officeDocument/2006/relationships/hyperlink" Target="garantF1://70171682.0" TargetMode="External"/><Relationship Id="rId38" Type="http://schemas.openxmlformats.org/officeDocument/2006/relationships/hyperlink" Target="consultantplus://offline/ref=2D15D8AE994B2279129994202B6FDE6255665E5A3EC5DF3926E66AC72238B77EC5A040A55588FD5C9B8DEE318BT0I0B"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C63D64DB591BA40D3C4ADFB3504E5B1908098B7A073AD8B322AA476F5EE33E6364E2FF5FEDF60C7174BADCA07C1D60983B84B459E8I53AA" TargetMode="External"/><Relationship Id="rId20" Type="http://schemas.openxmlformats.org/officeDocument/2006/relationships/hyperlink" Target="consultantplus://offline/ref=9410DED04B84A73D42079FCF7B22771770D9B0F2E5BFE14CB86F772E178F4A8AD36FF6F12Dk7T4F" TargetMode="External"/><Relationship Id="rId29" Type="http://schemas.openxmlformats.org/officeDocument/2006/relationships/hyperlink" Target="consultantplus://offline/ref=9802D8C11CBBCF1E5D0939BCF72EB8F406DD72947635ED3A2828084BC9368E07316218AF737EB420P5sEH" TargetMode="External"/><Relationship Id="rId41" Type="http://schemas.openxmlformats.org/officeDocument/2006/relationships/hyperlink" Target="garantF1://702729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63D64DB591BA40D3C4ADFB3504E5B1908098B7A073AD8B322AA476F5EE33E7164BAF35BE9EF07243BFC89AFI73EA" TargetMode="External"/><Relationship Id="rId24" Type="http://schemas.openxmlformats.org/officeDocument/2006/relationships/hyperlink" Target="consultantplus://offline/ref=F67AFE8A50E126B709921DB04953080145246847A041A601FCF6E5310114F5AEE4D68B59547C694ADD2A2DA9E2A2j6I" TargetMode="External"/><Relationship Id="rId32" Type="http://schemas.openxmlformats.org/officeDocument/2006/relationships/hyperlink" Target="garantF1://84566.0" TargetMode="External"/><Relationship Id="rId37" Type="http://schemas.openxmlformats.org/officeDocument/2006/relationships/hyperlink" Target="consultantplus://offline/ref=2D15D8AE994B2279129994202B6FDE62546E50593DC3DF3926E66AC72238B77EC5A040A55588FD5C9B8DEE318BT0I0B" TargetMode="External"/><Relationship Id="rId40" Type="http://schemas.openxmlformats.org/officeDocument/2006/relationships/hyperlink" Target="consultantplus://offline/ref=8BA5CFA753594A2C1B75F17DD126B877A4E8B502E50CD3615D6D5077EAv5WAC" TargetMode="External"/><Relationship Id="rId45" Type="http://schemas.openxmlformats.org/officeDocument/2006/relationships/hyperlink" Target="about:blankViewDoc.asp?ET_REF_FZ=RU0000R200804688" TargetMode="External"/><Relationship Id="rId5" Type="http://schemas.openxmlformats.org/officeDocument/2006/relationships/settings" Target="settings.xml"/><Relationship Id="rId15" Type="http://schemas.openxmlformats.org/officeDocument/2006/relationships/hyperlink" Target="consultantplus://offline/ref=57C63D64DB591BA40D3C4ADFB3504E5B1908098B7A073AD8B322AA476F5EE33E6364E2FF59E8F501212EAAD8E92B117C99249AB747E85A6DIA36A" TargetMode="External"/><Relationship Id="rId23" Type="http://schemas.openxmlformats.org/officeDocument/2006/relationships/hyperlink" Target="consultantplus://offline/ref=2D15D8AE994B2279129994202B6FDE6255665E5A3EC5DF3926E66AC72238B77EC5A040A55588FD5C9B8DEE318BT0I0B" TargetMode="External"/><Relationship Id="rId28" Type="http://schemas.openxmlformats.org/officeDocument/2006/relationships/hyperlink" Target="consultantplus://offline/ref=9802D8C11CBBCF1E5D0939BCF72EB8F406DD72947635ED3A2828084BC9368E07316218AF737EB423P5s9H" TargetMode="External"/><Relationship Id="rId36" Type="http://schemas.openxmlformats.org/officeDocument/2006/relationships/hyperlink" Target="consultantplus://offline/ref=2D15D8AE994B2279129994202B6FDE62546C575E3EC7DF3926E66AC72238B77ED7A018AF548EE808CBD7B93C8B01F47B102141DDECTBI8B" TargetMode="External"/><Relationship Id="rId49" Type="http://schemas.openxmlformats.org/officeDocument/2006/relationships/theme" Target="theme/theme1.xml"/><Relationship Id="rId10" Type="http://schemas.openxmlformats.org/officeDocument/2006/relationships/hyperlink" Target="consultantplus://offline/ref=57C63D64DB591BA40D3C4ADFB3504E5B1908098B7A073AD8B322AA476F5EE33E6364E2FD59EEFA537461AB84AF7F027E992498B65BIE3AA" TargetMode="External"/><Relationship Id="rId19" Type="http://schemas.openxmlformats.org/officeDocument/2006/relationships/hyperlink" Target="garantF1://70584666.0" TargetMode="External"/><Relationship Id="rId31" Type="http://schemas.openxmlformats.org/officeDocument/2006/relationships/hyperlink" Target="consultantplus://offline/ref=9802D8C11CBBCF1E5D0939BCF72EB8F406DD72947635ED3A2828084BC9368E07316218A874P7sDH" TargetMode="External"/><Relationship Id="rId44"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hyperlink" Target="consultantplus://offline/ref=57C63D64DB591BA40D3C4ADFB3504E5B180D0C8E7D053AD8B322AA476F5EE33E6364E2FF59E8F106212EAAD8E92B117C99249AB747E85A6DIA36A" TargetMode="External"/><Relationship Id="rId14" Type="http://schemas.openxmlformats.org/officeDocument/2006/relationships/hyperlink" Target="consultantplus://offline/ref=57C63D64DB591BA40D3C4ADFB3504E5B19080B887B023AD8B322AA476F5EE33E6364E2FF58E8F2032E71AFCDF8731E7F863A9BA85BEA58I63FA" TargetMode="External"/><Relationship Id="rId22" Type="http://schemas.openxmlformats.org/officeDocument/2006/relationships/hyperlink" Target="garantF1://12082695.0" TargetMode="External"/><Relationship Id="rId27" Type="http://schemas.openxmlformats.org/officeDocument/2006/relationships/hyperlink" Target="consultantplus://offline/ref=9802D8C11CBBCF1E5D0939BCF72EB8F406DD72947635ED3A2828084BC9368E07316218AF737FB123P5s7H" TargetMode="External"/><Relationship Id="rId30" Type="http://schemas.openxmlformats.org/officeDocument/2006/relationships/hyperlink" Target="consultantplus://offline/ref=9802D8C11CBBCF1E5D0939BCF72EB8F406DD72947635ED3A2828084BC9368E07316218AF737EB420P5sDH" TargetMode="External"/><Relationship Id="rId35" Type="http://schemas.openxmlformats.org/officeDocument/2006/relationships/hyperlink" Target="consultantplus://offline/ref=2D15D8AE994B2279129994202B6FDE6255665E5A3EC5DF3926E66AC72238B77EC5A040A55588FD5C9B8DEE318BT0I0B" TargetMode="External"/><Relationship Id="rId43" Type="http://schemas.openxmlformats.org/officeDocument/2006/relationships/hyperlink" Target="http://pravo-minjust.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DFA7-71DA-4353-9D26-899CD291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32</Pages>
  <Words>29975</Words>
  <Characters>170862</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НОС</cp:lastModifiedBy>
  <cp:revision>31</cp:revision>
  <cp:lastPrinted>2016-04-22T00:29:00Z</cp:lastPrinted>
  <dcterms:created xsi:type="dcterms:W3CDTF">2019-04-09T06:05:00Z</dcterms:created>
  <dcterms:modified xsi:type="dcterms:W3CDTF">2020-06-04T01:46:00Z</dcterms:modified>
</cp:coreProperties>
</file>