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21" w:rsidRPr="006A464D" w:rsidRDefault="00F717C3" w:rsidP="0003626A">
      <w:pPr>
        <w:pStyle w:val="afffffff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3.8pt;margin-top:10.05pt;width:562.75pt;height:30.4pt;z-index:251660288">
            <v:shadow on="t" color="#868686" opacity=".5" offset="6pt,-6pt"/>
            <v:textpath style="font-family:&quot;Bookman Old Style&quot;;font-weight:bold;v-text-kern:t" trim="t" fitpath="t" string="ВЕСТНИК ХОМУТОВСКОГО ПОСЕЛЕНИЯ"/>
          </v:shape>
        </w:pict>
      </w:r>
    </w:p>
    <w:p w:rsidR="00510221" w:rsidRPr="006A464D" w:rsidRDefault="00510221" w:rsidP="00294B0D">
      <w:pPr>
        <w:ind w:left="0" w:right="142" w:firstLine="426"/>
        <w:rPr>
          <w:sz w:val="18"/>
          <w:szCs w:val="18"/>
        </w:rPr>
      </w:pPr>
    </w:p>
    <w:p w:rsidR="00510221" w:rsidRPr="006A464D" w:rsidRDefault="00510221" w:rsidP="00294B0D">
      <w:pPr>
        <w:ind w:left="0" w:right="142"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510221" w:rsidRPr="006A464D" w:rsidTr="00276511">
        <w:trPr>
          <w:trHeight w:val="852"/>
        </w:trPr>
        <w:tc>
          <w:tcPr>
            <w:tcW w:w="2558" w:type="dxa"/>
            <w:tcBorders>
              <w:top w:val="nil"/>
              <w:left w:val="nil"/>
              <w:bottom w:val="nil"/>
              <w:right w:val="nil"/>
            </w:tcBorders>
          </w:tcPr>
          <w:p w:rsidR="003F5DD5" w:rsidRDefault="003F5DD5" w:rsidP="00294B0D">
            <w:pPr>
              <w:tabs>
                <w:tab w:val="left" w:pos="4384"/>
              </w:tabs>
              <w:ind w:left="0" w:right="142" w:firstLine="426"/>
              <w:jc w:val="center"/>
              <w:rPr>
                <w:i/>
                <w:sz w:val="18"/>
                <w:szCs w:val="18"/>
              </w:rPr>
            </w:pPr>
          </w:p>
          <w:p w:rsidR="0067748A" w:rsidRDefault="00DC70B6" w:rsidP="001F3475">
            <w:pPr>
              <w:tabs>
                <w:tab w:val="left" w:pos="4384"/>
              </w:tabs>
              <w:ind w:left="0" w:right="142" w:firstLine="426"/>
              <w:jc w:val="center"/>
              <w:rPr>
                <w:i/>
                <w:sz w:val="18"/>
                <w:szCs w:val="18"/>
              </w:rPr>
            </w:pPr>
            <w:r>
              <w:rPr>
                <w:i/>
                <w:sz w:val="18"/>
                <w:szCs w:val="18"/>
              </w:rPr>
              <w:t>20</w:t>
            </w:r>
            <w:r w:rsidR="003553C4">
              <w:rPr>
                <w:i/>
                <w:sz w:val="18"/>
                <w:szCs w:val="18"/>
              </w:rPr>
              <w:t xml:space="preserve"> А</w:t>
            </w:r>
            <w:r w:rsidR="006E5672">
              <w:rPr>
                <w:i/>
                <w:sz w:val="18"/>
                <w:szCs w:val="18"/>
              </w:rPr>
              <w:t xml:space="preserve">преля </w:t>
            </w:r>
          </w:p>
          <w:p w:rsidR="002A0101" w:rsidRDefault="0076694B" w:rsidP="002A7624">
            <w:pPr>
              <w:tabs>
                <w:tab w:val="left" w:pos="4384"/>
              </w:tabs>
              <w:ind w:left="0" w:right="142" w:firstLine="426"/>
              <w:jc w:val="center"/>
              <w:rPr>
                <w:i/>
                <w:sz w:val="18"/>
                <w:szCs w:val="18"/>
              </w:rPr>
            </w:pPr>
            <w:r>
              <w:rPr>
                <w:i/>
                <w:sz w:val="18"/>
                <w:szCs w:val="18"/>
              </w:rPr>
              <w:t>202</w:t>
            </w:r>
            <w:r w:rsidR="00656B72">
              <w:rPr>
                <w:i/>
                <w:sz w:val="18"/>
                <w:szCs w:val="18"/>
              </w:rPr>
              <w:t>4</w:t>
            </w:r>
            <w:r w:rsidR="00510221" w:rsidRPr="006A464D">
              <w:rPr>
                <w:i/>
                <w:sz w:val="18"/>
                <w:szCs w:val="18"/>
              </w:rPr>
              <w:t>г.</w:t>
            </w:r>
          </w:p>
          <w:p w:rsidR="00510221" w:rsidRPr="006A464D" w:rsidRDefault="002A0101" w:rsidP="00DC70B6">
            <w:pPr>
              <w:tabs>
                <w:tab w:val="left" w:pos="4384"/>
              </w:tabs>
              <w:ind w:left="0" w:right="142" w:firstLine="426"/>
              <w:jc w:val="center"/>
              <w:rPr>
                <w:b/>
                <w:i/>
                <w:sz w:val="18"/>
                <w:szCs w:val="18"/>
              </w:rPr>
            </w:pPr>
            <w:r>
              <w:rPr>
                <w:i/>
                <w:sz w:val="18"/>
                <w:szCs w:val="18"/>
              </w:rPr>
              <w:t>№</w:t>
            </w:r>
            <w:r w:rsidR="00510221" w:rsidRPr="006A464D">
              <w:rPr>
                <w:b/>
                <w:i/>
                <w:sz w:val="18"/>
                <w:szCs w:val="18"/>
              </w:rPr>
              <w:t xml:space="preserve"> </w:t>
            </w:r>
            <w:r w:rsidR="006E5672">
              <w:rPr>
                <w:b/>
                <w:i/>
                <w:sz w:val="18"/>
                <w:szCs w:val="18"/>
              </w:rPr>
              <w:t>1</w:t>
            </w:r>
            <w:r w:rsidR="00DC70B6">
              <w:rPr>
                <w:b/>
                <w:i/>
                <w:sz w:val="18"/>
                <w:szCs w:val="18"/>
              </w:rPr>
              <w:t>4</w:t>
            </w:r>
          </w:p>
        </w:tc>
        <w:tc>
          <w:tcPr>
            <w:tcW w:w="7617" w:type="dxa"/>
            <w:tcBorders>
              <w:top w:val="nil"/>
              <w:left w:val="nil"/>
              <w:bottom w:val="nil"/>
              <w:right w:val="nil"/>
            </w:tcBorders>
          </w:tcPr>
          <w:p w:rsidR="00510221" w:rsidRPr="006A464D" w:rsidRDefault="00510221" w:rsidP="00294B0D">
            <w:pPr>
              <w:tabs>
                <w:tab w:val="left" w:pos="4384"/>
              </w:tabs>
              <w:ind w:left="0" w:right="142" w:firstLine="426"/>
              <w:rPr>
                <w:sz w:val="18"/>
                <w:szCs w:val="18"/>
              </w:rPr>
            </w:pPr>
          </w:p>
          <w:p w:rsidR="00510221" w:rsidRPr="006A464D" w:rsidRDefault="00510221" w:rsidP="00294B0D">
            <w:pPr>
              <w:tabs>
                <w:tab w:val="left" w:pos="4384"/>
              </w:tabs>
              <w:ind w:left="0" w:right="142" w:firstLine="426"/>
              <w:rPr>
                <w:b/>
                <w:i/>
                <w:sz w:val="18"/>
                <w:szCs w:val="18"/>
              </w:rPr>
            </w:pPr>
            <w:r w:rsidRPr="006A464D">
              <w:rPr>
                <w:b/>
                <w:i/>
                <w:sz w:val="18"/>
                <w:szCs w:val="18"/>
              </w:rPr>
              <w:t xml:space="preserve">Учредитель газеты – администрация Хомутовского </w:t>
            </w:r>
          </w:p>
          <w:p w:rsidR="00510221" w:rsidRPr="006A464D" w:rsidRDefault="00510221" w:rsidP="00294B0D">
            <w:pPr>
              <w:tabs>
                <w:tab w:val="left" w:pos="4384"/>
              </w:tabs>
              <w:ind w:left="0" w:right="142" w:firstLine="426"/>
              <w:rPr>
                <w:b/>
                <w:i/>
                <w:sz w:val="18"/>
                <w:szCs w:val="18"/>
              </w:rPr>
            </w:pPr>
            <w:r w:rsidRPr="006A464D">
              <w:rPr>
                <w:b/>
                <w:i/>
                <w:sz w:val="18"/>
                <w:szCs w:val="18"/>
              </w:rPr>
              <w:t>муниципального образования</w:t>
            </w:r>
          </w:p>
        </w:tc>
      </w:tr>
    </w:tbl>
    <w:p w:rsidR="00510221" w:rsidRPr="006A464D" w:rsidRDefault="00510221" w:rsidP="00294B0D">
      <w:pPr>
        <w:tabs>
          <w:tab w:val="left" w:pos="4384"/>
        </w:tabs>
        <w:ind w:left="0" w:right="142" w:firstLine="426"/>
        <w:rPr>
          <w:i/>
          <w:sz w:val="18"/>
          <w:szCs w:val="18"/>
        </w:rPr>
      </w:pPr>
      <w:r w:rsidRPr="006A464D">
        <w:rPr>
          <w:i/>
          <w:sz w:val="18"/>
          <w:szCs w:val="18"/>
        </w:rPr>
        <w:t>Цена: бесплатно</w:t>
      </w:r>
    </w:p>
    <w:p w:rsidR="00510221" w:rsidRPr="006A464D" w:rsidRDefault="00510221" w:rsidP="00294B0D">
      <w:pPr>
        <w:tabs>
          <w:tab w:val="left" w:pos="4384"/>
        </w:tabs>
        <w:ind w:left="0" w:right="142" w:firstLine="426"/>
        <w:rPr>
          <w:i/>
          <w:sz w:val="18"/>
          <w:szCs w:val="18"/>
        </w:rPr>
      </w:pPr>
    </w:p>
    <w:p w:rsidR="00510221" w:rsidRPr="006A464D" w:rsidRDefault="00510221" w:rsidP="00294B0D">
      <w:pPr>
        <w:ind w:left="0" w:right="-142" w:firstLine="426"/>
        <w:rPr>
          <w:sz w:val="18"/>
          <w:szCs w:val="18"/>
        </w:rPr>
      </w:pPr>
      <w:r w:rsidRPr="006A464D">
        <w:rPr>
          <w:i/>
          <w:noProof/>
          <w:sz w:val="18"/>
          <w:szCs w:val="18"/>
        </w:rPr>
        <mc:AlternateContent>
          <mc:Choice Requires="wps">
            <w:drawing>
              <wp:anchor distT="0" distB="0" distL="114300" distR="114300" simplePos="0" relativeHeight="251659264" behindDoc="0" locked="0" layoutInCell="1" allowOverlap="1" wp14:anchorId="3E92562C" wp14:editId="0F00BA18">
                <wp:simplePos x="0" y="0"/>
                <wp:positionH relativeFrom="column">
                  <wp:posOffset>-373380</wp:posOffset>
                </wp:positionH>
                <wp:positionV relativeFrom="paragraph">
                  <wp:posOffset>19050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pt" to="52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" strokeweight="3pt"/>
            </w:pict>
          </mc:Fallback>
        </mc:AlternateContent>
      </w:r>
    </w:p>
    <w:p w:rsidR="00FD22FE" w:rsidRPr="00FD22FE" w:rsidRDefault="00FD22FE" w:rsidP="00294B0D">
      <w:pPr>
        <w:tabs>
          <w:tab w:val="left" w:pos="426"/>
          <w:tab w:val="left" w:pos="3976"/>
        </w:tabs>
        <w:ind w:left="0" w:right="-142" w:firstLine="426"/>
        <w:jc w:val="center"/>
        <w:rPr>
          <w:sz w:val="18"/>
          <w:szCs w:val="18"/>
        </w:rPr>
      </w:pPr>
    </w:p>
    <w:p w:rsidR="00761C3C" w:rsidRDefault="00761C3C" w:rsidP="00423342">
      <w:pPr>
        <w:tabs>
          <w:tab w:val="left" w:pos="426"/>
          <w:tab w:val="left" w:pos="3976"/>
        </w:tabs>
        <w:ind w:left="426" w:right="282" w:firstLine="426"/>
        <w:jc w:val="center"/>
        <w:rPr>
          <w:b/>
          <w:bCs/>
          <w:sz w:val="18"/>
          <w:szCs w:val="18"/>
        </w:rPr>
      </w:pPr>
    </w:p>
    <w:p w:rsidR="006B3675" w:rsidRDefault="006B3675" w:rsidP="00761C3C">
      <w:pPr>
        <w:tabs>
          <w:tab w:val="left" w:pos="426"/>
          <w:tab w:val="left" w:pos="3976"/>
        </w:tabs>
        <w:ind w:left="426" w:right="282" w:firstLine="426"/>
        <w:rPr>
          <w:bCs/>
          <w:sz w:val="18"/>
          <w:szCs w:val="18"/>
          <w:u w:val="single"/>
        </w:rPr>
      </w:pPr>
    </w:p>
    <w:p w:rsidR="006B3675" w:rsidRPr="00CB1554" w:rsidRDefault="006B3675" w:rsidP="00761C3C">
      <w:pPr>
        <w:tabs>
          <w:tab w:val="left" w:pos="426"/>
          <w:tab w:val="left" w:pos="3976"/>
        </w:tabs>
        <w:ind w:left="426" w:right="282" w:firstLine="426"/>
        <w:rPr>
          <w:bCs/>
          <w:sz w:val="18"/>
          <w:szCs w:val="18"/>
          <w:u w:val="single"/>
        </w:rPr>
      </w:pPr>
    </w:p>
    <w:p w:rsidR="00CB1554" w:rsidRPr="00CB1554" w:rsidRDefault="00CB1554" w:rsidP="00CB1554">
      <w:pPr>
        <w:tabs>
          <w:tab w:val="left" w:pos="426"/>
          <w:tab w:val="left" w:pos="3976"/>
        </w:tabs>
        <w:ind w:left="426" w:right="282" w:firstLine="426"/>
        <w:jc w:val="center"/>
        <w:rPr>
          <w:sz w:val="18"/>
          <w:szCs w:val="18"/>
        </w:rPr>
      </w:pPr>
      <w:r w:rsidRPr="00CB1554">
        <w:rPr>
          <w:sz w:val="18"/>
          <w:szCs w:val="18"/>
        </w:rPr>
        <w:t>РОССИЙСКАЯ ФЕДЕРАЦИЯ</w:t>
      </w:r>
    </w:p>
    <w:p w:rsidR="00CB1554" w:rsidRPr="00CB1554" w:rsidRDefault="00CB1554" w:rsidP="00CB1554">
      <w:pPr>
        <w:tabs>
          <w:tab w:val="left" w:pos="426"/>
          <w:tab w:val="left" w:pos="3976"/>
        </w:tabs>
        <w:ind w:left="426" w:right="282" w:firstLine="426"/>
        <w:jc w:val="center"/>
        <w:rPr>
          <w:sz w:val="18"/>
          <w:szCs w:val="18"/>
        </w:rPr>
      </w:pPr>
      <w:r w:rsidRPr="00CB1554">
        <w:rPr>
          <w:sz w:val="18"/>
          <w:szCs w:val="18"/>
        </w:rPr>
        <w:t>ИРКУТСКАЯ ОБЛАСТЬ ИРКУТСКИЙ РАЙОН</w:t>
      </w:r>
    </w:p>
    <w:p w:rsidR="00CB1554" w:rsidRPr="00CB1554" w:rsidRDefault="00CB1554" w:rsidP="00CB1554">
      <w:pPr>
        <w:tabs>
          <w:tab w:val="left" w:pos="426"/>
          <w:tab w:val="left" w:pos="3976"/>
        </w:tabs>
        <w:ind w:left="426" w:right="282" w:firstLine="426"/>
        <w:jc w:val="center"/>
        <w:rPr>
          <w:sz w:val="18"/>
          <w:szCs w:val="18"/>
        </w:rPr>
      </w:pPr>
      <w:r w:rsidRPr="00CB1554">
        <w:rPr>
          <w:sz w:val="18"/>
          <w:szCs w:val="18"/>
        </w:rPr>
        <w:t>ХОМУТОВСКОЕ МУНИЦИПАЛЬНОЕ ОБРАЗОВАНИЕ</w:t>
      </w:r>
    </w:p>
    <w:p w:rsidR="00CB1554" w:rsidRPr="00CB1554" w:rsidRDefault="00CB1554" w:rsidP="00CB1554">
      <w:pPr>
        <w:tabs>
          <w:tab w:val="left" w:pos="426"/>
          <w:tab w:val="left" w:pos="3976"/>
        </w:tabs>
        <w:ind w:left="426" w:right="282" w:firstLine="426"/>
        <w:jc w:val="center"/>
        <w:rPr>
          <w:b/>
          <w:sz w:val="18"/>
          <w:szCs w:val="18"/>
        </w:rPr>
      </w:pPr>
    </w:p>
    <w:p w:rsidR="00CB1554" w:rsidRPr="00CB1554" w:rsidRDefault="00CB1554" w:rsidP="00CB1554">
      <w:pPr>
        <w:tabs>
          <w:tab w:val="left" w:pos="426"/>
          <w:tab w:val="left" w:pos="3976"/>
        </w:tabs>
        <w:ind w:left="426" w:right="282" w:firstLine="426"/>
        <w:jc w:val="center"/>
        <w:rPr>
          <w:b/>
          <w:sz w:val="18"/>
          <w:szCs w:val="18"/>
        </w:rPr>
      </w:pPr>
      <w:r w:rsidRPr="00CB1554">
        <w:rPr>
          <w:b/>
          <w:sz w:val="18"/>
          <w:szCs w:val="18"/>
        </w:rPr>
        <w:t>АДМИНИСТРАЦИЯ</w:t>
      </w:r>
    </w:p>
    <w:p w:rsidR="00761C3C" w:rsidRDefault="00CB1554" w:rsidP="00CB1554">
      <w:pPr>
        <w:tabs>
          <w:tab w:val="left" w:pos="426"/>
          <w:tab w:val="left" w:pos="3976"/>
        </w:tabs>
        <w:ind w:left="426" w:right="282" w:firstLine="426"/>
        <w:jc w:val="center"/>
        <w:rPr>
          <w:b/>
          <w:sz w:val="18"/>
          <w:szCs w:val="18"/>
        </w:rPr>
      </w:pPr>
      <w:r w:rsidRPr="00CB1554">
        <w:rPr>
          <w:b/>
          <w:sz w:val="18"/>
          <w:szCs w:val="18"/>
        </w:rPr>
        <w:t>ПОСТАНОВЛЕНИЕ</w:t>
      </w:r>
    </w:p>
    <w:p w:rsidR="00CB1554" w:rsidRPr="0023599A" w:rsidRDefault="00CB1554" w:rsidP="00CB1554">
      <w:pPr>
        <w:tabs>
          <w:tab w:val="left" w:pos="426"/>
          <w:tab w:val="left" w:pos="3976"/>
        </w:tabs>
        <w:ind w:left="426" w:right="282" w:firstLine="426"/>
        <w:jc w:val="center"/>
        <w:rPr>
          <w:b/>
          <w:sz w:val="18"/>
          <w:szCs w:val="18"/>
          <w:u w:val="single"/>
        </w:rPr>
      </w:pPr>
    </w:p>
    <w:p w:rsidR="009B5B17" w:rsidRPr="0023599A" w:rsidRDefault="00DC1A7C" w:rsidP="009B5B17">
      <w:pPr>
        <w:tabs>
          <w:tab w:val="left" w:pos="426"/>
          <w:tab w:val="left" w:pos="3976"/>
        </w:tabs>
        <w:ind w:left="426" w:right="282" w:firstLine="426"/>
        <w:jc w:val="left"/>
        <w:rPr>
          <w:sz w:val="18"/>
          <w:szCs w:val="18"/>
          <w:u w:val="single"/>
        </w:rPr>
      </w:pPr>
      <w:r w:rsidRPr="0023599A">
        <w:rPr>
          <w:sz w:val="18"/>
          <w:szCs w:val="18"/>
          <w:u w:val="single"/>
        </w:rPr>
        <w:t>95 од</w:t>
      </w:r>
      <w:r w:rsidR="009B5B17" w:rsidRPr="0023599A">
        <w:rPr>
          <w:sz w:val="18"/>
          <w:szCs w:val="18"/>
          <w:u w:val="single"/>
        </w:rPr>
        <w:t xml:space="preserve"> №</w:t>
      </w:r>
      <w:r w:rsidRPr="0023599A">
        <w:rPr>
          <w:sz w:val="18"/>
          <w:szCs w:val="18"/>
          <w:u w:val="single"/>
        </w:rPr>
        <w:t xml:space="preserve"> </w:t>
      </w:r>
      <w:r w:rsidR="009B5B17" w:rsidRPr="0023599A">
        <w:rPr>
          <w:sz w:val="18"/>
          <w:szCs w:val="18"/>
          <w:u w:val="single"/>
        </w:rPr>
        <w:t>16.04.2024</w:t>
      </w:r>
    </w:p>
    <w:p w:rsidR="00CB1554" w:rsidRDefault="009B5B17" w:rsidP="009B5B17">
      <w:pPr>
        <w:tabs>
          <w:tab w:val="left" w:pos="426"/>
          <w:tab w:val="left" w:pos="3976"/>
        </w:tabs>
        <w:ind w:left="426" w:right="282" w:firstLine="426"/>
        <w:jc w:val="left"/>
        <w:rPr>
          <w:sz w:val="18"/>
          <w:szCs w:val="18"/>
        </w:rPr>
      </w:pPr>
      <w:r w:rsidRPr="009B5B17">
        <w:rPr>
          <w:sz w:val="18"/>
          <w:szCs w:val="18"/>
        </w:rPr>
        <w:t xml:space="preserve">       с. Хомутово</w:t>
      </w:r>
    </w:p>
    <w:p w:rsidR="00DC1A7C" w:rsidRDefault="00DC1A7C" w:rsidP="009B5B17">
      <w:pPr>
        <w:tabs>
          <w:tab w:val="left" w:pos="426"/>
          <w:tab w:val="left" w:pos="3976"/>
        </w:tabs>
        <w:ind w:left="426" w:right="282" w:firstLine="426"/>
        <w:jc w:val="left"/>
        <w:rPr>
          <w:sz w:val="18"/>
          <w:szCs w:val="18"/>
        </w:rPr>
      </w:pPr>
    </w:p>
    <w:p w:rsidR="00DC1A7C" w:rsidRPr="000958E3" w:rsidRDefault="00DC1A7C" w:rsidP="000958E3">
      <w:pPr>
        <w:tabs>
          <w:tab w:val="left" w:pos="426"/>
          <w:tab w:val="left" w:pos="3976"/>
        </w:tabs>
        <w:ind w:left="426" w:right="282" w:firstLine="426"/>
        <w:rPr>
          <w:sz w:val="18"/>
          <w:szCs w:val="18"/>
        </w:rPr>
      </w:pPr>
      <w:r w:rsidRPr="000958E3">
        <w:rPr>
          <w:sz w:val="18"/>
          <w:szCs w:val="18"/>
        </w:rPr>
        <w:t xml:space="preserve">О внесении изменений в постановление администрации Хомутовского муниципального образования от 02.05.2023 №109 о/д «Об утверждении тарифов на платные услуги Муниципального учреждения культуры «Культурно-спортивный комплекс» Хомутовского муниципального образования» </w:t>
      </w:r>
    </w:p>
    <w:p w:rsidR="00DC1A7C" w:rsidRPr="000958E3" w:rsidRDefault="00DC1A7C" w:rsidP="000958E3">
      <w:pPr>
        <w:tabs>
          <w:tab w:val="left" w:pos="426"/>
          <w:tab w:val="left" w:pos="3976"/>
        </w:tabs>
        <w:ind w:left="426" w:right="282" w:firstLine="426"/>
        <w:rPr>
          <w:sz w:val="18"/>
          <w:szCs w:val="18"/>
        </w:rPr>
      </w:pPr>
    </w:p>
    <w:p w:rsidR="0023599A" w:rsidRDefault="00DC1A7C" w:rsidP="000958E3">
      <w:pPr>
        <w:tabs>
          <w:tab w:val="left" w:pos="426"/>
          <w:tab w:val="left" w:pos="3976"/>
        </w:tabs>
        <w:ind w:left="426" w:right="282" w:firstLine="426"/>
        <w:rPr>
          <w:sz w:val="18"/>
          <w:szCs w:val="18"/>
        </w:rPr>
      </w:pPr>
      <w:r w:rsidRPr="000958E3">
        <w:rPr>
          <w:sz w:val="18"/>
          <w:szCs w:val="18"/>
        </w:rPr>
        <w:t>Руководствуясь ст. 14, 17 Федерального закона от 06.10.2003 № 131-ФЗ «Об общих принципах организации местного самоуправления в Российской Федерации», Решением Думы Хомутовского муниципального образования от 28.02.2011 № 32-136/</w:t>
      </w:r>
      <w:proofErr w:type="spellStart"/>
      <w:r w:rsidRPr="000958E3">
        <w:rPr>
          <w:sz w:val="18"/>
          <w:szCs w:val="18"/>
        </w:rPr>
        <w:t>дсп</w:t>
      </w:r>
      <w:proofErr w:type="spellEnd"/>
      <w:r w:rsidRPr="000958E3">
        <w:rPr>
          <w:sz w:val="18"/>
          <w:szCs w:val="18"/>
        </w:rPr>
        <w:t xml:space="preserve"> «Об утверждении порядка принятия решений об установлении цен (тарифов) на товары, услуги (работы) муниципальных унитарных предприятий и муниципальных учреждений Хомутовского муниципального образования», Уставом Хомутовского муниципального образования, администрация Хомутовского муниципального образования</w:t>
      </w:r>
    </w:p>
    <w:p w:rsidR="0023599A" w:rsidRPr="000958E3" w:rsidRDefault="0023599A" w:rsidP="000958E3">
      <w:pPr>
        <w:tabs>
          <w:tab w:val="left" w:pos="426"/>
          <w:tab w:val="left" w:pos="3976"/>
        </w:tabs>
        <w:ind w:left="426" w:right="282" w:firstLine="426"/>
        <w:rPr>
          <w:sz w:val="18"/>
          <w:szCs w:val="18"/>
        </w:rPr>
      </w:pPr>
    </w:p>
    <w:p w:rsidR="00DC1A7C" w:rsidRDefault="00DC1A7C" w:rsidP="000958E3">
      <w:pPr>
        <w:tabs>
          <w:tab w:val="left" w:pos="426"/>
          <w:tab w:val="left" w:pos="3976"/>
        </w:tabs>
        <w:ind w:left="426" w:right="282" w:firstLine="426"/>
        <w:rPr>
          <w:sz w:val="18"/>
          <w:szCs w:val="18"/>
        </w:rPr>
      </w:pPr>
      <w:r w:rsidRPr="000958E3">
        <w:rPr>
          <w:sz w:val="18"/>
          <w:szCs w:val="18"/>
        </w:rPr>
        <w:t>ПОСТАНОВЛЯЕТ:</w:t>
      </w:r>
    </w:p>
    <w:p w:rsidR="0023599A" w:rsidRPr="000958E3" w:rsidRDefault="0023599A" w:rsidP="000958E3">
      <w:pPr>
        <w:tabs>
          <w:tab w:val="left" w:pos="426"/>
          <w:tab w:val="left" w:pos="3976"/>
        </w:tabs>
        <w:ind w:left="426" w:right="282" w:firstLine="426"/>
        <w:rPr>
          <w:sz w:val="18"/>
          <w:szCs w:val="18"/>
        </w:rPr>
      </w:pPr>
    </w:p>
    <w:p w:rsidR="00DC1A7C" w:rsidRPr="000958E3" w:rsidRDefault="000958E3" w:rsidP="000958E3">
      <w:pPr>
        <w:tabs>
          <w:tab w:val="left" w:pos="426"/>
          <w:tab w:val="left" w:pos="3976"/>
        </w:tabs>
        <w:ind w:left="426" w:right="282" w:firstLine="426"/>
        <w:rPr>
          <w:sz w:val="18"/>
          <w:szCs w:val="18"/>
        </w:rPr>
      </w:pPr>
      <w:r>
        <w:rPr>
          <w:sz w:val="18"/>
          <w:szCs w:val="18"/>
        </w:rPr>
        <w:t>1.</w:t>
      </w:r>
      <w:r w:rsidR="00DC1A7C" w:rsidRPr="000958E3">
        <w:rPr>
          <w:sz w:val="18"/>
          <w:szCs w:val="18"/>
        </w:rPr>
        <w:t xml:space="preserve">Внести изменения в постановление администрации Хомутовского муниципального образования от 02.05.2023 № </w:t>
      </w:r>
      <w:r>
        <w:rPr>
          <w:sz w:val="18"/>
          <w:szCs w:val="18"/>
        </w:rPr>
        <w:t xml:space="preserve"> </w:t>
      </w:r>
      <w:r w:rsidR="00DC1A7C" w:rsidRPr="000958E3">
        <w:rPr>
          <w:sz w:val="18"/>
          <w:szCs w:val="18"/>
        </w:rPr>
        <w:t>109 о/д «Об утверждении тарифов на платные услуги Муниципального учреждения культуры «Культурно-спортивный комплекс» Хомутовского муниципального образования»:</w:t>
      </w:r>
    </w:p>
    <w:p w:rsidR="00DC1A7C" w:rsidRPr="000958E3" w:rsidRDefault="00DC1A7C" w:rsidP="000958E3">
      <w:pPr>
        <w:tabs>
          <w:tab w:val="left" w:pos="426"/>
          <w:tab w:val="left" w:pos="3976"/>
        </w:tabs>
        <w:ind w:left="426" w:right="282" w:firstLine="426"/>
        <w:rPr>
          <w:sz w:val="18"/>
          <w:szCs w:val="18"/>
        </w:rPr>
      </w:pPr>
      <w:r w:rsidRPr="000958E3">
        <w:rPr>
          <w:sz w:val="18"/>
          <w:szCs w:val="18"/>
        </w:rPr>
        <w:t>Приложение 1 изменить и изложить в новой редакции согласно приложению.</w:t>
      </w:r>
    </w:p>
    <w:p w:rsidR="00DC1A7C" w:rsidRPr="000958E3" w:rsidRDefault="000958E3" w:rsidP="000958E3">
      <w:pPr>
        <w:tabs>
          <w:tab w:val="left" w:pos="426"/>
          <w:tab w:val="left" w:pos="3976"/>
        </w:tabs>
        <w:ind w:left="426" w:right="282" w:firstLine="426"/>
        <w:rPr>
          <w:sz w:val="18"/>
          <w:szCs w:val="18"/>
        </w:rPr>
      </w:pPr>
      <w:r>
        <w:rPr>
          <w:sz w:val="18"/>
          <w:szCs w:val="18"/>
        </w:rPr>
        <w:t>2.</w:t>
      </w:r>
      <w:r w:rsidR="00DC1A7C" w:rsidRPr="000958E3">
        <w:rPr>
          <w:sz w:val="18"/>
          <w:szCs w:val="18"/>
        </w:rPr>
        <w:t>Опубликовать настоящее постановление в установленном законом порядке.</w:t>
      </w:r>
    </w:p>
    <w:p w:rsidR="00DC1A7C" w:rsidRPr="000958E3" w:rsidRDefault="000958E3" w:rsidP="000958E3">
      <w:pPr>
        <w:tabs>
          <w:tab w:val="left" w:pos="426"/>
          <w:tab w:val="left" w:pos="3976"/>
        </w:tabs>
        <w:ind w:left="426" w:right="282" w:firstLine="426"/>
        <w:rPr>
          <w:sz w:val="18"/>
          <w:szCs w:val="18"/>
        </w:rPr>
      </w:pPr>
      <w:r>
        <w:rPr>
          <w:sz w:val="18"/>
          <w:szCs w:val="18"/>
        </w:rPr>
        <w:t>3.</w:t>
      </w:r>
      <w:proofErr w:type="gramStart"/>
      <w:r w:rsidR="00DC1A7C" w:rsidRPr="000958E3">
        <w:rPr>
          <w:sz w:val="18"/>
          <w:szCs w:val="18"/>
        </w:rPr>
        <w:t>Контроль за</w:t>
      </w:r>
      <w:proofErr w:type="gramEnd"/>
      <w:r w:rsidR="00DC1A7C" w:rsidRPr="000958E3">
        <w:rPr>
          <w:sz w:val="18"/>
          <w:szCs w:val="18"/>
        </w:rPr>
        <w:t xml:space="preserve"> исполнением данного постановления возложить на Первого заместителя Главы администрации.</w:t>
      </w:r>
    </w:p>
    <w:p w:rsidR="00DC1A7C" w:rsidRPr="00DC1A7C" w:rsidRDefault="00DC1A7C" w:rsidP="00DC1A7C">
      <w:pPr>
        <w:tabs>
          <w:tab w:val="left" w:pos="426"/>
          <w:tab w:val="left" w:pos="3976"/>
        </w:tabs>
        <w:ind w:left="426" w:right="282" w:firstLine="426"/>
        <w:jc w:val="left"/>
        <w:rPr>
          <w:sz w:val="18"/>
          <w:szCs w:val="18"/>
        </w:rPr>
      </w:pPr>
    </w:p>
    <w:p w:rsidR="00DC1A7C" w:rsidRPr="00DC1A7C" w:rsidRDefault="00DC1A7C" w:rsidP="00DC1A7C">
      <w:pPr>
        <w:tabs>
          <w:tab w:val="left" w:pos="426"/>
          <w:tab w:val="left" w:pos="3976"/>
        </w:tabs>
        <w:ind w:left="426" w:right="282" w:firstLine="426"/>
        <w:jc w:val="left"/>
        <w:rPr>
          <w:sz w:val="18"/>
          <w:szCs w:val="18"/>
        </w:rPr>
      </w:pPr>
    </w:p>
    <w:p w:rsidR="00DC1A7C" w:rsidRPr="00DC1A7C" w:rsidRDefault="00DC1A7C" w:rsidP="00DC1A7C">
      <w:pPr>
        <w:tabs>
          <w:tab w:val="left" w:pos="426"/>
          <w:tab w:val="left" w:pos="3976"/>
        </w:tabs>
        <w:ind w:left="426" w:right="282" w:firstLine="426"/>
        <w:jc w:val="left"/>
        <w:rPr>
          <w:sz w:val="18"/>
          <w:szCs w:val="18"/>
        </w:rPr>
      </w:pPr>
    </w:p>
    <w:p w:rsidR="00DC1A7C" w:rsidRDefault="00DC1A7C" w:rsidP="000958E3">
      <w:pPr>
        <w:tabs>
          <w:tab w:val="left" w:pos="426"/>
          <w:tab w:val="left" w:pos="3976"/>
        </w:tabs>
        <w:ind w:left="426" w:right="282" w:firstLine="426"/>
        <w:jc w:val="right"/>
        <w:rPr>
          <w:i/>
          <w:sz w:val="18"/>
          <w:szCs w:val="18"/>
        </w:rPr>
      </w:pPr>
      <w:r w:rsidRPr="000958E3">
        <w:rPr>
          <w:i/>
          <w:sz w:val="18"/>
          <w:szCs w:val="18"/>
        </w:rPr>
        <w:t xml:space="preserve">Глава                                                                                                   В.М. </w:t>
      </w:r>
      <w:proofErr w:type="spellStart"/>
      <w:r w:rsidRPr="000958E3">
        <w:rPr>
          <w:i/>
          <w:sz w:val="18"/>
          <w:szCs w:val="18"/>
        </w:rPr>
        <w:t>Колмаченко</w:t>
      </w:r>
      <w:proofErr w:type="spellEnd"/>
    </w:p>
    <w:p w:rsidR="0023599A" w:rsidRDefault="0023599A" w:rsidP="000958E3">
      <w:pPr>
        <w:tabs>
          <w:tab w:val="left" w:pos="426"/>
          <w:tab w:val="left" w:pos="3976"/>
        </w:tabs>
        <w:ind w:left="426" w:right="282" w:firstLine="426"/>
        <w:jc w:val="right"/>
        <w:rPr>
          <w:i/>
          <w:sz w:val="18"/>
          <w:szCs w:val="18"/>
        </w:rPr>
      </w:pPr>
    </w:p>
    <w:p w:rsidR="0023599A" w:rsidRDefault="0023599A" w:rsidP="000958E3">
      <w:pPr>
        <w:tabs>
          <w:tab w:val="left" w:pos="426"/>
          <w:tab w:val="left" w:pos="3976"/>
        </w:tabs>
        <w:ind w:left="426" w:right="282" w:firstLine="426"/>
        <w:jc w:val="right"/>
        <w:rPr>
          <w:i/>
          <w:sz w:val="18"/>
          <w:szCs w:val="18"/>
        </w:rPr>
      </w:pPr>
    </w:p>
    <w:p w:rsidR="0023599A" w:rsidRDefault="0023599A" w:rsidP="000958E3">
      <w:pPr>
        <w:tabs>
          <w:tab w:val="left" w:pos="426"/>
          <w:tab w:val="left" w:pos="3976"/>
        </w:tabs>
        <w:ind w:left="426" w:right="282" w:firstLine="426"/>
        <w:jc w:val="right"/>
        <w:rPr>
          <w:i/>
          <w:sz w:val="18"/>
          <w:szCs w:val="18"/>
        </w:rPr>
      </w:pPr>
    </w:p>
    <w:p w:rsidR="0023599A" w:rsidRDefault="0023599A" w:rsidP="000958E3">
      <w:pPr>
        <w:tabs>
          <w:tab w:val="left" w:pos="426"/>
          <w:tab w:val="left" w:pos="3976"/>
        </w:tabs>
        <w:ind w:left="426" w:right="282" w:firstLine="426"/>
        <w:jc w:val="right"/>
        <w:rPr>
          <w:i/>
          <w:sz w:val="18"/>
          <w:szCs w:val="18"/>
        </w:rPr>
      </w:pPr>
    </w:p>
    <w:p w:rsidR="0023599A" w:rsidRDefault="0023599A" w:rsidP="000958E3">
      <w:pPr>
        <w:tabs>
          <w:tab w:val="left" w:pos="426"/>
          <w:tab w:val="left" w:pos="3976"/>
        </w:tabs>
        <w:ind w:left="426" w:right="282" w:firstLine="426"/>
        <w:jc w:val="right"/>
        <w:rPr>
          <w:i/>
          <w:sz w:val="18"/>
          <w:szCs w:val="18"/>
        </w:rPr>
      </w:pPr>
    </w:p>
    <w:p w:rsidR="0023599A" w:rsidRDefault="0023599A" w:rsidP="000958E3">
      <w:pPr>
        <w:tabs>
          <w:tab w:val="left" w:pos="426"/>
          <w:tab w:val="left" w:pos="3976"/>
        </w:tabs>
        <w:ind w:left="426" w:right="282" w:firstLine="426"/>
        <w:jc w:val="right"/>
        <w:rPr>
          <w:i/>
          <w:sz w:val="18"/>
          <w:szCs w:val="18"/>
        </w:rPr>
      </w:pPr>
    </w:p>
    <w:p w:rsidR="0023599A" w:rsidRDefault="0023599A" w:rsidP="000958E3">
      <w:pPr>
        <w:tabs>
          <w:tab w:val="left" w:pos="426"/>
          <w:tab w:val="left" w:pos="3976"/>
        </w:tabs>
        <w:ind w:left="426" w:right="282" w:firstLine="426"/>
        <w:jc w:val="right"/>
        <w:rPr>
          <w:i/>
          <w:sz w:val="18"/>
          <w:szCs w:val="18"/>
        </w:rPr>
      </w:pPr>
    </w:p>
    <w:p w:rsidR="0023599A" w:rsidRDefault="0023599A" w:rsidP="000958E3">
      <w:pPr>
        <w:tabs>
          <w:tab w:val="left" w:pos="426"/>
          <w:tab w:val="left" w:pos="3976"/>
        </w:tabs>
        <w:ind w:left="426" w:right="282" w:firstLine="426"/>
        <w:jc w:val="right"/>
        <w:rPr>
          <w:i/>
          <w:sz w:val="18"/>
          <w:szCs w:val="18"/>
        </w:rPr>
      </w:pPr>
    </w:p>
    <w:p w:rsidR="0023599A" w:rsidRDefault="0023599A" w:rsidP="000958E3">
      <w:pPr>
        <w:tabs>
          <w:tab w:val="left" w:pos="426"/>
          <w:tab w:val="left" w:pos="3976"/>
        </w:tabs>
        <w:ind w:left="426" w:right="282" w:firstLine="426"/>
        <w:jc w:val="right"/>
        <w:rPr>
          <w:i/>
          <w:sz w:val="18"/>
          <w:szCs w:val="18"/>
        </w:rPr>
      </w:pPr>
    </w:p>
    <w:p w:rsidR="0023599A" w:rsidRDefault="0023599A" w:rsidP="000958E3">
      <w:pPr>
        <w:tabs>
          <w:tab w:val="left" w:pos="426"/>
          <w:tab w:val="left" w:pos="3976"/>
        </w:tabs>
        <w:ind w:left="426" w:right="282" w:firstLine="426"/>
        <w:jc w:val="right"/>
        <w:rPr>
          <w:i/>
          <w:sz w:val="18"/>
          <w:szCs w:val="18"/>
        </w:rPr>
      </w:pPr>
    </w:p>
    <w:p w:rsidR="0023599A" w:rsidRDefault="0023599A" w:rsidP="000958E3">
      <w:pPr>
        <w:tabs>
          <w:tab w:val="left" w:pos="426"/>
          <w:tab w:val="left" w:pos="3976"/>
        </w:tabs>
        <w:ind w:left="426" w:right="282" w:firstLine="426"/>
        <w:jc w:val="right"/>
        <w:rPr>
          <w:i/>
          <w:sz w:val="18"/>
          <w:szCs w:val="18"/>
        </w:rPr>
      </w:pPr>
    </w:p>
    <w:p w:rsidR="0023599A" w:rsidRDefault="0023599A" w:rsidP="000958E3">
      <w:pPr>
        <w:tabs>
          <w:tab w:val="left" w:pos="426"/>
          <w:tab w:val="left" w:pos="3976"/>
        </w:tabs>
        <w:ind w:left="426" w:right="282" w:firstLine="426"/>
        <w:jc w:val="right"/>
        <w:rPr>
          <w:i/>
          <w:sz w:val="18"/>
          <w:szCs w:val="18"/>
        </w:rPr>
      </w:pPr>
    </w:p>
    <w:p w:rsidR="0023599A" w:rsidRDefault="0023599A" w:rsidP="000958E3">
      <w:pPr>
        <w:tabs>
          <w:tab w:val="left" w:pos="426"/>
          <w:tab w:val="left" w:pos="3976"/>
        </w:tabs>
        <w:ind w:left="426" w:right="282" w:firstLine="426"/>
        <w:jc w:val="right"/>
        <w:rPr>
          <w:i/>
          <w:sz w:val="18"/>
          <w:szCs w:val="18"/>
        </w:rPr>
      </w:pPr>
    </w:p>
    <w:p w:rsidR="0023599A" w:rsidRDefault="0023599A" w:rsidP="000958E3">
      <w:pPr>
        <w:tabs>
          <w:tab w:val="left" w:pos="426"/>
          <w:tab w:val="left" w:pos="3976"/>
        </w:tabs>
        <w:ind w:left="426" w:right="282" w:firstLine="426"/>
        <w:jc w:val="right"/>
        <w:rPr>
          <w:i/>
          <w:sz w:val="18"/>
          <w:szCs w:val="18"/>
        </w:rPr>
      </w:pPr>
    </w:p>
    <w:p w:rsidR="0023599A" w:rsidRDefault="0023599A" w:rsidP="000958E3">
      <w:pPr>
        <w:tabs>
          <w:tab w:val="left" w:pos="426"/>
          <w:tab w:val="left" w:pos="3976"/>
        </w:tabs>
        <w:ind w:left="426" w:right="282" w:firstLine="426"/>
        <w:jc w:val="right"/>
        <w:rPr>
          <w:i/>
          <w:sz w:val="18"/>
          <w:szCs w:val="18"/>
        </w:rPr>
      </w:pPr>
    </w:p>
    <w:p w:rsidR="0023599A" w:rsidRDefault="0023599A" w:rsidP="000958E3">
      <w:pPr>
        <w:tabs>
          <w:tab w:val="left" w:pos="426"/>
          <w:tab w:val="left" w:pos="3976"/>
        </w:tabs>
        <w:ind w:left="426" w:right="282" w:firstLine="426"/>
        <w:jc w:val="right"/>
        <w:rPr>
          <w:i/>
          <w:sz w:val="18"/>
          <w:szCs w:val="18"/>
        </w:rPr>
      </w:pPr>
    </w:p>
    <w:p w:rsidR="0023599A" w:rsidRDefault="0023599A" w:rsidP="000958E3">
      <w:pPr>
        <w:tabs>
          <w:tab w:val="left" w:pos="426"/>
          <w:tab w:val="left" w:pos="3976"/>
        </w:tabs>
        <w:ind w:left="426" w:right="282" w:firstLine="426"/>
        <w:jc w:val="right"/>
        <w:rPr>
          <w:i/>
          <w:sz w:val="18"/>
          <w:szCs w:val="18"/>
        </w:rPr>
      </w:pPr>
    </w:p>
    <w:p w:rsidR="0023599A" w:rsidRDefault="0023599A" w:rsidP="000958E3">
      <w:pPr>
        <w:tabs>
          <w:tab w:val="left" w:pos="426"/>
          <w:tab w:val="left" w:pos="3976"/>
        </w:tabs>
        <w:ind w:left="426" w:right="282" w:firstLine="426"/>
        <w:jc w:val="right"/>
        <w:rPr>
          <w:i/>
          <w:sz w:val="18"/>
          <w:szCs w:val="18"/>
        </w:rPr>
      </w:pPr>
    </w:p>
    <w:p w:rsidR="003B3B5C" w:rsidRDefault="003B3B5C" w:rsidP="000958E3">
      <w:pPr>
        <w:tabs>
          <w:tab w:val="left" w:pos="426"/>
          <w:tab w:val="left" w:pos="3976"/>
        </w:tabs>
        <w:ind w:left="426" w:right="282" w:firstLine="426"/>
        <w:jc w:val="right"/>
        <w:rPr>
          <w:i/>
          <w:sz w:val="18"/>
          <w:szCs w:val="18"/>
        </w:rPr>
      </w:pPr>
    </w:p>
    <w:p w:rsidR="003B3B5C" w:rsidRDefault="003B3B5C" w:rsidP="000958E3">
      <w:pPr>
        <w:tabs>
          <w:tab w:val="left" w:pos="426"/>
          <w:tab w:val="left" w:pos="3976"/>
        </w:tabs>
        <w:ind w:left="426" w:right="282" w:firstLine="426"/>
        <w:jc w:val="right"/>
        <w:rPr>
          <w:i/>
          <w:sz w:val="18"/>
          <w:szCs w:val="18"/>
        </w:rPr>
      </w:pPr>
    </w:p>
    <w:p w:rsidR="003B3B5C" w:rsidRDefault="003B3B5C" w:rsidP="000958E3">
      <w:pPr>
        <w:tabs>
          <w:tab w:val="left" w:pos="426"/>
          <w:tab w:val="left" w:pos="3976"/>
        </w:tabs>
        <w:ind w:left="426" w:right="282" w:firstLine="426"/>
        <w:jc w:val="right"/>
        <w:rPr>
          <w:i/>
          <w:sz w:val="18"/>
          <w:szCs w:val="18"/>
        </w:rPr>
      </w:pPr>
    </w:p>
    <w:p w:rsidR="00005B17" w:rsidRDefault="00005B17" w:rsidP="000958E3">
      <w:pPr>
        <w:tabs>
          <w:tab w:val="left" w:pos="426"/>
          <w:tab w:val="left" w:pos="3976"/>
        </w:tabs>
        <w:ind w:left="426" w:right="282" w:firstLine="426"/>
        <w:jc w:val="right"/>
        <w:rPr>
          <w:i/>
          <w:sz w:val="18"/>
          <w:szCs w:val="18"/>
        </w:rPr>
      </w:pPr>
    </w:p>
    <w:p w:rsidR="00005B17" w:rsidRDefault="00005B17" w:rsidP="000958E3">
      <w:pPr>
        <w:tabs>
          <w:tab w:val="left" w:pos="426"/>
          <w:tab w:val="left" w:pos="3976"/>
        </w:tabs>
        <w:ind w:left="426" w:right="282" w:firstLine="426"/>
        <w:jc w:val="right"/>
        <w:rPr>
          <w:i/>
          <w:sz w:val="18"/>
          <w:szCs w:val="18"/>
        </w:rPr>
      </w:pPr>
    </w:p>
    <w:p w:rsidR="00005B17" w:rsidRPr="0023599A" w:rsidRDefault="00005B17" w:rsidP="00005B17">
      <w:pPr>
        <w:tabs>
          <w:tab w:val="left" w:pos="426"/>
          <w:tab w:val="left" w:pos="3976"/>
        </w:tabs>
        <w:ind w:left="426" w:right="282" w:firstLine="426"/>
        <w:jc w:val="right"/>
        <w:rPr>
          <w:i/>
          <w:sz w:val="18"/>
          <w:szCs w:val="18"/>
        </w:rPr>
      </w:pPr>
      <w:r w:rsidRPr="0023599A">
        <w:rPr>
          <w:i/>
          <w:sz w:val="18"/>
          <w:szCs w:val="18"/>
        </w:rPr>
        <w:lastRenderedPageBreak/>
        <w:t xml:space="preserve">Приложение </w:t>
      </w:r>
    </w:p>
    <w:p w:rsidR="00005B17" w:rsidRPr="0023599A" w:rsidRDefault="00005B17" w:rsidP="00005B17">
      <w:pPr>
        <w:tabs>
          <w:tab w:val="left" w:pos="426"/>
          <w:tab w:val="left" w:pos="3976"/>
        </w:tabs>
        <w:ind w:left="426" w:right="282" w:firstLine="426"/>
        <w:jc w:val="right"/>
        <w:rPr>
          <w:i/>
          <w:sz w:val="18"/>
          <w:szCs w:val="18"/>
        </w:rPr>
      </w:pPr>
      <w:r w:rsidRPr="0023599A">
        <w:rPr>
          <w:i/>
          <w:sz w:val="18"/>
          <w:szCs w:val="18"/>
        </w:rPr>
        <w:t>к постановлению администрации</w:t>
      </w:r>
    </w:p>
    <w:p w:rsidR="00005B17" w:rsidRPr="0023599A" w:rsidRDefault="00005B17" w:rsidP="00005B17">
      <w:pPr>
        <w:tabs>
          <w:tab w:val="left" w:pos="426"/>
          <w:tab w:val="left" w:pos="3976"/>
        </w:tabs>
        <w:ind w:left="426" w:right="282" w:firstLine="426"/>
        <w:jc w:val="right"/>
        <w:rPr>
          <w:i/>
          <w:sz w:val="18"/>
          <w:szCs w:val="18"/>
        </w:rPr>
      </w:pPr>
      <w:r w:rsidRPr="0023599A">
        <w:rPr>
          <w:i/>
          <w:sz w:val="18"/>
          <w:szCs w:val="18"/>
        </w:rPr>
        <w:t>Хомутовского муниципального образования</w:t>
      </w:r>
    </w:p>
    <w:p w:rsidR="00005B17" w:rsidRPr="0023599A" w:rsidRDefault="00005B17" w:rsidP="00005B17">
      <w:pPr>
        <w:tabs>
          <w:tab w:val="left" w:pos="426"/>
          <w:tab w:val="left" w:pos="3976"/>
        </w:tabs>
        <w:ind w:left="426" w:right="282" w:firstLine="426"/>
        <w:jc w:val="right"/>
        <w:rPr>
          <w:i/>
          <w:sz w:val="18"/>
          <w:szCs w:val="18"/>
        </w:rPr>
      </w:pPr>
      <w:r w:rsidRPr="0023599A">
        <w:rPr>
          <w:i/>
          <w:sz w:val="18"/>
          <w:szCs w:val="18"/>
        </w:rPr>
        <w:t xml:space="preserve">от «16» </w:t>
      </w:r>
      <w:r w:rsidR="00533546" w:rsidRPr="0023599A">
        <w:rPr>
          <w:i/>
          <w:sz w:val="18"/>
          <w:szCs w:val="18"/>
        </w:rPr>
        <w:t xml:space="preserve">Апреля </w:t>
      </w:r>
      <w:r w:rsidRPr="0023599A">
        <w:rPr>
          <w:i/>
          <w:sz w:val="18"/>
          <w:szCs w:val="18"/>
        </w:rPr>
        <w:t>2024г. №</w:t>
      </w:r>
      <w:r w:rsidR="00533546" w:rsidRPr="0023599A">
        <w:rPr>
          <w:i/>
          <w:sz w:val="18"/>
          <w:szCs w:val="18"/>
        </w:rPr>
        <w:t>95 од</w:t>
      </w:r>
    </w:p>
    <w:p w:rsidR="00005B17" w:rsidRPr="0023599A" w:rsidRDefault="00005B17" w:rsidP="00005B17">
      <w:pPr>
        <w:tabs>
          <w:tab w:val="left" w:pos="426"/>
          <w:tab w:val="left" w:pos="3976"/>
        </w:tabs>
        <w:ind w:left="426" w:right="282" w:firstLine="426"/>
        <w:jc w:val="right"/>
        <w:rPr>
          <w:i/>
          <w:sz w:val="18"/>
          <w:szCs w:val="18"/>
        </w:rPr>
      </w:pPr>
    </w:p>
    <w:p w:rsidR="00005B17" w:rsidRPr="0023599A" w:rsidRDefault="00005B17" w:rsidP="00005B17">
      <w:pPr>
        <w:tabs>
          <w:tab w:val="left" w:pos="426"/>
          <w:tab w:val="left" w:pos="3976"/>
        </w:tabs>
        <w:ind w:left="426" w:right="282" w:firstLine="426"/>
        <w:jc w:val="right"/>
        <w:rPr>
          <w:i/>
          <w:sz w:val="18"/>
          <w:szCs w:val="18"/>
        </w:rPr>
      </w:pPr>
      <w:r w:rsidRPr="0023599A">
        <w:rPr>
          <w:i/>
          <w:sz w:val="18"/>
          <w:szCs w:val="18"/>
        </w:rPr>
        <w:t>Приложение №1</w:t>
      </w:r>
    </w:p>
    <w:p w:rsidR="00005B17" w:rsidRPr="0023599A" w:rsidRDefault="00005B17" w:rsidP="00005B17">
      <w:pPr>
        <w:tabs>
          <w:tab w:val="left" w:pos="426"/>
          <w:tab w:val="left" w:pos="3976"/>
        </w:tabs>
        <w:ind w:left="426" w:right="282" w:firstLine="426"/>
        <w:jc w:val="right"/>
        <w:rPr>
          <w:i/>
          <w:sz w:val="18"/>
          <w:szCs w:val="18"/>
        </w:rPr>
      </w:pPr>
      <w:r w:rsidRPr="0023599A">
        <w:rPr>
          <w:i/>
          <w:sz w:val="18"/>
          <w:szCs w:val="18"/>
        </w:rPr>
        <w:t xml:space="preserve"> к Постановлению администрации</w:t>
      </w:r>
    </w:p>
    <w:p w:rsidR="00005B17" w:rsidRPr="0023599A" w:rsidRDefault="00005B17" w:rsidP="00005B17">
      <w:pPr>
        <w:tabs>
          <w:tab w:val="left" w:pos="426"/>
          <w:tab w:val="left" w:pos="3976"/>
        </w:tabs>
        <w:ind w:left="426" w:right="282" w:firstLine="426"/>
        <w:jc w:val="right"/>
        <w:rPr>
          <w:i/>
          <w:sz w:val="18"/>
          <w:szCs w:val="18"/>
        </w:rPr>
      </w:pPr>
      <w:r w:rsidRPr="0023599A">
        <w:rPr>
          <w:i/>
          <w:sz w:val="18"/>
          <w:szCs w:val="18"/>
        </w:rPr>
        <w:t xml:space="preserve">Хомутовского муниципального образования </w:t>
      </w:r>
    </w:p>
    <w:p w:rsidR="00005B17" w:rsidRPr="0023599A" w:rsidRDefault="00005B17" w:rsidP="00005B17">
      <w:pPr>
        <w:tabs>
          <w:tab w:val="left" w:pos="426"/>
          <w:tab w:val="left" w:pos="3976"/>
        </w:tabs>
        <w:ind w:left="426" w:right="282" w:firstLine="426"/>
        <w:jc w:val="right"/>
        <w:rPr>
          <w:i/>
          <w:sz w:val="18"/>
          <w:szCs w:val="18"/>
        </w:rPr>
      </w:pPr>
      <w:r w:rsidRPr="0023599A">
        <w:rPr>
          <w:i/>
          <w:sz w:val="18"/>
          <w:szCs w:val="18"/>
        </w:rPr>
        <w:t xml:space="preserve">от 02.05.2023 №109 о/д «Об утверждении </w:t>
      </w:r>
    </w:p>
    <w:p w:rsidR="00005B17" w:rsidRPr="0023599A" w:rsidRDefault="00005B17" w:rsidP="00005B17">
      <w:pPr>
        <w:tabs>
          <w:tab w:val="left" w:pos="426"/>
          <w:tab w:val="left" w:pos="3976"/>
        </w:tabs>
        <w:ind w:left="426" w:right="282" w:firstLine="426"/>
        <w:jc w:val="right"/>
        <w:rPr>
          <w:i/>
          <w:sz w:val="18"/>
          <w:szCs w:val="18"/>
        </w:rPr>
      </w:pPr>
      <w:r w:rsidRPr="0023599A">
        <w:rPr>
          <w:i/>
          <w:sz w:val="18"/>
          <w:szCs w:val="18"/>
        </w:rPr>
        <w:t xml:space="preserve">тарифов на платные услуги </w:t>
      </w:r>
      <w:proofErr w:type="gramStart"/>
      <w:r w:rsidRPr="0023599A">
        <w:rPr>
          <w:i/>
          <w:sz w:val="18"/>
          <w:szCs w:val="18"/>
        </w:rPr>
        <w:t>Муниципального</w:t>
      </w:r>
      <w:proofErr w:type="gramEnd"/>
      <w:r w:rsidRPr="0023599A">
        <w:rPr>
          <w:i/>
          <w:sz w:val="18"/>
          <w:szCs w:val="18"/>
        </w:rPr>
        <w:t xml:space="preserve"> </w:t>
      </w:r>
    </w:p>
    <w:p w:rsidR="00005B17" w:rsidRPr="0023599A" w:rsidRDefault="00005B17" w:rsidP="00005B17">
      <w:pPr>
        <w:tabs>
          <w:tab w:val="left" w:pos="426"/>
          <w:tab w:val="left" w:pos="3976"/>
        </w:tabs>
        <w:ind w:left="426" w:right="282" w:firstLine="426"/>
        <w:jc w:val="right"/>
        <w:rPr>
          <w:i/>
          <w:sz w:val="18"/>
          <w:szCs w:val="18"/>
        </w:rPr>
      </w:pPr>
      <w:r w:rsidRPr="0023599A">
        <w:rPr>
          <w:i/>
          <w:sz w:val="18"/>
          <w:szCs w:val="18"/>
        </w:rPr>
        <w:t>учреждения культуры «</w:t>
      </w:r>
      <w:proofErr w:type="gramStart"/>
      <w:r w:rsidRPr="0023599A">
        <w:rPr>
          <w:i/>
          <w:sz w:val="18"/>
          <w:szCs w:val="18"/>
        </w:rPr>
        <w:t>Культурно-спортивный</w:t>
      </w:r>
      <w:proofErr w:type="gramEnd"/>
      <w:r w:rsidRPr="0023599A">
        <w:rPr>
          <w:i/>
          <w:sz w:val="18"/>
          <w:szCs w:val="18"/>
        </w:rPr>
        <w:t xml:space="preserve"> </w:t>
      </w:r>
    </w:p>
    <w:p w:rsidR="00005B17" w:rsidRPr="0023599A" w:rsidRDefault="00005B17" w:rsidP="00005B17">
      <w:pPr>
        <w:tabs>
          <w:tab w:val="left" w:pos="426"/>
          <w:tab w:val="left" w:pos="3976"/>
        </w:tabs>
        <w:ind w:left="426" w:right="282" w:firstLine="426"/>
        <w:jc w:val="right"/>
        <w:rPr>
          <w:i/>
          <w:sz w:val="18"/>
          <w:szCs w:val="18"/>
        </w:rPr>
      </w:pPr>
      <w:r w:rsidRPr="0023599A">
        <w:rPr>
          <w:i/>
          <w:sz w:val="18"/>
          <w:szCs w:val="18"/>
        </w:rPr>
        <w:t xml:space="preserve">комплекс» Хомутовского </w:t>
      </w:r>
      <w:proofErr w:type="gramStart"/>
      <w:r w:rsidRPr="0023599A">
        <w:rPr>
          <w:i/>
          <w:sz w:val="18"/>
          <w:szCs w:val="18"/>
        </w:rPr>
        <w:t>муниципального</w:t>
      </w:r>
      <w:proofErr w:type="gramEnd"/>
      <w:r w:rsidRPr="0023599A">
        <w:rPr>
          <w:i/>
          <w:sz w:val="18"/>
          <w:szCs w:val="18"/>
        </w:rPr>
        <w:t xml:space="preserve"> </w:t>
      </w:r>
    </w:p>
    <w:p w:rsidR="00005B17" w:rsidRPr="0023599A" w:rsidRDefault="00005B17" w:rsidP="00005B17">
      <w:pPr>
        <w:tabs>
          <w:tab w:val="left" w:pos="426"/>
          <w:tab w:val="left" w:pos="3976"/>
        </w:tabs>
        <w:ind w:left="426" w:right="282" w:firstLine="426"/>
        <w:jc w:val="right"/>
        <w:rPr>
          <w:i/>
          <w:sz w:val="18"/>
          <w:szCs w:val="18"/>
        </w:rPr>
      </w:pPr>
      <w:r w:rsidRPr="0023599A">
        <w:rPr>
          <w:i/>
          <w:sz w:val="18"/>
          <w:szCs w:val="18"/>
        </w:rPr>
        <w:t>образования»</w:t>
      </w:r>
    </w:p>
    <w:p w:rsidR="00533546" w:rsidRDefault="00533546" w:rsidP="00005B17">
      <w:pPr>
        <w:tabs>
          <w:tab w:val="left" w:pos="426"/>
          <w:tab w:val="left" w:pos="3976"/>
        </w:tabs>
        <w:ind w:left="426" w:right="282" w:firstLine="426"/>
        <w:jc w:val="right"/>
        <w:rPr>
          <w:sz w:val="18"/>
          <w:szCs w:val="18"/>
        </w:rPr>
      </w:pPr>
    </w:p>
    <w:p w:rsidR="00533546" w:rsidRDefault="00533546" w:rsidP="00005B17">
      <w:pPr>
        <w:tabs>
          <w:tab w:val="left" w:pos="426"/>
          <w:tab w:val="left" w:pos="3976"/>
        </w:tabs>
        <w:ind w:left="426" w:right="282" w:firstLine="426"/>
        <w:jc w:val="right"/>
        <w:rPr>
          <w:sz w:val="18"/>
          <w:szCs w:val="18"/>
        </w:rPr>
      </w:pPr>
    </w:p>
    <w:p w:rsidR="00533546" w:rsidRDefault="00533546" w:rsidP="00005B17">
      <w:pPr>
        <w:tabs>
          <w:tab w:val="left" w:pos="426"/>
          <w:tab w:val="left" w:pos="3976"/>
        </w:tabs>
        <w:ind w:left="426" w:right="282" w:firstLine="426"/>
        <w:jc w:val="right"/>
        <w:rPr>
          <w:sz w:val="18"/>
          <w:szCs w:val="18"/>
        </w:rPr>
      </w:pPr>
    </w:p>
    <w:p w:rsidR="00533546" w:rsidRDefault="00533546" w:rsidP="00E8028A">
      <w:pPr>
        <w:tabs>
          <w:tab w:val="left" w:pos="426"/>
          <w:tab w:val="left" w:pos="3976"/>
        </w:tabs>
        <w:ind w:left="426" w:right="282" w:firstLine="426"/>
        <w:jc w:val="center"/>
        <w:rPr>
          <w:sz w:val="18"/>
          <w:szCs w:val="18"/>
        </w:rPr>
      </w:pPr>
    </w:p>
    <w:p w:rsidR="00533546" w:rsidRPr="00533546" w:rsidRDefault="00533546" w:rsidP="00E8028A">
      <w:pPr>
        <w:tabs>
          <w:tab w:val="left" w:pos="426"/>
          <w:tab w:val="left" w:pos="3976"/>
        </w:tabs>
        <w:ind w:left="426" w:right="282" w:firstLine="426"/>
        <w:jc w:val="center"/>
        <w:rPr>
          <w:sz w:val="18"/>
          <w:szCs w:val="18"/>
        </w:rPr>
      </w:pPr>
      <w:r w:rsidRPr="00533546">
        <w:rPr>
          <w:sz w:val="18"/>
          <w:szCs w:val="18"/>
        </w:rPr>
        <w:t>Тарифы на платные услуги Дома Культуры с. Хомутово,</w:t>
      </w:r>
    </w:p>
    <w:p w:rsidR="00533546" w:rsidRPr="00533546" w:rsidRDefault="00533546" w:rsidP="00E8028A">
      <w:pPr>
        <w:tabs>
          <w:tab w:val="left" w:pos="426"/>
          <w:tab w:val="left" w:pos="3976"/>
        </w:tabs>
        <w:ind w:left="426" w:right="282" w:firstLine="426"/>
        <w:jc w:val="center"/>
        <w:rPr>
          <w:sz w:val="18"/>
          <w:szCs w:val="18"/>
        </w:rPr>
      </w:pPr>
      <w:r w:rsidRPr="00533546">
        <w:rPr>
          <w:sz w:val="18"/>
          <w:szCs w:val="18"/>
        </w:rPr>
        <w:t>Дома культуры д. Талька, Дом культуры «Современник»</w:t>
      </w:r>
    </w:p>
    <w:p w:rsidR="00533546" w:rsidRDefault="00533546" w:rsidP="00005B17">
      <w:pPr>
        <w:tabs>
          <w:tab w:val="left" w:pos="426"/>
          <w:tab w:val="left" w:pos="3976"/>
        </w:tabs>
        <w:ind w:left="426" w:right="282" w:firstLine="426"/>
        <w:jc w:val="right"/>
        <w:rPr>
          <w:sz w:val="18"/>
          <w:szCs w:val="18"/>
        </w:rPr>
      </w:pPr>
    </w:p>
    <w:p w:rsidR="00E8028A" w:rsidRDefault="00E8028A" w:rsidP="00005B17">
      <w:pPr>
        <w:tabs>
          <w:tab w:val="left" w:pos="426"/>
          <w:tab w:val="left" w:pos="3976"/>
        </w:tabs>
        <w:ind w:left="426" w:right="282" w:firstLine="426"/>
        <w:jc w:val="right"/>
        <w:rPr>
          <w:sz w:val="18"/>
          <w:szCs w:val="18"/>
        </w:rPr>
      </w:pPr>
    </w:p>
    <w:p w:rsidR="00E8028A" w:rsidRDefault="00E8028A" w:rsidP="00005B17">
      <w:pPr>
        <w:tabs>
          <w:tab w:val="left" w:pos="426"/>
          <w:tab w:val="left" w:pos="3976"/>
        </w:tabs>
        <w:ind w:left="426" w:right="282" w:firstLine="426"/>
        <w:jc w:val="right"/>
        <w:rPr>
          <w:sz w:val="18"/>
          <w:szCs w:val="18"/>
        </w:rPr>
      </w:pPr>
    </w:p>
    <w:p w:rsidR="00E8028A" w:rsidRDefault="00E8028A" w:rsidP="00005B17">
      <w:pPr>
        <w:tabs>
          <w:tab w:val="left" w:pos="426"/>
          <w:tab w:val="left" w:pos="3976"/>
        </w:tabs>
        <w:ind w:left="426" w:right="282" w:firstLine="426"/>
        <w:jc w:val="right"/>
        <w:rPr>
          <w:sz w:val="18"/>
          <w:szCs w:val="18"/>
        </w:rPr>
      </w:pPr>
    </w:p>
    <w:tbl>
      <w:tblPr>
        <w:tblStyle w:val="aa"/>
        <w:tblW w:w="9845" w:type="dxa"/>
        <w:jc w:val="center"/>
        <w:tblLook w:val="04A0" w:firstRow="1" w:lastRow="0" w:firstColumn="1" w:lastColumn="0" w:noHBand="0" w:noVBand="1"/>
      </w:tblPr>
      <w:tblGrid>
        <w:gridCol w:w="831"/>
        <w:gridCol w:w="4682"/>
        <w:gridCol w:w="2658"/>
        <w:gridCol w:w="1674"/>
      </w:tblGrid>
      <w:tr w:rsidR="00E8028A" w:rsidRPr="00E8028A" w:rsidTr="00013DA9">
        <w:trPr>
          <w:trHeight w:val="945"/>
          <w:jc w:val="center"/>
        </w:trPr>
        <w:tc>
          <w:tcPr>
            <w:tcW w:w="668" w:type="dxa"/>
            <w:hideMark/>
          </w:tcPr>
          <w:p w:rsidR="00E8028A" w:rsidRPr="00E8028A" w:rsidRDefault="00E8028A" w:rsidP="00013DA9">
            <w:pPr>
              <w:jc w:val="center"/>
              <w:rPr>
                <w:b/>
                <w:bCs/>
                <w:sz w:val="18"/>
                <w:szCs w:val="18"/>
              </w:rPr>
            </w:pPr>
            <w:r w:rsidRPr="00E8028A">
              <w:rPr>
                <w:b/>
                <w:bCs/>
                <w:sz w:val="18"/>
                <w:szCs w:val="18"/>
              </w:rPr>
              <w:t xml:space="preserve">№ </w:t>
            </w:r>
            <w:proofErr w:type="gramStart"/>
            <w:r w:rsidRPr="00E8028A">
              <w:rPr>
                <w:b/>
                <w:bCs/>
                <w:sz w:val="18"/>
                <w:szCs w:val="18"/>
              </w:rPr>
              <w:t>п</w:t>
            </w:r>
            <w:proofErr w:type="gramEnd"/>
            <w:r w:rsidRPr="00E8028A">
              <w:rPr>
                <w:b/>
                <w:bCs/>
                <w:sz w:val="18"/>
                <w:szCs w:val="18"/>
              </w:rPr>
              <w:t>/п</w:t>
            </w:r>
          </w:p>
        </w:tc>
        <w:tc>
          <w:tcPr>
            <w:tcW w:w="4809" w:type="dxa"/>
            <w:hideMark/>
          </w:tcPr>
          <w:p w:rsidR="00E8028A" w:rsidRPr="00E8028A" w:rsidRDefault="00E8028A" w:rsidP="00013DA9">
            <w:pPr>
              <w:jc w:val="center"/>
              <w:rPr>
                <w:b/>
                <w:bCs/>
                <w:sz w:val="18"/>
                <w:szCs w:val="18"/>
              </w:rPr>
            </w:pPr>
            <w:r w:rsidRPr="00E8028A">
              <w:rPr>
                <w:b/>
                <w:bCs/>
                <w:sz w:val="18"/>
                <w:szCs w:val="18"/>
              </w:rPr>
              <w:t>Наименование услуги</w:t>
            </w:r>
          </w:p>
        </w:tc>
        <w:tc>
          <w:tcPr>
            <w:tcW w:w="2683" w:type="dxa"/>
            <w:hideMark/>
          </w:tcPr>
          <w:p w:rsidR="00E8028A" w:rsidRPr="00E8028A" w:rsidRDefault="00E8028A" w:rsidP="00013DA9">
            <w:pPr>
              <w:jc w:val="center"/>
              <w:rPr>
                <w:b/>
                <w:bCs/>
                <w:sz w:val="18"/>
                <w:szCs w:val="18"/>
              </w:rPr>
            </w:pPr>
            <w:r w:rsidRPr="00E8028A">
              <w:rPr>
                <w:b/>
                <w:bCs/>
                <w:sz w:val="18"/>
                <w:szCs w:val="18"/>
              </w:rPr>
              <w:t>Единица измерения услуги</w:t>
            </w:r>
          </w:p>
        </w:tc>
        <w:tc>
          <w:tcPr>
            <w:tcW w:w="1685" w:type="dxa"/>
            <w:hideMark/>
          </w:tcPr>
          <w:p w:rsidR="00E8028A" w:rsidRPr="00E8028A" w:rsidRDefault="00E8028A" w:rsidP="00013DA9">
            <w:pPr>
              <w:jc w:val="center"/>
              <w:rPr>
                <w:b/>
                <w:bCs/>
                <w:sz w:val="18"/>
                <w:szCs w:val="18"/>
              </w:rPr>
            </w:pPr>
            <w:r w:rsidRPr="00E8028A">
              <w:rPr>
                <w:b/>
                <w:bCs/>
                <w:sz w:val="18"/>
                <w:szCs w:val="18"/>
              </w:rPr>
              <w:t>Стоимость услуги, руб.</w:t>
            </w:r>
          </w:p>
        </w:tc>
      </w:tr>
      <w:tr w:rsidR="00E8028A" w:rsidRPr="00E8028A" w:rsidTr="00013DA9">
        <w:trPr>
          <w:trHeight w:val="375"/>
          <w:jc w:val="center"/>
        </w:trPr>
        <w:tc>
          <w:tcPr>
            <w:tcW w:w="668" w:type="dxa"/>
            <w:hideMark/>
          </w:tcPr>
          <w:p w:rsidR="00E8028A" w:rsidRPr="00E8028A" w:rsidRDefault="00E8028A" w:rsidP="00013DA9">
            <w:pPr>
              <w:jc w:val="center"/>
              <w:rPr>
                <w:bCs/>
                <w:sz w:val="18"/>
                <w:szCs w:val="18"/>
              </w:rPr>
            </w:pPr>
            <w:r w:rsidRPr="00E8028A">
              <w:rPr>
                <w:bCs/>
                <w:sz w:val="18"/>
                <w:szCs w:val="18"/>
              </w:rPr>
              <w:t>1</w:t>
            </w:r>
          </w:p>
        </w:tc>
        <w:tc>
          <w:tcPr>
            <w:tcW w:w="4809" w:type="dxa"/>
            <w:hideMark/>
          </w:tcPr>
          <w:p w:rsidR="00E8028A" w:rsidRPr="00E8028A" w:rsidRDefault="00E8028A" w:rsidP="00013DA9">
            <w:pPr>
              <w:rPr>
                <w:bCs/>
                <w:sz w:val="18"/>
                <w:szCs w:val="18"/>
              </w:rPr>
            </w:pPr>
            <w:r w:rsidRPr="00E8028A">
              <w:rPr>
                <w:bCs/>
                <w:sz w:val="18"/>
                <w:szCs w:val="18"/>
              </w:rPr>
              <w:t xml:space="preserve">Проведение тематических дискотек </w:t>
            </w:r>
          </w:p>
        </w:tc>
        <w:tc>
          <w:tcPr>
            <w:tcW w:w="2683" w:type="dxa"/>
            <w:hideMark/>
          </w:tcPr>
          <w:p w:rsidR="00E8028A" w:rsidRPr="00E8028A" w:rsidRDefault="00E8028A" w:rsidP="00013DA9">
            <w:pPr>
              <w:jc w:val="center"/>
              <w:rPr>
                <w:bCs/>
                <w:sz w:val="18"/>
                <w:szCs w:val="18"/>
              </w:rPr>
            </w:pPr>
            <w:r w:rsidRPr="00E8028A">
              <w:rPr>
                <w:bCs/>
                <w:sz w:val="18"/>
                <w:szCs w:val="18"/>
              </w:rPr>
              <w:t>1 билет</w:t>
            </w:r>
          </w:p>
        </w:tc>
        <w:tc>
          <w:tcPr>
            <w:tcW w:w="1685" w:type="dxa"/>
            <w:hideMark/>
          </w:tcPr>
          <w:p w:rsidR="00E8028A" w:rsidRPr="00E8028A" w:rsidRDefault="00E8028A" w:rsidP="00013DA9">
            <w:pPr>
              <w:jc w:val="center"/>
              <w:rPr>
                <w:bCs/>
                <w:sz w:val="18"/>
                <w:szCs w:val="18"/>
              </w:rPr>
            </w:pPr>
            <w:r w:rsidRPr="00E8028A">
              <w:rPr>
                <w:bCs/>
                <w:sz w:val="18"/>
                <w:szCs w:val="18"/>
              </w:rPr>
              <w:t>150</w:t>
            </w:r>
          </w:p>
        </w:tc>
      </w:tr>
      <w:tr w:rsidR="00E8028A" w:rsidRPr="00E8028A" w:rsidTr="00013DA9">
        <w:trPr>
          <w:trHeight w:val="375"/>
          <w:jc w:val="center"/>
        </w:trPr>
        <w:tc>
          <w:tcPr>
            <w:tcW w:w="668" w:type="dxa"/>
            <w:hideMark/>
          </w:tcPr>
          <w:p w:rsidR="00E8028A" w:rsidRPr="00E8028A" w:rsidRDefault="00E8028A" w:rsidP="00013DA9">
            <w:pPr>
              <w:jc w:val="center"/>
              <w:rPr>
                <w:bCs/>
                <w:sz w:val="18"/>
                <w:szCs w:val="18"/>
              </w:rPr>
            </w:pPr>
            <w:r w:rsidRPr="00E8028A">
              <w:rPr>
                <w:bCs/>
                <w:sz w:val="18"/>
                <w:szCs w:val="18"/>
              </w:rPr>
              <w:t>2</w:t>
            </w:r>
          </w:p>
        </w:tc>
        <w:tc>
          <w:tcPr>
            <w:tcW w:w="4809" w:type="dxa"/>
            <w:hideMark/>
          </w:tcPr>
          <w:p w:rsidR="00E8028A" w:rsidRPr="00E8028A" w:rsidRDefault="00E8028A" w:rsidP="00013DA9">
            <w:pPr>
              <w:rPr>
                <w:bCs/>
                <w:sz w:val="18"/>
                <w:szCs w:val="18"/>
              </w:rPr>
            </w:pPr>
            <w:r w:rsidRPr="00E8028A">
              <w:rPr>
                <w:bCs/>
                <w:sz w:val="18"/>
                <w:szCs w:val="18"/>
              </w:rPr>
              <w:t xml:space="preserve">Новогоднее представление без подарка </w:t>
            </w:r>
          </w:p>
        </w:tc>
        <w:tc>
          <w:tcPr>
            <w:tcW w:w="2683" w:type="dxa"/>
            <w:hideMark/>
          </w:tcPr>
          <w:p w:rsidR="00E8028A" w:rsidRPr="00E8028A" w:rsidRDefault="00E8028A" w:rsidP="00013DA9">
            <w:pPr>
              <w:jc w:val="center"/>
              <w:rPr>
                <w:bCs/>
                <w:sz w:val="18"/>
                <w:szCs w:val="18"/>
              </w:rPr>
            </w:pPr>
            <w:r w:rsidRPr="00E8028A">
              <w:rPr>
                <w:bCs/>
                <w:sz w:val="18"/>
                <w:szCs w:val="18"/>
              </w:rPr>
              <w:t>1 билет</w:t>
            </w:r>
          </w:p>
        </w:tc>
        <w:tc>
          <w:tcPr>
            <w:tcW w:w="1685" w:type="dxa"/>
            <w:hideMark/>
          </w:tcPr>
          <w:p w:rsidR="00E8028A" w:rsidRPr="00E8028A" w:rsidRDefault="00E8028A" w:rsidP="00013DA9">
            <w:pPr>
              <w:jc w:val="center"/>
              <w:rPr>
                <w:bCs/>
                <w:sz w:val="18"/>
                <w:szCs w:val="18"/>
              </w:rPr>
            </w:pPr>
            <w:r w:rsidRPr="00E8028A">
              <w:rPr>
                <w:bCs/>
                <w:sz w:val="18"/>
                <w:szCs w:val="18"/>
              </w:rPr>
              <w:t>150</w:t>
            </w:r>
          </w:p>
        </w:tc>
      </w:tr>
      <w:tr w:rsidR="00E8028A" w:rsidRPr="00E8028A" w:rsidTr="00013DA9">
        <w:trPr>
          <w:trHeight w:val="375"/>
          <w:jc w:val="center"/>
        </w:trPr>
        <w:tc>
          <w:tcPr>
            <w:tcW w:w="668" w:type="dxa"/>
            <w:hideMark/>
          </w:tcPr>
          <w:p w:rsidR="00E8028A" w:rsidRPr="00E8028A" w:rsidRDefault="00E8028A" w:rsidP="00013DA9">
            <w:pPr>
              <w:jc w:val="center"/>
              <w:rPr>
                <w:bCs/>
                <w:sz w:val="18"/>
                <w:szCs w:val="18"/>
              </w:rPr>
            </w:pPr>
            <w:r w:rsidRPr="00E8028A">
              <w:rPr>
                <w:bCs/>
                <w:sz w:val="18"/>
                <w:szCs w:val="18"/>
              </w:rPr>
              <w:t>3</w:t>
            </w:r>
          </w:p>
        </w:tc>
        <w:tc>
          <w:tcPr>
            <w:tcW w:w="4809" w:type="dxa"/>
            <w:hideMark/>
          </w:tcPr>
          <w:p w:rsidR="00E8028A" w:rsidRPr="00E8028A" w:rsidRDefault="00E8028A" w:rsidP="00013DA9">
            <w:pPr>
              <w:rPr>
                <w:bCs/>
                <w:sz w:val="18"/>
                <w:szCs w:val="18"/>
              </w:rPr>
            </w:pPr>
            <w:r w:rsidRPr="00E8028A">
              <w:rPr>
                <w:bCs/>
                <w:sz w:val="18"/>
                <w:szCs w:val="18"/>
              </w:rPr>
              <w:t xml:space="preserve">Новогоднее представление с подарком </w:t>
            </w:r>
          </w:p>
        </w:tc>
        <w:tc>
          <w:tcPr>
            <w:tcW w:w="2683" w:type="dxa"/>
            <w:hideMark/>
          </w:tcPr>
          <w:p w:rsidR="00E8028A" w:rsidRPr="00E8028A" w:rsidRDefault="00E8028A" w:rsidP="00013DA9">
            <w:pPr>
              <w:jc w:val="center"/>
              <w:rPr>
                <w:bCs/>
                <w:sz w:val="18"/>
                <w:szCs w:val="18"/>
              </w:rPr>
            </w:pPr>
            <w:r w:rsidRPr="00E8028A">
              <w:rPr>
                <w:bCs/>
                <w:sz w:val="18"/>
                <w:szCs w:val="18"/>
              </w:rPr>
              <w:t>1 билет</w:t>
            </w:r>
          </w:p>
        </w:tc>
        <w:tc>
          <w:tcPr>
            <w:tcW w:w="1685" w:type="dxa"/>
            <w:hideMark/>
          </w:tcPr>
          <w:p w:rsidR="00E8028A" w:rsidRPr="00E8028A" w:rsidRDefault="00E8028A" w:rsidP="00013DA9">
            <w:pPr>
              <w:jc w:val="center"/>
              <w:rPr>
                <w:bCs/>
                <w:sz w:val="18"/>
                <w:szCs w:val="18"/>
              </w:rPr>
            </w:pPr>
            <w:r w:rsidRPr="00E8028A">
              <w:rPr>
                <w:bCs/>
                <w:sz w:val="18"/>
                <w:szCs w:val="18"/>
              </w:rPr>
              <w:t>350</w:t>
            </w:r>
          </w:p>
        </w:tc>
      </w:tr>
      <w:tr w:rsidR="00E8028A" w:rsidRPr="00E8028A" w:rsidTr="00013DA9">
        <w:trPr>
          <w:trHeight w:val="375"/>
          <w:jc w:val="center"/>
        </w:trPr>
        <w:tc>
          <w:tcPr>
            <w:tcW w:w="668" w:type="dxa"/>
            <w:hideMark/>
          </w:tcPr>
          <w:p w:rsidR="00E8028A" w:rsidRPr="00E8028A" w:rsidRDefault="00E8028A" w:rsidP="00013DA9">
            <w:pPr>
              <w:jc w:val="center"/>
              <w:rPr>
                <w:bCs/>
                <w:sz w:val="18"/>
                <w:szCs w:val="18"/>
              </w:rPr>
            </w:pPr>
            <w:r w:rsidRPr="00E8028A">
              <w:rPr>
                <w:bCs/>
                <w:sz w:val="18"/>
                <w:szCs w:val="18"/>
              </w:rPr>
              <w:t>4</w:t>
            </w:r>
          </w:p>
        </w:tc>
        <w:tc>
          <w:tcPr>
            <w:tcW w:w="4809" w:type="dxa"/>
            <w:hideMark/>
          </w:tcPr>
          <w:p w:rsidR="00E8028A" w:rsidRPr="00E8028A" w:rsidRDefault="00E8028A" w:rsidP="00013DA9">
            <w:pPr>
              <w:rPr>
                <w:bCs/>
                <w:sz w:val="18"/>
                <w:szCs w:val="18"/>
              </w:rPr>
            </w:pPr>
            <w:r w:rsidRPr="00E8028A">
              <w:rPr>
                <w:bCs/>
                <w:sz w:val="18"/>
                <w:szCs w:val="18"/>
              </w:rPr>
              <w:t xml:space="preserve">Спектакль </w:t>
            </w:r>
          </w:p>
        </w:tc>
        <w:tc>
          <w:tcPr>
            <w:tcW w:w="2683" w:type="dxa"/>
            <w:hideMark/>
          </w:tcPr>
          <w:p w:rsidR="00E8028A" w:rsidRPr="00E8028A" w:rsidRDefault="00E8028A" w:rsidP="00013DA9">
            <w:pPr>
              <w:jc w:val="center"/>
              <w:rPr>
                <w:bCs/>
                <w:sz w:val="18"/>
                <w:szCs w:val="18"/>
              </w:rPr>
            </w:pPr>
            <w:r w:rsidRPr="00E8028A">
              <w:rPr>
                <w:bCs/>
                <w:sz w:val="18"/>
                <w:szCs w:val="18"/>
              </w:rPr>
              <w:t>1 билет</w:t>
            </w:r>
          </w:p>
        </w:tc>
        <w:tc>
          <w:tcPr>
            <w:tcW w:w="1685" w:type="dxa"/>
            <w:hideMark/>
          </w:tcPr>
          <w:p w:rsidR="00E8028A" w:rsidRPr="00E8028A" w:rsidRDefault="00E8028A" w:rsidP="00013DA9">
            <w:pPr>
              <w:jc w:val="center"/>
              <w:rPr>
                <w:bCs/>
                <w:sz w:val="18"/>
                <w:szCs w:val="18"/>
              </w:rPr>
            </w:pPr>
            <w:r w:rsidRPr="00E8028A">
              <w:rPr>
                <w:bCs/>
                <w:sz w:val="18"/>
                <w:szCs w:val="18"/>
              </w:rPr>
              <w:t>400</w:t>
            </w:r>
          </w:p>
        </w:tc>
      </w:tr>
      <w:tr w:rsidR="00E8028A" w:rsidRPr="00E8028A" w:rsidTr="00013DA9">
        <w:trPr>
          <w:trHeight w:val="375"/>
          <w:jc w:val="center"/>
        </w:trPr>
        <w:tc>
          <w:tcPr>
            <w:tcW w:w="668" w:type="dxa"/>
            <w:hideMark/>
          </w:tcPr>
          <w:p w:rsidR="00E8028A" w:rsidRPr="00E8028A" w:rsidRDefault="00E8028A" w:rsidP="00013DA9">
            <w:pPr>
              <w:jc w:val="center"/>
              <w:rPr>
                <w:bCs/>
                <w:sz w:val="18"/>
                <w:szCs w:val="18"/>
              </w:rPr>
            </w:pPr>
            <w:r w:rsidRPr="00E8028A">
              <w:rPr>
                <w:bCs/>
                <w:sz w:val="18"/>
                <w:szCs w:val="18"/>
              </w:rPr>
              <w:t>5</w:t>
            </w:r>
          </w:p>
        </w:tc>
        <w:tc>
          <w:tcPr>
            <w:tcW w:w="4809" w:type="dxa"/>
            <w:hideMark/>
          </w:tcPr>
          <w:p w:rsidR="00E8028A" w:rsidRPr="00E8028A" w:rsidRDefault="00E8028A" w:rsidP="00013DA9">
            <w:pPr>
              <w:rPr>
                <w:bCs/>
                <w:sz w:val="18"/>
                <w:szCs w:val="18"/>
              </w:rPr>
            </w:pPr>
            <w:r w:rsidRPr="00E8028A">
              <w:rPr>
                <w:bCs/>
                <w:sz w:val="18"/>
                <w:szCs w:val="18"/>
              </w:rPr>
              <w:t>Концерт</w:t>
            </w:r>
          </w:p>
        </w:tc>
        <w:tc>
          <w:tcPr>
            <w:tcW w:w="2683" w:type="dxa"/>
            <w:hideMark/>
          </w:tcPr>
          <w:p w:rsidR="00E8028A" w:rsidRPr="00E8028A" w:rsidRDefault="00E8028A" w:rsidP="00013DA9">
            <w:pPr>
              <w:jc w:val="center"/>
              <w:rPr>
                <w:bCs/>
                <w:sz w:val="18"/>
                <w:szCs w:val="18"/>
              </w:rPr>
            </w:pPr>
            <w:r w:rsidRPr="00E8028A">
              <w:rPr>
                <w:bCs/>
                <w:sz w:val="18"/>
                <w:szCs w:val="18"/>
              </w:rPr>
              <w:t>1 билет</w:t>
            </w:r>
          </w:p>
        </w:tc>
        <w:tc>
          <w:tcPr>
            <w:tcW w:w="1685" w:type="dxa"/>
            <w:hideMark/>
          </w:tcPr>
          <w:p w:rsidR="00E8028A" w:rsidRPr="00E8028A" w:rsidRDefault="00E8028A" w:rsidP="00013DA9">
            <w:pPr>
              <w:jc w:val="center"/>
              <w:rPr>
                <w:bCs/>
                <w:sz w:val="18"/>
                <w:szCs w:val="18"/>
              </w:rPr>
            </w:pPr>
            <w:r w:rsidRPr="00E8028A">
              <w:rPr>
                <w:bCs/>
                <w:sz w:val="18"/>
                <w:szCs w:val="18"/>
              </w:rPr>
              <w:t>300</w:t>
            </w:r>
          </w:p>
        </w:tc>
      </w:tr>
      <w:tr w:rsidR="00E8028A" w:rsidRPr="00E8028A" w:rsidTr="00013DA9">
        <w:trPr>
          <w:trHeight w:val="375"/>
          <w:jc w:val="center"/>
        </w:trPr>
        <w:tc>
          <w:tcPr>
            <w:tcW w:w="668" w:type="dxa"/>
            <w:hideMark/>
          </w:tcPr>
          <w:p w:rsidR="00E8028A" w:rsidRPr="00E8028A" w:rsidRDefault="00E8028A" w:rsidP="00013DA9">
            <w:pPr>
              <w:jc w:val="center"/>
              <w:rPr>
                <w:bCs/>
                <w:sz w:val="18"/>
                <w:szCs w:val="18"/>
              </w:rPr>
            </w:pPr>
            <w:r w:rsidRPr="00E8028A">
              <w:rPr>
                <w:bCs/>
                <w:sz w:val="18"/>
                <w:szCs w:val="18"/>
              </w:rPr>
              <w:t>6</w:t>
            </w:r>
          </w:p>
        </w:tc>
        <w:tc>
          <w:tcPr>
            <w:tcW w:w="4809" w:type="dxa"/>
            <w:hideMark/>
          </w:tcPr>
          <w:p w:rsidR="00E8028A" w:rsidRPr="00E8028A" w:rsidRDefault="00E8028A" w:rsidP="00013DA9">
            <w:pPr>
              <w:rPr>
                <w:bCs/>
                <w:sz w:val="18"/>
                <w:szCs w:val="18"/>
              </w:rPr>
            </w:pPr>
            <w:r w:rsidRPr="00E8028A">
              <w:rPr>
                <w:bCs/>
                <w:sz w:val="18"/>
                <w:szCs w:val="18"/>
              </w:rPr>
              <w:t>Написание и разработка сценариев</w:t>
            </w:r>
          </w:p>
        </w:tc>
        <w:tc>
          <w:tcPr>
            <w:tcW w:w="2683" w:type="dxa"/>
            <w:hideMark/>
          </w:tcPr>
          <w:p w:rsidR="00E8028A" w:rsidRPr="00E8028A" w:rsidRDefault="00E8028A" w:rsidP="00013DA9">
            <w:pPr>
              <w:jc w:val="center"/>
              <w:rPr>
                <w:bCs/>
                <w:sz w:val="18"/>
                <w:szCs w:val="18"/>
              </w:rPr>
            </w:pPr>
            <w:r w:rsidRPr="00E8028A">
              <w:rPr>
                <w:bCs/>
                <w:sz w:val="18"/>
                <w:szCs w:val="18"/>
              </w:rPr>
              <w:t>1 сценарий</w:t>
            </w:r>
          </w:p>
        </w:tc>
        <w:tc>
          <w:tcPr>
            <w:tcW w:w="1685" w:type="dxa"/>
            <w:hideMark/>
          </w:tcPr>
          <w:p w:rsidR="00E8028A" w:rsidRPr="00E8028A" w:rsidRDefault="00E8028A" w:rsidP="00013DA9">
            <w:pPr>
              <w:jc w:val="center"/>
              <w:rPr>
                <w:bCs/>
                <w:sz w:val="18"/>
                <w:szCs w:val="18"/>
              </w:rPr>
            </w:pPr>
            <w:r w:rsidRPr="00E8028A">
              <w:rPr>
                <w:bCs/>
                <w:sz w:val="18"/>
                <w:szCs w:val="18"/>
              </w:rPr>
              <w:t>1500</w:t>
            </w:r>
          </w:p>
        </w:tc>
      </w:tr>
      <w:tr w:rsidR="00E8028A" w:rsidRPr="00E8028A" w:rsidTr="00013DA9">
        <w:trPr>
          <w:trHeight w:val="750"/>
          <w:jc w:val="center"/>
        </w:trPr>
        <w:tc>
          <w:tcPr>
            <w:tcW w:w="668" w:type="dxa"/>
            <w:hideMark/>
          </w:tcPr>
          <w:p w:rsidR="00E8028A" w:rsidRPr="00E8028A" w:rsidRDefault="00E8028A" w:rsidP="00013DA9">
            <w:pPr>
              <w:jc w:val="center"/>
              <w:rPr>
                <w:bCs/>
                <w:sz w:val="18"/>
                <w:szCs w:val="18"/>
              </w:rPr>
            </w:pPr>
            <w:r w:rsidRPr="00E8028A">
              <w:rPr>
                <w:bCs/>
                <w:sz w:val="18"/>
                <w:szCs w:val="18"/>
              </w:rPr>
              <w:t>7</w:t>
            </w:r>
          </w:p>
        </w:tc>
        <w:tc>
          <w:tcPr>
            <w:tcW w:w="4809" w:type="dxa"/>
            <w:hideMark/>
          </w:tcPr>
          <w:p w:rsidR="00E8028A" w:rsidRPr="00E8028A" w:rsidRDefault="00E8028A" w:rsidP="00013DA9">
            <w:pPr>
              <w:rPr>
                <w:bCs/>
                <w:sz w:val="18"/>
                <w:szCs w:val="18"/>
              </w:rPr>
            </w:pPr>
            <w:r w:rsidRPr="00E8028A">
              <w:rPr>
                <w:bCs/>
                <w:sz w:val="18"/>
                <w:szCs w:val="18"/>
              </w:rPr>
              <w:t>Предоставление звуковой аппаратуры (в сопровождении звукооператора)</w:t>
            </w:r>
          </w:p>
        </w:tc>
        <w:tc>
          <w:tcPr>
            <w:tcW w:w="2683" w:type="dxa"/>
            <w:hideMark/>
          </w:tcPr>
          <w:p w:rsidR="00E8028A" w:rsidRPr="00E8028A" w:rsidRDefault="00E8028A" w:rsidP="00013DA9">
            <w:pPr>
              <w:jc w:val="center"/>
              <w:rPr>
                <w:bCs/>
                <w:sz w:val="18"/>
                <w:szCs w:val="18"/>
              </w:rPr>
            </w:pPr>
            <w:r w:rsidRPr="00E8028A">
              <w:rPr>
                <w:bCs/>
                <w:sz w:val="18"/>
                <w:szCs w:val="18"/>
              </w:rPr>
              <w:t>1 час</w:t>
            </w:r>
          </w:p>
        </w:tc>
        <w:tc>
          <w:tcPr>
            <w:tcW w:w="1685" w:type="dxa"/>
            <w:hideMark/>
          </w:tcPr>
          <w:p w:rsidR="00E8028A" w:rsidRPr="00E8028A" w:rsidRDefault="00E8028A" w:rsidP="00013DA9">
            <w:pPr>
              <w:jc w:val="center"/>
              <w:rPr>
                <w:bCs/>
                <w:sz w:val="18"/>
                <w:szCs w:val="18"/>
              </w:rPr>
            </w:pPr>
            <w:r w:rsidRPr="00E8028A">
              <w:rPr>
                <w:bCs/>
                <w:sz w:val="18"/>
                <w:szCs w:val="18"/>
              </w:rPr>
              <w:t>2500</w:t>
            </w:r>
          </w:p>
        </w:tc>
      </w:tr>
      <w:tr w:rsidR="00E8028A" w:rsidRPr="00E8028A" w:rsidTr="00013DA9">
        <w:trPr>
          <w:trHeight w:val="750"/>
          <w:jc w:val="center"/>
        </w:trPr>
        <w:tc>
          <w:tcPr>
            <w:tcW w:w="668" w:type="dxa"/>
            <w:hideMark/>
          </w:tcPr>
          <w:p w:rsidR="00E8028A" w:rsidRPr="00E8028A" w:rsidRDefault="00E8028A" w:rsidP="00013DA9">
            <w:pPr>
              <w:jc w:val="center"/>
              <w:rPr>
                <w:bCs/>
                <w:sz w:val="18"/>
                <w:szCs w:val="18"/>
              </w:rPr>
            </w:pPr>
            <w:r w:rsidRPr="00E8028A">
              <w:rPr>
                <w:bCs/>
                <w:sz w:val="18"/>
                <w:szCs w:val="18"/>
              </w:rPr>
              <w:t>8</w:t>
            </w:r>
          </w:p>
        </w:tc>
        <w:tc>
          <w:tcPr>
            <w:tcW w:w="4809" w:type="dxa"/>
            <w:hideMark/>
          </w:tcPr>
          <w:p w:rsidR="00E8028A" w:rsidRPr="00E8028A" w:rsidRDefault="00E8028A" w:rsidP="00013DA9">
            <w:pPr>
              <w:rPr>
                <w:bCs/>
                <w:sz w:val="18"/>
                <w:szCs w:val="18"/>
              </w:rPr>
            </w:pPr>
            <w:r w:rsidRPr="00E8028A">
              <w:rPr>
                <w:bCs/>
                <w:sz w:val="18"/>
                <w:szCs w:val="18"/>
              </w:rPr>
              <w:t>Проведение вечеров, торжеств и др. (в зависимости от количества персонажей)</w:t>
            </w:r>
          </w:p>
        </w:tc>
        <w:tc>
          <w:tcPr>
            <w:tcW w:w="2683" w:type="dxa"/>
            <w:hideMark/>
          </w:tcPr>
          <w:p w:rsidR="00E8028A" w:rsidRPr="00E8028A" w:rsidRDefault="00E8028A" w:rsidP="00013DA9">
            <w:pPr>
              <w:jc w:val="center"/>
              <w:rPr>
                <w:bCs/>
                <w:sz w:val="18"/>
                <w:szCs w:val="18"/>
              </w:rPr>
            </w:pPr>
            <w:r w:rsidRPr="00E8028A">
              <w:rPr>
                <w:bCs/>
                <w:sz w:val="18"/>
                <w:szCs w:val="18"/>
              </w:rPr>
              <w:t>1 чел. 30 мин.</w:t>
            </w:r>
          </w:p>
        </w:tc>
        <w:tc>
          <w:tcPr>
            <w:tcW w:w="1685" w:type="dxa"/>
            <w:hideMark/>
          </w:tcPr>
          <w:p w:rsidR="00E8028A" w:rsidRPr="00E8028A" w:rsidRDefault="00E8028A" w:rsidP="00013DA9">
            <w:pPr>
              <w:jc w:val="center"/>
              <w:rPr>
                <w:bCs/>
                <w:sz w:val="18"/>
                <w:szCs w:val="18"/>
              </w:rPr>
            </w:pPr>
            <w:r w:rsidRPr="00E8028A">
              <w:rPr>
                <w:bCs/>
                <w:sz w:val="18"/>
                <w:szCs w:val="18"/>
              </w:rPr>
              <w:t>2000</w:t>
            </w:r>
          </w:p>
        </w:tc>
      </w:tr>
      <w:tr w:rsidR="00E8028A" w:rsidRPr="00E8028A" w:rsidTr="00013DA9">
        <w:trPr>
          <w:trHeight w:val="1500"/>
          <w:jc w:val="center"/>
        </w:trPr>
        <w:tc>
          <w:tcPr>
            <w:tcW w:w="668" w:type="dxa"/>
            <w:tcBorders>
              <w:bottom w:val="single" w:sz="4" w:space="0" w:color="auto"/>
            </w:tcBorders>
            <w:hideMark/>
          </w:tcPr>
          <w:p w:rsidR="00E8028A" w:rsidRPr="00E8028A" w:rsidRDefault="00E8028A" w:rsidP="00013DA9">
            <w:pPr>
              <w:jc w:val="center"/>
              <w:rPr>
                <w:bCs/>
                <w:sz w:val="18"/>
                <w:szCs w:val="18"/>
              </w:rPr>
            </w:pPr>
            <w:r w:rsidRPr="00E8028A">
              <w:rPr>
                <w:bCs/>
                <w:sz w:val="18"/>
                <w:szCs w:val="18"/>
              </w:rPr>
              <w:t>9</w:t>
            </w:r>
          </w:p>
        </w:tc>
        <w:tc>
          <w:tcPr>
            <w:tcW w:w="4809" w:type="dxa"/>
            <w:tcBorders>
              <w:bottom w:val="single" w:sz="4" w:space="0" w:color="auto"/>
            </w:tcBorders>
            <w:hideMark/>
          </w:tcPr>
          <w:p w:rsidR="00E8028A" w:rsidRPr="00E8028A" w:rsidRDefault="00E8028A" w:rsidP="00013DA9">
            <w:pPr>
              <w:rPr>
                <w:bCs/>
                <w:sz w:val="18"/>
                <w:szCs w:val="18"/>
              </w:rPr>
            </w:pPr>
            <w:r w:rsidRPr="00E8028A">
              <w:rPr>
                <w:bCs/>
                <w:sz w:val="18"/>
                <w:szCs w:val="18"/>
              </w:rPr>
              <w:t>Проведение вечеров, торжеств, праздников и др. (с предоставлением звуковой аппаратуры в сопровождении звукооператора и ведущего)</w:t>
            </w:r>
          </w:p>
        </w:tc>
        <w:tc>
          <w:tcPr>
            <w:tcW w:w="2683" w:type="dxa"/>
            <w:tcBorders>
              <w:bottom w:val="single" w:sz="4" w:space="0" w:color="auto"/>
            </w:tcBorders>
            <w:hideMark/>
          </w:tcPr>
          <w:p w:rsidR="00E8028A" w:rsidRPr="00E8028A" w:rsidRDefault="00E8028A" w:rsidP="00013DA9">
            <w:pPr>
              <w:jc w:val="center"/>
              <w:rPr>
                <w:bCs/>
                <w:sz w:val="18"/>
                <w:szCs w:val="18"/>
              </w:rPr>
            </w:pPr>
            <w:r w:rsidRPr="00E8028A">
              <w:rPr>
                <w:bCs/>
                <w:sz w:val="18"/>
                <w:szCs w:val="18"/>
              </w:rPr>
              <w:t>1 час</w:t>
            </w:r>
          </w:p>
        </w:tc>
        <w:tc>
          <w:tcPr>
            <w:tcW w:w="1685" w:type="dxa"/>
            <w:tcBorders>
              <w:bottom w:val="single" w:sz="4" w:space="0" w:color="auto"/>
            </w:tcBorders>
            <w:hideMark/>
          </w:tcPr>
          <w:p w:rsidR="00E8028A" w:rsidRPr="00E8028A" w:rsidRDefault="00E8028A" w:rsidP="00013DA9">
            <w:pPr>
              <w:jc w:val="center"/>
              <w:rPr>
                <w:bCs/>
                <w:sz w:val="18"/>
                <w:szCs w:val="18"/>
              </w:rPr>
            </w:pPr>
            <w:r w:rsidRPr="00E8028A">
              <w:rPr>
                <w:bCs/>
                <w:sz w:val="18"/>
                <w:szCs w:val="18"/>
              </w:rPr>
              <w:t>4000</w:t>
            </w:r>
          </w:p>
        </w:tc>
      </w:tr>
      <w:tr w:rsidR="00E8028A" w:rsidRPr="00E8028A" w:rsidTr="00013DA9">
        <w:trPr>
          <w:trHeight w:val="1125"/>
          <w:jc w:val="center"/>
        </w:trPr>
        <w:tc>
          <w:tcPr>
            <w:tcW w:w="668" w:type="dxa"/>
            <w:tcBorders>
              <w:bottom w:val="single" w:sz="4" w:space="0" w:color="auto"/>
            </w:tcBorders>
            <w:hideMark/>
          </w:tcPr>
          <w:p w:rsidR="00E8028A" w:rsidRPr="00E8028A" w:rsidRDefault="00E8028A" w:rsidP="00013DA9">
            <w:pPr>
              <w:jc w:val="center"/>
              <w:rPr>
                <w:bCs/>
                <w:sz w:val="18"/>
                <w:szCs w:val="18"/>
              </w:rPr>
            </w:pPr>
            <w:r w:rsidRPr="00E8028A">
              <w:rPr>
                <w:bCs/>
                <w:sz w:val="18"/>
                <w:szCs w:val="18"/>
              </w:rPr>
              <w:t>10</w:t>
            </w:r>
          </w:p>
        </w:tc>
        <w:tc>
          <w:tcPr>
            <w:tcW w:w="4809" w:type="dxa"/>
            <w:tcBorders>
              <w:bottom w:val="single" w:sz="4" w:space="0" w:color="auto"/>
            </w:tcBorders>
            <w:hideMark/>
          </w:tcPr>
          <w:p w:rsidR="00E8028A" w:rsidRPr="00E8028A" w:rsidRDefault="00E8028A" w:rsidP="00013DA9">
            <w:pPr>
              <w:rPr>
                <w:bCs/>
                <w:sz w:val="18"/>
                <w:szCs w:val="18"/>
              </w:rPr>
            </w:pPr>
            <w:r w:rsidRPr="00E8028A">
              <w:rPr>
                <w:bCs/>
                <w:sz w:val="18"/>
                <w:szCs w:val="18"/>
              </w:rPr>
              <w:t>Предоставление генератора мыльных пузырей на прокат (в сопровождении специалиста)</w:t>
            </w:r>
          </w:p>
        </w:tc>
        <w:tc>
          <w:tcPr>
            <w:tcW w:w="2683" w:type="dxa"/>
            <w:tcBorders>
              <w:bottom w:val="single" w:sz="4" w:space="0" w:color="auto"/>
            </w:tcBorders>
            <w:hideMark/>
          </w:tcPr>
          <w:p w:rsidR="00E8028A" w:rsidRPr="00E8028A" w:rsidRDefault="00E8028A" w:rsidP="00013DA9">
            <w:pPr>
              <w:jc w:val="center"/>
              <w:rPr>
                <w:bCs/>
                <w:sz w:val="18"/>
                <w:szCs w:val="18"/>
              </w:rPr>
            </w:pPr>
            <w:r w:rsidRPr="00E8028A">
              <w:rPr>
                <w:bCs/>
                <w:sz w:val="18"/>
                <w:szCs w:val="18"/>
              </w:rPr>
              <w:t>1 час</w:t>
            </w:r>
          </w:p>
        </w:tc>
        <w:tc>
          <w:tcPr>
            <w:tcW w:w="1685" w:type="dxa"/>
            <w:tcBorders>
              <w:bottom w:val="single" w:sz="4" w:space="0" w:color="auto"/>
            </w:tcBorders>
            <w:hideMark/>
          </w:tcPr>
          <w:p w:rsidR="00E8028A" w:rsidRPr="00E8028A" w:rsidRDefault="00E8028A" w:rsidP="00013DA9">
            <w:pPr>
              <w:jc w:val="center"/>
              <w:rPr>
                <w:bCs/>
                <w:sz w:val="18"/>
                <w:szCs w:val="18"/>
              </w:rPr>
            </w:pPr>
            <w:r w:rsidRPr="00E8028A">
              <w:rPr>
                <w:bCs/>
                <w:sz w:val="18"/>
                <w:szCs w:val="18"/>
              </w:rPr>
              <w:t>2000</w:t>
            </w:r>
          </w:p>
        </w:tc>
      </w:tr>
      <w:tr w:rsidR="00E8028A" w:rsidRPr="00E8028A" w:rsidTr="00013DA9">
        <w:trPr>
          <w:trHeight w:val="375"/>
          <w:jc w:val="center"/>
        </w:trPr>
        <w:tc>
          <w:tcPr>
            <w:tcW w:w="668" w:type="dxa"/>
          </w:tcPr>
          <w:p w:rsidR="00E8028A" w:rsidRPr="00E8028A" w:rsidRDefault="00E8028A" w:rsidP="00013DA9">
            <w:pPr>
              <w:jc w:val="center"/>
              <w:rPr>
                <w:bCs/>
                <w:sz w:val="18"/>
                <w:szCs w:val="18"/>
              </w:rPr>
            </w:pPr>
            <w:r w:rsidRPr="00E8028A">
              <w:rPr>
                <w:bCs/>
                <w:sz w:val="18"/>
                <w:szCs w:val="18"/>
              </w:rPr>
              <w:t>11</w:t>
            </w:r>
          </w:p>
        </w:tc>
        <w:tc>
          <w:tcPr>
            <w:tcW w:w="4809" w:type="dxa"/>
          </w:tcPr>
          <w:p w:rsidR="00E8028A" w:rsidRPr="00E8028A" w:rsidRDefault="00E8028A" w:rsidP="00013DA9">
            <w:pPr>
              <w:rPr>
                <w:bCs/>
                <w:sz w:val="18"/>
                <w:szCs w:val="18"/>
              </w:rPr>
            </w:pPr>
            <w:r w:rsidRPr="00E8028A">
              <w:rPr>
                <w:bCs/>
                <w:sz w:val="18"/>
                <w:szCs w:val="18"/>
              </w:rPr>
              <w:t>Предоставление костюмов на прокат</w:t>
            </w:r>
          </w:p>
        </w:tc>
        <w:tc>
          <w:tcPr>
            <w:tcW w:w="2683" w:type="dxa"/>
          </w:tcPr>
          <w:p w:rsidR="00E8028A" w:rsidRPr="00E8028A" w:rsidRDefault="00E8028A" w:rsidP="00013DA9">
            <w:pPr>
              <w:jc w:val="center"/>
              <w:rPr>
                <w:bCs/>
                <w:sz w:val="18"/>
                <w:szCs w:val="18"/>
              </w:rPr>
            </w:pPr>
            <w:r w:rsidRPr="00E8028A">
              <w:rPr>
                <w:bCs/>
                <w:sz w:val="18"/>
                <w:szCs w:val="18"/>
              </w:rPr>
              <w:t>1 костюм-       1 сутки</w:t>
            </w:r>
          </w:p>
        </w:tc>
        <w:tc>
          <w:tcPr>
            <w:tcW w:w="1685" w:type="dxa"/>
          </w:tcPr>
          <w:p w:rsidR="00E8028A" w:rsidRPr="00E8028A" w:rsidRDefault="00E8028A" w:rsidP="00013DA9">
            <w:pPr>
              <w:jc w:val="center"/>
              <w:rPr>
                <w:bCs/>
                <w:sz w:val="18"/>
                <w:szCs w:val="18"/>
              </w:rPr>
            </w:pPr>
            <w:r w:rsidRPr="00E8028A">
              <w:rPr>
                <w:bCs/>
                <w:sz w:val="18"/>
                <w:szCs w:val="18"/>
              </w:rPr>
              <w:t>650</w:t>
            </w:r>
          </w:p>
        </w:tc>
      </w:tr>
      <w:tr w:rsidR="00E8028A" w:rsidRPr="00E8028A" w:rsidTr="00013DA9">
        <w:trPr>
          <w:trHeight w:val="750"/>
          <w:jc w:val="center"/>
        </w:trPr>
        <w:tc>
          <w:tcPr>
            <w:tcW w:w="668" w:type="dxa"/>
            <w:hideMark/>
          </w:tcPr>
          <w:p w:rsidR="00E8028A" w:rsidRPr="00E8028A" w:rsidRDefault="00E8028A" w:rsidP="00013DA9">
            <w:pPr>
              <w:jc w:val="center"/>
              <w:rPr>
                <w:bCs/>
                <w:sz w:val="18"/>
                <w:szCs w:val="18"/>
              </w:rPr>
            </w:pPr>
            <w:r w:rsidRPr="00E8028A">
              <w:rPr>
                <w:bCs/>
                <w:sz w:val="18"/>
                <w:szCs w:val="18"/>
              </w:rPr>
              <w:t>12</w:t>
            </w:r>
          </w:p>
        </w:tc>
        <w:tc>
          <w:tcPr>
            <w:tcW w:w="4809" w:type="dxa"/>
            <w:hideMark/>
          </w:tcPr>
          <w:p w:rsidR="00E8028A" w:rsidRPr="00E8028A" w:rsidRDefault="00E8028A" w:rsidP="00013DA9">
            <w:pPr>
              <w:rPr>
                <w:bCs/>
                <w:sz w:val="18"/>
                <w:szCs w:val="18"/>
              </w:rPr>
            </w:pPr>
            <w:r w:rsidRPr="00E8028A">
              <w:rPr>
                <w:bCs/>
                <w:sz w:val="18"/>
                <w:szCs w:val="18"/>
              </w:rPr>
              <w:t xml:space="preserve">Предоставление  1 ростовой куклы на прокат </w:t>
            </w:r>
          </w:p>
        </w:tc>
        <w:tc>
          <w:tcPr>
            <w:tcW w:w="2683" w:type="dxa"/>
            <w:hideMark/>
          </w:tcPr>
          <w:p w:rsidR="00E8028A" w:rsidRPr="00E8028A" w:rsidRDefault="00E8028A" w:rsidP="00013DA9">
            <w:pPr>
              <w:jc w:val="center"/>
              <w:rPr>
                <w:bCs/>
                <w:sz w:val="18"/>
                <w:szCs w:val="18"/>
              </w:rPr>
            </w:pPr>
            <w:r w:rsidRPr="00E8028A">
              <w:rPr>
                <w:bCs/>
                <w:sz w:val="18"/>
                <w:szCs w:val="18"/>
              </w:rPr>
              <w:t>1 сутки</w:t>
            </w:r>
          </w:p>
        </w:tc>
        <w:tc>
          <w:tcPr>
            <w:tcW w:w="1685" w:type="dxa"/>
            <w:hideMark/>
          </w:tcPr>
          <w:p w:rsidR="00E8028A" w:rsidRPr="00E8028A" w:rsidRDefault="00E8028A" w:rsidP="00013DA9">
            <w:pPr>
              <w:jc w:val="center"/>
              <w:rPr>
                <w:bCs/>
                <w:sz w:val="18"/>
                <w:szCs w:val="18"/>
              </w:rPr>
            </w:pPr>
            <w:r w:rsidRPr="00E8028A">
              <w:rPr>
                <w:bCs/>
                <w:sz w:val="18"/>
                <w:szCs w:val="18"/>
              </w:rPr>
              <w:t>2000</w:t>
            </w:r>
          </w:p>
        </w:tc>
      </w:tr>
      <w:tr w:rsidR="00E8028A" w:rsidRPr="00E8028A" w:rsidTr="00013DA9">
        <w:trPr>
          <w:trHeight w:val="366"/>
          <w:jc w:val="center"/>
        </w:trPr>
        <w:tc>
          <w:tcPr>
            <w:tcW w:w="668" w:type="dxa"/>
          </w:tcPr>
          <w:p w:rsidR="00E8028A" w:rsidRPr="00E8028A" w:rsidRDefault="00E8028A" w:rsidP="00013DA9">
            <w:pPr>
              <w:jc w:val="center"/>
              <w:rPr>
                <w:bCs/>
                <w:sz w:val="18"/>
                <w:szCs w:val="18"/>
              </w:rPr>
            </w:pPr>
            <w:r w:rsidRPr="00E8028A">
              <w:rPr>
                <w:bCs/>
                <w:sz w:val="18"/>
                <w:szCs w:val="18"/>
              </w:rPr>
              <w:t>13</w:t>
            </w:r>
          </w:p>
        </w:tc>
        <w:tc>
          <w:tcPr>
            <w:tcW w:w="4809" w:type="dxa"/>
          </w:tcPr>
          <w:p w:rsidR="00E8028A" w:rsidRPr="00E8028A" w:rsidRDefault="00E8028A" w:rsidP="00013DA9">
            <w:pPr>
              <w:rPr>
                <w:bCs/>
                <w:sz w:val="18"/>
                <w:szCs w:val="18"/>
              </w:rPr>
            </w:pPr>
            <w:r w:rsidRPr="00E8028A">
              <w:rPr>
                <w:bCs/>
                <w:sz w:val="18"/>
                <w:szCs w:val="18"/>
              </w:rPr>
              <w:t>Работа аниматора в ростовой кукле</w:t>
            </w:r>
          </w:p>
        </w:tc>
        <w:tc>
          <w:tcPr>
            <w:tcW w:w="2683" w:type="dxa"/>
          </w:tcPr>
          <w:p w:rsidR="00E8028A" w:rsidRPr="00E8028A" w:rsidRDefault="00E8028A" w:rsidP="00013DA9">
            <w:pPr>
              <w:jc w:val="center"/>
              <w:rPr>
                <w:bCs/>
                <w:sz w:val="18"/>
                <w:szCs w:val="18"/>
              </w:rPr>
            </w:pPr>
            <w:r w:rsidRPr="00E8028A">
              <w:rPr>
                <w:bCs/>
                <w:sz w:val="18"/>
                <w:szCs w:val="18"/>
              </w:rPr>
              <w:t>1 час, 1 чел.</w:t>
            </w:r>
          </w:p>
        </w:tc>
        <w:tc>
          <w:tcPr>
            <w:tcW w:w="1685" w:type="dxa"/>
          </w:tcPr>
          <w:p w:rsidR="00E8028A" w:rsidRPr="00E8028A" w:rsidRDefault="00E8028A" w:rsidP="00013DA9">
            <w:pPr>
              <w:jc w:val="center"/>
              <w:rPr>
                <w:bCs/>
                <w:sz w:val="18"/>
                <w:szCs w:val="18"/>
              </w:rPr>
            </w:pPr>
            <w:r w:rsidRPr="00E8028A">
              <w:rPr>
                <w:bCs/>
                <w:sz w:val="18"/>
                <w:szCs w:val="18"/>
              </w:rPr>
              <w:t>2000</w:t>
            </w:r>
          </w:p>
        </w:tc>
      </w:tr>
      <w:tr w:rsidR="00E8028A" w:rsidRPr="00E8028A" w:rsidTr="00013DA9">
        <w:trPr>
          <w:trHeight w:val="375"/>
          <w:jc w:val="center"/>
        </w:trPr>
        <w:tc>
          <w:tcPr>
            <w:tcW w:w="668" w:type="dxa"/>
            <w:hideMark/>
          </w:tcPr>
          <w:p w:rsidR="00E8028A" w:rsidRPr="00E8028A" w:rsidRDefault="00E8028A" w:rsidP="00013DA9">
            <w:pPr>
              <w:jc w:val="center"/>
              <w:rPr>
                <w:bCs/>
                <w:sz w:val="18"/>
                <w:szCs w:val="18"/>
              </w:rPr>
            </w:pPr>
            <w:r w:rsidRPr="00E8028A">
              <w:rPr>
                <w:bCs/>
                <w:sz w:val="18"/>
                <w:szCs w:val="18"/>
              </w:rPr>
              <w:t>14</w:t>
            </w:r>
          </w:p>
        </w:tc>
        <w:tc>
          <w:tcPr>
            <w:tcW w:w="4809" w:type="dxa"/>
            <w:hideMark/>
          </w:tcPr>
          <w:p w:rsidR="00E8028A" w:rsidRPr="00E8028A" w:rsidRDefault="00E8028A" w:rsidP="00013DA9">
            <w:pPr>
              <w:rPr>
                <w:bCs/>
                <w:sz w:val="18"/>
                <w:szCs w:val="18"/>
              </w:rPr>
            </w:pPr>
            <w:r w:rsidRPr="00E8028A">
              <w:rPr>
                <w:bCs/>
                <w:sz w:val="18"/>
                <w:szCs w:val="18"/>
              </w:rPr>
              <w:t>Проведение детского праздника в Доме культуры «Современник»</w:t>
            </w:r>
          </w:p>
        </w:tc>
        <w:tc>
          <w:tcPr>
            <w:tcW w:w="2683" w:type="dxa"/>
            <w:hideMark/>
          </w:tcPr>
          <w:p w:rsidR="00E8028A" w:rsidRPr="00E8028A" w:rsidRDefault="00E8028A" w:rsidP="00013DA9">
            <w:pPr>
              <w:jc w:val="center"/>
              <w:rPr>
                <w:bCs/>
                <w:sz w:val="18"/>
                <w:szCs w:val="18"/>
              </w:rPr>
            </w:pPr>
            <w:r w:rsidRPr="00E8028A">
              <w:rPr>
                <w:bCs/>
                <w:sz w:val="18"/>
                <w:szCs w:val="18"/>
              </w:rPr>
              <w:t>1 час</w:t>
            </w:r>
          </w:p>
        </w:tc>
        <w:tc>
          <w:tcPr>
            <w:tcW w:w="1685" w:type="dxa"/>
            <w:hideMark/>
          </w:tcPr>
          <w:p w:rsidR="00E8028A" w:rsidRPr="00E8028A" w:rsidRDefault="00E8028A" w:rsidP="00013DA9">
            <w:pPr>
              <w:jc w:val="center"/>
              <w:rPr>
                <w:bCs/>
                <w:sz w:val="18"/>
                <w:szCs w:val="18"/>
              </w:rPr>
            </w:pPr>
            <w:r w:rsidRPr="00E8028A">
              <w:rPr>
                <w:bCs/>
                <w:sz w:val="18"/>
                <w:szCs w:val="18"/>
              </w:rPr>
              <w:t>5000</w:t>
            </w:r>
          </w:p>
        </w:tc>
      </w:tr>
      <w:tr w:rsidR="00E8028A" w:rsidRPr="00E8028A" w:rsidTr="00013DA9">
        <w:trPr>
          <w:trHeight w:val="428"/>
          <w:jc w:val="center"/>
        </w:trPr>
        <w:tc>
          <w:tcPr>
            <w:tcW w:w="668" w:type="dxa"/>
            <w:tcBorders>
              <w:bottom w:val="single" w:sz="4" w:space="0" w:color="auto"/>
            </w:tcBorders>
          </w:tcPr>
          <w:p w:rsidR="00E8028A" w:rsidRPr="00E8028A" w:rsidRDefault="00E8028A" w:rsidP="00013DA9">
            <w:pPr>
              <w:jc w:val="center"/>
              <w:rPr>
                <w:bCs/>
                <w:sz w:val="18"/>
                <w:szCs w:val="18"/>
              </w:rPr>
            </w:pPr>
            <w:r w:rsidRPr="00E8028A">
              <w:rPr>
                <w:bCs/>
                <w:sz w:val="18"/>
                <w:szCs w:val="18"/>
              </w:rPr>
              <w:t>15</w:t>
            </w:r>
          </w:p>
        </w:tc>
        <w:tc>
          <w:tcPr>
            <w:tcW w:w="4809" w:type="dxa"/>
            <w:tcBorders>
              <w:bottom w:val="single" w:sz="4" w:space="0" w:color="auto"/>
            </w:tcBorders>
          </w:tcPr>
          <w:p w:rsidR="00E8028A" w:rsidRPr="00E8028A" w:rsidRDefault="00E8028A" w:rsidP="00013DA9">
            <w:pPr>
              <w:rPr>
                <w:bCs/>
                <w:sz w:val="18"/>
                <w:szCs w:val="18"/>
              </w:rPr>
            </w:pPr>
            <w:r w:rsidRPr="00E8028A">
              <w:rPr>
                <w:bCs/>
                <w:sz w:val="18"/>
                <w:szCs w:val="18"/>
              </w:rPr>
              <w:t>Представление зрительного зала для осуществления представлений (без использования звуковой аппаратуры Дома Культуры с. Хомутово)</w:t>
            </w:r>
          </w:p>
        </w:tc>
        <w:tc>
          <w:tcPr>
            <w:tcW w:w="2683" w:type="dxa"/>
            <w:tcBorders>
              <w:bottom w:val="single" w:sz="4" w:space="0" w:color="auto"/>
            </w:tcBorders>
          </w:tcPr>
          <w:p w:rsidR="00E8028A" w:rsidRPr="00E8028A" w:rsidRDefault="00E8028A" w:rsidP="00013DA9">
            <w:pPr>
              <w:jc w:val="center"/>
              <w:rPr>
                <w:bCs/>
                <w:sz w:val="18"/>
                <w:szCs w:val="18"/>
              </w:rPr>
            </w:pPr>
            <w:r w:rsidRPr="00E8028A">
              <w:rPr>
                <w:bCs/>
                <w:sz w:val="18"/>
                <w:szCs w:val="18"/>
              </w:rPr>
              <w:t>1 час</w:t>
            </w:r>
          </w:p>
        </w:tc>
        <w:tc>
          <w:tcPr>
            <w:tcW w:w="1685" w:type="dxa"/>
            <w:tcBorders>
              <w:bottom w:val="single" w:sz="4" w:space="0" w:color="auto"/>
            </w:tcBorders>
          </w:tcPr>
          <w:p w:rsidR="00E8028A" w:rsidRPr="00E8028A" w:rsidRDefault="00E8028A" w:rsidP="00013DA9">
            <w:pPr>
              <w:jc w:val="center"/>
              <w:rPr>
                <w:bCs/>
                <w:sz w:val="18"/>
                <w:szCs w:val="18"/>
              </w:rPr>
            </w:pPr>
            <w:r w:rsidRPr="00E8028A">
              <w:rPr>
                <w:bCs/>
                <w:sz w:val="18"/>
                <w:szCs w:val="18"/>
              </w:rPr>
              <w:t>4000</w:t>
            </w:r>
          </w:p>
        </w:tc>
      </w:tr>
      <w:tr w:rsidR="00E8028A" w:rsidRPr="00E8028A" w:rsidTr="00013DA9">
        <w:trPr>
          <w:trHeight w:val="1125"/>
          <w:jc w:val="center"/>
        </w:trPr>
        <w:tc>
          <w:tcPr>
            <w:tcW w:w="668" w:type="dxa"/>
            <w:tcBorders>
              <w:bottom w:val="single" w:sz="4" w:space="0" w:color="auto"/>
            </w:tcBorders>
          </w:tcPr>
          <w:p w:rsidR="00E8028A" w:rsidRPr="00E8028A" w:rsidRDefault="00E8028A" w:rsidP="00013DA9">
            <w:pPr>
              <w:jc w:val="center"/>
              <w:rPr>
                <w:bCs/>
                <w:sz w:val="18"/>
                <w:szCs w:val="18"/>
              </w:rPr>
            </w:pPr>
            <w:r w:rsidRPr="00E8028A">
              <w:rPr>
                <w:bCs/>
                <w:sz w:val="18"/>
                <w:szCs w:val="18"/>
              </w:rPr>
              <w:lastRenderedPageBreak/>
              <w:t>16</w:t>
            </w:r>
          </w:p>
        </w:tc>
        <w:tc>
          <w:tcPr>
            <w:tcW w:w="4809" w:type="dxa"/>
            <w:tcBorders>
              <w:bottom w:val="single" w:sz="4" w:space="0" w:color="auto"/>
            </w:tcBorders>
          </w:tcPr>
          <w:p w:rsidR="00E8028A" w:rsidRPr="00E8028A" w:rsidRDefault="00E8028A" w:rsidP="00013DA9">
            <w:pPr>
              <w:rPr>
                <w:bCs/>
                <w:sz w:val="18"/>
                <w:szCs w:val="18"/>
              </w:rPr>
            </w:pPr>
            <w:r w:rsidRPr="00E8028A">
              <w:rPr>
                <w:bCs/>
                <w:sz w:val="18"/>
                <w:szCs w:val="18"/>
              </w:rPr>
              <w:t>Представление зрительного зала для осуществления представлений (с использованием звуковой аппаратуры Дома Культуры с. Хомутово)</w:t>
            </w:r>
          </w:p>
        </w:tc>
        <w:tc>
          <w:tcPr>
            <w:tcW w:w="2683" w:type="dxa"/>
            <w:tcBorders>
              <w:bottom w:val="single" w:sz="4" w:space="0" w:color="auto"/>
            </w:tcBorders>
          </w:tcPr>
          <w:p w:rsidR="00E8028A" w:rsidRPr="00E8028A" w:rsidRDefault="00E8028A" w:rsidP="00013DA9">
            <w:pPr>
              <w:jc w:val="center"/>
              <w:rPr>
                <w:bCs/>
                <w:sz w:val="18"/>
                <w:szCs w:val="18"/>
              </w:rPr>
            </w:pPr>
            <w:r w:rsidRPr="00E8028A">
              <w:rPr>
                <w:bCs/>
                <w:sz w:val="18"/>
                <w:szCs w:val="18"/>
              </w:rPr>
              <w:t>1 час</w:t>
            </w:r>
          </w:p>
        </w:tc>
        <w:tc>
          <w:tcPr>
            <w:tcW w:w="1685" w:type="dxa"/>
            <w:tcBorders>
              <w:bottom w:val="single" w:sz="4" w:space="0" w:color="auto"/>
            </w:tcBorders>
          </w:tcPr>
          <w:p w:rsidR="00E8028A" w:rsidRPr="00E8028A" w:rsidRDefault="00E8028A" w:rsidP="00013DA9">
            <w:pPr>
              <w:jc w:val="center"/>
              <w:rPr>
                <w:bCs/>
                <w:sz w:val="18"/>
                <w:szCs w:val="18"/>
              </w:rPr>
            </w:pPr>
            <w:r w:rsidRPr="00E8028A">
              <w:rPr>
                <w:bCs/>
                <w:sz w:val="18"/>
                <w:szCs w:val="18"/>
              </w:rPr>
              <w:t>5500</w:t>
            </w:r>
          </w:p>
        </w:tc>
      </w:tr>
      <w:tr w:rsidR="00E8028A" w:rsidRPr="00E8028A" w:rsidTr="00013DA9">
        <w:trPr>
          <w:trHeight w:val="1125"/>
          <w:jc w:val="center"/>
        </w:trPr>
        <w:tc>
          <w:tcPr>
            <w:tcW w:w="668" w:type="dxa"/>
            <w:tcBorders>
              <w:bottom w:val="single" w:sz="4" w:space="0" w:color="auto"/>
            </w:tcBorders>
          </w:tcPr>
          <w:p w:rsidR="00E8028A" w:rsidRPr="00E8028A" w:rsidRDefault="00E8028A" w:rsidP="00013DA9">
            <w:pPr>
              <w:jc w:val="center"/>
              <w:rPr>
                <w:bCs/>
                <w:sz w:val="18"/>
                <w:szCs w:val="18"/>
              </w:rPr>
            </w:pPr>
            <w:r w:rsidRPr="00E8028A">
              <w:rPr>
                <w:bCs/>
                <w:sz w:val="18"/>
                <w:szCs w:val="18"/>
              </w:rPr>
              <w:t>17</w:t>
            </w:r>
          </w:p>
        </w:tc>
        <w:tc>
          <w:tcPr>
            <w:tcW w:w="4809" w:type="dxa"/>
            <w:tcBorders>
              <w:bottom w:val="single" w:sz="4" w:space="0" w:color="auto"/>
            </w:tcBorders>
          </w:tcPr>
          <w:p w:rsidR="00E8028A" w:rsidRPr="00E8028A" w:rsidRDefault="00E8028A" w:rsidP="00013DA9">
            <w:pPr>
              <w:rPr>
                <w:bCs/>
                <w:sz w:val="18"/>
                <w:szCs w:val="18"/>
              </w:rPr>
            </w:pPr>
            <w:r w:rsidRPr="00E8028A">
              <w:rPr>
                <w:bCs/>
                <w:sz w:val="18"/>
                <w:szCs w:val="18"/>
              </w:rPr>
              <w:t>Абонемент на предоставление зрительного зала для осуществления цирковых представлений (без использования звуковой аппаратуры Дома Культуры с</w:t>
            </w:r>
            <w:proofErr w:type="gramStart"/>
            <w:r w:rsidRPr="00E8028A">
              <w:rPr>
                <w:bCs/>
                <w:sz w:val="18"/>
                <w:szCs w:val="18"/>
              </w:rPr>
              <w:t xml:space="preserve"> .</w:t>
            </w:r>
            <w:proofErr w:type="gramEnd"/>
            <w:r w:rsidRPr="00E8028A">
              <w:rPr>
                <w:bCs/>
                <w:sz w:val="18"/>
                <w:szCs w:val="18"/>
              </w:rPr>
              <w:t xml:space="preserve"> Хомутово)</w:t>
            </w:r>
          </w:p>
        </w:tc>
        <w:tc>
          <w:tcPr>
            <w:tcW w:w="2683" w:type="dxa"/>
            <w:tcBorders>
              <w:bottom w:val="single" w:sz="4" w:space="0" w:color="auto"/>
            </w:tcBorders>
          </w:tcPr>
          <w:p w:rsidR="00E8028A" w:rsidRPr="00E8028A" w:rsidRDefault="00E8028A" w:rsidP="00013DA9">
            <w:pPr>
              <w:jc w:val="center"/>
              <w:rPr>
                <w:bCs/>
                <w:sz w:val="18"/>
                <w:szCs w:val="18"/>
              </w:rPr>
            </w:pPr>
            <w:r w:rsidRPr="00E8028A">
              <w:rPr>
                <w:bCs/>
                <w:sz w:val="18"/>
                <w:szCs w:val="18"/>
              </w:rPr>
              <w:t>1 представление</w:t>
            </w:r>
          </w:p>
        </w:tc>
        <w:tc>
          <w:tcPr>
            <w:tcW w:w="1685" w:type="dxa"/>
            <w:tcBorders>
              <w:bottom w:val="single" w:sz="4" w:space="0" w:color="auto"/>
            </w:tcBorders>
          </w:tcPr>
          <w:p w:rsidR="00E8028A" w:rsidRPr="00E8028A" w:rsidRDefault="00E8028A" w:rsidP="00013DA9">
            <w:pPr>
              <w:jc w:val="center"/>
              <w:rPr>
                <w:bCs/>
                <w:sz w:val="18"/>
                <w:szCs w:val="18"/>
              </w:rPr>
            </w:pPr>
            <w:r w:rsidRPr="00E8028A">
              <w:rPr>
                <w:bCs/>
                <w:sz w:val="18"/>
                <w:szCs w:val="18"/>
              </w:rPr>
              <w:t>15000</w:t>
            </w:r>
          </w:p>
        </w:tc>
      </w:tr>
      <w:tr w:rsidR="00E8028A" w:rsidRPr="00E8028A" w:rsidTr="00013DA9">
        <w:trPr>
          <w:trHeight w:val="1125"/>
          <w:jc w:val="center"/>
        </w:trPr>
        <w:tc>
          <w:tcPr>
            <w:tcW w:w="668" w:type="dxa"/>
            <w:tcBorders>
              <w:bottom w:val="single" w:sz="4" w:space="0" w:color="auto"/>
            </w:tcBorders>
          </w:tcPr>
          <w:p w:rsidR="00E8028A" w:rsidRPr="00E8028A" w:rsidRDefault="00E8028A" w:rsidP="00013DA9">
            <w:pPr>
              <w:jc w:val="center"/>
              <w:rPr>
                <w:bCs/>
                <w:sz w:val="18"/>
                <w:szCs w:val="18"/>
              </w:rPr>
            </w:pPr>
            <w:r w:rsidRPr="00E8028A">
              <w:rPr>
                <w:bCs/>
                <w:sz w:val="18"/>
                <w:szCs w:val="18"/>
              </w:rPr>
              <w:t>18</w:t>
            </w:r>
          </w:p>
        </w:tc>
        <w:tc>
          <w:tcPr>
            <w:tcW w:w="4809" w:type="dxa"/>
            <w:tcBorders>
              <w:bottom w:val="single" w:sz="4" w:space="0" w:color="auto"/>
            </w:tcBorders>
          </w:tcPr>
          <w:p w:rsidR="00E8028A" w:rsidRPr="00E8028A" w:rsidRDefault="00E8028A" w:rsidP="00013DA9">
            <w:pPr>
              <w:rPr>
                <w:bCs/>
                <w:sz w:val="18"/>
                <w:szCs w:val="18"/>
              </w:rPr>
            </w:pPr>
            <w:r w:rsidRPr="00E8028A">
              <w:rPr>
                <w:bCs/>
                <w:sz w:val="18"/>
                <w:szCs w:val="18"/>
              </w:rPr>
              <w:t>Абонемент на предоставление зрительного зала для осуществления цирковых представлений (с использования звуковой аппаратуры Дома Культуры с. Хомутово)</w:t>
            </w:r>
          </w:p>
        </w:tc>
        <w:tc>
          <w:tcPr>
            <w:tcW w:w="2683" w:type="dxa"/>
            <w:tcBorders>
              <w:bottom w:val="single" w:sz="4" w:space="0" w:color="auto"/>
            </w:tcBorders>
          </w:tcPr>
          <w:p w:rsidR="00E8028A" w:rsidRPr="00E8028A" w:rsidRDefault="00E8028A" w:rsidP="00013DA9">
            <w:pPr>
              <w:jc w:val="center"/>
              <w:rPr>
                <w:bCs/>
                <w:sz w:val="18"/>
                <w:szCs w:val="18"/>
              </w:rPr>
            </w:pPr>
            <w:r w:rsidRPr="00E8028A">
              <w:rPr>
                <w:bCs/>
                <w:sz w:val="18"/>
                <w:szCs w:val="18"/>
              </w:rPr>
              <w:t>1 представление</w:t>
            </w:r>
          </w:p>
        </w:tc>
        <w:tc>
          <w:tcPr>
            <w:tcW w:w="1685" w:type="dxa"/>
            <w:tcBorders>
              <w:bottom w:val="single" w:sz="4" w:space="0" w:color="auto"/>
            </w:tcBorders>
          </w:tcPr>
          <w:p w:rsidR="00E8028A" w:rsidRPr="00E8028A" w:rsidRDefault="00E8028A" w:rsidP="00013DA9">
            <w:pPr>
              <w:jc w:val="center"/>
              <w:rPr>
                <w:bCs/>
                <w:sz w:val="18"/>
                <w:szCs w:val="18"/>
              </w:rPr>
            </w:pPr>
            <w:r w:rsidRPr="00E8028A">
              <w:rPr>
                <w:bCs/>
                <w:sz w:val="18"/>
                <w:szCs w:val="18"/>
              </w:rPr>
              <w:t>20000</w:t>
            </w:r>
          </w:p>
        </w:tc>
      </w:tr>
      <w:tr w:rsidR="00E8028A" w:rsidRPr="00E8028A" w:rsidTr="00013DA9">
        <w:trPr>
          <w:trHeight w:val="1125"/>
          <w:jc w:val="center"/>
        </w:trPr>
        <w:tc>
          <w:tcPr>
            <w:tcW w:w="668" w:type="dxa"/>
            <w:tcBorders>
              <w:bottom w:val="single" w:sz="4" w:space="0" w:color="auto"/>
            </w:tcBorders>
          </w:tcPr>
          <w:p w:rsidR="00E8028A" w:rsidRPr="00E8028A" w:rsidRDefault="00E8028A" w:rsidP="00013DA9">
            <w:pPr>
              <w:jc w:val="center"/>
              <w:rPr>
                <w:bCs/>
                <w:sz w:val="18"/>
                <w:szCs w:val="18"/>
              </w:rPr>
            </w:pPr>
            <w:r w:rsidRPr="00E8028A">
              <w:rPr>
                <w:bCs/>
                <w:sz w:val="18"/>
                <w:szCs w:val="18"/>
              </w:rPr>
              <w:t>19</w:t>
            </w:r>
          </w:p>
        </w:tc>
        <w:tc>
          <w:tcPr>
            <w:tcW w:w="4809" w:type="dxa"/>
            <w:tcBorders>
              <w:bottom w:val="single" w:sz="4" w:space="0" w:color="auto"/>
            </w:tcBorders>
          </w:tcPr>
          <w:p w:rsidR="00E8028A" w:rsidRPr="00E8028A" w:rsidRDefault="00E8028A" w:rsidP="00013DA9">
            <w:pPr>
              <w:rPr>
                <w:bCs/>
                <w:sz w:val="18"/>
                <w:szCs w:val="18"/>
              </w:rPr>
            </w:pPr>
            <w:r w:rsidRPr="00E8028A">
              <w:rPr>
                <w:bCs/>
                <w:sz w:val="18"/>
                <w:szCs w:val="18"/>
              </w:rPr>
              <w:t>Представление помещения для проведения занятий (зал хореографии, зрительный зал, холл) без представления звуковой аппаратуры</w:t>
            </w:r>
          </w:p>
        </w:tc>
        <w:tc>
          <w:tcPr>
            <w:tcW w:w="2683" w:type="dxa"/>
            <w:tcBorders>
              <w:bottom w:val="single" w:sz="4" w:space="0" w:color="auto"/>
            </w:tcBorders>
          </w:tcPr>
          <w:p w:rsidR="00E8028A" w:rsidRPr="00E8028A" w:rsidRDefault="00E8028A" w:rsidP="00013DA9">
            <w:pPr>
              <w:jc w:val="center"/>
              <w:rPr>
                <w:bCs/>
                <w:sz w:val="18"/>
                <w:szCs w:val="18"/>
              </w:rPr>
            </w:pPr>
            <w:r w:rsidRPr="00E8028A">
              <w:rPr>
                <w:bCs/>
                <w:sz w:val="18"/>
                <w:szCs w:val="18"/>
              </w:rPr>
              <w:t>1 час</w:t>
            </w:r>
          </w:p>
        </w:tc>
        <w:tc>
          <w:tcPr>
            <w:tcW w:w="1685" w:type="dxa"/>
            <w:tcBorders>
              <w:bottom w:val="single" w:sz="4" w:space="0" w:color="auto"/>
            </w:tcBorders>
          </w:tcPr>
          <w:p w:rsidR="00E8028A" w:rsidRPr="00E8028A" w:rsidRDefault="00E8028A" w:rsidP="00013DA9">
            <w:pPr>
              <w:jc w:val="center"/>
              <w:rPr>
                <w:bCs/>
                <w:sz w:val="18"/>
                <w:szCs w:val="18"/>
              </w:rPr>
            </w:pPr>
            <w:r w:rsidRPr="00E8028A">
              <w:rPr>
                <w:bCs/>
                <w:sz w:val="18"/>
                <w:szCs w:val="18"/>
              </w:rPr>
              <w:t>550</w:t>
            </w:r>
          </w:p>
        </w:tc>
      </w:tr>
      <w:tr w:rsidR="00E8028A" w:rsidRPr="00E8028A" w:rsidTr="00013DA9">
        <w:trPr>
          <w:trHeight w:val="1125"/>
          <w:jc w:val="center"/>
        </w:trPr>
        <w:tc>
          <w:tcPr>
            <w:tcW w:w="668" w:type="dxa"/>
            <w:tcBorders>
              <w:bottom w:val="single" w:sz="4" w:space="0" w:color="auto"/>
            </w:tcBorders>
          </w:tcPr>
          <w:p w:rsidR="00E8028A" w:rsidRPr="00E8028A" w:rsidRDefault="00E8028A" w:rsidP="00013DA9">
            <w:pPr>
              <w:jc w:val="center"/>
              <w:rPr>
                <w:bCs/>
                <w:sz w:val="18"/>
                <w:szCs w:val="18"/>
              </w:rPr>
            </w:pPr>
            <w:r w:rsidRPr="00E8028A">
              <w:rPr>
                <w:bCs/>
                <w:sz w:val="18"/>
                <w:szCs w:val="18"/>
              </w:rPr>
              <w:t>20</w:t>
            </w:r>
          </w:p>
        </w:tc>
        <w:tc>
          <w:tcPr>
            <w:tcW w:w="4809" w:type="dxa"/>
            <w:tcBorders>
              <w:bottom w:val="single" w:sz="4" w:space="0" w:color="auto"/>
            </w:tcBorders>
          </w:tcPr>
          <w:p w:rsidR="00E8028A" w:rsidRPr="00E8028A" w:rsidRDefault="00E8028A" w:rsidP="00013DA9">
            <w:pPr>
              <w:rPr>
                <w:bCs/>
                <w:sz w:val="18"/>
                <w:szCs w:val="18"/>
              </w:rPr>
            </w:pPr>
            <w:r w:rsidRPr="00E8028A">
              <w:rPr>
                <w:bCs/>
                <w:sz w:val="18"/>
                <w:szCs w:val="18"/>
              </w:rPr>
              <w:t>Представление помещения для проведения занятий (зал хореографии, зрительный зал, холл) с представлением звуковой аппаратуры</w:t>
            </w:r>
          </w:p>
        </w:tc>
        <w:tc>
          <w:tcPr>
            <w:tcW w:w="2683" w:type="dxa"/>
            <w:tcBorders>
              <w:bottom w:val="single" w:sz="4" w:space="0" w:color="auto"/>
            </w:tcBorders>
          </w:tcPr>
          <w:p w:rsidR="00E8028A" w:rsidRPr="00E8028A" w:rsidRDefault="00E8028A" w:rsidP="00013DA9">
            <w:pPr>
              <w:jc w:val="center"/>
              <w:rPr>
                <w:bCs/>
                <w:sz w:val="18"/>
                <w:szCs w:val="18"/>
              </w:rPr>
            </w:pPr>
            <w:r w:rsidRPr="00E8028A">
              <w:rPr>
                <w:bCs/>
                <w:sz w:val="18"/>
                <w:szCs w:val="18"/>
              </w:rPr>
              <w:t>1 час</w:t>
            </w:r>
          </w:p>
        </w:tc>
        <w:tc>
          <w:tcPr>
            <w:tcW w:w="1685" w:type="dxa"/>
            <w:tcBorders>
              <w:bottom w:val="single" w:sz="4" w:space="0" w:color="auto"/>
            </w:tcBorders>
          </w:tcPr>
          <w:p w:rsidR="00E8028A" w:rsidRPr="00E8028A" w:rsidRDefault="00E8028A" w:rsidP="00013DA9">
            <w:pPr>
              <w:jc w:val="center"/>
              <w:rPr>
                <w:bCs/>
                <w:sz w:val="18"/>
                <w:szCs w:val="18"/>
              </w:rPr>
            </w:pPr>
            <w:r w:rsidRPr="00E8028A">
              <w:rPr>
                <w:bCs/>
                <w:sz w:val="18"/>
                <w:szCs w:val="18"/>
              </w:rPr>
              <w:t>1000</w:t>
            </w:r>
          </w:p>
        </w:tc>
      </w:tr>
      <w:tr w:rsidR="00E8028A" w:rsidRPr="00E8028A" w:rsidTr="00013DA9">
        <w:trPr>
          <w:trHeight w:val="1125"/>
          <w:jc w:val="center"/>
        </w:trPr>
        <w:tc>
          <w:tcPr>
            <w:tcW w:w="668" w:type="dxa"/>
            <w:tcBorders>
              <w:bottom w:val="single" w:sz="4" w:space="0" w:color="auto"/>
            </w:tcBorders>
          </w:tcPr>
          <w:p w:rsidR="00E8028A" w:rsidRPr="00E8028A" w:rsidRDefault="00E8028A" w:rsidP="00013DA9">
            <w:pPr>
              <w:jc w:val="center"/>
              <w:rPr>
                <w:bCs/>
                <w:sz w:val="18"/>
                <w:szCs w:val="18"/>
              </w:rPr>
            </w:pPr>
            <w:r w:rsidRPr="00E8028A">
              <w:rPr>
                <w:bCs/>
                <w:sz w:val="18"/>
                <w:szCs w:val="18"/>
              </w:rPr>
              <w:t>21</w:t>
            </w:r>
          </w:p>
        </w:tc>
        <w:tc>
          <w:tcPr>
            <w:tcW w:w="4809" w:type="dxa"/>
            <w:tcBorders>
              <w:bottom w:val="single" w:sz="4" w:space="0" w:color="auto"/>
            </w:tcBorders>
          </w:tcPr>
          <w:p w:rsidR="00E8028A" w:rsidRPr="00E8028A" w:rsidRDefault="00E8028A" w:rsidP="00013DA9">
            <w:pPr>
              <w:rPr>
                <w:bCs/>
                <w:sz w:val="18"/>
                <w:szCs w:val="18"/>
              </w:rPr>
            </w:pPr>
            <w:r w:rsidRPr="00E8028A">
              <w:rPr>
                <w:bCs/>
                <w:sz w:val="18"/>
                <w:szCs w:val="18"/>
              </w:rPr>
              <w:t>Представление кабинета для проведения занятий</w:t>
            </w:r>
          </w:p>
        </w:tc>
        <w:tc>
          <w:tcPr>
            <w:tcW w:w="2683" w:type="dxa"/>
            <w:tcBorders>
              <w:bottom w:val="single" w:sz="4" w:space="0" w:color="auto"/>
            </w:tcBorders>
          </w:tcPr>
          <w:p w:rsidR="00E8028A" w:rsidRPr="00E8028A" w:rsidRDefault="00E8028A" w:rsidP="00013DA9">
            <w:pPr>
              <w:jc w:val="center"/>
              <w:rPr>
                <w:bCs/>
                <w:sz w:val="18"/>
                <w:szCs w:val="18"/>
              </w:rPr>
            </w:pPr>
            <w:r w:rsidRPr="00E8028A">
              <w:rPr>
                <w:bCs/>
                <w:sz w:val="18"/>
                <w:szCs w:val="18"/>
              </w:rPr>
              <w:t>1 час</w:t>
            </w:r>
          </w:p>
        </w:tc>
        <w:tc>
          <w:tcPr>
            <w:tcW w:w="1685" w:type="dxa"/>
            <w:tcBorders>
              <w:bottom w:val="single" w:sz="4" w:space="0" w:color="auto"/>
            </w:tcBorders>
          </w:tcPr>
          <w:p w:rsidR="00E8028A" w:rsidRPr="00E8028A" w:rsidRDefault="00E8028A" w:rsidP="00013DA9">
            <w:pPr>
              <w:jc w:val="center"/>
              <w:rPr>
                <w:bCs/>
                <w:sz w:val="18"/>
                <w:szCs w:val="18"/>
              </w:rPr>
            </w:pPr>
            <w:r w:rsidRPr="00E8028A">
              <w:rPr>
                <w:bCs/>
                <w:sz w:val="18"/>
                <w:szCs w:val="18"/>
              </w:rPr>
              <w:t>350</w:t>
            </w:r>
          </w:p>
        </w:tc>
      </w:tr>
      <w:tr w:rsidR="00E8028A" w:rsidRPr="00E8028A" w:rsidTr="00013DA9">
        <w:trPr>
          <w:trHeight w:val="1125"/>
          <w:jc w:val="center"/>
        </w:trPr>
        <w:tc>
          <w:tcPr>
            <w:tcW w:w="668" w:type="dxa"/>
            <w:tcBorders>
              <w:bottom w:val="single" w:sz="4" w:space="0" w:color="auto"/>
            </w:tcBorders>
          </w:tcPr>
          <w:p w:rsidR="00E8028A" w:rsidRPr="00E8028A" w:rsidRDefault="00E8028A" w:rsidP="00013DA9">
            <w:pPr>
              <w:jc w:val="center"/>
              <w:rPr>
                <w:bCs/>
                <w:sz w:val="18"/>
                <w:szCs w:val="18"/>
              </w:rPr>
            </w:pPr>
            <w:r w:rsidRPr="00E8028A">
              <w:rPr>
                <w:bCs/>
                <w:sz w:val="18"/>
                <w:szCs w:val="18"/>
              </w:rPr>
              <w:t>22</w:t>
            </w:r>
          </w:p>
        </w:tc>
        <w:tc>
          <w:tcPr>
            <w:tcW w:w="4809" w:type="dxa"/>
            <w:tcBorders>
              <w:bottom w:val="single" w:sz="4" w:space="0" w:color="auto"/>
            </w:tcBorders>
          </w:tcPr>
          <w:p w:rsidR="00E8028A" w:rsidRPr="00E8028A" w:rsidRDefault="00E8028A" w:rsidP="00013DA9">
            <w:pPr>
              <w:rPr>
                <w:bCs/>
                <w:sz w:val="18"/>
                <w:szCs w:val="18"/>
              </w:rPr>
            </w:pPr>
            <w:r w:rsidRPr="00E8028A">
              <w:rPr>
                <w:bCs/>
                <w:sz w:val="18"/>
                <w:szCs w:val="18"/>
              </w:rPr>
              <w:t>Представление помещения для проведения семинаров, лекций, выставок, конкурсов и др. (зрительный зал, холл) без предоставления звуковой аппаратуры</w:t>
            </w:r>
          </w:p>
        </w:tc>
        <w:tc>
          <w:tcPr>
            <w:tcW w:w="2683" w:type="dxa"/>
            <w:tcBorders>
              <w:bottom w:val="single" w:sz="4" w:space="0" w:color="auto"/>
            </w:tcBorders>
          </w:tcPr>
          <w:p w:rsidR="00E8028A" w:rsidRPr="00E8028A" w:rsidRDefault="00E8028A" w:rsidP="00013DA9">
            <w:pPr>
              <w:jc w:val="center"/>
              <w:rPr>
                <w:bCs/>
                <w:sz w:val="18"/>
                <w:szCs w:val="18"/>
              </w:rPr>
            </w:pPr>
            <w:r w:rsidRPr="00E8028A">
              <w:rPr>
                <w:bCs/>
                <w:sz w:val="18"/>
                <w:szCs w:val="18"/>
              </w:rPr>
              <w:t>1 час</w:t>
            </w:r>
          </w:p>
        </w:tc>
        <w:tc>
          <w:tcPr>
            <w:tcW w:w="1685" w:type="dxa"/>
            <w:tcBorders>
              <w:bottom w:val="single" w:sz="4" w:space="0" w:color="auto"/>
            </w:tcBorders>
          </w:tcPr>
          <w:p w:rsidR="00E8028A" w:rsidRPr="00E8028A" w:rsidRDefault="00E8028A" w:rsidP="00013DA9">
            <w:pPr>
              <w:jc w:val="center"/>
              <w:rPr>
                <w:bCs/>
                <w:sz w:val="18"/>
                <w:szCs w:val="18"/>
              </w:rPr>
            </w:pPr>
            <w:r w:rsidRPr="00E8028A">
              <w:rPr>
                <w:bCs/>
                <w:sz w:val="18"/>
                <w:szCs w:val="18"/>
              </w:rPr>
              <w:t>1500</w:t>
            </w:r>
          </w:p>
        </w:tc>
      </w:tr>
      <w:tr w:rsidR="00E8028A" w:rsidRPr="00E8028A" w:rsidTr="00013DA9">
        <w:trPr>
          <w:trHeight w:val="1125"/>
          <w:jc w:val="center"/>
        </w:trPr>
        <w:tc>
          <w:tcPr>
            <w:tcW w:w="668" w:type="dxa"/>
            <w:tcBorders>
              <w:bottom w:val="single" w:sz="4" w:space="0" w:color="auto"/>
            </w:tcBorders>
          </w:tcPr>
          <w:p w:rsidR="00E8028A" w:rsidRPr="00E8028A" w:rsidRDefault="00E8028A" w:rsidP="00013DA9">
            <w:pPr>
              <w:jc w:val="center"/>
              <w:rPr>
                <w:bCs/>
                <w:sz w:val="18"/>
                <w:szCs w:val="18"/>
              </w:rPr>
            </w:pPr>
            <w:r w:rsidRPr="00E8028A">
              <w:rPr>
                <w:bCs/>
                <w:sz w:val="18"/>
                <w:szCs w:val="18"/>
              </w:rPr>
              <w:t>23</w:t>
            </w:r>
          </w:p>
        </w:tc>
        <w:tc>
          <w:tcPr>
            <w:tcW w:w="4809" w:type="dxa"/>
            <w:tcBorders>
              <w:bottom w:val="single" w:sz="4" w:space="0" w:color="auto"/>
            </w:tcBorders>
          </w:tcPr>
          <w:p w:rsidR="00E8028A" w:rsidRPr="00E8028A" w:rsidRDefault="00E8028A" w:rsidP="00013DA9">
            <w:pPr>
              <w:rPr>
                <w:bCs/>
                <w:sz w:val="18"/>
                <w:szCs w:val="18"/>
              </w:rPr>
            </w:pPr>
            <w:r w:rsidRPr="00E8028A">
              <w:rPr>
                <w:bCs/>
                <w:sz w:val="18"/>
                <w:szCs w:val="18"/>
              </w:rPr>
              <w:t>Представление помещения для проведения семинаров, лекций, выставок, конкурсов и др. (зрительный зал, холл) с предоставлением звуковой аппаратуры</w:t>
            </w:r>
          </w:p>
        </w:tc>
        <w:tc>
          <w:tcPr>
            <w:tcW w:w="2683" w:type="dxa"/>
            <w:tcBorders>
              <w:bottom w:val="single" w:sz="4" w:space="0" w:color="auto"/>
            </w:tcBorders>
          </w:tcPr>
          <w:p w:rsidR="00E8028A" w:rsidRPr="00E8028A" w:rsidRDefault="00E8028A" w:rsidP="00013DA9">
            <w:pPr>
              <w:jc w:val="center"/>
              <w:rPr>
                <w:bCs/>
                <w:sz w:val="18"/>
                <w:szCs w:val="18"/>
              </w:rPr>
            </w:pPr>
            <w:r w:rsidRPr="00E8028A">
              <w:rPr>
                <w:bCs/>
                <w:sz w:val="18"/>
                <w:szCs w:val="18"/>
              </w:rPr>
              <w:t>1 час</w:t>
            </w:r>
          </w:p>
        </w:tc>
        <w:tc>
          <w:tcPr>
            <w:tcW w:w="1685" w:type="dxa"/>
            <w:tcBorders>
              <w:bottom w:val="single" w:sz="4" w:space="0" w:color="auto"/>
            </w:tcBorders>
          </w:tcPr>
          <w:p w:rsidR="00E8028A" w:rsidRPr="00E8028A" w:rsidRDefault="00E8028A" w:rsidP="00013DA9">
            <w:pPr>
              <w:jc w:val="center"/>
              <w:rPr>
                <w:bCs/>
                <w:sz w:val="18"/>
                <w:szCs w:val="18"/>
              </w:rPr>
            </w:pPr>
            <w:r w:rsidRPr="00E8028A">
              <w:rPr>
                <w:bCs/>
                <w:sz w:val="18"/>
                <w:szCs w:val="18"/>
              </w:rPr>
              <w:t>3000</w:t>
            </w:r>
          </w:p>
        </w:tc>
      </w:tr>
      <w:tr w:rsidR="00E8028A" w:rsidRPr="00E8028A" w:rsidTr="00013DA9">
        <w:trPr>
          <w:trHeight w:val="1125"/>
          <w:jc w:val="center"/>
        </w:trPr>
        <w:tc>
          <w:tcPr>
            <w:tcW w:w="668" w:type="dxa"/>
            <w:tcBorders>
              <w:bottom w:val="single" w:sz="4" w:space="0" w:color="auto"/>
            </w:tcBorders>
          </w:tcPr>
          <w:p w:rsidR="00E8028A" w:rsidRPr="00E8028A" w:rsidRDefault="00E8028A" w:rsidP="00013DA9">
            <w:pPr>
              <w:jc w:val="center"/>
              <w:rPr>
                <w:bCs/>
                <w:sz w:val="18"/>
                <w:szCs w:val="18"/>
              </w:rPr>
            </w:pPr>
            <w:r w:rsidRPr="00E8028A">
              <w:rPr>
                <w:bCs/>
                <w:sz w:val="18"/>
                <w:szCs w:val="18"/>
              </w:rPr>
              <w:t>24</w:t>
            </w:r>
          </w:p>
        </w:tc>
        <w:tc>
          <w:tcPr>
            <w:tcW w:w="4809" w:type="dxa"/>
            <w:tcBorders>
              <w:bottom w:val="single" w:sz="4" w:space="0" w:color="auto"/>
            </w:tcBorders>
          </w:tcPr>
          <w:p w:rsidR="00E8028A" w:rsidRPr="00E8028A" w:rsidRDefault="00E8028A" w:rsidP="00013DA9">
            <w:pPr>
              <w:rPr>
                <w:bCs/>
                <w:sz w:val="18"/>
                <w:szCs w:val="18"/>
              </w:rPr>
            </w:pPr>
            <w:r w:rsidRPr="00E8028A">
              <w:rPr>
                <w:bCs/>
                <w:sz w:val="18"/>
                <w:szCs w:val="18"/>
              </w:rPr>
              <w:t>Разовое пользование зрительным залом без аппаратуры для проведения занятий  в Доме Культуры с. Хомутово</w:t>
            </w:r>
          </w:p>
        </w:tc>
        <w:tc>
          <w:tcPr>
            <w:tcW w:w="2683" w:type="dxa"/>
            <w:tcBorders>
              <w:bottom w:val="single" w:sz="4" w:space="0" w:color="auto"/>
            </w:tcBorders>
          </w:tcPr>
          <w:p w:rsidR="00E8028A" w:rsidRPr="00E8028A" w:rsidRDefault="00E8028A" w:rsidP="00013DA9">
            <w:pPr>
              <w:jc w:val="center"/>
              <w:rPr>
                <w:sz w:val="18"/>
                <w:szCs w:val="18"/>
              </w:rPr>
            </w:pPr>
            <w:r w:rsidRPr="00E8028A">
              <w:rPr>
                <w:sz w:val="18"/>
                <w:szCs w:val="18"/>
              </w:rPr>
              <w:t>1 час</w:t>
            </w:r>
          </w:p>
        </w:tc>
        <w:tc>
          <w:tcPr>
            <w:tcW w:w="1685" w:type="dxa"/>
            <w:tcBorders>
              <w:bottom w:val="single" w:sz="4" w:space="0" w:color="auto"/>
            </w:tcBorders>
          </w:tcPr>
          <w:p w:rsidR="00E8028A" w:rsidRPr="00E8028A" w:rsidRDefault="00E8028A" w:rsidP="00013DA9">
            <w:pPr>
              <w:jc w:val="center"/>
              <w:rPr>
                <w:sz w:val="18"/>
                <w:szCs w:val="18"/>
              </w:rPr>
            </w:pPr>
            <w:r w:rsidRPr="00E8028A">
              <w:rPr>
                <w:sz w:val="18"/>
                <w:szCs w:val="18"/>
              </w:rPr>
              <w:t>500</w:t>
            </w:r>
          </w:p>
        </w:tc>
      </w:tr>
      <w:tr w:rsidR="00E8028A" w:rsidRPr="00E8028A" w:rsidTr="00013DA9">
        <w:trPr>
          <w:trHeight w:val="1125"/>
          <w:jc w:val="center"/>
        </w:trPr>
        <w:tc>
          <w:tcPr>
            <w:tcW w:w="668" w:type="dxa"/>
            <w:tcBorders>
              <w:bottom w:val="single" w:sz="4" w:space="0" w:color="auto"/>
            </w:tcBorders>
          </w:tcPr>
          <w:p w:rsidR="00E8028A" w:rsidRPr="00E8028A" w:rsidRDefault="00E8028A" w:rsidP="00013DA9">
            <w:pPr>
              <w:jc w:val="center"/>
              <w:rPr>
                <w:bCs/>
                <w:sz w:val="18"/>
                <w:szCs w:val="18"/>
              </w:rPr>
            </w:pPr>
            <w:r w:rsidRPr="00E8028A">
              <w:rPr>
                <w:bCs/>
                <w:sz w:val="18"/>
                <w:szCs w:val="18"/>
              </w:rPr>
              <w:t>25</w:t>
            </w:r>
          </w:p>
        </w:tc>
        <w:tc>
          <w:tcPr>
            <w:tcW w:w="4809" w:type="dxa"/>
            <w:tcBorders>
              <w:bottom w:val="single" w:sz="4" w:space="0" w:color="auto"/>
            </w:tcBorders>
          </w:tcPr>
          <w:p w:rsidR="00E8028A" w:rsidRPr="00E8028A" w:rsidRDefault="00E8028A" w:rsidP="00013DA9">
            <w:pPr>
              <w:rPr>
                <w:bCs/>
                <w:sz w:val="18"/>
                <w:szCs w:val="18"/>
              </w:rPr>
            </w:pPr>
            <w:r w:rsidRPr="00E8028A">
              <w:rPr>
                <w:bCs/>
                <w:sz w:val="18"/>
                <w:szCs w:val="18"/>
              </w:rPr>
              <w:t>Разовое пользование зрительным залом с аппаратурой для проведения занятий  в Доме Культуры с. Хомутово</w:t>
            </w:r>
          </w:p>
        </w:tc>
        <w:tc>
          <w:tcPr>
            <w:tcW w:w="2683" w:type="dxa"/>
            <w:tcBorders>
              <w:bottom w:val="single" w:sz="4" w:space="0" w:color="auto"/>
            </w:tcBorders>
          </w:tcPr>
          <w:p w:rsidR="00E8028A" w:rsidRPr="00E8028A" w:rsidRDefault="00E8028A" w:rsidP="00013DA9">
            <w:pPr>
              <w:jc w:val="center"/>
              <w:rPr>
                <w:bCs/>
                <w:sz w:val="18"/>
                <w:szCs w:val="18"/>
              </w:rPr>
            </w:pPr>
            <w:r w:rsidRPr="00E8028A">
              <w:rPr>
                <w:bCs/>
                <w:sz w:val="18"/>
                <w:szCs w:val="18"/>
              </w:rPr>
              <w:t>1 час</w:t>
            </w:r>
          </w:p>
        </w:tc>
        <w:tc>
          <w:tcPr>
            <w:tcW w:w="1685" w:type="dxa"/>
            <w:tcBorders>
              <w:bottom w:val="single" w:sz="4" w:space="0" w:color="auto"/>
            </w:tcBorders>
          </w:tcPr>
          <w:p w:rsidR="00E8028A" w:rsidRPr="00E8028A" w:rsidRDefault="00E8028A" w:rsidP="00013DA9">
            <w:pPr>
              <w:jc w:val="center"/>
              <w:rPr>
                <w:bCs/>
                <w:sz w:val="18"/>
                <w:szCs w:val="18"/>
              </w:rPr>
            </w:pPr>
            <w:r w:rsidRPr="00E8028A">
              <w:rPr>
                <w:bCs/>
                <w:sz w:val="18"/>
                <w:szCs w:val="18"/>
              </w:rPr>
              <w:t>700</w:t>
            </w:r>
          </w:p>
        </w:tc>
      </w:tr>
      <w:tr w:rsidR="00E8028A" w:rsidRPr="00E8028A" w:rsidTr="00013DA9">
        <w:trPr>
          <w:trHeight w:val="375"/>
          <w:jc w:val="center"/>
        </w:trPr>
        <w:tc>
          <w:tcPr>
            <w:tcW w:w="668" w:type="dxa"/>
            <w:vMerge w:val="restart"/>
          </w:tcPr>
          <w:p w:rsidR="00E8028A" w:rsidRPr="00E8028A" w:rsidRDefault="00E8028A" w:rsidP="00013DA9">
            <w:pPr>
              <w:jc w:val="center"/>
              <w:rPr>
                <w:bCs/>
                <w:sz w:val="18"/>
                <w:szCs w:val="18"/>
              </w:rPr>
            </w:pPr>
            <w:r w:rsidRPr="00E8028A">
              <w:rPr>
                <w:bCs/>
                <w:sz w:val="18"/>
                <w:szCs w:val="18"/>
              </w:rPr>
              <w:t>26</w:t>
            </w:r>
          </w:p>
        </w:tc>
        <w:tc>
          <w:tcPr>
            <w:tcW w:w="4809" w:type="dxa"/>
            <w:hideMark/>
          </w:tcPr>
          <w:p w:rsidR="00E8028A" w:rsidRPr="00E8028A" w:rsidRDefault="00E8028A" w:rsidP="00013DA9">
            <w:pPr>
              <w:rPr>
                <w:bCs/>
                <w:sz w:val="18"/>
                <w:szCs w:val="18"/>
              </w:rPr>
            </w:pPr>
            <w:r w:rsidRPr="00E8028A">
              <w:rPr>
                <w:bCs/>
                <w:sz w:val="18"/>
                <w:szCs w:val="18"/>
              </w:rPr>
              <w:t xml:space="preserve">Звуковая реклама: </w:t>
            </w:r>
          </w:p>
        </w:tc>
        <w:tc>
          <w:tcPr>
            <w:tcW w:w="2683" w:type="dxa"/>
            <w:hideMark/>
          </w:tcPr>
          <w:p w:rsidR="00E8028A" w:rsidRPr="00E8028A" w:rsidRDefault="00E8028A" w:rsidP="00013DA9">
            <w:pPr>
              <w:jc w:val="center"/>
              <w:rPr>
                <w:bCs/>
                <w:sz w:val="18"/>
                <w:szCs w:val="18"/>
              </w:rPr>
            </w:pPr>
            <w:r w:rsidRPr="00E8028A">
              <w:rPr>
                <w:bCs/>
                <w:sz w:val="18"/>
                <w:szCs w:val="18"/>
              </w:rPr>
              <w:t> </w:t>
            </w:r>
          </w:p>
        </w:tc>
        <w:tc>
          <w:tcPr>
            <w:tcW w:w="1685" w:type="dxa"/>
            <w:hideMark/>
          </w:tcPr>
          <w:p w:rsidR="00E8028A" w:rsidRPr="00E8028A" w:rsidRDefault="00E8028A" w:rsidP="00013DA9">
            <w:pPr>
              <w:jc w:val="center"/>
              <w:rPr>
                <w:bCs/>
                <w:sz w:val="18"/>
                <w:szCs w:val="18"/>
              </w:rPr>
            </w:pPr>
            <w:r w:rsidRPr="00E8028A">
              <w:rPr>
                <w:bCs/>
                <w:sz w:val="18"/>
                <w:szCs w:val="18"/>
              </w:rPr>
              <w:t> </w:t>
            </w:r>
          </w:p>
        </w:tc>
      </w:tr>
      <w:tr w:rsidR="00E8028A" w:rsidRPr="00E8028A" w:rsidTr="00013DA9">
        <w:trPr>
          <w:trHeight w:val="375"/>
          <w:jc w:val="center"/>
        </w:trPr>
        <w:tc>
          <w:tcPr>
            <w:tcW w:w="668" w:type="dxa"/>
            <w:vMerge/>
          </w:tcPr>
          <w:p w:rsidR="00E8028A" w:rsidRPr="00E8028A" w:rsidRDefault="00E8028A" w:rsidP="00013DA9">
            <w:pPr>
              <w:jc w:val="center"/>
              <w:rPr>
                <w:bCs/>
                <w:sz w:val="18"/>
                <w:szCs w:val="18"/>
              </w:rPr>
            </w:pPr>
          </w:p>
        </w:tc>
        <w:tc>
          <w:tcPr>
            <w:tcW w:w="4809" w:type="dxa"/>
            <w:hideMark/>
          </w:tcPr>
          <w:p w:rsidR="00E8028A" w:rsidRPr="00E8028A" w:rsidRDefault="00E8028A" w:rsidP="00013DA9">
            <w:pPr>
              <w:rPr>
                <w:bCs/>
                <w:sz w:val="18"/>
                <w:szCs w:val="18"/>
              </w:rPr>
            </w:pPr>
            <w:r w:rsidRPr="00E8028A">
              <w:rPr>
                <w:bCs/>
                <w:sz w:val="18"/>
                <w:szCs w:val="18"/>
              </w:rPr>
              <w:t xml:space="preserve">запись </w:t>
            </w:r>
          </w:p>
        </w:tc>
        <w:tc>
          <w:tcPr>
            <w:tcW w:w="2683" w:type="dxa"/>
            <w:hideMark/>
          </w:tcPr>
          <w:p w:rsidR="00E8028A" w:rsidRPr="00E8028A" w:rsidRDefault="00E8028A" w:rsidP="00013DA9">
            <w:pPr>
              <w:jc w:val="center"/>
              <w:rPr>
                <w:bCs/>
                <w:sz w:val="18"/>
                <w:szCs w:val="18"/>
              </w:rPr>
            </w:pPr>
            <w:r w:rsidRPr="00E8028A">
              <w:rPr>
                <w:bCs/>
                <w:sz w:val="18"/>
                <w:szCs w:val="18"/>
              </w:rPr>
              <w:t>1 трек</w:t>
            </w:r>
          </w:p>
        </w:tc>
        <w:tc>
          <w:tcPr>
            <w:tcW w:w="1685" w:type="dxa"/>
            <w:hideMark/>
          </w:tcPr>
          <w:p w:rsidR="00E8028A" w:rsidRPr="00E8028A" w:rsidRDefault="00E8028A" w:rsidP="00013DA9">
            <w:pPr>
              <w:jc w:val="center"/>
              <w:rPr>
                <w:bCs/>
                <w:sz w:val="18"/>
                <w:szCs w:val="18"/>
              </w:rPr>
            </w:pPr>
            <w:r w:rsidRPr="00E8028A">
              <w:rPr>
                <w:bCs/>
                <w:sz w:val="18"/>
                <w:szCs w:val="18"/>
              </w:rPr>
              <w:t>3200</w:t>
            </w:r>
          </w:p>
        </w:tc>
      </w:tr>
      <w:tr w:rsidR="00E8028A" w:rsidRPr="00E8028A" w:rsidTr="00013DA9">
        <w:trPr>
          <w:trHeight w:val="375"/>
          <w:jc w:val="center"/>
        </w:trPr>
        <w:tc>
          <w:tcPr>
            <w:tcW w:w="668" w:type="dxa"/>
            <w:vMerge/>
          </w:tcPr>
          <w:p w:rsidR="00E8028A" w:rsidRPr="00E8028A" w:rsidRDefault="00E8028A" w:rsidP="00013DA9">
            <w:pPr>
              <w:jc w:val="center"/>
              <w:rPr>
                <w:bCs/>
                <w:sz w:val="18"/>
                <w:szCs w:val="18"/>
              </w:rPr>
            </w:pPr>
          </w:p>
        </w:tc>
        <w:tc>
          <w:tcPr>
            <w:tcW w:w="4809" w:type="dxa"/>
            <w:hideMark/>
          </w:tcPr>
          <w:p w:rsidR="00E8028A" w:rsidRPr="00E8028A" w:rsidRDefault="00E8028A" w:rsidP="00013DA9">
            <w:pPr>
              <w:rPr>
                <w:bCs/>
                <w:sz w:val="18"/>
                <w:szCs w:val="18"/>
              </w:rPr>
            </w:pPr>
            <w:r w:rsidRPr="00E8028A">
              <w:rPr>
                <w:bCs/>
                <w:sz w:val="18"/>
                <w:szCs w:val="18"/>
              </w:rPr>
              <w:t>трансляция</w:t>
            </w:r>
          </w:p>
        </w:tc>
        <w:tc>
          <w:tcPr>
            <w:tcW w:w="2683" w:type="dxa"/>
            <w:hideMark/>
          </w:tcPr>
          <w:p w:rsidR="00E8028A" w:rsidRPr="00E8028A" w:rsidRDefault="00E8028A" w:rsidP="00013DA9">
            <w:pPr>
              <w:jc w:val="center"/>
              <w:rPr>
                <w:bCs/>
                <w:sz w:val="18"/>
                <w:szCs w:val="18"/>
              </w:rPr>
            </w:pPr>
            <w:r w:rsidRPr="00E8028A">
              <w:rPr>
                <w:bCs/>
                <w:sz w:val="18"/>
                <w:szCs w:val="18"/>
              </w:rPr>
              <w:t xml:space="preserve">1 день (продолжительность 3 раза в час, не более 8 часов в сутки) </w:t>
            </w:r>
          </w:p>
        </w:tc>
        <w:tc>
          <w:tcPr>
            <w:tcW w:w="1685" w:type="dxa"/>
            <w:hideMark/>
          </w:tcPr>
          <w:p w:rsidR="00E8028A" w:rsidRPr="00E8028A" w:rsidRDefault="00E8028A" w:rsidP="00013DA9">
            <w:pPr>
              <w:jc w:val="center"/>
              <w:rPr>
                <w:bCs/>
                <w:sz w:val="18"/>
                <w:szCs w:val="18"/>
              </w:rPr>
            </w:pPr>
            <w:r w:rsidRPr="00E8028A">
              <w:rPr>
                <w:bCs/>
                <w:sz w:val="18"/>
                <w:szCs w:val="18"/>
              </w:rPr>
              <w:t>400</w:t>
            </w:r>
          </w:p>
        </w:tc>
      </w:tr>
      <w:tr w:rsidR="00E8028A" w:rsidRPr="00E8028A" w:rsidTr="00013DA9">
        <w:trPr>
          <w:trHeight w:val="750"/>
          <w:jc w:val="center"/>
        </w:trPr>
        <w:tc>
          <w:tcPr>
            <w:tcW w:w="668" w:type="dxa"/>
          </w:tcPr>
          <w:p w:rsidR="00E8028A" w:rsidRPr="00E8028A" w:rsidRDefault="00E8028A" w:rsidP="00013DA9">
            <w:pPr>
              <w:jc w:val="center"/>
              <w:rPr>
                <w:bCs/>
                <w:sz w:val="18"/>
                <w:szCs w:val="18"/>
              </w:rPr>
            </w:pPr>
            <w:r w:rsidRPr="00E8028A">
              <w:rPr>
                <w:bCs/>
                <w:sz w:val="18"/>
                <w:szCs w:val="18"/>
              </w:rPr>
              <w:t>27</w:t>
            </w:r>
          </w:p>
        </w:tc>
        <w:tc>
          <w:tcPr>
            <w:tcW w:w="4809" w:type="dxa"/>
            <w:hideMark/>
          </w:tcPr>
          <w:p w:rsidR="00E8028A" w:rsidRPr="00E8028A" w:rsidRDefault="00E8028A" w:rsidP="00013DA9">
            <w:pPr>
              <w:rPr>
                <w:bCs/>
                <w:sz w:val="18"/>
                <w:szCs w:val="18"/>
              </w:rPr>
            </w:pPr>
            <w:r w:rsidRPr="00E8028A">
              <w:rPr>
                <w:bCs/>
                <w:sz w:val="18"/>
                <w:szCs w:val="18"/>
              </w:rPr>
              <w:t>Ксерокопирование, распечатка текстов, формат А</w:t>
            </w:r>
            <w:proofErr w:type="gramStart"/>
            <w:r w:rsidRPr="00E8028A">
              <w:rPr>
                <w:bCs/>
                <w:sz w:val="18"/>
                <w:szCs w:val="18"/>
              </w:rPr>
              <w:t>4</w:t>
            </w:r>
            <w:proofErr w:type="gramEnd"/>
            <w:r w:rsidRPr="00E8028A">
              <w:rPr>
                <w:bCs/>
                <w:sz w:val="18"/>
                <w:szCs w:val="18"/>
              </w:rPr>
              <w:t xml:space="preserve"> (черно-белый)</w:t>
            </w:r>
          </w:p>
        </w:tc>
        <w:tc>
          <w:tcPr>
            <w:tcW w:w="2683" w:type="dxa"/>
            <w:hideMark/>
          </w:tcPr>
          <w:p w:rsidR="00E8028A" w:rsidRPr="00E8028A" w:rsidRDefault="00E8028A" w:rsidP="00013DA9">
            <w:pPr>
              <w:jc w:val="center"/>
              <w:rPr>
                <w:bCs/>
                <w:sz w:val="18"/>
                <w:szCs w:val="18"/>
              </w:rPr>
            </w:pPr>
            <w:r w:rsidRPr="00E8028A">
              <w:rPr>
                <w:bCs/>
                <w:sz w:val="18"/>
                <w:szCs w:val="18"/>
              </w:rPr>
              <w:t>1 лист</w:t>
            </w:r>
          </w:p>
        </w:tc>
        <w:tc>
          <w:tcPr>
            <w:tcW w:w="1685" w:type="dxa"/>
            <w:hideMark/>
          </w:tcPr>
          <w:p w:rsidR="00E8028A" w:rsidRPr="00E8028A" w:rsidRDefault="00E8028A" w:rsidP="00013DA9">
            <w:pPr>
              <w:jc w:val="center"/>
              <w:rPr>
                <w:bCs/>
                <w:sz w:val="18"/>
                <w:szCs w:val="18"/>
              </w:rPr>
            </w:pPr>
            <w:r w:rsidRPr="00E8028A">
              <w:rPr>
                <w:bCs/>
                <w:sz w:val="18"/>
                <w:szCs w:val="18"/>
              </w:rPr>
              <w:t>5</w:t>
            </w:r>
          </w:p>
        </w:tc>
      </w:tr>
      <w:tr w:rsidR="00E8028A" w:rsidRPr="00E8028A" w:rsidTr="00013DA9">
        <w:trPr>
          <w:trHeight w:val="750"/>
          <w:jc w:val="center"/>
        </w:trPr>
        <w:tc>
          <w:tcPr>
            <w:tcW w:w="668" w:type="dxa"/>
          </w:tcPr>
          <w:p w:rsidR="00E8028A" w:rsidRPr="00E8028A" w:rsidRDefault="00E8028A" w:rsidP="00013DA9">
            <w:pPr>
              <w:jc w:val="center"/>
              <w:rPr>
                <w:bCs/>
                <w:sz w:val="18"/>
                <w:szCs w:val="18"/>
              </w:rPr>
            </w:pPr>
            <w:r w:rsidRPr="00E8028A">
              <w:rPr>
                <w:bCs/>
                <w:sz w:val="18"/>
                <w:szCs w:val="18"/>
              </w:rPr>
              <w:t>28</w:t>
            </w:r>
          </w:p>
        </w:tc>
        <w:tc>
          <w:tcPr>
            <w:tcW w:w="4809" w:type="dxa"/>
          </w:tcPr>
          <w:p w:rsidR="00E8028A" w:rsidRPr="00E8028A" w:rsidRDefault="00E8028A" w:rsidP="00013DA9">
            <w:pPr>
              <w:rPr>
                <w:bCs/>
                <w:sz w:val="18"/>
                <w:szCs w:val="18"/>
              </w:rPr>
            </w:pPr>
            <w:r w:rsidRPr="00E8028A">
              <w:rPr>
                <w:bCs/>
                <w:sz w:val="18"/>
                <w:szCs w:val="18"/>
              </w:rPr>
              <w:t>Создание макета афиши, баннера</w:t>
            </w:r>
          </w:p>
        </w:tc>
        <w:tc>
          <w:tcPr>
            <w:tcW w:w="2683" w:type="dxa"/>
          </w:tcPr>
          <w:p w:rsidR="00E8028A" w:rsidRPr="00E8028A" w:rsidRDefault="00E8028A" w:rsidP="00013DA9">
            <w:pPr>
              <w:jc w:val="center"/>
              <w:rPr>
                <w:bCs/>
                <w:sz w:val="18"/>
                <w:szCs w:val="18"/>
              </w:rPr>
            </w:pPr>
            <w:r w:rsidRPr="00E8028A">
              <w:rPr>
                <w:bCs/>
                <w:sz w:val="18"/>
                <w:szCs w:val="18"/>
              </w:rPr>
              <w:t>1 шт.</w:t>
            </w:r>
          </w:p>
        </w:tc>
        <w:tc>
          <w:tcPr>
            <w:tcW w:w="1685" w:type="dxa"/>
          </w:tcPr>
          <w:p w:rsidR="00E8028A" w:rsidRPr="00E8028A" w:rsidRDefault="00E8028A" w:rsidP="00013DA9">
            <w:pPr>
              <w:jc w:val="center"/>
              <w:rPr>
                <w:bCs/>
                <w:sz w:val="18"/>
                <w:szCs w:val="18"/>
              </w:rPr>
            </w:pPr>
            <w:r w:rsidRPr="00E8028A">
              <w:rPr>
                <w:bCs/>
                <w:sz w:val="18"/>
                <w:szCs w:val="18"/>
              </w:rPr>
              <w:t>700</w:t>
            </w:r>
          </w:p>
        </w:tc>
      </w:tr>
      <w:tr w:rsidR="00E8028A" w:rsidRPr="00E8028A" w:rsidTr="00013DA9">
        <w:trPr>
          <w:trHeight w:val="750"/>
          <w:jc w:val="center"/>
        </w:trPr>
        <w:tc>
          <w:tcPr>
            <w:tcW w:w="668" w:type="dxa"/>
          </w:tcPr>
          <w:p w:rsidR="00E8028A" w:rsidRPr="00E8028A" w:rsidRDefault="00E8028A" w:rsidP="00013DA9">
            <w:pPr>
              <w:jc w:val="center"/>
              <w:rPr>
                <w:bCs/>
                <w:sz w:val="18"/>
                <w:szCs w:val="18"/>
              </w:rPr>
            </w:pPr>
            <w:r w:rsidRPr="00E8028A">
              <w:rPr>
                <w:bCs/>
                <w:sz w:val="18"/>
                <w:szCs w:val="18"/>
              </w:rPr>
              <w:lastRenderedPageBreak/>
              <w:t>29</w:t>
            </w:r>
          </w:p>
        </w:tc>
        <w:tc>
          <w:tcPr>
            <w:tcW w:w="4809" w:type="dxa"/>
            <w:hideMark/>
          </w:tcPr>
          <w:p w:rsidR="00E8028A" w:rsidRPr="00E8028A" w:rsidRDefault="00E8028A" w:rsidP="00013DA9">
            <w:pPr>
              <w:rPr>
                <w:bCs/>
                <w:sz w:val="18"/>
                <w:szCs w:val="18"/>
              </w:rPr>
            </w:pPr>
            <w:r w:rsidRPr="00E8028A">
              <w:rPr>
                <w:bCs/>
                <w:sz w:val="18"/>
                <w:szCs w:val="18"/>
              </w:rPr>
              <w:t>Живая открытка, сюрприз, поздравление (на дом, в офис)</w:t>
            </w:r>
          </w:p>
        </w:tc>
        <w:tc>
          <w:tcPr>
            <w:tcW w:w="2683" w:type="dxa"/>
            <w:hideMark/>
          </w:tcPr>
          <w:p w:rsidR="00E8028A" w:rsidRPr="00E8028A" w:rsidRDefault="00E8028A" w:rsidP="00013DA9">
            <w:pPr>
              <w:jc w:val="center"/>
              <w:rPr>
                <w:bCs/>
                <w:sz w:val="18"/>
                <w:szCs w:val="18"/>
              </w:rPr>
            </w:pPr>
            <w:r w:rsidRPr="00E8028A">
              <w:rPr>
                <w:bCs/>
                <w:sz w:val="18"/>
                <w:szCs w:val="18"/>
              </w:rPr>
              <w:t>5-10 минут,              1 чел.</w:t>
            </w:r>
          </w:p>
        </w:tc>
        <w:tc>
          <w:tcPr>
            <w:tcW w:w="1685" w:type="dxa"/>
            <w:hideMark/>
          </w:tcPr>
          <w:p w:rsidR="00E8028A" w:rsidRPr="00E8028A" w:rsidRDefault="00E8028A" w:rsidP="00013DA9">
            <w:pPr>
              <w:jc w:val="center"/>
              <w:rPr>
                <w:bCs/>
                <w:sz w:val="18"/>
                <w:szCs w:val="18"/>
              </w:rPr>
            </w:pPr>
            <w:r w:rsidRPr="00E8028A">
              <w:rPr>
                <w:bCs/>
                <w:sz w:val="18"/>
                <w:szCs w:val="18"/>
              </w:rPr>
              <w:t>1000</w:t>
            </w:r>
          </w:p>
        </w:tc>
      </w:tr>
      <w:tr w:rsidR="00E8028A" w:rsidRPr="00E8028A" w:rsidTr="00013DA9">
        <w:trPr>
          <w:trHeight w:val="750"/>
          <w:jc w:val="center"/>
        </w:trPr>
        <w:tc>
          <w:tcPr>
            <w:tcW w:w="668" w:type="dxa"/>
          </w:tcPr>
          <w:p w:rsidR="00E8028A" w:rsidRPr="00E8028A" w:rsidRDefault="00E8028A" w:rsidP="00013DA9">
            <w:pPr>
              <w:jc w:val="center"/>
              <w:rPr>
                <w:bCs/>
                <w:sz w:val="18"/>
                <w:szCs w:val="18"/>
              </w:rPr>
            </w:pPr>
            <w:r w:rsidRPr="00E8028A">
              <w:rPr>
                <w:bCs/>
                <w:sz w:val="18"/>
                <w:szCs w:val="18"/>
              </w:rPr>
              <w:t>30</w:t>
            </w:r>
          </w:p>
        </w:tc>
        <w:tc>
          <w:tcPr>
            <w:tcW w:w="4809" w:type="dxa"/>
            <w:hideMark/>
          </w:tcPr>
          <w:p w:rsidR="00E8028A" w:rsidRPr="00E8028A" w:rsidRDefault="00E8028A" w:rsidP="00013DA9">
            <w:pPr>
              <w:rPr>
                <w:bCs/>
                <w:sz w:val="18"/>
                <w:szCs w:val="18"/>
              </w:rPr>
            </w:pPr>
            <w:r w:rsidRPr="00E8028A">
              <w:rPr>
                <w:bCs/>
                <w:sz w:val="18"/>
                <w:szCs w:val="18"/>
              </w:rPr>
              <w:t>Концертные номера (вокал, хореография) соло,  с выездом</w:t>
            </w:r>
          </w:p>
        </w:tc>
        <w:tc>
          <w:tcPr>
            <w:tcW w:w="2683" w:type="dxa"/>
            <w:hideMark/>
          </w:tcPr>
          <w:p w:rsidR="00E8028A" w:rsidRPr="00E8028A" w:rsidRDefault="00E8028A" w:rsidP="00013DA9">
            <w:pPr>
              <w:jc w:val="center"/>
              <w:rPr>
                <w:bCs/>
                <w:sz w:val="18"/>
                <w:szCs w:val="18"/>
              </w:rPr>
            </w:pPr>
            <w:r w:rsidRPr="00E8028A">
              <w:rPr>
                <w:bCs/>
                <w:sz w:val="18"/>
                <w:szCs w:val="18"/>
              </w:rPr>
              <w:t>1 номер</w:t>
            </w:r>
          </w:p>
        </w:tc>
        <w:tc>
          <w:tcPr>
            <w:tcW w:w="1685" w:type="dxa"/>
            <w:hideMark/>
          </w:tcPr>
          <w:p w:rsidR="00E8028A" w:rsidRPr="00E8028A" w:rsidRDefault="00E8028A" w:rsidP="00013DA9">
            <w:pPr>
              <w:jc w:val="center"/>
              <w:rPr>
                <w:bCs/>
                <w:sz w:val="18"/>
                <w:szCs w:val="18"/>
              </w:rPr>
            </w:pPr>
            <w:r w:rsidRPr="00E8028A">
              <w:rPr>
                <w:bCs/>
                <w:sz w:val="18"/>
                <w:szCs w:val="18"/>
              </w:rPr>
              <w:t>1000</w:t>
            </w:r>
          </w:p>
        </w:tc>
      </w:tr>
      <w:tr w:rsidR="00E8028A" w:rsidRPr="00E8028A" w:rsidTr="00013DA9">
        <w:trPr>
          <w:trHeight w:val="750"/>
          <w:jc w:val="center"/>
        </w:trPr>
        <w:tc>
          <w:tcPr>
            <w:tcW w:w="668" w:type="dxa"/>
          </w:tcPr>
          <w:p w:rsidR="00E8028A" w:rsidRPr="00E8028A" w:rsidRDefault="00E8028A" w:rsidP="00013DA9">
            <w:pPr>
              <w:jc w:val="center"/>
              <w:rPr>
                <w:bCs/>
                <w:sz w:val="18"/>
                <w:szCs w:val="18"/>
              </w:rPr>
            </w:pPr>
            <w:r w:rsidRPr="00E8028A">
              <w:rPr>
                <w:bCs/>
                <w:sz w:val="18"/>
                <w:szCs w:val="18"/>
              </w:rPr>
              <w:t>31</w:t>
            </w:r>
          </w:p>
        </w:tc>
        <w:tc>
          <w:tcPr>
            <w:tcW w:w="4809" w:type="dxa"/>
            <w:hideMark/>
          </w:tcPr>
          <w:p w:rsidR="00E8028A" w:rsidRPr="00E8028A" w:rsidRDefault="00E8028A" w:rsidP="00013DA9">
            <w:pPr>
              <w:rPr>
                <w:bCs/>
                <w:sz w:val="18"/>
                <w:szCs w:val="18"/>
              </w:rPr>
            </w:pPr>
            <w:r w:rsidRPr="00E8028A">
              <w:rPr>
                <w:bCs/>
                <w:sz w:val="18"/>
                <w:szCs w:val="18"/>
              </w:rPr>
              <w:t>Концертные номера (вокал, хореография) коллектив, с выездом</w:t>
            </w:r>
          </w:p>
        </w:tc>
        <w:tc>
          <w:tcPr>
            <w:tcW w:w="2683" w:type="dxa"/>
            <w:hideMark/>
          </w:tcPr>
          <w:p w:rsidR="00E8028A" w:rsidRPr="00E8028A" w:rsidRDefault="00E8028A" w:rsidP="00013DA9">
            <w:pPr>
              <w:jc w:val="center"/>
              <w:rPr>
                <w:bCs/>
                <w:sz w:val="18"/>
                <w:szCs w:val="18"/>
              </w:rPr>
            </w:pPr>
            <w:r w:rsidRPr="00E8028A">
              <w:rPr>
                <w:bCs/>
                <w:sz w:val="18"/>
                <w:szCs w:val="18"/>
              </w:rPr>
              <w:t>1 номер</w:t>
            </w:r>
          </w:p>
        </w:tc>
        <w:tc>
          <w:tcPr>
            <w:tcW w:w="1685" w:type="dxa"/>
            <w:hideMark/>
          </w:tcPr>
          <w:p w:rsidR="00E8028A" w:rsidRPr="00E8028A" w:rsidRDefault="00E8028A" w:rsidP="00013DA9">
            <w:pPr>
              <w:jc w:val="center"/>
              <w:rPr>
                <w:bCs/>
                <w:sz w:val="18"/>
                <w:szCs w:val="18"/>
              </w:rPr>
            </w:pPr>
            <w:r w:rsidRPr="00E8028A">
              <w:rPr>
                <w:bCs/>
                <w:sz w:val="18"/>
                <w:szCs w:val="18"/>
              </w:rPr>
              <w:t>3000</w:t>
            </w:r>
          </w:p>
        </w:tc>
      </w:tr>
      <w:tr w:rsidR="00E8028A" w:rsidRPr="00E8028A" w:rsidTr="00013DA9">
        <w:trPr>
          <w:trHeight w:val="458"/>
          <w:jc w:val="center"/>
        </w:trPr>
        <w:tc>
          <w:tcPr>
            <w:tcW w:w="668" w:type="dxa"/>
          </w:tcPr>
          <w:p w:rsidR="00E8028A" w:rsidRPr="00E8028A" w:rsidRDefault="00E8028A" w:rsidP="00013DA9">
            <w:pPr>
              <w:jc w:val="center"/>
              <w:rPr>
                <w:bCs/>
                <w:sz w:val="18"/>
                <w:szCs w:val="18"/>
              </w:rPr>
            </w:pPr>
            <w:r w:rsidRPr="00E8028A">
              <w:rPr>
                <w:bCs/>
                <w:sz w:val="18"/>
                <w:szCs w:val="18"/>
              </w:rPr>
              <w:t>32</w:t>
            </w:r>
          </w:p>
        </w:tc>
        <w:tc>
          <w:tcPr>
            <w:tcW w:w="4809" w:type="dxa"/>
            <w:hideMark/>
          </w:tcPr>
          <w:p w:rsidR="00E8028A" w:rsidRPr="00E8028A" w:rsidRDefault="00E8028A" w:rsidP="00013DA9">
            <w:pPr>
              <w:rPr>
                <w:bCs/>
                <w:sz w:val="18"/>
                <w:szCs w:val="18"/>
              </w:rPr>
            </w:pPr>
            <w:r w:rsidRPr="00E8028A">
              <w:rPr>
                <w:bCs/>
                <w:sz w:val="18"/>
                <w:szCs w:val="18"/>
              </w:rPr>
              <w:t xml:space="preserve">Заказной концерт без ведущего </w:t>
            </w:r>
          </w:p>
        </w:tc>
        <w:tc>
          <w:tcPr>
            <w:tcW w:w="2683" w:type="dxa"/>
            <w:hideMark/>
          </w:tcPr>
          <w:p w:rsidR="00E8028A" w:rsidRPr="00E8028A" w:rsidRDefault="00E8028A" w:rsidP="00013DA9">
            <w:pPr>
              <w:jc w:val="center"/>
              <w:rPr>
                <w:bCs/>
                <w:sz w:val="18"/>
                <w:szCs w:val="18"/>
              </w:rPr>
            </w:pPr>
            <w:r w:rsidRPr="00E8028A">
              <w:rPr>
                <w:bCs/>
                <w:sz w:val="18"/>
                <w:szCs w:val="18"/>
              </w:rPr>
              <w:t>1 час</w:t>
            </w:r>
          </w:p>
        </w:tc>
        <w:tc>
          <w:tcPr>
            <w:tcW w:w="1685" w:type="dxa"/>
            <w:hideMark/>
          </w:tcPr>
          <w:p w:rsidR="00E8028A" w:rsidRPr="00E8028A" w:rsidRDefault="00E8028A" w:rsidP="00013DA9">
            <w:pPr>
              <w:jc w:val="center"/>
              <w:rPr>
                <w:bCs/>
                <w:sz w:val="18"/>
                <w:szCs w:val="18"/>
              </w:rPr>
            </w:pPr>
            <w:r w:rsidRPr="00E8028A">
              <w:rPr>
                <w:bCs/>
                <w:sz w:val="18"/>
                <w:szCs w:val="18"/>
              </w:rPr>
              <w:t>15000</w:t>
            </w:r>
          </w:p>
        </w:tc>
      </w:tr>
      <w:tr w:rsidR="00E8028A" w:rsidRPr="00E8028A" w:rsidTr="00013DA9">
        <w:trPr>
          <w:trHeight w:val="677"/>
          <w:jc w:val="center"/>
        </w:trPr>
        <w:tc>
          <w:tcPr>
            <w:tcW w:w="668" w:type="dxa"/>
            <w:vMerge w:val="restart"/>
          </w:tcPr>
          <w:p w:rsidR="00E8028A" w:rsidRPr="00E8028A" w:rsidRDefault="00E8028A" w:rsidP="00013DA9">
            <w:pPr>
              <w:jc w:val="center"/>
              <w:rPr>
                <w:bCs/>
                <w:sz w:val="18"/>
                <w:szCs w:val="18"/>
              </w:rPr>
            </w:pPr>
            <w:r w:rsidRPr="00E8028A">
              <w:rPr>
                <w:bCs/>
                <w:sz w:val="18"/>
                <w:szCs w:val="18"/>
              </w:rPr>
              <w:t>33</w:t>
            </w:r>
          </w:p>
        </w:tc>
        <w:tc>
          <w:tcPr>
            <w:tcW w:w="9177" w:type="dxa"/>
            <w:gridSpan w:val="3"/>
            <w:hideMark/>
          </w:tcPr>
          <w:p w:rsidR="00E8028A" w:rsidRPr="00E8028A" w:rsidRDefault="00E8028A" w:rsidP="00013DA9">
            <w:pPr>
              <w:jc w:val="center"/>
              <w:rPr>
                <w:bCs/>
                <w:sz w:val="18"/>
                <w:szCs w:val="18"/>
              </w:rPr>
            </w:pPr>
            <w:r w:rsidRPr="00E8028A">
              <w:rPr>
                <w:bCs/>
                <w:sz w:val="18"/>
                <w:szCs w:val="18"/>
              </w:rPr>
              <w:t>Дед Мороз и Снегурочка (заказ вызов на дом, в офис, школу, детские сады, рестораны)</w:t>
            </w:r>
          </w:p>
        </w:tc>
      </w:tr>
      <w:tr w:rsidR="00E8028A" w:rsidRPr="00E8028A" w:rsidTr="00013DA9">
        <w:trPr>
          <w:trHeight w:val="559"/>
          <w:jc w:val="center"/>
        </w:trPr>
        <w:tc>
          <w:tcPr>
            <w:tcW w:w="668" w:type="dxa"/>
            <w:vMerge/>
          </w:tcPr>
          <w:p w:rsidR="00E8028A" w:rsidRPr="00E8028A" w:rsidRDefault="00E8028A" w:rsidP="00013DA9">
            <w:pPr>
              <w:jc w:val="center"/>
              <w:rPr>
                <w:bCs/>
                <w:sz w:val="18"/>
                <w:szCs w:val="18"/>
              </w:rPr>
            </w:pPr>
          </w:p>
        </w:tc>
        <w:tc>
          <w:tcPr>
            <w:tcW w:w="4809" w:type="dxa"/>
          </w:tcPr>
          <w:p w:rsidR="00E8028A" w:rsidRPr="00E8028A" w:rsidRDefault="00E8028A" w:rsidP="00013DA9">
            <w:pPr>
              <w:rPr>
                <w:bCs/>
                <w:sz w:val="18"/>
                <w:szCs w:val="18"/>
              </w:rPr>
            </w:pPr>
            <w:r w:rsidRPr="00E8028A">
              <w:rPr>
                <w:bCs/>
                <w:sz w:val="18"/>
                <w:szCs w:val="18"/>
              </w:rPr>
              <w:t xml:space="preserve">до 18.00 </w:t>
            </w:r>
          </w:p>
        </w:tc>
        <w:tc>
          <w:tcPr>
            <w:tcW w:w="2683" w:type="dxa"/>
          </w:tcPr>
          <w:p w:rsidR="00E8028A" w:rsidRPr="00E8028A" w:rsidRDefault="00E8028A" w:rsidP="00013DA9">
            <w:pPr>
              <w:jc w:val="center"/>
              <w:rPr>
                <w:bCs/>
                <w:sz w:val="18"/>
                <w:szCs w:val="18"/>
              </w:rPr>
            </w:pPr>
            <w:r w:rsidRPr="00E8028A">
              <w:rPr>
                <w:bCs/>
                <w:sz w:val="18"/>
                <w:szCs w:val="18"/>
              </w:rPr>
              <w:t>15 мин.</w:t>
            </w:r>
          </w:p>
        </w:tc>
        <w:tc>
          <w:tcPr>
            <w:tcW w:w="1685" w:type="dxa"/>
          </w:tcPr>
          <w:p w:rsidR="00E8028A" w:rsidRPr="00E8028A" w:rsidRDefault="00E8028A" w:rsidP="00013DA9">
            <w:pPr>
              <w:jc w:val="center"/>
              <w:rPr>
                <w:bCs/>
                <w:sz w:val="18"/>
                <w:szCs w:val="18"/>
              </w:rPr>
            </w:pPr>
            <w:r w:rsidRPr="00E8028A">
              <w:rPr>
                <w:bCs/>
                <w:sz w:val="18"/>
                <w:szCs w:val="18"/>
              </w:rPr>
              <w:t>3000</w:t>
            </w:r>
          </w:p>
        </w:tc>
      </w:tr>
      <w:tr w:rsidR="00E8028A" w:rsidRPr="00E8028A" w:rsidTr="00013DA9">
        <w:trPr>
          <w:trHeight w:val="559"/>
          <w:jc w:val="center"/>
        </w:trPr>
        <w:tc>
          <w:tcPr>
            <w:tcW w:w="668" w:type="dxa"/>
            <w:vMerge/>
          </w:tcPr>
          <w:p w:rsidR="00E8028A" w:rsidRPr="00E8028A" w:rsidRDefault="00E8028A" w:rsidP="00013DA9">
            <w:pPr>
              <w:jc w:val="center"/>
              <w:rPr>
                <w:bCs/>
                <w:sz w:val="18"/>
                <w:szCs w:val="18"/>
              </w:rPr>
            </w:pPr>
          </w:p>
        </w:tc>
        <w:tc>
          <w:tcPr>
            <w:tcW w:w="4809" w:type="dxa"/>
          </w:tcPr>
          <w:p w:rsidR="00E8028A" w:rsidRPr="00E8028A" w:rsidRDefault="00E8028A" w:rsidP="00013DA9">
            <w:pPr>
              <w:rPr>
                <w:bCs/>
                <w:sz w:val="18"/>
                <w:szCs w:val="18"/>
              </w:rPr>
            </w:pPr>
            <w:r w:rsidRPr="00E8028A">
              <w:rPr>
                <w:bCs/>
                <w:sz w:val="18"/>
                <w:szCs w:val="18"/>
              </w:rPr>
              <w:t>с 18.00 до 21.00</w:t>
            </w:r>
          </w:p>
        </w:tc>
        <w:tc>
          <w:tcPr>
            <w:tcW w:w="2683" w:type="dxa"/>
          </w:tcPr>
          <w:p w:rsidR="00E8028A" w:rsidRPr="00E8028A" w:rsidRDefault="00E8028A" w:rsidP="00013DA9">
            <w:pPr>
              <w:jc w:val="center"/>
              <w:rPr>
                <w:bCs/>
                <w:sz w:val="18"/>
                <w:szCs w:val="18"/>
              </w:rPr>
            </w:pPr>
            <w:r w:rsidRPr="00E8028A">
              <w:rPr>
                <w:bCs/>
                <w:sz w:val="18"/>
                <w:szCs w:val="18"/>
              </w:rPr>
              <w:t>15 мин.</w:t>
            </w:r>
          </w:p>
        </w:tc>
        <w:tc>
          <w:tcPr>
            <w:tcW w:w="1685" w:type="dxa"/>
          </w:tcPr>
          <w:p w:rsidR="00E8028A" w:rsidRPr="00E8028A" w:rsidRDefault="00E8028A" w:rsidP="00013DA9">
            <w:pPr>
              <w:jc w:val="center"/>
              <w:rPr>
                <w:bCs/>
                <w:sz w:val="18"/>
                <w:szCs w:val="18"/>
              </w:rPr>
            </w:pPr>
            <w:r w:rsidRPr="00E8028A">
              <w:rPr>
                <w:bCs/>
                <w:sz w:val="18"/>
                <w:szCs w:val="18"/>
              </w:rPr>
              <w:t>4000</w:t>
            </w:r>
          </w:p>
        </w:tc>
      </w:tr>
      <w:tr w:rsidR="00E8028A" w:rsidRPr="00E8028A" w:rsidTr="00013DA9">
        <w:trPr>
          <w:trHeight w:val="559"/>
          <w:jc w:val="center"/>
        </w:trPr>
        <w:tc>
          <w:tcPr>
            <w:tcW w:w="668" w:type="dxa"/>
            <w:vMerge/>
          </w:tcPr>
          <w:p w:rsidR="00E8028A" w:rsidRPr="00E8028A" w:rsidRDefault="00E8028A" w:rsidP="00013DA9">
            <w:pPr>
              <w:jc w:val="center"/>
              <w:rPr>
                <w:bCs/>
                <w:sz w:val="18"/>
                <w:szCs w:val="18"/>
              </w:rPr>
            </w:pPr>
          </w:p>
        </w:tc>
        <w:tc>
          <w:tcPr>
            <w:tcW w:w="4809" w:type="dxa"/>
          </w:tcPr>
          <w:p w:rsidR="00E8028A" w:rsidRPr="00E8028A" w:rsidRDefault="00E8028A" w:rsidP="00013DA9">
            <w:pPr>
              <w:rPr>
                <w:bCs/>
                <w:sz w:val="18"/>
                <w:szCs w:val="18"/>
              </w:rPr>
            </w:pPr>
            <w:r w:rsidRPr="00E8028A">
              <w:rPr>
                <w:bCs/>
                <w:sz w:val="18"/>
                <w:szCs w:val="18"/>
              </w:rPr>
              <w:t>с 21.00 до 23.00</w:t>
            </w:r>
          </w:p>
        </w:tc>
        <w:tc>
          <w:tcPr>
            <w:tcW w:w="2683" w:type="dxa"/>
          </w:tcPr>
          <w:p w:rsidR="00E8028A" w:rsidRPr="00E8028A" w:rsidRDefault="00E8028A" w:rsidP="00013DA9">
            <w:pPr>
              <w:jc w:val="center"/>
              <w:rPr>
                <w:bCs/>
                <w:sz w:val="18"/>
                <w:szCs w:val="18"/>
              </w:rPr>
            </w:pPr>
            <w:r w:rsidRPr="00E8028A">
              <w:rPr>
                <w:bCs/>
                <w:sz w:val="18"/>
                <w:szCs w:val="18"/>
              </w:rPr>
              <w:t>15 мин.</w:t>
            </w:r>
          </w:p>
        </w:tc>
        <w:tc>
          <w:tcPr>
            <w:tcW w:w="1685" w:type="dxa"/>
          </w:tcPr>
          <w:p w:rsidR="00E8028A" w:rsidRPr="00E8028A" w:rsidRDefault="00E8028A" w:rsidP="00013DA9">
            <w:pPr>
              <w:jc w:val="center"/>
              <w:rPr>
                <w:bCs/>
                <w:sz w:val="18"/>
                <w:szCs w:val="18"/>
              </w:rPr>
            </w:pPr>
            <w:r w:rsidRPr="00E8028A">
              <w:rPr>
                <w:bCs/>
                <w:sz w:val="18"/>
                <w:szCs w:val="18"/>
              </w:rPr>
              <w:t>6000</w:t>
            </w:r>
          </w:p>
        </w:tc>
      </w:tr>
      <w:tr w:rsidR="00E8028A" w:rsidRPr="00E8028A" w:rsidTr="00013DA9">
        <w:trPr>
          <w:trHeight w:val="750"/>
          <w:jc w:val="center"/>
        </w:trPr>
        <w:tc>
          <w:tcPr>
            <w:tcW w:w="668" w:type="dxa"/>
          </w:tcPr>
          <w:p w:rsidR="00E8028A" w:rsidRPr="00E8028A" w:rsidRDefault="00E8028A" w:rsidP="00013DA9">
            <w:pPr>
              <w:jc w:val="center"/>
              <w:rPr>
                <w:bCs/>
                <w:sz w:val="18"/>
                <w:szCs w:val="18"/>
              </w:rPr>
            </w:pPr>
            <w:r w:rsidRPr="00E8028A">
              <w:rPr>
                <w:bCs/>
                <w:sz w:val="18"/>
                <w:szCs w:val="18"/>
              </w:rPr>
              <w:t>34</w:t>
            </w:r>
          </w:p>
        </w:tc>
        <w:tc>
          <w:tcPr>
            <w:tcW w:w="4809" w:type="dxa"/>
            <w:hideMark/>
          </w:tcPr>
          <w:p w:rsidR="00E8028A" w:rsidRPr="00E8028A" w:rsidRDefault="00E8028A" w:rsidP="00013DA9">
            <w:pPr>
              <w:rPr>
                <w:bCs/>
                <w:sz w:val="18"/>
                <w:szCs w:val="18"/>
              </w:rPr>
            </w:pPr>
            <w:r w:rsidRPr="00E8028A">
              <w:rPr>
                <w:bCs/>
                <w:sz w:val="18"/>
                <w:szCs w:val="18"/>
              </w:rPr>
              <w:t xml:space="preserve"> Пользование помещением - фойе</w:t>
            </w:r>
          </w:p>
        </w:tc>
        <w:tc>
          <w:tcPr>
            <w:tcW w:w="2683" w:type="dxa"/>
            <w:hideMark/>
          </w:tcPr>
          <w:p w:rsidR="00E8028A" w:rsidRPr="00E8028A" w:rsidRDefault="00E8028A" w:rsidP="00013DA9">
            <w:pPr>
              <w:jc w:val="center"/>
              <w:rPr>
                <w:bCs/>
                <w:sz w:val="18"/>
                <w:szCs w:val="18"/>
              </w:rPr>
            </w:pPr>
            <w:r w:rsidRPr="00E8028A">
              <w:rPr>
                <w:bCs/>
                <w:sz w:val="18"/>
                <w:szCs w:val="18"/>
              </w:rPr>
              <w:t>1 час</w:t>
            </w:r>
          </w:p>
        </w:tc>
        <w:tc>
          <w:tcPr>
            <w:tcW w:w="1685" w:type="dxa"/>
            <w:hideMark/>
          </w:tcPr>
          <w:p w:rsidR="00E8028A" w:rsidRPr="00E8028A" w:rsidRDefault="00E8028A" w:rsidP="00013DA9">
            <w:pPr>
              <w:jc w:val="center"/>
              <w:rPr>
                <w:bCs/>
                <w:sz w:val="18"/>
                <w:szCs w:val="18"/>
              </w:rPr>
            </w:pPr>
            <w:r w:rsidRPr="00E8028A">
              <w:rPr>
                <w:bCs/>
                <w:sz w:val="18"/>
                <w:szCs w:val="18"/>
              </w:rPr>
              <w:t>500</w:t>
            </w:r>
          </w:p>
        </w:tc>
      </w:tr>
      <w:tr w:rsidR="00E8028A" w:rsidRPr="00E8028A" w:rsidTr="00013DA9">
        <w:trPr>
          <w:trHeight w:val="375"/>
          <w:jc w:val="center"/>
        </w:trPr>
        <w:tc>
          <w:tcPr>
            <w:tcW w:w="668" w:type="dxa"/>
          </w:tcPr>
          <w:p w:rsidR="00E8028A" w:rsidRPr="00E8028A" w:rsidRDefault="00E8028A" w:rsidP="00013DA9">
            <w:pPr>
              <w:jc w:val="center"/>
              <w:rPr>
                <w:bCs/>
                <w:sz w:val="18"/>
                <w:szCs w:val="18"/>
              </w:rPr>
            </w:pPr>
            <w:r w:rsidRPr="00E8028A">
              <w:rPr>
                <w:bCs/>
                <w:sz w:val="18"/>
                <w:szCs w:val="18"/>
              </w:rPr>
              <w:t>35</w:t>
            </w:r>
          </w:p>
        </w:tc>
        <w:tc>
          <w:tcPr>
            <w:tcW w:w="4809" w:type="dxa"/>
            <w:hideMark/>
          </w:tcPr>
          <w:p w:rsidR="00E8028A" w:rsidRPr="00E8028A" w:rsidRDefault="00E8028A" w:rsidP="00013DA9">
            <w:pPr>
              <w:rPr>
                <w:bCs/>
                <w:sz w:val="18"/>
                <w:szCs w:val="18"/>
              </w:rPr>
            </w:pPr>
            <w:r w:rsidRPr="00E8028A">
              <w:rPr>
                <w:bCs/>
                <w:sz w:val="18"/>
                <w:szCs w:val="18"/>
              </w:rPr>
              <w:t xml:space="preserve">Проведение детских дискотек </w:t>
            </w:r>
          </w:p>
        </w:tc>
        <w:tc>
          <w:tcPr>
            <w:tcW w:w="2683" w:type="dxa"/>
            <w:hideMark/>
          </w:tcPr>
          <w:p w:rsidR="00E8028A" w:rsidRPr="00E8028A" w:rsidRDefault="00E8028A" w:rsidP="00013DA9">
            <w:pPr>
              <w:jc w:val="center"/>
              <w:rPr>
                <w:bCs/>
                <w:sz w:val="18"/>
                <w:szCs w:val="18"/>
              </w:rPr>
            </w:pPr>
            <w:r w:rsidRPr="00E8028A">
              <w:rPr>
                <w:bCs/>
                <w:sz w:val="18"/>
                <w:szCs w:val="18"/>
              </w:rPr>
              <w:t xml:space="preserve"> 1 билет</w:t>
            </w:r>
          </w:p>
        </w:tc>
        <w:tc>
          <w:tcPr>
            <w:tcW w:w="1685" w:type="dxa"/>
            <w:hideMark/>
          </w:tcPr>
          <w:p w:rsidR="00E8028A" w:rsidRPr="00E8028A" w:rsidRDefault="00E8028A" w:rsidP="00013DA9">
            <w:pPr>
              <w:jc w:val="center"/>
              <w:rPr>
                <w:bCs/>
                <w:sz w:val="18"/>
                <w:szCs w:val="18"/>
              </w:rPr>
            </w:pPr>
            <w:r w:rsidRPr="00E8028A">
              <w:rPr>
                <w:bCs/>
                <w:sz w:val="18"/>
                <w:szCs w:val="18"/>
              </w:rPr>
              <w:t>100</w:t>
            </w:r>
          </w:p>
        </w:tc>
      </w:tr>
      <w:tr w:rsidR="00E8028A" w:rsidRPr="00E8028A" w:rsidTr="00013DA9">
        <w:trPr>
          <w:trHeight w:val="1125"/>
          <w:jc w:val="center"/>
        </w:trPr>
        <w:tc>
          <w:tcPr>
            <w:tcW w:w="668" w:type="dxa"/>
            <w:tcBorders>
              <w:bottom w:val="single" w:sz="4" w:space="0" w:color="auto"/>
            </w:tcBorders>
          </w:tcPr>
          <w:p w:rsidR="00E8028A" w:rsidRPr="00E8028A" w:rsidRDefault="00E8028A" w:rsidP="00013DA9">
            <w:pPr>
              <w:jc w:val="center"/>
              <w:rPr>
                <w:sz w:val="18"/>
                <w:szCs w:val="18"/>
              </w:rPr>
            </w:pPr>
            <w:r w:rsidRPr="00E8028A">
              <w:rPr>
                <w:sz w:val="18"/>
                <w:szCs w:val="18"/>
              </w:rPr>
              <w:t>36</w:t>
            </w:r>
          </w:p>
        </w:tc>
        <w:tc>
          <w:tcPr>
            <w:tcW w:w="4809" w:type="dxa"/>
            <w:tcBorders>
              <w:bottom w:val="single" w:sz="4" w:space="0" w:color="auto"/>
            </w:tcBorders>
          </w:tcPr>
          <w:p w:rsidR="00E8028A" w:rsidRPr="00E8028A" w:rsidRDefault="00E8028A" w:rsidP="00013DA9">
            <w:pPr>
              <w:rPr>
                <w:sz w:val="18"/>
                <w:szCs w:val="18"/>
              </w:rPr>
            </w:pPr>
            <w:r w:rsidRPr="00E8028A">
              <w:rPr>
                <w:sz w:val="18"/>
                <w:szCs w:val="18"/>
              </w:rPr>
              <w:t>Платный выездной концерт с оплатой в размере 80% от цены проданного билета</w:t>
            </w:r>
          </w:p>
        </w:tc>
        <w:tc>
          <w:tcPr>
            <w:tcW w:w="2683" w:type="dxa"/>
            <w:tcBorders>
              <w:bottom w:val="single" w:sz="4" w:space="0" w:color="auto"/>
            </w:tcBorders>
          </w:tcPr>
          <w:p w:rsidR="00E8028A" w:rsidRPr="00E8028A" w:rsidRDefault="00E8028A" w:rsidP="00013DA9">
            <w:pPr>
              <w:jc w:val="center"/>
              <w:rPr>
                <w:sz w:val="18"/>
                <w:szCs w:val="18"/>
              </w:rPr>
            </w:pPr>
            <w:r w:rsidRPr="00E8028A">
              <w:rPr>
                <w:sz w:val="18"/>
                <w:szCs w:val="18"/>
              </w:rPr>
              <w:t>1 билет</w:t>
            </w:r>
          </w:p>
        </w:tc>
        <w:tc>
          <w:tcPr>
            <w:tcW w:w="1685" w:type="dxa"/>
            <w:tcBorders>
              <w:bottom w:val="single" w:sz="4" w:space="0" w:color="auto"/>
            </w:tcBorders>
          </w:tcPr>
          <w:p w:rsidR="00E8028A" w:rsidRPr="00E8028A" w:rsidRDefault="00E8028A" w:rsidP="00013DA9">
            <w:pPr>
              <w:jc w:val="center"/>
              <w:rPr>
                <w:sz w:val="18"/>
                <w:szCs w:val="18"/>
              </w:rPr>
            </w:pPr>
            <w:r w:rsidRPr="00E8028A">
              <w:rPr>
                <w:sz w:val="18"/>
                <w:szCs w:val="18"/>
              </w:rPr>
              <w:t>250</w:t>
            </w:r>
          </w:p>
        </w:tc>
      </w:tr>
      <w:tr w:rsidR="00E8028A" w:rsidRPr="00E8028A" w:rsidTr="00013DA9">
        <w:trPr>
          <w:trHeight w:val="733"/>
          <w:jc w:val="center"/>
        </w:trPr>
        <w:tc>
          <w:tcPr>
            <w:tcW w:w="668" w:type="dxa"/>
            <w:tcBorders>
              <w:bottom w:val="single" w:sz="4" w:space="0" w:color="auto"/>
            </w:tcBorders>
          </w:tcPr>
          <w:p w:rsidR="00E8028A" w:rsidRPr="00E8028A" w:rsidRDefault="00E8028A" w:rsidP="00013DA9">
            <w:pPr>
              <w:jc w:val="center"/>
              <w:rPr>
                <w:sz w:val="18"/>
                <w:szCs w:val="18"/>
              </w:rPr>
            </w:pPr>
            <w:r w:rsidRPr="00E8028A">
              <w:rPr>
                <w:sz w:val="18"/>
                <w:szCs w:val="18"/>
              </w:rPr>
              <w:t>37</w:t>
            </w:r>
          </w:p>
        </w:tc>
        <w:tc>
          <w:tcPr>
            <w:tcW w:w="4809" w:type="dxa"/>
            <w:tcBorders>
              <w:bottom w:val="single" w:sz="4" w:space="0" w:color="auto"/>
            </w:tcBorders>
          </w:tcPr>
          <w:p w:rsidR="00E8028A" w:rsidRPr="00E8028A" w:rsidRDefault="00E8028A" w:rsidP="00013DA9">
            <w:pPr>
              <w:rPr>
                <w:sz w:val="18"/>
                <w:szCs w:val="18"/>
              </w:rPr>
            </w:pPr>
            <w:r w:rsidRPr="00E8028A">
              <w:rPr>
                <w:sz w:val="18"/>
                <w:szCs w:val="18"/>
              </w:rPr>
              <w:t>Отчетный концерт коллектива</w:t>
            </w:r>
          </w:p>
        </w:tc>
        <w:tc>
          <w:tcPr>
            <w:tcW w:w="2683" w:type="dxa"/>
            <w:tcBorders>
              <w:bottom w:val="single" w:sz="4" w:space="0" w:color="auto"/>
            </w:tcBorders>
          </w:tcPr>
          <w:p w:rsidR="00E8028A" w:rsidRPr="00E8028A" w:rsidRDefault="00E8028A" w:rsidP="00013DA9">
            <w:pPr>
              <w:jc w:val="center"/>
              <w:rPr>
                <w:sz w:val="18"/>
                <w:szCs w:val="18"/>
              </w:rPr>
            </w:pPr>
            <w:r w:rsidRPr="00E8028A">
              <w:rPr>
                <w:sz w:val="18"/>
                <w:szCs w:val="18"/>
              </w:rPr>
              <w:t>1 билет</w:t>
            </w:r>
          </w:p>
        </w:tc>
        <w:tc>
          <w:tcPr>
            <w:tcW w:w="1685" w:type="dxa"/>
            <w:tcBorders>
              <w:bottom w:val="single" w:sz="4" w:space="0" w:color="auto"/>
            </w:tcBorders>
          </w:tcPr>
          <w:p w:rsidR="00E8028A" w:rsidRPr="00E8028A" w:rsidRDefault="00E8028A" w:rsidP="00013DA9">
            <w:pPr>
              <w:jc w:val="center"/>
              <w:rPr>
                <w:sz w:val="18"/>
                <w:szCs w:val="18"/>
              </w:rPr>
            </w:pPr>
            <w:r w:rsidRPr="00E8028A">
              <w:rPr>
                <w:sz w:val="18"/>
                <w:szCs w:val="18"/>
              </w:rPr>
              <w:t>300</w:t>
            </w:r>
          </w:p>
        </w:tc>
      </w:tr>
      <w:tr w:rsidR="00E8028A" w:rsidRPr="00E8028A" w:rsidTr="00013DA9">
        <w:trPr>
          <w:trHeight w:val="876"/>
          <w:jc w:val="center"/>
        </w:trPr>
        <w:tc>
          <w:tcPr>
            <w:tcW w:w="668" w:type="dxa"/>
            <w:tcBorders>
              <w:bottom w:val="single" w:sz="4" w:space="0" w:color="auto"/>
            </w:tcBorders>
          </w:tcPr>
          <w:p w:rsidR="00E8028A" w:rsidRPr="00E8028A" w:rsidRDefault="00E8028A" w:rsidP="00013DA9">
            <w:pPr>
              <w:jc w:val="center"/>
              <w:rPr>
                <w:sz w:val="18"/>
                <w:szCs w:val="18"/>
              </w:rPr>
            </w:pPr>
            <w:r w:rsidRPr="00E8028A">
              <w:rPr>
                <w:sz w:val="18"/>
                <w:szCs w:val="18"/>
              </w:rPr>
              <w:t>38</w:t>
            </w:r>
          </w:p>
        </w:tc>
        <w:tc>
          <w:tcPr>
            <w:tcW w:w="4809" w:type="dxa"/>
            <w:tcBorders>
              <w:bottom w:val="single" w:sz="4" w:space="0" w:color="auto"/>
            </w:tcBorders>
          </w:tcPr>
          <w:p w:rsidR="00E8028A" w:rsidRPr="00E8028A" w:rsidRDefault="00E8028A" w:rsidP="00013DA9">
            <w:pPr>
              <w:rPr>
                <w:sz w:val="18"/>
                <w:szCs w:val="18"/>
              </w:rPr>
            </w:pPr>
            <w:r w:rsidRPr="00E8028A">
              <w:rPr>
                <w:sz w:val="18"/>
                <w:szCs w:val="18"/>
              </w:rPr>
              <w:t>Игровая программа перед показом мультфильмов</w:t>
            </w:r>
          </w:p>
        </w:tc>
        <w:tc>
          <w:tcPr>
            <w:tcW w:w="2683" w:type="dxa"/>
            <w:tcBorders>
              <w:bottom w:val="single" w:sz="4" w:space="0" w:color="auto"/>
            </w:tcBorders>
          </w:tcPr>
          <w:p w:rsidR="00E8028A" w:rsidRPr="00E8028A" w:rsidRDefault="00E8028A" w:rsidP="00013DA9">
            <w:pPr>
              <w:jc w:val="center"/>
              <w:rPr>
                <w:sz w:val="18"/>
                <w:szCs w:val="18"/>
              </w:rPr>
            </w:pPr>
            <w:r w:rsidRPr="00E8028A">
              <w:rPr>
                <w:sz w:val="18"/>
                <w:szCs w:val="18"/>
              </w:rPr>
              <w:t>20 минут, 1 билет</w:t>
            </w:r>
          </w:p>
        </w:tc>
        <w:tc>
          <w:tcPr>
            <w:tcW w:w="1685" w:type="dxa"/>
            <w:tcBorders>
              <w:bottom w:val="single" w:sz="4" w:space="0" w:color="auto"/>
            </w:tcBorders>
          </w:tcPr>
          <w:p w:rsidR="00E8028A" w:rsidRPr="00E8028A" w:rsidRDefault="00E8028A" w:rsidP="00013DA9">
            <w:pPr>
              <w:jc w:val="center"/>
              <w:rPr>
                <w:sz w:val="18"/>
                <w:szCs w:val="18"/>
              </w:rPr>
            </w:pPr>
            <w:r w:rsidRPr="00E8028A">
              <w:rPr>
                <w:sz w:val="18"/>
                <w:szCs w:val="18"/>
              </w:rPr>
              <w:t>70</w:t>
            </w:r>
          </w:p>
        </w:tc>
      </w:tr>
      <w:tr w:rsidR="00E8028A" w:rsidRPr="00E8028A" w:rsidTr="00013DA9">
        <w:trPr>
          <w:trHeight w:val="1125"/>
          <w:jc w:val="center"/>
        </w:trPr>
        <w:tc>
          <w:tcPr>
            <w:tcW w:w="668" w:type="dxa"/>
            <w:tcBorders>
              <w:bottom w:val="single" w:sz="4" w:space="0" w:color="auto"/>
            </w:tcBorders>
          </w:tcPr>
          <w:p w:rsidR="00E8028A" w:rsidRPr="00E8028A" w:rsidRDefault="00E8028A" w:rsidP="00013DA9">
            <w:pPr>
              <w:jc w:val="center"/>
              <w:rPr>
                <w:sz w:val="18"/>
                <w:szCs w:val="18"/>
              </w:rPr>
            </w:pPr>
            <w:r w:rsidRPr="00E8028A">
              <w:rPr>
                <w:sz w:val="18"/>
                <w:szCs w:val="18"/>
              </w:rPr>
              <w:t>39</w:t>
            </w:r>
          </w:p>
        </w:tc>
        <w:tc>
          <w:tcPr>
            <w:tcW w:w="4809" w:type="dxa"/>
            <w:tcBorders>
              <w:bottom w:val="single" w:sz="4" w:space="0" w:color="auto"/>
            </w:tcBorders>
          </w:tcPr>
          <w:p w:rsidR="00E8028A" w:rsidRPr="00E8028A" w:rsidRDefault="00E8028A" w:rsidP="00013DA9">
            <w:pPr>
              <w:rPr>
                <w:sz w:val="18"/>
                <w:szCs w:val="18"/>
              </w:rPr>
            </w:pPr>
            <w:r w:rsidRPr="00E8028A">
              <w:rPr>
                <w:sz w:val="18"/>
                <w:szCs w:val="18"/>
              </w:rPr>
              <w:t>Разовое пользование зрительным залом без аппаратуры для проведения занятий в  Доме Культуры д. Талька</w:t>
            </w:r>
          </w:p>
        </w:tc>
        <w:tc>
          <w:tcPr>
            <w:tcW w:w="2683" w:type="dxa"/>
            <w:tcBorders>
              <w:bottom w:val="single" w:sz="4" w:space="0" w:color="auto"/>
            </w:tcBorders>
          </w:tcPr>
          <w:p w:rsidR="00E8028A" w:rsidRPr="00E8028A" w:rsidRDefault="00E8028A" w:rsidP="00013DA9">
            <w:pPr>
              <w:jc w:val="center"/>
              <w:rPr>
                <w:sz w:val="18"/>
                <w:szCs w:val="18"/>
              </w:rPr>
            </w:pPr>
            <w:r w:rsidRPr="00E8028A">
              <w:rPr>
                <w:sz w:val="18"/>
                <w:szCs w:val="18"/>
              </w:rPr>
              <w:t>1 час</w:t>
            </w:r>
          </w:p>
        </w:tc>
        <w:tc>
          <w:tcPr>
            <w:tcW w:w="1685" w:type="dxa"/>
            <w:tcBorders>
              <w:bottom w:val="single" w:sz="4" w:space="0" w:color="auto"/>
            </w:tcBorders>
          </w:tcPr>
          <w:p w:rsidR="00E8028A" w:rsidRPr="00E8028A" w:rsidRDefault="00E8028A" w:rsidP="00013DA9">
            <w:pPr>
              <w:jc w:val="center"/>
              <w:rPr>
                <w:sz w:val="18"/>
                <w:szCs w:val="18"/>
              </w:rPr>
            </w:pPr>
            <w:r w:rsidRPr="00E8028A">
              <w:rPr>
                <w:sz w:val="18"/>
                <w:szCs w:val="18"/>
              </w:rPr>
              <w:t>300</w:t>
            </w:r>
          </w:p>
        </w:tc>
      </w:tr>
      <w:tr w:rsidR="00E8028A" w:rsidRPr="00E8028A" w:rsidTr="00013DA9">
        <w:trPr>
          <w:trHeight w:val="1125"/>
          <w:jc w:val="center"/>
        </w:trPr>
        <w:tc>
          <w:tcPr>
            <w:tcW w:w="668" w:type="dxa"/>
            <w:tcBorders>
              <w:bottom w:val="single" w:sz="4" w:space="0" w:color="auto"/>
            </w:tcBorders>
          </w:tcPr>
          <w:p w:rsidR="00E8028A" w:rsidRPr="00E8028A" w:rsidRDefault="00E8028A" w:rsidP="00013DA9">
            <w:pPr>
              <w:jc w:val="center"/>
              <w:rPr>
                <w:sz w:val="18"/>
                <w:szCs w:val="18"/>
              </w:rPr>
            </w:pPr>
            <w:r w:rsidRPr="00E8028A">
              <w:rPr>
                <w:sz w:val="18"/>
                <w:szCs w:val="18"/>
              </w:rPr>
              <w:t>40</w:t>
            </w:r>
          </w:p>
        </w:tc>
        <w:tc>
          <w:tcPr>
            <w:tcW w:w="4809" w:type="dxa"/>
            <w:tcBorders>
              <w:bottom w:val="single" w:sz="4" w:space="0" w:color="auto"/>
            </w:tcBorders>
          </w:tcPr>
          <w:p w:rsidR="00E8028A" w:rsidRPr="00E8028A" w:rsidRDefault="00E8028A" w:rsidP="00013DA9">
            <w:pPr>
              <w:rPr>
                <w:sz w:val="18"/>
                <w:szCs w:val="18"/>
              </w:rPr>
            </w:pPr>
            <w:r w:rsidRPr="00E8028A">
              <w:rPr>
                <w:sz w:val="18"/>
                <w:szCs w:val="18"/>
              </w:rPr>
              <w:t>Разовое пользование зрительным залом с аппаратурой для проведения занятий в  Доме Культуры д. Талька</w:t>
            </w:r>
          </w:p>
        </w:tc>
        <w:tc>
          <w:tcPr>
            <w:tcW w:w="2683" w:type="dxa"/>
            <w:tcBorders>
              <w:bottom w:val="single" w:sz="4" w:space="0" w:color="auto"/>
            </w:tcBorders>
          </w:tcPr>
          <w:p w:rsidR="00E8028A" w:rsidRPr="00E8028A" w:rsidRDefault="00E8028A" w:rsidP="00013DA9">
            <w:pPr>
              <w:jc w:val="center"/>
              <w:rPr>
                <w:sz w:val="18"/>
                <w:szCs w:val="18"/>
              </w:rPr>
            </w:pPr>
            <w:r w:rsidRPr="00E8028A">
              <w:rPr>
                <w:sz w:val="18"/>
                <w:szCs w:val="18"/>
              </w:rPr>
              <w:t>1 час</w:t>
            </w:r>
          </w:p>
        </w:tc>
        <w:tc>
          <w:tcPr>
            <w:tcW w:w="1685" w:type="dxa"/>
            <w:tcBorders>
              <w:bottom w:val="single" w:sz="4" w:space="0" w:color="auto"/>
            </w:tcBorders>
          </w:tcPr>
          <w:p w:rsidR="00E8028A" w:rsidRPr="00E8028A" w:rsidRDefault="00E8028A" w:rsidP="00013DA9">
            <w:pPr>
              <w:jc w:val="center"/>
              <w:rPr>
                <w:sz w:val="18"/>
                <w:szCs w:val="18"/>
              </w:rPr>
            </w:pPr>
            <w:r w:rsidRPr="00E8028A">
              <w:rPr>
                <w:sz w:val="18"/>
                <w:szCs w:val="18"/>
              </w:rPr>
              <w:t>500</w:t>
            </w:r>
          </w:p>
        </w:tc>
      </w:tr>
      <w:tr w:rsidR="00E8028A" w:rsidRPr="00E8028A" w:rsidTr="00013DA9">
        <w:trPr>
          <w:trHeight w:val="726"/>
          <w:jc w:val="center"/>
        </w:trPr>
        <w:tc>
          <w:tcPr>
            <w:tcW w:w="668" w:type="dxa"/>
            <w:tcBorders>
              <w:bottom w:val="single" w:sz="4" w:space="0" w:color="auto"/>
            </w:tcBorders>
          </w:tcPr>
          <w:p w:rsidR="00E8028A" w:rsidRPr="00E8028A" w:rsidRDefault="00E8028A" w:rsidP="00013DA9">
            <w:pPr>
              <w:jc w:val="center"/>
              <w:rPr>
                <w:sz w:val="18"/>
                <w:szCs w:val="18"/>
              </w:rPr>
            </w:pPr>
            <w:r w:rsidRPr="00E8028A">
              <w:rPr>
                <w:sz w:val="18"/>
                <w:szCs w:val="18"/>
              </w:rPr>
              <w:t>41</w:t>
            </w:r>
          </w:p>
        </w:tc>
        <w:tc>
          <w:tcPr>
            <w:tcW w:w="4809" w:type="dxa"/>
            <w:tcBorders>
              <w:bottom w:val="single" w:sz="4" w:space="0" w:color="auto"/>
            </w:tcBorders>
          </w:tcPr>
          <w:p w:rsidR="00E8028A" w:rsidRPr="00E8028A" w:rsidRDefault="00E8028A" w:rsidP="00013DA9">
            <w:pPr>
              <w:rPr>
                <w:sz w:val="18"/>
                <w:szCs w:val="18"/>
              </w:rPr>
            </w:pPr>
            <w:r w:rsidRPr="00E8028A">
              <w:rPr>
                <w:sz w:val="18"/>
                <w:szCs w:val="18"/>
              </w:rPr>
              <w:t>Мастер-класс по декоративно-прикладному творчеству</w:t>
            </w:r>
          </w:p>
        </w:tc>
        <w:tc>
          <w:tcPr>
            <w:tcW w:w="2683" w:type="dxa"/>
            <w:tcBorders>
              <w:bottom w:val="single" w:sz="4" w:space="0" w:color="auto"/>
            </w:tcBorders>
          </w:tcPr>
          <w:p w:rsidR="00E8028A" w:rsidRPr="00E8028A" w:rsidRDefault="00E8028A" w:rsidP="00013DA9">
            <w:pPr>
              <w:jc w:val="center"/>
              <w:rPr>
                <w:sz w:val="18"/>
                <w:szCs w:val="18"/>
              </w:rPr>
            </w:pPr>
            <w:r w:rsidRPr="00E8028A">
              <w:rPr>
                <w:sz w:val="18"/>
                <w:szCs w:val="18"/>
              </w:rPr>
              <w:t>1 человек</w:t>
            </w:r>
          </w:p>
        </w:tc>
        <w:tc>
          <w:tcPr>
            <w:tcW w:w="1685" w:type="dxa"/>
            <w:tcBorders>
              <w:bottom w:val="single" w:sz="4" w:space="0" w:color="auto"/>
            </w:tcBorders>
          </w:tcPr>
          <w:p w:rsidR="00E8028A" w:rsidRPr="00E8028A" w:rsidRDefault="00E8028A" w:rsidP="00013DA9">
            <w:pPr>
              <w:jc w:val="center"/>
              <w:rPr>
                <w:sz w:val="18"/>
                <w:szCs w:val="18"/>
              </w:rPr>
            </w:pPr>
            <w:r w:rsidRPr="00E8028A">
              <w:rPr>
                <w:sz w:val="18"/>
                <w:szCs w:val="18"/>
              </w:rPr>
              <w:t>250</w:t>
            </w:r>
          </w:p>
        </w:tc>
      </w:tr>
      <w:tr w:rsidR="00E8028A" w:rsidRPr="00E8028A" w:rsidTr="00013DA9">
        <w:trPr>
          <w:trHeight w:val="445"/>
          <w:jc w:val="center"/>
        </w:trPr>
        <w:tc>
          <w:tcPr>
            <w:tcW w:w="668" w:type="dxa"/>
            <w:tcBorders>
              <w:bottom w:val="single" w:sz="4" w:space="0" w:color="auto"/>
            </w:tcBorders>
          </w:tcPr>
          <w:p w:rsidR="00E8028A" w:rsidRPr="00E8028A" w:rsidRDefault="00E8028A" w:rsidP="00013DA9">
            <w:pPr>
              <w:jc w:val="center"/>
              <w:rPr>
                <w:sz w:val="18"/>
                <w:szCs w:val="18"/>
              </w:rPr>
            </w:pPr>
            <w:r w:rsidRPr="00E8028A">
              <w:rPr>
                <w:sz w:val="18"/>
                <w:szCs w:val="18"/>
              </w:rPr>
              <w:t>42</w:t>
            </w:r>
          </w:p>
        </w:tc>
        <w:tc>
          <w:tcPr>
            <w:tcW w:w="4809" w:type="dxa"/>
            <w:tcBorders>
              <w:bottom w:val="single" w:sz="4" w:space="0" w:color="auto"/>
            </w:tcBorders>
          </w:tcPr>
          <w:p w:rsidR="00E8028A" w:rsidRPr="00E8028A" w:rsidRDefault="00E8028A" w:rsidP="00013DA9">
            <w:pPr>
              <w:rPr>
                <w:sz w:val="18"/>
                <w:szCs w:val="18"/>
              </w:rPr>
            </w:pPr>
            <w:proofErr w:type="spellStart"/>
            <w:r w:rsidRPr="00E8028A">
              <w:rPr>
                <w:sz w:val="18"/>
                <w:szCs w:val="18"/>
              </w:rPr>
              <w:t>Аквагрим</w:t>
            </w:r>
            <w:proofErr w:type="spellEnd"/>
          </w:p>
        </w:tc>
        <w:tc>
          <w:tcPr>
            <w:tcW w:w="2683" w:type="dxa"/>
            <w:tcBorders>
              <w:bottom w:val="single" w:sz="4" w:space="0" w:color="auto"/>
            </w:tcBorders>
          </w:tcPr>
          <w:p w:rsidR="00E8028A" w:rsidRPr="00E8028A" w:rsidRDefault="00E8028A" w:rsidP="00013DA9">
            <w:pPr>
              <w:jc w:val="center"/>
              <w:rPr>
                <w:sz w:val="18"/>
                <w:szCs w:val="18"/>
              </w:rPr>
            </w:pPr>
            <w:r w:rsidRPr="00E8028A">
              <w:rPr>
                <w:sz w:val="18"/>
                <w:szCs w:val="18"/>
              </w:rPr>
              <w:t>1 человек</w:t>
            </w:r>
          </w:p>
        </w:tc>
        <w:tc>
          <w:tcPr>
            <w:tcW w:w="1685" w:type="dxa"/>
            <w:tcBorders>
              <w:bottom w:val="single" w:sz="4" w:space="0" w:color="auto"/>
            </w:tcBorders>
          </w:tcPr>
          <w:p w:rsidR="00E8028A" w:rsidRPr="00E8028A" w:rsidRDefault="00E8028A" w:rsidP="00013DA9">
            <w:pPr>
              <w:jc w:val="center"/>
              <w:rPr>
                <w:sz w:val="18"/>
                <w:szCs w:val="18"/>
              </w:rPr>
            </w:pPr>
            <w:r w:rsidRPr="00E8028A">
              <w:rPr>
                <w:sz w:val="18"/>
                <w:szCs w:val="18"/>
              </w:rPr>
              <w:t>200</w:t>
            </w:r>
          </w:p>
        </w:tc>
      </w:tr>
      <w:tr w:rsidR="00E8028A" w:rsidRPr="00E8028A" w:rsidTr="00013DA9">
        <w:trPr>
          <w:trHeight w:val="1125"/>
          <w:jc w:val="center"/>
        </w:trPr>
        <w:tc>
          <w:tcPr>
            <w:tcW w:w="9845" w:type="dxa"/>
            <w:gridSpan w:val="4"/>
            <w:tcBorders>
              <w:bottom w:val="single" w:sz="4" w:space="0" w:color="auto"/>
            </w:tcBorders>
          </w:tcPr>
          <w:p w:rsidR="00E8028A" w:rsidRPr="00E8028A" w:rsidRDefault="00E8028A" w:rsidP="00013DA9">
            <w:pPr>
              <w:jc w:val="center"/>
              <w:rPr>
                <w:sz w:val="18"/>
                <w:szCs w:val="18"/>
              </w:rPr>
            </w:pPr>
          </w:p>
          <w:p w:rsidR="00E8028A" w:rsidRPr="00E8028A" w:rsidRDefault="00E8028A" w:rsidP="00013DA9">
            <w:pPr>
              <w:jc w:val="center"/>
              <w:rPr>
                <w:sz w:val="18"/>
                <w:szCs w:val="18"/>
              </w:rPr>
            </w:pPr>
            <w:r w:rsidRPr="00E8028A">
              <w:rPr>
                <w:sz w:val="18"/>
                <w:szCs w:val="18"/>
              </w:rPr>
              <w:t>Тарифы на платные услуги кинозала «Медведь»</w:t>
            </w:r>
          </w:p>
        </w:tc>
      </w:tr>
      <w:tr w:rsidR="00E8028A" w:rsidRPr="00E8028A" w:rsidTr="00013DA9">
        <w:trPr>
          <w:trHeight w:val="375"/>
          <w:jc w:val="center"/>
        </w:trPr>
        <w:tc>
          <w:tcPr>
            <w:tcW w:w="668" w:type="dxa"/>
            <w:vMerge w:val="restart"/>
            <w:tcBorders>
              <w:top w:val="single" w:sz="4" w:space="0" w:color="auto"/>
            </w:tcBorders>
          </w:tcPr>
          <w:p w:rsidR="00E8028A" w:rsidRPr="00E8028A" w:rsidRDefault="00E8028A" w:rsidP="00013DA9">
            <w:pPr>
              <w:jc w:val="center"/>
              <w:rPr>
                <w:bCs/>
                <w:sz w:val="18"/>
                <w:szCs w:val="18"/>
              </w:rPr>
            </w:pPr>
            <w:r w:rsidRPr="00E8028A">
              <w:rPr>
                <w:bCs/>
                <w:sz w:val="18"/>
                <w:szCs w:val="18"/>
              </w:rPr>
              <w:t>43</w:t>
            </w:r>
          </w:p>
        </w:tc>
        <w:tc>
          <w:tcPr>
            <w:tcW w:w="4809" w:type="dxa"/>
            <w:tcBorders>
              <w:top w:val="single" w:sz="4" w:space="0" w:color="auto"/>
            </w:tcBorders>
          </w:tcPr>
          <w:p w:rsidR="00E8028A" w:rsidRPr="00E8028A" w:rsidRDefault="00E8028A" w:rsidP="00013DA9">
            <w:pPr>
              <w:rPr>
                <w:bCs/>
                <w:sz w:val="18"/>
                <w:szCs w:val="18"/>
              </w:rPr>
            </w:pPr>
            <w:r w:rsidRPr="00E8028A">
              <w:rPr>
                <w:bCs/>
                <w:sz w:val="18"/>
                <w:szCs w:val="18"/>
              </w:rPr>
              <w:t>Показ кинофильмов и мультфильмов:</w:t>
            </w:r>
          </w:p>
        </w:tc>
        <w:tc>
          <w:tcPr>
            <w:tcW w:w="2683" w:type="dxa"/>
            <w:tcBorders>
              <w:top w:val="single" w:sz="4" w:space="0" w:color="auto"/>
            </w:tcBorders>
          </w:tcPr>
          <w:p w:rsidR="00E8028A" w:rsidRPr="00E8028A" w:rsidRDefault="00E8028A" w:rsidP="00013DA9">
            <w:pPr>
              <w:jc w:val="center"/>
              <w:rPr>
                <w:bCs/>
                <w:sz w:val="18"/>
                <w:szCs w:val="18"/>
              </w:rPr>
            </w:pPr>
          </w:p>
        </w:tc>
        <w:tc>
          <w:tcPr>
            <w:tcW w:w="1685" w:type="dxa"/>
            <w:tcBorders>
              <w:top w:val="single" w:sz="4" w:space="0" w:color="auto"/>
            </w:tcBorders>
          </w:tcPr>
          <w:p w:rsidR="00E8028A" w:rsidRPr="00E8028A" w:rsidRDefault="00E8028A" w:rsidP="00013DA9">
            <w:pPr>
              <w:jc w:val="center"/>
              <w:rPr>
                <w:bCs/>
                <w:sz w:val="18"/>
                <w:szCs w:val="18"/>
              </w:rPr>
            </w:pPr>
          </w:p>
        </w:tc>
      </w:tr>
      <w:tr w:rsidR="00E8028A" w:rsidRPr="00E8028A" w:rsidTr="00013DA9">
        <w:trPr>
          <w:trHeight w:val="375"/>
          <w:jc w:val="center"/>
        </w:trPr>
        <w:tc>
          <w:tcPr>
            <w:tcW w:w="668" w:type="dxa"/>
            <w:vMerge/>
          </w:tcPr>
          <w:p w:rsidR="00E8028A" w:rsidRPr="00E8028A" w:rsidRDefault="00E8028A" w:rsidP="00013DA9">
            <w:pPr>
              <w:jc w:val="center"/>
              <w:rPr>
                <w:bCs/>
                <w:sz w:val="18"/>
                <w:szCs w:val="18"/>
              </w:rPr>
            </w:pPr>
          </w:p>
        </w:tc>
        <w:tc>
          <w:tcPr>
            <w:tcW w:w="4809" w:type="dxa"/>
            <w:hideMark/>
          </w:tcPr>
          <w:p w:rsidR="00E8028A" w:rsidRPr="00E8028A" w:rsidRDefault="00E8028A" w:rsidP="00013DA9">
            <w:pPr>
              <w:rPr>
                <w:bCs/>
                <w:sz w:val="18"/>
                <w:szCs w:val="18"/>
              </w:rPr>
            </w:pPr>
            <w:r w:rsidRPr="00E8028A">
              <w:rPr>
                <w:bCs/>
                <w:sz w:val="18"/>
                <w:szCs w:val="18"/>
              </w:rPr>
              <w:t>Сеанс детский</w:t>
            </w:r>
          </w:p>
        </w:tc>
        <w:tc>
          <w:tcPr>
            <w:tcW w:w="2683" w:type="dxa"/>
            <w:hideMark/>
          </w:tcPr>
          <w:p w:rsidR="00E8028A" w:rsidRPr="00E8028A" w:rsidRDefault="00E8028A" w:rsidP="00013DA9">
            <w:pPr>
              <w:jc w:val="center"/>
              <w:rPr>
                <w:bCs/>
                <w:sz w:val="18"/>
                <w:szCs w:val="18"/>
              </w:rPr>
            </w:pPr>
            <w:r w:rsidRPr="00E8028A">
              <w:rPr>
                <w:bCs/>
                <w:sz w:val="18"/>
                <w:szCs w:val="18"/>
              </w:rPr>
              <w:t>1 билет</w:t>
            </w:r>
          </w:p>
        </w:tc>
        <w:tc>
          <w:tcPr>
            <w:tcW w:w="1685" w:type="dxa"/>
            <w:hideMark/>
          </w:tcPr>
          <w:p w:rsidR="00E8028A" w:rsidRPr="00E8028A" w:rsidRDefault="00E8028A" w:rsidP="00013DA9">
            <w:pPr>
              <w:jc w:val="center"/>
              <w:rPr>
                <w:bCs/>
                <w:sz w:val="18"/>
                <w:szCs w:val="18"/>
              </w:rPr>
            </w:pPr>
            <w:r w:rsidRPr="00E8028A">
              <w:rPr>
                <w:bCs/>
                <w:sz w:val="18"/>
                <w:szCs w:val="18"/>
              </w:rPr>
              <w:t>150</w:t>
            </w:r>
          </w:p>
        </w:tc>
      </w:tr>
      <w:tr w:rsidR="00E8028A" w:rsidRPr="00E8028A" w:rsidTr="00013DA9">
        <w:trPr>
          <w:trHeight w:val="375"/>
          <w:jc w:val="center"/>
        </w:trPr>
        <w:tc>
          <w:tcPr>
            <w:tcW w:w="668" w:type="dxa"/>
            <w:vMerge/>
          </w:tcPr>
          <w:p w:rsidR="00E8028A" w:rsidRPr="00E8028A" w:rsidRDefault="00E8028A" w:rsidP="00013DA9">
            <w:pPr>
              <w:jc w:val="center"/>
              <w:rPr>
                <w:bCs/>
                <w:sz w:val="18"/>
                <w:szCs w:val="18"/>
              </w:rPr>
            </w:pPr>
          </w:p>
        </w:tc>
        <w:tc>
          <w:tcPr>
            <w:tcW w:w="4809" w:type="dxa"/>
            <w:hideMark/>
          </w:tcPr>
          <w:p w:rsidR="00E8028A" w:rsidRPr="00E8028A" w:rsidRDefault="00E8028A" w:rsidP="00013DA9">
            <w:pPr>
              <w:rPr>
                <w:bCs/>
                <w:sz w:val="18"/>
                <w:szCs w:val="18"/>
              </w:rPr>
            </w:pPr>
            <w:r w:rsidRPr="00E8028A">
              <w:rPr>
                <w:bCs/>
                <w:sz w:val="18"/>
                <w:szCs w:val="18"/>
              </w:rPr>
              <w:t>Сеанс взрослый</w:t>
            </w:r>
          </w:p>
        </w:tc>
        <w:tc>
          <w:tcPr>
            <w:tcW w:w="2683" w:type="dxa"/>
            <w:hideMark/>
          </w:tcPr>
          <w:p w:rsidR="00E8028A" w:rsidRPr="00E8028A" w:rsidRDefault="00E8028A" w:rsidP="00013DA9">
            <w:pPr>
              <w:jc w:val="center"/>
              <w:rPr>
                <w:bCs/>
                <w:sz w:val="18"/>
                <w:szCs w:val="18"/>
              </w:rPr>
            </w:pPr>
            <w:r w:rsidRPr="00E8028A">
              <w:rPr>
                <w:bCs/>
                <w:sz w:val="18"/>
                <w:szCs w:val="18"/>
              </w:rPr>
              <w:t>1 билет</w:t>
            </w:r>
          </w:p>
        </w:tc>
        <w:tc>
          <w:tcPr>
            <w:tcW w:w="1685" w:type="dxa"/>
            <w:hideMark/>
          </w:tcPr>
          <w:p w:rsidR="00E8028A" w:rsidRPr="00E8028A" w:rsidRDefault="00E8028A" w:rsidP="00013DA9">
            <w:pPr>
              <w:jc w:val="center"/>
              <w:rPr>
                <w:bCs/>
                <w:sz w:val="18"/>
                <w:szCs w:val="18"/>
              </w:rPr>
            </w:pPr>
            <w:r w:rsidRPr="00E8028A">
              <w:rPr>
                <w:bCs/>
                <w:sz w:val="18"/>
                <w:szCs w:val="18"/>
              </w:rPr>
              <w:t>250</w:t>
            </w:r>
          </w:p>
        </w:tc>
      </w:tr>
      <w:tr w:rsidR="00E8028A" w:rsidRPr="00E8028A" w:rsidTr="00013DA9">
        <w:trPr>
          <w:trHeight w:val="1124"/>
          <w:jc w:val="center"/>
        </w:trPr>
        <w:tc>
          <w:tcPr>
            <w:tcW w:w="668" w:type="dxa"/>
            <w:vMerge/>
          </w:tcPr>
          <w:p w:rsidR="00E8028A" w:rsidRPr="00E8028A" w:rsidRDefault="00E8028A" w:rsidP="00013DA9">
            <w:pPr>
              <w:jc w:val="center"/>
              <w:rPr>
                <w:bCs/>
                <w:sz w:val="18"/>
                <w:szCs w:val="18"/>
              </w:rPr>
            </w:pPr>
          </w:p>
        </w:tc>
        <w:tc>
          <w:tcPr>
            <w:tcW w:w="4809" w:type="dxa"/>
            <w:hideMark/>
          </w:tcPr>
          <w:p w:rsidR="00E8028A" w:rsidRPr="00E8028A" w:rsidRDefault="00E8028A" w:rsidP="00013DA9">
            <w:pPr>
              <w:rPr>
                <w:bCs/>
                <w:sz w:val="18"/>
                <w:szCs w:val="18"/>
              </w:rPr>
            </w:pPr>
            <w:r w:rsidRPr="00E8028A">
              <w:rPr>
                <w:bCs/>
                <w:sz w:val="18"/>
                <w:szCs w:val="18"/>
              </w:rPr>
              <w:t>Организованные показы фильмов и мультфильмов в кинозале «Медведь» от семи человек</w:t>
            </w:r>
          </w:p>
        </w:tc>
        <w:tc>
          <w:tcPr>
            <w:tcW w:w="2683" w:type="dxa"/>
            <w:hideMark/>
          </w:tcPr>
          <w:p w:rsidR="00E8028A" w:rsidRPr="00E8028A" w:rsidRDefault="00E8028A" w:rsidP="00013DA9">
            <w:pPr>
              <w:jc w:val="center"/>
              <w:rPr>
                <w:bCs/>
                <w:sz w:val="18"/>
                <w:szCs w:val="18"/>
              </w:rPr>
            </w:pPr>
            <w:r w:rsidRPr="00E8028A">
              <w:rPr>
                <w:bCs/>
                <w:sz w:val="18"/>
                <w:szCs w:val="18"/>
              </w:rPr>
              <w:t>1 билет</w:t>
            </w:r>
          </w:p>
        </w:tc>
        <w:tc>
          <w:tcPr>
            <w:tcW w:w="1685" w:type="dxa"/>
            <w:hideMark/>
          </w:tcPr>
          <w:p w:rsidR="00E8028A" w:rsidRPr="00E8028A" w:rsidRDefault="00E8028A" w:rsidP="00013DA9">
            <w:pPr>
              <w:jc w:val="center"/>
              <w:rPr>
                <w:bCs/>
                <w:sz w:val="18"/>
                <w:szCs w:val="18"/>
              </w:rPr>
            </w:pPr>
            <w:r w:rsidRPr="00E8028A">
              <w:rPr>
                <w:bCs/>
                <w:sz w:val="18"/>
                <w:szCs w:val="18"/>
              </w:rPr>
              <w:t>100</w:t>
            </w:r>
          </w:p>
        </w:tc>
      </w:tr>
      <w:tr w:rsidR="00E8028A" w:rsidRPr="00E8028A" w:rsidTr="00013DA9">
        <w:trPr>
          <w:trHeight w:val="699"/>
          <w:jc w:val="center"/>
        </w:trPr>
        <w:tc>
          <w:tcPr>
            <w:tcW w:w="668" w:type="dxa"/>
          </w:tcPr>
          <w:p w:rsidR="00E8028A" w:rsidRPr="00E8028A" w:rsidRDefault="00E8028A" w:rsidP="00013DA9">
            <w:pPr>
              <w:jc w:val="center"/>
              <w:rPr>
                <w:bCs/>
                <w:sz w:val="18"/>
                <w:szCs w:val="18"/>
              </w:rPr>
            </w:pPr>
            <w:r w:rsidRPr="00E8028A">
              <w:rPr>
                <w:bCs/>
                <w:sz w:val="18"/>
                <w:szCs w:val="18"/>
              </w:rPr>
              <w:t>44</w:t>
            </w:r>
          </w:p>
        </w:tc>
        <w:tc>
          <w:tcPr>
            <w:tcW w:w="4809" w:type="dxa"/>
          </w:tcPr>
          <w:p w:rsidR="00E8028A" w:rsidRPr="00E8028A" w:rsidRDefault="00E8028A" w:rsidP="00013DA9">
            <w:pPr>
              <w:rPr>
                <w:bCs/>
                <w:sz w:val="18"/>
                <w:szCs w:val="18"/>
              </w:rPr>
            </w:pPr>
            <w:r w:rsidRPr="00E8028A">
              <w:rPr>
                <w:bCs/>
                <w:sz w:val="18"/>
                <w:szCs w:val="18"/>
              </w:rPr>
              <w:t>«</w:t>
            </w:r>
            <w:proofErr w:type="spellStart"/>
            <w:r w:rsidRPr="00E8028A">
              <w:rPr>
                <w:bCs/>
                <w:sz w:val="18"/>
                <w:szCs w:val="18"/>
              </w:rPr>
              <w:t>Мульт</w:t>
            </w:r>
            <w:proofErr w:type="spellEnd"/>
            <w:r w:rsidRPr="00E8028A">
              <w:rPr>
                <w:bCs/>
                <w:sz w:val="18"/>
                <w:szCs w:val="18"/>
              </w:rPr>
              <w:t xml:space="preserve"> в кино» (короткометражный фильм) </w:t>
            </w:r>
          </w:p>
        </w:tc>
        <w:tc>
          <w:tcPr>
            <w:tcW w:w="2683" w:type="dxa"/>
          </w:tcPr>
          <w:p w:rsidR="00E8028A" w:rsidRPr="00E8028A" w:rsidRDefault="00E8028A" w:rsidP="00013DA9">
            <w:pPr>
              <w:jc w:val="center"/>
              <w:rPr>
                <w:bCs/>
                <w:sz w:val="18"/>
                <w:szCs w:val="18"/>
              </w:rPr>
            </w:pPr>
            <w:r w:rsidRPr="00E8028A">
              <w:rPr>
                <w:bCs/>
                <w:sz w:val="18"/>
                <w:szCs w:val="18"/>
              </w:rPr>
              <w:t>1 билет взрослый</w:t>
            </w:r>
          </w:p>
        </w:tc>
        <w:tc>
          <w:tcPr>
            <w:tcW w:w="1685" w:type="dxa"/>
          </w:tcPr>
          <w:p w:rsidR="00E8028A" w:rsidRPr="00E8028A" w:rsidRDefault="00E8028A" w:rsidP="00013DA9">
            <w:pPr>
              <w:jc w:val="center"/>
              <w:rPr>
                <w:bCs/>
                <w:sz w:val="18"/>
                <w:szCs w:val="18"/>
              </w:rPr>
            </w:pPr>
            <w:r w:rsidRPr="00E8028A">
              <w:rPr>
                <w:bCs/>
                <w:sz w:val="18"/>
                <w:szCs w:val="18"/>
              </w:rPr>
              <w:t>120</w:t>
            </w:r>
          </w:p>
        </w:tc>
      </w:tr>
      <w:tr w:rsidR="00E8028A" w:rsidRPr="00E8028A" w:rsidTr="00013DA9">
        <w:trPr>
          <w:trHeight w:val="853"/>
          <w:jc w:val="center"/>
        </w:trPr>
        <w:tc>
          <w:tcPr>
            <w:tcW w:w="668" w:type="dxa"/>
          </w:tcPr>
          <w:p w:rsidR="00E8028A" w:rsidRPr="00E8028A" w:rsidRDefault="00E8028A" w:rsidP="00013DA9">
            <w:pPr>
              <w:jc w:val="center"/>
              <w:rPr>
                <w:bCs/>
                <w:sz w:val="18"/>
                <w:szCs w:val="18"/>
              </w:rPr>
            </w:pPr>
            <w:r w:rsidRPr="00E8028A">
              <w:rPr>
                <w:bCs/>
                <w:sz w:val="18"/>
                <w:szCs w:val="18"/>
              </w:rPr>
              <w:t>45</w:t>
            </w:r>
          </w:p>
        </w:tc>
        <w:tc>
          <w:tcPr>
            <w:tcW w:w="4809" w:type="dxa"/>
          </w:tcPr>
          <w:p w:rsidR="00E8028A" w:rsidRPr="00E8028A" w:rsidRDefault="00E8028A" w:rsidP="00013DA9">
            <w:pPr>
              <w:rPr>
                <w:bCs/>
                <w:sz w:val="18"/>
                <w:szCs w:val="18"/>
              </w:rPr>
            </w:pPr>
            <w:r w:rsidRPr="00E8028A">
              <w:rPr>
                <w:bCs/>
                <w:sz w:val="18"/>
                <w:szCs w:val="18"/>
              </w:rPr>
              <w:t>«</w:t>
            </w:r>
            <w:proofErr w:type="spellStart"/>
            <w:r w:rsidRPr="00E8028A">
              <w:rPr>
                <w:bCs/>
                <w:sz w:val="18"/>
                <w:szCs w:val="18"/>
              </w:rPr>
              <w:t>Мульт</w:t>
            </w:r>
            <w:proofErr w:type="spellEnd"/>
            <w:r w:rsidRPr="00E8028A">
              <w:rPr>
                <w:bCs/>
                <w:sz w:val="18"/>
                <w:szCs w:val="18"/>
              </w:rPr>
              <w:t xml:space="preserve"> в кино» (короткометражный фильм)</w:t>
            </w:r>
          </w:p>
        </w:tc>
        <w:tc>
          <w:tcPr>
            <w:tcW w:w="2683" w:type="dxa"/>
          </w:tcPr>
          <w:p w:rsidR="00E8028A" w:rsidRPr="00E8028A" w:rsidRDefault="00E8028A" w:rsidP="00013DA9">
            <w:pPr>
              <w:jc w:val="center"/>
              <w:rPr>
                <w:bCs/>
                <w:sz w:val="18"/>
                <w:szCs w:val="18"/>
              </w:rPr>
            </w:pPr>
            <w:r w:rsidRPr="00E8028A">
              <w:rPr>
                <w:bCs/>
                <w:sz w:val="18"/>
                <w:szCs w:val="18"/>
              </w:rPr>
              <w:t>1 билет детский</w:t>
            </w:r>
          </w:p>
        </w:tc>
        <w:tc>
          <w:tcPr>
            <w:tcW w:w="1685" w:type="dxa"/>
          </w:tcPr>
          <w:p w:rsidR="00E8028A" w:rsidRPr="00E8028A" w:rsidRDefault="00E8028A" w:rsidP="00013DA9">
            <w:pPr>
              <w:jc w:val="center"/>
              <w:rPr>
                <w:bCs/>
                <w:sz w:val="18"/>
                <w:szCs w:val="18"/>
              </w:rPr>
            </w:pPr>
            <w:r w:rsidRPr="00E8028A">
              <w:rPr>
                <w:bCs/>
                <w:sz w:val="18"/>
                <w:szCs w:val="18"/>
              </w:rPr>
              <w:t>80</w:t>
            </w:r>
          </w:p>
        </w:tc>
      </w:tr>
      <w:tr w:rsidR="00E8028A" w:rsidRPr="00E8028A" w:rsidTr="00013DA9">
        <w:trPr>
          <w:trHeight w:val="416"/>
          <w:jc w:val="center"/>
        </w:trPr>
        <w:tc>
          <w:tcPr>
            <w:tcW w:w="668" w:type="dxa"/>
            <w:vMerge w:val="restart"/>
          </w:tcPr>
          <w:p w:rsidR="00E8028A" w:rsidRPr="00E8028A" w:rsidRDefault="00E8028A" w:rsidP="00013DA9">
            <w:pPr>
              <w:jc w:val="center"/>
              <w:rPr>
                <w:bCs/>
                <w:sz w:val="18"/>
                <w:szCs w:val="18"/>
              </w:rPr>
            </w:pPr>
            <w:r w:rsidRPr="00E8028A">
              <w:rPr>
                <w:bCs/>
                <w:sz w:val="18"/>
                <w:szCs w:val="18"/>
              </w:rPr>
              <w:t>46</w:t>
            </w:r>
          </w:p>
        </w:tc>
        <w:tc>
          <w:tcPr>
            <w:tcW w:w="4809" w:type="dxa"/>
          </w:tcPr>
          <w:p w:rsidR="00E8028A" w:rsidRPr="00E8028A" w:rsidRDefault="00E8028A" w:rsidP="00013DA9">
            <w:pPr>
              <w:rPr>
                <w:bCs/>
                <w:sz w:val="18"/>
                <w:szCs w:val="18"/>
              </w:rPr>
            </w:pPr>
            <w:r w:rsidRPr="00E8028A">
              <w:rPr>
                <w:bCs/>
                <w:sz w:val="18"/>
                <w:szCs w:val="18"/>
              </w:rPr>
              <w:t>Трансляция в кинозале «Медведь»:</w:t>
            </w:r>
          </w:p>
        </w:tc>
        <w:tc>
          <w:tcPr>
            <w:tcW w:w="2683" w:type="dxa"/>
          </w:tcPr>
          <w:p w:rsidR="00E8028A" w:rsidRPr="00E8028A" w:rsidRDefault="00E8028A" w:rsidP="00013DA9">
            <w:pPr>
              <w:jc w:val="center"/>
              <w:rPr>
                <w:bCs/>
                <w:sz w:val="18"/>
                <w:szCs w:val="18"/>
              </w:rPr>
            </w:pPr>
          </w:p>
        </w:tc>
        <w:tc>
          <w:tcPr>
            <w:tcW w:w="1685" w:type="dxa"/>
          </w:tcPr>
          <w:p w:rsidR="00E8028A" w:rsidRPr="00E8028A" w:rsidRDefault="00E8028A" w:rsidP="00013DA9">
            <w:pPr>
              <w:jc w:val="center"/>
              <w:rPr>
                <w:bCs/>
                <w:sz w:val="18"/>
                <w:szCs w:val="18"/>
              </w:rPr>
            </w:pPr>
          </w:p>
        </w:tc>
      </w:tr>
      <w:tr w:rsidR="00E8028A" w:rsidRPr="00E8028A" w:rsidTr="00013DA9">
        <w:trPr>
          <w:trHeight w:val="1500"/>
          <w:jc w:val="center"/>
        </w:trPr>
        <w:tc>
          <w:tcPr>
            <w:tcW w:w="668" w:type="dxa"/>
            <w:vMerge/>
          </w:tcPr>
          <w:p w:rsidR="00E8028A" w:rsidRPr="00E8028A" w:rsidRDefault="00E8028A" w:rsidP="00013DA9">
            <w:pPr>
              <w:jc w:val="center"/>
              <w:rPr>
                <w:bCs/>
                <w:sz w:val="18"/>
                <w:szCs w:val="18"/>
              </w:rPr>
            </w:pPr>
          </w:p>
        </w:tc>
        <w:tc>
          <w:tcPr>
            <w:tcW w:w="4809" w:type="dxa"/>
          </w:tcPr>
          <w:p w:rsidR="00E8028A" w:rsidRPr="00E8028A" w:rsidRDefault="00E8028A" w:rsidP="00013DA9">
            <w:pPr>
              <w:rPr>
                <w:bCs/>
                <w:sz w:val="18"/>
                <w:szCs w:val="18"/>
              </w:rPr>
            </w:pPr>
            <w:r w:rsidRPr="00E8028A">
              <w:rPr>
                <w:bCs/>
                <w:sz w:val="18"/>
                <w:szCs w:val="18"/>
              </w:rPr>
              <w:t>готовых рекламных видеороликов сторонних организаций. Предпринимателей, перед каждым киносеансом (в зависимости от возрастных ограничений показа)</w:t>
            </w:r>
          </w:p>
        </w:tc>
        <w:tc>
          <w:tcPr>
            <w:tcW w:w="2683" w:type="dxa"/>
          </w:tcPr>
          <w:p w:rsidR="00E8028A" w:rsidRPr="00E8028A" w:rsidRDefault="00E8028A" w:rsidP="00013DA9">
            <w:pPr>
              <w:jc w:val="center"/>
              <w:rPr>
                <w:bCs/>
                <w:sz w:val="18"/>
                <w:szCs w:val="18"/>
              </w:rPr>
            </w:pPr>
            <w:r w:rsidRPr="00E8028A">
              <w:rPr>
                <w:bCs/>
                <w:sz w:val="18"/>
                <w:szCs w:val="18"/>
              </w:rPr>
              <w:t>1 ролик до 30 сек., разрешение 4к,  в месяц.</w:t>
            </w:r>
          </w:p>
        </w:tc>
        <w:tc>
          <w:tcPr>
            <w:tcW w:w="1685" w:type="dxa"/>
          </w:tcPr>
          <w:p w:rsidR="00E8028A" w:rsidRPr="00E8028A" w:rsidRDefault="00E8028A" w:rsidP="00013DA9">
            <w:pPr>
              <w:jc w:val="center"/>
              <w:rPr>
                <w:bCs/>
                <w:sz w:val="18"/>
                <w:szCs w:val="18"/>
              </w:rPr>
            </w:pPr>
            <w:r w:rsidRPr="00E8028A">
              <w:rPr>
                <w:bCs/>
                <w:sz w:val="18"/>
                <w:szCs w:val="18"/>
              </w:rPr>
              <w:t>15000</w:t>
            </w:r>
          </w:p>
        </w:tc>
      </w:tr>
      <w:tr w:rsidR="00E8028A" w:rsidRPr="00E8028A" w:rsidTr="00013DA9">
        <w:trPr>
          <w:trHeight w:val="1500"/>
          <w:jc w:val="center"/>
        </w:trPr>
        <w:tc>
          <w:tcPr>
            <w:tcW w:w="668" w:type="dxa"/>
            <w:vMerge/>
          </w:tcPr>
          <w:p w:rsidR="00E8028A" w:rsidRPr="00E8028A" w:rsidRDefault="00E8028A" w:rsidP="00013DA9">
            <w:pPr>
              <w:jc w:val="center"/>
              <w:rPr>
                <w:bCs/>
                <w:sz w:val="18"/>
                <w:szCs w:val="18"/>
              </w:rPr>
            </w:pPr>
          </w:p>
        </w:tc>
        <w:tc>
          <w:tcPr>
            <w:tcW w:w="4809" w:type="dxa"/>
          </w:tcPr>
          <w:p w:rsidR="00E8028A" w:rsidRPr="00E8028A" w:rsidRDefault="00E8028A" w:rsidP="00013DA9">
            <w:pPr>
              <w:rPr>
                <w:bCs/>
                <w:sz w:val="18"/>
                <w:szCs w:val="18"/>
              </w:rPr>
            </w:pPr>
            <w:r w:rsidRPr="00E8028A">
              <w:rPr>
                <w:bCs/>
                <w:sz w:val="18"/>
                <w:szCs w:val="18"/>
              </w:rPr>
              <w:t xml:space="preserve">готовых рекламных видеороликов и статичной визуальной рекламы сторонних организаций, предпринимателей на телеэкранах структурных подразделений Администрации ХМО и МУК КСК </w:t>
            </w:r>
          </w:p>
        </w:tc>
        <w:tc>
          <w:tcPr>
            <w:tcW w:w="2683" w:type="dxa"/>
          </w:tcPr>
          <w:p w:rsidR="00E8028A" w:rsidRPr="00E8028A" w:rsidRDefault="00E8028A" w:rsidP="00013DA9">
            <w:pPr>
              <w:jc w:val="center"/>
              <w:rPr>
                <w:bCs/>
                <w:sz w:val="18"/>
                <w:szCs w:val="18"/>
              </w:rPr>
            </w:pPr>
            <w:r w:rsidRPr="00E8028A">
              <w:rPr>
                <w:bCs/>
                <w:sz w:val="18"/>
                <w:szCs w:val="18"/>
              </w:rPr>
              <w:t xml:space="preserve">1 ролик до 30 сек., разрешение 1920*1080, </w:t>
            </w:r>
          </w:p>
          <w:p w:rsidR="00E8028A" w:rsidRPr="00E8028A" w:rsidRDefault="00E8028A" w:rsidP="00013DA9">
            <w:pPr>
              <w:jc w:val="center"/>
              <w:rPr>
                <w:bCs/>
                <w:sz w:val="18"/>
                <w:szCs w:val="18"/>
              </w:rPr>
            </w:pPr>
            <w:r w:rsidRPr="00E8028A">
              <w:rPr>
                <w:bCs/>
                <w:sz w:val="18"/>
                <w:szCs w:val="18"/>
              </w:rPr>
              <w:t>в месяц</w:t>
            </w:r>
          </w:p>
        </w:tc>
        <w:tc>
          <w:tcPr>
            <w:tcW w:w="1685" w:type="dxa"/>
          </w:tcPr>
          <w:p w:rsidR="00E8028A" w:rsidRPr="00E8028A" w:rsidRDefault="00E8028A" w:rsidP="00013DA9">
            <w:pPr>
              <w:jc w:val="center"/>
              <w:rPr>
                <w:bCs/>
                <w:sz w:val="18"/>
                <w:szCs w:val="18"/>
              </w:rPr>
            </w:pPr>
            <w:r w:rsidRPr="00E8028A">
              <w:rPr>
                <w:bCs/>
                <w:sz w:val="18"/>
                <w:szCs w:val="18"/>
              </w:rPr>
              <w:t>10000</w:t>
            </w:r>
          </w:p>
        </w:tc>
      </w:tr>
      <w:tr w:rsidR="00E8028A" w:rsidRPr="00E8028A" w:rsidTr="00013DA9">
        <w:trPr>
          <w:trHeight w:val="732"/>
          <w:jc w:val="center"/>
        </w:trPr>
        <w:tc>
          <w:tcPr>
            <w:tcW w:w="668" w:type="dxa"/>
          </w:tcPr>
          <w:p w:rsidR="00E8028A" w:rsidRPr="00E8028A" w:rsidRDefault="00E8028A" w:rsidP="00013DA9">
            <w:pPr>
              <w:jc w:val="center"/>
              <w:rPr>
                <w:bCs/>
                <w:sz w:val="18"/>
                <w:szCs w:val="18"/>
              </w:rPr>
            </w:pPr>
            <w:r w:rsidRPr="00E8028A">
              <w:rPr>
                <w:bCs/>
                <w:sz w:val="18"/>
                <w:szCs w:val="18"/>
              </w:rPr>
              <w:t>47</w:t>
            </w:r>
          </w:p>
        </w:tc>
        <w:tc>
          <w:tcPr>
            <w:tcW w:w="4809" w:type="dxa"/>
          </w:tcPr>
          <w:p w:rsidR="00E8028A" w:rsidRPr="00E8028A" w:rsidRDefault="00E8028A" w:rsidP="00013DA9">
            <w:pPr>
              <w:rPr>
                <w:bCs/>
                <w:sz w:val="18"/>
                <w:szCs w:val="18"/>
              </w:rPr>
            </w:pPr>
            <w:r w:rsidRPr="00E8028A">
              <w:rPr>
                <w:bCs/>
                <w:sz w:val="18"/>
                <w:szCs w:val="18"/>
              </w:rPr>
              <w:t xml:space="preserve">Размещение рекламного логотипа сторонних организаций, предпринимателей на киноафишах кинозала «Медведь» в формате </w:t>
            </w:r>
            <w:r w:rsidRPr="00E8028A">
              <w:rPr>
                <w:bCs/>
                <w:sz w:val="18"/>
                <w:szCs w:val="18"/>
                <w:lang w:val="en-US"/>
              </w:rPr>
              <w:t>PNG</w:t>
            </w:r>
            <w:r w:rsidRPr="00E8028A">
              <w:rPr>
                <w:bCs/>
                <w:sz w:val="18"/>
                <w:szCs w:val="18"/>
              </w:rPr>
              <w:t xml:space="preserve">. Афиша выходит еженедельно. В печатной продукции в формате А3 (размещается по учреждениям и остановочным пунктам Хомутовского МО и д. </w:t>
            </w:r>
            <w:proofErr w:type="spellStart"/>
            <w:r w:rsidRPr="00E8028A">
              <w:rPr>
                <w:bCs/>
                <w:sz w:val="18"/>
                <w:szCs w:val="18"/>
              </w:rPr>
              <w:t>Грановщина</w:t>
            </w:r>
            <w:proofErr w:type="spellEnd"/>
            <w:r w:rsidRPr="00E8028A">
              <w:rPr>
                <w:bCs/>
                <w:sz w:val="18"/>
                <w:szCs w:val="18"/>
              </w:rPr>
              <w:t xml:space="preserve">). В электронном виде на официальном сайте МУК КСК - 1 раз в неделю, в </w:t>
            </w:r>
            <w:proofErr w:type="spellStart"/>
            <w:r w:rsidRPr="00E8028A">
              <w:rPr>
                <w:bCs/>
                <w:sz w:val="18"/>
                <w:szCs w:val="18"/>
              </w:rPr>
              <w:t>соц</w:t>
            </w:r>
            <w:proofErr w:type="gramStart"/>
            <w:r w:rsidRPr="00E8028A">
              <w:rPr>
                <w:bCs/>
                <w:sz w:val="18"/>
                <w:szCs w:val="18"/>
              </w:rPr>
              <w:t>.с</w:t>
            </w:r>
            <w:proofErr w:type="gramEnd"/>
            <w:r w:rsidRPr="00E8028A">
              <w:rPr>
                <w:bCs/>
                <w:sz w:val="18"/>
                <w:szCs w:val="18"/>
              </w:rPr>
              <w:t>етях</w:t>
            </w:r>
            <w:proofErr w:type="spellEnd"/>
            <w:r w:rsidRPr="00E8028A">
              <w:rPr>
                <w:bCs/>
                <w:sz w:val="18"/>
                <w:szCs w:val="18"/>
              </w:rPr>
              <w:t xml:space="preserve"> и </w:t>
            </w:r>
            <w:proofErr w:type="spellStart"/>
            <w:r w:rsidRPr="00E8028A">
              <w:rPr>
                <w:bCs/>
                <w:sz w:val="18"/>
                <w:szCs w:val="18"/>
              </w:rPr>
              <w:t>мессенджерах</w:t>
            </w:r>
            <w:proofErr w:type="spellEnd"/>
            <w:r w:rsidRPr="00E8028A">
              <w:rPr>
                <w:bCs/>
                <w:sz w:val="18"/>
                <w:szCs w:val="18"/>
              </w:rPr>
              <w:t xml:space="preserve"> МУК КСК и кинозал «Медведь» - 1 раз в 2 дня</w:t>
            </w:r>
          </w:p>
        </w:tc>
        <w:tc>
          <w:tcPr>
            <w:tcW w:w="2683" w:type="dxa"/>
          </w:tcPr>
          <w:p w:rsidR="00E8028A" w:rsidRPr="00E8028A" w:rsidRDefault="00E8028A" w:rsidP="00013DA9">
            <w:pPr>
              <w:jc w:val="center"/>
              <w:rPr>
                <w:bCs/>
                <w:sz w:val="18"/>
                <w:szCs w:val="18"/>
              </w:rPr>
            </w:pPr>
            <w:r w:rsidRPr="00E8028A">
              <w:rPr>
                <w:bCs/>
                <w:sz w:val="18"/>
                <w:szCs w:val="18"/>
              </w:rPr>
              <w:t>услуга в месяц</w:t>
            </w:r>
          </w:p>
        </w:tc>
        <w:tc>
          <w:tcPr>
            <w:tcW w:w="1685" w:type="dxa"/>
          </w:tcPr>
          <w:p w:rsidR="00E8028A" w:rsidRPr="00E8028A" w:rsidRDefault="00E8028A" w:rsidP="00013DA9">
            <w:pPr>
              <w:jc w:val="center"/>
              <w:rPr>
                <w:bCs/>
                <w:sz w:val="18"/>
                <w:szCs w:val="18"/>
              </w:rPr>
            </w:pPr>
            <w:r w:rsidRPr="00E8028A">
              <w:rPr>
                <w:bCs/>
                <w:sz w:val="18"/>
                <w:szCs w:val="18"/>
              </w:rPr>
              <w:t>5000</w:t>
            </w:r>
          </w:p>
        </w:tc>
      </w:tr>
      <w:tr w:rsidR="00E8028A" w:rsidRPr="00E8028A" w:rsidTr="00013DA9">
        <w:trPr>
          <w:trHeight w:val="732"/>
          <w:jc w:val="center"/>
        </w:trPr>
        <w:tc>
          <w:tcPr>
            <w:tcW w:w="668" w:type="dxa"/>
          </w:tcPr>
          <w:p w:rsidR="00E8028A" w:rsidRPr="00E8028A" w:rsidRDefault="00E8028A" w:rsidP="00013DA9">
            <w:pPr>
              <w:jc w:val="center"/>
              <w:rPr>
                <w:bCs/>
                <w:sz w:val="18"/>
                <w:szCs w:val="18"/>
              </w:rPr>
            </w:pPr>
            <w:r w:rsidRPr="00E8028A">
              <w:rPr>
                <w:bCs/>
                <w:sz w:val="18"/>
                <w:szCs w:val="18"/>
              </w:rPr>
              <w:t>48</w:t>
            </w:r>
          </w:p>
        </w:tc>
        <w:tc>
          <w:tcPr>
            <w:tcW w:w="4809" w:type="dxa"/>
          </w:tcPr>
          <w:p w:rsidR="00E8028A" w:rsidRPr="00E8028A" w:rsidRDefault="00E8028A" w:rsidP="00013DA9">
            <w:pPr>
              <w:rPr>
                <w:bCs/>
                <w:sz w:val="18"/>
                <w:szCs w:val="18"/>
              </w:rPr>
            </w:pPr>
            <w:r w:rsidRPr="00E8028A">
              <w:rPr>
                <w:bCs/>
                <w:sz w:val="18"/>
                <w:szCs w:val="18"/>
              </w:rPr>
              <w:t xml:space="preserve">Размещение рекламы сторонних организаций, предпринимателей на официальных страницах социальных сетей, в официальных группах, </w:t>
            </w:r>
            <w:proofErr w:type="spellStart"/>
            <w:r w:rsidRPr="00E8028A">
              <w:rPr>
                <w:bCs/>
                <w:sz w:val="18"/>
                <w:szCs w:val="18"/>
              </w:rPr>
              <w:t>мессенджерах</w:t>
            </w:r>
            <w:proofErr w:type="spellEnd"/>
            <w:r w:rsidRPr="00E8028A">
              <w:rPr>
                <w:bCs/>
                <w:sz w:val="18"/>
                <w:szCs w:val="18"/>
              </w:rPr>
              <w:t xml:space="preserve"> МУК КСК </w:t>
            </w:r>
            <w:proofErr w:type="spellStart"/>
            <w:r w:rsidRPr="00E8028A">
              <w:rPr>
                <w:bCs/>
                <w:sz w:val="18"/>
                <w:szCs w:val="18"/>
              </w:rPr>
              <w:t>Хомутовского</w:t>
            </w:r>
            <w:proofErr w:type="spellEnd"/>
            <w:r w:rsidRPr="00E8028A">
              <w:rPr>
                <w:bCs/>
                <w:sz w:val="18"/>
                <w:szCs w:val="18"/>
              </w:rPr>
              <w:t xml:space="preserve"> МО и кинозала «Медведь» - 1 раз в 3 дня</w:t>
            </w:r>
          </w:p>
        </w:tc>
        <w:tc>
          <w:tcPr>
            <w:tcW w:w="2683" w:type="dxa"/>
          </w:tcPr>
          <w:p w:rsidR="00E8028A" w:rsidRPr="00E8028A" w:rsidRDefault="00E8028A" w:rsidP="00013DA9">
            <w:pPr>
              <w:jc w:val="center"/>
              <w:rPr>
                <w:bCs/>
                <w:sz w:val="18"/>
                <w:szCs w:val="18"/>
              </w:rPr>
            </w:pPr>
            <w:r w:rsidRPr="00E8028A">
              <w:rPr>
                <w:bCs/>
                <w:sz w:val="18"/>
                <w:szCs w:val="18"/>
              </w:rPr>
              <w:t>1 ролик до 30 сек., в месяц</w:t>
            </w:r>
          </w:p>
        </w:tc>
        <w:tc>
          <w:tcPr>
            <w:tcW w:w="1685" w:type="dxa"/>
          </w:tcPr>
          <w:p w:rsidR="00E8028A" w:rsidRPr="00E8028A" w:rsidRDefault="00E8028A" w:rsidP="00013DA9">
            <w:pPr>
              <w:jc w:val="center"/>
              <w:rPr>
                <w:bCs/>
                <w:sz w:val="18"/>
                <w:szCs w:val="18"/>
              </w:rPr>
            </w:pPr>
            <w:r w:rsidRPr="00E8028A">
              <w:rPr>
                <w:bCs/>
                <w:sz w:val="18"/>
                <w:szCs w:val="18"/>
              </w:rPr>
              <w:t>5000</w:t>
            </w:r>
          </w:p>
        </w:tc>
      </w:tr>
    </w:tbl>
    <w:p w:rsidR="00E8028A" w:rsidRPr="00E8028A" w:rsidRDefault="00E8028A" w:rsidP="00E8028A">
      <w:pPr>
        <w:jc w:val="center"/>
        <w:rPr>
          <w:bCs/>
          <w:sz w:val="18"/>
          <w:szCs w:val="18"/>
        </w:rPr>
      </w:pPr>
    </w:p>
    <w:p w:rsidR="00E8028A" w:rsidRPr="00E8028A" w:rsidRDefault="00E8028A" w:rsidP="00005B17">
      <w:pPr>
        <w:tabs>
          <w:tab w:val="left" w:pos="426"/>
          <w:tab w:val="left" w:pos="3976"/>
        </w:tabs>
        <w:ind w:left="426" w:right="282" w:firstLine="426"/>
        <w:jc w:val="right"/>
        <w:rPr>
          <w:sz w:val="18"/>
          <w:szCs w:val="18"/>
        </w:rPr>
      </w:pPr>
    </w:p>
    <w:p w:rsidR="003B3B5C" w:rsidRPr="003B3B5C" w:rsidRDefault="003B3B5C" w:rsidP="003B3B5C">
      <w:pPr>
        <w:tabs>
          <w:tab w:val="left" w:pos="426"/>
          <w:tab w:val="left" w:pos="3976"/>
        </w:tabs>
        <w:ind w:left="426" w:right="282" w:firstLine="426"/>
        <w:jc w:val="center"/>
        <w:rPr>
          <w:sz w:val="18"/>
          <w:szCs w:val="18"/>
        </w:rPr>
      </w:pPr>
      <w:r w:rsidRPr="003B3B5C">
        <w:rPr>
          <w:sz w:val="18"/>
          <w:szCs w:val="18"/>
        </w:rPr>
        <w:t>Тарифы на платные услуги</w:t>
      </w:r>
    </w:p>
    <w:p w:rsidR="00533546" w:rsidRDefault="003B3B5C" w:rsidP="003B3B5C">
      <w:pPr>
        <w:tabs>
          <w:tab w:val="left" w:pos="426"/>
          <w:tab w:val="left" w:pos="3976"/>
        </w:tabs>
        <w:ind w:left="426" w:right="282" w:firstLine="426"/>
        <w:jc w:val="center"/>
        <w:rPr>
          <w:sz w:val="18"/>
          <w:szCs w:val="18"/>
        </w:rPr>
      </w:pPr>
      <w:r w:rsidRPr="003B3B5C">
        <w:rPr>
          <w:sz w:val="18"/>
          <w:szCs w:val="18"/>
        </w:rPr>
        <w:t>Информационно-аналитического издания администрации Хомутовского муниципального образования «</w:t>
      </w:r>
      <w:proofErr w:type="spellStart"/>
      <w:r w:rsidRPr="003B3B5C">
        <w:rPr>
          <w:sz w:val="18"/>
          <w:szCs w:val="18"/>
        </w:rPr>
        <w:t>Хомутовский</w:t>
      </w:r>
      <w:proofErr w:type="spellEnd"/>
      <w:r w:rsidRPr="003B3B5C">
        <w:rPr>
          <w:sz w:val="18"/>
          <w:szCs w:val="18"/>
        </w:rPr>
        <w:t xml:space="preserve"> вестник»</w:t>
      </w:r>
    </w:p>
    <w:p w:rsidR="001476DB" w:rsidRDefault="001476DB" w:rsidP="003B3B5C">
      <w:pPr>
        <w:tabs>
          <w:tab w:val="left" w:pos="426"/>
          <w:tab w:val="left" w:pos="3976"/>
        </w:tabs>
        <w:ind w:left="426" w:right="282" w:firstLine="426"/>
        <w:jc w:val="center"/>
        <w:rPr>
          <w:sz w:val="18"/>
          <w:szCs w:val="18"/>
        </w:rPr>
      </w:pPr>
    </w:p>
    <w:tbl>
      <w:tblPr>
        <w:tblStyle w:val="aa"/>
        <w:tblW w:w="0" w:type="auto"/>
        <w:tblLayout w:type="fixed"/>
        <w:tblLook w:val="04A0" w:firstRow="1" w:lastRow="0" w:firstColumn="1" w:lastColumn="0" w:noHBand="0" w:noVBand="1"/>
      </w:tblPr>
      <w:tblGrid>
        <w:gridCol w:w="707"/>
        <w:gridCol w:w="7198"/>
        <w:gridCol w:w="1701"/>
      </w:tblGrid>
      <w:tr w:rsidR="001476DB" w:rsidRPr="001476DB" w:rsidTr="00013DA9">
        <w:trPr>
          <w:trHeight w:val="570"/>
        </w:trPr>
        <w:tc>
          <w:tcPr>
            <w:tcW w:w="707" w:type="dxa"/>
            <w:hideMark/>
          </w:tcPr>
          <w:p w:rsidR="001476DB" w:rsidRPr="001476DB" w:rsidRDefault="001476DB" w:rsidP="00013DA9">
            <w:pPr>
              <w:jc w:val="center"/>
              <w:rPr>
                <w:b/>
                <w:bCs/>
                <w:sz w:val="18"/>
                <w:szCs w:val="18"/>
              </w:rPr>
            </w:pPr>
            <w:r w:rsidRPr="001476DB">
              <w:rPr>
                <w:b/>
                <w:bCs/>
                <w:sz w:val="18"/>
                <w:szCs w:val="18"/>
              </w:rPr>
              <w:t xml:space="preserve">№ </w:t>
            </w:r>
            <w:proofErr w:type="gramStart"/>
            <w:r w:rsidRPr="001476DB">
              <w:rPr>
                <w:b/>
                <w:bCs/>
                <w:sz w:val="18"/>
                <w:szCs w:val="18"/>
              </w:rPr>
              <w:t>п</w:t>
            </w:r>
            <w:proofErr w:type="gramEnd"/>
            <w:r w:rsidRPr="001476DB">
              <w:rPr>
                <w:b/>
                <w:bCs/>
                <w:sz w:val="18"/>
                <w:szCs w:val="18"/>
              </w:rPr>
              <w:t>/п</w:t>
            </w:r>
          </w:p>
        </w:tc>
        <w:tc>
          <w:tcPr>
            <w:tcW w:w="7198" w:type="dxa"/>
            <w:hideMark/>
          </w:tcPr>
          <w:p w:rsidR="001476DB" w:rsidRPr="001476DB" w:rsidRDefault="001476DB" w:rsidP="00013DA9">
            <w:pPr>
              <w:jc w:val="center"/>
              <w:rPr>
                <w:b/>
                <w:bCs/>
                <w:sz w:val="18"/>
                <w:szCs w:val="18"/>
              </w:rPr>
            </w:pPr>
            <w:r w:rsidRPr="001476DB">
              <w:rPr>
                <w:b/>
                <w:bCs/>
                <w:sz w:val="18"/>
                <w:szCs w:val="18"/>
              </w:rPr>
              <w:t>Наименование услуги</w:t>
            </w:r>
          </w:p>
        </w:tc>
        <w:tc>
          <w:tcPr>
            <w:tcW w:w="1701" w:type="dxa"/>
            <w:hideMark/>
          </w:tcPr>
          <w:p w:rsidR="001476DB" w:rsidRPr="001476DB" w:rsidRDefault="001476DB" w:rsidP="00013DA9">
            <w:pPr>
              <w:jc w:val="center"/>
              <w:rPr>
                <w:b/>
                <w:bCs/>
                <w:sz w:val="18"/>
                <w:szCs w:val="18"/>
              </w:rPr>
            </w:pPr>
            <w:r w:rsidRPr="001476DB">
              <w:rPr>
                <w:b/>
                <w:bCs/>
                <w:sz w:val="18"/>
                <w:szCs w:val="18"/>
              </w:rPr>
              <w:t>Стоимость услуги, руб.</w:t>
            </w:r>
          </w:p>
        </w:tc>
      </w:tr>
      <w:tr w:rsidR="001476DB" w:rsidRPr="001476DB" w:rsidTr="00013DA9">
        <w:trPr>
          <w:trHeight w:val="462"/>
        </w:trPr>
        <w:tc>
          <w:tcPr>
            <w:tcW w:w="9606" w:type="dxa"/>
            <w:gridSpan w:val="3"/>
            <w:hideMark/>
          </w:tcPr>
          <w:p w:rsidR="001476DB" w:rsidRPr="001476DB" w:rsidRDefault="001476DB" w:rsidP="00013DA9">
            <w:pPr>
              <w:rPr>
                <w:bCs/>
                <w:sz w:val="18"/>
                <w:szCs w:val="18"/>
              </w:rPr>
            </w:pPr>
            <w:r w:rsidRPr="001476DB">
              <w:rPr>
                <w:bCs/>
                <w:sz w:val="18"/>
                <w:szCs w:val="18"/>
              </w:rPr>
              <w:t>1. Стоимость размещения объявлений до 30 слов:</w:t>
            </w:r>
          </w:p>
        </w:tc>
      </w:tr>
      <w:tr w:rsidR="001476DB" w:rsidRPr="001476DB" w:rsidTr="00013DA9">
        <w:trPr>
          <w:trHeight w:val="398"/>
        </w:trPr>
        <w:tc>
          <w:tcPr>
            <w:tcW w:w="707" w:type="dxa"/>
            <w:hideMark/>
          </w:tcPr>
          <w:p w:rsidR="001476DB" w:rsidRPr="001476DB" w:rsidRDefault="001476DB" w:rsidP="00013DA9">
            <w:pPr>
              <w:jc w:val="center"/>
              <w:rPr>
                <w:bCs/>
                <w:sz w:val="18"/>
                <w:szCs w:val="18"/>
              </w:rPr>
            </w:pPr>
            <w:r w:rsidRPr="001476DB">
              <w:rPr>
                <w:bCs/>
                <w:sz w:val="18"/>
                <w:szCs w:val="18"/>
              </w:rPr>
              <w:t>1.1.</w:t>
            </w:r>
          </w:p>
        </w:tc>
        <w:tc>
          <w:tcPr>
            <w:tcW w:w="7198" w:type="dxa"/>
          </w:tcPr>
          <w:p w:rsidR="001476DB" w:rsidRPr="001476DB" w:rsidRDefault="001476DB" w:rsidP="00013DA9">
            <w:pPr>
              <w:rPr>
                <w:bCs/>
                <w:sz w:val="18"/>
                <w:szCs w:val="18"/>
              </w:rPr>
            </w:pPr>
            <w:r w:rsidRPr="001476DB">
              <w:rPr>
                <w:bCs/>
                <w:sz w:val="18"/>
                <w:szCs w:val="18"/>
              </w:rPr>
              <w:t>Частное объявление простое от физического лица</w:t>
            </w:r>
          </w:p>
        </w:tc>
        <w:tc>
          <w:tcPr>
            <w:tcW w:w="1701" w:type="dxa"/>
            <w:noWrap/>
          </w:tcPr>
          <w:p w:rsidR="001476DB" w:rsidRPr="001476DB" w:rsidRDefault="001476DB" w:rsidP="00013DA9">
            <w:pPr>
              <w:jc w:val="center"/>
              <w:rPr>
                <w:bCs/>
                <w:sz w:val="18"/>
                <w:szCs w:val="18"/>
              </w:rPr>
            </w:pPr>
            <w:r w:rsidRPr="001476DB">
              <w:rPr>
                <w:bCs/>
                <w:sz w:val="18"/>
                <w:szCs w:val="18"/>
              </w:rPr>
              <w:t>50</w:t>
            </w:r>
          </w:p>
        </w:tc>
      </w:tr>
      <w:tr w:rsidR="001476DB" w:rsidRPr="001476DB" w:rsidTr="00013DA9">
        <w:trPr>
          <w:trHeight w:val="398"/>
        </w:trPr>
        <w:tc>
          <w:tcPr>
            <w:tcW w:w="707" w:type="dxa"/>
          </w:tcPr>
          <w:p w:rsidR="001476DB" w:rsidRPr="001476DB" w:rsidRDefault="001476DB" w:rsidP="00013DA9">
            <w:pPr>
              <w:jc w:val="center"/>
              <w:rPr>
                <w:bCs/>
                <w:sz w:val="18"/>
                <w:szCs w:val="18"/>
              </w:rPr>
            </w:pPr>
            <w:r w:rsidRPr="001476DB">
              <w:rPr>
                <w:bCs/>
                <w:sz w:val="18"/>
                <w:szCs w:val="18"/>
              </w:rPr>
              <w:t>1.2.</w:t>
            </w:r>
          </w:p>
        </w:tc>
        <w:tc>
          <w:tcPr>
            <w:tcW w:w="7198" w:type="dxa"/>
          </w:tcPr>
          <w:p w:rsidR="001476DB" w:rsidRPr="001476DB" w:rsidRDefault="001476DB" w:rsidP="00013DA9">
            <w:pPr>
              <w:rPr>
                <w:bCs/>
                <w:sz w:val="18"/>
                <w:szCs w:val="18"/>
              </w:rPr>
            </w:pPr>
            <w:r w:rsidRPr="001476DB">
              <w:rPr>
                <w:bCs/>
                <w:sz w:val="18"/>
                <w:szCs w:val="18"/>
              </w:rPr>
              <w:t>Частное объявление выделенное (рамка, шрифт) от физического лица</w:t>
            </w:r>
          </w:p>
        </w:tc>
        <w:tc>
          <w:tcPr>
            <w:tcW w:w="1701" w:type="dxa"/>
            <w:noWrap/>
          </w:tcPr>
          <w:p w:rsidR="001476DB" w:rsidRPr="001476DB" w:rsidRDefault="001476DB" w:rsidP="00013DA9">
            <w:pPr>
              <w:jc w:val="center"/>
              <w:rPr>
                <w:bCs/>
                <w:sz w:val="18"/>
                <w:szCs w:val="18"/>
              </w:rPr>
            </w:pPr>
            <w:r w:rsidRPr="001476DB">
              <w:rPr>
                <w:bCs/>
                <w:sz w:val="18"/>
                <w:szCs w:val="18"/>
              </w:rPr>
              <w:t>70</w:t>
            </w:r>
          </w:p>
        </w:tc>
      </w:tr>
      <w:tr w:rsidR="001476DB" w:rsidRPr="001476DB" w:rsidTr="00013DA9">
        <w:trPr>
          <w:trHeight w:val="375"/>
        </w:trPr>
        <w:tc>
          <w:tcPr>
            <w:tcW w:w="707" w:type="dxa"/>
            <w:hideMark/>
          </w:tcPr>
          <w:p w:rsidR="001476DB" w:rsidRPr="001476DB" w:rsidRDefault="001476DB" w:rsidP="00013DA9">
            <w:pPr>
              <w:jc w:val="center"/>
              <w:rPr>
                <w:bCs/>
                <w:sz w:val="18"/>
                <w:szCs w:val="18"/>
              </w:rPr>
            </w:pPr>
            <w:r w:rsidRPr="001476DB">
              <w:rPr>
                <w:bCs/>
                <w:sz w:val="18"/>
                <w:szCs w:val="18"/>
              </w:rPr>
              <w:t>1.3.</w:t>
            </w:r>
          </w:p>
        </w:tc>
        <w:tc>
          <w:tcPr>
            <w:tcW w:w="7198" w:type="dxa"/>
          </w:tcPr>
          <w:p w:rsidR="001476DB" w:rsidRPr="001476DB" w:rsidRDefault="001476DB" w:rsidP="00013DA9">
            <w:pPr>
              <w:rPr>
                <w:bCs/>
                <w:sz w:val="18"/>
                <w:szCs w:val="18"/>
              </w:rPr>
            </w:pPr>
            <w:r w:rsidRPr="001476DB">
              <w:rPr>
                <w:bCs/>
                <w:sz w:val="18"/>
                <w:szCs w:val="18"/>
              </w:rPr>
              <w:t>Коммерческое объявление простое от юридических лиц и индивидуальных предпринимателей</w:t>
            </w:r>
          </w:p>
        </w:tc>
        <w:tc>
          <w:tcPr>
            <w:tcW w:w="1701" w:type="dxa"/>
            <w:noWrap/>
          </w:tcPr>
          <w:p w:rsidR="001476DB" w:rsidRPr="001476DB" w:rsidRDefault="001476DB" w:rsidP="00013DA9">
            <w:pPr>
              <w:jc w:val="center"/>
              <w:rPr>
                <w:bCs/>
                <w:sz w:val="18"/>
                <w:szCs w:val="18"/>
              </w:rPr>
            </w:pPr>
            <w:r w:rsidRPr="001476DB">
              <w:rPr>
                <w:bCs/>
                <w:sz w:val="18"/>
                <w:szCs w:val="18"/>
              </w:rPr>
              <w:t>100</w:t>
            </w:r>
          </w:p>
        </w:tc>
      </w:tr>
      <w:tr w:rsidR="001476DB" w:rsidRPr="001476DB" w:rsidTr="00013DA9">
        <w:trPr>
          <w:trHeight w:val="375"/>
        </w:trPr>
        <w:tc>
          <w:tcPr>
            <w:tcW w:w="707" w:type="dxa"/>
          </w:tcPr>
          <w:p w:rsidR="001476DB" w:rsidRPr="001476DB" w:rsidRDefault="001476DB" w:rsidP="00013DA9">
            <w:pPr>
              <w:jc w:val="center"/>
              <w:rPr>
                <w:bCs/>
                <w:sz w:val="18"/>
                <w:szCs w:val="18"/>
              </w:rPr>
            </w:pPr>
            <w:r w:rsidRPr="001476DB">
              <w:rPr>
                <w:bCs/>
                <w:sz w:val="18"/>
                <w:szCs w:val="18"/>
              </w:rPr>
              <w:t>1.</w:t>
            </w:r>
            <w:r w:rsidRPr="001476DB">
              <w:rPr>
                <w:bCs/>
                <w:sz w:val="18"/>
                <w:szCs w:val="18"/>
              </w:rPr>
              <w:lastRenderedPageBreak/>
              <w:t>4.</w:t>
            </w:r>
          </w:p>
        </w:tc>
        <w:tc>
          <w:tcPr>
            <w:tcW w:w="7198" w:type="dxa"/>
          </w:tcPr>
          <w:p w:rsidR="001476DB" w:rsidRPr="001476DB" w:rsidRDefault="001476DB" w:rsidP="00013DA9">
            <w:pPr>
              <w:rPr>
                <w:bCs/>
                <w:sz w:val="18"/>
                <w:szCs w:val="18"/>
              </w:rPr>
            </w:pPr>
            <w:r w:rsidRPr="001476DB">
              <w:rPr>
                <w:bCs/>
                <w:sz w:val="18"/>
                <w:szCs w:val="18"/>
              </w:rPr>
              <w:lastRenderedPageBreak/>
              <w:t>Коммерческое объявление выделенное (рамка, шрифт) от юридических лиц и индивидуальных предпринимателей</w:t>
            </w:r>
          </w:p>
        </w:tc>
        <w:tc>
          <w:tcPr>
            <w:tcW w:w="1701" w:type="dxa"/>
            <w:noWrap/>
          </w:tcPr>
          <w:p w:rsidR="001476DB" w:rsidRPr="001476DB" w:rsidRDefault="001476DB" w:rsidP="00013DA9">
            <w:pPr>
              <w:jc w:val="center"/>
              <w:rPr>
                <w:bCs/>
                <w:sz w:val="18"/>
                <w:szCs w:val="18"/>
              </w:rPr>
            </w:pPr>
            <w:r w:rsidRPr="001476DB">
              <w:rPr>
                <w:bCs/>
                <w:sz w:val="18"/>
                <w:szCs w:val="18"/>
              </w:rPr>
              <w:t>150</w:t>
            </w:r>
          </w:p>
        </w:tc>
      </w:tr>
      <w:tr w:rsidR="001476DB" w:rsidRPr="001476DB" w:rsidTr="00013DA9">
        <w:trPr>
          <w:trHeight w:val="375"/>
        </w:trPr>
        <w:tc>
          <w:tcPr>
            <w:tcW w:w="707" w:type="dxa"/>
          </w:tcPr>
          <w:p w:rsidR="001476DB" w:rsidRPr="001476DB" w:rsidRDefault="001476DB" w:rsidP="00013DA9">
            <w:pPr>
              <w:jc w:val="center"/>
              <w:rPr>
                <w:bCs/>
                <w:sz w:val="18"/>
                <w:szCs w:val="18"/>
              </w:rPr>
            </w:pPr>
            <w:r w:rsidRPr="001476DB">
              <w:rPr>
                <w:bCs/>
                <w:sz w:val="18"/>
                <w:szCs w:val="18"/>
              </w:rPr>
              <w:lastRenderedPageBreak/>
              <w:t>1.5.</w:t>
            </w:r>
          </w:p>
        </w:tc>
        <w:tc>
          <w:tcPr>
            <w:tcW w:w="7198" w:type="dxa"/>
          </w:tcPr>
          <w:p w:rsidR="001476DB" w:rsidRPr="001476DB" w:rsidRDefault="001476DB" w:rsidP="00013DA9">
            <w:pPr>
              <w:rPr>
                <w:bCs/>
                <w:sz w:val="18"/>
                <w:szCs w:val="18"/>
              </w:rPr>
            </w:pPr>
            <w:r w:rsidRPr="001476DB">
              <w:rPr>
                <w:bCs/>
                <w:sz w:val="18"/>
                <w:szCs w:val="18"/>
              </w:rPr>
              <w:t>Объявление на фоне в рамке без составления макета</w:t>
            </w:r>
          </w:p>
        </w:tc>
        <w:tc>
          <w:tcPr>
            <w:tcW w:w="1701" w:type="dxa"/>
            <w:noWrap/>
          </w:tcPr>
          <w:p w:rsidR="001476DB" w:rsidRPr="001476DB" w:rsidRDefault="001476DB" w:rsidP="00013DA9">
            <w:pPr>
              <w:jc w:val="center"/>
              <w:rPr>
                <w:bCs/>
                <w:sz w:val="18"/>
                <w:szCs w:val="18"/>
              </w:rPr>
            </w:pPr>
            <w:r w:rsidRPr="001476DB">
              <w:rPr>
                <w:bCs/>
                <w:sz w:val="18"/>
                <w:szCs w:val="18"/>
              </w:rPr>
              <w:t>350</w:t>
            </w:r>
          </w:p>
        </w:tc>
      </w:tr>
      <w:tr w:rsidR="001476DB" w:rsidRPr="001476DB" w:rsidTr="00013DA9">
        <w:trPr>
          <w:trHeight w:val="375"/>
        </w:trPr>
        <w:tc>
          <w:tcPr>
            <w:tcW w:w="707" w:type="dxa"/>
          </w:tcPr>
          <w:p w:rsidR="001476DB" w:rsidRPr="001476DB" w:rsidRDefault="001476DB" w:rsidP="00013DA9">
            <w:pPr>
              <w:jc w:val="center"/>
              <w:rPr>
                <w:bCs/>
                <w:sz w:val="18"/>
                <w:szCs w:val="18"/>
              </w:rPr>
            </w:pPr>
            <w:r w:rsidRPr="001476DB">
              <w:rPr>
                <w:bCs/>
                <w:sz w:val="18"/>
                <w:szCs w:val="18"/>
              </w:rPr>
              <w:t>1.6.</w:t>
            </w:r>
          </w:p>
        </w:tc>
        <w:tc>
          <w:tcPr>
            <w:tcW w:w="7198" w:type="dxa"/>
          </w:tcPr>
          <w:p w:rsidR="001476DB" w:rsidRPr="001476DB" w:rsidRDefault="001476DB" w:rsidP="00013DA9">
            <w:pPr>
              <w:rPr>
                <w:bCs/>
                <w:sz w:val="18"/>
                <w:szCs w:val="18"/>
              </w:rPr>
            </w:pPr>
            <w:r w:rsidRPr="001476DB">
              <w:rPr>
                <w:bCs/>
                <w:sz w:val="18"/>
                <w:szCs w:val="18"/>
              </w:rPr>
              <w:t>Поздравление</w:t>
            </w:r>
          </w:p>
        </w:tc>
        <w:tc>
          <w:tcPr>
            <w:tcW w:w="1701" w:type="dxa"/>
            <w:noWrap/>
          </w:tcPr>
          <w:p w:rsidR="001476DB" w:rsidRPr="001476DB" w:rsidRDefault="001476DB" w:rsidP="00013DA9">
            <w:pPr>
              <w:jc w:val="center"/>
              <w:rPr>
                <w:bCs/>
                <w:sz w:val="18"/>
                <w:szCs w:val="18"/>
              </w:rPr>
            </w:pPr>
            <w:r w:rsidRPr="001476DB">
              <w:rPr>
                <w:bCs/>
                <w:sz w:val="18"/>
                <w:szCs w:val="18"/>
              </w:rPr>
              <w:t>150</w:t>
            </w:r>
          </w:p>
        </w:tc>
      </w:tr>
      <w:tr w:rsidR="001476DB" w:rsidRPr="001476DB" w:rsidTr="00FC7CFC">
        <w:trPr>
          <w:trHeight w:val="514"/>
        </w:trPr>
        <w:tc>
          <w:tcPr>
            <w:tcW w:w="707" w:type="dxa"/>
          </w:tcPr>
          <w:p w:rsidR="001476DB" w:rsidRPr="001476DB" w:rsidRDefault="001476DB" w:rsidP="00013DA9">
            <w:pPr>
              <w:jc w:val="center"/>
              <w:rPr>
                <w:bCs/>
                <w:sz w:val="18"/>
                <w:szCs w:val="18"/>
              </w:rPr>
            </w:pPr>
            <w:r w:rsidRPr="001476DB">
              <w:rPr>
                <w:bCs/>
                <w:sz w:val="18"/>
                <w:szCs w:val="18"/>
              </w:rPr>
              <w:t>1.7.</w:t>
            </w:r>
          </w:p>
        </w:tc>
        <w:tc>
          <w:tcPr>
            <w:tcW w:w="7198" w:type="dxa"/>
          </w:tcPr>
          <w:p w:rsidR="001476DB" w:rsidRPr="001476DB" w:rsidRDefault="001476DB" w:rsidP="00013DA9">
            <w:pPr>
              <w:rPr>
                <w:bCs/>
                <w:sz w:val="18"/>
                <w:szCs w:val="18"/>
              </w:rPr>
            </w:pPr>
            <w:r w:rsidRPr="001476DB">
              <w:rPr>
                <w:bCs/>
                <w:sz w:val="18"/>
                <w:szCs w:val="18"/>
              </w:rPr>
              <w:t>Объявление на фоне в рамке с разработкой макета</w:t>
            </w:r>
          </w:p>
        </w:tc>
        <w:tc>
          <w:tcPr>
            <w:tcW w:w="1701" w:type="dxa"/>
            <w:noWrap/>
          </w:tcPr>
          <w:p w:rsidR="001476DB" w:rsidRPr="001476DB" w:rsidRDefault="001476DB" w:rsidP="00013DA9">
            <w:pPr>
              <w:jc w:val="center"/>
              <w:rPr>
                <w:bCs/>
                <w:sz w:val="18"/>
                <w:szCs w:val="18"/>
              </w:rPr>
            </w:pPr>
            <w:r w:rsidRPr="001476DB">
              <w:rPr>
                <w:bCs/>
                <w:sz w:val="18"/>
                <w:szCs w:val="18"/>
              </w:rPr>
              <w:t>500</w:t>
            </w:r>
          </w:p>
        </w:tc>
      </w:tr>
      <w:tr w:rsidR="001476DB" w:rsidRPr="001476DB" w:rsidTr="00013DA9">
        <w:trPr>
          <w:trHeight w:val="375"/>
        </w:trPr>
        <w:tc>
          <w:tcPr>
            <w:tcW w:w="9606" w:type="dxa"/>
            <w:gridSpan w:val="3"/>
          </w:tcPr>
          <w:p w:rsidR="001476DB" w:rsidRPr="001476DB" w:rsidRDefault="001476DB" w:rsidP="00013DA9">
            <w:pPr>
              <w:rPr>
                <w:bCs/>
                <w:sz w:val="18"/>
                <w:szCs w:val="18"/>
              </w:rPr>
            </w:pPr>
            <w:r w:rsidRPr="001476DB">
              <w:rPr>
                <w:bCs/>
                <w:sz w:val="18"/>
                <w:szCs w:val="18"/>
              </w:rPr>
              <w:t>2. Стоимость размещения информации в газетной колонке составляет (длина*высота):</w:t>
            </w:r>
          </w:p>
        </w:tc>
      </w:tr>
      <w:tr w:rsidR="001476DB" w:rsidRPr="001476DB" w:rsidTr="00013DA9">
        <w:trPr>
          <w:trHeight w:val="375"/>
        </w:trPr>
        <w:tc>
          <w:tcPr>
            <w:tcW w:w="707" w:type="dxa"/>
          </w:tcPr>
          <w:p w:rsidR="001476DB" w:rsidRPr="001476DB" w:rsidRDefault="001476DB" w:rsidP="00013DA9">
            <w:pPr>
              <w:jc w:val="center"/>
              <w:rPr>
                <w:bCs/>
                <w:sz w:val="18"/>
                <w:szCs w:val="18"/>
              </w:rPr>
            </w:pPr>
            <w:r w:rsidRPr="001476DB">
              <w:rPr>
                <w:bCs/>
                <w:sz w:val="18"/>
                <w:szCs w:val="18"/>
              </w:rPr>
              <w:t>2.1.</w:t>
            </w:r>
          </w:p>
        </w:tc>
        <w:tc>
          <w:tcPr>
            <w:tcW w:w="7198" w:type="dxa"/>
          </w:tcPr>
          <w:p w:rsidR="001476DB" w:rsidRPr="001476DB" w:rsidRDefault="001476DB" w:rsidP="00013DA9">
            <w:pPr>
              <w:rPr>
                <w:bCs/>
                <w:sz w:val="18"/>
                <w:szCs w:val="18"/>
              </w:rPr>
            </w:pPr>
            <w:r w:rsidRPr="001476DB">
              <w:rPr>
                <w:bCs/>
                <w:sz w:val="18"/>
                <w:szCs w:val="18"/>
              </w:rPr>
              <w:t xml:space="preserve">260*365, мм (1 </w:t>
            </w:r>
            <w:r w:rsidRPr="001476DB">
              <w:rPr>
                <w:bCs/>
                <w:sz w:val="18"/>
                <w:szCs w:val="18"/>
                <w:lang w:val="en-US"/>
              </w:rPr>
              <w:t>S</w:t>
            </w:r>
            <w:r w:rsidRPr="001476DB">
              <w:rPr>
                <w:bCs/>
                <w:sz w:val="18"/>
                <w:szCs w:val="18"/>
              </w:rPr>
              <w:t xml:space="preserve"> от полосы)</w:t>
            </w:r>
          </w:p>
        </w:tc>
        <w:tc>
          <w:tcPr>
            <w:tcW w:w="1701" w:type="dxa"/>
            <w:noWrap/>
          </w:tcPr>
          <w:p w:rsidR="001476DB" w:rsidRPr="001476DB" w:rsidRDefault="001476DB" w:rsidP="00013DA9">
            <w:pPr>
              <w:jc w:val="center"/>
              <w:rPr>
                <w:bCs/>
                <w:sz w:val="18"/>
                <w:szCs w:val="18"/>
              </w:rPr>
            </w:pPr>
            <w:r w:rsidRPr="001476DB">
              <w:rPr>
                <w:bCs/>
                <w:sz w:val="18"/>
                <w:szCs w:val="18"/>
              </w:rPr>
              <w:t>10000</w:t>
            </w:r>
          </w:p>
        </w:tc>
      </w:tr>
      <w:tr w:rsidR="001476DB" w:rsidRPr="001476DB" w:rsidTr="00013DA9">
        <w:trPr>
          <w:trHeight w:val="375"/>
        </w:trPr>
        <w:tc>
          <w:tcPr>
            <w:tcW w:w="707" w:type="dxa"/>
          </w:tcPr>
          <w:p w:rsidR="001476DB" w:rsidRPr="001476DB" w:rsidRDefault="001476DB" w:rsidP="00013DA9">
            <w:pPr>
              <w:jc w:val="center"/>
              <w:rPr>
                <w:bCs/>
                <w:sz w:val="18"/>
                <w:szCs w:val="18"/>
              </w:rPr>
            </w:pPr>
            <w:r w:rsidRPr="001476DB">
              <w:rPr>
                <w:bCs/>
                <w:sz w:val="18"/>
                <w:szCs w:val="18"/>
              </w:rPr>
              <w:t>2.2.</w:t>
            </w:r>
          </w:p>
        </w:tc>
        <w:tc>
          <w:tcPr>
            <w:tcW w:w="7198" w:type="dxa"/>
          </w:tcPr>
          <w:p w:rsidR="001476DB" w:rsidRPr="001476DB" w:rsidRDefault="001476DB" w:rsidP="00013DA9">
            <w:pPr>
              <w:rPr>
                <w:bCs/>
                <w:sz w:val="18"/>
                <w:szCs w:val="18"/>
              </w:rPr>
            </w:pPr>
            <w:r w:rsidRPr="001476DB">
              <w:rPr>
                <w:bCs/>
                <w:sz w:val="18"/>
                <w:szCs w:val="18"/>
              </w:rPr>
              <w:t xml:space="preserve">260*180, мм (1/2 </w:t>
            </w:r>
            <w:r w:rsidRPr="001476DB">
              <w:rPr>
                <w:bCs/>
                <w:sz w:val="18"/>
                <w:szCs w:val="18"/>
                <w:lang w:val="en-US"/>
              </w:rPr>
              <w:t>S</w:t>
            </w:r>
            <w:r w:rsidRPr="001476DB">
              <w:rPr>
                <w:bCs/>
                <w:sz w:val="18"/>
                <w:szCs w:val="18"/>
              </w:rPr>
              <w:t xml:space="preserve"> от полосы)</w:t>
            </w:r>
          </w:p>
        </w:tc>
        <w:tc>
          <w:tcPr>
            <w:tcW w:w="1701" w:type="dxa"/>
            <w:noWrap/>
          </w:tcPr>
          <w:p w:rsidR="001476DB" w:rsidRPr="001476DB" w:rsidRDefault="001476DB" w:rsidP="00013DA9">
            <w:pPr>
              <w:jc w:val="center"/>
              <w:rPr>
                <w:bCs/>
                <w:sz w:val="18"/>
                <w:szCs w:val="18"/>
              </w:rPr>
            </w:pPr>
            <w:r w:rsidRPr="001476DB">
              <w:rPr>
                <w:bCs/>
                <w:sz w:val="18"/>
                <w:szCs w:val="18"/>
              </w:rPr>
              <w:t>5500</w:t>
            </w:r>
          </w:p>
        </w:tc>
      </w:tr>
      <w:tr w:rsidR="001476DB" w:rsidRPr="001476DB" w:rsidTr="00013DA9">
        <w:trPr>
          <w:trHeight w:val="375"/>
        </w:trPr>
        <w:tc>
          <w:tcPr>
            <w:tcW w:w="707" w:type="dxa"/>
          </w:tcPr>
          <w:p w:rsidR="001476DB" w:rsidRPr="001476DB" w:rsidRDefault="001476DB" w:rsidP="00013DA9">
            <w:pPr>
              <w:jc w:val="center"/>
              <w:rPr>
                <w:bCs/>
                <w:sz w:val="18"/>
                <w:szCs w:val="18"/>
              </w:rPr>
            </w:pPr>
            <w:r w:rsidRPr="001476DB">
              <w:rPr>
                <w:bCs/>
                <w:sz w:val="18"/>
                <w:szCs w:val="18"/>
              </w:rPr>
              <w:t>2.3.</w:t>
            </w:r>
          </w:p>
        </w:tc>
        <w:tc>
          <w:tcPr>
            <w:tcW w:w="7198" w:type="dxa"/>
          </w:tcPr>
          <w:p w:rsidR="001476DB" w:rsidRPr="001476DB" w:rsidRDefault="001476DB" w:rsidP="00013DA9">
            <w:pPr>
              <w:rPr>
                <w:bCs/>
                <w:sz w:val="18"/>
                <w:szCs w:val="18"/>
              </w:rPr>
            </w:pPr>
            <w:r w:rsidRPr="001476DB">
              <w:rPr>
                <w:bCs/>
                <w:sz w:val="18"/>
                <w:szCs w:val="18"/>
              </w:rPr>
              <w:t xml:space="preserve">260*115, мм (1/3 </w:t>
            </w:r>
            <w:r w:rsidRPr="001476DB">
              <w:rPr>
                <w:bCs/>
                <w:sz w:val="18"/>
                <w:szCs w:val="18"/>
                <w:lang w:val="en-US"/>
              </w:rPr>
              <w:t>S</w:t>
            </w:r>
            <w:r w:rsidRPr="001476DB">
              <w:rPr>
                <w:bCs/>
                <w:sz w:val="18"/>
                <w:szCs w:val="18"/>
              </w:rPr>
              <w:t xml:space="preserve"> от полосы)</w:t>
            </w:r>
          </w:p>
        </w:tc>
        <w:tc>
          <w:tcPr>
            <w:tcW w:w="1701" w:type="dxa"/>
            <w:noWrap/>
          </w:tcPr>
          <w:p w:rsidR="001476DB" w:rsidRPr="001476DB" w:rsidRDefault="001476DB" w:rsidP="00013DA9">
            <w:pPr>
              <w:jc w:val="center"/>
              <w:rPr>
                <w:bCs/>
                <w:sz w:val="18"/>
                <w:szCs w:val="18"/>
              </w:rPr>
            </w:pPr>
            <w:r w:rsidRPr="001476DB">
              <w:rPr>
                <w:bCs/>
                <w:sz w:val="18"/>
                <w:szCs w:val="18"/>
              </w:rPr>
              <w:t>4000</w:t>
            </w:r>
          </w:p>
        </w:tc>
      </w:tr>
      <w:tr w:rsidR="001476DB" w:rsidRPr="001476DB" w:rsidTr="00013DA9">
        <w:trPr>
          <w:trHeight w:val="375"/>
        </w:trPr>
        <w:tc>
          <w:tcPr>
            <w:tcW w:w="707" w:type="dxa"/>
          </w:tcPr>
          <w:p w:rsidR="001476DB" w:rsidRPr="001476DB" w:rsidRDefault="001476DB" w:rsidP="00013DA9">
            <w:pPr>
              <w:jc w:val="center"/>
              <w:rPr>
                <w:bCs/>
                <w:sz w:val="18"/>
                <w:szCs w:val="18"/>
              </w:rPr>
            </w:pPr>
            <w:r w:rsidRPr="001476DB">
              <w:rPr>
                <w:bCs/>
                <w:sz w:val="18"/>
                <w:szCs w:val="18"/>
              </w:rPr>
              <w:t>2.4.</w:t>
            </w:r>
          </w:p>
        </w:tc>
        <w:tc>
          <w:tcPr>
            <w:tcW w:w="7198" w:type="dxa"/>
          </w:tcPr>
          <w:p w:rsidR="001476DB" w:rsidRPr="001476DB" w:rsidRDefault="001476DB" w:rsidP="00013DA9">
            <w:pPr>
              <w:rPr>
                <w:bCs/>
                <w:sz w:val="18"/>
                <w:szCs w:val="18"/>
              </w:rPr>
            </w:pPr>
            <w:r w:rsidRPr="001476DB">
              <w:rPr>
                <w:bCs/>
                <w:sz w:val="18"/>
                <w:szCs w:val="18"/>
              </w:rPr>
              <w:t xml:space="preserve">127*180, мм (1/4 </w:t>
            </w:r>
            <w:r w:rsidRPr="001476DB">
              <w:rPr>
                <w:bCs/>
                <w:sz w:val="18"/>
                <w:szCs w:val="18"/>
                <w:lang w:val="en-US"/>
              </w:rPr>
              <w:t>S</w:t>
            </w:r>
            <w:r w:rsidRPr="001476DB">
              <w:rPr>
                <w:bCs/>
                <w:sz w:val="18"/>
                <w:szCs w:val="18"/>
              </w:rPr>
              <w:t xml:space="preserve"> от полосы)</w:t>
            </w:r>
          </w:p>
        </w:tc>
        <w:tc>
          <w:tcPr>
            <w:tcW w:w="1701" w:type="dxa"/>
            <w:noWrap/>
          </w:tcPr>
          <w:p w:rsidR="001476DB" w:rsidRPr="001476DB" w:rsidRDefault="001476DB" w:rsidP="00013DA9">
            <w:pPr>
              <w:jc w:val="center"/>
              <w:rPr>
                <w:bCs/>
                <w:sz w:val="18"/>
                <w:szCs w:val="18"/>
              </w:rPr>
            </w:pPr>
            <w:r w:rsidRPr="001476DB">
              <w:rPr>
                <w:bCs/>
                <w:sz w:val="18"/>
                <w:szCs w:val="18"/>
              </w:rPr>
              <w:t>3500</w:t>
            </w:r>
          </w:p>
        </w:tc>
      </w:tr>
      <w:tr w:rsidR="001476DB" w:rsidRPr="001476DB" w:rsidTr="00013DA9">
        <w:trPr>
          <w:trHeight w:val="375"/>
        </w:trPr>
        <w:tc>
          <w:tcPr>
            <w:tcW w:w="707" w:type="dxa"/>
          </w:tcPr>
          <w:p w:rsidR="001476DB" w:rsidRPr="001476DB" w:rsidRDefault="001476DB" w:rsidP="00013DA9">
            <w:pPr>
              <w:jc w:val="center"/>
              <w:rPr>
                <w:bCs/>
                <w:sz w:val="18"/>
                <w:szCs w:val="18"/>
              </w:rPr>
            </w:pPr>
            <w:r w:rsidRPr="001476DB">
              <w:rPr>
                <w:bCs/>
                <w:sz w:val="18"/>
                <w:szCs w:val="18"/>
              </w:rPr>
              <w:t>2.5.</w:t>
            </w:r>
          </w:p>
        </w:tc>
        <w:tc>
          <w:tcPr>
            <w:tcW w:w="7198" w:type="dxa"/>
          </w:tcPr>
          <w:p w:rsidR="001476DB" w:rsidRPr="001476DB" w:rsidRDefault="001476DB" w:rsidP="00013DA9">
            <w:pPr>
              <w:rPr>
                <w:bCs/>
                <w:sz w:val="18"/>
                <w:szCs w:val="18"/>
              </w:rPr>
            </w:pPr>
            <w:r w:rsidRPr="001476DB">
              <w:rPr>
                <w:bCs/>
                <w:sz w:val="18"/>
                <w:szCs w:val="18"/>
              </w:rPr>
              <w:t xml:space="preserve">127*115, мм (1/6 </w:t>
            </w:r>
            <w:r w:rsidRPr="001476DB">
              <w:rPr>
                <w:bCs/>
                <w:sz w:val="18"/>
                <w:szCs w:val="18"/>
                <w:lang w:val="en-US"/>
              </w:rPr>
              <w:t>S</w:t>
            </w:r>
            <w:r w:rsidRPr="001476DB">
              <w:rPr>
                <w:bCs/>
                <w:sz w:val="18"/>
                <w:szCs w:val="18"/>
              </w:rPr>
              <w:t xml:space="preserve"> от полосы)</w:t>
            </w:r>
          </w:p>
        </w:tc>
        <w:tc>
          <w:tcPr>
            <w:tcW w:w="1701" w:type="dxa"/>
            <w:noWrap/>
          </w:tcPr>
          <w:p w:rsidR="001476DB" w:rsidRPr="001476DB" w:rsidRDefault="001476DB" w:rsidP="00013DA9">
            <w:pPr>
              <w:jc w:val="center"/>
              <w:rPr>
                <w:bCs/>
                <w:sz w:val="18"/>
                <w:szCs w:val="18"/>
              </w:rPr>
            </w:pPr>
            <w:r w:rsidRPr="001476DB">
              <w:rPr>
                <w:bCs/>
                <w:sz w:val="18"/>
                <w:szCs w:val="18"/>
              </w:rPr>
              <w:t>2500</w:t>
            </w:r>
          </w:p>
        </w:tc>
      </w:tr>
      <w:tr w:rsidR="001476DB" w:rsidRPr="001476DB" w:rsidTr="00013DA9">
        <w:trPr>
          <w:trHeight w:val="375"/>
        </w:trPr>
        <w:tc>
          <w:tcPr>
            <w:tcW w:w="707" w:type="dxa"/>
          </w:tcPr>
          <w:p w:rsidR="001476DB" w:rsidRPr="001476DB" w:rsidRDefault="001476DB" w:rsidP="00013DA9">
            <w:pPr>
              <w:jc w:val="center"/>
              <w:rPr>
                <w:bCs/>
                <w:sz w:val="18"/>
                <w:szCs w:val="18"/>
              </w:rPr>
            </w:pPr>
            <w:r w:rsidRPr="001476DB">
              <w:rPr>
                <w:bCs/>
                <w:sz w:val="18"/>
                <w:szCs w:val="18"/>
              </w:rPr>
              <w:t>2.6.</w:t>
            </w:r>
          </w:p>
        </w:tc>
        <w:tc>
          <w:tcPr>
            <w:tcW w:w="7198" w:type="dxa"/>
          </w:tcPr>
          <w:p w:rsidR="001476DB" w:rsidRPr="001476DB" w:rsidRDefault="001476DB" w:rsidP="00013DA9">
            <w:pPr>
              <w:rPr>
                <w:bCs/>
                <w:sz w:val="18"/>
                <w:szCs w:val="18"/>
              </w:rPr>
            </w:pPr>
            <w:r w:rsidRPr="001476DB">
              <w:rPr>
                <w:bCs/>
                <w:sz w:val="18"/>
                <w:szCs w:val="18"/>
              </w:rPr>
              <w:t xml:space="preserve">127*85, мм (1/8 </w:t>
            </w:r>
            <w:r w:rsidRPr="001476DB">
              <w:rPr>
                <w:bCs/>
                <w:sz w:val="18"/>
                <w:szCs w:val="18"/>
                <w:lang w:val="en-US"/>
              </w:rPr>
              <w:t>S</w:t>
            </w:r>
            <w:r w:rsidRPr="001476DB">
              <w:rPr>
                <w:bCs/>
                <w:sz w:val="18"/>
                <w:szCs w:val="18"/>
              </w:rPr>
              <w:t xml:space="preserve"> от полосы)</w:t>
            </w:r>
          </w:p>
        </w:tc>
        <w:tc>
          <w:tcPr>
            <w:tcW w:w="1701" w:type="dxa"/>
            <w:noWrap/>
          </w:tcPr>
          <w:p w:rsidR="001476DB" w:rsidRPr="001476DB" w:rsidRDefault="001476DB" w:rsidP="00013DA9">
            <w:pPr>
              <w:jc w:val="center"/>
              <w:rPr>
                <w:bCs/>
                <w:sz w:val="18"/>
                <w:szCs w:val="18"/>
              </w:rPr>
            </w:pPr>
            <w:r w:rsidRPr="001476DB">
              <w:rPr>
                <w:bCs/>
                <w:sz w:val="18"/>
                <w:szCs w:val="18"/>
              </w:rPr>
              <w:t>2000</w:t>
            </w:r>
          </w:p>
        </w:tc>
      </w:tr>
      <w:tr w:rsidR="001476DB" w:rsidRPr="001476DB" w:rsidTr="00FC7CFC">
        <w:trPr>
          <w:trHeight w:val="520"/>
        </w:trPr>
        <w:tc>
          <w:tcPr>
            <w:tcW w:w="707" w:type="dxa"/>
          </w:tcPr>
          <w:p w:rsidR="001476DB" w:rsidRPr="001476DB" w:rsidRDefault="001476DB" w:rsidP="00013DA9">
            <w:pPr>
              <w:jc w:val="center"/>
              <w:rPr>
                <w:bCs/>
                <w:sz w:val="18"/>
                <w:szCs w:val="18"/>
              </w:rPr>
            </w:pPr>
            <w:r w:rsidRPr="001476DB">
              <w:rPr>
                <w:bCs/>
                <w:sz w:val="18"/>
                <w:szCs w:val="18"/>
              </w:rPr>
              <w:t>2.7.</w:t>
            </w:r>
          </w:p>
        </w:tc>
        <w:tc>
          <w:tcPr>
            <w:tcW w:w="7198" w:type="dxa"/>
          </w:tcPr>
          <w:p w:rsidR="001476DB" w:rsidRPr="001476DB" w:rsidRDefault="001476DB" w:rsidP="00013DA9">
            <w:pPr>
              <w:rPr>
                <w:bCs/>
                <w:sz w:val="18"/>
                <w:szCs w:val="18"/>
              </w:rPr>
            </w:pPr>
            <w:r w:rsidRPr="001476DB">
              <w:rPr>
                <w:bCs/>
                <w:sz w:val="18"/>
                <w:szCs w:val="18"/>
              </w:rPr>
              <w:t xml:space="preserve">127*40, мм (1/16 </w:t>
            </w:r>
            <w:r w:rsidRPr="001476DB">
              <w:rPr>
                <w:bCs/>
                <w:sz w:val="18"/>
                <w:szCs w:val="18"/>
                <w:lang w:val="en-US"/>
              </w:rPr>
              <w:t>S</w:t>
            </w:r>
            <w:r w:rsidRPr="001476DB">
              <w:rPr>
                <w:bCs/>
                <w:sz w:val="18"/>
                <w:szCs w:val="18"/>
              </w:rPr>
              <w:t xml:space="preserve"> от полосы)</w:t>
            </w:r>
          </w:p>
        </w:tc>
        <w:tc>
          <w:tcPr>
            <w:tcW w:w="1701" w:type="dxa"/>
            <w:noWrap/>
          </w:tcPr>
          <w:p w:rsidR="001476DB" w:rsidRPr="001476DB" w:rsidRDefault="001476DB" w:rsidP="00013DA9">
            <w:pPr>
              <w:jc w:val="center"/>
              <w:rPr>
                <w:bCs/>
                <w:sz w:val="18"/>
                <w:szCs w:val="18"/>
              </w:rPr>
            </w:pPr>
            <w:r w:rsidRPr="001476DB">
              <w:rPr>
                <w:bCs/>
                <w:sz w:val="18"/>
                <w:szCs w:val="18"/>
              </w:rPr>
              <w:t>1000</w:t>
            </w:r>
          </w:p>
        </w:tc>
      </w:tr>
      <w:tr w:rsidR="001476DB" w:rsidRPr="001476DB" w:rsidTr="00013DA9">
        <w:trPr>
          <w:trHeight w:val="375"/>
        </w:trPr>
        <w:tc>
          <w:tcPr>
            <w:tcW w:w="707" w:type="dxa"/>
          </w:tcPr>
          <w:p w:rsidR="001476DB" w:rsidRPr="001476DB" w:rsidRDefault="001476DB" w:rsidP="00013DA9">
            <w:pPr>
              <w:jc w:val="center"/>
              <w:rPr>
                <w:bCs/>
                <w:sz w:val="18"/>
                <w:szCs w:val="18"/>
              </w:rPr>
            </w:pPr>
            <w:r w:rsidRPr="001476DB">
              <w:rPr>
                <w:bCs/>
                <w:sz w:val="18"/>
                <w:szCs w:val="18"/>
              </w:rPr>
              <w:t>2.8.</w:t>
            </w:r>
          </w:p>
        </w:tc>
        <w:tc>
          <w:tcPr>
            <w:tcW w:w="7198" w:type="dxa"/>
          </w:tcPr>
          <w:p w:rsidR="001476DB" w:rsidRPr="001476DB" w:rsidRDefault="001476DB" w:rsidP="00013DA9">
            <w:pPr>
              <w:rPr>
                <w:bCs/>
                <w:sz w:val="18"/>
                <w:szCs w:val="18"/>
              </w:rPr>
            </w:pPr>
            <w:r w:rsidRPr="001476DB">
              <w:rPr>
                <w:bCs/>
                <w:sz w:val="18"/>
                <w:szCs w:val="18"/>
              </w:rPr>
              <w:t>Стоимость одной газетной строки столбца формата 62*365, мм</w:t>
            </w:r>
          </w:p>
        </w:tc>
        <w:tc>
          <w:tcPr>
            <w:tcW w:w="1701" w:type="dxa"/>
            <w:noWrap/>
          </w:tcPr>
          <w:p w:rsidR="001476DB" w:rsidRPr="001476DB" w:rsidRDefault="001476DB" w:rsidP="00013DA9">
            <w:pPr>
              <w:jc w:val="center"/>
              <w:rPr>
                <w:bCs/>
                <w:sz w:val="18"/>
                <w:szCs w:val="18"/>
              </w:rPr>
            </w:pPr>
            <w:r w:rsidRPr="001476DB">
              <w:rPr>
                <w:bCs/>
                <w:sz w:val="18"/>
                <w:szCs w:val="18"/>
              </w:rPr>
              <w:t>45</w:t>
            </w:r>
          </w:p>
        </w:tc>
      </w:tr>
      <w:tr w:rsidR="001476DB" w:rsidRPr="001476DB" w:rsidTr="00013DA9">
        <w:trPr>
          <w:trHeight w:val="375"/>
        </w:trPr>
        <w:tc>
          <w:tcPr>
            <w:tcW w:w="9606" w:type="dxa"/>
            <w:gridSpan w:val="3"/>
          </w:tcPr>
          <w:p w:rsidR="001476DB" w:rsidRPr="001476DB" w:rsidRDefault="001476DB" w:rsidP="00013DA9">
            <w:pPr>
              <w:rPr>
                <w:bCs/>
                <w:sz w:val="18"/>
                <w:szCs w:val="18"/>
              </w:rPr>
            </w:pPr>
            <w:r w:rsidRPr="001476DB">
              <w:rPr>
                <w:bCs/>
                <w:sz w:val="18"/>
                <w:szCs w:val="18"/>
              </w:rPr>
              <w:t>3. В случае выпуска информационно-аналитического издания «</w:t>
            </w:r>
            <w:proofErr w:type="spellStart"/>
            <w:r w:rsidRPr="001476DB">
              <w:rPr>
                <w:bCs/>
                <w:sz w:val="18"/>
                <w:szCs w:val="18"/>
              </w:rPr>
              <w:t>Хомутовский</w:t>
            </w:r>
            <w:proofErr w:type="spellEnd"/>
            <w:r w:rsidRPr="001476DB">
              <w:rPr>
                <w:bCs/>
                <w:sz w:val="18"/>
                <w:szCs w:val="18"/>
              </w:rPr>
              <w:t xml:space="preserve"> вестник» в цветном формате стоимость платных услуг увеличивается на 5 процентов</w:t>
            </w:r>
          </w:p>
        </w:tc>
      </w:tr>
      <w:tr w:rsidR="001476DB" w:rsidRPr="001476DB" w:rsidTr="00013DA9">
        <w:trPr>
          <w:trHeight w:val="375"/>
        </w:trPr>
        <w:tc>
          <w:tcPr>
            <w:tcW w:w="9606" w:type="dxa"/>
            <w:gridSpan w:val="3"/>
          </w:tcPr>
          <w:p w:rsidR="001476DB" w:rsidRPr="001476DB" w:rsidRDefault="001476DB" w:rsidP="00013DA9">
            <w:pPr>
              <w:rPr>
                <w:bCs/>
                <w:sz w:val="18"/>
                <w:szCs w:val="18"/>
              </w:rPr>
            </w:pPr>
            <w:r w:rsidRPr="001476DB">
              <w:rPr>
                <w:bCs/>
                <w:sz w:val="18"/>
                <w:szCs w:val="18"/>
              </w:rPr>
              <w:t>4. Рекламным агентствам предоставляется скидка в размере 10 процентов на все виды платных услуг</w:t>
            </w:r>
          </w:p>
        </w:tc>
      </w:tr>
    </w:tbl>
    <w:p w:rsidR="001476DB" w:rsidRDefault="001476DB" w:rsidP="003B3B5C">
      <w:pPr>
        <w:tabs>
          <w:tab w:val="left" w:pos="426"/>
          <w:tab w:val="left" w:pos="3976"/>
        </w:tabs>
        <w:ind w:left="426" w:right="282" w:firstLine="426"/>
        <w:jc w:val="center"/>
        <w:rPr>
          <w:sz w:val="18"/>
          <w:szCs w:val="18"/>
        </w:rPr>
      </w:pPr>
    </w:p>
    <w:p w:rsidR="00FC7CFC" w:rsidRPr="00FC7CFC" w:rsidRDefault="00FC7CFC" w:rsidP="00FC7CFC">
      <w:pPr>
        <w:tabs>
          <w:tab w:val="left" w:pos="426"/>
          <w:tab w:val="left" w:pos="3976"/>
        </w:tabs>
        <w:ind w:left="426" w:right="282" w:firstLine="426"/>
        <w:rPr>
          <w:sz w:val="18"/>
          <w:szCs w:val="18"/>
        </w:rPr>
      </w:pPr>
      <w:r w:rsidRPr="00FC7CFC">
        <w:rPr>
          <w:sz w:val="18"/>
          <w:szCs w:val="18"/>
        </w:rPr>
        <w:t>*Пенсионеры, Ветераны боевых действий, инвалиды, почетные граждане Хомутовского МО</w:t>
      </w:r>
    </w:p>
    <w:p w:rsidR="00FC7CFC" w:rsidRPr="00FC7CFC" w:rsidRDefault="00FC7CFC" w:rsidP="00FC7CFC">
      <w:pPr>
        <w:tabs>
          <w:tab w:val="left" w:pos="426"/>
          <w:tab w:val="left" w:pos="3976"/>
        </w:tabs>
        <w:ind w:left="426" w:right="282" w:firstLine="426"/>
        <w:jc w:val="center"/>
        <w:rPr>
          <w:sz w:val="18"/>
          <w:szCs w:val="18"/>
        </w:rPr>
      </w:pPr>
    </w:p>
    <w:p w:rsidR="00FC7CFC" w:rsidRPr="00FC7CFC" w:rsidRDefault="00FC7CFC" w:rsidP="00FC7CFC">
      <w:pPr>
        <w:tabs>
          <w:tab w:val="left" w:pos="426"/>
          <w:tab w:val="left" w:pos="3976"/>
        </w:tabs>
        <w:ind w:left="426" w:right="282" w:firstLine="426"/>
        <w:jc w:val="center"/>
        <w:rPr>
          <w:sz w:val="18"/>
          <w:szCs w:val="18"/>
        </w:rPr>
      </w:pPr>
    </w:p>
    <w:p w:rsidR="00FC7CFC" w:rsidRDefault="00FC7CFC" w:rsidP="00FC7CFC">
      <w:pPr>
        <w:tabs>
          <w:tab w:val="left" w:pos="426"/>
          <w:tab w:val="left" w:pos="3976"/>
        </w:tabs>
        <w:ind w:left="426" w:right="282" w:firstLine="426"/>
        <w:jc w:val="right"/>
        <w:rPr>
          <w:i/>
          <w:sz w:val="18"/>
          <w:szCs w:val="18"/>
        </w:rPr>
      </w:pPr>
      <w:r w:rsidRPr="00FC7CFC">
        <w:rPr>
          <w:i/>
          <w:sz w:val="18"/>
          <w:szCs w:val="18"/>
        </w:rPr>
        <w:t>Начальник отдела МЗ и РМП                                                            Е.Н. Дубровина</w:t>
      </w:r>
    </w:p>
    <w:p w:rsidR="0023599A" w:rsidRDefault="0023599A" w:rsidP="00FC7CFC">
      <w:pPr>
        <w:tabs>
          <w:tab w:val="left" w:pos="426"/>
          <w:tab w:val="left" w:pos="3976"/>
        </w:tabs>
        <w:ind w:left="426" w:right="282" w:firstLine="426"/>
        <w:jc w:val="right"/>
        <w:rPr>
          <w:i/>
          <w:sz w:val="18"/>
          <w:szCs w:val="18"/>
        </w:rPr>
      </w:pPr>
    </w:p>
    <w:p w:rsidR="0023599A" w:rsidRDefault="0023599A" w:rsidP="00FC7CFC">
      <w:pPr>
        <w:tabs>
          <w:tab w:val="left" w:pos="426"/>
          <w:tab w:val="left" w:pos="3976"/>
        </w:tabs>
        <w:ind w:left="426" w:right="282" w:firstLine="426"/>
        <w:jc w:val="right"/>
        <w:rPr>
          <w:i/>
          <w:sz w:val="18"/>
          <w:szCs w:val="18"/>
        </w:rPr>
      </w:pPr>
    </w:p>
    <w:p w:rsidR="0023599A" w:rsidRDefault="0023599A" w:rsidP="00FC7CFC">
      <w:pPr>
        <w:tabs>
          <w:tab w:val="left" w:pos="426"/>
          <w:tab w:val="left" w:pos="3976"/>
        </w:tabs>
        <w:ind w:left="426" w:right="282" w:firstLine="426"/>
        <w:jc w:val="right"/>
        <w:rPr>
          <w:i/>
          <w:sz w:val="18"/>
          <w:szCs w:val="18"/>
        </w:rPr>
      </w:pPr>
    </w:p>
    <w:p w:rsidR="0023599A" w:rsidRDefault="0023599A" w:rsidP="00FC7CFC">
      <w:pPr>
        <w:tabs>
          <w:tab w:val="left" w:pos="426"/>
          <w:tab w:val="left" w:pos="3976"/>
        </w:tabs>
        <w:ind w:left="426" w:right="282" w:firstLine="426"/>
        <w:jc w:val="right"/>
        <w:rPr>
          <w:i/>
          <w:sz w:val="18"/>
          <w:szCs w:val="18"/>
        </w:rPr>
      </w:pPr>
    </w:p>
    <w:p w:rsidR="0023599A" w:rsidRDefault="0023599A" w:rsidP="00FC7CFC">
      <w:pPr>
        <w:tabs>
          <w:tab w:val="left" w:pos="426"/>
          <w:tab w:val="left" w:pos="3976"/>
        </w:tabs>
        <w:ind w:left="426" w:right="282" w:firstLine="426"/>
        <w:jc w:val="right"/>
        <w:rPr>
          <w:i/>
          <w:sz w:val="18"/>
          <w:szCs w:val="18"/>
        </w:rPr>
      </w:pPr>
    </w:p>
    <w:p w:rsidR="0023599A" w:rsidRDefault="0023599A" w:rsidP="00FC7CFC">
      <w:pPr>
        <w:tabs>
          <w:tab w:val="left" w:pos="426"/>
          <w:tab w:val="left" w:pos="3976"/>
        </w:tabs>
        <w:ind w:left="426" w:right="282" w:firstLine="426"/>
        <w:jc w:val="right"/>
        <w:rPr>
          <w:i/>
          <w:sz w:val="18"/>
          <w:szCs w:val="18"/>
        </w:rPr>
      </w:pPr>
    </w:p>
    <w:p w:rsidR="0023599A" w:rsidRDefault="0023599A" w:rsidP="00FC7CFC">
      <w:pPr>
        <w:tabs>
          <w:tab w:val="left" w:pos="426"/>
          <w:tab w:val="left" w:pos="3976"/>
        </w:tabs>
        <w:ind w:left="426" w:right="282" w:firstLine="426"/>
        <w:jc w:val="right"/>
        <w:rPr>
          <w:i/>
          <w:sz w:val="18"/>
          <w:szCs w:val="18"/>
        </w:rPr>
      </w:pPr>
    </w:p>
    <w:p w:rsidR="0023599A" w:rsidRDefault="0023599A" w:rsidP="00FC7CFC">
      <w:pPr>
        <w:tabs>
          <w:tab w:val="left" w:pos="426"/>
          <w:tab w:val="left" w:pos="3976"/>
        </w:tabs>
        <w:ind w:left="426" w:right="282" w:firstLine="426"/>
        <w:jc w:val="right"/>
        <w:rPr>
          <w:i/>
          <w:sz w:val="18"/>
          <w:szCs w:val="18"/>
        </w:rPr>
      </w:pPr>
    </w:p>
    <w:p w:rsidR="0023599A" w:rsidRDefault="0023599A" w:rsidP="00FC7CFC">
      <w:pPr>
        <w:tabs>
          <w:tab w:val="left" w:pos="426"/>
          <w:tab w:val="left" w:pos="3976"/>
        </w:tabs>
        <w:ind w:left="426" w:right="282" w:firstLine="426"/>
        <w:jc w:val="right"/>
        <w:rPr>
          <w:i/>
          <w:sz w:val="18"/>
          <w:szCs w:val="18"/>
        </w:rPr>
      </w:pPr>
    </w:p>
    <w:p w:rsidR="0023599A" w:rsidRDefault="0023599A" w:rsidP="00FC7CFC">
      <w:pPr>
        <w:tabs>
          <w:tab w:val="left" w:pos="426"/>
          <w:tab w:val="left" w:pos="3976"/>
        </w:tabs>
        <w:ind w:left="426" w:right="282" w:firstLine="426"/>
        <w:jc w:val="right"/>
        <w:rPr>
          <w:i/>
          <w:sz w:val="18"/>
          <w:szCs w:val="18"/>
        </w:rPr>
      </w:pPr>
    </w:p>
    <w:p w:rsidR="0023599A" w:rsidRDefault="0023599A" w:rsidP="00FC7CFC">
      <w:pPr>
        <w:tabs>
          <w:tab w:val="left" w:pos="426"/>
          <w:tab w:val="left" w:pos="3976"/>
        </w:tabs>
        <w:ind w:left="426" w:right="282" w:firstLine="426"/>
        <w:jc w:val="right"/>
        <w:rPr>
          <w:i/>
          <w:sz w:val="18"/>
          <w:szCs w:val="18"/>
        </w:rPr>
      </w:pPr>
    </w:p>
    <w:p w:rsidR="009621EC" w:rsidRDefault="009621EC" w:rsidP="00FC7CFC">
      <w:pPr>
        <w:tabs>
          <w:tab w:val="left" w:pos="426"/>
          <w:tab w:val="left" w:pos="3976"/>
        </w:tabs>
        <w:ind w:left="426" w:right="282" w:firstLine="426"/>
        <w:jc w:val="right"/>
        <w:rPr>
          <w:i/>
          <w:sz w:val="18"/>
          <w:szCs w:val="18"/>
        </w:rPr>
      </w:pPr>
    </w:p>
    <w:p w:rsidR="009621EC" w:rsidRDefault="009621EC" w:rsidP="00FC7CFC">
      <w:pPr>
        <w:tabs>
          <w:tab w:val="left" w:pos="426"/>
          <w:tab w:val="left" w:pos="3976"/>
        </w:tabs>
        <w:ind w:left="426" w:right="282" w:firstLine="426"/>
        <w:jc w:val="right"/>
        <w:rPr>
          <w:i/>
          <w:sz w:val="18"/>
          <w:szCs w:val="18"/>
        </w:rPr>
      </w:pPr>
    </w:p>
    <w:p w:rsidR="009621EC" w:rsidRDefault="009621EC" w:rsidP="00FC7CFC">
      <w:pPr>
        <w:tabs>
          <w:tab w:val="left" w:pos="426"/>
          <w:tab w:val="left" w:pos="3976"/>
        </w:tabs>
        <w:ind w:left="426" w:right="282" w:firstLine="426"/>
        <w:jc w:val="right"/>
        <w:rPr>
          <w:i/>
          <w:sz w:val="18"/>
          <w:szCs w:val="18"/>
        </w:rPr>
      </w:pPr>
    </w:p>
    <w:p w:rsidR="009621EC" w:rsidRPr="00FC7CFC" w:rsidRDefault="009621EC" w:rsidP="00FC7CFC">
      <w:pPr>
        <w:tabs>
          <w:tab w:val="left" w:pos="426"/>
          <w:tab w:val="left" w:pos="3976"/>
        </w:tabs>
        <w:ind w:left="426" w:right="282" w:firstLine="426"/>
        <w:jc w:val="right"/>
        <w:rPr>
          <w:i/>
          <w:sz w:val="18"/>
          <w:szCs w:val="18"/>
        </w:rPr>
      </w:pPr>
    </w:p>
    <w:p w:rsidR="009621EC" w:rsidRPr="009621EC" w:rsidRDefault="009621EC" w:rsidP="009621EC">
      <w:pPr>
        <w:tabs>
          <w:tab w:val="left" w:pos="426"/>
          <w:tab w:val="left" w:pos="3976"/>
        </w:tabs>
        <w:ind w:left="426" w:right="282" w:firstLine="426"/>
        <w:jc w:val="center"/>
        <w:rPr>
          <w:sz w:val="18"/>
          <w:szCs w:val="18"/>
        </w:rPr>
      </w:pPr>
      <w:r w:rsidRPr="009621EC">
        <w:rPr>
          <w:sz w:val="18"/>
          <w:szCs w:val="18"/>
        </w:rPr>
        <w:lastRenderedPageBreak/>
        <w:t>РОССИЙСКАЯ ФЕДЕРАЦИЯ</w:t>
      </w:r>
    </w:p>
    <w:p w:rsidR="009621EC" w:rsidRPr="009621EC" w:rsidRDefault="009621EC" w:rsidP="009621EC">
      <w:pPr>
        <w:tabs>
          <w:tab w:val="left" w:pos="426"/>
          <w:tab w:val="left" w:pos="3976"/>
        </w:tabs>
        <w:ind w:left="426" w:right="282" w:firstLine="426"/>
        <w:jc w:val="center"/>
        <w:rPr>
          <w:sz w:val="18"/>
          <w:szCs w:val="18"/>
        </w:rPr>
      </w:pPr>
      <w:r w:rsidRPr="009621EC">
        <w:rPr>
          <w:sz w:val="18"/>
          <w:szCs w:val="18"/>
        </w:rPr>
        <w:t>ИРКУТСКАЯ ОБЛАСТЬ ИРКУТСКИЙ РАЙОН</w:t>
      </w:r>
    </w:p>
    <w:p w:rsidR="009621EC" w:rsidRPr="009621EC" w:rsidRDefault="009621EC" w:rsidP="009621EC">
      <w:pPr>
        <w:tabs>
          <w:tab w:val="left" w:pos="426"/>
          <w:tab w:val="left" w:pos="3976"/>
        </w:tabs>
        <w:ind w:left="426" w:right="282" w:firstLine="426"/>
        <w:jc w:val="center"/>
        <w:rPr>
          <w:sz w:val="18"/>
          <w:szCs w:val="18"/>
        </w:rPr>
      </w:pPr>
      <w:r w:rsidRPr="009621EC">
        <w:rPr>
          <w:sz w:val="18"/>
          <w:szCs w:val="18"/>
        </w:rPr>
        <w:t>ХОМУТОВСКОЕ МУНИЦИПАЛЬНОЕ ОБРАЗОВАНИЕ</w:t>
      </w:r>
    </w:p>
    <w:p w:rsidR="009621EC" w:rsidRPr="009621EC" w:rsidRDefault="009621EC" w:rsidP="009621EC">
      <w:pPr>
        <w:tabs>
          <w:tab w:val="left" w:pos="426"/>
          <w:tab w:val="left" w:pos="3976"/>
        </w:tabs>
        <w:ind w:left="426" w:right="282" w:firstLine="426"/>
        <w:jc w:val="center"/>
        <w:rPr>
          <w:sz w:val="18"/>
          <w:szCs w:val="18"/>
        </w:rPr>
      </w:pPr>
    </w:p>
    <w:p w:rsidR="009621EC" w:rsidRPr="00772F6A" w:rsidRDefault="009621EC" w:rsidP="009621EC">
      <w:pPr>
        <w:tabs>
          <w:tab w:val="left" w:pos="426"/>
          <w:tab w:val="left" w:pos="3976"/>
        </w:tabs>
        <w:ind w:left="426" w:right="282" w:firstLine="426"/>
        <w:jc w:val="center"/>
        <w:rPr>
          <w:b/>
          <w:sz w:val="18"/>
          <w:szCs w:val="18"/>
        </w:rPr>
      </w:pPr>
      <w:r w:rsidRPr="00772F6A">
        <w:rPr>
          <w:b/>
          <w:sz w:val="18"/>
          <w:szCs w:val="18"/>
        </w:rPr>
        <w:t>АДМИНИСТРАЦИЯ</w:t>
      </w:r>
    </w:p>
    <w:p w:rsidR="009621EC" w:rsidRDefault="009621EC" w:rsidP="009621EC">
      <w:pPr>
        <w:tabs>
          <w:tab w:val="left" w:pos="426"/>
          <w:tab w:val="left" w:pos="3976"/>
        </w:tabs>
        <w:ind w:left="426" w:right="282" w:firstLine="426"/>
        <w:jc w:val="center"/>
        <w:rPr>
          <w:b/>
          <w:sz w:val="18"/>
          <w:szCs w:val="18"/>
        </w:rPr>
      </w:pPr>
      <w:r w:rsidRPr="00772F6A">
        <w:rPr>
          <w:b/>
          <w:sz w:val="18"/>
          <w:szCs w:val="18"/>
        </w:rPr>
        <w:t>ПОСТАНОВЛЕНИЕ</w:t>
      </w:r>
    </w:p>
    <w:p w:rsidR="00772F6A" w:rsidRPr="00772F6A" w:rsidRDefault="00772F6A" w:rsidP="009621EC">
      <w:pPr>
        <w:tabs>
          <w:tab w:val="left" w:pos="426"/>
          <w:tab w:val="left" w:pos="3976"/>
        </w:tabs>
        <w:ind w:left="426" w:right="282" w:firstLine="426"/>
        <w:jc w:val="center"/>
        <w:rPr>
          <w:b/>
          <w:sz w:val="18"/>
          <w:szCs w:val="18"/>
        </w:rPr>
      </w:pPr>
    </w:p>
    <w:p w:rsidR="009621EC" w:rsidRPr="009621EC" w:rsidRDefault="009621EC" w:rsidP="009621EC">
      <w:pPr>
        <w:tabs>
          <w:tab w:val="left" w:pos="426"/>
          <w:tab w:val="left" w:pos="3976"/>
        </w:tabs>
        <w:ind w:left="426" w:right="282" w:firstLine="426"/>
        <w:jc w:val="center"/>
        <w:rPr>
          <w:sz w:val="18"/>
          <w:szCs w:val="18"/>
        </w:rPr>
      </w:pPr>
    </w:p>
    <w:p w:rsidR="009621EC" w:rsidRPr="0023599A" w:rsidRDefault="009621EC" w:rsidP="00772F6A">
      <w:pPr>
        <w:tabs>
          <w:tab w:val="left" w:pos="426"/>
          <w:tab w:val="left" w:pos="3976"/>
        </w:tabs>
        <w:ind w:left="426" w:right="282" w:firstLine="426"/>
        <w:jc w:val="left"/>
        <w:rPr>
          <w:sz w:val="18"/>
          <w:szCs w:val="18"/>
          <w:u w:val="single"/>
        </w:rPr>
      </w:pPr>
      <w:r w:rsidRPr="0023599A">
        <w:rPr>
          <w:sz w:val="18"/>
          <w:szCs w:val="18"/>
          <w:u w:val="single"/>
        </w:rPr>
        <w:t>9</w:t>
      </w:r>
      <w:r w:rsidR="00772F6A" w:rsidRPr="0023599A">
        <w:rPr>
          <w:sz w:val="18"/>
          <w:szCs w:val="18"/>
          <w:u w:val="single"/>
        </w:rPr>
        <w:t>7</w:t>
      </w:r>
      <w:r w:rsidRPr="0023599A">
        <w:rPr>
          <w:sz w:val="18"/>
          <w:szCs w:val="18"/>
          <w:u w:val="single"/>
        </w:rPr>
        <w:t xml:space="preserve"> од № </w:t>
      </w:r>
      <w:r w:rsidR="00772F6A" w:rsidRPr="0023599A">
        <w:rPr>
          <w:sz w:val="18"/>
          <w:szCs w:val="18"/>
          <w:u w:val="single"/>
        </w:rPr>
        <w:t>18</w:t>
      </w:r>
      <w:r w:rsidRPr="0023599A">
        <w:rPr>
          <w:sz w:val="18"/>
          <w:szCs w:val="18"/>
          <w:u w:val="single"/>
        </w:rPr>
        <w:t>.04.2024</w:t>
      </w:r>
    </w:p>
    <w:p w:rsidR="00FC7CFC" w:rsidRDefault="009621EC" w:rsidP="00772F6A">
      <w:pPr>
        <w:tabs>
          <w:tab w:val="left" w:pos="426"/>
          <w:tab w:val="left" w:pos="3976"/>
        </w:tabs>
        <w:ind w:left="426" w:right="282" w:firstLine="426"/>
        <w:jc w:val="left"/>
        <w:rPr>
          <w:sz w:val="18"/>
          <w:szCs w:val="18"/>
        </w:rPr>
      </w:pPr>
      <w:r w:rsidRPr="009621EC">
        <w:rPr>
          <w:sz w:val="18"/>
          <w:szCs w:val="18"/>
        </w:rPr>
        <w:t xml:space="preserve">       с. Хомутово</w:t>
      </w:r>
    </w:p>
    <w:p w:rsidR="00D27DF8" w:rsidRDefault="00D27DF8" w:rsidP="00772F6A">
      <w:pPr>
        <w:tabs>
          <w:tab w:val="left" w:pos="426"/>
          <w:tab w:val="left" w:pos="3976"/>
        </w:tabs>
        <w:ind w:left="426" w:right="282" w:firstLine="426"/>
        <w:jc w:val="left"/>
        <w:rPr>
          <w:sz w:val="18"/>
          <w:szCs w:val="18"/>
        </w:rPr>
      </w:pPr>
    </w:p>
    <w:p w:rsidR="00D27DF8" w:rsidRDefault="00D27DF8" w:rsidP="00772F6A">
      <w:pPr>
        <w:tabs>
          <w:tab w:val="left" w:pos="426"/>
          <w:tab w:val="left" w:pos="3976"/>
        </w:tabs>
        <w:ind w:left="426" w:right="282" w:firstLine="426"/>
        <w:jc w:val="left"/>
        <w:rPr>
          <w:sz w:val="18"/>
          <w:szCs w:val="18"/>
        </w:rPr>
      </w:pPr>
    </w:p>
    <w:p w:rsidR="00D27DF8" w:rsidRDefault="00D27DF8" w:rsidP="00D27DF8">
      <w:pPr>
        <w:tabs>
          <w:tab w:val="left" w:pos="426"/>
          <w:tab w:val="left" w:pos="3976"/>
        </w:tabs>
        <w:ind w:left="426" w:right="282" w:firstLine="426"/>
        <w:jc w:val="center"/>
        <w:rPr>
          <w:sz w:val="18"/>
          <w:szCs w:val="18"/>
        </w:rPr>
      </w:pPr>
      <w:r w:rsidRPr="00D27DF8">
        <w:rPr>
          <w:sz w:val="18"/>
          <w:szCs w:val="18"/>
        </w:rPr>
        <w:t>Об утверждении отчета об исполнении бюджета Хомутовского муниципального образования за 1 квартал  2024 года</w:t>
      </w:r>
      <w:r>
        <w:rPr>
          <w:sz w:val="18"/>
          <w:szCs w:val="18"/>
        </w:rPr>
        <w:t>.</w:t>
      </w:r>
    </w:p>
    <w:p w:rsidR="00D27DF8" w:rsidRDefault="00D27DF8" w:rsidP="005D23F8">
      <w:pPr>
        <w:tabs>
          <w:tab w:val="left" w:pos="426"/>
          <w:tab w:val="left" w:pos="3976"/>
        </w:tabs>
        <w:ind w:left="426" w:right="282" w:firstLine="426"/>
        <w:rPr>
          <w:sz w:val="18"/>
          <w:szCs w:val="18"/>
        </w:rPr>
      </w:pPr>
    </w:p>
    <w:p w:rsidR="00DD3069" w:rsidRDefault="00DD3069" w:rsidP="005D23F8">
      <w:pPr>
        <w:tabs>
          <w:tab w:val="left" w:pos="426"/>
          <w:tab w:val="left" w:pos="3976"/>
        </w:tabs>
        <w:ind w:left="426" w:right="282" w:firstLine="426"/>
        <w:rPr>
          <w:sz w:val="18"/>
          <w:szCs w:val="18"/>
        </w:rPr>
      </w:pPr>
      <w:r w:rsidRPr="00DD3069">
        <w:rPr>
          <w:sz w:val="18"/>
          <w:szCs w:val="18"/>
        </w:rPr>
        <w:t>В соответствии со ст. 264.2 Бюджетного Кодекса РФ, с Федеральным законом от 06.10.2003 N 131-ФЗ «Об общих принципах организации местного самоуправления в Российской Федерации», руководствуясь ст. ст. 27, 51 Устава Хомутовского муниципального образования, Администрация Хомутовского муниципального образования</w:t>
      </w:r>
    </w:p>
    <w:p w:rsidR="0085265F" w:rsidRPr="00DD3069" w:rsidRDefault="0085265F" w:rsidP="005D23F8">
      <w:pPr>
        <w:tabs>
          <w:tab w:val="left" w:pos="426"/>
          <w:tab w:val="left" w:pos="3976"/>
        </w:tabs>
        <w:ind w:left="426" w:right="282" w:firstLine="426"/>
        <w:rPr>
          <w:sz w:val="18"/>
          <w:szCs w:val="18"/>
        </w:rPr>
      </w:pPr>
    </w:p>
    <w:p w:rsidR="00DD3069" w:rsidRDefault="00DD3069" w:rsidP="005D23F8">
      <w:pPr>
        <w:tabs>
          <w:tab w:val="left" w:pos="426"/>
          <w:tab w:val="left" w:pos="3976"/>
        </w:tabs>
        <w:ind w:left="426" w:right="282" w:firstLine="426"/>
        <w:rPr>
          <w:sz w:val="18"/>
          <w:szCs w:val="18"/>
        </w:rPr>
      </w:pPr>
      <w:r w:rsidRPr="00DD3069">
        <w:rPr>
          <w:sz w:val="18"/>
          <w:szCs w:val="18"/>
        </w:rPr>
        <w:t>ПОСТАНОВЛЯЕТ:</w:t>
      </w:r>
    </w:p>
    <w:p w:rsidR="0085265F" w:rsidRPr="00DD3069" w:rsidRDefault="0085265F" w:rsidP="005D23F8">
      <w:pPr>
        <w:tabs>
          <w:tab w:val="left" w:pos="426"/>
          <w:tab w:val="left" w:pos="3976"/>
        </w:tabs>
        <w:ind w:left="426" w:right="282" w:firstLine="426"/>
        <w:rPr>
          <w:sz w:val="18"/>
          <w:szCs w:val="18"/>
        </w:rPr>
      </w:pPr>
    </w:p>
    <w:p w:rsidR="00DD3069" w:rsidRPr="00DD3069" w:rsidRDefault="00DD3069" w:rsidP="005D23F8">
      <w:pPr>
        <w:tabs>
          <w:tab w:val="left" w:pos="426"/>
          <w:tab w:val="left" w:pos="3976"/>
        </w:tabs>
        <w:ind w:left="426" w:right="282" w:firstLine="426"/>
        <w:rPr>
          <w:sz w:val="18"/>
          <w:szCs w:val="18"/>
        </w:rPr>
      </w:pPr>
      <w:r w:rsidRPr="00DD3069">
        <w:rPr>
          <w:sz w:val="18"/>
          <w:szCs w:val="18"/>
        </w:rPr>
        <w:t xml:space="preserve">1. Утвердить прилагаемый отчет об исполнении бюджета Хомутовского муниципального образования за 1 квартал </w:t>
      </w:r>
      <w:r w:rsidR="005D23F8">
        <w:rPr>
          <w:sz w:val="18"/>
          <w:szCs w:val="18"/>
        </w:rPr>
        <w:t xml:space="preserve">               </w:t>
      </w:r>
      <w:r w:rsidRPr="00DD3069">
        <w:rPr>
          <w:sz w:val="18"/>
          <w:szCs w:val="18"/>
        </w:rPr>
        <w:t xml:space="preserve">2024 года.    </w:t>
      </w:r>
    </w:p>
    <w:p w:rsidR="00DD3069" w:rsidRPr="00DD3069" w:rsidRDefault="00DD3069" w:rsidP="005D23F8">
      <w:pPr>
        <w:tabs>
          <w:tab w:val="left" w:pos="426"/>
          <w:tab w:val="left" w:pos="3976"/>
        </w:tabs>
        <w:ind w:left="426" w:right="282" w:firstLine="426"/>
        <w:rPr>
          <w:sz w:val="18"/>
          <w:szCs w:val="18"/>
        </w:rPr>
      </w:pPr>
      <w:r w:rsidRPr="00DD3069">
        <w:rPr>
          <w:sz w:val="18"/>
          <w:szCs w:val="18"/>
        </w:rPr>
        <w:t>2. Опубликовать настоящее постановление в установленном законом порядке.</w:t>
      </w:r>
    </w:p>
    <w:p w:rsidR="00DD3069" w:rsidRDefault="00DD3069" w:rsidP="005D23F8">
      <w:pPr>
        <w:tabs>
          <w:tab w:val="left" w:pos="426"/>
          <w:tab w:val="left" w:pos="3976"/>
        </w:tabs>
        <w:ind w:left="426" w:right="282" w:firstLine="426"/>
        <w:rPr>
          <w:sz w:val="18"/>
          <w:szCs w:val="18"/>
        </w:rPr>
      </w:pPr>
      <w:r w:rsidRPr="00DD3069">
        <w:rPr>
          <w:sz w:val="18"/>
          <w:szCs w:val="18"/>
        </w:rPr>
        <w:t xml:space="preserve">3. </w:t>
      </w:r>
      <w:proofErr w:type="gramStart"/>
      <w:r w:rsidRPr="00DD3069">
        <w:rPr>
          <w:sz w:val="18"/>
          <w:szCs w:val="18"/>
        </w:rPr>
        <w:t>Контроль за</w:t>
      </w:r>
      <w:proofErr w:type="gramEnd"/>
      <w:r w:rsidRPr="00DD3069">
        <w:rPr>
          <w:sz w:val="18"/>
          <w:szCs w:val="18"/>
        </w:rPr>
        <w:t xml:space="preserve"> исполнением настоящего постановления возложить на Первого заместителя Главы администрации.</w:t>
      </w:r>
    </w:p>
    <w:p w:rsidR="00912BE4" w:rsidRPr="00DD3069" w:rsidRDefault="00912BE4" w:rsidP="005D23F8">
      <w:pPr>
        <w:tabs>
          <w:tab w:val="left" w:pos="426"/>
          <w:tab w:val="left" w:pos="3976"/>
        </w:tabs>
        <w:ind w:left="426" w:right="282" w:firstLine="426"/>
        <w:rPr>
          <w:sz w:val="18"/>
          <w:szCs w:val="18"/>
        </w:rPr>
      </w:pPr>
    </w:p>
    <w:p w:rsidR="00DD3069" w:rsidRPr="00DD3069" w:rsidRDefault="00DD3069" w:rsidP="00DD3069">
      <w:pPr>
        <w:tabs>
          <w:tab w:val="left" w:pos="426"/>
          <w:tab w:val="left" w:pos="3976"/>
        </w:tabs>
        <w:ind w:left="426" w:right="282" w:firstLine="426"/>
        <w:jc w:val="center"/>
        <w:rPr>
          <w:sz w:val="18"/>
          <w:szCs w:val="18"/>
        </w:rPr>
      </w:pPr>
    </w:p>
    <w:p w:rsidR="00DD3069" w:rsidRDefault="00DD3069" w:rsidP="00912BE4">
      <w:pPr>
        <w:tabs>
          <w:tab w:val="left" w:pos="426"/>
          <w:tab w:val="left" w:pos="3976"/>
        </w:tabs>
        <w:ind w:left="426" w:right="282" w:firstLine="426"/>
        <w:jc w:val="right"/>
        <w:rPr>
          <w:i/>
          <w:sz w:val="18"/>
          <w:szCs w:val="18"/>
        </w:rPr>
      </w:pPr>
      <w:r w:rsidRPr="00912BE4">
        <w:rPr>
          <w:i/>
          <w:sz w:val="18"/>
          <w:szCs w:val="18"/>
        </w:rPr>
        <w:t xml:space="preserve">Глава                                                                                                В. М. </w:t>
      </w:r>
      <w:proofErr w:type="spellStart"/>
      <w:r w:rsidRPr="00912BE4">
        <w:rPr>
          <w:i/>
          <w:sz w:val="18"/>
          <w:szCs w:val="18"/>
        </w:rPr>
        <w:t>Колмаченко</w:t>
      </w:r>
      <w:proofErr w:type="spellEnd"/>
    </w:p>
    <w:p w:rsidR="0085265F" w:rsidRDefault="0085265F" w:rsidP="00912BE4">
      <w:pPr>
        <w:tabs>
          <w:tab w:val="left" w:pos="426"/>
          <w:tab w:val="left" w:pos="3976"/>
        </w:tabs>
        <w:ind w:left="426" w:right="282" w:firstLine="426"/>
        <w:jc w:val="right"/>
        <w:rPr>
          <w:i/>
          <w:sz w:val="18"/>
          <w:szCs w:val="18"/>
        </w:rPr>
      </w:pPr>
    </w:p>
    <w:p w:rsidR="0085265F" w:rsidRDefault="0085265F" w:rsidP="00912BE4">
      <w:pPr>
        <w:tabs>
          <w:tab w:val="left" w:pos="426"/>
          <w:tab w:val="left" w:pos="3976"/>
        </w:tabs>
        <w:ind w:left="426" w:right="282" w:firstLine="426"/>
        <w:jc w:val="right"/>
        <w:rPr>
          <w:i/>
          <w:sz w:val="18"/>
          <w:szCs w:val="18"/>
        </w:rPr>
      </w:pPr>
    </w:p>
    <w:p w:rsidR="0085265F" w:rsidRDefault="0085265F" w:rsidP="00912BE4">
      <w:pPr>
        <w:tabs>
          <w:tab w:val="left" w:pos="426"/>
          <w:tab w:val="left" w:pos="3976"/>
        </w:tabs>
        <w:ind w:left="426" w:right="282" w:firstLine="426"/>
        <w:jc w:val="right"/>
        <w:rPr>
          <w:i/>
          <w:sz w:val="18"/>
          <w:szCs w:val="18"/>
        </w:rPr>
      </w:pPr>
    </w:p>
    <w:p w:rsidR="00F717C3" w:rsidRPr="00CB1554" w:rsidRDefault="00F717C3" w:rsidP="00F717C3">
      <w:pPr>
        <w:tabs>
          <w:tab w:val="left" w:pos="426"/>
          <w:tab w:val="left" w:pos="3976"/>
        </w:tabs>
        <w:ind w:left="426" w:right="282" w:firstLine="426"/>
        <w:jc w:val="center"/>
        <w:rPr>
          <w:sz w:val="18"/>
          <w:szCs w:val="18"/>
        </w:rPr>
      </w:pPr>
      <w:r w:rsidRPr="00CB1554">
        <w:rPr>
          <w:sz w:val="18"/>
          <w:szCs w:val="18"/>
        </w:rPr>
        <w:t>РОССИЙСКАЯ ФЕДЕРАЦИЯ</w:t>
      </w:r>
    </w:p>
    <w:p w:rsidR="00F717C3" w:rsidRPr="00CB1554" w:rsidRDefault="00F717C3" w:rsidP="00F717C3">
      <w:pPr>
        <w:tabs>
          <w:tab w:val="left" w:pos="426"/>
          <w:tab w:val="left" w:pos="3976"/>
        </w:tabs>
        <w:ind w:left="426" w:right="282" w:firstLine="426"/>
        <w:jc w:val="center"/>
        <w:rPr>
          <w:sz w:val="18"/>
          <w:szCs w:val="18"/>
        </w:rPr>
      </w:pPr>
      <w:r w:rsidRPr="00CB1554">
        <w:rPr>
          <w:sz w:val="18"/>
          <w:szCs w:val="18"/>
        </w:rPr>
        <w:t>ИРКУТСКАЯ ОБЛАСТЬ ИРКУТСКИЙ РАЙОН</w:t>
      </w:r>
    </w:p>
    <w:p w:rsidR="00F717C3" w:rsidRPr="00CB1554" w:rsidRDefault="00F717C3" w:rsidP="00F717C3">
      <w:pPr>
        <w:tabs>
          <w:tab w:val="left" w:pos="426"/>
          <w:tab w:val="left" w:pos="3976"/>
        </w:tabs>
        <w:ind w:left="426" w:right="282" w:firstLine="426"/>
        <w:jc w:val="center"/>
        <w:rPr>
          <w:sz w:val="18"/>
          <w:szCs w:val="18"/>
        </w:rPr>
      </w:pPr>
      <w:r w:rsidRPr="00CB1554">
        <w:rPr>
          <w:sz w:val="18"/>
          <w:szCs w:val="18"/>
        </w:rPr>
        <w:t>ХОМУТОВСКОЕ МУНИЦИПАЛЬНОЕ ОБРАЗОВАНИЕ</w:t>
      </w:r>
    </w:p>
    <w:p w:rsidR="00F717C3" w:rsidRPr="00CB1554" w:rsidRDefault="00F717C3" w:rsidP="00F717C3">
      <w:pPr>
        <w:tabs>
          <w:tab w:val="left" w:pos="426"/>
          <w:tab w:val="left" w:pos="3976"/>
        </w:tabs>
        <w:ind w:left="426" w:right="282" w:firstLine="426"/>
        <w:jc w:val="center"/>
        <w:rPr>
          <w:b/>
          <w:sz w:val="18"/>
          <w:szCs w:val="18"/>
        </w:rPr>
      </w:pPr>
    </w:p>
    <w:p w:rsidR="00F717C3" w:rsidRPr="00CB1554" w:rsidRDefault="00F717C3" w:rsidP="00F717C3">
      <w:pPr>
        <w:tabs>
          <w:tab w:val="left" w:pos="426"/>
          <w:tab w:val="left" w:pos="3976"/>
        </w:tabs>
        <w:ind w:left="426" w:right="282" w:firstLine="426"/>
        <w:jc w:val="center"/>
        <w:rPr>
          <w:b/>
          <w:sz w:val="18"/>
          <w:szCs w:val="18"/>
        </w:rPr>
      </w:pPr>
      <w:r w:rsidRPr="00CB1554">
        <w:rPr>
          <w:b/>
          <w:sz w:val="18"/>
          <w:szCs w:val="18"/>
        </w:rPr>
        <w:t>АДМИНИСТРАЦИЯ</w:t>
      </w:r>
    </w:p>
    <w:p w:rsidR="00F717C3" w:rsidRDefault="00F717C3" w:rsidP="00F717C3">
      <w:pPr>
        <w:tabs>
          <w:tab w:val="left" w:pos="426"/>
          <w:tab w:val="left" w:pos="3976"/>
        </w:tabs>
        <w:ind w:left="426" w:right="282" w:firstLine="426"/>
        <w:jc w:val="center"/>
        <w:rPr>
          <w:b/>
          <w:sz w:val="18"/>
          <w:szCs w:val="18"/>
        </w:rPr>
      </w:pPr>
      <w:r w:rsidRPr="00CB1554">
        <w:rPr>
          <w:b/>
          <w:sz w:val="18"/>
          <w:szCs w:val="18"/>
        </w:rPr>
        <w:t>ПОСТАНОВЛЕНИЕ</w:t>
      </w:r>
    </w:p>
    <w:p w:rsidR="00AD2DF3" w:rsidRPr="0085265F" w:rsidRDefault="00AD2DF3" w:rsidP="0085265F">
      <w:pPr>
        <w:tabs>
          <w:tab w:val="left" w:pos="426"/>
          <w:tab w:val="left" w:pos="3976"/>
        </w:tabs>
        <w:ind w:left="426" w:right="282" w:firstLine="426"/>
        <w:jc w:val="center"/>
        <w:rPr>
          <w:b/>
          <w:i/>
          <w:sz w:val="18"/>
          <w:szCs w:val="18"/>
        </w:rPr>
      </w:pPr>
    </w:p>
    <w:p w:rsidR="0085265F" w:rsidRPr="00AD2DF3" w:rsidRDefault="0085265F" w:rsidP="0085265F">
      <w:pPr>
        <w:tabs>
          <w:tab w:val="left" w:pos="426"/>
          <w:tab w:val="left" w:pos="3976"/>
        </w:tabs>
        <w:ind w:left="426" w:right="282" w:firstLine="426"/>
        <w:jc w:val="left"/>
        <w:rPr>
          <w:i/>
          <w:sz w:val="18"/>
          <w:szCs w:val="18"/>
          <w:u w:val="single"/>
        </w:rPr>
      </w:pPr>
    </w:p>
    <w:p w:rsidR="0085265F" w:rsidRPr="00F717C3" w:rsidRDefault="0085265F" w:rsidP="0085265F">
      <w:pPr>
        <w:tabs>
          <w:tab w:val="left" w:pos="426"/>
          <w:tab w:val="left" w:pos="3976"/>
        </w:tabs>
        <w:ind w:left="426" w:right="282" w:firstLine="426"/>
        <w:jc w:val="left"/>
        <w:rPr>
          <w:sz w:val="18"/>
          <w:szCs w:val="18"/>
          <w:u w:val="single"/>
        </w:rPr>
      </w:pPr>
      <w:r w:rsidRPr="00F717C3">
        <w:rPr>
          <w:sz w:val="18"/>
          <w:szCs w:val="18"/>
          <w:u w:val="single"/>
        </w:rPr>
        <w:t>99 од № 1</w:t>
      </w:r>
      <w:r w:rsidR="00AD2DF3" w:rsidRPr="00F717C3">
        <w:rPr>
          <w:sz w:val="18"/>
          <w:szCs w:val="18"/>
          <w:u w:val="single"/>
        </w:rPr>
        <w:t>9</w:t>
      </w:r>
      <w:r w:rsidRPr="00F717C3">
        <w:rPr>
          <w:sz w:val="18"/>
          <w:szCs w:val="18"/>
          <w:u w:val="single"/>
        </w:rPr>
        <w:t>.04.2024</w:t>
      </w:r>
    </w:p>
    <w:p w:rsidR="0085265F" w:rsidRDefault="0085265F" w:rsidP="0085265F">
      <w:pPr>
        <w:tabs>
          <w:tab w:val="left" w:pos="426"/>
          <w:tab w:val="left" w:pos="3976"/>
        </w:tabs>
        <w:ind w:left="426" w:right="282" w:firstLine="426"/>
        <w:jc w:val="left"/>
        <w:rPr>
          <w:i/>
          <w:sz w:val="18"/>
          <w:szCs w:val="18"/>
        </w:rPr>
      </w:pPr>
      <w:r w:rsidRPr="0085265F">
        <w:rPr>
          <w:i/>
          <w:sz w:val="18"/>
          <w:szCs w:val="18"/>
        </w:rPr>
        <w:t xml:space="preserve">       с. Хомутово</w:t>
      </w:r>
    </w:p>
    <w:p w:rsidR="0085265F" w:rsidRDefault="0085265F" w:rsidP="00912BE4">
      <w:pPr>
        <w:tabs>
          <w:tab w:val="left" w:pos="426"/>
          <w:tab w:val="left" w:pos="3976"/>
        </w:tabs>
        <w:ind w:left="426" w:right="282" w:firstLine="426"/>
        <w:jc w:val="right"/>
        <w:rPr>
          <w:i/>
          <w:sz w:val="18"/>
          <w:szCs w:val="18"/>
        </w:rPr>
      </w:pPr>
    </w:p>
    <w:p w:rsidR="0085265F" w:rsidRDefault="0085265F" w:rsidP="00912BE4">
      <w:pPr>
        <w:tabs>
          <w:tab w:val="left" w:pos="426"/>
          <w:tab w:val="left" w:pos="3976"/>
        </w:tabs>
        <w:ind w:left="426" w:right="282" w:firstLine="426"/>
        <w:jc w:val="right"/>
        <w:rPr>
          <w:i/>
          <w:sz w:val="18"/>
          <w:szCs w:val="18"/>
        </w:rPr>
      </w:pPr>
    </w:p>
    <w:p w:rsidR="00AD2DF3" w:rsidRDefault="00AD2DF3" w:rsidP="00AD2DF3">
      <w:pPr>
        <w:tabs>
          <w:tab w:val="left" w:pos="426"/>
          <w:tab w:val="left" w:pos="3976"/>
        </w:tabs>
        <w:ind w:left="426" w:right="282" w:firstLine="426"/>
        <w:jc w:val="center"/>
        <w:rPr>
          <w:i/>
          <w:sz w:val="18"/>
          <w:szCs w:val="18"/>
        </w:rPr>
      </w:pPr>
    </w:p>
    <w:p w:rsidR="00AD2DF3" w:rsidRDefault="00AD2DF3" w:rsidP="00F717C3">
      <w:pPr>
        <w:tabs>
          <w:tab w:val="left" w:pos="426"/>
          <w:tab w:val="left" w:pos="3976"/>
        </w:tabs>
        <w:ind w:left="426" w:right="282" w:firstLine="426"/>
        <w:rPr>
          <w:sz w:val="18"/>
          <w:szCs w:val="18"/>
        </w:rPr>
      </w:pPr>
      <w:r w:rsidRPr="00AD2DF3">
        <w:rPr>
          <w:sz w:val="18"/>
          <w:szCs w:val="18"/>
        </w:rPr>
        <w:t>Об организации и проведении на территории Хомутовского муниципального образования сезонной ярмарки «</w:t>
      </w:r>
      <w:proofErr w:type="spellStart"/>
      <w:r w:rsidRPr="00AD2DF3">
        <w:rPr>
          <w:sz w:val="18"/>
          <w:szCs w:val="18"/>
        </w:rPr>
        <w:t>Хомутовский</w:t>
      </w:r>
      <w:proofErr w:type="spellEnd"/>
      <w:r w:rsidRPr="00AD2DF3">
        <w:rPr>
          <w:sz w:val="18"/>
          <w:szCs w:val="18"/>
        </w:rPr>
        <w:t xml:space="preserve"> огородник»</w:t>
      </w:r>
    </w:p>
    <w:p w:rsidR="00AD2DF3" w:rsidRDefault="00AD2DF3" w:rsidP="00F717C3">
      <w:pPr>
        <w:tabs>
          <w:tab w:val="left" w:pos="426"/>
          <w:tab w:val="left" w:pos="3976"/>
        </w:tabs>
        <w:ind w:left="426" w:right="282" w:firstLine="426"/>
        <w:rPr>
          <w:sz w:val="18"/>
          <w:szCs w:val="18"/>
        </w:rPr>
      </w:pPr>
    </w:p>
    <w:p w:rsidR="00AD2DF3" w:rsidRDefault="00AD2DF3" w:rsidP="00266890">
      <w:pPr>
        <w:tabs>
          <w:tab w:val="left" w:pos="426"/>
          <w:tab w:val="left" w:pos="3976"/>
        </w:tabs>
        <w:ind w:left="426" w:right="282" w:firstLine="426"/>
        <w:rPr>
          <w:sz w:val="18"/>
          <w:szCs w:val="18"/>
        </w:rPr>
      </w:pPr>
      <w:proofErr w:type="gramStart"/>
      <w:r w:rsidRPr="00AD2DF3">
        <w:rPr>
          <w:sz w:val="18"/>
          <w:szCs w:val="18"/>
        </w:rPr>
        <w:t>Руководствуясь ст. 11 Федерального закона № 381-ФЗ от 28.12.2009 «Об основах государственного регулирования торговой деятельности в Российской Федерации», Постановлением Правительства Иркутской области № 284-пп от 17.11.2010 «Об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(выполнения работ и оказания услуг) на ярмарках, организованных на территории Иркутской области», Уставом Хомутовского</w:t>
      </w:r>
      <w:proofErr w:type="gramEnd"/>
      <w:r w:rsidRPr="00AD2DF3">
        <w:rPr>
          <w:sz w:val="18"/>
          <w:szCs w:val="18"/>
        </w:rPr>
        <w:t xml:space="preserve">  муниципального  образования, Администрация Хомутовского муниципального образования</w:t>
      </w:r>
    </w:p>
    <w:p w:rsidR="00266890" w:rsidRPr="00AD2DF3" w:rsidRDefault="00266890" w:rsidP="00266890">
      <w:pPr>
        <w:tabs>
          <w:tab w:val="left" w:pos="426"/>
          <w:tab w:val="left" w:pos="3976"/>
        </w:tabs>
        <w:ind w:left="426" w:right="282" w:firstLine="426"/>
        <w:rPr>
          <w:sz w:val="18"/>
          <w:szCs w:val="18"/>
        </w:rPr>
      </w:pPr>
    </w:p>
    <w:p w:rsidR="00266890" w:rsidRDefault="00AD2DF3" w:rsidP="00266890">
      <w:pPr>
        <w:tabs>
          <w:tab w:val="left" w:pos="426"/>
          <w:tab w:val="left" w:pos="3976"/>
        </w:tabs>
        <w:ind w:left="426" w:right="282" w:firstLine="426"/>
        <w:rPr>
          <w:sz w:val="18"/>
          <w:szCs w:val="18"/>
        </w:rPr>
      </w:pPr>
      <w:r w:rsidRPr="00AD2DF3">
        <w:rPr>
          <w:sz w:val="18"/>
          <w:szCs w:val="18"/>
        </w:rPr>
        <w:t>ПОСТАНОВЛЯЕТ:</w:t>
      </w:r>
    </w:p>
    <w:p w:rsidR="00AD2DF3" w:rsidRPr="00AD2DF3" w:rsidRDefault="00AD2DF3" w:rsidP="00266890">
      <w:pPr>
        <w:tabs>
          <w:tab w:val="left" w:pos="426"/>
          <w:tab w:val="left" w:pos="3976"/>
        </w:tabs>
        <w:ind w:left="426" w:right="282" w:firstLine="426"/>
        <w:rPr>
          <w:sz w:val="18"/>
          <w:szCs w:val="18"/>
        </w:rPr>
      </w:pPr>
      <w:r w:rsidRPr="00AD2DF3">
        <w:rPr>
          <w:sz w:val="18"/>
          <w:szCs w:val="18"/>
        </w:rPr>
        <w:tab/>
      </w:r>
    </w:p>
    <w:p w:rsidR="00AD2DF3" w:rsidRPr="00AD2DF3" w:rsidRDefault="00AD2DF3" w:rsidP="00266890">
      <w:pPr>
        <w:tabs>
          <w:tab w:val="left" w:pos="426"/>
          <w:tab w:val="left" w:pos="3976"/>
        </w:tabs>
        <w:ind w:left="426" w:right="282" w:firstLine="426"/>
        <w:rPr>
          <w:sz w:val="18"/>
          <w:szCs w:val="18"/>
        </w:rPr>
      </w:pPr>
      <w:r w:rsidRPr="00AD2DF3">
        <w:rPr>
          <w:sz w:val="18"/>
          <w:szCs w:val="18"/>
        </w:rPr>
        <w:t>1. Провести на территории Хомутовского муниципального образования сезонную ярмарку «</w:t>
      </w:r>
      <w:proofErr w:type="spellStart"/>
      <w:r w:rsidRPr="00AD2DF3">
        <w:rPr>
          <w:sz w:val="18"/>
          <w:szCs w:val="18"/>
        </w:rPr>
        <w:t>Хомутовский</w:t>
      </w:r>
      <w:proofErr w:type="spellEnd"/>
      <w:r w:rsidRPr="00AD2DF3">
        <w:rPr>
          <w:sz w:val="18"/>
          <w:szCs w:val="18"/>
        </w:rPr>
        <w:t xml:space="preserve"> огородник» в период с 01.05.2024 по 30.06.2024.</w:t>
      </w:r>
    </w:p>
    <w:p w:rsidR="00AD2DF3" w:rsidRPr="00AD2DF3" w:rsidRDefault="00AD2DF3" w:rsidP="00266890">
      <w:pPr>
        <w:tabs>
          <w:tab w:val="left" w:pos="426"/>
          <w:tab w:val="left" w:pos="3976"/>
        </w:tabs>
        <w:ind w:left="426" w:right="282" w:firstLine="426"/>
        <w:rPr>
          <w:sz w:val="18"/>
          <w:szCs w:val="18"/>
        </w:rPr>
      </w:pPr>
      <w:r w:rsidRPr="00AD2DF3">
        <w:rPr>
          <w:sz w:val="18"/>
          <w:szCs w:val="18"/>
        </w:rPr>
        <w:t>2. Утвердить порядок организации сезонной ярмарки «</w:t>
      </w:r>
      <w:proofErr w:type="spellStart"/>
      <w:r w:rsidRPr="00AD2DF3">
        <w:rPr>
          <w:sz w:val="18"/>
          <w:szCs w:val="18"/>
        </w:rPr>
        <w:t>Хомутовский</w:t>
      </w:r>
      <w:proofErr w:type="spellEnd"/>
      <w:r w:rsidRPr="00AD2DF3">
        <w:rPr>
          <w:sz w:val="18"/>
          <w:szCs w:val="18"/>
        </w:rPr>
        <w:t xml:space="preserve"> огородник» и продажи товаров (оказания услуг) на ней (Приложение 1).</w:t>
      </w:r>
    </w:p>
    <w:p w:rsidR="00AD2DF3" w:rsidRPr="00AD2DF3" w:rsidRDefault="00AD2DF3" w:rsidP="00266890">
      <w:pPr>
        <w:tabs>
          <w:tab w:val="left" w:pos="426"/>
          <w:tab w:val="left" w:pos="3976"/>
        </w:tabs>
        <w:ind w:left="426" w:right="282" w:firstLine="426"/>
        <w:rPr>
          <w:sz w:val="18"/>
          <w:szCs w:val="18"/>
        </w:rPr>
      </w:pPr>
      <w:r w:rsidRPr="00AD2DF3">
        <w:rPr>
          <w:sz w:val="18"/>
          <w:szCs w:val="18"/>
        </w:rPr>
        <w:t>3.  Утвердить План мероприятий по организации сезонной ярмарки «</w:t>
      </w:r>
      <w:proofErr w:type="spellStart"/>
      <w:r w:rsidRPr="00AD2DF3">
        <w:rPr>
          <w:sz w:val="18"/>
          <w:szCs w:val="18"/>
        </w:rPr>
        <w:t>Хомутовский</w:t>
      </w:r>
      <w:proofErr w:type="spellEnd"/>
      <w:r w:rsidRPr="00AD2DF3">
        <w:rPr>
          <w:sz w:val="18"/>
          <w:szCs w:val="18"/>
        </w:rPr>
        <w:t xml:space="preserve"> огородник» (Приложение 2).</w:t>
      </w:r>
    </w:p>
    <w:p w:rsidR="00AD2DF3" w:rsidRPr="00AD2DF3" w:rsidRDefault="00AD2DF3" w:rsidP="00266890">
      <w:pPr>
        <w:tabs>
          <w:tab w:val="left" w:pos="426"/>
          <w:tab w:val="left" w:pos="3976"/>
        </w:tabs>
        <w:ind w:left="426" w:right="282" w:firstLine="426"/>
        <w:rPr>
          <w:sz w:val="18"/>
          <w:szCs w:val="18"/>
        </w:rPr>
      </w:pPr>
      <w:r w:rsidRPr="00AD2DF3">
        <w:rPr>
          <w:sz w:val="18"/>
          <w:szCs w:val="18"/>
        </w:rPr>
        <w:t xml:space="preserve">4. Опубликовать настоящее постановление в газете «Вестник Хомутовского поселения» и разместить на </w:t>
      </w:r>
      <w:proofErr w:type="gramStart"/>
      <w:r w:rsidRPr="00AD2DF3">
        <w:rPr>
          <w:sz w:val="18"/>
          <w:szCs w:val="18"/>
        </w:rPr>
        <w:t>W</w:t>
      </w:r>
      <w:proofErr w:type="gramEnd"/>
      <w:r w:rsidRPr="00AD2DF3">
        <w:rPr>
          <w:sz w:val="18"/>
          <w:szCs w:val="18"/>
        </w:rPr>
        <w:t>ЕВ-портале органов местного самоуправления Хомутовского муниципального образования в информационно-телекоммуникационной сети «Интернет» (https://khomutovskoe-mo.ru/) в установленные законом сроки.</w:t>
      </w:r>
    </w:p>
    <w:p w:rsidR="00AD2DF3" w:rsidRPr="00AD2DF3" w:rsidRDefault="00AD2DF3" w:rsidP="00266890">
      <w:pPr>
        <w:tabs>
          <w:tab w:val="left" w:pos="426"/>
          <w:tab w:val="left" w:pos="3976"/>
        </w:tabs>
        <w:ind w:left="426" w:right="282" w:firstLine="426"/>
        <w:rPr>
          <w:sz w:val="18"/>
          <w:szCs w:val="18"/>
        </w:rPr>
      </w:pPr>
      <w:r w:rsidRPr="00AD2DF3">
        <w:rPr>
          <w:sz w:val="18"/>
          <w:szCs w:val="18"/>
        </w:rPr>
        <w:t xml:space="preserve">5. </w:t>
      </w:r>
      <w:proofErr w:type="gramStart"/>
      <w:r w:rsidRPr="00AD2DF3">
        <w:rPr>
          <w:sz w:val="18"/>
          <w:szCs w:val="18"/>
        </w:rPr>
        <w:t>Контроль за</w:t>
      </w:r>
      <w:proofErr w:type="gramEnd"/>
      <w:r w:rsidRPr="00AD2DF3">
        <w:rPr>
          <w:sz w:val="18"/>
          <w:szCs w:val="18"/>
        </w:rPr>
        <w:t xml:space="preserve"> исполнением настоящего постановления возложить на   Первого заместителя Главы администрации.</w:t>
      </w:r>
    </w:p>
    <w:p w:rsidR="00AD2DF3" w:rsidRPr="00AD2DF3" w:rsidRDefault="00AD2DF3" w:rsidP="00AD2DF3">
      <w:pPr>
        <w:tabs>
          <w:tab w:val="left" w:pos="426"/>
          <w:tab w:val="left" w:pos="3976"/>
        </w:tabs>
        <w:ind w:left="426" w:right="282" w:firstLine="426"/>
        <w:jc w:val="center"/>
        <w:rPr>
          <w:sz w:val="18"/>
          <w:szCs w:val="18"/>
        </w:rPr>
      </w:pPr>
    </w:p>
    <w:p w:rsidR="00AD2DF3" w:rsidRPr="00AD2DF3" w:rsidRDefault="00AD2DF3" w:rsidP="00AD2DF3">
      <w:pPr>
        <w:tabs>
          <w:tab w:val="left" w:pos="426"/>
          <w:tab w:val="left" w:pos="3976"/>
        </w:tabs>
        <w:ind w:left="426" w:right="282" w:firstLine="426"/>
        <w:jc w:val="center"/>
        <w:rPr>
          <w:sz w:val="18"/>
          <w:szCs w:val="18"/>
        </w:rPr>
      </w:pPr>
    </w:p>
    <w:p w:rsidR="00AD2DF3" w:rsidRDefault="00AD2DF3" w:rsidP="00266890">
      <w:pPr>
        <w:tabs>
          <w:tab w:val="left" w:pos="426"/>
          <w:tab w:val="left" w:pos="3976"/>
        </w:tabs>
        <w:ind w:left="426" w:right="282" w:firstLine="426"/>
        <w:jc w:val="right"/>
        <w:rPr>
          <w:i/>
          <w:sz w:val="18"/>
          <w:szCs w:val="18"/>
        </w:rPr>
      </w:pPr>
      <w:r w:rsidRPr="00266890">
        <w:rPr>
          <w:i/>
          <w:sz w:val="18"/>
          <w:szCs w:val="18"/>
        </w:rPr>
        <w:t xml:space="preserve">Глава                                                                                           В.М. </w:t>
      </w:r>
      <w:proofErr w:type="spellStart"/>
      <w:r w:rsidRPr="00266890">
        <w:rPr>
          <w:i/>
          <w:sz w:val="18"/>
          <w:szCs w:val="18"/>
        </w:rPr>
        <w:t>Колмаченко</w:t>
      </w:r>
      <w:proofErr w:type="spellEnd"/>
    </w:p>
    <w:p w:rsidR="00266890" w:rsidRDefault="00266890" w:rsidP="00266890">
      <w:pPr>
        <w:tabs>
          <w:tab w:val="left" w:pos="426"/>
          <w:tab w:val="left" w:pos="3976"/>
        </w:tabs>
        <w:ind w:left="426" w:right="282" w:firstLine="426"/>
        <w:jc w:val="right"/>
        <w:rPr>
          <w:i/>
          <w:sz w:val="18"/>
          <w:szCs w:val="18"/>
        </w:rPr>
      </w:pPr>
    </w:p>
    <w:p w:rsidR="00266890" w:rsidRDefault="00266890" w:rsidP="00266890">
      <w:pPr>
        <w:tabs>
          <w:tab w:val="left" w:pos="426"/>
          <w:tab w:val="left" w:pos="3976"/>
        </w:tabs>
        <w:ind w:left="426" w:right="282" w:firstLine="426"/>
        <w:jc w:val="right"/>
        <w:rPr>
          <w:i/>
          <w:sz w:val="18"/>
          <w:szCs w:val="18"/>
        </w:rPr>
      </w:pPr>
    </w:p>
    <w:p w:rsidR="00266890" w:rsidRPr="00266890" w:rsidRDefault="00266890" w:rsidP="00266890">
      <w:pPr>
        <w:tabs>
          <w:tab w:val="left" w:pos="426"/>
          <w:tab w:val="left" w:pos="3976"/>
        </w:tabs>
        <w:ind w:left="426" w:right="282" w:firstLine="426"/>
        <w:jc w:val="right"/>
        <w:rPr>
          <w:i/>
          <w:sz w:val="18"/>
          <w:szCs w:val="18"/>
        </w:rPr>
      </w:pPr>
    </w:p>
    <w:p w:rsidR="00266890" w:rsidRPr="00266890" w:rsidRDefault="00266890" w:rsidP="00266890">
      <w:pPr>
        <w:tabs>
          <w:tab w:val="left" w:pos="426"/>
          <w:tab w:val="left" w:pos="3976"/>
        </w:tabs>
        <w:ind w:left="426" w:right="282" w:firstLine="426"/>
        <w:jc w:val="center"/>
        <w:rPr>
          <w:sz w:val="18"/>
          <w:szCs w:val="18"/>
        </w:rPr>
      </w:pPr>
    </w:p>
    <w:p w:rsidR="00F717C3" w:rsidRDefault="00F717C3" w:rsidP="009B5AC6">
      <w:pPr>
        <w:tabs>
          <w:tab w:val="left" w:pos="426"/>
          <w:tab w:val="left" w:pos="3976"/>
        </w:tabs>
        <w:ind w:left="426" w:right="282" w:firstLine="426"/>
        <w:jc w:val="right"/>
        <w:rPr>
          <w:i/>
          <w:sz w:val="18"/>
          <w:szCs w:val="18"/>
        </w:rPr>
      </w:pPr>
    </w:p>
    <w:p w:rsidR="00266890" w:rsidRPr="00266890" w:rsidRDefault="00266890" w:rsidP="009B5AC6">
      <w:pPr>
        <w:tabs>
          <w:tab w:val="left" w:pos="426"/>
          <w:tab w:val="left" w:pos="3976"/>
        </w:tabs>
        <w:ind w:left="426" w:right="282" w:firstLine="426"/>
        <w:jc w:val="right"/>
        <w:rPr>
          <w:i/>
          <w:sz w:val="18"/>
          <w:szCs w:val="18"/>
        </w:rPr>
      </w:pPr>
      <w:r w:rsidRPr="00266890">
        <w:rPr>
          <w:i/>
          <w:sz w:val="18"/>
          <w:szCs w:val="18"/>
        </w:rPr>
        <w:lastRenderedPageBreak/>
        <w:t>Приложение 1</w:t>
      </w:r>
    </w:p>
    <w:p w:rsidR="00266890" w:rsidRPr="00266890" w:rsidRDefault="00266890" w:rsidP="009B5AC6">
      <w:pPr>
        <w:tabs>
          <w:tab w:val="left" w:pos="426"/>
          <w:tab w:val="left" w:pos="3976"/>
        </w:tabs>
        <w:ind w:left="426" w:right="282" w:firstLine="426"/>
        <w:jc w:val="right"/>
        <w:rPr>
          <w:i/>
          <w:sz w:val="18"/>
          <w:szCs w:val="18"/>
        </w:rPr>
      </w:pPr>
      <w:r w:rsidRPr="00266890">
        <w:rPr>
          <w:i/>
          <w:sz w:val="18"/>
          <w:szCs w:val="18"/>
        </w:rPr>
        <w:t>Утвержден</w:t>
      </w:r>
    </w:p>
    <w:p w:rsidR="00266890" w:rsidRPr="00266890" w:rsidRDefault="00266890" w:rsidP="009B5AC6">
      <w:pPr>
        <w:tabs>
          <w:tab w:val="left" w:pos="426"/>
          <w:tab w:val="left" w:pos="3976"/>
        </w:tabs>
        <w:ind w:left="426" w:right="282" w:firstLine="426"/>
        <w:jc w:val="right"/>
        <w:rPr>
          <w:i/>
          <w:sz w:val="18"/>
          <w:szCs w:val="18"/>
        </w:rPr>
      </w:pPr>
      <w:r w:rsidRPr="00266890">
        <w:rPr>
          <w:i/>
          <w:sz w:val="18"/>
          <w:szCs w:val="18"/>
        </w:rPr>
        <w:t>Постановлением администрации</w:t>
      </w:r>
    </w:p>
    <w:p w:rsidR="00266890" w:rsidRPr="00266890" w:rsidRDefault="00266890" w:rsidP="009B5AC6">
      <w:pPr>
        <w:tabs>
          <w:tab w:val="left" w:pos="426"/>
          <w:tab w:val="left" w:pos="3976"/>
        </w:tabs>
        <w:ind w:left="426" w:right="282" w:firstLine="426"/>
        <w:jc w:val="right"/>
        <w:rPr>
          <w:i/>
          <w:sz w:val="18"/>
          <w:szCs w:val="18"/>
        </w:rPr>
      </w:pPr>
      <w:r w:rsidRPr="00266890">
        <w:rPr>
          <w:i/>
          <w:sz w:val="18"/>
          <w:szCs w:val="18"/>
        </w:rPr>
        <w:t>Хомутовского муниципального образования</w:t>
      </w:r>
    </w:p>
    <w:p w:rsidR="00AD2DF3" w:rsidRPr="00266890" w:rsidRDefault="00266890" w:rsidP="00266890">
      <w:pPr>
        <w:tabs>
          <w:tab w:val="left" w:pos="426"/>
          <w:tab w:val="left" w:pos="3976"/>
        </w:tabs>
        <w:ind w:left="426" w:right="282" w:firstLine="426"/>
        <w:jc w:val="right"/>
        <w:rPr>
          <w:i/>
          <w:sz w:val="18"/>
          <w:szCs w:val="18"/>
        </w:rPr>
      </w:pPr>
      <w:r w:rsidRPr="00266890">
        <w:rPr>
          <w:i/>
          <w:sz w:val="18"/>
          <w:szCs w:val="18"/>
        </w:rPr>
        <w:t>от</w:t>
      </w:r>
      <w:r w:rsidR="00670DB8">
        <w:rPr>
          <w:i/>
          <w:sz w:val="18"/>
          <w:szCs w:val="18"/>
        </w:rPr>
        <w:t xml:space="preserve"> 19 апреля </w:t>
      </w:r>
      <w:r w:rsidRPr="00266890">
        <w:rPr>
          <w:i/>
          <w:sz w:val="18"/>
          <w:szCs w:val="18"/>
        </w:rPr>
        <w:t>№</w:t>
      </w:r>
      <w:r w:rsidR="00670DB8">
        <w:rPr>
          <w:i/>
          <w:sz w:val="18"/>
          <w:szCs w:val="18"/>
        </w:rPr>
        <w:t xml:space="preserve"> 99</w:t>
      </w:r>
    </w:p>
    <w:p w:rsidR="00266890" w:rsidRDefault="00266890" w:rsidP="00AD2DF3">
      <w:pPr>
        <w:tabs>
          <w:tab w:val="left" w:pos="426"/>
          <w:tab w:val="left" w:pos="3976"/>
        </w:tabs>
        <w:ind w:left="426" w:right="282" w:firstLine="426"/>
        <w:jc w:val="center"/>
        <w:rPr>
          <w:sz w:val="18"/>
          <w:szCs w:val="18"/>
        </w:rPr>
      </w:pPr>
    </w:p>
    <w:p w:rsidR="00670DB8" w:rsidRDefault="00670DB8" w:rsidP="00AD2DF3">
      <w:pPr>
        <w:tabs>
          <w:tab w:val="left" w:pos="426"/>
          <w:tab w:val="left" w:pos="3976"/>
        </w:tabs>
        <w:ind w:left="426" w:right="282" w:firstLine="426"/>
        <w:jc w:val="center"/>
        <w:rPr>
          <w:sz w:val="18"/>
          <w:szCs w:val="18"/>
        </w:rPr>
      </w:pPr>
    </w:p>
    <w:p w:rsidR="006613F7" w:rsidRPr="006613F7" w:rsidRDefault="006613F7" w:rsidP="006613F7">
      <w:pPr>
        <w:tabs>
          <w:tab w:val="left" w:pos="426"/>
          <w:tab w:val="left" w:pos="3976"/>
        </w:tabs>
        <w:ind w:left="426" w:right="282" w:firstLine="426"/>
        <w:jc w:val="center"/>
        <w:rPr>
          <w:sz w:val="18"/>
          <w:szCs w:val="18"/>
        </w:rPr>
      </w:pPr>
      <w:r w:rsidRPr="006613F7">
        <w:rPr>
          <w:sz w:val="18"/>
          <w:szCs w:val="18"/>
        </w:rPr>
        <w:t>Порядок организации сезонной ярмарки «</w:t>
      </w:r>
      <w:proofErr w:type="spellStart"/>
      <w:r w:rsidRPr="006613F7">
        <w:rPr>
          <w:sz w:val="18"/>
          <w:szCs w:val="18"/>
        </w:rPr>
        <w:t>Хомутовский</w:t>
      </w:r>
      <w:proofErr w:type="spellEnd"/>
      <w:r w:rsidRPr="006613F7">
        <w:rPr>
          <w:sz w:val="18"/>
          <w:szCs w:val="18"/>
        </w:rPr>
        <w:t xml:space="preserve"> огородник» и продажи товаров (оказания услуг) на ней </w:t>
      </w:r>
    </w:p>
    <w:p w:rsidR="006613F7" w:rsidRPr="006613F7" w:rsidRDefault="006613F7" w:rsidP="006613F7">
      <w:pPr>
        <w:tabs>
          <w:tab w:val="left" w:pos="426"/>
          <w:tab w:val="left" w:pos="3976"/>
        </w:tabs>
        <w:ind w:left="426" w:right="282" w:firstLine="426"/>
        <w:jc w:val="center"/>
        <w:rPr>
          <w:sz w:val="18"/>
          <w:szCs w:val="18"/>
        </w:rPr>
      </w:pPr>
    </w:p>
    <w:p w:rsidR="006613F7" w:rsidRPr="006613F7" w:rsidRDefault="006613F7" w:rsidP="006613F7">
      <w:pPr>
        <w:tabs>
          <w:tab w:val="left" w:pos="426"/>
          <w:tab w:val="left" w:pos="3976"/>
        </w:tabs>
        <w:ind w:left="426" w:right="282" w:firstLine="426"/>
        <w:rPr>
          <w:sz w:val="18"/>
          <w:szCs w:val="18"/>
        </w:rPr>
      </w:pPr>
      <w:r w:rsidRPr="006613F7">
        <w:rPr>
          <w:sz w:val="18"/>
          <w:szCs w:val="18"/>
        </w:rPr>
        <w:t>1. Общие положения</w:t>
      </w:r>
    </w:p>
    <w:p w:rsidR="006613F7" w:rsidRPr="006613F7" w:rsidRDefault="006613F7" w:rsidP="006613F7">
      <w:pPr>
        <w:tabs>
          <w:tab w:val="left" w:pos="426"/>
          <w:tab w:val="left" w:pos="3976"/>
        </w:tabs>
        <w:ind w:left="426" w:right="282" w:firstLine="426"/>
        <w:jc w:val="center"/>
        <w:rPr>
          <w:sz w:val="18"/>
          <w:szCs w:val="18"/>
        </w:rPr>
      </w:pPr>
    </w:p>
    <w:p w:rsidR="006613F7" w:rsidRPr="006613F7" w:rsidRDefault="006613F7" w:rsidP="006613F7">
      <w:pPr>
        <w:tabs>
          <w:tab w:val="left" w:pos="426"/>
          <w:tab w:val="left" w:pos="3976"/>
        </w:tabs>
        <w:ind w:left="426" w:right="282" w:firstLine="426"/>
        <w:rPr>
          <w:sz w:val="18"/>
          <w:szCs w:val="18"/>
        </w:rPr>
      </w:pPr>
      <w:r w:rsidRPr="006613F7">
        <w:rPr>
          <w:sz w:val="18"/>
          <w:szCs w:val="18"/>
        </w:rPr>
        <w:t xml:space="preserve">1.1. </w:t>
      </w:r>
      <w:proofErr w:type="gramStart"/>
      <w:r w:rsidRPr="006613F7">
        <w:rPr>
          <w:sz w:val="18"/>
          <w:szCs w:val="18"/>
        </w:rPr>
        <w:t>Порядок организации ярмарки (далее-Порядок) разработан в соответствии с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Иркутской области от 17.11.2010 № 284-пп «Об утверждении Положения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w:t>
      </w:r>
      <w:proofErr w:type="gramEnd"/>
      <w:r w:rsidRPr="006613F7">
        <w:rPr>
          <w:sz w:val="18"/>
          <w:szCs w:val="18"/>
        </w:rPr>
        <w:t xml:space="preserve"> </w:t>
      </w:r>
      <w:proofErr w:type="gramStart"/>
      <w:r w:rsidRPr="006613F7">
        <w:rPr>
          <w:sz w:val="18"/>
          <w:szCs w:val="18"/>
        </w:rPr>
        <w:t>ярмарках</w:t>
      </w:r>
      <w:proofErr w:type="gramEnd"/>
      <w:r w:rsidRPr="006613F7">
        <w:rPr>
          <w:sz w:val="18"/>
          <w:szCs w:val="18"/>
        </w:rPr>
        <w:t>, организованных на территории Иркутской области» и регулирует организацию ярмарки. Ярмарка проводится с целью увеличения обеспечения жителей и гостей Хомутовского муниципального образования услугами торговли.</w:t>
      </w:r>
    </w:p>
    <w:p w:rsidR="006613F7" w:rsidRPr="006613F7" w:rsidRDefault="006613F7" w:rsidP="006613F7">
      <w:pPr>
        <w:tabs>
          <w:tab w:val="left" w:pos="426"/>
          <w:tab w:val="left" w:pos="3976"/>
        </w:tabs>
        <w:ind w:left="426" w:right="282" w:firstLine="426"/>
        <w:rPr>
          <w:sz w:val="18"/>
          <w:szCs w:val="18"/>
        </w:rPr>
      </w:pPr>
      <w:r w:rsidRPr="006613F7">
        <w:rPr>
          <w:sz w:val="18"/>
          <w:szCs w:val="18"/>
        </w:rPr>
        <w:t>1.2. Наименование организатора ярмарки: администрация Хомутовского муниципального образования.</w:t>
      </w:r>
    </w:p>
    <w:p w:rsidR="006613F7" w:rsidRPr="006613F7" w:rsidRDefault="006613F7" w:rsidP="006613F7">
      <w:pPr>
        <w:tabs>
          <w:tab w:val="left" w:pos="426"/>
          <w:tab w:val="left" w:pos="3976"/>
        </w:tabs>
        <w:ind w:left="426" w:right="282" w:firstLine="426"/>
        <w:rPr>
          <w:sz w:val="18"/>
          <w:szCs w:val="18"/>
        </w:rPr>
      </w:pPr>
      <w:r w:rsidRPr="006613F7">
        <w:rPr>
          <w:sz w:val="18"/>
          <w:szCs w:val="18"/>
        </w:rPr>
        <w:t>1.3. Режим работы ярмарки: с 08-00 ч. до 20-00 ч.</w:t>
      </w:r>
    </w:p>
    <w:p w:rsidR="006613F7" w:rsidRPr="006613F7" w:rsidRDefault="006613F7" w:rsidP="006613F7">
      <w:pPr>
        <w:tabs>
          <w:tab w:val="left" w:pos="426"/>
          <w:tab w:val="left" w:pos="3976"/>
        </w:tabs>
        <w:ind w:left="426" w:right="282" w:firstLine="426"/>
        <w:rPr>
          <w:sz w:val="18"/>
          <w:szCs w:val="18"/>
        </w:rPr>
      </w:pPr>
      <w:r w:rsidRPr="006613F7">
        <w:rPr>
          <w:sz w:val="18"/>
          <w:szCs w:val="18"/>
        </w:rPr>
        <w:t xml:space="preserve">1.4. Вид ярмарки </w:t>
      </w:r>
      <w:proofErr w:type="gramStart"/>
      <w:r w:rsidRPr="006613F7">
        <w:rPr>
          <w:sz w:val="18"/>
          <w:szCs w:val="18"/>
        </w:rPr>
        <w:t>–с</w:t>
      </w:r>
      <w:proofErr w:type="gramEnd"/>
      <w:r w:rsidRPr="006613F7">
        <w:rPr>
          <w:sz w:val="18"/>
          <w:szCs w:val="18"/>
        </w:rPr>
        <w:t>езонная ярмарка.</w:t>
      </w:r>
    </w:p>
    <w:p w:rsidR="006613F7" w:rsidRPr="006613F7" w:rsidRDefault="006613F7" w:rsidP="006613F7">
      <w:pPr>
        <w:tabs>
          <w:tab w:val="left" w:pos="426"/>
          <w:tab w:val="left" w:pos="3976"/>
        </w:tabs>
        <w:ind w:left="426" w:right="282" w:firstLine="426"/>
        <w:rPr>
          <w:sz w:val="18"/>
          <w:szCs w:val="18"/>
        </w:rPr>
      </w:pPr>
      <w:r w:rsidRPr="006613F7">
        <w:rPr>
          <w:sz w:val="18"/>
          <w:szCs w:val="18"/>
        </w:rPr>
        <w:t xml:space="preserve">1.5. Тип ярмарки – </w:t>
      </w:r>
      <w:proofErr w:type="gramStart"/>
      <w:r w:rsidRPr="006613F7">
        <w:rPr>
          <w:sz w:val="18"/>
          <w:szCs w:val="18"/>
        </w:rPr>
        <w:t>универсальная</w:t>
      </w:r>
      <w:proofErr w:type="gramEnd"/>
      <w:r w:rsidRPr="006613F7">
        <w:rPr>
          <w:sz w:val="18"/>
          <w:szCs w:val="18"/>
        </w:rPr>
        <w:t>.</w:t>
      </w:r>
    </w:p>
    <w:p w:rsidR="006613F7" w:rsidRPr="006613F7" w:rsidRDefault="006613F7" w:rsidP="006613F7">
      <w:pPr>
        <w:tabs>
          <w:tab w:val="left" w:pos="426"/>
          <w:tab w:val="left" w:pos="3976"/>
        </w:tabs>
        <w:ind w:left="426" w:right="282" w:firstLine="426"/>
        <w:rPr>
          <w:sz w:val="18"/>
          <w:szCs w:val="18"/>
        </w:rPr>
      </w:pPr>
      <w:r w:rsidRPr="006613F7">
        <w:rPr>
          <w:sz w:val="18"/>
          <w:szCs w:val="18"/>
        </w:rPr>
        <w:t>1.6. Место проведения ярмарки: перечень торговых мест проведения ярмарки отражен в приложении 1 к Порядку.</w:t>
      </w:r>
    </w:p>
    <w:p w:rsidR="006613F7" w:rsidRPr="006613F7" w:rsidRDefault="006613F7" w:rsidP="006613F7">
      <w:pPr>
        <w:tabs>
          <w:tab w:val="left" w:pos="426"/>
          <w:tab w:val="left" w:pos="3976"/>
        </w:tabs>
        <w:ind w:left="426" w:right="282" w:firstLine="426"/>
        <w:rPr>
          <w:sz w:val="18"/>
          <w:szCs w:val="18"/>
        </w:rPr>
      </w:pPr>
      <w:r w:rsidRPr="006613F7">
        <w:rPr>
          <w:sz w:val="18"/>
          <w:szCs w:val="18"/>
        </w:rPr>
        <w:t>1.7. Срок проведения ярмарки: 01.05.2024 - 30.06.2024.</w:t>
      </w:r>
    </w:p>
    <w:p w:rsidR="006613F7" w:rsidRPr="006613F7" w:rsidRDefault="006613F7" w:rsidP="006613F7">
      <w:pPr>
        <w:tabs>
          <w:tab w:val="left" w:pos="426"/>
          <w:tab w:val="left" w:pos="3976"/>
        </w:tabs>
        <w:ind w:left="426" w:right="282" w:firstLine="426"/>
        <w:rPr>
          <w:sz w:val="18"/>
          <w:szCs w:val="18"/>
        </w:rPr>
      </w:pPr>
      <w:r w:rsidRPr="006613F7">
        <w:rPr>
          <w:sz w:val="18"/>
          <w:szCs w:val="18"/>
        </w:rPr>
        <w:t>1.8. Ассортиментный перечень продукции, разрешенный для торговли на ярмарке, отражен в приложении 2 к Порядку.</w:t>
      </w:r>
    </w:p>
    <w:p w:rsidR="006613F7" w:rsidRPr="006613F7" w:rsidRDefault="006613F7" w:rsidP="006613F7">
      <w:pPr>
        <w:tabs>
          <w:tab w:val="left" w:pos="426"/>
          <w:tab w:val="left" w:pos="3976"/>
        </w:tabs>
        <w:ind w:left="426" w:right="282" w:firstLine="426"/>
        <w:rPr>
          <w:sz w:val="18"/>
          <w:szCs w:val="18"/>
        </w:rPr>
      </w:pPr>
      <w:r w:rsidRPr="006613F7">
        <w:rPr>
          <w:sz w:val="18"/>
          <w:szCs w:val="18"/>
        </w:rPr>
        <w:t>1.9. На ярмарке ЗАПРЕЩАЕТСЯ торговля: - алкогольной продукцией, продукцией, не согласованной с Организатором, не подходящей под концепт и формат проведения ярмарки.</w:t>
      </w:r>
    </w:p>
    <w:p w:rsidR="006613F7" w:rsidRPr="006613F7" w:rsidRDefault="006613F7" w:rsidP="006613F7">
      <w:pPr>
        <w:tabs>
          <w:tab w:val="left" w:pos="426"/>
          <w:tab w:val="left" w:pos="3976"/>
        </w:tabs>
        <w:ind w:left="426" w:right="282" w:firstLine="426"/>
        <w:rPr>
          <w:sz w:val="18"/>
          <w:szCs w:val="18"/>
        </w:rPr>
      </w:pPr>
      <w:r w:rsidRPr="006613F7">
        <w:rPr>
          <w:sz w:val="18"/>
          <w:szCs w:val="18"/>
        </w:rPr>
        <w:t>1.10. Участникам сезонной ярмарки предоставляются торговые места на бесплатной основе.</w:t>
      </w:r>
    </w:p>
    <w:p w:rsidR="006613F7" w:rsidRPr="006613F7" w:rsidRDefault="006613F7" w:rsidP="006613F7">
      <w:pPr>
        <w:tabs>
          <w:tab w:val="left" w:pos="426"/>
          <w:tab w:val="left" w:pos="3976"/>
        </w:tabs>
        <w:ind w:left="426" w:right="282" w:firstLine="426"/>
        <w:rPr>
          <w:sz w:val="18"/>
          <w:szCs w:val="18"/>
        </w:rPr>
      </w:pPr>
      <w:r w:rsidRPr="006613F7">
        <w:rPr>
          <w:sz w:val="18"/>
          <w:szCs w:val="18"/>
        </w:rPr>
        <w:t>1.11. Размещение торговых мест на ярмарке должно обеспечивать удобство торговли, свободный проход покупателей по территории ярмарки и доступ их к торговым местам, соблюдение санитарных и противопожарных правил.</w:t>
      </w:r>
    </w:p>
    <w:p w:rsidR="006613F7" w:rsidRPr="006613F7" w:rsidRDefault="006613F7" w:rsidP="006613F7">
      <w:pPr>
        <w:tabs>
          <w:tab w:val="left" w:pos="426"/>
          <w:tab w:val="left" w:pos="3976"/>
        </w:tabs>
        <w:ind w:left="426" w:right="282" w:firstLine="426"/>
        <w:rPr>
          <w:sz w:val="18"/>
          <w:szCs w:val="18"/>
        </w:rPr>
      </w:pPr>
    </w:p>
    <w:p w:rsidR="006613F7" w:rsidRPr="006613F7" w:rsidRDefault="006613F7" w:rsidP="006613F7">
      <w:pPr>
        <w:tabs>
          <w:tab w:val="left" w:pos="426"/>
          <w:tab w:val="left" w:pos="3976"/>
        </w:tabs>
        <w:ind w:left="426" w:right="282" w:firstLine="426"/>
        <w:rPr>
          <w:sz w:val="18"/>
          <w:szCs w:val="18"/>
        </w:rPr>
      </w:pPr>
    </w:p>
    <w:p w:rsidR="006613F7" w:rsidRPr="006613F7" w:rsidRDefault="006613F7" w:rsidP="006613F7">
      <w:pPr>
        <w:tabs>
          <w:tab w:val="left" w:pos="426"/>
          <w:tab w:val="left" w:pos="3976"/>
        </w:tabs>
        <w:ind w:left="426" w:right="282" w:firstLine="426"/>
        <w:rPr>
          <w:sz w:val="18"/>
          <w:szCs w:val="18"/>
        </w:rPr>
      </w:pPr>
    </w:p>
    <w:p w:rsidR="006613F7" w:rsidRPr="006613F7" w:rsidRDefault="006613F7" w:rsidP="006613F7">
      <w:pPr>
        <w:tabs>
          <w:tab w:val="left" w:pos="426"/>
          <w:tab w:val="left" w:pos="3976"/>
        </w:tabs>
        <w:ind w:left="426" w:right="282" w:firstLine="426"/>
        <w:jc w:val="center"/>
        <w:rPr>
          <w:sz w:val="18"/>
          <w:szCs w:val="18"/>
        </w:rPr>
      </w:pPr>
    </w:p>
    <w:p w:rsidR="006613F7" w:rsidRPr="006613F7" w:rsidRDefault="006613F7" w:rsidP="006613F7">
      <w:pPr>
        <w:tabs>
          <w:tab w:val="left" w:pos="426"/>
          <w:tab w:val="left" w:pos="3976"/>
        </w:tabs>
        <w:ind w:left="426" w:right="282" w:firstLine="426"/>
        <w:jc w:val="center"/>
        <w:rPr>
          <w:sz w:val="18"/>
          <w:szCs w:val="18"/>
        </w:rPr>
      </w:pPr>
    </w:p>
    <w:p w:rsidR="006613F7" w:rsidRPr="006613F7" w:rsidRDefault="006613F7" w:rsidP="006613F7">
      <w:pPr>
        <w:tabs>
          <w:tab w:val="left" w:pos="426"/>
          <w:tab w:val="left" w:pos="3976"/>
        </w:tabs>
        <w:ind w:left="426" w:right="282" w:firstLine="426"/>
        <w:jc w:val="center"/>
        <w:rPr>
          <w:sz w:val="18"/>
          <w:szCs w:val="18"/>
        </w:rPr>
      </w:pPr>
      <w:r w:rsidRPr="006613F7">
        <w:rPr>
          <w:sz w:val="18"/>
          <w:szCs w:val="18"/>
        </w:rPr>
        <w:t>2. Организация деятельности ярмарки.</w:t>
      </w:r>
    </w:p>
    <w:p w:rsidR="006613F7" w:rsidRPr="006613F7" w:rsidRDefault="006613F7" w:rsidP="006613F7">
      <w:pPr>
        <w:tabs>
          <w:tab w:val="left" w:pos="426"/>
          <w:tab w:val="left" w:pos="3976"/>
        </w:tabs>
        <w:ind w:left="426" w:right="282" w:firstLine="426"/>
        <w:jc w:val="center"/>
        <w:rPr>
          <w:sz w:val="18"/>
          <w:szCs w:val="18"/>
        </w:rPr>
      </w:pP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2.1. Организатор ярмарки разрабатывает план мероприятий по организации ярмарки и продажи товаров на ней. </w:t>
      </w:r>
    </w:p>
    <w:p w:rsidR="006613F7" w:rsidRPr="006613F7" w:rsidRDefault="006613F7" w:rsidP="009B10E5">
      <w:pPr>
        <w:tabs>
          <w:tab w:val="left" w:pos="426"/>
          <w:tab w:val="left" w:pos="3976"/>
        </w:tabs>
        <w:ind w:left="426" w:right="282" w:firstLine="426"/>
        <w:rPr>
          <w:sz w:val="18"/>
          <w:szCs w:val="18"/>
        </w:rPr>
      </w:pPr>
      <w:r w:rsidRPr="006613F7">
        <w:rPr>
          <w:sz w:val="18"/>
          <w:szCs w:val="18"/>
        </w:rPr>
        <w:t>2.2. Организатор ярмарки определяет режим работы ярмарки и место ее проведения.</w:t>
      </w:r>
    </w:p>
    <w:p w:rsidR="006613F7" w:rsidRPr="006613F7" w:rsidRDefault="006613F7" w:rsidP="009B10E5">
      <w:pPr>
        <w:tabs>
          <w:tab w:val="left" w:pos="426"/>
          <w:tab w:val="left" w:pos="3976"/>
        </w:tabs>
        <w:ind w:left="426" w:right="282" w:firstLine="426"/>
        <w:rPr>
          <w:sz w:val="18"/>
          <w:szCs w:val="18"/>
        </w:rPr>
      </w:pPr>
      <w:r w:rsidRPr="006613F7">
        <w:rPr>
          <w:sz w:val="18"/>
          <w:szCs w:val="18"/>
        </w:rPr>
        <w:t>2.3. Организатор ярмарки определяет порядок предоставления торговых мест на ярмарке.</w:t>
      </w:r>
    </w:p>
    <w:p w:rsidR="006613F7" w:rsidRPr="006613F7" w:rsidRDefault="006613F7" w:rsidP="009B10E5">
      <w:pPr>
        <w:tabs>
          <w:tab w:val="left" w:pos="426"/>
          <w:tab w:val="left" w:pos="3976"/>
        </w:tabs>
        <w:ind w:left="426" w:right="282" w:firstLine="426"/>
        <w:rPr>
          <w:sz w:val="18"/>
          <w:szCs w:val="18"/>
        </w:rPr>
      </w:pPr>
      <w:r w:rsidRPr="006613F7">
        <w:rPr>
          <w:sz w:val="18"/>
          <w:szCs w:val="18"/>
        </w:rPr>
        <w:t>2.4. Организатор ярмарки размещает на официальном сайте Хомутовского муниципального образования извещение об организации ярмарки не позднее, чем за 10 календарных дней до начала работы ярмарки.</w:t>
      </w:r>
    </w:p>
    <w:p w:rsidR="006613F7" w:rsidRPr="006613F7" w:rsidRDefault="006613F7" w:rsidP="009B10E5">
      <w:pPr>
        <w:tabs>
          <w:tab w:val="left" w:pos="426"/>
          <w:tab w:val="left" w:pos="3976"/>
        </w:tabs>
        <w:ind w:left="426" w:right="282" w:firstLine="426"/>
        <w:rPr>
          <w:sz w:val="18"/>
          <w:szCs w:val="18"/>
        </w:rPr>
      </w:pPr>
    </w:p>
    <w:p w:rsidR="006613F7" w:rsidRPr="006613F7" w:rsidRDefault="006613F7" w:rsidP="009B10E5">
      <w:pPr>
        <w:tabs>
          <w:tab w:val="left" w:pos="426"/>
          <w:tab w:val="left" w:pos="3976"/>
        </w:tabs>
        <w:ind w:left="426" w:right="282" w:firstLine="426"/>
        <w:rPr>
          <w:sz w:val="18"/>
          <w:szCs w:val="18"/>
        </w:rPr>
      </w:pPr>
    </w:p>
    <w:p w:rsidR="006613F7" w:rsidRPr="006613F7" w:rsidRDefault="006613F7" w:rsidP="009B10E5">
      <w:pPr>
        <w:tabs>
          <w:tab w:val="left" w:pos="426"/>
          <w:tab w:val="left" w:pos="3976"/>
        </w:tabs>
        <w:ind w:left="426" w:right="282" w:firstLine="426"/>
        <w:rPr>
          <w:sz w:val="18"/>
          <w:szCs w:val="18"/>
        </w:rPr>
      </w:pPr>
      <w:r w:rsidRPr="006613F7">
        <w:rPr>
          <w:sz w:val="18"/>
          <w:szCs w:val="18"/>
        </w:rPr>
        <w:t>3. Осуществление деятельности по продаже товаров на ярмарке</w:t>
      </w:r>
    </w:p>
    <w:p w:rsidR="006613F7" w:rsidRPr="006613F7" w:rsidRDefault="006613F7" w:rsidP="009B10E5">
      <w:pPr>
        <w:tabs>
          <w:tab w:val="left" w:pos="426"/>
          <w:tab w:val="left" w:pos="3976"/>
        </w:tabs>
        <w:ind w:left="426" w:right="282" w:firstLine="426"/>
        <w:rPr>
          <w:sz w:val="18"/>
          <w:szCs w:val="18"/>
        </w:rPr>
      </w:pP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3.1. При осуществлении деятельности по продаже товаров на ярмарке участники ярмарки обязаны: </w:t>
      </w:r>
    </w:p>
    <w:p w:rsidR="006613F7" w:rsidRPr="006613F7" w:rsidRDefault="006613F7" w:rsidP="009B10E5">
      <w:pPr>
        <w:tabs>
          <w:tab w:val="left" w:pos="426"/>
          <w:tab w:val="left" w:pos="3976"/>
        </w:tabs>
        <w:ind w:left="426" w:right="282" w:firstLine="426"/>
        <w:rPr>
          <w:sz w:val="18"/>
          <w:szCs w:val="18"/>
        </w:rPr>
      </w:pPr>
      <w:r w:rsidRPr="006613F7">
        <w:rPr>
          <w:sz w:val="18"/>
          <w:szCs w:val="18"/>
        </w:rPr>
        <w:t>3.1.1. Соблюдать требования в области обеспечения санитарно-эпидемиологического благополучия населения, охраны окружающей среды, пожарной безопасности, ветеринарии, защиты прав потребителей, требования, предъявляемые к продаже отдельных видов товаров, и иные требования, предусмотренные действующим законодательством.</w:t>
      </w: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 3.1.2. В случаях, предусмотренных законодательством Российской Федерации, производить расчёты за товары с покупателями с применением контрольно-кассовых машин. </w:t>
      </w: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3.1.3. Своевременно в наглядной и доступной форме доводить до сведения покупателей необходимую и достоверную информацию о товарах, обеспечивающую возможность их правильного выбора. </w:t>
      </w: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3.1.4. </w:t>
      </w:r>
      <w:proofErr w:type="gramStart"/>
      <w:r w:rsidRPr="006613F7">
        <w:rPr>
          <w:sz w:val="18"/>
          <w:szCs w:val="18"/>
        </w:rPr>
        <w:t xml:space="preserve">В случаях, установленных законодательством Российской Федерации, иметь в наличии документы, подтверждающие соответствие товаров установленным действующим законодательством требованиям (сертификат или декларацию о соответствии, либо их копии, заверенные в установленном порядке), товарно-сопроводительные документы, ветеринарные сопроводительные документы. </w:t>
      </w:r>
      <w:proofErr w:type="gramEnd"/>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3.1.5. В случае реализации пищевых продуктов (ягоды из леса, сада, огорода) иметь на рабочем месте личную медицинскую книжку продавца установленного образца с полными данными медицинских обследований. </w:t>
      </w: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3.1.6. Хранить документы на продукцию в течение всего времени работы ярмарки и предъявлять их по первому требованию контролирующих органов. </w:t>
      </w: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3.1.7. Соблюдать правила личной гигиены. </w:t>
      </w: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3.1.8. В случаях, установленных законодательством Российской Федерации, иметь в наличии разрешение на осуществление иностранным гражданином на территории Российской Федерации трудовой деятельности. </w:t>
      </w: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3.1.9. Не загромождать подходы к торговому месту, производить уборку мусора в специально отведенные для этой цели контейнеры, расположенные на территории ярмарки. </w:t>
      </w: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3.1.10. Осуществлять торговую деятельность только в пределах предоставленного торгового места. Размещение дополнительного торгового оборудования, выходящего за пределы торгового места, осуществляется только по согласованию с Организатором ярмарки. </w:t>
      </w:r>
    </w:p>
    <w:p w:rsidR="006613F7" w:rsidRPr="006613F7" w:rsidRDefault="006613F7" w:rsidP="009B10E5">
      <w:pPr>
        <w:tabs>
          <w:tab w:val="left" w:pos="426"/>
          <w:tab w:val="left" w:pos="3976"/>
        </w:tabs>
        <w:ind w:left="426" w:right="282" w:firstLine="426"/>
        <w:rPr>
          <w:sz w:val="18"/>
          <w:szCs w:val="18"/>
        </w:rPr>
      </w:pPr>
      <w:r w:rsidRPr="006613F7">
        <w:rPr>
          <w:sz w:val="18"/>
          <w:szCs w:val="18"/>
        </w:rPr>
        <w:lastRenderedPageBreak/>
        <w:t xml:space="preserve">3.1.11. Использовать торговое место исключительно по назначению. </w:t>
      </w: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3.1.12. Осуществлять торговлю товарами в соответствии с ассортиментным перечнем, утвержденным в установленном порядке и предоставленном с заявлением. </w:t>
      </w: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3.1.13. Не производить реконструкцию и изменение внешнего облика торгового места без письменного согласования с Организатором ярмарки. </w:t>
      </w: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3.1.14. Не производить передачу права на использование торгового места третьим лицам. </w:t>
      </w: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3.1.15. По окончании срока действия разрешения освободить занимаемое торговое место. В случае досрочного аннулирования разрешения освободить занимаемое торговое место в течение 3 дней с момента получения уведомления об аннулировании разрешения. </w:t>
      </w:r>
    </w:p>
    <w:p w:rsidR="006613F7" w:rsidRPr="006613F7" w:rsidRDefault="006613F7" w:rsidP="009B10E5">
      <w:pPr>
        <w:tabs>
          <w:tab w:val="left" w:pos="426"/>
          <w:tab w:val="left" w:pos="3976"/>
        </w:tabs>
        <w:ind w:left="426" w:right="282" w:firstLine="426"/>
        <w:rPr>
          <w:sz w:val="18"/>
          <w:szCs w:val="18"/>
        </w:rPr>
      </w:pPr>
      <w:r w:rsidRPr="006613F7">
        <w:rPr>
          <w:sz w:val="18"/>
          <w:szCs w:val="18"/>
        </w:rPr>
        <w:t>3.1.16. В соответствии с требованиями санитарных правил организовать уборку территории и вывоз мусора.</w:t>
      </w:r>
    </w:p>
    <w:p w:rsidR="006613F7" w:rsidRPr="006613F7" w:rsidRDefault="006613F7" w:rsidP="009B10E5">
      <w:pPr>
        <w:tabs>
          <w:tab w:val="left" w:pos="426"/>
          <w:tab w:val="left" w:pos="3976"/>
        </w:tabs>
        <w:ind w:left="426" w:right="282" w:firstLine="426"/>
        <w:rPr>
          <w:sz w:val="18"/>
          <w:szCs w:val="18"/>
        </w:rPr>
      </w:pPr>
      <w:r w:rsidRPr="006613F7">
        <w:rPr>
          <w:sz w:val="18"/>
          <w:szCs w:val="18"/>
        </w:rPr>
        <w:t>3.2. В случае если продажа товаров на ярмарке осуществляется, с использованием средств измерений (весов, гирь, мерных ёмкостей,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отмеривания товаров, определения их стоимости, а также их отпуска.</w:t>
      </w: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 3.3. Каждое торговое место должно быть оснащено вывеской или табличкой, на которой указывается информация о фирменном наименовании (наименовании) продавца, месте его государственной регистрации (адресе) и информация о государственной регистрации и наименовании зарегистрировавшего его органа. </w:t>
      </w:r>
    </w:p>
    <w:p w:rsidR="006613F7" w:rsidRPr="006613F7" w:rsidRDefault="006613F7" w:rsidP="009B10E5">
      <w:pPr>
        <w:tabs>
          <w:tab w:val="left" w:pos="426"/>
          <w:tab w:val="left" w:pos="3976"/>
        </w:tabs>
        <w:ind w:left="426" w:right="282" w:firstLine="426"/>
        <w:rPr>
          <w:sz w:val="18"/>
          <w:szCs w:val="18"/>
        </w:rPr>
      </w:pPr>
      <w:r w:rsidRPr="006613F7">
        <w:rPr>
          <w:sz w:val="18"/>
          <w:szCs w:val="18"/>
        </w:rPr>
        <w:t>3.4. Организатор ярмарки обязан:</w:t>
      </w: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3.4.1. Оборудовать доступное для обозрения место, на котором размещается информация об организаторе ярмарки с указанием его наименования, режима работы ярмарки. </w:t>
      </w:r>
    </w:p>
    <w:p w:rsidR="006613F7" w:rsidRPr="006613F7" w:rsidRDefault="006613F7" w:rsidP="009B10E5">
      <w:pPr>
        <w:tabs>
          <w:tab w:val="left" w:pos="426"/>
          <w:tab w:val="left" w:pos="3976"/>
        </w:tabs>
        <w:ind w:left="426" w:right="282" w:firstLine="426"/>
        <w:rPr>
          <w:sz w:val="18"/>
          <w:szCs w:val="18"/>
        </w:rPr>
      </w:pPr>
      <w:r w:rsidRPr="006613F7">
        <w:rPr>
          <w:sz w:val="18"/>
          <w:szCs w:val="18"/>
        </w:rPr>
        <w:t>3.4.2. Обеспечить доступность территории и торговых мест на ярмарке для инвалидов (включая инвалидов, использующих кресла-коляски и собак-проводников) и других маломобильных групп населения.</w:t>
      </w: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3.4.3. Обеспечить, в рамках своей компетенции, выполнение участниками ярмарки требований, предусмотренных законодательством Российской Федерации в области обеспечения санитарно-эпидемиологического благополучия населения, охраны окружающей среды, пожарной безопасности, ветеринарии, защиты прав потребителей. </w:t>
      </w:r>
    </w:p>
    <w:p w:rsidR="006613F7" w:rsidRPr="006613F7" w:rsidRDefault="006613F7" w:rsidP="009B10E5">
      <w:pPr>
        <w:tabs>
          <w:tab w:val="left" w:pos="426"/>
          <w:tab w:val="left" w:pos="3976"/>
        </w:tabs>
        <w:ind w:left="426" w:right="282" w:firstLine="426"/>
        <w:rPr>
          <w:sz w:val="18"/>
          <w:szCs w:val="18"/>
        </w:rPr>
      </w:pPr>
    </w:p>
    <w:p w:rsidR="006613F7" w:rsidRPr="006613F7" w:rsidRDefault="006613F7" w:rsidP="009B10E5">
      <w:pPr>
        <w:tabs>
          <w:tab w:val="left" w:pos="426"/>
          <w:tab w:val="left" w:pos="3976"/>
        </w:tabs>
        <w:ind w:left="426" w:right="282" w:firstLine="426"/>
        <w:rPr>
          <w:sz w:val="18"/>
          <w:szCs w:val="18"/>
        </w:rPr>
      </w:pPr>
      <w:r w:rsidRPr="006613F7">
        <w:rPr>
          <w:sz w:val="18"/>
          <w:szCs w:val="18"/>
        </w:rPr>
        <w:t>3.4.4. Обеспечить наличие торговых мест.</w:t>
      </w:r>
    </w:p>
    <w:p w:rsidR="006613F7" w:rsidRPr="006613F7" w:rsidRDefault="006613F7" w:rsidP="009B10E5">
      <w:pPr>
        <w:tabs>
          <w:tab w:val="left" w:pos="426"/>
          <w:tab w:val="left" w:pos="3976"/>
        </w:tabs>
        <w:ind w:left="426" w:right="282" w:firstLine="426"/>
        <w:rPr>
          <w:sz w:val="18"/>
          <w:szCs w:val="18"/>
        </w:rPr>
      </w:pPr>
      <w:r w:rsidRPr="006613F7">
        <w:rPr>
          <w:sz w:val="18"/>
          <w:szCs w:val="18"/>
        </w:rPr>
        <w:t>3.5. Организатор ярмарки в процессе осуществления торговли вправе:</w:t>
      </w:r>
    </w:p>
    <w:p w:rsidR="006613F7" w:rsidRPr="006613F7" w:rsidRDefault="006613F7" w:rsidP="009B10E5">
      <w:pPr>
        <w:tabs>
          <w:tab w:val="left" w:pos="426"/>
          <w:tab w:val="left" w:pos="3976"/>
        </w:tabs>
        <w:ind w:left="426" w:right="282" w:firstLine="426"/>
        <w:rPr>
          <w:sz w:val="18"/>
          <w:szCs w:val="18"/>
        </w:rPr>
      </w:pPr>
      <w:r w:rsidRPr="006613F7">
        <w:rPr>
          <w:sz w:val="18"/>
          <w:szCs w:val="18"/>
        </w:rPr>
        <w:t>- прервать участие Участника в ярмарке и аннулировать разрешение за нарушение положений настоящего Порядка.</w:t>
      </w:r>
    </w:p>
    <w:p w:rsidR="006613F7" w:rsidRPr="006613F7" w:rsidRDefault="006613F7" w:rsidP="009B10E5">
      <w:pPr>
        <w:tabs>
          <w:tab w:val="left" w:pos="426"/>
          <w:tab w:val="left" w:pos="3976"/>
        </w:tabs>
        <w:ind w:left="426" w:right="282" w:firstLine="426"/>
        <w:rPr>
          <w:sz w:val="18"/>
          <w:szCs w:val="18"/>
        </w:rPr>
      </w:pPr>
      <w:proofErr w:type="gramStart"/>
      <w:r w:rsidRPr="006613F7">
        <w:rPr>
          <w:sz w:val="18"/>
          <w:szCs w:val="18"/>
        </w:rPr>
        <w:t xml:space="preserve">- запрашивать у участников ярмарки документы, подтверждающие происхождение товаров и соответствие товаров установленным действующим законодательством требованиям: сертификат или декларацию о соответствии либо их копии, заверенные в установленном порядке, товарно-сопроводительные документы, заключения лаборатории ветеринарно-санитарной экспертизы и иные документы, предусмотренные действующим законодательством; </w:t>
      </w:r>
      <w:proofErr w:type="gramEnd"/>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 составить акт, в случае нарушения настоящего Порядка участниками ярмарки. </w:t>
      </w:r>
    </w:p>
    <w:p w:rsidR="006613F7" w:rsidRPr="006613F7" w:rsidRDefault="006613F7" w:rsidP="009B10E5">
      <w:pPr>
        <w:tabs>
          <w:tab w:val="left" w:pos="426"/>
          <w:tab w:val="left" w:pos="3976"/>
        </w:tabs>
        <w:ind w:left="426" w:right="282" w:firstLine="426"/>
        <w:rPr>
          <w:sz w:val="18"/>
          <w:szCs w:val="18"/>
        </w:rPr>
      </w:pPr>
    </w:p>
    <w:p w:rsidR="006613F7" w:rsidRPr="006613F7" w:rsidRDefault="006613F7" w:rsidP="009B10E5">
      <w:pPr>
        <w:tabs>
          <w:tab w:val="left" w:pos="426"/>
          <w:tab w:val="left" w:pos="3976"/>
        </w:tabs>
        <w:ind w:left="426" w:right="282" w:firstLine="426"/>
        <w:rPr>
          <w:sz w:val="18"/>
          <w:szCs w:val="18"/>
        </w:rPr>
      </w:pPr>
      <w:r w:rsidRPr="006613F7">
        <w:rPr>
          <w:sz w:val="18"/>
          <w:szCs w:val="18"/>
        </w:rPr>
        <w:t>4. Ответственность за нарушение Порядка</w:t>
      </w:r>
    </w:p>
    <w:p w:rsidR="006613F7" w:rsidRPr="006613F7" w:rsidRDefault="006613F7" w:rsidP="009B10E5">
      <w:pPr>
        <w:tabs>
          <w:tab w:val="left" w:pos="426"/>
          <w:tab w:val="left" w:pos="3976"/>
        </w:tabs>
        <w:ind w:left="426" w:right="282" w:firstLine="426"/>
        <w:rPr>
          <w:sz w:val="18"/>
          <w:szCs w:val="18"/>
        </w:rPr>
      </w:pPr>
    </w:p>
    <w:p w:rsidR="006613F7" w:rsidRPr="006613F7" w:rsidRDefault="006613F7" w:rsidP="009B10E5">
      <w:pPr>
        <w:tabs>
          <w:tab w:val="left" w:pos="426"/>
          <w:tab w:val="left" w:pos="3976"/>
        </w:tabs>
        <w:ind w:left="426" w:right="282" w:firstLine="426"/>
        <w:rPr>
          <w:sz w:val="18"/>
          <w:szCs w:val="18"/>
        </w:rPr>
      </w:pPr>
      <w:r w:rsidRPr="006613F7">
        <w:rPr>
          <w:sz w:val="18"/>
          <w:szCs w:val="18"/>
        </w:rPr>
        <w:t xml:space="preserve"> </w:t>
      </w:r>
      <w:proofErr w:type="gramStart"/>
      <w:r w:rsidRPr="006613F7">
        <w:rPr>
          <w:sz w:val="18"/>
          <w:szCs w:val="18"/>
        </w:rPr>
        <w:t>Контроль за</w:t>
      </w:r>
      <w:proofErr w:type="gramEnd"/>
      <w:r w:rsidRPr="006613F7">
        <w:rPr>
          <w:sz w:val="18"/>
          <w:szCs w:val="18"/>
        </w:rPr>
        <w:t xml:space="preserve"> соблюдением требований, установленных настоящим Порядком, осуществляется администрацией Хомутовского муниципального образования в соответствии с действующим законодательством. </w:t>
      </w:r>
    </w:p>
    <w:p w:rsidR="006613F7" w:rsidRPr="006613F7" w:rsidRDefault="006613F7" w:rsidP="009B10E5">
      <w:pPr>
        <w:tabs>
          <w:tab w:val="left" w:pos="426"/>
          <w:tab w:val="left" w:pos="3976"/>
        </w:tabs>
        <w:ind w:left="426" w:right="282" w:firstLine="426"/>
        <w:rPr>
          <w:sz w:val="18"/>
          <w:szCs w:val="18"/>
        </w:rPr>
      </w:pPr>
      <w:r w:rsidRPr="006613F7">
        <w:rPr>
          <w:sz w:val="18"/>
          <w:szCs w:val="18"/>
        </w:rPr>
        <w:t>Нарушение требований Порядка участником ярмарки является основанием для аннулирования разрешения и лишения торгового места.</w:t>
      </w:r>
    </w:p>
    <w:p w:rsidR="006613F7" w:rsidRPr="006613F7" w:rsidRDefault="006613F7" w:rsidP="009B10E5">
      <w:pPr>
        <w:tabs>
          <w:tab w:val="left" w:pos="426"/>
          <w:tab w:val="left" w:pos="3976"/>
        </w:tabs>
        <w:ind w:left="426" w:right="282" w:firstLine="426"/>
        <w:rPr>
          <w:sz w:val="18"/>
          <w:szCs w:val="18"/>
        </w:rPr>
      </w:pPr>
    </w:p>
    <w:p w:rsidR="006613F7" w:rsidRPr="009B10E5" w:rsidRDefault="006613F7" w:rsidP="009B10E5">
      <w:pPr>
        <w:tabs>
          <w:tab w:val="left" w:pos="426"/>
          <w:tab w:val="left" w:pos="3976"/>
        </w:tabs>
        <w:ind w:left="426" w:right="282" w:firstLine="426"/>
        <w:jc w:val="right"/>
        <w:rPr>
          <w:i/>
          <w:sz w:val="18"/>
          <w:szCs w:val="18"/>
        </w:rPr>
      </w:pPr>
    </w:p>
    <w:p w:rsidR="006613F7" w:rsidRPr="009B10E5" w:rsidRDefault="006613F7" w:rsidP="009B10E5">
      <w:pPr>
        <w:tabs>
          <w:tab w:val="left" w:pos="426"/>
          <w:tab w:val="left" w:pos="3976"/>
        </w:tabs>
        <w:ind w:left="426" w:right="282" w:firstLine="426"/>
        <w:jc w:val="right"/>
        <w:rPr>
          <w:i/>
          <w:sz w:val="18"/>
          <w:szCs w:val="18"/>
        </w:rPr>
      </w:pPr>
    </w:p>
    <w:p w:rsidR="00670DB8" w:rsidRDefault="006613F7" w:rsidP="009B10E5">
      <w:pPr>
        <w:tabs>
          <w:tab w:val="left" w:pos="426"/>
          <w:tab w:val="left" w:pos="3976"/>
        </w:tabs>
        <w:ind w:left="426" w:right="282" w:firstLine="426"/>
        <w:jc w:val="right"/>
        <w:rPr>
          <w:i/>
          <w:sz w:val="18"/>
          <w:szCs w:val="18"/>
        </w:rPr>
      </w:pPr>
      <w:r w:rsidRPr="009B10E5">
        <w:rPr>
          <w:i/>
          <w:sz w:val="18"/>
          <w:szCs w:val="18"/>
        </w:rPr>
        <w:t>Начальник отдела МЗ и РМП                                                     Дубровина Е.Н.</w:t>
      </w:r>
      <w:r w:rsidRPr="009B10E5">
        <w:rPr>
          <w:i/>
          <w:sz w:val="18"/>
          <w:szCs w:val="18"/>
        </w:rPr>
        <w:tab/>
      </w:r>
    </w:p>
    <w:p w:rsidR="001761E8" w:rsidRDefault="001761E8" w:rsidP="009B10E5">
      <w:pPr>
        <w:tabs>
          <w:tab w:val="left" w:pos="426"/>
          <w:tab w:val="left" w:pos="3976"/>
        </w:tabs>
        <w:ind w:left="426" w:right="282" w:firstLine="426"/>
        <w:jc w:val="right"/>
        <w:rPr>
          <w:i/>
          <w:sz w:val="18"/>
          <w:szCs w:val="18"/>
        </w:rPr>
      </w:pPr>
    </w:p>
    <w:p w:rsidR="001478C4" w:rsidRDefault="001478C4" w:rsidP="009B10E5">
      <w:pPr>
        <w:tabs>
          <w:tab w:val="left" w:pos="426"/>
          <w:tab w:val="left" w:pos="3976"/>
        </w:tabs>
        <w:ind w:left="426" w:right="282" w:firstLine="426"/>
        <w:jc w:val="right"/>
        <w:rPr>
          <w:i/>
          <w:sz w:val="18"/>
          <w:szCs w:val="18"/>
        </w:rPr>
      </w:pPr>
    </w:p>
    <w:p w:rsidR="001478C4" w:rsidRPr="009B10E5" w:rsidRDefault="001478C4" w:rsidP="009B10E5">
      <w:pPr>
        <w:tabs>
          <w:tab w:val="left" w:pos="426"/>
          <w:tab w:val="left" w:pos="3976"/>
        </w:tabs>
        <w:ind w:left="426" w:right="282" w:firstLine="426"/>
        <w:jc w:val="right"/>
        <w:rPr>
          <w:i/>
          <w:sz w:val="18"/>
          <w:szCs w:val="18"/>
        </w:rPr>
      </w:pPr>
    </w:p>
    <w:p w:rsidR="001478C4" w:rsidRPr="001478C4" w:rsidRDefault="001478C4" w:rsidP="001478C4">
      <w:pPr>
        <w:tabs>
          <w:tab w:val="left" w:pos="426"/>
          <w:tab w:val="left" w:pos="3976"/>
        </w:tabs>
        <w:ind w:left="426" w:right="282" w:firstLine="426"/>
        <w:jc w:val="right"/>
        <w:rPr>
          <w:i/>
          <w:sz w:val="18"/>
          <w:szCs w:val="18"/>
        </w:rPr>
      </w:pPr>
      <w:r w:rsidRPr="001478C4">
        <w:rPr>
          <w:sz w:val="18"/>
          <w:szCs w:val="18"/>
        </w:rPr>
        <w:t xml:space="preserve">                          </w:t>
      </w:r>
      <w:r w:rsidRPr="001478C4">
        <w:rPr>
          <w:i/>
          <w:sz w:val="18"/>
          <w:szCs w:val="18"/>
        </w:rPr>
        <w:t>Приложение №1</w:t>
      </w:r>
    </w:p>
    <w:p w:rsidR="001478C4" w:rsidRPr="001478C4" w:rsidRDefault="001478C4" w:rsidP="001478C4">
      <w:pPr>
        <w:tabs>
          <w:tab w:val="left" w:pos="426"/>
          <w:tab w:val="left" w:pos="3976"/>
        </w:tabs>
        <w:ind w:left="426" w:right="282" w:firstLine="426"/>
        <w:jc w:val="right"/>
        <w:rPr>
          <w:i/>
          <w:sz w:val="18"/>
          <w:szCs w:val="18"/>
        </w:rPr>
      </w:pPr>
      <w:r w:rsidRPr="001478C4">
        <w:rPr>
          <w:i/>
          <w:sz w:val="18"/>
          <w:szCs w:val="18"/>
        </w:rPr>
        <w:t xml:space="preserve">              к Порядку организации сезонной ярмарки</w:t>
      </w:r>
    </w:p>
    <w:p w:rsidR="001478C4" w:rsidRDefault="001478C4" w:rsidP="001478C4">
      <w:pPr>
        <w:tabs>
          <w:tab w:val="left" w:pos="426"/>
          <w:tab w:val="left" w:pos="3976"/>
        </w:tabs>
        <w:ind w:left="426" w:right="282" w:firstLine="426"/>
        <w:jc w:val="right"/>
        <w:rPr>
          <w:i/>
          <w:sz w:val="18"/>
          <w:szCs w:val="18"/>
        </w:rPr>
      </w:pPr>
      <w:r w:rsidRPr="001478C4">
        <w:rPr>
          <w:i/>
          <w:sz w:val="18"/>
          <w:szCs w:val="18"/>
        </w:rPr>
        <w:t xml:space="preserve">           и продажи товаров (оказанию услуг) на ней</w:t>
      </w:r>
    </w:p>
    <w:p w:rsidR="001761E8" w:rsidRPr="001478C4" w:rsidRDefault="001761E8" w:rsidP="001478C4">
      <w:pPr>
        <w:tabs>
          <w:tab w:val="left" w:pos="426"/>
          <w:tab w:val="left" w:pos="3976"/>
        </w:tabs>
        <w:ind w:left="426" w:right="282" w:firstLine="426"/>
        <w:jc w:val="right"/>
        <w:rPr>
          <w:i/>
          <w:sz w:val="18"/>
          <w:szCs w:val="18"/>
        </w:rPr>
      </w:pPr>
    </w:p>
    <w:p w:rsidR="001478C4" w:rsidRPr="001478C4" w:rsidRDefault="001478C4" w:rsidP="001478C4">
      <w:pPr>
        <w:tabs>
          <w:tab w:val="left" w:pos="426"/>
          <w:tab w:val="left" w:pos="3976"/>
        </w:tabs>
        <w:ind w:left="426" w:right="282" w:firstLine="426"/>
        <w:jc w:val="center"/>
        <w:rPr>
          <w:sz w:val="18"/>
          <w:szCs w:val="18"/>
        </w:rPr>
      </w:pPr>
    </w:p>
    <w:p w:rsidR="001478C4" w:rsidRPr="001478C4" w:rsidRDefault="001478C4" w:rsidP="001478C4">
      <w:pPr>
        <w:tabs>
          <w:tab w:val="left" w:pos="426"/>
          <w:tab w:val="left" w:pos="3976"/>
        </w:tabs>
        <w:ind w:left="426" w:right="282" w:firstLine="426"/>
        <w:jc w:val="center"/>
        <w:rPr>
          <w:sz w:val="18"/>
          <w:szCs w:val="18"/>
        </w:rPr>
      </w:pPr>
    </w:p>
    <w:p w:rsidR="001478C4" w:rsidRPr="001478C4" w:rsidRDefault="001478C4" w:rsidP="001761E8">
      <w:pPr>
        <w:tabs>
          <w:tab w:val="left" w:pos="426"/>
          <w:tab w:val="left" w:pos="3976"/>
        </w:tabs>
        <w:ind w:left="426" w:right="282" w:firstLine="426"/>
        <w:rPr>
          <w:sz w:val="18"/>
          <w:szCs w:val="18"/>
        </w:rPr>
      </w:pPr>
      <w:r w:rsidRPr="001478C4">
        <w:rPr>
          <w:sz w:val="18"/>
          <w:szCs w:val="18"/>
        </w:rPr>
        <w:t xml:space="preserve">Перечень торговых мест </w:t>
      </w:r>
    </w:p>
    <w:p w:rsidR="001478C4" w:rsidRPr="001478C4" w:rsidRDefault="001478C4" w:rsidP="001761E8">
      <w:pPr>
        <w:tabs>
          <w:tab w:val="left" w:pos="426"/>
          <w:tab w:val="left" w:pos="3976"/>
        </w:tabs>
        <w:ind w:left="426" w:right="282" w:firstLine="426"/>
        <w:rPr>
          <w:sz w:val="18"/>
          <w:szCs w:val="18"/>
        </w:rPr>
      </w:pPr>
      <w:r w:rsidRPr="001478C4">
        <w:rPr>
          <w:sz w:val="18"/>
          <w:szCs w:val="18"/>
        </w:rPr>
        <w:t>проведения сезонной ярмарки «</w:t>
      </w:r>
      <w:proofErr w:type="spellStart"/>
      <w:r w:rsidRPr="001478C4">
        <w:rPr>
          <w:sz w:val="18"/>
          <w:szCs w:val="18"/>
        </w:rPr>
        <w:t>Хомутовский</w:t>
      </w:r>
      <w:proofErr w:type="spellEnd"/>
      <w:r w:rsidRPr="001478C4">
        <w:rPr>
          <w:sz w:val="18"/>
          <w:szCs w:val="18"/>
        </w:rPr>
        <w:t xml:space="preserve"> огородник»  </w:t>
      </w:r>
    </w:p>
    <w:p w:rsidR="001478C4" w:rsidRPr="001478C4" w:rsidRDefault="001478C4" w:rsidP="001761E8">
      <w:pPr>
        <w:tabs>
          <w:tab w:val="left" w:pos="426"/>
          <w:tab w:val="left" w:pos="3976"/>
        </w:tabs>
        <w:ind w:left="426" w:right="282" w:firstLine="426"/>
        <w:rPr>
          <w:sz w:val="18"/>
          <w:szCs w:val="18"/>
        </w:rPr>
      </w:pPr>
    </w:p>
    <w:p w:rsidR="001478C4" w:rsidRPr="001478C4" w:rsidRDefault="001478C4" w:rsidP="001761E8">
      <w:pPr>
        <w:tabs>
          <w:tab w:val="left" w:pos="426"/>
          <w:tab w:val="left" w:pos="3976"/>
        </w:tabs>
        <w:ind w:left="426" w:right="282" w:firstLine="426"/>
        <w:rPr>
          <w:sz w:val="18"/>
          <w:szCs w:val="18"/>
        </w:rPr>
      </w:pPr>
      <w:r w:rsidRPr="001478C4">
        <w:rPr>
          <w:sz w:val="18"/>
          <w:szCs w:val="18"/>
        </w:rPr>
        <w:t>Места для проведения ярмарки:</w:t>
      </w:r>
    </w:p>
    <w:p w:rsidR="001478C4" w:rsidRPr="001478C4" w:rsidRDefault="001478C4" w:rsidP="001761E8">
      <w:pPr>
        <w:tabs>
          <w:tab w:val="left" w:pos="426"/>
          <w:tab w:val="left" w:pos="3976"/>
        </w:tabs>
        <w:ind w:left="426" w:right="282" w:firstLine="426"/>
        <w:rPr>
          <w:sz w:val="18"/>
          <w:szCs w:val="18"/>
        </w:rPr>
      </w:pPr>
      <w:r w:rsidRPr="001478C4">
        <w:rPr>
          <w:sz w:val="18"/>
          <w:szCs w:val="18"/>
        </w:rPr>
        <w:t xml:space="preserve">- с. Хомутово, ул. </w:t>
      </w:r>
      <w:proofErr w:type="gramStart"/>
      <w:r w:rsidRPr="001478C4">
        <w:rPr>
          <w:sz w:val="18"/>
          <w:szCs w:val="18"/>
        </w:rPr>
        <w:t>Трактовая</w:t>
      </w:r>
      <w:proofErr w:type="gramEnd"/>
      <w:r w:rsidRPr="001478C4">
        <w:rPr>
          <w:sz w:val="18"/>
          <w:szCs w:val="18"/>
        </w:rPr>
        <w:t>, 2/1Г напротив ворот въезда в ТЦ «Тракт» (земельный участок с кадастровым номером 38:06:100102:990).</w:t>
      </w:r>
    </w:p>
    <w:p w:rsidR="001478C4" w:rsidRPr="001478C4" w:rsidRDefault="001478C4" w:rsidP="001761E8">
      <w:pPr>
        <w:tabs>
          <w:tab w:val="left" w:pos="426"/>
          <w:tab w:val="left" w:pos="3976"/>
        </w:tabs>
        <w:ind w:left="426" w:right="282" w:firstLine="426"/>
        <w:rPr>
          <w:sz w:val="18"/>
          <w:szCs w:val="18"/>
        </w:rPr>
      </w:pPr>
      <w:r w:rsidRPr="001478C4">
        <w:rPr>
          <w:sz w:val="18"/>
          <w:szCs w:val="18"/>
        </w:rPr>
        <w:t xml:space="preserve">- </w:t>
      </w:r>
      <w:proofErr w:type="spellStart"/>
      <w:r w:rsidRPr="001478C4">
        <w:rPr>
          <w:sz w:val="18"/>
          <w:szCs w:val="18"/>
        </w:rPr>
        <w:t>с</w:t>
      </w:r>
      <w:proofErr w:type="gramStart"/>
      <w:r w:rsidRPr="001478C4">
        <w:rPr>
          <w:sz w:val="18"/>
          <w:szCs w:val="18"/>
        </w:rPr>
        <w:t>.Х</w:t>
      </w:r>
      <w:proofErr w:type="gramEnd"/>
      <w:r w:rsidRPr="001478C4">
        <w:rPr>
          <w:sz w:val="18"/>
          <w:szCs w:val="18"/>
        </w:rPr>
        <w:t>омутово</w:t>
      </w:r>
      <w:proofErr w:type="spellEnd"/>
      <w:r w:rsidRPr="001478C4">
        <w:rPr>
          <w:sz w:val="18"/>
          <w:szCs w:val="18"/>
        </w:rPr>
        <w:t>, ул.Колхозная,135/2 напротив супермаркета «</w:t>
      </w:r>
      <w:proofErr w:type="spellStart"/>
      <w:r w:rsidRPr="001478C4">
        <w:rPr>
          <w:sz w:val="18"/>
          <w:szCs w:val="18"/>
        </w:rPr>
        <w:t>Слата</w:t>
      </w:r>
      <w:proofErr w:type="spellEnd"/>
      <w:r w:rsidRPr="001478C4">
        <w:rPr>
          <w:sz w:val="18"/>
          <w:szCs w:val="18"/>
        </w:rPr>
        <w:t>» (земельный участок с кадастровым номером 38:06:100101:247).</w:t>
      </w:r>
    </w:p>
    <w:p w:rsidR="001478C4" w:rsidRPr="001478C4" w:rsidRDefault="001478C4" w:rsidP="001761E8">
      <w:pPr>
        <w:tabs>
          <w:tab w:val="left" w:pos="426"/>
          <w:tab w:val="left" w:pos="3976"/>
        </w:tabs>
        <w:ind w:left="426" w:right="282" w:firstLine="426"/>
        <w:rPr>
          <w:sz w:val="18"/>
          <w:szCs w:val="18"/>
        </w:rPr>
      </w:pPr>
      <w:r w:rsidRPr="001478C4">
        <w:rPr>
          <w:sz w:val="18"/>
          <w:szCs w:val="18"/>
        </w:rPr>
        <w:t xml:space="preserve">- с. Хомутово, ул. </w:t>
      </w:r>
      <w:proofErr w:type="gramStart"/>
      <w:r w:rsidRPr="001478C4">
        <w:rPr>
          <w:sz w:val="18"/>
          <w:szCs w:val="18"/>
        </w:rPr>
        <w:t>Трактовая</w:t>
      </w:r>
      <w:proofErr w:type="gramEnd"/>
      <w:r w:rsidRPr="001478C4">
        <w:rPr>
          <w:sz w:val="18"/>
          <w:szCs w:val="18"/>
        </w:rPr>
        <w:t>, 1, 3 напротив ТЦ «Исток».</w:t>
      </w:r>
    </w:p>
    <w:p w:rsidR="001478C4" w:rsidRPr="001478C4" w:rsidRDefault="001478C4" w:rsidP="001761E8">
      <w:pPr>
        <w:tabs>
          <w:tab w:val="left" w:pos="426"/>
          <w:tab w:val="left" w:pos="3976"/>
        </w:tabs>
        <w:ind w:left="426" w:right="282" w:firstLine="426"/>
        <w:rPr>
          <w:sz w:val="18"/>
          <w:szCs w:val="18"/>
        </w:rPr>
      </w:pPr>
      <w:r w:rsidRPr="001478C4">
        <w:rPr>
          <w:sz w:val="18"/>
          <w:szCs w:val="18"/>
        </w:rPr>
        <w:t>Режим работы ярмарки: с 08.00 до 18.00 с 01.05.2024 по 30.06.2024г.</w:t>
      </w:r>
    </w:p>
    <w:p w:rsidR="001478C4" w:rsidRPr="001478C4" w:rsidRDefault="001478C4" w:rsidP="001478C4">
      <w:pPr>
        <w:tabs>
          <w:tab w:val="left" w:pos="426"/>
          <w:tab w:val="left" w:pos="3976"/>
        </w:tabs>
        <w:ind w:left="426" w:right="282" w:firstLine="426"/>
        <w:jc w:val="center"/>
        <w:rPr>
          <w:sz w:val="18"/>
          <w:szCs w:val="18"/>
        </w:rPr>
      </w:pPr>
    </w:p>
    <w:p w:rsidR="001478C4" w:rsidRPr="001478C4" w:rsidRDefault="001478C4" w:rsidP="001478C4">
      <w:pPr>
        <w:tabs>
          <w:tab w:val="left" w:pos="426"/>
          <w:tab w:val="left" w:pos="3976"/>
        </w:tabs>
        <w:ind w:left="426" w:right="282" w:firstLine="426"/>
        <w:jc w:val="center"/>
        <w:rPr>
          <w:sz w:val="18"/>
          <w:szCs w:val="18"/>
        </w:rPr>
      </w:pPr>
    </w:p>
    <w:p w:rsidR="001478C4" w:rsidRPr="001478C4" w:rsidRDefault="001478C4" w:rsidP="001478C4">
      <w:pPr>
        <w:tabs>
          <w:tab w:val="left" w:pos="426"/>
          <w:tab w:val="left" w:pos="3976"/>
        </w:tabs>
        <w:ind w:left="426" w:right="282" w:firstLine="426"/>
        <w:jc w:val="center"/>
        <w:rPr>
          <w:sz w:val="18"/>
          <w:szCs w:val="18"/>
        </w:rPr>
      </w:pPr>
    </w:p>
    <w:p w:rsidR="001478C4" w:rsidRPr="001478C4" w:rsidRDefault="001478C4" w:rsidP="001478C4">
      <w:pPr>
        <w:tabs>
          <w:tab w:val="left" w:pos="426"/>
          <w:tab w:val="left" w:pos="3976"/>
        </w:tabs>
        <w:ind w:left="426" w:right="282" w:firstLine="426"/>
        <w:jc w:val="center"/>
        <w:rPr>
          <w:sz w:val="18"/>
          <w:szCs w:val="18"/>
        </w:rPr>
      </w:pPr>
    </w:p>
    <w:p w:rsidR="001478C4" w:rsidRDefault="001478C4" w:rsidP="001478C4">
      <w:pPr>
        <w:tabs>
          <w:tab w:val="left" w:pos="426"/>
          <w:tab w:val="left" w:pos="3976"/>
        </w:tabs>
        <w:ind w:left="0" w:right="282" w:firstLine="0"/>
        <w:rPr>
          <w:sz w:val="18"/>
          <w:szCs w:val="18"/>
        </w:rPr>
      </w:pPr>
    </w:p>
    <w:p w:rsidR="0099454E" w:rsidRPr="001478C4" w:rsidRDefault="0099454E" w:rsidP="001478C4">
      <w:pPr>
        <w:tabs>
          <w:tab w:val="left" w:pos="426"/>
          <w:tab w:val="left" w:pos="3976"/>
        </w:tabs>
        <w:ind w:left="0" w:right="282" w:firstLine="0"/>
        <w:rPr>
          <w:sz w:val="18"/>
          <w:szCs w:val="18"/>
        </w:rPr>
      </w:pPr>
    </w:p>
    <w:p w:rsidR="001478C4" w:rsidRPr="001478C4" w:rsidRDefault="001478C4" w:rsidP="001478C4">
      <w:pPr>
        <w:tabs>
          <w:tab w:val="left" w:pos="426"/>
          <w:tab w:val="left" w:pos="3976"/>
        </w:tabs>
        <w:ind w:left="426" w:right="282" w:firstLine="426"/>
        <w:jc w:val="center"/>
        <w:rPr>
          <w:sz w:val="18"/>
          <w:szCs w:val="18"/>
        </w:rPr>
      </w:pPr>
    </w:p>
    <w:p w:rsidR="001478C4" w:rsidRPr="001478C4" w:rsidRDefault="001478C4" w:rsidP="001478C4">
      <w:pPr>
        <w:tabs>
          <w:tab w:val="left" w:pos="426"/>
          <w:tab w:val="left" w:pos="3976"/>
        </w:tabs>
        <w:ind w:left="426" w:right="282" w:firstLine="426"/>
        <w:jc w:val="center"/>
        <w:rPr>
          <w:sz w:val="18"/>
          <w:szCs w:val="18"/>
        </w:rPr>
      </w:pPr>
    </w:p>
    <w:p w:rsidR="001478C4" w:rsidRPr="001478C4" w:rsidRDefault="001478C4" w:rsidP="001478C4">
      <w:pPr>
        <w:tabs>
          <w:tab w:val="left" w:pos="426"/>
          <w:tab w:val="left" w:pos="3976"/>
        </w:tabs>
        <w:ind w:left="426" w:right="282" w:firstLine="426"/>
        <w:jc w:val="center"/>
        <w:rPr>
          <w:sz w:val="18"/>
          <w:szCs w:val="18"/>
        </w:rPr>
      </w:pPr>
    </w:p>
    <w:p w:rsidR="001478C4" w:rsidRPr="001761E8" w:rsidRDefault="001478C4" w:rsidP="0099454E">
      <w:pPr>
        <w:tabs>
          <w:tab w:val="left" w:pos="426"/>
          <w:tab w:val="left" w:pos="3976"/>
        </w:tabs>
        <w:ind w:left="426" w:right="282" w:firstLine="426"/>
        <w:jc w:val="right"/>
        <w:rPr>
          <w:i/>
          <w:sz w:val="18"/>
          <w:szCs w:val="18"/>
        </w:rPr>
      </w:pPr>
      <w:r w:rsidRPr="001478C4">
        <w:rPr>
          <w:sz w:val="18"/>
          <w:szCs w:val="18"/>
        </w:rPr>
        <w:t xml:space="preserve">                    </w:t>
      </w:r>
      <w:r>
        <w:rPr>
          <w:sz w:val="18"/>
          <w:szCs w:val="18"/>
        </w:rPr>
        <w:t xml:space="preserve">         </w:t>
      </w:r>
      <w:r w:rsidRPr="001478C4">
        <w:rPr>
          <w:sz w:val="18"/>
          <w:szCs w:val="18"/>
        </w:rPr>
        <w:t xml:space="preserve">      </w:t>
      </w:r>
      <w:r w:rsidRPr="001761E8">
        <w:rPr>
          <w:i/>
          <w:sz w:val="18"/>
          <w:szCs w:val="18"/>
        </w:rPr>
        <w:t>Приложение №2</w:t>
      </w:r>
    </w:p>
    <w:p w:rsidR="001478C4" w:rsidRPr="001761E8" w:rsidRDefault="001478C4" w:rsidP="0099454E">
      <w:pPr>
        <w:tabs>
          <w:tab w:val="left" w:pos="426"/>
          <w:tab w:val="left" w:pos="3976"/>
        </w:tabs>
        <w:ind w:left="426" w:right="282" w:firstLine="426"/>
        <w:jc w:val="right"/>
        <w:rPr>
          <w:i/>
          <w:sz w:val="18"/>
          <w:szCs w:val="18"/>
        </w:rPr>
      </w:pPr>
      <w:r w:rsidRPr="001761E8">
        <w:rPr>
          <w:i/>
          <w:sz w:val="18"/>
          <w:szCs w:val="18"/>
        </w:rPr>
        <w:t xml:space="preserve">              к Порядку организации сезонной ярмарки</w:t>
      </w:r>
    </w:p>
    <w:p w:rsidR="001478C4" w:rsidRDefault="001478C4" w:rsidP="0099454E">
      <w:pPr>
        <w:tabs>
          <w:tab w:val="left" w:pos="426"/>
          <w:tab w:val="left" w:pos="3976"/>
        </w:tabs>
        <w:ind w:left="426" w:right="282" w:firstLine="426"/>
        <w:jc w:val="right"/>
        <w:rPr>
          <w:i/>
          <w:sz w:val="18"/>
          <w:szCs w:val="18"/>
        </w:rPr>
      </w:pPr>
      <w:r w:rsidRPr="001761E8">
        <w:rPr>
          <w:i/>
          <w:sz w:val="18"/>
          <w:szCs w:val="18"/>
        </w:rPr>
        <w:t xml:space="preserve">           и продажи товаров (оказанию услуг) на ней</w:t>
      </w:r>
    </w:p>
    <w:p w:rsidR="001761E8" w:rsidRPr="001761E8" w:rsidRDefault="001761E8" w:rsidP="0099454E">
      <w:pPr>
        <w:tabs>
          <w:tab w:val="left" w:pos="426"/>
          <w:tab w:val="left" w:pos="3976"/>
        </w:tabs>
        <w:ind w:left="426" w:right="282" w:firstLine="426"/>
        <w:jc w:val="right"/>
        <w:rPr>
          <w:i/>
          <w:sz w:val="18"/>
          <w:szCs w:val="18"/>
        </w:rPr>
      </w:pPr>
    </w:p>
    <w:p w:rsidR="001478C4" w:rsidRPr="001478C4" w:rsidRDefault="001478C4" w:rsidP="001478C4">
      <w:pPr>
        <w:tabs>
          <w:tab w:val="left" w:pos="426"/>
          <w:tab w:val="left" w:pos="3976"/>
        </w:tabs>
        <w:ind w:left="426" w:right="282" w:firstLine="426"/>
        <w:jc w:val="center"/>
        <w:rPr>
          <w:sz w:val="18"/>
          <w:szCs w:val="18"/>
        </w:rPr>
      </w:pPr>
    </w:p>
    <w:p w:rsidR="001478C4" w:rsidRPr="001478C4" w:rsidRDefault="001478C4" w:rsidP="001478C4">
      <w:pPr>
        <w:tabs>
          <w:tab w:val="left" w:pos="426"/>
          <w:tab w:val="left" w:pos="3976"/>
        </w:tabs>
        <w:ind w:left="426" w:right="282" w:firstLine="426"/>
        <w:jc w:val="center"/>
        <w:rPr>
          <w:sz w:val="18"/>
          <w:szCs w:val="18"/>
        </w:rPr>
      </w:pPr>
    </w:p>
    <w:p w:rsidR="001478C4" w:rsidRPr="001478C4" w:rsidRDefault="001478C4" w:rsidP="00344D80">
      <w:pPr>
        <w:tabs>
          <w:tab w:val="left" w:pos="426"/>
          <w:tab w:val="left" w:pos="3976"/>
        </w:tabs>
        <w:ind w:left="426" w:right="282" w:firstLine="426"/>
        <w:rPr>
          <w:sz w:val="18"/>
          <w:szCs w:val="18"/>
        </w:rPr>
      </w:pPr>
      <w:r w:rsidRPr="001478C4">
        <w:rPr>
          <w:sz w:val="18"/>
          <w:szCs w:val="18"/>
        </w:rPr>
        <w:t>Ассортимент продаваемых товаров,</w:t>
      </w:r>
    </w:p>
    <w:p w:rsidR="001478C4" w:rsidRPr="001478C4" w:rsidRDefault="001478C4" w:rsidP="00344D80">
      <w:pPr>
        <w:tabs>
          <w:tab w:val="left" w:pos="426"/>
          <w:tab w:val="left" w:pos="3976"/>
        </w:tabs>
        <w:ind w:left="426" w:right="282" w:firstLine="426"/>
        <w:rPr>
          <w:sz w:val="18"/>
          <w:szCs w:val="18"/>
        </w:rPr>
      </w:pPr>
      <w:proofErr w:type="gramStart"/>
      <w:r w:rsidRPr="001478C4">
        <w:rPr>
          <w:sz w:val="18"/>
          <w:szCs w:val="18"/>
        </w:rPr>
        <w:t>Реализуемых</w:t>
      </w:r>
      <w:proofErr w:type="gramEnd"/>
      <w:r w:rsidRPr="001478C4">
        <w:rPr>
          <w:sz w:val="18"/>
          <w:szCs w:val="18"/>
        </w:rPr>
        <w:t xml:space="preserve"> на сезонной ярмарке «</w:t>
      </w:r>
      <w:proofErr w:type="spellStart"/>
      <w:r w:rsidRPr="001478C4">
        <w:rPr>
          <w:sz w:val="18"/>
          <w:szCs w:val="18"/>
        </w:rPr>
        <w:t>Хомутовский</w:t>
      </w:r>
      <w:proofErr w:type="spellEnd"/>
      <w:r w:rsidRPr="001478C4">
        <w:rPr>
          <w:sz w:val="18"/>
          <w:szCs w:val="18"/>
        </w:rPr>
        <w:t xml:space="preserve"> огородник»</w:t>
      </w:r>
    </w:p>
    <w:p w:rsidR="001478C4" w:rsidRPr="001478C4" w:rsidRDefault="001478C4" w:rsidP="00344D80">
      <w:pPr>
        <w:tabs>
          <w:tab w:val="left" w:pos="426"/>
          <w:tab w:val="left" w:pos="3976"/>
        </w:tabs>
        <w:ind w:left="426" w:right="282" w:firstLine="426"/>
        <w:rPr>
          <w:sz w:val="18"/>
          <w:szCs w:val="18"/>
        </w:rPr>
      </w:pPr>
    </w:p>
    <w:p w:rsidR="001478C4" w:rsidRPr="001478C4" w:rsidRDefault="001478C4" w:rsidP="00344D80">
      <w:pPr>
        <w:tabs>
          <w:tab w:val="left" w:pos="426"/>
          <w:tab w:val="left" w:pos="3976"/>
        </w:tabs>
        <w:ind w:left="426" w:right="282" w:firstLine="426"/>
        <w:rPr>
          <w:sz w:val="18"/>
          <w:szCs w:val="18"/>
        </w:rPr>
      </w:pPr>
    </w:p>
    <w:p w:rsidR="001478C4" w:rsidRDefault="001478C4" w:rsidP="00344D80">
      <w:pPr>
        <w:tabs>
          <w:tab w:val="left" w:pos="426"/>
          <w:tab w:val="left" w:pos="3976"/>
        </w:tabs>
        <w:ind w:left="426" w:right="282" w:firstLine="426"/>
        <w:rPr>
          <w:sz w:val="18"/>
          <w:szCs w:val="18"/>
        </w:rPr>
      </w:pPr>
      <w:r w:rsidRPr="001478C4">
        <w:rPr>
          <w:sz w:val="18"/>
          <w:szCs w:val="18"/>
        </w:rPr>
        <w:t>Примерный перечень товаров, реализуемых в местах проведения ярмарки:</w:t>
      </w:r>
    </w:p>
    <w:p w:rsidR="0099454E" w:rsidRPr="001478C4" w:rsidRDefault="0099454E" w:rsidP="00344D80">
      <w:pPr>
        <w:tabs>
          <w:tab w:val="left" w:pos="426"/>
          <w:tab w:val="left" w:pos="3976"/>
        </w:tabs>
        <w:ind w:left="426" w:right="282" w:firstLine="426"/>
        <w:rPr>
          <w:sz w:val="18"/>
          <w:szCs w:val="18"/>
        </w:rPr>
      </w:pPr>
    </w:p>
    <w:p w:rsidR="001478C4" w:rsidRPr="001478C4" w:rsidRDefault="0099454E" w:rsidP="00344D80">
      <w:pPr>
        <w:tabs>
          <w:tab w:val="left" w:pos="426"/>
          <w:tab w:val="left" w:pos="3976"/>
        </w:tabs>
        <w:ind w:left="426" w:right="282" w:firstLine="426"/>
        <w:rPr>
          <w:sz w:val="18"/>
          <w:szCs w:val="18"/>
        </w:rPr>
      </w:pPr>
      <w:r>
        <w:rPr>
          <w:sz w:val="18"/>
          <w:szCs w:val="18"/>
        </w:rPr>
        <w:t>-</w:t>
      </w:r>
      <w:r w:rsidR="001478C4" w:rsidRPr="001478C4">
        <w:rPr>
          <w:sz w:val="18"/>
          <w:szCs w:val="18"/>
        </w:rPr>
        <w:t>Рассада;</w:t>
      </w:r>
    </w:p>
    <w:p w:rsidR="001478C4" w:rsidRPr="001478C4" w:rsidRDefault="0099454E" w:rsidP="00344D80">
      <w:pPr>
        <w:tabs>
          <w:tab w:val="left" w:pos="426"/>
          <w:tab w:val="left" w:pos="3976"/>
        </w:tabs>
        <w:ind w:left="426" w:right="282" w:firstLine="426"/>
        <w:rPr>
          <w:sz w:val="18"/>
          <w:szCs w:val="18"/>
        </w:rPr>
      </w:pPr>
      <w:r>
        <w:rPr>
          <w:sz w:val="18"/>
          <w:szCs w:val="18"/>
        </w:rPr>
        <w:t>-</w:t>
      </w:r>
      <w:r w:rsidR="001478C4" w:rsidRPr="001478C4">
        <w:rPr>
          <w:sz w:val="18"/>
          <w:szCs w:val="18"/>
        </w:rPr>
        <w:t>Цветы;</w:t>
      </w:r>
    </w:p>
    <w:p w:rsidR="001478C4" w:rsidRPr="001478C4" w:rsidRDefault="0099454E" w:rsidP="00344D80">
      <w:pPr>
        <w:tabs>
          <w:tab w:val="left" w:pos="426"/>
          <w:tab w:val="left" w:pos="3976"/>
        </w:tabs>
        <w:ind w:left="426" w:right="282" w:firstLine="426"/>
        <w:rPr>
          <w:sz w:val="18"/>
          <w:szCs w:val="18"/>
        </w:rPr>
      </w:pPr>
      <w:r>
        <w:rPr>
          <w:sz w:val="18"/>
          <w:szCs w:val="18"/>
        </w:rPr>
        <w:t>-</w:t>
      </w:r>
      <w:r w:rsidR="001478C4" w:rsidRPr="001478C4">
        <w:rPr>
          <w:sz w:val="18"/>
          <w:szCs w:val="18"/>
        </w:rPr>
        <w:t>Кустарники;</w:t>
      </w:r>
    </w:p>
    <w:p w:rsidR="001478C4" w:rsidRPr="001478C4" w:rsidRDefault="0099454E" w:rsidP="00344D80">
      <w:pPr>
        <w:tabs>
          <w:tab w:val="left" w:pos="426"/>
          <w:tab w:val="left" w:pos="3976"/>
        </w:tabs>
        <w:ind w:left="426" w:right="282" w:firstLine="426"/>
        <w:rPr>
          <w:sz w:val="18"/>
          <w:szCs w:val="18"/>
        </w:rPr>
      </w:pPr>
      <w:r>
        <w:rPr>
          <w:sz w:val="18"/>
          <w:szCs w:val="18"/>
        </w:rPr>
        <w:t>-</w:t>
      </w:r>
      <w:r w:rsidR="001478C4" w:rsidRPr="001478C4">
        <w:rPr>
          <w:sz w:val="18"/>
          <w:szCs w:val="18"/>
        </w:rPr>
        <w:t>Саженцы;</w:t>
      </w:r>
    </w:p>
    <w:p w:rsidR="001478C4" w:rsidRPr="001478C4" w:rsidRDefault="0099454E" w:rsidP="00344D80">
      <w:pPr>
        <w:tabs>
          <w:tab w:val="left" w:pos="426"/>
          <w:tab w:val="left" w:pos="3976"/>
        </w:tabs>
        <w:ind w:left="426" w:right="282" w:firstLine="426"/>
        <w:rPr>
          <w:sz w:val="18"/>
          <w:szCs w:val="18"/>
        </w:rPr>
      </w:pPr>
      <w:r>
        <w:rPr>
          <w:sz w:val="18"/>
          <w:szCs w:val="18"/>
        </w:rPr>
        <w:t>-</w:t>
      </w:r>
      <w:r w:rsidR="001478C4" w:rsidRPr="001478C4">
        <w:rPr>
          <w:sz w:val="18"/>
          <w:szCs w:val="18"/>
        </w:rPr>
        <w:t>Овощи, фрукты;</w:t>
      </w:r>
    </w:p>
    <w:p w:rsidR="001478C4" w:rsidRPr="001478C4" w:rsidRDefault="0099454E" w:rsidP="00344D80">
      <w:pPr>
        <w:tabs>
          <w:tab w:val="left" w:pos="426"/>
          <w:tab w:val="left" w:pos="3976"/>
        </w:tabs>
        <w:ind w:left="426" w:right="282" w:firstLine="426"/>
        <w:rPr>
          <w:sz w:val="18"/>
          <w:szCs w:val="18"/>
        </w:rPr>
      </w:pPr>
      <w:r>
        <w:rPr>
          <w:sz w:val="18"/>
          <w:szCs w:val="18"/>
        </w:rPr>
        <w:t>-</w:t>
      </w:r>
      <w:r w:rsidR="00010873">
        <w:rPr>
          <w:sz w:val="18"/>
          <w:szCs w:val="18"/>
        </w:rPr>
        <w:t>Семена, орехи</w:t>
      </w:r>
    </w:p>
    <w:p w:rsidR="001478C4" w:rsidRPr="001478C4" w:rsidRDefault="001478C4" w:rsidP="001478C4">
      <w:pPr>
        <w:tabs>
          <w:tab w:val="left" w:pos="426"/>
          <w:tab w:val="left" w:pos="3976"/>
        </w:tabs>
        <w:ind w:left="426" w:right="282" w:firstLine="426"/>
        <w:jc w:val="center"/>
        <w:rPr>
          <w:sz w:val="18"/>
          <w:szCs w:val="18"/>
        </w:rPr>
      </w:pPr>
    </w:p>
    <w:p w:rsidR="001478C4" w:rsidRPr="001478C4" w:rsidRDefault="001478C4" w:rsidP="001478C4">
      <w:pPr>
        <w:tabs>
          <w:tab w:val="left" w:pos="426"/>
          <w:tab w:val="left" w:pos="3976"/>
        </w:tabs>
        <w:ind w:left="426" w:right="282" w:firstLine="426"/>
        <w:jc w:val="center"/>
        <w:rPr>
          <w:sz w:val="18"/>
          <w:szCs w:val="18"/>
        </w:rPr>
      </w:pPr>
    </w:p>
    <w:p w:rsidR="001478C4" w:rsidRPr="001478C4" w:rsidRDefault="001478C4" w:rsidP="001478C4">
      <w:pPr>
        <w:tabs>
          <w:tab w:val="left" w:pos="426"/>
          <w:tab w:val="left" w:pos="3976"/>
        </w:tabs>
        <w:ind w:left="426" w:right="282" w:firstLine="426"/>
        <w:jc w:val="center"/>
        <w:rPr>
          <w:sz w:val="18"/>
          <w:szCs w:val="18"/>
        </w:rPr>
      </w:pPr>
    </w:p>
    <w:p w:rsidR="001478C4" w:rsidRPr="001478C4" w:rsidRDefault="001478C4" w:rsidP="001478C4">
      <w:pPr>
        <w:tabs>
          <w:tab w:val="left" w:pos="426"/>
          <w:tab w:val="left" w:pos="3976"/>
        </w:tabs>
        <w:ind w:left="426" w:right="282" w:firstLine="426"/>
        <w:jc w:val="center"/>
        <w:rPr>
          <w:sz w:val="18"/>
          <w:szCs w:val="18"/>
        </w:rPr>
      </w:pPr>
    </w:p>
    <w:p w:rsidR="001478C4" w:rsidRPr="001478C4" w:rsidRDefault="001478C4" w:rsidP="001478C4">
      <w:pPr>
        <w:tabs>
          <w:tab w:val="left" w:pos="426"/>
          <w:tab w:val="left" w:pos="3976"/>
        </w:tabs>
        <w:ind w:left="426" w:right="282" w:firstLine="426"/>
        <w:jc w:val="center"/>
        <w:rPr>
          <w:sz w:val="18"/>
          <w:szCs w:val="18"/>
        </w:rPr>
      </w:pPr>
    </w:p>
    <w:p w:rsidR="001478C4" w:rsidRPr="001478C4" w:rsidRDefault="001478C4" w:rsidP="001478C4">
      <w:pPr>
        <w:tabs>
          <w:tab w:val="left" w:pos="426"/>
          <w:tab w:val="left" w:pos="3976"/>
        </w:tabs>
        <w:ind w:left="426" w:right="282" w:firstLine="426"/>
        <w:jc w:val="center"/>
        <w:rPr>
          <w:sz w:val="18"/>
          <w:szCs w:val="18"/>
        </w:rPr>
      </w:pPr>
    </w:p>
    <w:p w:rsidR="001478C4" w:rsidRPr="00010873" w:rsidRDefault="001478C4" w:rsidP="00010873">
      <w:pPr>
        <w:tabs>
          <w:tab w:val="left" w:pos="426"/>
          <w:tab w:val="left" w:pos="3976"/>
        </w:tabs>
        <w:ind w:left="426" w:right="282" w:firstLine="426"/>
        <w:jc w:val="right"/>
        <w:rPr>
          <w:i/>
          <w:sz w:val="18"/>
          <w:szCs w:val="18"/>
        </w:rPr>
      </w:pPr>
      <w:r w:rsidRPr="00010873">
        <w:rPr>
          <w:i/>
          <w:sz w:val="18"/>
          <w:szCs w:val="18"/>
        </w:rPr>
        <w:t>Приложение 2</w:t>
      </w:r>
    </w:p>
    <w:p w:rsidR="001478C4" w:rsidRPr="00010873" w:rsidRDefault="001478C4" w:rsidP="00010873">
      <w:pPr>
        <w:tabs>
          <w:tab w:val="left" w:pos="426"/>
          <w:tab w:val="left" w:pos="3976"/>
        </w:tabs>
        <w:ind w:left="426" w:right="282" w:firstLine="426"/>
        <w:jc w:val="right"/>
        <w:rPr>
          <w:i/>
          <w:sz w:val="18"/>
          <w:szCs w:val="18"/>
        </w:rPr>
      </w:pPr>
      <w:r w:rsidRPr="00010873">
        <w:rPr>
          <w:i/>
          <w:sz w:val="18"/>
          <w:szCs w:val="18"/>
        </w:rPr>
        <w:t>Утвержден</w:t>
      </w:r>
    </w:p>
    <w:p w:rsidR="001478C4" w:rsidRPr="00010873" w:rsidRDefault="001478C4" w:rsidP="00010873">
      <w:pPr>
        <w:tabs>
          <w:tab w:val="left" w:pos="426"/>
          <w:tab w:val="left" w:pos="3976"/>
        </w:tabs>
        <w:ind w:left="426" w:right="282" w:firstLine="426"/>
        <w:jc w:val="right"/>
        <w:rPr>
          <w:i/>
          <w:sz w:val="18"/>
          <w:szCs w:val="18"/>
        </w:rPr>
      </w:pPr>
      <w:r w:rsidRPr="00010873">
        <w:rPr>
          <w:i/>
          <w:sz w:val="18"/>
          <w:szCs w:val="18"/>
        </w:rPr>
        <w:t xml:space="preserve"> Постановлением администрации </w:t>
      </w:r>
    </w:p>
    <w:p w:rsidR="001478C4" w:rsidRPr="00010873" w:rsidRDefault="001478C4" w:rsidP="00010873">
      <w:pPr>
        <w:tabs>
          <w:tab w:val="left" w:pos="426"/>
          <w:tab w:val="left" w:pos="3976"/>
        </w:tabs>
        <w:ind w:left="426" w:right="282" w:firstLine="426"/>
        <w:jc w:val="right"/>
        <w:rPr>
          <w:i/>
          <w:sz w:val="18"/>
          <w:szCs w:val="18"/>
        </w:rPr>
      </w:pPr>
      <w:r w:rsidRPr="00010873">
        <w:rPr>
          <w:i/>
          <w:sz w:val="18"/>
          <w:szCs w:val="18"/>
        </w:rPr>
        <w:t>Хомутовского муниципального образования</w:t>
      </w:r>
    </w:p>
    <w:p w:rsidR="001478C4" w:rsidRDefault="001478C4" w:rsidP="00010873">
      <w:pPr>
        <w:tabs>
          <w:tab w:val="left" w:pos="426"/>
          <w:tab w:val="left" w:pos="3976"/>
        </w:tabs>
        <w:ind w:left="426" w:right="282" w:firstLine="426"/>
        <w:jc w:val="right"/>
        <w:rPr>
          <w:i/>
          <w:sz w:val="18"/>
          <w:szCs w:val="18"/>
        </w:rPr>
      </w:pPr>
      <w:r w:rsidRPr="00010873">
        <w:rPr>
          <w:i/>
          <w:sz w:val="18"/>
          <w:szCs w:val="18"/>
        </w:rPr>
        <w:t>от</w:t>
      </w:r>
      <w:r w:rsidR="00010873">
        <w:rPr>
          <w:i/>
          <w:sz w:val="18"/>
          <w:szCs w:val="18"/>
        </w:rPr>
        <w:t xml:space="preserve"> 19 апреля</w:t>
      </w:r>
      <w:r w:rsidRPr="00010873">
        <w:rPr>
          <w:i/>
          <w:sz w:val="18"/>
          <w:szCs w:val="18"/>
        </w:rPr>
        <w:t>№</w:t>
      </w:r>
      <w:r w:rsidR="00010873">
        <w:rPr>
          <w:i/>
          <w:sz w:val="18"/>
          <w:szCs w:val="18"/>
        </w:rPr>
        <w:t xml:space="preserve"> 99 од</w:t>
      </w:r>
    </w:p>
    <w:p w:rsidR="00344D80" w:rsidRDefault="00344D80" w:rsidP="00010873">
      <w:pPr>
        <w:tabs>
          <w:tab w:val="left" w:pos="426"/>
          <w:tab w:val="left" w:pos="3976"/>
        </w:tabs>
        <w:ind w:left="426" w:right="282" w:firstLine="426"/>
        <w:jc w:val="right"/>
        <w:rPr>
          <w:i/>
          <w:sz w:val="18"/>
          <w:szCs w:val="18"/>
        </w:rPr>
      </w:pPr>
    </w:p>
    <w:p w:rsidR="00344D80" w:rsidRPr="00010873" w:rsidRDefault="00344D80" w:rsidP="00010873">
      <w:pPr>
        <w:tabs>
          <w:tab w:val="left" w:pos="426"/>
          <w:tab w:val="left" w:pos="3976"/>
        </w:tabs>
        <w:ind w:left="426" w:right="282" w:firstLine="426"/>
        <w:jc w:val="right"/>
        <w:rPr>
          <w:i/>
          <w:sz w:val="18"/>
          <w:szCs w:val="18"/>
        </w:rPr>
      </w:pPr>
    </w:p>
    <w:p w:rsidR="001478C4" w:rsidRPr="00010873" w:rsidRDefault="001478C4" w:rsidP="00010873">
      <w:pPr>
        <w:tabs>
          <w:tab w:val="left" w:pos="426"/>
          <w:tab w:val="left" w:pos="3976"/>
        </w:tabs>
        <w:ind w:left="426" w:right="282" w:firstLine="426"/>
        <w:jc w:val="right"/>
        <w:rPr>
          <w:i/>
          <w:sz w:val="18"/>
          <w:szCs w:val="18"/>
        </w:rPr>
      </w:pPr>
    </w:p>
    <w:p w:rsidR="001478C4" w:rsidRPr="00344D80" w:rsidRDefault="001478C4" w:rsidP="00344D80">
      <w:pPr>
        <w:tabs>
          <w:tab w:val="left" w:pos="426"/>
          <w:tab w:val="left" w:pos="3976"/>
        </w:tabs>
        <w:ind w:left="426" w:right="282" w:firstLine="426"/>
        <w:jc w:val="center"/>
        <w:rPr>
          <w:b/>
          <w:sz w:val="18"/>
          <w:szCs w:val="18"/>
        </w:rPr>
      </w:pPr>
      <w:r w:rsidRPr="00344D80">
        <w:rPr>
          <w:b/>
          <w:sz w:val="18"/>
          <w:szCs w:val="18"/>
        </w:rPr>
        <w:t>План мероприятий по организации</w:t>
      </w:r>
    </w:p>
    <w:p w:rsidR="00344D80" w:rsidRPr="00344D80" w:rsidRDefault="001478C4" w:rsidP="00344D80">
      <w:pPr>
        <w:tabs>
          <w:tab w:val="left" w:pos="426"/>
          <w:tab w:val="left" w:pos="3976"/>
        </w:tabs>
        <w:ind w:left="426" w:right="282" w:firstLine="426"/>
        <w:jc w:val="center"/>
        <w:rPr>
          <w:b/>
          <w:sz w:val="18"/>
          <w:szCs w:val="18"/>
        </w:rPr>
      </w:pPr>
      <w:r w:rsidRPr="00344D80">
        <w:rPr>
          <w:b/>
          <w:sz w:val="18"/>
          <w:szCs w:val="18"/>
        </w:rPr>
        <w:t>сезонной ярмарки «</w:t>
      </w:r>
      <w:proofErr w:type="spellStart"/>
      <w:r w:rsidRPr="00344D80">
        <w:rPr>
          <w:b/>
          <w:sz w:val="18"/>
          <w:szCs w:val="18"/>
        </w:rPr>
        <w:t>Хомутовский</w:t>
      </w:r>
      <w:proofErr w:type="spellEnd"/>
      <w:r w:rsidRPr="00344D80">
        <w:rPr>
          <w:b/>
          <w:sz w:val="18"/>
          <w:szCs w:val="18"/>
        </w:rPr>
        <w:t xml:space="preserve"> огородник»</w:t>
      </w:r>
      <w:r w:rsidR="00344D80" w:rsidRPr="00344D80">
        <w:rPr>
          <w:b/>
        </w:rPr>
        <w:t xml:space="preserve"> </w:t>
      </w:r>
      <w:r w:rsidR="00344D80" w:rsidRPr="00344D80">
        <w:rPr>
          <w:b/>
          <w:sz w:val="18"/>
          <w:szCs w:val="18"/>
        </w:rPr>
        <w:t>План мероприятий по организации</w:t>
      </w:r>
    </w:p>
    <w:p w:rsidR="00266890" w:rsidRPr="00344D80" w:rsidRDefault="00344D80" w:rsidP="00344D80">
      <w:pPr>
        <w:tabs>
          <w:tab w:val="left" w:pos="426"/>
          <w:tab w:val="left" w:pos="3976"/>
        </w:tabs>
        <w:ind w:left="426" w:right="282" w:firstLine="426"/>
        <w:jc w:val="center"/>
        <w:rPr>
          <w:b/>
          <w:sz w:val="18"/>
          <w:szCs w:val="18"/>
        </w:rPr>
      </w:pPr>
      <w:r w:rsidRPr="00344D80">
        <w:rPr>
          <w:b/>
          <w:sz w:val="18"/>
          <w:szCs w:val="18"/>
        </w:rPr>
        <w:t>сезонной ярмарки «</w:t>
      </w:r>
      <w:proofErr w:type="spellStart"/>
      <w:r w:rsidRPr="00344D80">
        <w:rPr>
          <w:b/>
          <w:sz w:val="18"/>
          <w:szCs w:val="18"/>
        </w:rPr>
        <w:t>Хомутовский</w:t>
      </w:r>
      <w:proofErr w:type="spellEnd"/>
      <w:r w:rsidRPr="00344D80">
        <w:rPr>
          <w:b/>
          <w:sz w:val="18"/>
          <w:szCs w:val="18"/>
        </w:rPr>
        <w:t xml:space="preserve"> огородник»</w:t>
      </w:r>
    </w:p>
    <w:p w:rsidR="00344D80" w:rsidRDefault="00344D80" w:rsidP="00010873">
      <w:pPr>
        <w:tabs>
          <w:tab w:val="left" w:pos="426"/>
          <w:tab w:val="left" w:pos="3976"/>
        </w:tabs>
        <w:ind w:left="426" w:right="282" w:firstLine="426"/>
        <w:jc w:val="right"/>
        <w:rPr>
          <w:i/>
          <w:sz w:val="18"/>
          <w:szCs w:val="18"/>
        </w:rPr>
      </w:pPr>
    </w:p>
    <w:p w:rsidR="00344D80" w:rsidRDefault="00344D80" w:rsidP="00010873">
      <w:pPr>
        <w:tabs>
          <w:tab w:val="left" w:pos="426"/>
          <w:tab w:val="left" w:pos="3976"/>
        </w:tabs>
        <w:ind w:left="426" w:right="282" w:firstLine="426"/>
        <w:jc w:val="right"/>
        <w:rPr>
          <w:i/>
          <w:sz w:val="18"/>
          <w:szCs w:val="18"/>
        </w:rPr>
      </w:pPr>
    </w:p>
    <w:tbl>
      <w:tblPr>
        <w:tblStyle w:val="aa"/>
        <w:tblW w:w="10037" w:type="dxa"/>
        <w:tblInd w:w="-289" w:type="dxa"/>
        <w:tblLayout w:type="fixed"/>
        <w:tblLook w:val="04A0" w:firstRow="1" w:lastRow="0" w:firstColumn="1" w:lastColumn="0" w:noHBand="0" w:noVBand="1"/>
      </w:tblPr>
      <w:tblGrid>
        <w:gridCol w:w="568"/>
        <w:gridCol w:w="5245"/>
        <w:gridCol w:w="1842"/>
        <w:gridCol w:w="2382"/>
      </w:tblGrid>
      <w:tr w:rsidR="00021079" w:rsidRPr="00E33A2A" w:rsidTr="00013DA9">
        <w:trPr>
          <w:trHeight w:val="654"/>
        </w:trPr>
        <w:tc>
          <w:tcPr>
            <w:tcW w:w="568" w:type="dxa"/>
            <w:vAlign w:val="center"/>
          </w:tcPr>
          <w:p w:rsidR="00021079" w:rsidRPr="00E33A2A" w:rsidRDefault="00021079" w:rsidP="00013DA9">
            <w:pPr>
              <w:jc w:val="center"/>
              <w:rPr>
                <w:rFonts w:eastAsiaTheme="minorHAnsi"/>
                <w:lang w:eastAsia="en-US"/>
              </w:rPr>
            </w:pPr>
            <w:r w:rsidRPr="00E33A2A">
              <w:rPr>
                <w:rFonts w:eastAsiaTheme="minorHAnsi"/>
                <w:lang w:eastAsia="en-US"/>
              </w:rPr>
              <w:t xml:space="preserve">№ </w:t>
            </w:r>
            <w:proofErr w:type="gramStart"/>
            <w:r w:rsidRPr="00E33A2A">
              <w:rPr>
                <w:rFonts w:eastAsiaTheme="minorHAnsi"/>
                <w:lang w:eastAsia="en-US"/>
              </w:rPr>
              <w:t>п</w:t>
            </w:r>
            <w:proofErr w:type="gramEnd"/>
            <w:r w:rsidRPr="00E33A2A">
              <w:rPr>
                <w:rFonts w:eastAsiaTheme="minorHAnsi"/>
                <w:lang w:eastAsia="en-US"/>
              </w:rPr>
              <w:t>/п</w:t>
            </w:r>
          </w:p>
        </w:tc>
        <w:tc>
          <w:tcPr>
            <w:tcW w:w="5245" w:type="dxa"/>
            <w:vAlign w:val="center"/>
          </w:tcPr>
          <w:p w:rsidR="00021079" w:rsidRPr="00021079" w:rsidRDefault="00021079" w:rsidP="00013DA9">
            <w:pPr>
              <w:jc w:val="center"/>
              <w:rPr>
                <w:rFonts w:eastAsiaTheme="minorHAnsi"/>
                <w:sz w:val="18"/>
                <w:szCs w:val="18"/>
                <w:lang w:eastAsia="en-US"/>
              </w:rPr>
            </w:pPr>
            <w:r w:rsidRPr="00021079">
              <w:rPr>
                <w:rFonts w:eastAsiaTheme="minorHAnsi"/>
                <w:sz w:val="18"/>
                <w:szCs w:val="18"/>
                <w:lang w:eastAsia="en-US"/>
              </w:rPr>
              <w:t>Наименование мероприятия</w:t>
            </w:r>
          </w:p>
        </w:tc>
        <w:tc>
          <w:tcPr>
            <w:tcW w:w="1842" w:type="dxa"/>
            <w:vAlign w:val="center"/>
          </w:tcPr>
          <w:p w:rsidR="00021079" w:rsidRPr="00021079" w:rsidRDefault="00021079" w:rsidP="00013DA9">
            <w:pPr>
              <w:jc w:val="center"/>
              <w:rPr>
                <w:rFonts w:eastAsiaTheme="minorHAnsi"/>
                <w:sz w:val="18"/>
                <w:szCs w:val="18"/>
                <w:lang w:eastAsia="en-US"/>
              </w:rPr>
            </w:pPr>
            <w:r w:rsidRPr="00021079">
              <w:rPr>
                <w:rFonts w:eastAsiaTheme="minorHAnsi"/>
                <w:sz w:val="18"/>
                <w:szCs w:val="18"/>
                <w:lang w:eastAsia="en-US"/>
              </w:rPr>
              <w:t>Срок реализации мероприятия</w:t>
            </w:r>
          </w:p>
        </w:tc>
        <w:tc>
          <w:tcPr>
            <w:tcW w:w="2382" w:type="dxa"/>
            <w:vAlign w:val="center"/>
          </w:tcPr>
          <w:p w:rsidR="00021079" w:rsidRPr="00021079" w:rsidRDefault="00021079" w:rsidP="00013DA9">
            <w:pPr>
              <w:jc w:val="center"/>
              <w:rPr>
                <w:rFonts w:eastAsiaTheme="minorHAnsi"/>
                <w:sz w:val="18"/>
                <w:szCs w:val="18"/>
                <w:lang w:eastAsia="en-US"/>
              </w:rPr>
            </w:pPr>
            <w:r w:rsidRPr="00021079">
              <w:rPr>
                <w:rFonts w:eastAsiaTheme="minorHAnsi"/>
                <w:sz w:val="18"/>
                <w:szCs w:val="18"/>
                <w:lang w:eastAsia="en-US"/>
              </w:rPr>
              <w:t>Ответственный исполнитель</w:t>
            </w:r>
          </w:p>
        </w:tc>
      </w:tr>
      <w:tr w:rsidR="00021079" w:rsidRPr="00E33A2A" w:rsidTr="00013DA9">
        <w:trPr>
          <w:trHeight w:val="257"/>
        </w:trPr>
        <w:tc>
          <w:tcPr>
            <w:tcW w:w="568" w:type="dxa"/>
            <w:vAlign w:val="center"/>
          </w:tcPr>
          <w:p w:rsidR="00021079" w:rsidRPr="00E33A2A" w:rsidRDefault="00021079" w:rsidP="00013DA9">
            <w:pPr>
              <w:jc w:val="center"/>
              <w:rPr>
                <w:rFonts w:eastAsiaTheme="minorHAnsi"/>
                <w:lang w:eastAsia="en-US"/>
              </w:rPr>
            </w:pPr>
            <w:r w:rsidRPr="00E33A2A">
              <w:rPr>
                <w:rFonts w:eastAsiaTheme="minorHAnsi"/>
                <w:lang w:eastAsia="en-US"/>
              </w:rPr>
              <w:t>1</w:t>
            </w:r>
          </w:p>
        </w:tc>
        <w:tc>
          <w:tcPr>
            <w:tcW w:w="5245" w:type="dxa"/>
            <w:vAlign w:val="center"/>
          </w:tcPr>
          <w:p w:rsidR="00021079" w:rsidRPr="00021079" w:rsidRDefault="00021079" w:rsidP="00013DA9">
            <w:pPr>
              <w:jc w:val="center"/>
              <w:rPr>
                <w:rFonts w:eastAsiaTheme="minorHAnsi"/>
                <w:sz w:val="18"/>
                <w:szCs w:val="18"/>
                <w:lang w:eastAsia="en-US"/>
              </w:rPr>
            </w:pPr>
            <w:r w:rsidRPr="00021079">
              <w:rPr>
                <w:rFonts w:eastAsiaTheme="minorHAnsi"/>
                <w:sz w:val="18"/>
                <w:szCs w:val="18"/>
                <w:lang w:eastAsia="en-US"/>
              </w:rPr>
              <w:t>2</w:t>
            </w:r>
          </w:p>
        </w:tc>
        <w:tc>
          <w:tcPr>
            <w:tcW w:w="1842" w:type="dxa"/>
            <w:vAlign w:val="center"/>
          </w:tcPr>
          <w:p w:rsidR="00021079" w:rsidRPr="00021079" w:rsidRDefault="00021079" w:rsidP="00013DA9">
            <w:pPr>
              <w:jc w:val="center"/>
              <w:rPr>
                <w:rFonts w:eastAsiaTheme="minorHAnsi"/>
                <w:sz w:val="18"/>
                <w:szCs w:val="18"/>
                <w:lang w:eastAsia="en-US"/>
              </w:rPr>
            </w:pPr>
            <w:r w:rsidRPr="00021079">
              <w:rPr>
                <w:rFonts w:eastAsiaTheme="minorHAnsi"/>
                <w:sz w:val="18"/>
                <w:szCs w:val="18"/>
                <w:lang w:eastAsia="en-US"/>
              </w:rPr>
              <w:t>3</w:t>
            </w:r>
          </w:p>
        </w:tc>
        <w:tc>
          <w:tcPr>
            <w:tcW w:w="2382" w:type="dxa"/>
            <w:vAlign w:val="center"/>
          </w:tcPr>
          <w:p w:rsidR="00021079" w:rsidRPr="00021079" w:rsidRDefault="00021079" w:rsidP="00013DA9">
            <w:pPr>
              <w:jc w:val="center"/>
              <w:rPr>
                <w:rFonts w:eastAsiaTheme="minorHAnsi"/>
                <w:sz w:val="18"/>
                <w:szCs w:val="18"/>
                <w:lang w:eastAsia="en-US"/>
              </w:rPr>
            </w:pPr>
            <w:r w:rsidRPr="00021079">
              <w:rPr>
                <w:rFonts w:eastAsiaTheme="minorHAnsi"/>
                <w:sz w:val="18"/>
                <w:szCs w:val="18"/>
                <w:lang w:eastAsia="en-US"/>
              </w:rPr>
              <w:t>4</w:t>
            </w:r>
          </w:p>
        </w:tc>
      </w:tr>
      <w:tr w:rsidR="00021079" w:rsidRPr="00E33A2A" w:rsidTr="00013DA9">
        <w:trPr>
          <w:trHeight w:val="642"/>
        </w:trPr>
        <w:tc>
          <w:tcPr>
            <w:tcW w:w="568" w:type="dxa"/>
          </w:tcPr>
          <w:p w:rsidR="00021079" w:rsidRPr="00E33A2A" w:rsidRDefault="00021079" w:rsidP="00013DA9">
            <w:pPr>
              <w:jc w:val="center"/>
              <w:rPr>
                <w:rFonts w:eastAsiaTheme="minorHAnsi"/>
                <w:lang w:eastAsia="en-US"/>
              </w:rPr>
            </w:pPr>
            <w:r w:rsidRPr="00E33A2A">
              <w:rPr>
                <w:rFonts w:eastAsiaTheme="minorHAnsi"/>
                <w:lang w:eastAsia="en-US"/>
              </w:rPr>
              <w:t>1</w:t>
            </w:r>
          </w:p>
        </w:tc>
        <w:tc>
          <w:tcPr>
            <w:tcW w:w="5245" w:type="dxa"/>
          </w:tcPr>
          <w:p w:rsidR="00021079" w:rsidRPr="00021079" w:rsidRDefault="00021079" w:rsidP="00013DA9">
            <w:pPr>
              <w:rPr>
                <w:rFonts w:eastAsiaTheme="minorHAnsi"/>
                <w:sz w:val="18"/>
                <w:szCs w:val="18"/>
                <w:lang w:eastAsia="en-US"/>
              </w:rPr>
            </w:pPr>
            <w:r w:rsidRPr="00021079">
              <w:rPr>
                <w:rFonts w:eastAsiaTheme="minorHAnsi"/>
                <w:sz w:val="18"/>
                <w:szCs w:val="18"/>
                <w:lang w:eastAsia="en-US"/>
              </w:rPr>
              <w:t>Обеспечить регистрацию письменных заявок на участие в сезонной ярмарке  на территории Хомутовского муниципального образования (далее – ярмарка)</w:t>
            </w:r>
          </w:p>
        </w:tc>
        <w:tc>
          <w:tcPr>
            <w:tcW w:w="1842" w:type="dxa"/>
          </w:tcPr>
          <w:p w:rsidR="00021079" w:rsidRPr="00021079" w:rsidRDefault="00021079" w:rsidP="00013DA9">
            <w:pPr>
              <w:jc w:val="center"/>
              <w:rPr>
                <w:rFonts w:eastAsiaTheme="minorHAnsi"/>
                <w:sz w:val="18"/>
                <w:szCs w:val="18"/>
                <w:lang w:eastAsia="en-US"/>
              </w:rPr>
            </w:pPr>
            <w:r w:rsidRPr="00021079">
              <w:rPr>
                <w:rFonts w:eastAsiaTheme="minorHAnsi"/>
                <w:sz w:val="18"/>
                <w:szCs w:val="18"/>
                <w:lang w:eastAsia="en-US"/>
              </w:rPr>
              <w:t>Весь период проведения ярмарки</w:t>
            </w:r>
          </w:p>
        </w:tc>
        <w:tc>
          <w:tcPr>
            <w:tcW w:w="2382" w:type="dxa"/>
          </w:tcPr>
          <w:p w:rsidR="00021079" w:rsidRPr="00021079" w:rsidRDefault="00021079" w:rsidP="00013DA9">
            <w:pPr>
              <w:rPr>
                <w:spacing w:val="8"/>
                <w:kern w:val="144"/>
                <w:sz w:val="18"/>
                <w:szCs w:val="18"/>
              </w:rPr>
            </w:pPr>
            <w:r w:rsidRPr="00021079">
              <w:rPr>
                <w:spacing w:val="8"/>
                <w:kern w:val="144"/>
                <w:sz w:val="18"/>
                <w:szCs w:val="18"/>
              </w:rPr>
              <w:t>Отдел МЗ и РМП администрации Хомутовского муниципального образования</w:t>
            </w:r>
          </w:p>
        </w:tc>
      </w:tr>
      <w:tr w:rsidR="00021079" w:rsidRPr="00E33A2A" w:rsidTr="00013DA9">
        <w:trPr>
          <w:trHeight w:val="315"/>
        </w:trPr>
        <w:tc>
          <w:tcPr>
            <w:tcW w:w="568" w:type="dxa"/>
          </w:tcPr>
          <w:p w:rsidR="00021079" w:rsidRPr="00E33A2A" w:rsidRDefault="00021079" w:rsidP="00013DA9">
            <w:pPr>
              <w:jc w:val="center"/>
              <w:rPr>
                <w:rFonts w:eastAsiaTheme="minorHAnsi"/>
                <w:lang w:eastAsia="en-US"/>
              </w:rPr>
            </w:pPr>
            <w:r w:rsidRPr="00E33A2A">
              <w:rPr>
                <w:rFonts w:eastAsiaTheme="minorHAnsi"/>
                <w:lang w:eastAsia="en-US"/>
              </w:rPr>
              <w:t>2</w:t>
            </w:r>
          </w:p>
        </w:tc>
        <w:tc>
          <w:tcPr>
            <w:tcW w:w="5245" w:type="dxa"/>
          </w:tcPr>
          <w:p w:rsidR="00021079" w:rsidRPr="00021079" w:rsidRDefault="00021079" w:rsidP="00013DA9">
            <w:pPr>
              <w:rPr>
                <w:rFonts w:eastAsiaTheme="minorHAnsi"/>
                <w:sz w:val="18"/>
                <w:szCs w:val="18"/>
                <w:lang w:eastAsia="en-US"/>
              </w:rPr>
            </w:pPr>
            <w:r w:rsidRPr="00021079">
              <w:rPr>
                <w:rFonts w:eastAsiaTheme="minorHAnsi"/>
                <w:sz w:val="18"/>
                <w:szCs w:val="18"/>
                <w:lang w:eastAsia="en-US"/>
              </w:rPr>
              <w:t>Выдать разрешение на предоставление места на ярмарке для продажи товаров</w:t>
            </w:r>
          </w:p>
        </w:tc>
        <w:tc>
          <w:tcPr>
            <w:tcW w:w="1842" w:type="dxa"/>
          </w:tcPr>
          <w:p w:rsidR="00021079" w:rsidRPr="00021079" w:rsidRDefault="00021079" w:rsidP="00013DA9">
            <w:pPr>
              <w:jc w:val="center"/>
              <w:rPr>
                <w:rFonts w:eastAsiaTheme="minorHAnsi"/>
                <w:sz w:val="18"/>
                <w:szCs w:val="18"/>
                <w:lang w:eastAsia="en-US"/>
              </w:rPr>
            </w:pPr>
            <w:r w:rsidRPr="00021079">
              <w:rPr>
                <w:rFonts w:eastAsiaTheme="minorHAnsi"/>
                <w:sz w:val="18"/>
                <w:szCs w:val="18"/>
                <w:lang w:eastAsia="en-US"/>
              </w:rPr>
              <w:t>Весь период проведения ярмарки</w:t>
            </w:r>
          </w:p>
        </w:tc>
        <w:tc>
          <w:tcPr>
            <w:tcW w:w="2382" w:type="dxa"/>
          </w:tcPr>
          <w:p w:rsidR="00021079" w:rsidRPr="00021079" w:rsidRDefault="00021079" w:rsidP="00013DA9">
            <w:pPr>
              <w:rPr>
                <w:sz w:val="18"/>
                <w:szCs w:val="18"/>
              </w:rPr>
            </w:pPr>
            <w:r w:rsidRPr="00021079">
              <w:rPr>
                <w:spacing w:val="8"/>
                <w:kern w:val="144"/>
                <w:sz w:val="18"/>
                <w:szCs w:val="18"/>
              </w:rPr>
              <w:t>Отдел МЗ и РМП администрации Хомутовского муниципального образования</w:t>
            </w:r>
          </w:p>
        </w:tc>
      </w:tr>
      <w:tr w:rsidR="00021079" w:rsidRPr="00E33A2A" w:rsidTr="00013DA9">
        <w:trPr>
          <w:trHeight w:val="315"/>
        </w:trPr>
        <w:tc>
          <w:tcPr>
            <w:tcW w:w="568" w:type="dxa"/>
          </w:tcPr>
          <w:p w:rsidR="00021079" w:rsidRPr="00E33A2A" w:rsidRDefault="00021079" w:rsidP="00013DA9">
            <w:pPr>
              <w:jc w:val="center"/>
              <w:rPr>
                <w:rFonts w:eastAsiaTheme="minorHAnsi"/>
                <w:color w:val="000000" w:themeColor="text1"/>
                <w:lang w:eastAsia="en-US"/>
              </w:rPr>
            </w:pPr>
            <w:r w:rsidRPr="00E33A2A">
              <w:rPr>
                <w:rFonts w:eastAsiaTheme="minorHAnsi"/>
                <w:color w:val="000000" w:themeColor="text1"/>
                <w:lang w:eastAsia="en-US"/>
              </w:rPr>
              <w:t>3</w:t>
            </w:r>
          </w:p>
        </w:tc>
        <w:tc>
          <w:tcPr>
            <w:tcW w:w="5245" w:type="dxa"/>
          </w:tcPr>
          <w:p w:rsidR="00021079" w:rsidRPr="00021079" w:rsidRDefault="00021079" w:rsidP="00013DA9">
            <w:pPr>
              <w:rPr>
                <w:rFonts w:eastAsiaTheme="minorHAnsi"/>
                <w:color w:val="000000" w:themeColor="text1"/>
                <w:sz w:val="18"/>
                <w:szCs w:val="18"/>
                <w:lang w:eastAsia="en-US"/>
              </w:rPr>
            </w:pPr>
            <w:r w:rsidRPr="00021079">
              <w:rPr>
                <w:rFonts w:eastAsiaTheme="minorHAnsi"/>
                <w:color w:val="000000" w:themeColor="text1"/>
                <w:sz w:val="18"/>
                <w:szCs w:val="18"/>
                <w:lang w:eastAsia="en-US"/>
              </w:rPr>
              <w:t>Обеспечить предоставление информации участникам ярмарки о необходимости самостоятельно осуществлять уборку территории и вывоз твердых коммунальных отходов</w:t>
            </w:r>
          </w:p>
        </w:tc>
        <w:tc>
          <w:tcPr>
            <w:tcW w:w="1842" w:type="dxa"/>
          </w:tcPr>
          <w:p w:rsidR="00021079" w:rsidRPr="00021079" w:rsidRDefault="00021079" w:rsidP="00013DA9">
            <w:pPr>
              <w:jc w:val="center"/>
              <w:rPr>
                <w:rFonts w:eastAsiaTheme="minorHAnsi"/>
                <w:color w:val="000000" w:themeColor="text1"/>
                <w:sz w:val="18"/>
                <w:szCs w:val="18"/>
                <w:lang w:eastAsia="en-US"/>
              </w:rPr>
            </w:pPr>
            <w:r w:rsidRPr="00021079">
              <w:rPr>
                <w:rFonts w:eastAsiaTheme="minorHAnsi"/>
                <w:color w:val="000000" w:themeColor="text1"/>
                <w:sz w:val="18"/>
                <w:szCs w:val="18"/>
                <w:lang w:eastAsia="en-US"/>
              </w:rPr>
              <w:t>Весь период проведения ярмарки</w:t>
            </w:r>
          </w:p>
        </w:tc>
        <w:tc>
          <w:tcPr>
            <w:tcW w:w="2382" w:type="dxa"/>
          </w:tcPr>
          <w:p w:rsidR="00021079" w:rsidRPr="00021079" w:rsidRDefault="00021079" w:rsidP="00013DA9">
            <w:pPr>
              <w:rPr>
                <w:sz w:val="18"/>
                <w:szCs w:val="18"/>
              </w:rPr>
            </w:pPr>
            <w:r w:rsidRPr="00021079">
              <w:rPr>
                <w:spacing w:val="8"/>
                <w:kern w:val="144"/>
                <w:sz w:val="18"/>
                <w:szCs w:val="18"/>
              </w:rPr>
              <w:t>Отдел МЗ и РМП администрации Хомутовского муниципального образования</w:t>
            </w:r>
          </w:p>
        </w:tc>
      </w:tr>
      <w:tr w:rsidR="00021079" w:rsidRPr="00E33A2A" w:rsidTr="00013DA9">
        <w:trPr>
          <w:trHeight w:val="1309"/>
        </w:trPr>
        <w:tc>
          <w:tcPr>
            <w:tcW w:w="568" w:type="dxa"/>
          </w:tcPr>
          <w:p w:rsidR="00021079" w:rsidRPr="00E33A2A" w:rsidRDefault="00021079" w:rsidP="00013DA9">
            <w:pPr>
              <w:jc w:val="center"/>
              <w:rPr>
                <w:rFonts w:eastAsiaTheme="minorHAnsi"/>
                <w:color w:val="000000" w:themeColor="text1"/>
                <w:lang w:eastAsia="en-US"/>
              </w:rPr>
            </w:pPr>
            <w:r w:rsidRPr="00E33A2A">
              <w:rPr>
                <w:rFonts w:eastAsiaTheme="minorHAnsi"/>
                <w:color w:val="000000" w:themeColor="text1"/>
                <w:lang w:eastAsia="en-US"/>
              </w:rPr>
              <w:t>4</w:t>
            </w:r>
          </w:p>
        </w:tc>
        <w:tc>
          <w:tcPr>
            <w:tcW w:w="5245" w:type="dxa"/>
          </w:tcPr>
          <w:p w:rsidR="00021079" w:rsidRPr="00021079" w:rsidRDefault="00021079" w:rsidP="00013DA9">
            <w:pPr>
              <w:rPr>
                <w:rFonts w:eastAsiaTheme="minorHAnsi"/>
                <w:color w:val="000000" w:themeColor="text1"/>
                <w:sz w:val="18"/>
                <w:szCs w:val="18"/>
                <w:lang w:eastAsia="en-US"/>
              </w:rPr>
            </w:pPr>
            <w:r w:rsidRPr="00021079">
              <w:rPr>
                <w:rFonts w:eastAsiaTheme="minorHAnsi"/>
                <w:color w:val="000000" w:themeColor="text1"/>
                <w:sz w:val="18"/>
                <w:szCs w:val="18"/>
                <w:lang w:eastAsia="en-US"/>
              </w:rPr>
              <w:t>Осуществлять контроль  соответствия ассортимента товаров, реализуемого на ярмарке, согласно приложению 2 к  Порядку организации ярмарки и продажи товаров (оказания услуг) на ней</w:t>
            </w:r>
          </w:p>
        </w:tc>
        <w:tc>
          <w:tcPr>
            <w:tcW w:w="1842" w:type="dxa"/>
          </w:tcPr>
          <w:p w:rsidR="00021079" w:rsidRPr="00021079" w:rsidRDefault="00021079" w:rsidP="00013DA9">
            <w:pPr>
              <w:jc w:val="center"/>
              <w:rPr>
                <w:rFonts w:eastAsiaTheme="minorHAnsi"/>
                <w:color w:val="000000" w:themeColor="text1"/>
                <w:sz w:val="18"/>
                <w:szCs w:val="18"/>
                <w:lang w:eastAsia="en-US"/>
              </w:rPr>
            </w:pPr>
            <w:r w:rsidRPr="00021079">
              <w:rPr>
                <w:rFonts w:eastAsiaTheme="minorHAnsi"/>
                <w:color w:val="000000" w:themeColor="text1"/>
                <w:sz w:val="18"/>
                <w:szCs w:val="18"/>
                <w:lang w:eastAsia="en-US"/>
              </w:rPr>
              <w:t>Весь период проведения ярмарки</w:t>
            </w:r>
          </w:p>
        </w:tc>
        <w:tc>
          <w:tcPr>
            <w:tcW w:w="2382" w:type="dxa"/>
          </w:tcPr>
          <w:p w:rsidR="00021079" w:rsidRPr="00021079" w:rsidRDefault="00021079" w:rsidP="00013DA9">
            <w:pPr>
              <w:rPr>
                <w:sz w:val="18"/>
                <w:szCs w:val="18"/>
              </w:rPr>
            </w:pPr>
            <w:r w:rsidRPr="00021079">
              <w:rPr>
                <w:spacing w:val="8"/>
                <w:kern w:val="144"/>
                <w:sz w:val="18"/>
                <w:szCs w:val="18"/>
              </w:rPr>
              <w:t>Отдел МЗ и РМП администрации Хомутовского муниципального образования</w:t>
            </w:r>
          </w:p>
        </w:tc>
      </w:tr>
      <w:tr w:rsidR="00021079" w:rsidRPr="00E33A2A" w:rsidTr="00013DA9">
        <w:trPr>
          <w:trHeight w:val="448"/>
        </w:trPr>
        <w:tc>
          <w:tcPr>
            <w:tcW w:w="568" w:type="dxa"/>
          </w:tcPr>
          <w:p w:rsidR="00021079" w:rsidRPr="00E33A2A" w:rsidRDefault="00021079" w:rsidP="00013DA9">
            <w:pPr>
              <w:jc w:val="center"/>
              <w:rPr>
                <w:rFonts w:eastAsiaTheme="minorHAnsi"/>
                <w:color w:val="000000" w:themeColor="text1"/>
                <w:lang w:eastAsia="en-US"/>
              </w:rPr>
            </w:pPr>
            <w:r w:rsidRPr="00E33A2A">
              <w:rPr>
                <w:rFonts w:eastAsiaTheme="minorHAnsi"/>
                <w:color w:val="000000" w:themeColor="text1"/>
                <w:lang w:eastAsia="en-US"/>
              </w:rPr>
              <w:t>5</w:t>
            </w:r>
          </w:p>
        </w:tc>
        <w:tc>
          <w:tcPr>
            <w:tcW w:w="5245" w:type="dxa"/>
          </w:tcPr>
          <w:p w:rsidR="00021079" w:rsidRPr="00021079" w:rsidRDefault="00021079" w:rsidP="00013DA9">
            <w:pPr>
              <w:rPr>
                <w:rFonts w:eastAsiaTheme="minorHAnsi"/>
                <w:color w:val="000000" w:themeColor="text1"/>
                <w:sz w:val="18"/>
                <w:szCs w:val="18"/>
                <w:lang w:eastAsia="en-US"/>
              </w:rPr>
            </w:pPr>
            <w:r w:rsidRPr="00021079">
              <w:rPr>
                <w:rFonts w:eastAsiaTheme="minorHAnsi"/>
                <w:color w:val="000000" w:themeColor="text1"/>
                <w:sz w:val="18"/>
                <w:szCs w:val="18"/>
                <w:lang w:eastAsia="en-US"/>
              </w:rPr>
              <w:t xml:space="preserve">Обеспечить контроль соблюдения соответствия занимаемых участниками ярмарки мест </w:t>
            </w:r>
            <w:proofErr w:type="gramStart"/>
            <w:r w:rsidRPr="00021079">
              <w:rPr>
                <w:rFonts w:eastAsiaTheme="minorHAnsi"/>
                <w:color w:val="000000" w:themeColor="text1"/>
                <w:sz w:val="18"/>
                <w:szCs w:val="18"/>
                <w:lang w:eastAsia="en-US"/>
              </w:rPr>
              <w:t>согласно Перечня</w:t>
            </w:r>
            <w:proofErr w:type="gramEnd"/>
            <w:r w:rsidRPr="00021079">
              <w:rPr>
                <w:rFonts w:eastAsiaTheme="minorHAnsi"/>
                <w:color w:val="000000" w:themeColor="text1"/>
                <w:sz w:val="18"/>
                <w:szCs w:val="18"/>
                <w:lang w:eastAsia="en-US"/>
              </w:rPr>
              <w:t xml:space="preserve"> торговых мест проведения ярмарки, определенным приложением 1 к  Порядку организации ярмарки и продажи товаров </w:t>
            </w:r>
            <w:r w:rsidRPr="00021079">
              <w:rPr>
                <w:rFonts w:eastAsiaTheme="minorHAnsi"/>
                <w:color w:val="000000" w:themeColor="text1"/>
                <w:sz w:val="18"/>
                <w:szCs w:val="18"/>
                <w:lang w:eastAsia="en-US"/>
              </w:rPr>
              <w:lastRenderedPageBreak/>
              <w:t>(оказания услуг) на ней</w:t>
            </w:r>
          </w:p>
        </w:tc>
        <w:tc>
          <w:tcPr>
            <w:tcW w:w="1842" w:type="dxa"/>
          </w:tcPr>
          <w:p w:rsidR="00021079" w:rsidRPr="00021079" w:rsidRDefault="00021079" w:rsidP="00013DA9">
            <w:pPr>
              <w:jc w:val="center"/>
              <w:rPr>
                <w:rFonts w:eastAsiaTheme="minorHAnsi"/>
                <w:color w:val="000000" w:themeColor="text1"/>
                <w:sz w:val="18"/>
                <w:szCs w:val="18"/>
                <w:lang w:eastAsia="en-US"/>
              </w:rPr>
            </w:pPr>
            <w:r w:rsidRPr="00021079">
              <w:rPr>
                <w:rFonts w:eastAsiaTheme="minorHAnsi"/>
                <w:color w:val="000000" w:themeColor="text1"/>
                <w:sz w:val="18"/>
                <w:szCs w:val="18"/>
                <w:lang w:eastAsia="en-US"/>
              </w:rPr>
              <w:lastRenderedPageBreak/>
              <w:t>Весь период проведения ярмарки</w:t>
            </w:r>
          </w:p>
        </w:tc>
        <w:tc>
          <w:tcPr>
            <w:tcW w:w="2382" w:type="dxa"/>
          </w:tcPr>
          <w:p w:rsidR="00021079" w:rsidRPr="00021079" w:rsidRDefault="00021079" w:rsidP="00013DA9">
            <w:pPr>
              <w:rPr>
                <w:sz w:val="18"/>
                <w:szCs w:val="18"/>
              </w:rPr>
            </w:pPr>
            <w:r w:rsidRPr="00021079">
              <w:rPr>
                <w:spacing w:val="8"/>
                <w:kern w:val="144"/>
                <w:sz w:val="18"/>
                <w:szCs w:val="18"/>
              </w:rPr>
              <w:t xml:space="preserve">Отдел МЗ и РМП администрации Хомутовского муниципального </w:t>
            </w:r>
            <w:r w:rsidRPr="00021079">
              <w:rPr>
                <w:spacing w:val="8"/>
                <w:kern w:val="144"/>
                <w:sz w:val="18"/>
                <w:szCs w:val="18"/>
              </w:rPr>
              <w:lastRenderedPageBreak/>
              <w:t>образования</w:t>
            </w:r>
          </w:p>
        </w:tc>
      </w:tr>
      <w:tr w:rsidR="00021079" w:rsidRPr="00E33A2A" w:rsidTr="00013DA9">
        <w:trPr>
          <w:trHeight w:val="328"/>
        </w:trPr>
        <w:tc>
          <w:tcPr>
            <w:tcW w:w="568" w:type="dxa"/>
          </w:tcPr>
          <w:p w:rsidR="00021079" w:rsidRPr="00E33A2A" w:rsidRDefault="00021079" w:rsidP="00013DA9">
            <w:pPr>
              <w:jc w:val="center"/>
              <w:rPr>
                <w:rFonts w:eastAsiaTheme="minorHAnsi"/>
                <w:color w:val="000000" w:themeColor="text1"/>
                <w:lang w:eastAsia="en-US"/>
              </w:rPr>
            </w:pPr>
            <w:r w:rsidRPr="00E33A2A">
              <w:rPr>
                <w:rFonts w:eastAsiaTheme="minorHAnsi"/>
                <w:color w:val="000000" w:themeColor="text1"/>
                <w:lang w:eastAsia="en-US"/>
              </w:rPr>
              <w:lastRenderedPageBreak/>
              <w:t>7</w:t>
            </w:r>
          </w:p>
        </w:tc>
        <w:tc>
          <w:tcPr>
            <w:tcW w:w="5245" w:type="dxa"/>
          </w:tcPr>
          <w:p w:rsidR="00021079" w:rsidRPr="00021079" w:rsidRDefault="00021079" w:rsidP="00013DA9">
            <w:pPr>
              <w:rPr>
                <w:rFonts w:eastAsiaTheme="minorHAnsi"/>
                <w:color w:val="000000" w:themeColor="text1"/>
                <w:sz w:val="18"/>
                <w:szCs w:val="18"/>
                <w:lang w:eastAsia="en-US"/>
              </w:rPr>
            </w:pPr>
            <w:r w:rsidRPr="00021079">
              <w:rPr>
                <w:rFonts w:eastAsiaTheme="minorHAnsi"/>
                <w:color w:val="000000" w:themeColor="text1"/>
                <w:sz w:val="18"/>
                <w:szCs w:val="18"/>
                <w:lang w:eastAsia="en-US"/>
              </w:rPr>
              <w:t xml:space="preserve">Обеспечить </w:t>
            </w:r>
            <w:proofErr w:type="gramStart"/>
            <w:r w:rsidRPr="00021079">
              <w:rPr>
                <w:rFonts w:eastAsiaTheme="minorHAnsi"/>
                <w:color w:val="000000" w:themeColor="text1"/>
                <w:sz w:val="18"/>
                <w:szCs w:val="18"/>
                <w:lang w:eastAsia="en-US"/>
              </w:rPr>
              <w:t>контроль за</w:t>
            </w:r>
            <w:proofErr w:type="gramEnd"/>
            <w:r w:rsidRPr="00021079">
              <w:rPr>
                <w:rFonts w:eastAsiaTheme="minorHAnsi"/>
                <w:color w:val="000000" w:themeColor="text1"/>
                <w:sz w:val="18"/>
                <w:szCs w:val="18"/>
                <w:lang w:eastAsia="en-US"/>
              </w:rPr>
              <w:t xml:space="preserve"> соблюдением пользователями мест обязанностей, предусмотренных законодательством в области торговой деятельности, а также в целях обеспечения санитарных норм и санитарно-эпидемиологического благополучия населения </w:t>
            </w:r>
          </w:p>
        </w:tc>
        <w:tc>
          <w:tcPr>
            <w:tcW w:w="1842" w:type="dxa"/>
          </w:tcPr>
          <w:p w:rsidR="00021079" w:rsidRPr="00021079" w:rsidRDefault="00021079" w:rsidP="00013DA9">
            <w:pPr>
              <w:jc w:val="center"/>
              <w:rPr>
                <w:rFonts w:eastAsiaTheme="minorHAnsi"/>
                <w:color w:val="000000" w:themeColor="text1"/>
                <w:sz w:val="18"/>
                <w:szCs w:val="18"/>
                <w:lang w:eastAsia="en-US"/>
              </w:rPr>
            </w:pPr>
            <w:r w:rsidRPr="00021079">
              <w:rPr>
                <w:rFonts w:eastAsiaTheme="minorHAnsi"/>
                <w:color w:val="000000" w:themeColor="text1"/>
                <w:sz w:val="18"/>
                <w:szCs w:val="18"/>
                <w:lang w:eastAsia="en-US"/>
              </w:rPr>
              <w:t>Весь период проведения ярмарки</w:t>
            </w:r>
          </w:p>
        </w:tc>
        <w:tc>
          <w:tcPr>
            <w:tcW w:w="2382" w:type="dxa"/>
          </w:tcPr>
          <w:p w:rsidR="00021079" w:rsidRPr="00021079" w:rsidRDefault="00021079" w:rsidP="00013DA9">
            <w:pPr>
              <w:rPr>
                <w:sz w:val="18"/>
                <w:szCs w:val="18"/>
              </w:rPr>
            </w:pPr>
            <w:r w:rsidRPr="00021079">
              <w:rPr>
                <w:spacing w:val="8"/>
                <w:kern w:val="144"/>
                <w:sz w:val="18"/>
                <w:szCs w:val="18"/>
              </w:rPr>
              <w:t>Отдел МЗ и РМП администрации Хомутовского муниципального образования</w:t>
            </w:r>
          </w:p>
        </w:tc>
      </w:tr>
      <w:tr w:rsidR="00021079" w:rsidRPr="00E33A2A" w:rsidTr="00013DA9">
        <w:trPr>
          <w:trHeight w:val="328"/>
        </w:trPr>
        <w:tc>
          <w:tcPr>
            <w:tcW w:w="568" w:type="dxa"/>
          </w:tcPr>
          <w:p w:rsidR="00021079" w:rsidRPr="00E33A2A" w:rsidRDefault="00021079" w:rsidP="00013DA9">
            <w:pPr>
              <w:jc w:val="center"/>
              <w:rPr>
                <w:rFonts w:eastAsiaTheme="minorHAnsi"/>
                <w:color w:val="000000" w:themeColor="text1"/>
                <w:lang w:eastAsia="en-US"/>
              </w:rPr>
            </w:pPr>
            <w:r w:rsidRPr="00E33A2A">
              <w:rPr>
                <w:rFonts w:eastAsiaTheme="minorHAnsi"/>
                <w:color w:val="000000" w:themeColor="text1"/>
                <w:lang w:eastAsia="en-US"/>
              </w:rPr>
              <w:t>8</w:t>
            </w:r>
          </w:p>
        </w:tc>
        <w:tc>
          <w:tcPr>
            <w:tcW w:w="5245" w:type="dxa"/>
          </w:tcPr>
          <w:p w:rsidR="00021079" w:rsidRPr="00021079" w:rsidRDefault="00021079" w:rsidP="00013DA9">
            <w:pPr>
              <w:rPr>
                <w:rFonts w:eastAsiaTheme="minorHAnsi"/>
                <w:color w:val="000000" w:themeColor="text1"/>
                <w:sz w:val="18"/>
                <w:szCs w:val="18"/>
                <w:lang w:eastAsia="en-US"/>
              </w:rPr>
            </w:pPr>
            <w:r w:rsidRPr="00021079">
              <w:rPr>
                <w:rFonts w:eastAsiaTheme="minorHAnsi"/>
                <w:color w:val="000000" w:themeColor="text1"/>
                <w:sz w:val="18"/>
                <w:szCs w:val="18"/>
                <w:lang w:eastAsia="en-US"/>
              </w:rPr>
              <w:t xml:space="preserve">Обеспечить </w:t>
            </w:r>
            <w:proofErr w:type="gramStart"/>
            <w:r w:rsidRPr="00021079">
              <w:rPr>
                <w:rFonts w:eastAsiaTheme="minorHAnsi"/>
                <w:color w:val="000000" w:themeColor="text1"/>
                <w:sz w:val="18"/>
                <w:szCs w:val="18"/>
                <w:lang w:eastAsia="en-US"/>
              </w:rPr>
              <w:t>контроль за</w:t>
            </w:r>
            <w:proofErr w:type="gramEnd"/>
            <w:r w:rsidRPr="00021079">
              <w:rPr>
                <w:rFonts w:eastAsiaTheme="minorHAnsi"/>
                <w:color w:val="000000" w:themeColor="text1"/>
                <w:sz w:val="18"/>
                <w:szCs w:val="18"/>
                <w:lang w:eastAsia="en-US"/>
              </w:rPr>
              <w:t xml:space="preserve"> соблюдением на территории проведения ярмарки требований пожарной безопасности</w:t>
            </w:r>
          </w:p>
          <w:p w:rsidR="00021079" w:rsidRPr="00021079" w:rsidRDefault="00021079" w:rsidP="00013DA9">
            <w:pPr>
              <w:rPr>
                <w:rFonts w:eastAsiaTheme="minorHAnsi"/>
                <w:color w:val="000000" w:themeColor="text1"/>
                <w:sz w:val="18"/>
                <w:szCs w:val="18"/>
                <w:lang w:eastAsia="en-US"/>
              </w:rPr>
            </w:pPr>
          </w:p>
        </w:tc>
        <w:tc>
          <w:tcPr>
            <w:tcW w:w="1842" w:type="dxa"/>
          </w:tcPr>
          <w:p w:rsidR="00021079" w:rsidRPr="00021079" w:rsidRDefault="00021079" w:rsidP="00013DA9">
            <w:pPr>
              <w:jc w:val="center"/>
              <w:rPr>
                <w:rFonts w:eastAsiaTheme="minorHAnsi"/>
                <w:color w:val="000000" w:themeColor="text1"/>
                <w:sz w:val="18"/>
                <w:szCs w:val="18"/>
                <w:lang w:eastAsia="en-US"/>
              </w:rPr>
            </w:pPr>
            <w:r w:rsidRPr="00021079">
              <w:rPr>
                <w:rFonts w:eastAsiaTheme="minorHAnsi"/>
                <w:color w:val="000000" w:themeColor="text1"/>
                <w:sz w:val="18"/>
                <w:szCs w:val="18"/>
                <w:lang w:eastAsia="en-US"/>
              </w:rPr>
              <w:t>Весь период проведения ярмарки</w:t>
            </w:r>
          </w:p>
        </w:tc>
        <w:tc>
          <w:tcPr>
            <w:tcW w:w="2382" w:type="dxa"/>
          </w:tcPr>
          <w:p w:rsidR="00021079" w:rsidRPr="00021079" w:rsidRDefault="00021079" w:rsidP="00013DA9">
            <w:pPr>
              <w:rPr>
                <w:sz w:val="18"/>
                <w:szCs w:val="18"/>
              </w:rPr>
            </w:pPr>
            <w:r w:rsidRPr="00021079">
              <w:rPr>
                <w:spacing w:val="8"/>
                <w:kern w:val="144"/>
                <w:sz w:val="18"/>
                <w:szCs w:val="18"/>
              </w:rPr>
              <w:t>Отдел МЗ и РМП администрации Хомутовского муниципального образования</w:t>
            </w:r>
          </w:p>
        </w:tc>
      </w:tr>
      <w:tr w:rsidR="00021079" w:rsidRPr="00E33A2A" w:rsidTr="00013DA9">
        <w:trPr>
          <w:trHeight w:val="328"/>
        </w:trPr>
        <w:tc>
          <w:tcPr>
            <w:tcW w:w="568" w:type="dxa"/>
          </w:tcPr>
          <w:p w:rsidR="00021079" w:rsidRPr="00E33A2A" w:rsidRDefault="00021079" w:rsidP="00013DA9">
            <w:pPr>
              <w:jc w:val="center"/>
              <w:rPr>
                <w:rFonts w:eastAsiaTheme="minorHAnsi"/>
                <w:color w:val="000000" w:themeColor="text1"/>
                <w:lang w:eastAsia="en-US"/>
              </w:rPr>
            </w:pPr>
            <w:r w:rsidRPr="00E33A2A">
              <w:rPr>
                <w:rFonts w:eastAsiaTheme="minorHAnsi"/>
                <w:color w:val="000000" w:themeColor="text1"/>
                <w:lang w:eastAsia="en-US"/>
              </w:rPr>
              <w:t>9</w:t>
            </w:r>
          </w:p>
        </w:tc>
        <w:tc>
          <w:tcPr>
            <w:tcW w:w="5245" w:type="dxa"/>
          </w:tcPr>
          <w:p w:rsidR="00021079" w:rsidRPr="00021079" w:rsidRDefault="00021079" w:rsidP="00013DA9">
            <w:pPr>
              <w:rPr>
                <w:rFonts w:eastAsiaTheme="minorHAnsi"/>
                <w:color w:val="000000" w:themeColor="text1"/>
                <w:sz w:val="18"/>
                <w:szCs w:val="18"/>
                <w:lang w:eastAsia="en-US"/>
              </w:rPr>
            </w:pPr>
            <w:r w:rsidRPr="00021079">
              <w:rPr>
                <w:rFonts w:eastAsiaTheme="minorHAnsi"/>
                <w:color w:val="000000" w:themeColor="text1"/>
                <w:sz w:val="18"/>
                <w:szCs w:val="18"/>
                <w:lang w:eastAsia="en-US"/>
              </w:rPr>
              <w:t xml:space="preserve">Обеспечить </w:t>
            </w:r>
            <w:proofErr w:type="gramStart"/>
            <w:r w:rsidRPr="00021079">
              <w:rPr>
                <w:rFonts w:eastAsiaTheme="minorHAnsi"/>
                <w:color w:val="000000" w:themeColor="text1"/>
                <w:sz w:val="18"/>
                <w:szCs w:val="18"/>
                <w:lang w:eastAsia="en-US"/>
              </w:rPr>
              <w:t>контроль за</w:t>
            </w:r>
            <w:proofErr w:type="gramEnd"/>
            <w:r w:rsidRPr="00021079">
              <w:rPr>
                <w:rFonts w:eastAsiaTheme="minorHAnsi"/>
                <w:color w:val="000000" w:themeColor="text1"/>
                <w:sz w:val="18"/>
                <w:szCs w:val="18"/>
                <w:lang w:eastAsia="en-US"/>
              </w:rPr>
              <w:t xml:space="preserve"> исполнением настоящего Плана мероприятий</w:t>
            </w:r>
          </w:p>
        </w:tc>
        <w:tc>
          <w:tcPr>
            <w:tcW w:w="1842" w:type="dxa"/>
          </w:tcPr>
          <w:p w:rsidR="00021079" w:rsidRPr="00021079" w:rsidRDefault="00021079" w:rsidP="00013DA9">
            <w:pPr>
              <w:jc w:val="center"/>
              <w:rPr>
                <w:rFonts w:eastAsiaTheme="minorHAnsi"/>
                <w:color w:val="000000" w:themeColor="text1"/>
                <w:sz w:val="18"/>
                <w:szCs w:val="18"/>
                <w:lang w:eastAsia="en-US"/>
              </w:rPr>
            </w:pPr>
            <w:r w:rsidRPr="00021079">
              <w:rPr>
                <w:rFonts w:eastAsiaTheme="minorHAnsi"/>
                <w:color w:val="000000" w:themeColor="text1"/>
                <w:sz w:val="18"/>
                <w:szCs w:val="18"/>
                <w:lang w:eastAsia="en-US"/>
              </w:rPr>
              <w:t>Весь период проведения ярмарки</w:t>
            </w:r>
          </w:p>
        </w:tc>
        <w:tc>
          <w:tcPr>
            <w:tcW w:w="2382" w:type="dxa"/>
          </w:tcPr>
          <w:p w:rsidR="00021079" w:rsidRPr="00021079" w:rsidRDefault="00021079" w:rsidP="00013DA9">
            <w:pPr>
              <w:rPr>
                <w:sz w:val="18"/>
                <w:szCs w:val="18"/>
              </w:rPr>
            </w:pPr>
            <w:r w:rsidRPr="00021079">
              <w:rPr>
                <w:spacing w:val="8"/>
                <w:kern w:val="144"/>
                <w:sz w:val="18"/>
                <w:szCs w:val="18"/>
              </w:rPr>
              <w:t>Отдел МЗ и РМП администрации Хомутовского муниципального образования</w:t>
            </w:r>
          </w:p>
        </w:tc>
      </w:tr>
    </w:tbl>
    <w:p w:rsidR="00021079" w:rsidRDefault="00021079" w:rsidP="00010873">
      <w:pPr>
        <w:tabs>
          <w:tab w:val="left" w:pos="426"/>
          <w:tab w:val="left" w:pos="3976"/>
        </w:tabs>
        <w:ind w:left="426" w:right="282" w:firstLine="426"/>
        <w:jc w:val="right"/>
        <w:rPr>
          <w:i/>
          <w:sz w:val="18"/>
          <w:szCs w:val="18"/>
        </w:rPr>
      </w:pPr>
    </w:p>
    <w:p w:rsidR="00021079" w:rsidRDefault="00021079" w:rsidP="00010873">
      <w:pPr>
        <w:tabs>
          <w:tab w:val="left" w:pos="426"/>
          <w:tab w:val="left" w:pos="3976"/>
        </w:tabs>
        <w:ind w:left="426" w:right="282" w:firstLine="426"/>
        <w:jc w:val="right"/>
        <w:rPr>
          <w:i/>
          <w:sz w:val="18"/>
          <w:szCs w:val="18"/>
        </w:rPr>
      </w:pPr>
    </w:p>
    <w:p w:rsidR="00344D80" w:rsidRDefault="00344D80" w:rsidP="00010873">
      <w:pPr>
        <w:tabs>
          <w:tab w:val="left" w:pos="426"/>
          <w:tab w:val="left" w:pos="3976"/>
        </w:tabs>
        <w:ind w:left="426" w:right="282" w:firstLine="426"/>
        <w:jc w:val="right"/>
        <w:rPr>
          <w:i/>
          <w:sz w:val="18"/>
          <w:szCs w:val="18"/>
        </w:rPr>
      </w:pPr>
    </w:p>
    <w:p w:rsidR="00860994" w:rsidRDefault="005D2140" w:rsidP="00860994">
      <w:pPr>
        <w:tabs>
          <w:tab w:val="left" w:pos="426"/>
          <w:tab w:val="left" w:pos="3976"/>
        </w:tabs>
        <w:ind w:left="426" w:right="282" w:firstLine="426"/>
        <w:jc w:val="right"/>
      </w:pPr>
      <w:r w:rsidRPr="005D2140">
        <w:rPr>
          <w:i/>
          <w:sz w:val="18"/>
          <w:szCs w:val="18"/>
        </w:rPr>
        <w:t>Начальник отдела МЗ и РМП                                                     Дубровина Е.Н.</w:t>
      </w:r>
      <w:r w:rsidR="00860994" w:rsidRPr="00860994">
        <w:t xml:space="preserve"> </w:t>
      </w:r>
    </w:p>
    <w:p w:rsidR="00860994" w:rsidRDefault="00860994" w:rsidP="00860994">
      <w:pPr>
        <w:tabs>
          <w:tab w:val="left" w:pos="426"/>
          <w:tab w:val="left" w:pos="3976"/>
        </w:tabs>
        <w:ind w:left="426" w:right="282" w:firstLine="426"/>
        <w:jc w:val="right"/>
      </w:pPr>
    </w:p>
    <w:p w:rsidR="00860994" w:rsidRDefault="00860994" w:rsidP="00860994">
      <w:pPr>
        <w:tabs>
          <w:tab w:val="left" w:pos="426"/>
          <w:tab w:val="left" w:pos="3976"/>
        </w:tabs>
        <w:ind w:left="426" w:right="282" w:firstLine="426"/>
        <w:jc w:val="right"/>
      </w:pPr>
    </w:p>
    <w:p w:rsidR="00F717C3" w:rsidRPr="00CB1554" w:rsidRDefault="00F717C3" w:rsidP="00F717C3">
      <w:pPr>
        <w:tabs>
          <w:tab w:val="left" w:pos="426"/>
          <w:tab w:val="left" w:pos="3976"/>
        </w:tabs>
        <w:ind w:left="426" w:right="282" w:firstLine="426"/>
        <w:jc w:val="center"/>
        <w:rPr>
          <w:sz w:val="18"/>
          <w:szCs w:val="18"/>
        </w:rPr>
      </w:pPr>
      <w:r w:rsidRPr="00CB1554">
        <w:rPr>
          <w:sz w:val="18"/>
          <w:szCs w:val="18"/>
        </w:rPr>
        <w:t>РОССИЙСКАЯ ФЕДЕРАЦИЯ</w:t>
      </w:r>
    </w:p>
    <w:p w:rsidR="00F717C3" w:rsidRPr="00CB1554" w:rsidRDefault="00F717C3" w:rsidP="00F717C3">
      <w:pPr>
        <w:tabs>
          <w:tab w:val="left" w:pos="426"/>
          <w:tab w:val="left" w:pos="3976"/>
        </w:tabs>
        <w:ind w:left="426" w:right="282" w:firstLine="426"/>
        <w:jc w:val="center"/>
        <w:rPr>
          <w:sz w:val="18"/>
          <w:szCs w:val="18"/>
        </w:rPr>
      </w:pPr>
      <w:r w:rsidRPr="00CB1554">
        <w:rPr>
          <w:sz w:val="18"/>
          <w:szCs w:val="18"/>
        </w:rPr>
        <w:t>ИРКУТСКАЯ ОБЛАСТЬ ИРКУТСКИЙ РАЙОН</w:t>
      </w:r>
    </w:p>
    <w:p w:rsidR="00F717C3" w:rsidRPr="00CB1554" w:rsidRDefault="00F717C3" w:rsidP="00F717C3">
      <w:pPr>
        <w:tabs>
          <w:tab w:val="left" w:pos="426"/>
          <w:tab w:val="left" w:pos="3976"/>
        </w:tabs>
        <w:ind w:left="426" w:right="282" w:firstLine="426"/>
        <w:jc w:val="center"/>
        <w:rPr>
          <w:sz w:val="18"/>
          <w:szCs w:val="18"/>
        </w:rPr>
      </w:pPr>
      <w:r w:rsidRPr="00CB1554">
        <w:rPr>
          <w:sz w:val="18"/>
          <w:szCs w:val="18"/>
        </w:rPr>
        <w:t>ХОМУТОВСКОЕ МУНИЦИПАЛЬНОЕ ОБРАЗОВАНИЕ</w:t>
      </w:r>
    </w:p>
    <w:p w:rsidR="00F717C3" w:rsidRPr="00CB1554" w:rsidRDefault="00F717C3" w:rsidP="00F717C3">
      <w:pPr>
        <w:tabs>
          <w:tab w:val="left" w:pos="426"/>
          <w:tab w:val="left" w:pos="3976"/>
        </w:tabs>
        <w:ind w:left="426" w:right="282" w:firstLine="426"/>
        <w:jc w:val="center"/>
        <w:rPr>
          <w:b/>
          <w:sz w:val="18"/>
          <w:szCs w:val="18"/>
        </w:rPr>
      </w:pPr>
    </w:p>
    <w:p w:rsidR="00F717C3" w:rsidRPr="00CB1554" w:rsidRDefault="00F717C3" w:rsidP="00F717C3">
      <w:pPr>
        <w:tabs>
          <w:tab w:val="left" w:pos="426"/>
          <w:tab w:val="left" w:pos="3976"/>
        </w:tabs>
        <w:ind w:left="426" w:right="282" w:firstLine="426"/>
        <w:jc w:val="center"/>
        <w:rPr>
          <w:b/>
          <w:sz w:val="18"/>
          <w:szCs w:val="18"/>
        </w:rPr>
      </w:pPr>
      <w:r w:rsidRPr="00CB1554">
        <w:rPr>
          <w:b/>
          <w:sz w:val="18"/>
          <w:szCs w:val="18"/>
        </w:rPr>
        <w:t>АДМИНИСТРАЦИЯ</w:t>
      </w:r>
    </w:p>
    <w:p w:rsidR="00F717C3" w:rsidRDefault="00F717C3" w:rsidP="00F717C3">
      <w:pPr>
        <w:tabs>
          <w:tab w:val="left" w:pos="426"/>
          <w:tab w:val="left" w:pos="3976"/>
        </w:tabs>
        <w:ind w:left="426" w:right="282" w:firstLine="426"/>
        <w:jc w:val="center"/>
        <w:rPr>
          <w:b/>
          <w:sz w:val="18"/>
          <w:szCs w:val="18"/>
        </w:rPr>
      </w:pPr>
      <w:r w:rsidRPr="00CB1554">
        <w:rPr>
          <w:b/>
          <w:sz w:val="18"/>
          <w:szCs w:val="18"/>
        </w:rPr>
        <w:t>ПОСТАНОВЛЕНИЕ</w:t>
      </w:r>
    </w:p>
    <w:p w:rsidR="00860994" w:rsidRPr="00860994" w:rsidRDefault="00860994" w:rsidP="00860994">
      <w:pPr>
        <w:tabs>
          <w:tab w:val="left" w:pos="426"/>
          <w:tab w:val="left" w:pos="3976"/>
        </w:tabs>
        <w:ind w:left="426" w:right="282" w:firstLine="426"/>
        <w:jc w:val="center"/>
        <w:rPr>
          <w:b/>
          <w:i/>
          <w:sz w:val="18"/>
          <w:szCs w:val="18"/>
        </w:rPr>
      </w:pPr>
    </w:p>
    <w:p w:rsidR="00860994" w:rsidRPr="00860994" w:rsidRDefault="00860994" w:rsidP="00860994">
      <w:pPr>
        <w:tabs>
          <w:tab w:val="left" w:pos="426"/>
          <w:tab w:val="left" w:pos="3976"/>
        </w:tabs>
        <w:ind w:left="426" w:right="282" w:firstLine="426"/>
        <w:jc w:val="right"/>
        <w:rPr>
          <w:i/>
          <w:sz w:val="18"/>
          <w:szCs w:val="18"/>
        </w:rPr>
      </w:pPr>
    </w:p>
    <w:p w:rsidR="00860994" w:rsidRPr="00860994" w:rsidRDefault="00860994" w:rsidP="00860994">
      <w:pPr>
        <w:tabs>
          <w:tab w:val="left" w:pos="426"/>
          <w:tab w:val="left" w:pos="3976"/>
        </w:tabs>
        <w:ind w:left="426" w:right="282" w:firstLine="426"/>
        <w:jc w:val="right"/>
        <w:rPr>
          <w:i/>
          <w:sz w:val="18"/>
          <w:szCs w:val="18"/>
        </w:rPr>
      </w:pPr>
    </w:p>
    <w:p w:rsidR="00860994" w:rsidRPr="00860994" w:rsidRDefault="00860994" w:rsidP="00860994">
      <w:pPr>
        <w:tabs>
          <w:tab w:val="left" w:pos="426"/>
          <w:tab w:val="left" w:pos="3976"/>
        </w:tabs>
        <w:ind w:left="426" w:right="282" w:firstLine="426"/>
        <w:jc w:val="left"/>
        <w:rPr>
          <w:i/>
          <w:sz w:val="18"/>
          <w:szCs w:val="18"/>
        </w:rPr>
      </w:pPr>
    </w:p>
    <w:p w:rsidR="00860994" w:rsidRPr="00F717C3" w:rsidRDefault="00EB131E" w:rsidP="00860994">
      <w:pPr>
        <w:tabs>
          <w:tab w:val="left" w:pos="426"/>
          <w:tab w:val="left" w:pos="3976"/>
        </w:tabs>
        <w:ind w:left="426" w:right="282" w:firstLine="426"/>
        <w:jc w:val="left"/>
        <w:rPr>
          <w:sz w:val="18"/>
          <w:szCs w:val="18"/>
          <w:u w:val="single"/>
        </w:rPr>
      </w:pPr>
      <w:r w:rsidRPr="00F717C3">
        <w:rPr>
          <w:sz w:val="18"/>
          <w:szCs w:val="18"/>
          <w:u w:val="single"/>
        </w:rPr>
        <w:t xml:space="preserve">100 </w:t>
      </w:r>
      <w:r w:rsidR="00860994" w:rsidRPr="00F717C3">
        <w:rPr>
          <w:sz w:val="18"/>
          <w:szCs w:val="18"/>
          <w:u w:val="single"/>
        </w:rPr>
        <w:t>од № 19.04.2024</w:t>
      </w:r>
    </w:p>
    <w:p w:rsidR="00344D80" w:rsidRDefault="00860994" w:rsidP="00860994">
      <w:pPr>
        <w:tabs>
          <w:tab w:val="left" w:pos="426"/>
          <w:tab w:val="left" w:pos="3976"/>
        </w:tabs>
        <w:ind w:left="426" w:right="282" w:firstLine="426"/>
        <w:jc w:val="left"/>
        <w:rPr>
          <w:i/>
          <w:sz w:val="18"/>
          <w:szCs w:val="18"/>
        </w:rPr>
      </w:pPr>
      <w:r w:rsidRPr="00860994">
        <w:rPr>
          <w:i/>
          <w:sz w:val="18"/>
          <w:szCs w:val="18"/>
        </w:rPr>
        <w:t xml:space="preserve">       с. Хомутово</w:t>
      </w:r>
    </w:p>
    <w:p w:rsidR="00EB131E" w:rsidRDefault="00EB131E" w:rsidP="00860994">
      <w:pPr>
        <w:tabs>
          <w:tab w:val="left" w:pos="426"/>
          <w:tab w:val="left" w:pos="3976"/>
        </w:tabs>
        <w:ind w:left="426" w:right="282" w:firstLine="426"/>
        <w:jc w:val="left"/>
        <w:rPr>
          <w:i/>
          <w:sz w:val="18"/>
          <w:szCs w:val="18"/>
        </w:rPr>
      </w:pPr>
    </w:p>
    <w:p w:rsidR="00EB131E" w:rsidRPr="00EB131E" w:rsidRDefault="00EB131E" w:rsidP="00EB131E">
      <w:pPr>
        <w:tabs>
          <w:tab w:val="left" w:pos="426"/>
          <w:tab w:val="left" w:pos="3976"/>
        </w:tabs>
        <w:ind w:left="426" w:right="282" w:firstLine="426"/>
        <w:rPr>
          <w:sz w:val="18"/>
          <w:szCs w:val="18"/>
        </w:rPr>
      </w:pPr>
      <w:r w:rsidRPr="00EB131E">
        <w:rPr>
          <w:sz w:val="18"/>
          <w:szCs w:val="18"/>
        </w:rPr>
        <w:t xml:space="preserve">Об утверждении муниципальной программы «Поддержка социально ориентированных некоммерческих </w:t>
      </w:r>
      <w:r w:rsidR="002041E7">
        <w:rPr>
          <w:sz w:val="18"/>
          <w:szCs w:val="18"/>
        </w:rPr>
        <w:t>о</w:t>
      </w:r>
      <w:r w:rsidRPr="00EB131E">
        <w:rPr>
          <w:sz w:val="18"/>
          <w:szCs w:val="18"/>
        </w:rPr>
        <w:t xml:space="preserve">рганизаций в </w:t>
      </w:r>
      <w:proofErr w:type="spellStart"/>
      <w:r w:rsidRPr="00EB131E">
        <w:rPr>
          <w:sz w:val="18"/>
          <w:szCs w:val="18"/>
        </w:rPr>
        <w:t>Хомутовском</w:t>
      </w:r>
      <w:proofErr w:type="spellEnd"/>
      <w:r w:rsidRPr="00EB131E">
        <w:rPr>
          <w:sz w:val="18"/>
          <w:szCs w:val="18"/>
        </w:rPr>
        <w:t xml:space="preserve"> муниципальном </w:t>
      </w:r>
      <w:r w:rsidR="00013DA9">
        <w:rPr>
          <w:sz w:val="18"/>
          <w:szCs w:val="18"/>
        </w:rPr>
        <w:t>образовании на 2024 – 2026 годы</w:t>
      </w:r>
    </w:p>
    <w:p w:rsidR="00860994" w:rsidRDefault="00860994" w:rsidP="00013DA9">
      <w:pPr>
        <w:tabs>
          <w:tab w:val="left" w:pos="426"/>
          <w:tab w:val="left" w:pos="3976"/>
        </w:tabs>
        <w:ind w:left="0" w:right="282" w:firstLine="0"/>
        <w:rPr>
          <w:i/>
          <w:sz w:val="18"/>
          <w:szCs w:val="18"/>
        </w:rPr>
      </w:pPr>
    </w:p>
    <w:p w:rsidR="00860994" w:rsidRDefault="00860994" w:rsidP="00010873">
      <w:pPr>
        <w:tabs>
          <w:tab w:val="left" w:pos="426"/>
          <w:tab w:val="left" w:pos="3976"/>
        </w:tabs>
        <w:ind w:left="426" w:right="282" w:firstLine="426"/>
        <w:jc w:val="right"/>
        <w:rPr>
          <w:i/>
          <w:sz w:val="18"/>
          <w:szCs w:val="18"/>
        </w:rPr>
      </w:pPr>
    </w:p>
    <w:p w:rsidR="002041E7" w:rsidRPr="00013DA9" w:rsidRDefault="002041E7" w:rsidP="002041E7">
      <w:pPr>
        <w:tabs>
          <w:tab w:val="left" w:pos="426"/>
          <w:tab w:val="left" w:pos="3976"/>
        </w:tabs>
        <w:ind w:left="426" w:right="282" w:firstLine="426"/>
        <w:rPr>
          <w:sz w:val="18"/>
          <w:szCs w:val="18"/>
        </w:rPr>
      </w:pPr>
      <w:proofErr w:type="gramStart"/>
      <w:r w:rsidRPr="00013DA9">
        <w:rPr>
          <w:sz w:val="18"/>
          <w:szCs w:val="18"/>
        </w:rPr>
        <w:t>В соответствии со статьей 179 Бюджетного кодекса Российской Федерации, Федеральным законом от 12.01.1996 №7-ФЗ «О некоммерческих организациях», статьей 14 Федерального закона от 06.10.2003 №131-ФЗ «Об общих принципах организации местного самоуправления в Российской Федерации», руководствуясь постановлением Администрации от 06.11.2013  №197 о/д «Об утверждении Порядка принятия решений о разработке муниципальных Программ Хомутовского муниципального образования, их формирования и реализации, и Порядка проведения</w:t>
      </w:r>
      <w:proofErr w:type="gramEnd"/>
      <w:r w:rsidRPr="00013DA9">
        <w:rPr>
          <w:sz w:val="18"/>
          <w:szCs w:val="18"/>
        </w:rPr>
        <w:t xml:space="preserve"> и критериев оценки эффективности реализации муниципальных программ Хомутовского муниципального образования», Уставом Хомутовского муниципального образования, администрация Хомутовского муниципального образования</w:t>
      </w:r>
    </w:p>
    <w:p w:rsidR="002041E7" w:rsidRPr="00013DA9" w:rsidRDefault="002041E7" w:rsidP="002041E7">
      <w:pPr>
        <w:tabs>
          <w:tab w:val="left" w:pos="426"/>
          <w:tab w:val="left" w:pos="3976"/>
        </w:tabs>
        <w:ind w:left="426" w:right="282" w:firstLine="426"/>
        <w:rPr>
          <w:sz w:val="18"/>
          <w:szCs w:val="18"/>
        </w:rPr>
      </w:pPr>
    </w:p>
    <w:p w:rsidR="002041E7" w:rsidRPr="00013DA9" w:rsidRDefault="002041E7" w:rsidP="002041E7">
      <w:pPr>
        <w:tabs>
          <w:tab w:val="left" w:pos="426"/>
          <w:tab w:val="left" w:pos="3976"/>
        </w:tabs>
        <w:ind w:left="426" w:right="282" w:firstLine="426"/>
        <w:rPr>
          <w:sz w:val="18"/>
          <w:szCs w:val="18"/>
        </w:rPr>
      </w:pPr>
      <w:r w:rsidRPr="00013DA9">
        <w:rPr>
          <w:sz w:val="18"/>
          <w:szCs w:val="18"/>
        </w:rPr>
        <w:t>ПОСТАНОВЛЯЕТ:</w:t>
      </w:r>
    </w:p>
    <w:p w:rsidR="00013DA9" w:rsidRPr="00013DA9" w:rsidRDefault="00013DA9" w:rsidP="002041E7">
      <w:pPr>
        <w:tabs>
          <w:tab w:val="left" w:pos="426"/>
          <w:tab w:val="left" w:pos="3976"/>
        </w:tabs>
        <w:ind w:left="426" w:right="282" w:firstLine="426"/>
        <w:rPr>
          <w:sz w:val="18"/>
          <w:szCs w:val="18"/>
        </w:rPr>
      </w:pPr>
    </w:p>
    <w:p w:rsidR="002041E7" w:rsidRPr="00013DA9" w:rsidRDefault="002041E7" w:rsidP="00013DA9">
      <w:pPr>
        <w:tabs>
          <w:tab w:val="left" w:pos="426"/>
          <w:tab w:val="left" w:pos="3976"/>
        </w:tabs>
        <w:ind w:left="426" w:right="282" w:firstLine="426"/>
        <w:jc w:val="left"/>
        <w:rPr>
          <w:sz w:val="18"/>
          <w:szCs w:val="18"/>
        </w:rPr>
      </w:pPr>
      <w:r w:rsidRPr="00013DA9">
        <w:rPr>
          <w:sz w:val="18"/>
          <w:szCs w:val="18"/>
        </w:rPr>
        <w:t xml:space="preserve">1.Утвердить муниципальную программу «Поддержка социально ориентированных некоммерческих организаций в </w:t>
      </w:r>
      <w:proofErr w:type="spellStart"/>
      <w:r w:rsidRPr="00013DA9">
        <w:rPr>
          <w:sz w:val="18"/>
          <w:szCs w:val="18"/>
        </w:rPr>
        <w:t>Хомутовском</w:t>
      </w:r>
      <w:proofErr w:type="spellEnd"/>
      <w:r w:rsidRPr="00013DA9">
        <w:rPr>
          <w:sz w:val="18"/>
          <w:szCs w:val="18"/>
        </w:rPr>
        <w:t xml:space="preserve"> муниципальном образовании на 2024 – 2026 годы» (Приложение).</w:t>
      </w:r>
    </w:p>
    <w:p w:rsidR="002041E7" w:rsidRPr="00013DA9" w:rsidRDefault="00013DA9" w:rsidP="00013DA9">
      <w:pPr>
        <w:tabs>
          <w:tab w:val="left" w:pos="426"/>
          <w:tab w:val="left" w:pos="3976"/>
        </w:tabs>
        <w:ind w:left="426" w:right="282" w:firstLine="426"/>
        <w:jc w:val="left"/>
        <w:rPr>
          <w:sz w:val="18"/>
          <w:szCs w:val="18"/>
        </w:rPr>
      </w:pPr>
      <w:r w:rsidRPr="00013DA9">
        <w:rPr>
          <w:sz w:val="18"/>
          <w:szCs w:val="18"/>
        </w:rPr>
        <w:t>2.</w:t>
      </w:r>
      <w:r w:rsidR="002041E7" w:rsidRPr="00013DA9">
        <w:rPr>
          <w:sz w:val="18"/>
          <w:szCs w:val="18"/>
        </w:rPr>
        <w:t xml:space="preserve">Постановление администрации Хомутовского муниципального образования от 31.01.2023 №27 о/д «Об утверждении муниципальной программы «Поддержка социально ориентированных некоммерческих организаций в </w:t>
      </w:r>
      <w:proofErr w:type="spellStart"/>
      <w:r w:rsidR="002041E7" w:rsidRPr="00013DA9">
        <w:rPr>
          <w:sz w:val="18"/>
          <w:szCs w:val="18"/>
        </w:rPr>
        <w:t>Хомутовском</w:t>
      </w:r>
      <w:proofErr w:type="spellEnd"/>
      <w:r w:rsidR="002041E7" w:rsidRPr="00013DA9">
        <w:rPr>
          <w:sz w:val="18"/>
          <w:szCs w:val="18"/>
        </w:rPr>
        <w:t xml:space="preserve"> муниципальном образовании на 2023 – 2025 годы» считать утратившим силу.</w:t>
      </w:r>
    </w:p>
    <w:p w:rsidR="002041E7" w:rsidRPr="00013DA9" w:rsidRDefault="00013DA9" w:rsidP="00013DA9">
      <w:pPr>
        <w:tabs>
          <w:tab w:val="left" w:pos="426"/>
          <w:tab w:val="left" w:pos="3976"/>
        </w:tabs>
        <w:ind w:left="426" w:right="282" w:firstLine="426"/>
        <w:jc w:val="left"/>
        <w:rPr>
          <w:sz w:val="18"/>
          <w:szCs w:val="18"/>
        </w:rPr>
      </w:pPr>
      <w:r w:rsidRPr="00013DA9">
        <w:rPr>
          <w:sz w:val="18"/>
          <w:szCs w:val="18"/>
        </w:rPr>
        <w:t>3.</w:t>
      </w:r>
      <w:r w:rsidR="002041E7" w:rsidRPr="00013DA9">
        <w:rPr>
          <w:sz w:val="18"/>
          <w:szCs w:val="18"/>
        </w:rPr>
        <w:t>Опубликовать настоящее постановление в установленном законом порядке.</w:t>
      </w:r>
    </w:p>
    <w:p w:rsidR="002041E7" w:rsidRPr="00013DA9" w:rsidRDefault="00013DA9" w:rsidP="00013DA9">
      <w:pPr>
        <w:tabs>
          <w:tab w:val="left" w:pos="426"/>
          <w:tab w:val="left" w:pos="3976"/>
        </w:tabs>
        <w:ind w:left="426" w:right="282" w:firstLine="426"/>
        <w:jc w:val="left"/>
        <w:rPr>
          <w:sz w:val="18"/>
          <w:szCs w:val="18"/>
        </w:rPr>
      </w:pPr>
      <w:r w:rsidRPr="00013DA9">
        <w:rPr>
          <w:sz w:val="18"/>
          <w:szCs w:val="18"/>
        </w:rPr>
        <w:t>4.</w:t>
      </w:r>
      <w:proofErr w:type="gramStart"/>
      <w:r w:rsidR="002041E7" w:rsidRPr="00013DA9">
        <w:rPr>
          <w:sz w:val="18"/>
          <w:szCs w:val="18"/>
        </w:rPr>
        <w:t>Контроль за</w:t>
      </w:r>
      <w:proofErr w:type="gramEnd"/>
      <w:r w:rsidR="002041E7" w:rsidRPr="00013DA9">
        <w:rPr>
          <w:sz w:val="18"/>
          <w:szCs w:val="18"/>
        </w:rPr>
        <w:t xml:space="preserve"> исполнением данного постановления возложить на Первого заместителя Главы администрации.</w:t>
      </w:r>
    </w:p>
    <w:p w:rsidR="002041E7" w:rsidRPr="00013DA9" w:rsidRDefault="002041E7" w:rsidP="002041E7">
      <w:pPr>
        <w:tabs>
          <w:tab w:val="left" w:pos="426"/>
          <w:tab w:val="left" w:pos="3976"/>
        </w:tabs>
        <w:ind w:left="426" w:right="282" w:firstLine="426"/>
        <w:jc w:val="right"/>
        <w:rPr>
          <w:i/>
          <w:sz w:val="18"/>
          <w:szCs w:val="18"/>
        </w:rPr>
      </w:pPr>
    </w:p>
    <w:p w:rsidR="002041E7" w:rsidRPr="00013DA9" w:rsidRDefault="002041E7" w:rsidP="002041E7">
      <w:pPr>
        <w:tabs>
          <w:tab w:val="left" w:pos="426"/>
          <w:tab w:val="left" w:pos="3976"/>
        </w:tabs>
        <w:ind w:left="426" w:right="282" w:firstLine="426"/>
        <w:jc w:val="right"/>
        <w:rPr>
          <w:i/>
          <w:sz w:val="18"/>
          <w:szCs w:val="18"/>
        </w:rPr>
      </w:pPr>
    </w:p>
    <w:p w:rsidR="002041E7" w:rsidRPr="00013DA9" w:rsidRDefault="002041E7" w:rsidP="002041E7">
      <w:pPr>
        <w:tabs>
          <w:tab w:val="left" w:pos="426"/>
          <w:tab w:val="left" w:pos="3976"/>
        </w:tabs>
        <w:ind w:left="426" w:right="282" w:firstLine="426"/>
        <w:jc w:val="right"/>
        <w:rPr>
          <w:i/>
          <w:sz w:val="18"/>
          <w:szCs w:val="18"/>
        </w:rPr>
      </w:pPr>
    </w:p>
    <w:p w:rsidR="002041E7" w:rsidRPr="00013DA9" w:rsidRDefault="002041E7" w:rsidP="002041E7">
      <w:pPr>
        <w:tabs>
          <w:tab w:val="left" w:pos="426"/>
          <w:tab w:val="left" w:pos="3976"/>
        </w:tabs>
        <w:ind w:left="426" w:right="282" w:firstLine="426"/>
        <w:jc w:val="right"/>
        <w:rPr>
          <w:i/>
          <w:sz w:val="18"/>
          <w:szCs w:val="18"/>
        </w:rPr>
      </w:pPr>
      <w:r w:rsidRPr="00013DA9">
        <w:rPr>
          <w:i/>
          <w:sz w:val="18"/>
          <w:szCs w:val="18"/>
        </w:rPr>
        <w:t xml:space="preserve">Глава администрации                                                                      В.М. </w:t>
      </w:r>
      <w:proofErr w:type="spellStart"/>
      <w:r w:rsidRPr="00013DA9">
        <w:rPr>
          <w:i/>
          <w:sz w:val="18"/>
          <w:szCs w:val="18"/>
        </w:rPr>
        <w:t>Колмаченко</w:t>
      </w:r>
      <w:proofErr w:type="spellEnd"/>
      <w:r w:rsidRPr="00013DA9">
        <w:rPr>
          <w:i/>
          <w:sz w:val="18"/>
          <w:szCs w:val="18"/>
        </w:rPr>
        <w:t xml:space="preserve"> </w:t>
      </w:r>
    </w:p>
    <w:p w:rsidR="002041E7" w:rsidRDefault="002041E7" w:rsidP="002041E7">
      <w:pPr>
        <w:tabs>
          <w:tab w:val="left" w:pos="426"/>
          <w:tab w:val="left" w:pos="3976"/>
        </w:tabs>
        <w:ind w:left="426" w:right="282" w:firstLine="426"/>
        <w:jc w:val="right"/>
        <w:rPr>
          <w:i/>
          <w:sz w:val="18"/>
          <w:szCs w:val="18"/>
        </w:rPr>
      </w:pPr>
      <w:r w:rsidRPr="002041E7">
        <w:rPr>
          <w:i/>
          <w:sz w:val="18"/>
          <w:szCs w:val="18"/>
        </w:rPr>
        <w:t xml:space="preserve">  </w:t>
      </w:r>
    </w:p>
    <w:p w:rsidR="00F50252" w:rsidRDefault="00F50252" w:rsidP="002041E7">
      <w:pPr>
        <w:tabs>
          <w:tab w:val="left" w:pos="426"/>
          <w:tab w:val="left" w:pos="3976"/>
        </w:tabs>
        <w:ind w:left="426" w:right="282" w:firstLine="426"/>
        <w:jc w:val="right"/>
        <w:rPr>
          <w:i/>
          <w:sz w:val="18"/>
          <w:szCs w:val="18"/>
        </w:rPr>
      </w:pPr>
    </w:p>
    <w:p w:rsidR="00F50252" w:rsidRPr="002041E7" w:rsidRDefault="00F50252" w:rsidP="002041E7">
      <w:pPr>
        <w:tabs>
          <w:tab w:val="left" w:pos="426"/>
          <w:tab w:val="left" w:pos="3976"/>
        </w:tabs>
        <w:ind w:left="426" w:right="282" w:firstLine="426"/>
        <w:jc w:val="right"/>
        <w:rPr>
          <w:i/>
          <w:sz w:val="18"/>
          <w:szCs w:val="18"/>
        </w:rPr>
      </w:pPr>
    </w:p>
    <w:p w:rsidR="00F50252" w:rsidRPr="00F50252" w:rsidRDefault="00F50252" w:rsidP="00F50252">
      <w:pPr>
        <w:tabs>
          <w:tab w:val="left" w:pos="426"/>
          <w:tab w:val="left" w:pos="3976"/>
        </w:tabs>
        <w:ind w:left="426" w:right="282" w:firstLine="426"/>
        <w:jc w:val="right"/>
        <w:rPr>
          <w:i/>
          <w:sz w:val="18"/>
          <w:szCs w:val="18"/>
        </w:rPr>
      </w:pPr>
      <w:r w:rsidRPr="00F50252">
        <w:rPr>
          <w:i/>
          <w:sz w:val="18"/>
          <w:szCs w:val="18"/>
        </w:rPr>
        <w:t xml:space="preserve">                                     Приложение                                                                                                   </w:t>
      </w:r>
    </w:p>
    <w:p w:rsidR="00F50252" w:rsidRPr="00F50252" w:rsidRDefault="00F50252" w:rsidP="00F50252">
      <w:pPr>
        <w:tabs>
          <w:tab w:val="left" w:pos="426"/>
          <w:tab w:val="left" w:pos="3976"/>
        </w:tabs>
        <w:ind w:left="426" w:right="282" w:firstLine="426"/>
        <w:jc w:val="right"/>
        <w:rPr>
          <w:i/>
          <w:sz w:val="18"/>
          <w:szCs w:val="18"/>
        </w:rPr>
      </w:pPr>
      <w:r w:rsidRPr="00F50252">
        <w:rPr>
          <w:i/>
          <w:sz w:val="18"/>
          <w:szCs w:val="18"/>
        </w:rPr>
        <w:t>УТВЕРЖДЕНА</w:t>
      </w:r>
    </w:p>
    <w:p w:rsidR="00F50252" w:rsidRPr="00F50252" w:rsidRDefault="00F50252" w:rsidP="00F50252">
      <w:pPr>
        <w:tabs>
          <w:tab w:val="left" w:pos="426"/>
          <w:tab w:val="left" w:pos="3976"/>
        </w:tabs>
        <w:ind w:left="426" w:right="282" w:firstLine="426"/>
        <w:jc w:val="right"/>
        <w:rPr>
          <w:i/>
          <w:sz w:val="18"/>
          <w:szCs w:val="18"/>
        </w:rPr>
      </w:pPr>
      <w:r w:rsidRPr="00F50252">
        <w:rPr>
          <w:i/>
          <w:sz w:val="18"/>
          <w:szCs w:val="18"/>
        </w:rPr>
        <w:t>постановлением Главы администрации</w:t>
      </w:r>
    </w:p>
    <w:p w:rsidR="00F50252" w:rsidRPr="00F50252" w:rsidRDefault="00F50252" w:rsidP="00F50252">
      <w:pPr>
        <w:tabs>
          <w:tab w:val="left" w:pos="426"/>
          <w:tab w:val="left" w:pos="3976"/>
        </w:tabs>
        <w:ind w:left="426" w:right="282" w:firstLine="426"/>
        <w:jc w:val="right"/>
        <w:rPr>
          <w:i/>
          <w:sz w:val="18"/>
          <w:szCs w:val="18"/>
        </w:rPr>
      </w:pPr>
      <w:r w:rsidRPr="00F50252">
        <w:rPr>
          <w:i/>
          <w:sz w:val="18"/>
          <w:szCs w:val="18"/>
        </w:rPr>
        <w:t>Хомутовского муниципального образования</w:t>
      </w:r>
    </w:p>
    <w:p w:rsidR="002041E7" w:rsidRPr="002041E7" w:rsidRDefault="00F50252" w:rsidP="00F50252">
      <w:pPr>
        <w:tabs>
          <w:tab w:val="left" w:pos="426"/>
          <w:tab w:val="left" w:pos="3976"/>
        </w:tabs>
        <w:ind w:left="426" w:right="282" w:firstLine="426"/>
        <w:jc w:val="right"/>
        <w:rPr>
          <w:i/>
          <w:sz w:val="18"/>
          <w:szCs w:val="18"/>
        </w:rPr>
      </w:pPr>
      <w:r w:rsidRPr="00F50252">
        <w:rPr>
          <w:i/>
          <w:sz w:val="18"/>
          <w:szCs w:val="18"/>
        </w:rPr>
        <w:t>от «</w:t>
      </w:r>
      <w:r>
        <w:rPr>
          <w:i/>
          <w:sz w:val="18"/>
          <w:szCs w:val="18"/>
        </w:rPr>
        <w:t>19</w:t>
      </w:r>
      <w:r w:rsidRPr="00F50252">
        <w:rPr>
          <w:i/>
          <w:sz w:val="18"/>
          <w:szCs w:val="18"/>
        </w:rPr>
        <w:t>»</w:t>
      </w:r>
      <w:r>
        <w:rPr>
          <w:i/>
          <w:sz w:val="18"/>
          <w:szCs w:val="18"/>
        </w:rPr>
        <w:t xml:space="preserve"> Апреля </w:t>
      </w:r>
      <w:r w:rsidRPr="00F50252">
        <w:rPr>
          <w:i/>
          <w:sz w:val="18"/>
          <w:szCs w:val="18"/>
        </w:rPr>
        <w:t>2024г. №</w:t>
      </w:r>
      <w:r>
        <w:rPr>
          <w:i/>
          <w:sz w:val="18"/>
          <w:szCs w:val="18"/>
        </w:rPr>
        <w:t xml:space="preserve"> 100 од</w:t>
      </w:r>
    </w:p>
    <w:p w:rsidR="00860994" w:rsidRDefault="00860994" w:rsidP="00010873">
      <w:pPr>
        <w:tabs>
          <w:tab w:val="left" w:pos="426"/>
          <w:tab w:val="left" w:pos="3976"/>
        </w:tabs>
        <w:ind w:left="426" w:right="282" w:firstLine="426"/>
        <w:jc w:val="right"/>
        <w:rPr>
          <w:i/>
          <w:sz w:val="18"/>
          <w:szCs w:val="18"/>
        </w:rPr>
      </w:pPr>
    </w:p>
    <w:p w:rsidR="006D70FC" w:rsidRDefault="006D70FC" w:rsidP="00010873">
      <w:pPr>
        <w:tabs>
          <w:tab w:val="left" w:pos="426"/>
          <w:tab w:val="left" w:pos="3976"/>
        </w:tabs>
        <w:ind w:left="426" w:right="282" w:firstLine="426"/>
        <w:jc w:val="right"/>
        <w:rPr>
          <w:i/>
          <w:sz w:val="18"/>
          <w:szCs w:val="18"/>
        </w:rPr>
      </w:pPr>
    </w:p>
    <w:p w:rsidR="00F717C3" w:rsidRDefault="00F717C3" w:rsidP="00010873">
      <w:pPr>
        <w:tabs>
          <w:tab w:val="left" w:pos="426"/>
          <w:tab w:val="left" w:pos="3976"/>
        </w:tabs>
        <w:ind w:left="426" w:right="282" w:firstLine="426"/>
        <w:jc w:val="right"/>
        <w:rPr>
          <w:i/>
          <w:sz w:val="18"/>
          <w:szCs w:val="18"/>
        </w:rPr>
      </w:pPr>
    </w:p>
    <w:p w:rsidR="006D70FC" w:rsidRPr="003E039B" w:rsidRDefault="006D70FC" w:rsidP="003E039B">
      <w:pPr>
        <w:tabs>
          <w:tab w:val="left" w:pos="426"/>
          <w:tab w:val="left" w:pos="3976"/>
        </w:tabs>
        <w:ind w:left="426" w:right="282" w:firstLine="426"/>
        <w:jc w:val="center"/>
        <w:rPr>
          <w:sz w:val="18"/>
          <w:szCs w:val="18"/>
        </w:rPr>
      </w:pPr>
      <w:r w:rsidRPr="003E039B">
        <w:rPr>
          <w:sz w:val="18"/>
          <w:szCs w:val="18"/>
        </w:rPr>
        <w:lastRenderedPageBreak/>
        <w:t>МУНИЦИПАЛЬНАЯ ПРОГРАММА</w:t>
      </w:r>
    </w:p>
    <w:p w:rsidR="006D70FC" w:rsidRPr="00F20988" w:rsidRDefault="006D70FC" w:rsidP="00F20988">
      <w:pPr>
        <w:tabs>
          <w:tab w:val="left" w:pos="426"/>
          <w:tab w:val="left" w:pos="3976"/>
        </w:tabs>
        <w:ind w:left="426" w:right="282" w:firstLine="426"/>
        <w:jc w:val="center"/>
        <w:rPr>
          <w:sz w:val="18"/>
          <w:szCs w:val="18"/>
        </w:rPr>
      </w:pPr>
      <w:r w:rsidRPr="003E039B">
        <w:rPr>
          <w:sz w:val="18"/>
          <w:szCs w:val="18"/>
        </w:rPr>
        <w:t xml:space="preserve">«Поддержка социально ориентированных некоммерческих организаций в </w:t>
      </w:r>
      <w:proofErr w:type="spellStart"/>
      <w:r w:rsidRPr="003E039B">
        <w:rPr>
          <w:sz w:val="18"/>
          <w:szCs w:val="18"/>
        </w:rPr>
        <w:t>Хомутовском</w:t>
      </w:r>
      <w:proofErr w:type="spellEnd"/>
      <w:r w:rsidRPr="003E039B">
        <w:rPr>
          <w:sz w:val="18"/>
          <w:szCs w:val="18"/>
        </w:rPr>
        <w:t xml:space="preserve"> муниципальном</w:t>
      </w:r>
      <w:r w:rsidR="00F20988">
        <w:rPr>
          <w:sz w:val="18"/>
          <w:szCs w:val="18"/>
        </w:rPr>
        <w:t xml:space="preserve"> образовании на 2024-2026 года</w:t>
      </w:r>
    </w:p>
    <w:p w:rsidR="00F20988" w:rsidRPr="006D70FC" w:rsidRDefault="00F20988" w:rsidP="006D70FC">
      <w:pPr>
        <w:tabs>
          <w:tab w:val="left" w:pos="426"/>
          <w:tab w:val="left" w:pos="3976"/>
        </w:tabs>
        <w:ind w:left="426" w:right="282" w:firstLine="426"/>
        <w:jc w:val="right"/>
        <w:rPr>
          <w:i/>
          <w:sz w:val="18"/>
          <w:szCs w:val="18"/>
        </w:rPr>
      </w:pPr>
    </w:p>
    <w:p w:rsidR="006D70FC" w:rsidRPr="006D70FC" w:rsidRDefault="006D70FC" w:rsidP="006D70FC">
      <w:pPr>
        <w:tabs>
          <w:tab w:val="left" w:pos="426"/>
          <w:tab w:val="left" w:pos="3976"/>
        </w:tabs>
        <w:ind w:left="426" w:right="282" w:firstLine="426"/>
        <w:jc w:val="right"/>
        <w:rPr>
          <w:i/>
          <w:sz w:val="18"/>
          <w:szCs w:val="18"/>
        </w:rPr>
      </w:pPr>
    </w:p>
    <w:p w:rsidR="006D70FC" w:rsidRPr="006D70FC" w:rsidRDefault="006D70FC" w:rsidP="006D70FC">
      <w:pPr>
        <w:tabs>
          <w:tab w:val="left" w:pos="426"/>
          <w:tab w:val="left" w:pos="3976"/>
        </w:tabs>
        <w:ind w:left="426" w:right="282" w:firstLine="426"/>
        <w:jc w:val="right"/>
        <w:rPr>
          <w:i/>
          <w:sz w:val="18"/>
          <w:szCs w:val="18"/>
        </w:rPr>
      </w:pPr>
    </w:p>
    <w:p w:rsidR="006D70FC" w:rsidRPr="006D70FC" w:rsidRDefault="006D70FC" w:rsidP="006D70FC">
      <w:pPr>
        <w:tabs>
          <w:tab w:val="left" w:pos="426"/>
          <w:tab w:val="left" w:pos="3976"/>
        </w:tabs>
        <w:ind w:left="426" w:right="282" w:firstLine="426"/>
        <w:jc w:val="right"/>
        <w:rPr>
          <w:i/>
          <w:sz w:val="18"/>
          <w:szCs w:val="18"/>
        </w:rPr>
      </w:pPr>
    </w:p>
    <w:p w:rsidR="006D70FC" w:rsidRPr="00F20988" w:rsidRDefault="006D70FC" w:rsidP="003E039B">
      <w:pPr>
        <w:tabs>
          <w:tab w:val="left" w:pos="426"/>
          <w:tab w:val="left" w:pos="3976"/>
        </w:tabs>
        <w:ind w:left="426" w:right="282" w:firstLine="426"/>
        <w:jc w:val="center"/>
        <w:rPr>
          <w:sz w:val="18"/>
          <w:szCs w:val="18"/>
        </w:rPr>
      </w:pPr>
      <w:r w:rsidRPr="00F20988">
        <w:rPr>
          <w:sz w:val="18"/>
          <w:szCs w:val="18"/>
        </w:rPr>
        <w:t>Хомутово, 2024 год</w:t>
      </w:r>
    </w:p>
    <w:p w:rsidR="006D70FC" w:rsidRDefault="003E039B" w:rsidP="003E039B">
      <w:pPr>
        <w:tabs>
          <w:tab w:val="left" w:pos="426"/>
          <w:tab w:val="left" w:pos="3976"/>
        </w:tabs>
        <w:ind w:left="426" w:right="282" w:firstLine="426"/>
        <w:jc w:val="center"/>
        <w:rPr>
          <w:sz w:val="18"/>
          <w:szCs w:val="18"/>
        </w:rPr>
      </w:pPr>
      <w:r w:rsidRPr="00F20988">
        <w:rPr>
          <w:sz w:val="18"/>
          <w:szCs w:val="18"/>
        </w:rPr>
        <w:t>1.</w:t>
      </w:r>
      <w:r w:rsidR="006D70FC" w:rsidRPr="00F20988">
        <w:rPr>
          <w:sz w:val="18"/>
          <w:szCs w:val="18"/>
        </w:rPr>
        <w:t>ПАСПОРТ МУНИЦИПАЛЬНОЙ ПРОГРАММЫ «ПОДДЕРЖКА СОЦИАЛЬНО ОРИЕНТИРОВАННЫХ НЕКОММЕРЧЕСКИХ ОРГАНИЗАЦИЙ В ХОМУТОВСКОМ МУНИЦИПАЛЬНОМ ОБРАЗОВАНИИ НА 2024-2026 ГОДЫ</w:t>
      </w:r>
    </w:p>
    <w:p w:rsidR="00F20988" w:rsidRDefault="00F20988" w:rsidP="003E039B">
      <w:pPr>
        <w:tabs>
          <w:tab w:val="left" w:pos="426"/>
          <w:tab w:val="left" w:pos="3976"/>
        </w:tabs>
        <w:ind w:left="426" w:right="282" w:firstLine="426"/>
        <w:jc w:val="center"/>
        <w:rPr>
          <w:sz w:val="18"/>
          <w:szCs w:val="18"/>
        </w:rPr>
      </w:pPr>
    </w:p>
    <w:p w:rsidR="00F20988" w:rsidRDefault="00F20988" w:rsidP="003E039B">
      <w:pPr>
        <w:tabs>
          <w:tab w:val="left" w:pos="426"/>
          <w:tab w:val="left" w:pos="3976"/>
        </w:tabs>
        <w:ind w:left="426" w:right="282" w:firstLine="426"/>
        <w:jc w:val="center"/>
        <w:rPr>
          <w:sz w:val="18"/>
          <w:szCs w:val="18"/>
        </w:rPr>
      </w:pPr>
    </w:p>
    <w:tbl>
      <w:tblPr>
        <w:tblStyle w:val="aa"/>
        <w:tblpPr w:leftFromText="180" w:rightFromText="180" w:vertAnchor="text" w:tblpX="-34" w:tblpY="1"/>
        <w:tblOverlap w:val="never"/>
        <w:tblW w:w="0" w:type="auto"/>
        <w:tblLook w:val="04A0" w:firstRow="1" w:lastRow="0" w:firstColumn="1" w:lastColumn="0" w:noHBand="0" w:noVBand="1"/>
      </w:tblPr>
      <w:tblGrid>
        <w:gridCol w:w="2864"/>
        <w:gridCol w:w="6776"/>
      </w:tblGrid>
      <w:tr w:rsidR="00F20988" w:rsidRPr="00F20988" w:rsidTr="008D0829">
        <w:tc>
          <w:tcPr>
            <w:tcW w:w="2864" w:type="dxa"/>
          </w:tcPr>
          <w:p w:rsidR="00F20988" w:rsidRPr="00F20988" w:rsidRDefault="00F20988" w:rsidP="008D0829">
            <w:pPr>
              <w:pStyle w:val="af9"/>
              <w:ind w:left="0"/>
              <w:jc w:val="right"/>
              <w:rPr>
                <w:sz w:val="18"/>
                <w:szCs w:val="18"/>
              </w:rPr>
            </w:pPr>
            <w:r w:rsidRPr="00F20988">
              <w:rPr>
                <w:sz w:val="18"/>
                <w:szCs w:val="18"/>
              </w:rPr>
              <w:t>Наименование программы</w:t>
            </w:r>
          </w:p>
        </w:tc>
        <w:tc>
          <w:tcPr>
            <w:tcW w:w="6776" w:type="dxa"/>
          </w:tcPr>
          <w:p w:rsidR="00F20988" w:rsidRPr="00F20988" w:rsidRDefault="00F20988" w:rsidP="008D0829">
            <w:pPr>
              <w:pStyle w:val="af9"/>
              <w:ind w:left="0"/>
              <w:jc w:val="right"/>
              <w:rPr>
                <w:sz w:val="18"/>
                <w:szCs w:val="18"/>
              </w:rPr>
            </w:pPr>
            <w:r w:rsidRPr="00F20988">
              <w:rPr>
                <w:sz w:val="18"/>
                <w:szCs w:val="18"/>
              </w:rPr>
              <w:t xml:space="preserve">Поддержка социально ориентированных некоммерческих организаций в </w:t>
            </w:r>
            <w:proofErr w:type="spellStart"/>
            <w:r w:rsidRPr="00F20988">
              <w:rPr>
                <w:sz w:val="18"/>
                <w:szCs w:val="18"/>
              </w:rPr>
              <w:t>Хомутовском</w:t>
            </w:r>
            <w:proofErr w:type="spellEnd"/>
            <w:r w:rsidRPr="00F20988">
              <w:rPr>
                <w:sz w:val="18"/>
                <w:szCs w:val="18"/>
              </w:rPr>
              <w:t xml:space="preserve"> муниципальном образовании на 2024-2026 годы</w:t>
            </w:r>
          </w:p>
        </w:tc>
      </w:tr>
      <w:tr w:rsidR="00F20988" w:rsidRPr="00F20988" w:rsidTr="008D0829">
        <w:tc>
          <w:tcPr>
            <w:tcW w:w="2864" w:type="dxa"/>
          </w:tcPr>
          <w:p w:rsidR="00F20988" w:rsidRPr="00F20988" w:rsidRDefault="00F20988" w:rsidP="008D0829">
            <w:pPr>
              <w:pStyle w:val="af9"/>
              <w:ind w:left="0"/>
              <w:jc w:val="right"/>
              <w:rPr>
                <w:sz w:val="18"/>
                <w:szCs w:val="18"/>
              </w:rPr>
            </w:pPr>
            <w:r w:rsidRPr="00F20988">
              <w:rPr>
                <w:sz w:val="18"/>
                <w:szCs w:val="18"/>
              </w:rPr>
              <w:t>Ответственный исполнитель муниципальной программы</w:t>
            </w:r>
          </w:p>
        </w:tc>
        <w:tc>
          <w:tcPr>
            <w:tcW w:w="6776" w:type="dxa"/>
          </w:tcPr>
          <w:p w:rsidR="00F20988" w:rsidRPr="00F20988" w:rsidRDefault="00F20988" w:rsidP="008D0829">
            <w:pPr>
              <w:pStyle w:val="af9"/>
              <w:ind w:left="0"/>
              <w:jc w:val="right"/>
              <w:rPr>
                <w:sz w:val="18"/>
                <w:szCs w:val="18"/>
              </w:rPr>
            </w:pPr>
            <w:r w:rsidRPr="00F20988">
              <w:rPr>
                <w:sz w:val="18"/>
                <w:szCs w:val="18"/>
              </w:rPr>
              <w:t>Социальный отдел администрации Хомутовского муниципального образования</w:t>
            </w:r>
          </w:p>
        </w:tc>
      </w:tr>
      <w:tr w:rsidR="00F20988" w:rsidRPr="00F20988" w:rsidTr="008D0829">
        <w:tc>
          <w:tcPr>
            <w:tcW w:w="2864" w:type="dxa"/>
          </w:tcPr>
          <w:p w:rsidR="00F20988" w:rsidRPr="00F20988" w:rsidRDefault="00F20988" w:rsidP="008D0829">
            <w:pPr>
              <w:pStyle w:val="af9"/>
              <w:ind w:left="0"/>
              <w:jc w:val="right"/>
              <w:rPr>
                <w:sz w:val="18"/>
                <w:szCs w:val="18"/>
              </w:rPr>
            </w:pPr>
            <w:r w:rsidRPr="00F20988">
              <w:rPr>
                <w:sz w:val="18"/>
                <w:szCs w:val="18"/>
              </w:rPr>
              <w:t>Соисполнители муниципальной программы</w:t>
            </w:r>
          </w:p>
        </w:tc>
        <w:tc>
          <w:tcPr>
            <w:tcW w:w="6776" w:type="dxa"/>
          </w:tcPr>
          <w:p w:rsidR="00F20988" w:rsidRPr="00F20988" w:rsidRDefault="00F20988" w:rsidP="008D0829">
            <w:pPr>
              <w:pStyle w:val="af9"/>
              <w:ind w:left="0"/>
              <w:jc w:val="right"/>
              <w:rPr>
                <w:sz w:val="18"/>
                <w:szCs w:val="18"/>
              </w:rPr>
            </w:pPr>
            <w:r w:rsidRPr="00F20988">
              <w:rPr>
                <w:sz w:val="18"/>
                <w:szCs w:val="18"/>
              </w:rPr>
              <w:t>Социальный отдел администрации Хомутовского муниципального образования;</w:t>
            </w:r>
          </w:p>
          <w:p w:rsidR="00F20988" w:rsidRPr="00F20988" w:rsidRDefault="00F20988" w:rsidP="008D0829">
            <w:pPr>
              <w:pStyle w:val="af9"/>
              <w:ind w:left="0"/>
              <w:jc w:val="right"/>
              <w:rPr>
                <w:sz w:val="18"/>
                <w:szCs w:val="18"/>
              </w:rPr>
            </w:pPr>
            <w:r w:rsidRPr="00F20988">
              <w:rPr>
                <w:sz w:val="18"/>
                <w:szCs w:val="18"/>
              </w:rPr>
              <w:t>Отдел муниципального заказа и реализации муниципальных программ администрации Хомутовского муниципального образования</w:t>
            </w:r>
          </w:p>
        </w:tc>
      </w:tr>
      <w:tr w:rsidR="00F20988" w:rsidRPr="00F20988" w:rsidTr="008D0829">
        <w:tc>
          <w:tcPr>
            <w:tcW w:w="2864" w:type="dxa"/>
          </w:tcPr>
          <w:p w:rsidR="00F20988" w:rsidRPr="00F20988" w:rsidRDefault="00F20988" w:rsidP="008D0829">
            <w:pPr>
              <w:pStyle w:val="af9"/>
              <w:ind w:left="0"/>
              <w:jc w:val="right"/>
              <w:rPr>
                <w:sz w:val="18"/>
                <w:szCs w:val="18"/>
              </w:rPr>
            </w:pPr>
            <w:r w:rsidRPr="00F20988">
              <w:rPr>
                <w:sz w:val="18"/>
                <w:szCs w:val="18"/>
              </w:rPr>
              <w:t>Участники муниципальной программы</w:t>
            </w:r>
          </w:p>
        </w:tc>
        <w:tc>
          <w:tcPr>
            <w:tcW w:w="6776" w:type="dxa"/>
          </w:tcPr>
          <w:p w:rsidR="00F20988" w:rsidRPr="00F20988" w:rsidRDefault="00F20988" w:rsidP="008D0829">
            <w:pPr>
              <w:pStyle w:val="af9"/>
              <w:ind w:left="0"/>
              <w:jc w:val="right"/>
              <w:rPr>
                <w:sz w:val="18"/>
                <w:szCs w:val="18"/>
              </w:rPr>
            </w:pPr>
            <w:r w:rsidRPr="00F20988">
              <w:rPr>
                <w:sz w:val="18"/>
                <w:szCs w:val="18"/>
              </w:rPr>
              <w:t>Муниципальное учреждение культуры «Культурно-спортивный комплекс» Хомутовского муниципального образования</w:t>
            </w:r>
          </w:p>
        </w:tc>
      </w:tr>
      <w:tr w:rsidR="00F20988" w:rsidRPr="00F20988" w:rsidTr="008D0829">
        <w:tc>
          <w:tcPr>
            <w:tcW w:w="2864" w:type="dxa"/>
          </w:tcPr>
          <w:p w:rsidR="00F20988" w:rsidRPr="00F20988" w:rsidRDefault="00F20988" w:rsidP="008D0829">
            <w:pPr>
              <w:pStyle w:val="af9"/>
              <w:ind w:left="0"/>
              <w:jc w:val="right"/>
              <w:rPr>
                <w:sz w:val="18"/>
                <w:szCs w:val="18"/>
              </w:rPr>
            </w:pPr>
            <w:r w:rsidRPr="00F20988">
              <w:rPr>
                <w:sz w:val="18"/>
                <w:szCs w:val="18"/>
              </w:rPr>
              <w:t>Цель программы</w:t>
            </w:r>
          </w:p>
        </w:tc>
        <w:tc>
          <w:tcPr>
            <w:tcW w:w="6776" w:type="dxa"/>
          </w:tcPr>
          <w:p w:rsidR="00F20988" w:rsidRPr="00F20988" w:rsidRDefault="00F20988" w:rsidP="008D0829">
            <w:pPr>
              <w:pStyle w:val="af9"/>
              <w:ind w:left="0"/>
              <w:jc w:val="right"/>
              <w:rPr>
                <w:sz w:val="18"/>
                <w:szCs w:val="18"/>
              </w:rPr>
            </w:pPr>
            <w:r w:rsidRPr="00F20988">
              <w:rPr>
                <w:sz w:val="18"/>
                <w:szCs w:val="18"/>
              </w:rPr>
              <w:t>Поддержка деятельности социально – ориентированных некоммерческих организаций, осуществляющих деятельность на территории Хомутовского муниципального образования</w:t>
            </w:r>
          </w:p>
        </w:tc>
      </w:tr>
      <w:tr w:rsidR="00F20988" w:rsidRPr="00F20988" w:rsidTr="008D0829">
        <w:tc>
          <w:tcPr>
            <w:tcW w:w="2864" w:type="dxa"/>
          </w:tcPr>
          <w:p w:rsidR="00F20988" w:rsidRPr="00F20988" w:rsidRDefault="00F20988" w:rsidP="008D0829">
            <w:pPr>
              <w:pStyle w:val="af9"/>
              <w:ind w:left="0"/>
              <w:jc w:val="right"/>
              <w:rPr>
                <w:sz w:val="18"/>
                <w:szCs w:val="18"/>
              </w:rPr>
            </w:pPr>
            <w:r w:rsidRPr="00F20988">
              <w:rPr>
                <w:sz w:val="18"/>
                <w:szCs w:val="18"/>
              </w:rPr>
              <w:t>Задачи программы</w:t>
            </w:r>
          </w:p>
        </w:tc>
        <w:tc>
          <w:tcPr>
            <w:tcW w:w="6776" w:type="dxa"/>
          </w:tcPr>
          <w:p w:rsidR="00F20988" w:rsidRPr="00F20988" w:rsidRDefault="00F20988" w:rsidP="008D0829">
            <w:pPr>
              <w:pStyle w:val="af9"/>
              <w:ind w:left="0"/>
              <w:jc w:val="right"/>
              <w:rPr>
                <w:sz w:val="18"/>
                <w:szCs w:val="18"/>
              </w:rPr>
            </w:pPr>
            <w:r w:rsidRPr="00F20988">
              <w:rPr>
                <w:sz w:val="18"/>
                <w:szCs w:val="18"/>
              </w:rPr>
              <w:t>- развитие механизмов финансовой, имущественной, информационной, консультационной поддержки социально – ориентированных некоммерческих организаций;</w:t>
            </w:r>
          </w:p>
          <w:p w:rsidR="00F20988" w:rsidRPr="00F20988" w:rsidRDefault="00F20988" w:rsidP="008D0829">
            <w:pPr>
              <w:pStyle w:val="af9"/>
              <w:ind w:left="0"/>
              <w:jc w:val="right"/>
              <w:rPr>
                <w:sz w:val="18"/>
                <w:szCs w:val="18"/>
              </w:rPr>
            </w:pPr>
            <w:r w:rsidRPr="00F20988">
              <w:rPr>
                <w:sz w:val="18"/>
                <w:szCs w:val="18"/>
              </w:rPr>
              <w:t>- создание постоянно действующей системы взаимодействия органов местного самоуправления и населения;</w:t>
            </w:r>
          </w:p>
          <w:p w:rsidR="00F20988" w:rsidRPr="00F20988" w:rsidRDefault="00F20988" w:rsidP="008D0829">
            <w:pPr>
              <w:pStyle w:val="af9"/>
              <w:ind w:left="0"/>
              <w:jc w:val="right"/>
              <w:rPr>
                <w:sz w:val="18"/>
                <w:szCs w:val="18"/>
              </w:rPr>
            </w:pPr>
            <w:r w:rsidRPr="00F20988">
              <w:rPr>
                <w:sz w:val="18"/>
                <w:szCs w:val="18"/>
              </w:rPr>
              <w:t>- создание условий для развития сферы социальных услуг, предоставляемых социально – ориентированных некоммерческих организаций населению Хомутовского муниципального образования;</w:t>
            </w:r>
          </w:p>
          <w:p w:rsidR="00F20988" w:rsidRPr="00F20988" w:rsidRDefault="00F20988" w:rsidP="008D0829">
            <w:pPr>
              <w:pStyle w:val="af9"/>
              <w:ind w:left="0"/>
              <w:jc w:val="right"/>
              <w:rPr>
                <w:sz w:val="18"/>
                <w:szCs w:val="18"/>
              </w:rPr>
            </w:pPr>
            <w:r w:rsidRPr="00F20988">
              <w:rPr>
                <w:sz w:val="18"/>
                <w:szCs w:val="18"/>
              </w:rPr>
              <w:t xml:space="preserve">- стимулирование благотворительной деятельности и добровольческого движения в </w:t>
            </w:r>
            <w:proofErr w:type="spellStart"/>
            <w:r w:rsidRPr="00F20988">
              <w:rPr>
                <w:sz w:val="18"/>
                <w:szCs w:val="18"/>
              </w:rPr>
              <w:t>Хомутовском</w:t>
            </w:r>
            <w:proofErr w:type="spellEnd"/>
            <w:r w:rsidRPr="00F20988">
              <w:rPr>
                <w:sz w:val="18"/>
                <w:szCs w:val="18"/>
              </w:rPr>
              <w:t xml:space="preserve"> муниципальном образовании.</w:t>
            </w:r>
          </w:p>
        </w:tc>
      </w:tr>
      <w:tr w:rsidR="00F20988" w:rsidRPr="00F20988" w:rsidTr="008D0829">
        <w:tc>
          <w:tcPr>
            <w:tcW w:w="2864" w:type="dxa"/>
          </w:tcPr>
          <w:p w:rsidR="00F20988" w:rsidRPr="00F20988" w:rsidRDefault="00F20988" w:rsidP="008D0829">
            <w:pPr>
              <w:pStyle w:val="af9"/>
              <w:ind w:left="0"/>
              <w:jc w:val="right"/>
              <w:rPr>
                <w:sz w:val="18"/>
                <w:szCs w:val="18"/>
              </w:rPr>
            </w:pPr>
            <w:r w:rsidRPr="00F20988">
              <w:rPr>
                <w:sz w:val="18"/>
                <w:szCs w:val="18"/>
              </w:rPr>
              <w:t>Сроки реализации программы</w:t>
            </w:r>
          </w:p>
        </w:tc>
        <w:tc>
          <w:tcPr>
            <w:tcW w:w="6776" w:type="dxa"/>
          </w:tcPr>
          <w:p w:rsidR="00F20988" w:rsidRPr="00F20988" w:rsidRDefault="00F20988" w:rsidP="008D0829">
            <w:pPr>
              <w:pStyle w:val="af9"/>
              <w:ind w:left="0"/>
              <w:jc w:val="right"/>
              <w:rPr>
                <w:sz w:val="18"/>
                <w:szCs w:val="18"/>
              </w:rPr>
            </w:pPr>
            <w:r w:rsidRPr="00F20988">
              <w:rPr>
                <w:sz w:val="18"/>
                <w:szCs w:val="18"/>
              </w:rPr>
              <w:t>2024 – 2026 годы</w:t>
            </w:r>
          </w:p>
        </w:tc>
      </w:tr>
      <w:tr w:rsidR="00F20988" w:rsidRPr="00F20988" w:rsidTr="008D0829">
        <w:tc>
          <w:tcPr>
            <w:tcW w:w="2864" w:type="dxa"/>
          </w:tcPr>
          <w:p w:rsidR="00F20988" w:rsidRPr="00F20988" w:rsidRDefault="00F20988" w:rsidP="008D0829">
            <w:pPr>
              <w:pStyle w:val="af9"/>
              <w:ind w:left="0"/>
              <w:jc w:val="right"/>
              <w:rPr>
                <w:sz w:val="18"/>
                <w:szCs w:val="18"/>
              </w:rPr>
            </w:pPr>
            <w:r w:rsidRPr="00F20988">
              <w:rPr>
                <w:sz w:val="18"/>
                <w:szCs w:val="18"/>
              </w:rPr>
              <w:t>Целевые показатели программы</w:t>
            </w:r>
          </w:p>
        </w:tc>
        <w:tc>
          <w:tcPr>
            <w:tcW w:w="6776" w:type="dxa"/>
          </w:tcPr>
          <w:p w:rsidR="00F20988" w:rsidRPr="00F20988" w:rsidRDefault="00F20988" w:rsidP="008D0829">
            <w:pPr>
              <w:pStyle w:val="af9"/>
              <w:ind w:left="0"/>
              <w:jc w:val="right"/>
              <w:rPr>
                <w:sz w:val="18"/>
                <w:szCs w:val="18"/>
              </w:rPr>
            </w:pPr>
            <w:r w:rsidRPr="00F20988">
              <w:rPr>
                <w:sz w:val="18"/>
                <w:szCs w:val="18"/>
              </w:rPr>
              <w:t>- количество социальных услуг, предоставляемых населению некоммерческими организациями;</w:t>
            </w:r>
          </w:p>
          <w:p w:rsidR="00F20988" w:rsidRPr="00F20988" w:rsidRDefault="00F20988" w:rsidP="008D0829">
            <w:pPr>
              <w:pStyle w:val="af9"/>
              <w:ind w:left="0"/>
              <w:jc w:val="right"/>
              <w:rPr>
                <w:sz w:val="18"/>
                <w:szCs w:val="18"/>
              </w:rPr>
            </w:pPr>
            <w:r w:rsidRPr="00F20988">
              <w:rPr>
                <w:sz w:val="18"/>
                <w:szCs w:val="18"/>
              </w:rPr>
              <w:t>- количество проведенных общественных акций и мероприятий;</w:t>
            </w:r>
          </w:p>
          <w:p w:rsidR="00F20988" w:rsidRPr="00F20988" w:rsidRDefault="00F20988" w:rsidP="008D0829">
            <w:pPr>
              <w:pStyle w:val="af9"/>
              <w:ind w:left="0"/>
              <w:jc w:val="right"/>
              <w:rPr>
                <w:sz w:val="18"/>
                <w:szCs w:val="18"/>
              </w:rPr>
            </w:pPr>
            <w:r w:rsidRPr="00F20988">
              <w:rPr>
                <w:sz w:val="18"/>
                <w:szCs w:val="18"/>
              </w:rPr>
              <w:t>- количество некоммерческих организаций, принявших участие в районных и областных конкурсах социальных проектов;</w:t>
            </w:r>
          </w:p>
          <w:p w:rsidR="00F20988" w:rsidRPr="00F20988" w:rsidRDefault="00F20988" w:rsidP="008D0829">
            <w:pPr>
              <w:pStyle w:val="af9"/>
              <w:ind w:left="0"/>
              <w:jc w:val="right"/>
              <w:rPr>
                <w:sz w:val="18"/>
                <w:szCs w:val="18"/>
              </w:rPr>
            </w:pPr>
            <w:r w:rsidRPr="00F20988">
              <w:rPr>
                <w:sz w:val="18"/>
                <w:szCs w:val="18"/>
              </w:rPr>
              <w:t>- объем благотворительной деятельности в муниципальном образовании.</w:t>
            </w:r>
          </w:p>
        </w:tc>
      </w:tr>
      <w:tr w:rsidR="00F20988" w:rsidRPr="00F20988" w:rsidTr="008D0829">
        <w:tc>
          <w:tcPr>
            <w:tcW w:w="2864" w:type="dxa"/>
          </w:tcPr>
          <w:p w:rsidR="00F20988" w:rsidRPr="00F20988" w:rsidRDefault="00F20988" w:rsidP="008D0829">
            <w:pPr>
              <w:pStyle w:val="af9"/>
              <w:ind w:left="0"/>
              <w:jc w:val="right"/>
              <w:rPr>
                <w:sz w:val="18"/>
                <w:szCs w:val="18"/>
              </w:rPr>
            </w:pPr>
            <w:r w:rsidRPr="00F20988">
              <w:rPr>
                <w:sz w:val="18"/>
                <w:szCs w:val="18"/>
              </w:rPr>
              <w:t>Ресурсное обеспечение муниципальной программы</w:t>
            </w:r>
          </w:p>
        </w:tc>
        <w:tc>
          <w:tcPr>
            <w:tcW w:w="6776" w:type="dxa"/>
          </w:tcPr>
          <w:p w:rsidR="00F20988" w:rsidRPr="00F20988" w:rsidRDefault="00F20988" w:rsidP="008D0829">
            <w:pPr>
              <w:pStyle w:val="af9"/>
              <w:ind w:left="0"/>
              <w:jc w:val="right"/>
              <w:rPr>
                <w:sz w:val="18"/>
                <w:szCs w:val="18"/>
              </w:rPr>
            </w:pPr>
            <w:r w:rsidRPr="00F20988">
              <w:rPr>
                <w:sz w:val="18"/>
                <w:szCs w:val="18"/>
              </w:rPr>
              <w:t xml:space="preserve">Объем финансирования мероприятий программы за счет средств внебюджетных источников – 511,074 </w:t>
            </w:r>
            <w:proofErr w:type="spellStart"/>
            <w:r w:rsidRPr="00F20988">
              <w:rPr>
                <w:sz w:val="18"/>
                <w:szCs w:val="18"/>
              </w:rPr>
              <w:t>тыс</w:t>
            </w:r>
            <w:proofErr w:type="gramStart"/>
            <w:r w:rsidRPr="00F20988">
              <w:rPr>
                <w:sz w:val="18"/>
                <w:szCs w:val="18"/>
              </w:rPr>
              <w:t>.р</w:t>
            </w:r>
            <w:proofErr w:type="gramEnd"/>
            <w:r w:rsidRPr="00F20988">
              <w:rPr>
                <w:sz w:val="18"/>
                <w:szCs w:val="18"/>
              </w:rPr>
              <w:t>ублей</w:t>
            </w:r>
            <w:proofErr w:type="spellEnd"/>
            <w:r w:rsidRPr="00F20988">
              <w:rPr>
                <w:sz w:val="18"/>
                <w:szCs w:val="18"/>
              </w:rPr>
              <w:t xml:space="preserve"> в том числе:</w:t>
            </w:r>
          </w:p>
          <w:p w:rsidR="00F20988" w:rsidRPr="00F20988" w:rsidRDefault="00F20988" w:rsidP="008D0829">
            <w:pPr>
              <w:pStyle w:val="af9"/>
              <w:ind w:left="0"/>
              <w:jc w:val="right"/>
              <w:rPr>
                <w:sz w:val="18"/>
                <w:szCs w:val="18"/>
              </w:rPr>
            </w:pPr>
            <w:r w:rsidRPr="00F20988">
              <w:rPr>
                <w:sz w:val="18"/>
                <w:szCs w:val="18"/>
              </w:rPr>
              <w:t xml:space="preserve">2024 год – 170,358 </w:t>
            </w:r>
            <w:proofErr w:type="spellStart"/>
            <w:r w:rsidRPr="00F20988">
              <w:rPr>
                <w:sz w:val="18"/>
                <w:szCs w:val="18"/>
              </w:rPr>
              <w:t>тыс</w:t>
            </w:r>
            <w:proofErr w:type="gramStart"/>
            <w:r w:rsidRPr="00F20988">
              <w:rPr>
                <w:sz w:val="18"/>
                <w:szCs w:val="18"/>
              </w:rPr>
              <w:t>.р</w:t>
            </w:r>
            <w:proofErr w:type="gramEnd"/>
            <w:r w:rsidRPr="00F20988">
              <w:rPr>
                <w:sz w:val="18"/>
                <w:szCs w:val="18"/>
              </w:rPr>
              <w:t>уб</w:t>
            </w:r>
            <w:proofErr w:type="spellEnd"/>
            <w:r w:rsidRPr="00F20988">
              <w:rPr>
                <w:sz w:val="18"/>
                <w:szCs w:val="18"/>
              </w:rPr>
              <w:t>.</w:t>
            </w:r>
          </w:p>
          <w:p w:rsidR="00F20988" w:rsidRPr="00F20988" w:rsidRDefault="00F20988" w:rsidP="008D0829">
            <w:pPr>
              <w:pStyle w:val="af9"/>
              <w:ind w:left="0"/>
              <w:jc w:val="right"/>
              <w:rPr>
                <w:sz w:val="18"/>
                <w:szCs w:val="18"/>
              </w:rPr>
            </w:pPr>
            <w:r w:rsidRPr="00F20988">
              <w:rPr>
                <w:sz w:val="18"/>
                <w:szCs w:val="18"/>
              </w:rPr>
              <w:t xml:space="preserve">2025 год - 170,358  </w:t>
            </w:r>
            <w:proofErr w:type="spellStart"/>
            <w:r w:rsidRPr="00F20988">
              <w:rPr>
                <w:sz w:val="18"/>
                <w:szCs w:val="18"/>
              </w:rPr>
              <w:t>тыс</w:t>
            </w:r>
            <w:proofErr w:type="gramStart"/>
            <w:r w:rsidRPr="00F20988">
              <w:rPr>
                <w:sz w:val="18"/>
                <w:szCs w:val="18"/>
              </w:rPr>
              <w:t>.р</w:t>
            </w:r>
            <w:proofErr w:type="gramEnd"/>
            <w:r w:rsidRPr="00F20988">
              <w:rPr>
                <w:sz w:val="18"/>
                <w:szCs w:val="18"/>
              </w:rPr>
              <w:t>уб</w:t>
            </w:r>
            <w:proofErr w:type="spellEnd"/>
            <w:r w:rsidRPr="00F20988">
              <w:rPr>
                <w:sz w:val="18"/>
                <w:szCs w:val="18"/>
              </w:rPr>
              <w:t>.</w:t>
            </w:r>
          </w:p>
          <w:p w:rsidR="00F20988" w:rsidRPr="00F20988" w:rsidRDefault="00F20988" w:rsidP="008D0829">
            <w:pPr>
              <w:pStyle w:val="af9"/>
              <w:ind w:left="0"/>
              <w:jc w:val="right"/>
              <w:rPr>
                <w:sz w:val="18"/>
                <w:szCs w:val="18"/>
              </w:rPr>
            </w:pPr>
            <w:r w:rsidRPr="00F20988">
              <w:rPr>
                <w:sz w:val="18"/>
                <w:szCs w:val="18"/>
              </w:rPr>
              <w:t xml:space="preserve">2026 год - 170,358 </w:t>
            </w:r>
            <w:proofErr w:type="spellStart"/>
            <w:r w:rsidRPr="00F20988">
              <w:rPr>
                <w:sz w:val="18"/>
                <w:szCs w:val="18"/>
              </w:rPr>
              <w:t>тыс</w:t>
            </w:r>
            <w:proofErr w:type="gramStart"/>
            <w:r w:rsidRPr="00F20988">
              <w:rPr>
                <w:sz w:val="18"/>
                <w:szCs w:val="18"/>
              </w:rPr>
              <w:t>.р</w:t>
            </w:r>
            <w:proofErr w:type="gramEnd"/>
            <w:r w:rsidRPr="00F20988">
              <w:rPr>
                <w:sz w:val="18"/>
                <w:szCs w:val="18"/>
              </w:rPr>
              <w:t>уб</w:t>
            </w:r>
            <w:proofErr w:type="spellEnd"/>
            <w:r w:rsidRPr="00F20988">
              <w:rPr>
                <w:sz w:val="18"/>
                <w:szCs w:val="18"/>
              </w:rPr>
              <w:t>.</w:t>
            </w:r>
          </w:p>
        </w:tc>
      </w:tr>
      <w:tr w:rsidR="00F20988" w:rsidRPr="00F20988" w:rsidTr="008D0829">
        <w:tc>
          <w:tcPr>
            <w:tcW w:w="2864" w:type="dxa"/>
          </w:tcPr>
          <w:p w:rsidR="00F20988" w:rsidRPr="00F20988" w:rsidRDefault="00F20988" w:rsidP="008D0829">
            <w:pPr>
              <w:pStyle w:val="af9"/>
              <w:ind w:left="0"/>
              <w:jc w:val="right"/>
              <w:rPr>
                <w:sz w:val="18"/>
                <w:szCs w:val="18"/>
              </w:rPr>
            </w:pPr>
            <w:r w:rsidRPr="00F20988">
              <w:rPr>
                <w:sz w:val="18"/>
                <w:szCs w:val="18"/>
              </w:rPr>
              <w:t>Ожидаемые результаты и   показатели социально-экономической эффективности</w:t>
            </w:r>
          </w:p>
        </w:tc>
        <w:tc>
          <w:tcPr>
            <w:tcW w:w="6776" w:type="dxa"/>
          </w:tcPr>
          <w:p w:rsidR="00F20988" w:rsidRPr="00F20988" w:rsidRDefault="00F20988" w:rsidP="008D0829">
            <w:pPr>
              <w:pStyle w:val="af9"/>
              <w:ind w:left="0"/>
              <w:jc w:val="right"/>
              <w:rPr>
                <w:sz w:val="18"/>
                <w:szCs w:val="18"/>
              </w:rPr>
            </w:pPr>
            <w:r w:rsidRPr="00F20988">
              <w:rPr>
                <w:sz w:val="18"/>
                <w:szCs w:val="18"/>
              </w:rPr>
              <w:t>- увеличение количества и повышение качества социальных услуг, предоставляемых населению некоммерческими организациями;</w:t>
            </w:r>
          </w:p>
          <w:p w:rsidR="00F20988" w:rsidRPr="00F20988" w:rsidRDefault="00F20988" w:rsidP="008D0829">
            <w:pPr>
              <w:pStyle w:val="af9"/>
              <w:ind w:left="0"/>
              <w:jc w:val="right"/>
              <w:rPr>
                <w:sz w:val="18"/>
                <w:szCs w:val="18"/>
              </w:rPr>
            </w:pPr>
            <w:r w:rsidRPr="00F20988">
              <w:rPr>
                <w:sz w:val="18"/>
                <w:szCs w:val="18"/>
              </w:rPr>
              <w:t>- увеличение количества проведенных общественных акций и мероприятий;</w:t>
            </w:r>
          </w:p>
          <w:p w:rsidR="00F20988" w:rsidRPr="00F20988" w:rsidRDefault="00F20988" w:rsidP="008D0829">
            <w:pPr>
              <w:pStyle w:val="af9"/>
              <w:ind w:left="0"/>
              <w:jc w:val="right"/>
              <w:rPr>
                <w:sz w:val="18"/>
                <w:szCs w:val="18"/>
              </w:rPr>
            </w:pPr>
            <w:r w:rsidRPr="00F20988">
              <w:rPr>
                <w:sz w:val="18"/>
                <w:szCs w:val="18"/>
              </w:rPr>
              <w:t>- увеличение объема благотворительной деятельности в муниципальном образовании.</w:t>
            </w:r>
          </w:p>
        </w:tc>
      </w:tr>
    </w:tbl>
    <w:p w:rsidR="008D0829" w:rsidRDefault="008D0829" w:rsidP="008D0829">
      <w:pPr>
        <w:tabs>
          <w:tab w:val="left" w:pos="426"/>
          <w:tab w:val="left" w:pos="3976"/>
        </w:tabs>
        <w:ind w:left="426" w:right="282" w:firstLine="426"/>
        <w:jc w:val="right"/>
        <w:rPr>
          <w:sz w:val="18"/>
          <w:szCs w:val="18"/>
        </w:rPr>
      </w:pPr>
      <w:r>
        <w:rPr>
          <w:sz w:val="18"/>
          <w:szCs w:val="18"/>
        </w:rPr>
        <w:br w:type="textWrapping" w:clear="all"/>
      </w:r>
    </w:p>
    <w:p w:rsidR="008D0829" w:rsidRPr="008D0829" w:rsidRDefault="008D0829" w:rsidP="008D0829">
      <w:pPr>
        <w:rPr>
          <w:sz w:val="18"/>
          <w:szCs w:val="18"/>
        </w:rPr>
      </w:pPr>
    </w:p>
    <w:p w:rsidR="008D0829" w:rsidRPr="008D0829" w:rsidRDefault="008D0829" w:rsidP="008D0829">
      <w:pPr>
        <w:rPr>
          <w:sz w:val="18"/>
          <w:szCs w:val="18"/>
        </w:rPr>
      </w:pPr>
    </w:p>
    <w:p w:rsidR="008D0829" w:rsidRPr="008D0829" w:rsidRDefault="008D0829" w:rsidP="008D0829">
      <w:pPr>
        <w:rPr>
          <w:sz w:val="18"/>
          <w:szCs w:val="18"/>
        </w:rPr>
      </w:pPr>
    </w:p>
    <w:p w:rsidR="008D0829" w:rsidRPr="008D0829" w:rsidRDefault="008D0829" w:rsidP="008D0829">
      <w:pPr>
        <w:rPr>
          <w:sz w:val="18"/>
          <w:szCs w:val="18"/>
        </w:rPr>
      </w:pPr>
    </w:p>
    <w:p w:rsidR="008D0829" w:rsidRDefault="008D0829" w:rsidP="008D0829">
      <w:pPr>
        <w:rPr>
          <w:sz w:val="18"/>
          <w:szCs w:val="18"/>
        </w:rPr>
      </w:pPr>
    </w:p>
    <w:p w:rsidR="008D0829" w:rsidRPr="008D0829" w:rsidRDefault="008D0829" w:rsidP="008D0829">
      <w:pPr>
        <w:rPr>
          <w:sz w:val="18"/>
          <w:szCs w:val="18"/>
        </w:rPr>
      </w:pPr>
    </w:p>
    <w:p w:rsidR="008D0829" w:rsidRPr="008D0829" w:rsidRDefault="008D0829" w:rsidP="008D0829">
      <w:pPr>
        <w:rPr>
          <w:sz w:val="18"/>
          <w:szCs w:val="18"/>
        </w:rPr>
      </w:pPr>
      <w:r w:rsidRPr="008D0829">
        <w:rPr>
          <w:sz w:val="18"/>
          <w:szCs w:val="18"/>
        </w:rPr>
        <w:t>2.</w:t>
      </w:r>
      <w:r w:rsidRPr="008D0829">
        <w:rPr>
          <w:sz w:val="18"/>
          <w:szCs w:val="18"/>
        </w:rPr>
        <w:tab/>
        <w:t>ХАРАКТЕРИСТИКА ТЕКУЩЕГО СОСТОЯНИЯ СФЕРЫ РЕАЛИЗАЦИИ МУНИЦИПАЛЬНОЙ ПРОГРАММЫ</w:t>
      </w:r>
    </w:p>
    <w:p w:rsidR="008D0829" w:rsidRPr="008D0829" w:rsidRDefault="008D0829" w:rsidP="008D0829">
      <w:pPr>
        <w:rPr>
          <w:sz w:val="18"/>
          <w:szCs w:val="18"/>
        </w:rPr>
      </w:pPr>
    </w:p>
    <w:p w:rsidR="008D0829" w:rsidRDefault="008D0829" w:rsidP="008D0829">
      <w:pPr>
        <w:rPr>
          <w:sz w:val="18"/>
          <w:szCs w:val="18"/>
        </w:rPr>
      </w:pPr>
      <w:proofErr w:type="gramStart"/>
      <w:r w:rsidRPr="008D0829">
        <w:rPr>
          <w:sz w:val="18"/>
          <w:szCs w:val="18"/>
        </w:rPr>
        <w:t xml:space="preserve">Муниципальная программа «Поддержка социально ориентированных некоммерческих организаций в </w:t>
      </w:r>
      <w:proofErr w:type="spellStart"/>
      <w:r w:rsidRPr="008D0829">
        <w:rPr>
          <w:sz w:val="18"/>
          <w:szCs w:val="18"/>
        </w:rPr>
        <w:t>Хомутовском</w:t>
      </w:r>
      <w:proofErr w:type="spellEnd"/>
      <w:r w:rsidRPr="008D0829">
        <w:rPr>
          <w:sz w:val="18"/>
          <w:szCs w:val="18"/>
        </w:rPr>
        <w:t xml:space="preserve"> муниципальном образовании на 2023-2025 годы» (далее – Программа) разработана в соответствии с Конституцией РФ, Федеральным законом от 12.01.1996 №7-ФЗ «О некоммерческих организациях», Федеральным Законом от 19.05.1995 №82-ФЗ «Об общественных объединениях», Федеральным Законом от 17.06.1996 №74-ФЗ «О национально – культурной автономии», Федеральным Законом от 26.09.1997 №125-ФЗ «О свободе совести и религиозных объединениях», Федеральным Законом</w:t>
      </w:r>
      <w:proofErr w:type="gramEnd"/>
      <w:r w:rsidRPr="008D0829">
        <w:rPr>
          <w:sz w:val="18"/>
          <w:szCs w:val="18"/>
        </w:rPr>
        <w:t xml:space="preserve"> от 06.10.2003 №131-ФЗ «Об общих принципах организации местного самоуправления в Российской Федерации». В ст.50 ГК РФ приведен полный перечень некоммерческих организаций. Так, к некоммерческим организациям относятся общественные организации, органы общественной самодеятельности, территориальные общественные самоуправления.</w:t>
      </w:r>
    </w:p>
    <w:p w:rsidR="00E3528C" w:rsidRPr="008D0829" w:rsidRDefault="00E3528C" w:rsidP="008D0829">
      <w:pPr>
        <w:rPr>
          <w:sz w:val="18"/>
          <w:szCs w:val="18"/>
        </w:rPr>
      </w:pPr>
    </w:p>
    <w:p w:rsidR="008D0829" w:rsidRPr="008D0829" w:rsidRDefault="008D0829" w:rsidP="008D0829">
      <w:pPr>
        <w:rPr>
          <w:sz w:val="18"/>
          <w:szCs w:val="18"/>
        </w:rPr>
      </w:pPr>
      <w:r w:rsidRPr="008D0829">
        <w:rPr>
          <w:sz w:val="18"/>
          <w:szCs w:val="18"/>
        </w:rPr>
        <w:lastRenderedPageBreak/>
        <w:t>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8D0829" w:rsidRPr="008D0829" w:rsidRDefault="008D0829" w:rsidP="008D0829">
      <w:pPr>
        <w:rPr>
          <w:sz w:val="18"/>
          <w:szCs w:val="18"/>
        </w:rPr>
      </w:pPr>
      <w:proofErr w:type="gramStart"/>
      <w:r w:rsidRPr="008D0829">
        <w:rPr>
          <w:sz w:val="18"/>
          <w:szCs w:val="18"/>
        </w:rPr>
        <w:t>Согласно ст.2 Федерального закона от 12.01.1996 №7-ФЗ «О некоммерческих организациях», социально ориентированными некоммерческими организациями признаются некоммерческие организации, созданные в формах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и осуществляющие деятельность, направленную на решение социальных проблем, развитие гражданского общества в</w:t>
      </w:r>
      <w:proofErr w:type="gramEnd"/>
      <w:r w:rsidRPr="008D0829">
        <w:rPr>
          <w:sz w:val="18"/>
          <w:szCs w:val="18"/>
        </w:rPr>
        <w:t xml:space="preserve"> Российской Федерации.</w:t>
      </w:r>
    </w:p>
    <w:p w:rsidR="008D0829" w:rsidRPr="008D0829" w:rsidRDefault="008D0829" w:rsidP="008D0829">
      <w:pPr>
        <w:rPr>
          <w:sz w:val="18"/>
          <w:szCs w:val="18"/>
        </w:rPr>
      </w:pPr>
      <w:r w:rsidRPr="008D0829">
        <w:rPr>
          <w:sz w:val="18"/>
          <w:szCs w:val="18"/>
        </w:rPr>
        <w:t>Социально ориентированные некоммерческие организации помогают решить ряд задач в социальной сфере, таких как: правовая защита граждан, социальная адаптация людей с ограниченными возможностями здоровья и т.д. Социально ориентированные некоммерческие организации помогают в создании эффективной социальной инфраструктуры поселения.</w:t>
      </w:r>
    </w:p>
    <w:p w:rsidR="008D0829" w:rsidRPr="008D0829" w:rsidRDefault="008D0829" w:rsidP="008D0829">
      <w:pPr>
        <w:rPr>
          <w:sz w:val="18"/>
          <w:szCs w:val="18"/>
        </w:rPr>
      </w:pPr>
      <w:r w:rsidRPr="008D0829">
        <w:rPr>
          <w:sz w:val="18"/>
          <w:szCs w:val="18"/>
        </w:rPr>
        <w:t>Реализация данной муниципальной программы позволят создать систему многоуровневого партнерства широких слоев населения с органами местного самоуправления и между собой, объединить ресурсы муниципалитета и общества в решении социально значимых проблем.</w:t>
      </w:r>
    </w:p>
    <w:p w:rsidR="008D0829" w:rsidRPr="008D0829" w:rsidRDefault="008D0829" w:rsidP="008D0829">
      <w:pPr>
        <w:rPr>
          <w:sz w:val="18"/>
          <w:szCs w:val="18"/>
        </w:rPr>
      </w:pPr>
      <w:r w:rsidRPr="008D0829">
        <w:rPr>
          <w:sz w:val="18"/>
          <w:szCs w:val="18"/>
        </w:rPr>
        <w:t>Программа устанавливает систему мер поддержки социально ориентированных некоммерческих организаций,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населения.</w:t>
      </w:r>
    </w:p>
    <w:p w:rsidR="008D0829" w:rsidRPr="008D0829" w:rsidRDefault="008D0829" w:rsidP="008D0829">
      <w:pPr>
        <w:rPr>
          <w:sz w:val="18"/>
          <w:szCs w:val="18"/>
        </w:rPr>
      </w:pPr>
    </w:p>
    <w:p w:rsidR="008D0829" w:rsidRPr="008D0829" w:rsidRDefault="008D0829" w:rsidP="008D0829">
      <w:pPr>
        <w:rPr>
          <w:sz w:val="18"/>
          <w:szCs w:val="18"/>
        </w:rPr>
      </w:pPr>
      <w:r w:rsidRPr="008D0829">
        <w:rPr>
          <w:sz w:val="18"/>
          <w:szCs w:val="18"/>
        </w:rPr>
        <w:t>Социально ориентированные некоммерческие организации на территории Хомутовского муниципального образования</w:t>
      </w:r>
    </w:p>
    <w:p w:rsidR="008D0829" w:rsidRPr="008D0829" w:rsidRDefault="008D0829" w:rsidP="008D0829">
      <w:pPr>
        <w:rPr>
          <w:sz w:val="18"/>
          <w:szCs w:val="18"/>
        </w:rPr>
      </w:pPr>
    </w:p>
    <w:p w:rsidR="008D0829" w:rsidRPr="008D0829" w:rsidRDefault="008D0829" w:rsidP="008D0829">
      <w:pPr>
        <w:rPr>
          <w:sz w:val="18"/>
          <w:szCs w:val="18"/>
        </w:rPr>
      </w:pPr>
      <w:r w:rsidRPr="008D0829">
        <w:rPr>
          <w:sz w:val="18"/>
          <w:szCs w:val="18"/>
        </w:rPr>
        <w:t>На территории Хомутовского муниципального образования зарегистрировано и действует 6 некоммерческих организаций (далее - НКО), которые ведут работу с различными категориями граждан и оказывают населению различные социальные услуги:</w:t>
      </w:r>
    </w:p>
    <w:p w:rsidR="008D0829" w:rsidRPr="008D0829" w:rsidRDefault="00E3528C" w:rsidP="008D0829">
      <w:pPr>
        <w:rPr>
          <w:sz w:val="18"/>
          <w:szCs w:val="18"/>
        </w:rPr>
      </w:pPr>
      <w:r>
        <w:rPr>
          <w:sz w:val="18"/>
          <w:szCs w:val="18"/>
        </w:rPr>
        <w:t xml:space="preserve">1. </w:t>
      </w:r>
      <w:r w:rsidR="008D0829" w:rsidRPr="008D0829">
        <w:rPr>
          <w:sz w:val="18"/>
          <w:szCs w:val="18"/>
        </w:rPr>
        <w:t>Автономная некоммерческая организация адаптационно – педагогический центр «Надежда» (далее – Центр)</w:t>
      </w:r>
    </w:p>
    <w:p w:rsidR="008D0829" w:rsidRPr="008D0829" w:rsidRDefault="008D0829" w:rsidP="008D0829">
      <w:pPr>
        <w:rPr>
          <w:sz w:val="18"/>
          <w:szCs w:val="18"/>
        </w:rPr>
      </w:pPr>
      <w:r w:rsidRPr="008D0829">
        <w:rPr>
          <w:sz w:val="18"/>
          <w:szCs w:val="18"/>
        </w:rPr>
        <w:t xml:space="preserve">Адаптационно – педагогический центр «Надежда» - клуб семей, имеющих детей – инвалидов, юридически зарегистрирован как автономная некоммерческая организация. </w:t>
      </w:r>
      <w:proofErr w:type="gramStart"/>
      <w:r w:rsidRPr="008D0829">
        <w:rPr>
          <w:sz w:val="18"/>
          <w:szCs w:val="18"/>
        </w:rPr>
        <w:t>Открыт</w:t>
      </w:r>
      <w:proofErr w:type="gramEnd"/>
      <w:r w:rsidRPr="008D0829">
        <w:rPr>
          <w:sz w:val="18"/>
          <w:szCs w:val="18"/>
        </w:rPr>
        <w:t xml:space="preserve"> 27 сентября 2008г.</w:t>
      </w:r>
    </w:p>
    <w:p w:rsidR="008D0829" w:rsidRPr="008D0829" w:rsidRDefault="008D0829" w:rsidP="008D0829">
      <w:pPr>
        <w:rPr>
          <w:sz w:val="18"/>
          <w:szCs w:val="18"/>
        </w:rPr>
      </w:pPr>
      <w:r w:rsidRPr="008D0829">
        <w:rPr>
          <w:sz w:val="18"/>
          <w:szCs w:val="18"/>
        </w:rPr>
        <w:t>Основной целью Центра является оказание услуг в сфере:</w:t>
      </w:r>
    </w:p>
    <w:p w:rsidR="008D0829" w:rsidRPr="008D0829" w:rsidRDefault="008D0829" w:rsidP="008D0829">
      <w:pPr>
        <w:rPr>
          <w:sz w:val="18"/>
          <w:szCs w:val="18"/>
        </w:rPr>
      </w:pPr>
      <w:r w:rsidRPr="008D0829">
        <w:rPr>
          <w:sz w:val="18"/>
          <w:szCs w:val="18"/>
        </w:rPr>
        <w:t>- социальной адаптации и реабилитация детей с ограниченными физическими возможностями развития;</w:t>
      </w:r>
    </w:p>
    <w:p w:rsidR="008D0829" w:rsidRPr="008D0829" w:rsidRDefault="008D0829" w:rsidP="008D0829">
      <w:pPr>
        <w:rPr>
          <w:sz w:val="18"/>
          <w:szCs w:val="18"/>
        </w:rPr>
      </w:pPr>
      <w:r w:rsidRPr="008D0829">
        <w:rPr>
          <w:sz w:val="18"/>
          <w:szCs w:val="18"/>
        </w:rPr>
        <w:t xml:space="preserve">- максимально полной и ранней адаптации детей </w:t>
      </w:r>
      <w:proofErr w:type="gramStart"/>
      <w:r w:rsidRPr="008D0829">
        <w:rPr>
          <w:sz w:val="18"/>
          <w:szCs w:val="18"/>
        </w:rPr>
        <w:t>с ограниченными физическими возможностями на основе методов лечебной педагогики с учетом индивидуальных возможностей ребенка в соответствии с его физическим возрастом</w:t>
      </w:r>
      <w:proofErr w:type="gramEnd"/>
      <w:r w:rsidRPr="008D0829">
        <w:rPr>
          <w:sz w:val="18"/>
          <w:szCs w:val="18"/>
        </w:rPr>
        <w:t>;</w:t>
      </w:r>
    </w:p>
    <w:p w:rsidR="008D0829" w:rsidRPr="008D0829" w:rsidRDefault="008D0829" w:rsidP="008D0829">
      <w:pPr>
        <w:rPr>
          <w:sz w:val="18"/>
          <w:szCs w:val="18"/>
        </w:rPr>
      </w:pPr>
      <w:r w:rsidRPr="008D0829">
        <w:rPr>
          <w:sz w:val="18"/>
          <w:szCs w:val="18"/>
        </w:rPr>
        <w:t>- обучения, путем привлечения соответствующих специалистов, ремеслам с помощью комплекса социальных и психологических мероприятий;</w:t>
      </w:r>
    </w:p>
    <w:p w:rsidR="008D0829" w:rsidRPr="008D0829" w:rsidRDefault="008D0829" w:rsidP="008D0829">
      <w:pPr>
        <w:rPr>
          <w:sz w:val="18"/>
          <w:szCs w:val="18"/>
        </w:rPr>
      </w:pPr>
      <w:r w:rsidRPr="008D0829">
        <w:rPr>
          <w:sz w:val="18"/>
          <w:szCs w:val="18"/>
        </w:rPr>
        <w:t xml:space="preserve">- создания социально защищенных зон (мастерских, поселений и др.) для детей с ограниченными физическими возможностями; </w:t>
      </w:r>
    </w:p>
    <w:p w:rsidR="008D0829" w:rsidRPr="008D0829" w:rsidRDefault="008D0829" w:rsidP="008D0829">
      <w:pPr>
        <w:rPr>
          <w:sz w:val="18"/>
          <w:szCs w:val="18"/>
        </w:rPr>
      </w:pPr>
      <w:r w:rsidRPr="008D0829">
        <w:rPr>
          <w:sz w:val="18"/>
          <w:szCs w:val="18"/>
        </w:rPr>
        <w:t xml:space="preserve">- объединения и психологической поддержки родителей и семей, </w:t>
      </w:r>
      <w:proofErr w:type="gramStart"/>
      <w:r w:rsidRPr="008D0829">
        <w:rPr>
          <w:sz w:val="18"/>
          <w:szCs w:val="18"/>
        </w:rPr>
        <w:t>имеющий</w:t>
      </w:r>
      <w:proofErr w:type="gramEnd"/>
      <w:r w:rsidRPr="008D0829">
        <w:rPr>
          <w:sz w:val="18"/>
          <w:szCs w:val="18"/>
        </w:rPr>
        <w:t xml:space="preserve"> детей с ограниченными физическими возможностями (инвалидов);</w:t>
      </w:r>
    </w:p>
    <w:p w:rsidR="008D0829" w:rsidRPr="008D0829" w:rsidRDefault="008D0829" w:rsidP="008D0829">
      <w:pPr>
        <w:rPr>
          <w:sz w:val="18"/>
          <w:szCs w:val="18"/>
        </w:rPr>
      </w:pPr>
      <w:r w:rsidRPr="008D0829">
        <w:rPr>
          <w:sz w:val="18"/>
          <w:szCs w:val="18"/>
        </w:rPr>
        <w:t>- формирование позитивного и гуманного отношения общества к гражданам с ограниченными физическими возможностями.</w:t>
      </w:r>
    </w:p>
    <w:p w:rsidR="008D0829" w:rsidRPr="008D0829" w:rsidRDefault="008D0829" w:rsidP="008D0829">
      <w:pPr>
        <w:rPr>
          <w:sz w:val="18"/>
          <w:szCs w:val="18"/>
        </w:rPr>
      </w:pPr>
      <w:r w:rsidRPr="008D0829">
        <w:rPr>
          <w:sz w:val="18"/>
          <w:szCs w:val="18"/>
        </w:rPr>
        <w:t>Виды деятельности Центра:</w:t>
      </w:r>
    </w:p>
    <w:p w:rsidR="008D0829" w:rsidRPr="008D0829" w:rsidRDefault="008D0829" w:rsidP="008D0829">
      <w:pPr>
        <w:rPr>
          <w:sz w:val="18"/>
          <w:szCs w:val="18"/>
        </w:rPr>
      </w:pPr>
      <w:r w:rsidRPr="008D0829">
        <w:rPr>
          <w:sz w:val="18"/>
          <w:szCs w:val="18"/>
        </w:rPr>
        <w:t>- организация и проведение семинаров, конференций в соответствии с целями Центра, в том числе по лечебной педагогике;</w:t>
      </w:r>
    </w:p>
    <w:p w:rsidR="008D0829" w:rsidRPr="008D0829" w:rsidRDefault="008D0829" w:rsidP="008D0829">
      <w:pPr>
        <w:rPr>
          <w:sz w:val="18"/>
          <w:szCs w:val="18"/>
        </w:rPr>
      </w:pPr>
      <w:r w:rsidRPr="008D0829">
        <w:rPr>
          <w:sz w:val="18"/>
          <w:szCs w:val="18"/>
        </w:rPr>
        <w:t>- организация эстетических и прикладных кружков;</w:t>
      </w:r>
    </w:p>
    <w:p w:rsidR="008D0829" w:rsidRPr="008D0829" w:rsidRDefault="008D0829" w:rsidP="008D0829">
      <w:pPr>
        <w:rPr>
          <w:sz w:val="18"/>
          <w:szCs w:val="18"/>
        </w:rPr>
      </w:pPr>
      <w:r w:rsidRPr="008D0829">
        <w:rPr>
          <w:sz w:val="18"/>
          <w:szCs w:val="18"/>
        </w:rPr>
        <w:t>- организация групп присмотра за детьми дошкольного возраста;</w:t>
      </w:r>
    </w:p>
    <w:p w:rsidR="008D0829" w:rsidRPr="008D0829" w:rsidRDefault="008D0829" w:rsidP="008D0829">
      <w:pPr>
        <w:rPr>
          <w:sz w:val="18"/>
          <w:szCs w:val="18"/>
        </w:rPr>
      </w:pPr>
      <w:r w:rsidRPr="008D0829">
        <w:rPr>
          <w:sz w:val="18"/>
          <w:szCs w:val="18"/>
        </w:rPr>
        <w:t>- организация досуга семей, имеющих детей — инвалидов.</w:t>
      </w:r>
    </w:p>
    <w:p w:rsidR="008D0829" w:rsidRPr="008D0829" w:rsidRDefault="00E3528C" w:rsidP="008D0829">
      <w:pPr>
        <w:rPr>
          <w:sz w:val="18"/>
          <w:szCs w:val="18"/>
        </w:rPr>
      </w:pPr>
      <w:r>
        <w:rPr>
          <w:sz w:val="18"/>
          <w:szCs w:val="18"/>
        </w:rPr>
        <w:t>2.</w:t>
      </w:r>
      <w:r w:rsidR="008D0829" w:rsidRPr="008D0829">
        <w:rPr>
          <w:sz w:val="18"/>
          <w:szCs w:val="18"/>
        </w:rPr>
        <w:t>Общественная организация инвалидов Иркутского района Иркутской областной организации «Всероссийское общество инвалидов» (далее - Всероссийское общество инвалидов)</w:t>
      </w:r>
    </w:p>
    <w:p w:rsidR="008D0829" w:rsidRPr="008D0829" w:rsidRDefault="008D0829" w:rsidP="008D0829">
      <w:pPr>
        <w:rPr>
          <w:sz w:val="18"/>
          <w:szCs w:val="18"/>
        </w:rPr>
      </w:pPr>
      <w:r w:rsidRPr="008D0829">
        <w:rPr>
          <w:sz w:val="18"/>
          <w:szCs w:val="18"/>
        </w:rPr>
        <w:t>Всероссийское общество инвалидов зарегистрировано 05 апреля 2004г. Основное направление деятельности - работа с инвалидами всех категорий, в том числе:</w:t>
      </w:r>
    </w:p>
    <w:p w:rsidR="008D0829" w:rsidRPr="008D0829" w:rsidRDefault="008D0829" w:rsidP="008D0829">
      <w:pPr>
        <w:rPr>
          <w:sz w:val="18"/>
          <w:szCs w:val="18"/>
        </w:rPr>
      </w:pPr>
      <w:r w:rsidRPr="008D0829">
        <w:rPr>
          <w:sz w:val="18"/>
          <w:szCs w:val="18"/>
        </w:rPr>
        <w:t>- содействие инвалидам в осуществлении равных прав и возможностей с другими гражданами Российской Федерации;</w:t>
      </w:r>
    </w:p>
    <w:p w:rsidR="008D0829" w:rsidRPr="008D0829" w:rsidRDefault="008D0829" w:rsidP="008D0829">
      <w:pPr>
        <w:rPr>
          <w:sz w:val="18"/>
          <w:szCs w:val="18"/>
        </w:rPr>
      </w:pPr>
      <w:r w:rsidRPr="008D0829">
        <w:rPr>
          <w:sz w:val="18"/>
          <w:szCs w:val="18"/>
        </w:rPr>
        <w:t>- защита общих прав и интересов инвалидов;</w:t>
      </w:r>
    </w:p>
    <w:p w:rsidR="008D0829" w:rsidRPr="008D0829" w:rsidRDefault="008D0829" w:rsidP="008D0829">
      <w:pPr>
        <w:rPr>
          <w:sz w:val="18"/>
          <w:szCs w:val="18"/>
        </w:rPr>
      </w:pPr>
      <w:r w:rsidRPr="008D0829">
        <w:rPr>
          <w:sz w:val="18"/>
          <w:szCs w:val="18"/>
        </w:rPr>
        <w:t>- содействие в интеграции инвалидов в современное общество.</w:t>
      </w:r>
    </w:p>
    <w:p w:rsidR="008D0829" w:rsidRPr="008D0829" w:rsidRDefault="00E3528C" w:rsidP="008D0829">
      <w:pPr>
        <w:rPr>
          <w:sz w:val="18"/>
          <w:szCs w:val="18"/>
        </w:rPr>
      </w:pPr>
      <w:r>
        <w:rPr>
          <w:sz w:val="18"/>
          <w:szCs w:val="18"/>
        </w:rPr>
        <w:t>3.</w:t>
      </w:r>
      <w:r w:rsidR="008D0829" w:rsidRPr="008D0829">
        <w:rPr>
          <w:sz w:val="18"/>
          <w:szCs w:val="18"/>
        </w:rPr>
        <w:t>Хомутовское хуторское казачье общество</w:t>
      </w:r>
    </w:p>
    <w:p w:rsidR="008D0829" w:rsidRPr="008D0829" w:rsidRDefault="008D0829" w:rsidP="008D0829">
      <w:pPr>
        <w:rPr>
          <w:sz w:val="18"/>
          <w:szCs w:val="18"/>
        </w:rPr>
      </w:pPr>
      <w:proofErr w:type="spellStart"/>
      <w:r w:rsidRPr="008D0829">
        <w:rPr>
          <w:sz w:val="18"/>
          <w:szCs w:val="18"/>
        </w:rPr>
        <w:t>Хомутовское</w:t>
      </w:r>
      <w:proofErr w:type="spellEnd"/>
      <w:r w:rsidRPr="008D0829">
        <w:rPr>
          <w:sz w:val="18"/>
          <w:szCs w:val="18"/>
        </w:rPr>
        <w:t xml:space="preserve"> хуторское казачье общество (далее - ХХКО) – зарегистрировано 25 октября 2010г. Устав утвержден 30 августа 2010г. В состав ХХКО входит 44 казака и казачки. </w:t>
      </w:r>
    </w:p>
    <w:p w:rsidR="008D0829" w:rsidRPr="008D0829" w:rsidRDefault="008D0829" w:rsidP="008D0829">
      <w:pPr>
        <w:rPr>
          <w:sz w:val="18"/>
          <w:szCs w:val="18"/>
        </w:rPr>
      </w:pPr>
      <w:r w:rsidRPr="008D0829">
        <w:rPr>
          <w:sz w:val="18"/>
          <w:szCs w:val="18"/>
        </w:rPr>
        <w:t xml:space="preserve">ХХКО является юридическим лицом – некоммерческой организацией. </w:t>
      </w:r>
    </w:p>
    <w:p w:rsidR="008D0829" w:rsidRPr="008D0829" w:rsidRDefault="008D0829" w:rsidP="008D0829">
      <w:pPr>
        <w:rPr>
          <w:sz w:val="18"/>
          <w:szCs w:val="18"/>
        </w:rPr>
      </w:pPr>
      <w:r w:rsidRPr="008D0829">
        <w:rPr>
          <w:sz w:val="18"/>
          <w:szCs w:val="18"/>
        </w:rPr>
        <w:t>Целью деятельности ХХКО является сохранение традиций и культуры российского казачества. Основной вид деятельности ХХКО связан с обеспечением военной безопасности, охраной общественного порядка, патриотическим воспитанием детей, охраной лесов.</w:t>
      </w:r>
    </w:p>
    <w:p w:rsidR="008D0829" w:rsidRPr="008D0829" w:rsidRDefault="008D0829" w:rsidP="008D0829">
      <w:pPr>
        <w:rPr>
          <w:sz w:val="18"/>
          <w:szCs w:val="18"/>
        </w:rPr>
      </w:pPr>
      <w:r w:rsidRPr="008D0829">
        <w:rPr>
          <w:sz w:val="18"/>
          <w:szCs w:val="18"/>
        </w:rPr>
        <w:t>1 сентября 2022 года при Министерстве культуры Иркутского района в МОУ ИРМО «</w:t>
      </w:r>
      <w:proofErr w:type="spellStart"/>
      <w:r w:rsidRPr="008D0829">
        <w:rPr>
          <w:sz w:val="18"/>
          <w:szCs w:val="18"/>
        </w:rPr>
        <w:t>Кудинская</w:t>
      </w:r>
      <w:proofErr w:type="spellEnd"/>
      <w:r w:rsidRPr="008D0829">
        <w:rPr>
          <w:sz w:val="18"/>
          <w:szCs w:val="18"/>
        </w:rPr>
        <w:t xml:space="preserve"> СОШ» был образован казачий класс (23 человека). Там же 1 сентября 2023 года образован еще один казачий класс (24 человека).</w:t>
      </w:r>
    </w:p>
    <w:p w:rsidR="008D0829" w:rsidRPr="008D0829" w:rsidRDefault="00E3528C" w:rsidP="008D0829">
      <w:pPr>
        <w:rPr>
          <w:sz w:val="18"/>
          <w:szCs w:val="18"/>
        </w:rPr>
      </w:pPr>
      <w:r>
        <w:rPr>
          <w:sz w:val="18"/>
          <w:szCs w:val="18"/>
        </w:rPr>
        <w:t>4.</w:t>
      </w:r>
      <w:r w:rsidR="008D0829" w:rsidRPr="008D0829">
        <w:rPr>
          <w:sz w:val="18"/>
          <w:szCs w:val="18"/>
        </w:rPr>
        <w:t>ТОС д. Талька</w:t>
      </w:r>
    </w:p>
    <w:p w:rsidR="008D0829" w:rsidRPr="008D0829" w:rsidRDefault="00E3528C" w:rsidP="008D0829">
      <w:pPr>
        <w:rPr>
          <w:sz w:val="18"/>
          <w:szCs w:val="18"/>
        </w:rPr>
      </w:pPr>
      <w:r>
        <w:rPr>
          <w:sz w:val="18"/>
          <w:szCs w:val="18"/>
        </w:rPr>
        <w:t xml:space="preserve">  </w:t>
      </w:r>
      <w:r w:rsidR="008D0829" w:rsidRPr="008D0829">
        <w:rPr>
          <w:sz w:val="18"/>
          <w:szCs w:val="18"/>
        </w:rPr>
        <w:t xml:space="preserve">ТОС с юридическим лицом, был создан в 2014г., председателем </w:t>
      </w:r>
      <w:proofErr w:type="spellStart"/>
      <w:r w:rsidR="008D0829" w:rsidRPr="008D0829">
        <w:rPr>
          <w:sz w:val="18"/>
          <w:szCs w:val="18"/>
        </w:rPr>
        <w:t>ТОСа</w:t>
      </w:r>
      <w:proofErr w:type="spellEnd"/>
      <w:r w:rsidR="008D0829" w:rsidRPr="008D0829">
        <w:rPr>
          <w:sz w:val="18"/>
          <w:szCs w:val="18"/>
        </w:rPr>
        <w:t xml:space="preserve"> является Токарева Татьяна Сергеевна. ТОС принимает активное участие в санитарной очистке территории, участвуют в спортивных мероприятиях среди территориальных общественных самоуправлений «Спартакиада ТОС», принимают ежегодно участие в межмуниципальном турнире среди </w:t>
      </w:r>
      <w:proofErr w:type="spellStart"/>
      <w:r w:rsidR="008D0829" w:rsidRPr="008D0829">
        <w:rPr>
          <w:sz w:val="18"/>
          <w:szCs w:val="18"/>
        </w:rPr>
        <w:t>ТОСов</w:t>
      </w:r>
      <w:proofErr w:type="spellEnd"/>
      <w:r w:rsidR="008D0829" w:rsidRPr="008D0829">
        <w:rPr>
          <w:sz w:val="18"/>
          <w:szCs w:val="18"/>
        </w:rPr>
        <w:t xml:space="preserve"> «</w:t>
      </w:r>
      <w:proofErr w:type="spellStart"/>
      <w:r w:rsidR="008D0829" w:rsidRPr="008D0829">
        <w:rPr>
          <w:sz w:val="18"/>
          <w:szCs w:val="18"/>
        </w:rPr>
        <w:t>Валенкобол</w:t>
      </w:r>
      <w:proofErr w:type="spellEnd"/>
      <w:r w:rsidR="008D0829" w:rsidRPr="008D0829">
        <w:rPr>
          <w:sz w:val="18"/>
          <w:szCs w:val="18"/>
        </w:rPr>
        <w:t>», а также принимают активное участие во всех проводимых мероприятиях на территории Хомутовского МО.</w:t>
      </w:r>
    </w:p>
    <w:p w:rsidR="008D0829" w:rsidRPr="008D0829" w:rsidRDefault="00E3528C" w:rsidP="008D0829">
      <w:pPr>
        <w:rPr>
          <w:sz w:val="18"/>
          <w:szCs w:val="18"/>
        </w:rPr>
      </w:pPr>
      <w:r>
        <w:rPr>
          <w:sz w:val="18"/>
          <w:szCs w:val="18"/>
        </w:rPr>
        <w:t>5.</w:t>
      </w:r>
      <w:r w:rsidR="008D0829" w:rsidRPr="008D0829">
        <w:rPr>
          <w:sz w:val="18"/>
          <w:szCs w:val="18"/>
        </w:rPr>
        <w:t>ТОС «Верховье»</w:t>
      </w:r>
    </w:p>
    <w:p w:rsidR="008D0829" w:rsidRPr="008D0829" w:rsidRDefault="008D0829" w:rsidP="008D0829">
      <w:pPr>
        <w:rPr>
          <w:sz w:val="18"/>
          <w:szCs w:val="18"/>
        </w:rPr>
      </w:pPr>
      <w:r w:rsidRPr="008D0829">
        <w:rPr>
          <w:sz w:val="18"/>
          <w:szCs w:val="18"/>
        </w:rPr>
        <w:t>ТОС с юридическим лицом, был создан в 2021г. Председателем является Безгубенко Павел Валерьевич. ТОС проводит на своей территории «День Победы», детские игровые программы, участвуют в новогодних конкурсах среди территориальных общественных самоуправлений и занимают призовые места, также ТОС ежегодно участвует в санитарной очистке села.</w:t>
      </w:r>
    </w:p>
    <w:p w:rsidR="008D0829" w:rsidRPr="008D0829" w:rsidRDefault="00E3528C" w:rsidP="008D0829">
      <w:pPr>
        <w:rPr>
          <w:sz w:val="18"/>
          <w:szCs w:val="18"/>
        </w:rPr>
      </w:pPr>
      <w:r>
        <w:rPr>
          <w:sz w:val="18"/>
          <w:szCs w:val="18"/>
        </w:rPr>
        <w:t>6.</w:t>
      </w:r>
      <w:r w:rsidR="008D0829" w:rsidRPr="008D0829">
        <w:rPr>
          <w:sz w:val="18"/>
          <w:szCs w:val="18"/>
        </w:rPr>
        <w:t>Добровольная народная дружина «Щит».</w:t>
      </w:r>
    </w:p>
    <w:p w:rsidR="008D0829" w:rsidRPr="008D0829" w:rsidRDefault="008D0829" w:rsidP="008D0829">
      <w:pPr>
        <w:rPr>
          <w:sz w:val="18"/>
          <w:szCs w:val="18"/>
        </w:rPr>
      </w:pPr>
      <w:r w:rsidRPr="008D0829">
        <w:rPr>
          <w:sz w:val="18"/>
          <w:szCs w:val="18"/>
        </w:rPr>
        <w:t>Добровольная народная дружина «Щит» зарегистрирован 08 февраля 2020г.</w:t>
      </w:r>
    </w:p>
    <w:p w:rsidR="008D0829" w:rsidRPr="008D0829" w:rsidRDefault="008D0829" w:rsidP="008D0829">
      <w:pPr>
        <w:rPr>
          <w:sz w:val="18"/>
          <w:szCs w:val="18"/>
        </w:rPr>
      </w:pPr>
      <w:r w:rsidRPr="008D0829">
        <w:rPr>
          <w:sz w:val="18"/>
          <w:szCs w:val="18"/>
        </w:rPr>
        <w:lastRenderedPageBreak/>
        <w:t>Основные направления деятельности:</w:t>
      </w:r>
    </w:p>
    <w:p w:rsidR="008D0829" w:rsidRPr="008D0829" w:rsidRDefault="008D0829" w:rsidP="008D0829">
      <w:pPr>
        <w:rPr>
          <w:sz w:val="18"/>
          <w:szCs w:val="18"/>
        </w:rPr>
      </w:pPr>
      <w:r w:rsidRPr="008D0829">
        <w:rPr>
          <w:sz w:val="18"/>
          <w:szCs w:val="18"/>
        </w:rPr>
        <w:t>- оказание содействия сотрудникам администрации, полиции в обеспечении общественного порядка на улицах и общественных местах Хомутовского МО;</w:t>
      </w:r>
    </w:p>
    <w:p w:rsidR="008D0829" w:rsidRPr="008D0829" w:rsidRDefault="008D0829" w:rsidP="008D0829">
      <w:pPr>
        <w:rPr>
          <w:sz w:val="18"/>
          <w:szCs w:val="18"/>
        </w:rPr>
      </w:pPr>
      <w:r w:rsidRPr="008D0829">
        <w:rPr>
          <w:sz w:val="18"/>
          <w:szCs w:val="18"/>
        </w:rPr>
        <w:t>- принятие мер по предотвращению и пресечению правонарушений;</w:t>
      </w:r>
    </w:p>
    <w:p w:rsidR="008D0829" w:rsidRPr="008D0829" w:rsidRDefault="008D0829" w:rsidP="008D0829">
      <w:pPr>
        <w:rPr>
          <w:sz w:val="18"/>
          <w:szCs w:val="18"/>
        </w:rPr>
      </w:pPr>
      <w:r w:rsidRPr="008D0829">
        <w:rPr>
          <w:sz w:val="18"/>
          <w:szCs w:val="18"/>
        </w:rPr>
        <w:t>- участие в охране общественного порядка при проведении спортивных, культурно-зрелищных и иных массовых мероприятий.</w:t>
      </w:r>
    </w:p>
    <w:p w:rsidR="008D0829" w:rsidRPr="008D0829" w:rsidRDefault="008D0829" w:rsidP="008D0829">
      <w:pPr>
        <w:rPr>
          <w:sz w:val="18"/>
          <w:szCs w:val="18"/>
        </w:rPr>
      </w:pPr>
    </w:p>
    <w:p w:rsidR="008D0829" w:rsidRPr="008D0829" w:rsidRDefault="008D0829" w:rsidP="008D0829">
      <w:pPr>
        <w:rPr>
          <w:sz w:val="18"/>
          <w:szCs w:val="18"/>
        </w:rPr>
      </w:pPr>
      <w:r w:rsidRPr="008D0829">
        <w:rPr>
          <w:sz w:val="18"/>
          <w:szCs w:val="18"/>
        </w:rPr>
        <w:t>Также значимую роль в жизни поселения играют общественные организации (без статуса юридического лица), такие как:</w:t>
      </w:r>
    </w:p>
    <w:p w:rsidR="008D0829" w:rsidRPr="008D0829" w:rsidRDefault="008D0829" w:rsidP="008D0829">
      <w:pPr>
        <w:rPr>
          <w:sz w:val="18"/>
          <w:szCs w:val="18"/>
        </w:rPr>
      </w:pPr>
      <w:r w:rsidRPr="008D0829">
        <w:rPr>
          <w:sz w:val="18"/>
          <w:szCs w:val="18"/>
        </w:rPr>
        <w:t>•</w:t>
      </w:r>
      <w:r w:rsidRPr="008D0829">
        <w:rPr>
          <w:sz w:val="18"/>
          <w:szCs w:val="18"/>
        </w:rPr>
        <w:tab/>
        <w:t>Совет ветеранов</w:t>
      </w:r>
    </w:p>
    <w:p w:rsidR="008D0829" w:rsidRPr="008D0829" w:rsidRDefault="008D0829" w:rsidP="008D0829">
      <w:pPr>
        <w:rPr>
          <w:sz w:val="18"/>
          <w:szCs w:val="18"/>
        </w:rPr>
      </w:pPr>
      <w:r w:rsidRPr="008D0829">
        <w:rPr>
          <w:sz w:val="18"/>
          <w:szCs w:val="18"/>
        </w:rPr>
        <w:t>Совет ветеранов – клубное формирование, объединяющее ветеранов Хомутовского поселения. В составе Совета – 32 человека.</w:t>
      </w:r>
    </w:p>
    <w:p w:rsidR="008D0829" w:rsidRPr="008D0829" w:rsidRDefault="008D0829" w:rsidP="008D0829">
      <w:pPr>
        <w:rPr>
          <w:sz w:val="18"/>
          <w:szCs w:val="18"/>
        </w:rPr>
      </w:pPr>
      <w:r w:rsidRPr="008D0829">
        <w:rPr>
          <w:sz w:val="18"/>
          <w:szCs w:val="18"/>
        </w:rPr>
        <w:t>Еще в 1987 году общим собранием работников колхоза «Путь Ильича» было принято решение создать «Совет ветеранов», для организации работы с ветеранами труда, колхозниками и пенсионерами.</w:t>
      </w:r>
    </w:p>
    <w:p w:rsidR="008D0829" w:rsidRPr="008D0829" w:rsidRDefault="008D0829" w:rsidP="008D0829">
      <w:pPr>
        <w:rPr>
          <w:sz w:val="18"/>
          <w:szCs w:val="18"/>
        </w:rPr>
      </w:pPr>
      <w:r w:rsidRPr="008D0829">
        <w:rPr>
          <w:sz w:val="18"/>
          <w:szCs w:val="18"/>
        </w:rPr>
        <w:t>В задачи совета входит: постоянный патронаж больных и лежачих, сбор информации о нуждах пожилых людей, поздравление ветеранов с праздниками и памятными датами. Ежегодно советом ветеранов проводятся различные творческие и спортивные мероприятия.</w:t>
      </w:r>
    </w:p>
    <w:p w:rsidR="008D0829" w:rsidRPr="008D0829" w:rsidRDefault="008D0829" w:rsidP="008D0829">
      <w:pPr>
        <w:rPr>
          <w:sz w:val="18"/>
          <w:szCs w:val="18"/>
        </w:rPr>
      </w:pPr>
      <w:r w:rsidRPr="008D0829">
        <w:rPr>
          <w:sz w:val="18"/>
          <w:szCs w:val="18"/>
        </w:rPr>
        <w:t>•</w:t>
      </w:r>
      <w:r w:rsidRPr="008D0829">
        <w:rPr>
          <w:sz w:val="18"/>
          <w:szCs w:val="18"/>
        </w:rPr>
        <w:tab/>
        <w:t>Совет ветеранов боевых действий</w:t>
      </w:r>
    </w:p>
    <w:p w:rsidR="008D0829" w:rsidRPr="008D0829" w:rsidRDefault="008D0829" w:rsidP="008D0829">
      <w:pPr>
        <w:rPr>
          <w:sz w:val="18"/>
          <w:szCs w:val="18"/>
        </w:rPr>
      </w:pPr>
      <w:r w:rsidRPr="008D0829">
        <w:rPr>
          <w:sz w:val="18"/>
          <w:szCs w:val="18"/>
        </w:rPr>
        <w:t xml:space="preserve">На территории Хомутовского муниципального образования проживает более 450 ветеранов боевых действий. </w:t>
      </w:r>
    </w:p>
    <w:p w:rsidR="008D0829" w:rsidRPr="008D0829" w:rsidRDefault="008D0829" w:rsidP="008D0829">
      <w:pPr>
        <w:rPr>
          <w:sz w:val="18"/>
          <w:szCs w:val="18"/>
        </w:rPr>
      </w:pPr>
      <w:r w:rsidRPr="008D0829">
        <w:rPr>
          <w:sz w:val="18"/>
          <w:szCs w:val="18"/>
        </w:rPr>
        <w:t>Совет ветеранов боевых действий участвует в организации общественного правопорядка на социально-значимых мероприятиях (масленица, 9 мая и т.д.). Также участвуют в спортивных мероприятиях патриотической направленности (день призывника и т.д.), проходят встречи со школьниками, на которых, ветераны рассказывают о патриотизме, подвигах, истории. Это возможность узнать об истории нашей страны непосредственно от участников тех событий</w:t>
      </w:r>
    </w:p>
    <w:p w:rsidR="008D0829" w:rsidRPr="008D0829" w:rsidRDefault="008D0829" w:rsidP="008D0829">
      <w:pPr>
        <w:rPr>
          <w:sz w:val="18"/>
          <w:szCs w:val="18"/>
        </w:rPr>
      </w:pPr>
      <w:r w:rsidRPr="008D0829">
        <w:rPr>
          <w:sz w:val="18"/>
          <w:szCs w:val="18"/>
        </w:rPr>
        <w:t>•</w:t>
      </w:r>
      <w:r w:rsidRPr="008D0829">
        <w:rPr>
          <w:sz w:val="18"/>
          <w:szCs w:val="18"/>
        </w:rPr>
        <w:tab/>
        <w:t>Территориальные общественные самоуправления (</w:t>
      </w:r>
      <w:proofErr w:type="spellStart"/>
      <w:r w:rsidRPr="008D0829">
        <w:rPr>
          <w:sz w:val="18"/>
          <w:szCs w:val="18"/>
        </w:rPr>
        <w:t>ТОСы</w:t>
      </w:r>
      <w:proofErr w:type="spellEnd"/>
      <w:proofErr w:type="gramStart"/>
      <w:r w:rsidRPr="008D0829">
        <w:rPr>
          <w:sz w:val="18"/>
          <w:szCs w:val="18"/>
        </w:rPr>
        <w:t>)м</w:t>
      </w:r>
      <w:proofErr w:type="gramEnd"/>
    </w:p>
    <w:p w:rsidR="008D0829" w:rsidRPr="008D0829" w:rsidRDefault="008D0829" w:rsidP="008D0829">
      <w:pPr>
        <w:rPr>
          <w:sz w:val="18"/>
          <w:szCs w:val="18"/>
        </w:rPr>
      </w:pPr>
      <w:r w:rsidRPr="008D0829">
        <w:rPr>
          <w:sz w:val="18"/>
          <w:szCs w:val="18"/>
        </w:rPr>
        <w:t xml:space="preserve">на территории Хомутовского МО зарегистрированы 24 </w:t>
      </w:r>
      <w:proofErr w:type="spellStart"/>
      <w:r w:rsidRPr="008D0829">
        <w:rPr>
          <w:sz w:val="18"/>
          <w:szCs w:val="18"/>
        </w:rPr>
        <w:t>ТОСа</w:t>
      </w:r>
      <w:proofErr w:type="spellEnd"/>
      <w:r w:rsidRPr="008D0829">
        <w:rPr>
          <w:sz w:val="18"/>
          <w:szCs w:val="18"/>
        </w:rPr>
        <w:t xml:space="preserve"> без юридического лица. Первые </w:t>
      </w:r>
      <w:proofErr w:type="spellStart"/>
      <w:r w:rsidRPr="008D0829">
        <w:rPr>
          <w:sz w:val="18"/>
          <w:szCs w:val="18"/>
        </w:rPr>
        <w:t>ТОСы</w:t>
      </w:r>
      <w:proofErr w:type="spellEnd"/>
      <w:r w:rsidRPr="008D0829">
        <w:rPr>
          <w:sz w:val="18"/>
          <w:szCs w:val="18"/>
        </w:rPr>
        <w:t xml:space="preserve"> на территории поселения появились в 2014 году. </w:t>
      </w:r>
      <w:proofErr w:type="spellStart"/>
      <w:r w:rsidRPr="008D0829">
        <w:rPr>
          <w:sz w:val="18"/>
          <w:szCs w:val="18"/>
        </w:rPr>
        <w:t>ТОСы</w:t>
      </w:r>
      <w:proofErr w:type="spellEnd"/>
      <w:r w:rsidRPr="008D0829">
        <w:rPr>
          <w:sz w:val="18"/>
          <w:szCs w:val="18"/>
        </w:rPr>
        <w:t xml:space="preserve"> активно принимают участие </w:t>
      </w:r>
      <w:proofErr w:type="gramStart"/>
      <w:r w:rsidRPr="008D0829">
        <w:rPr>
          <w:sz w:val="18"/>
          <w:szCs w:val="18"/>
        </w:rPr>
        <w:t>в</w:t>
      </w:r>
      <w:proofErr w:type="gramEnd"/>
      <w:r w:rsidRPr="008D0829">
        <w:rPr>
          <w:sz w:val="18"/>
          <w:szCs w:val="18"/>
        </w:rPr>
        <w:t xml:space="preserve"> «</w:t>
      </w:r>
      <w:proofErr w:type="gramStart"/>
      <w:r w:rsidRPr="008D0829">
        <w:rPr>
          <w:sz w:val="18"/>
          <w:szCs w:val="18"/>
        </w:rPr>
        <w:t>Спартакиада</w:t>
      </w:r>
      <w:proofErr w:type="gramEnd"/>
      <w:r w:rsidRPr="008D0829">
        <w:rPr>
          <w:sz w:val="18"/>
          <w:szCs w:val="18"/>
        </w:rPr>
        <w:t xml:space="preserve"> ТОС», «</w:t>
      </w:r>
      <w:proofErr w:type="spellStart"/>
      <w:r w:rsidRPr="008D0829">
        <w:rPr>
          <w:sz w:val="18"/>
          <w:szCs w:val="18"/>
        </w:rPr>
        <w:t>Валенкобол</w:t>
      </w:r>
      <w:proofErr w:type="spellEnd"/>
      <w:r w:rsidRPr="008D0829">
        <w:rPr>
          <w:sz w:val="18"/>
          <w:szCs w:val="18"/>
        </w:rPr>
        <w:t xml:space="preserve">», детские игровые программы, субботники, форумы, собрания, сходы граждан. </w:t>
      </w:r>
      <w:proofErr w:type="spellStart"/>
      <w:r w:rsidRPr="008D0829">
        <w:rPr>
          <w:sz w:val="18"/>
          <w:szCs w:val="18"/>
        </w:rPr>
        <w:t>Тосы</w:t>
      </w:r>
      <w:proofErr w:type="spellEnd"/>
      <w:r w:rsidRPr="008D0829">
        <w:rPr>
          <w:sz w:val="18"/>
          <w:szCs w:val="18"/>
        </w:rPr>
        <w:t xml:space="preserve"> активно участвуют в грантах, конкурсах, где занимают призовые места.</w:t>
      </w:r>
    </w:p>
    <w:p w:rsidR="008D0829" w:rsidRPr="008D0829" w:rsidRDefault="008D0829" w:rsidP="008D0829">
      <w:pPr>
        <w:rPr>
          <w:sz w:val="18"/>
          <w:szCs w:val="18"/>
        </w:rPr>
      </w:pPr>
      <w:r w:rsidRPr="008D0829">
        <w:rPr>
          <w:sz w:val="18"/>
          <w:szCs w:val="18"/>
        </w:rPr>
        <w:t>•</w:t>
      </w:r>
      <w:r w:rsidRPr="008D0829">
        <w:rPr>
          <w:sz w:val="18"/>
          <w:szCs w:val="18"/>
        </w:rPr>
        <w:tab/>
        <w:t>Комитет многодетных семей «Взаимодействие»</w:t>
      </w:r>
    </w:p>
    <w:p w:rsidR="008D0829" w:rsidRPr="008D0829" w:rsidRDefault="008D0829" w:rsidP="008D0829">
      <w:pPr>
        <w:rPr>
          <w:sz w:val="18"/>
          <w:szCs w:val="18"/>
        </w:rPr>
      </w:pPr>
      <w:r w:rsidRPr="008D0829">
        <w:rPr>
          <w:sz w:val="18"/>
          <w:szCs w:val="18"/>
        </w:rPr>
        <w:t>Комитет многодетных семей «Взаимодействие» Хомутовского муниципального образования общественный орган, который принимает активное участие в культурной, научной, добровольческой деятельности муниципального образования.</w:t>
      </w:r>
    </w:p>
    <w:p w:rsidR="008D0829" w:rsidRPr="008D0829" w:rsidRDefault="008D0829" w:rsidP="008D0829">
      <w:pPr>
        <w:rPr>
          <w:sz w:val="18"/>
          <w:szCs w:val="18"/>
        </w:rPr>
      </w:pPr>
      <w:r w:rsidRPr="008D0829">
        <w:rPr>
          <w:sz w:val="18"/>
          <w:szCs w:val="18"/>
        </w:rPr>
        <w:t>Комитет многодетных семей «Взаимодействие» создан инициативной группой, по соглашению с ассоциацией общественных объединений многодетных семей Иркутской области «</w:t>
      </w:r>
      <w:proofErr w:type="spellStart"/>
      <w:r w:rsidRPr="008D0829">
        <w:rPr>
          <w:sz w:val="18"/>
          <w:szCs w:val="18"/>
        </w:rPr>
        <w:t>Берегиня</w:t>
      </w:r>
      <w:proofErr w:type="spellEnd"/>
      <w:r w:rsidRPr="008D0829">
        <w:rPr>
          <w:sz w:val="18"/>
          <w:szCs w:val="18"/>
        </w:rPr>
        <w:t>», 8 июля 2017г. на базе Дома творчества с. Хомутово.</w:t>
      </w:r>
    </w:p>
    <w:p w:rsidR="008D0829" w:rsidRPr="008D0829" w:rsidRDefault="008D0829" w:rsidP="008D0829">
      <w:pPr>
        <w:rPr>
          <w:sz w:val="18"/>
          <w:szCs w:val="18"/>
        </w:rPr>
      </w:pPr>
      <w:r w:rsidRPr="008D0829">
        <w:rPr>
          <w:sz w:val="18"/>
          <w:szCs w:val="18"/>
        </w:rPr>
        <w:t>Председатель комитета многодетных семей: Гриценко Татьяна Михайловна</w:t>
      </w:r>
    </w:p>
    <w:p w:rsidR="008D0829" w:rsidRPr="008D0829" w:rsidRDefault="008D0829" w:rsidP="008D0829">
      <w:pPr>
        <w:rPr>
          <w:sz w:val="18"/>
          <w:szCs w:val="18"/>
        </w:rPr>
      </w:pPr>
      <w:r w:rsidRPr="008D0829">
        <w:rPr>
          <w:sz w:val="18"/>
          <w:szCs w:val="18"/>
        </w:rPr>
        <w:t xml:space="preserve">Председатель Комитета многодетных семей Иркутского района – </w:t>
      </w:r>
      <w:proofErr w:type="spellStart"/>
      <w:r w:rsidRPr="008D0829">
        <w:rPr>
          <w:sz w:val="18"/>
          <w:szCs w:val="18"/>
        </w:rPr>
        <w:t>Бельдуева</w:t>
      </w:r>
      <w:proofErr w:type="spellEnd"/>
      <w:r w:rsidRPr="008D0829">
        <w:rPr>
          <w:sz w:val="18"/>
          <w:szCs w:val="18"/>
        </w:rPr>
        <w:t xml:space="preserve"> Анна Владимировна.</w:t>
      </w:r>
    </w:p>
    <w:p w:rsidR="008D0829" w:rsidRPr="008D0829" w:rsidRDefault="008D0829" w:rsidP="008D0829">
      <w:pPr>
        <w:rPr>
          <w:sz w:val="18"/>
          <w:szCs w:val="18"/>
        </w:rPr>
      </w:pPr>
      <w:r w:rsidRPr="008D0829">
        <w:rPr>
          <w:sz w:val="18"/>
          <w:szCs w:val="18"/>
        </w:rPr>
        <w:t xml:space="preserve">В состав комитета входят 25 активных семей. В социальной группе </w:t>
      </w:r>
      <w:proofErr w:type="spellStart"/>
      <w:r w:rsidRPr="008D0829">
        <w:rPr>
          <w:sz w:val="18"/>
          <w:szCs w:val="18"/>
        </w:rPr>
        <w:t>viber</w:t>
      </w:r>
      <w:proofErr w:type="spellEnd"/>
      <w:r w:rsidRPr="008D0829">
        <w:rPr>
          <w:sz w:val="18"/>
          <w:szCs w:val="18"/>
        </w:rPr>
        <w:t xml:space="preserve"> «Взаимодействие» насчитывается 145 участников, в </w:t>
      </w:r>
      <w:proofErr w:type="spellStart"/>
      <w:r w:rsidRPr="008D0829">
        <w:rPr>
          <w:sz w:val="18"/>
          <w:szCs w:val="18"/>
        </w:rPr>
        <w:t>Инстаграмм</w:t>
      </w:r>
      <w:proofErr w:type="spellEnd"/>
      <w:r w:rsidRPr="008D0829">
        <w:rPr>
          <w:sz w:val="18"/>
          <w:szCs w:val="18"/>
        </w:rPr>
        <w:t xml:space="preserve"> «</w:t>
      </w:r>
      <w:proofErr w:type="spellStart"/>
      <w:r w:rsidRPr="008D0829">
        <w:rPr>
          <w:sz w:val="18"/>
          <w:szCs w:val="18"/>
        </w:rPr>
        <w:t>Многомама</w:t>
      </w:r>
      <w:proofErr w:type="spellEnd"/>
      <w:r w:rsidRPr="008D0829">
        <w:rPr>
          <w:sz w:val="18"/>
          <w:szCs w:val="18"/>
        </w:rPr>
        <w:t>» более 300 участников.</w:t>
      </w:r>
    </w:p>
    <w:p w:rsidR="008D0829" w:rsidRPr="008D0829" w:rsidRDefault="008D0829" w:rsidP="008D0829">
      <w:pPr>
        <w:rPr>
          <w:sz w:val="18"/>
          <w:szCs w:val="18"/>
        </w:rPr>
      </w:pPr>
      <w:r w:rsidRPr="008D0829">
        <w:rPr>
          <w:sz w:val="18"/>
          <w:szCs w:val="18"/>
        </w:rPr>
        <w:t>Встречи проводятся один раз в неделю на базе Дома творчества с. Хомутово.</w:t>
      </w:r>
    </w:p>
    <w:p w:rsidR="008D0829" w:rsidRPr="008D0829" w:rsidRDefault="008D0829" w:rsidP="008D0829">
      <w:pPr>
        <w:rPr>
          <w:sz w:val="18"/>
          <w:szCs w:val="18"/>
        </w:rPr>
      </w:pPr>
      <w:r w:rsidRPr="008D0829">
        <w:rPr>
          <w:sz w:val="18"/>
          <w:szCs w:val="18"/>
        </w:rPr>
        <w:t>Еженедельно с детьми проводятся занятия по декоративно - прикладному творчеству, выжиганию, танцами, вокалом. Занятия строятся на основе совместной деятельности взрослых и детей.</w:t>
      </w:r>
    </w:p>
    <w:p w:rsidR="008D0829" w:rsidRPr="008D0829" w:rsidRDefault="008D0829" w:rsidP="008D0829">
      <w:pPr>
        <w:rPr>
          <w:sz w:val="18"/>
          <w:szCs w:val="18"/>
        </w:rPr>
      </w:pPr>
      <w:r w:rsidRPr="008D0829">
        <w:rPr>
          <w:sz w:val="18"/>
          <w:szCs w:val="18"/>
        </w:rPr>
        <w:t>•</w:t>
      </w:r>
      <w:r w:rsidRPr="008D0829">
        <w:rPr>
          <w:sz w:val="18"/>
          <w:szCs w:val="18"/>
        </w:rPr>
        <w:tab/>
        <w:t>Молодежный совет Хомутовского муниципального образования</w:t>
      </w:r>
    </w:p>
    <w:p w:rsidR="008D0829" w:rsidRPr="008D0829" w:rsidRDefault="008D0829" w:rsidP="008D0829">
      <w:pPr>
        <w:rPr>
          <w:sz w:val="18"/>
          <w:szCs w:val="18"/>
        </w:rPr>
      </w:pPr>
      <w:r w:rsidRPr="008D0829">
        <w:rPr>
          <w:sz w:val="18"/>
          <w:szCs w:val="18"/>
        </w:rPr>
        <w:t xml:space="preserve">Молодежный совет Хомутовского муниципального образования совещательный орган молодёжи, который принимает активное участие в культурной, научной, добровольческой деятельности муниципального образования. Молодёжный совет создан 25 января 2016г. Положение утверждено постановлением от 25.01.2016 №10 о/д. </w:t>
      </w:r>
    </w:p>
    <w:p w:rsidR="008D0829" w:rsidRPr="008D0829" w:rsidRDefault="008D0829" w:rsidP="008D0829">
      <w:pPr>
        <w:rPr>
          <w:sz w:val="18"/>
          <w:szCs w:val="18"/>
        </w:rPr>
      </w:pPr>
      <w:r w:rsidRPr="008D0829">
        <w:rPr>
          <w:sz w:val="18"/>
          <w:szCs w:val="18"/>
        </w:rPr>
        <w:t xml:space="preserve">До 2020 года председателем была Труфанова Ксения Сергеевна, с 2020 года – Ивченко Полина Сергеевна, заместитель председателя - Парфенова Дарья Николаевна. </w:t>
      </w:r>
    </w:p>
    <w:p w:rsidR="008D0829" w:rsidRPr="008D0829" w:rsidRDefault="008D0829" w:rsidP="008D0829">
      <w:pPr>
        <w:rPr>
          <w:sz w:val="18"/>
          <w:szCs w:val="18"/>
        </w:rPr>
      </w:pPr>
      <w:r w:rsidRPr="008D0829">
        <w:rPr>
          <w:sz w:val="18"/>
          <w:szCs w:val="18"/>
        </w:rPr>
        <w:t xml:space="preserve">Собрание Молодёжного совета проходит один раз в два месяца в соответствии с положением. </w:t>
      </w:r>
    </w:p>
    <w:p w:rsidR="008D0829" w:rsidRPr="008D0829" w:rsidRDefault="008D0829" w:rsidP="008D0829">
      <w:pPr>
        <w:rPr>
          <w:sz w:val="18"/>
          <w:szCs w:val="18"/>
        </w:rPr>
      </w:pPr>
      <w:r w:rsidRPr="008D0829">
        <w:rPr>
          <w:sz w:val="18"/>
          <w:szCs w:val="18"/>
        </w:rPr>
        <w:t xml:space="preserve">Представители Молодёжного совета принимают участие практически в каждом мероприятии: Лыжня России, Кросс Победы, Турнир по теннису, Спартакиада </w:t>
      </w:r>
      <w:proofErr w:type="spellStart"/>
      <w:r w:rsidRPr="008D0829">
        <w:rPr>
          <w:sz w:val="18"/>
          <w:szCs w:val="18"/>
        </w:rPr>
        <w:t>ТОСов</w:t>
      </w:r>
      <w:proofErr w:type="spellEnd"/>
      <w:r w:rsidRPr="008D0829">
        <w:rPr>
          <w:sz w:val="18"/>
          <w:szCs w:val="18"/>
        </w:rPr>
        <w:t>, День Села и др.</w:t>
      </w:r>
    </w:p>
    <w:p w:rsidR="008D0829" w:rsidRPr="008D0829" w:rsidRDefault="008D0829" w:rsidP="008D0829">
      <w:pPr>
        <w:rPr>
          <w:sz w:val="18"/>
          <w:szCs w:val="18"/>
        </w:rPr>
      </w:pPr>
      <w:r w:rsidRPr="008D0829">
        <w:rPr>
          <w:sz w:val="18"/>
          <w:szCs w:val="18"/>
        </w:rPr>
        <w:t>Среди мероприятий Молодежного Совета:</w:t>
      </w:r>
    </w:p>
    <w:p w:rsidR="008D0829" w:rsidRPr="008D0829" w:rsidRDefault="008D0829" w:rsidP="008D0829">
      <w:pPr>
        <w:rPr>
          <w:sz w:val="18"/>
          <w:szCs w:val="18"/>
        </w:rPr>
      </w:pPr>
      <w:r w:rsidRPr="008D0829">
        <w:rPr>
          <w:sz w:val="18"/>
          <w:szCs w:val="18"/>
        </w:rPr>
        <w:t>-</w:t>
      </w:r>
      <w:r w:rsidRPr="008D0829">
        <w:rPr>
          <w:sz w:val="18"/>
          <w:szCs w:val="18"/>
        </w:rPr>
        <w:tab/>
        <w:t>Поздравление ветеранов боевых действий с Днем защитников Отечества.</w:t>
      </w:r>
    </w:p>
    <w:p w:rsidR="008D0829" w:rsidRPr="008D0829" w:rsidRDefault="008D0829" w:rsidP="008D0829">
      <w:pPr>
        <w:rPr>
          <w:sz w:val="18"/>
          <w:szCs w:val="18"/>
        </w:rPr>
      </w:pPr>
      <w:r w:rsidRPr="008D0829">
        <w:rPr>
          <w:sz w:val="18"/>
          <w:szCs w:val="18"/>
        </w:rPr>
        <w:t>«Поздравление педагогов, ушедших на пенсию» с Днём учителя; акция «Георгиевская лента»; самые активные представители Молодёжного совета возложили гирлянд к памятнику Герою Советского Союза летчику – штурмовику Васильеву Михаилу Павловичу.</w:t>
      </w:r>
    </w:p>
    <w:p w:rsidR="008D0829" w:rsidRPr="008D0829" w:rsidRDefault="008D0829" w:rsidP="008D0829">
      <w:pPr>
        <w:rPr>
          <w:sz w:val="18"/>
          <w:szCs w:val="18"/>
        </w:rPr>
      </w:pPr>
      <w:r w:rsidRPr="008D0829">
        <w:rPr>
          <w:sz w:val="18"/>
          <w:szCs w:val="18"/>
        </w:rPr>
        <w:t>-</w:t>
      </w:r>
      <w:r w:rsidRPr="008D0829">
        <w:rPr>
          <w:sz w:val="18"/>
          <w:szCs w:val="18"/>
        </w:rPr>
        <w:tab/>
        <w:t>В преддверии 9 мая небольшой автоколонной с флагами России и Флагом Молодёжного совета с музыкальным сопровождением поздравили активных членов совета ветеранов боевых действий и участников СВО на дому</w:t>
      </w:r>
      <w:proofErr w:type="gramStart"/>
      <w:r w:rsidRPr="008D0829">
        <w:rPr>
          <w:sz w:val="18"/>
          <w:szCs w:val="18"/>
        </w:rPr>
        <w:t xml:space="preserve"> С</w:t>
      </w:r>
      <w:proofErr w:type="gramEnd"/>
      <w:r w:rsidRPr="008D0829">
        <w:rPr>
          <w:sz w:val="18"/>
          <w:szCs w:val="18"/>
        </w:rPr>
        <w:t xml:space="preserve"> днем Победы. </w:t>
      </w:r>
    </w:p>
    <w:p w:rsidR="008D0829" w:rsidRPr="008D0829" w:rsidRDefault="008D0829" w:rsidP="008D0829">
      <w:pPr>
        <w:rPr>
          <w:sz w:val="18"/>
          <w:szCs w:val="18"/>
        </w:rPr>
      </w:pPr>
      <w:r w:rsidRPr="008D0829">
        <w:rPr>
          <w:sz w:val="18"/>
          <w:szCs w:val="18"/>
        </w:rPr>
        <w:t>-</w:t>
      </w:r>
      <w:r w:rsidRPr="008D0829">
        <w:rPr>
          <w:sz w:val="18"/>
          <w:szCs w:val="18"/>
        </w:rPr>
        <w:tab/>
        <w:t>«Елка желаний» - представители Молодёжного совета собирали письма Деду Морозу и исполняли желания детей из семей;</w:t>
      </w:r>
    </w:p>
    <w:p w:rsidR="008D0829" w:rsidRPr="008D0829" w:rsidRDefault="008D0829" w:rsidP="008D0829">
      <w:pPr>
        <w:rPr>
          <w:sz w:val="18"/>
          <w:szCs w:val="18"/>
        </w:rPr>
      </w:pPr>
      <w:r w:rsidRPr="008D0829">
        <w:rPr>
          <w:sz w:val="18"/>
          <w:szCs w:val="18"/>
        </w:rPr>
        <w:t>-</w:t>
      </w:r>
      <w:r w:rsidRPr="008D0829">
        <w:rPr>
          <w:sz w:val="18"/>
          <w:szCs w:val="18"/>
        </w:rPr>
        <w:tab/>
        <w:t>Традиционными стали акции для поддержки детей из семей, находящихся в ТЖС:</w:t>
      </w:r>
    </w:p>
    <w:p w:rsidR="008D0829" w:rsidRPr="008D0829" w:rsidRDefault="008D0829" w:rsidP="008D0829">
      <w:pPr>
        <w:rPr>
          <w:sz w:val="18"/>
          <w:szCs w:val="18"/>
        </w:rPr>
      </w:pPr>
      <w:r w:rsidRPr="008D0829">
        <w:rPr>
          <w:sz w:val="18"/>
          <w:szCs w:val="18"/>
        </w:rPr>
        <w:t>-</w:t>
      </w:r>
      <w:r w:rsidRPr="008D0829">
        <w:rPr>
          <w:sz w:val="18"/>
          <w:szCs w:val="18"/>
        </w:rPr>
        <w:tab/>
        <w:t xml:space="preserve">Новогоднее представление для детей из малообеспеченных семей </w:t>
      </w:r>
      <w:proofErr w:type="gramStart"/>
      <w:r w:rsidRPr="008D0829">
        <w:rPr>
          <w:sz w:val="18"/>
          <w:szCs w:val="18"/>
        </w:rPr>
        <w:t>-п</w:t>
      </w:r>
      <w:proofErr w:type="gramEnd"/>
      <w:r w:rsidRPr="008D0829">
        <w:rPr>
          <w:sz w:val="18"/>
          <w:szCs w:val="18"/>
        </w:rPr>
        <w:t>редставители Молодёжного совета организовали игровую программу для детей из семей ТЖС, проживающих в многоквартирных домах на ул. Чапаева, на ул. Некрасова;</w:t>
      </w:r>
    </w:p>
    <w:p w:rsidR="008D0829" w:rsidRPr="008D0829" w:rsidRDefault="008D0829" w:rsidP="008D0829">
      <w:pPr>
        <w:rPr>
          <w:sz w:val="18"/>
          <w:szCs w:val="18"/>
        </w:rPr>
      </w:pPr>
      <w:r w:rsidRPr="008D0829">
        <w:rPr>
          <w:sz w:val="18"/>
          <w:szCs w:val="18"/>
        </w:rPr>
        <w:t>-</w:t>
      </w:r>
      <w:r w:rsidRPr="008D0829">
        <w:rPr>
          <w:sz w:val="18"/>
          <w:szCs w:val="18"/>
        </w:rPr>
        <w:tab/>
        <w:t xml:space="preserve"> «День защиты детей» - игровые программы для детей из семей ТЖС, проживающих в многоквартирных домах на ул. Чапаева, на ул. Некрасова. </w:t>
      </w:r>
    </w:p>
    <w:p w:rsidR="008D0829" w:rsidRPr="008D0829" w:rsidRDefault="008D0829" w:rsidP="008D0829">
      <w:pPr>
        <w:rPr>
          <w:sz w:val="18"/>
          <w:szCs w:val="18"/>
        </w:rPr>
      </w:pPr>
      <w:r w:rsidRPr="008D0829">
        <w:rPr>
          <w:sz w:val="18"/>
          <w:szCs w:val="18"/>
        </w:rPr>
        <w:t>-</w:t>
      </w:r>
      <w:r w:rsidRPr="008D0829">
        <w:rPr>
          <w:sz w:val="18"/>
          <w:szCs w:val="18"/>
        </w:rPr>
        <w:tab/>
        <w:t xml:space="preserve"> «Хочу в школу» - в рамках акции была оказана адресная помощь 15 детям из семей ТЖС, чьи родители не получают по различным причинам выплаты. Была закуплена школьная обувь, рюкзаки. Жители принесли школьные принадлежности. </w:t>
      </w:r>
    </w:p>
    <w:p w:rsidR="008D0829" w:rsidRPr="008D0829" w:rsidRDefault="008D0829" w:rsidP="008D0829">
      <w:pPr>
        <w:rPr>
          <w:sz w:val="18"/>
          <w:szCs w:val="18"/>
        </w:rPr>
      </w:pPr>
      <w:r w:rsidRPr="008D0829">
        <w:rPr>
          <w:sz w:val="18"/>
          <w:szCs w:val="18"/>
        </w:rPr>
        <w:t>В 2022 и 2023 году представители организовывали выезд в социальную деревню «Прибайкальский Исток» - был организован сбор продуктов и наличных сре</w:t>
      </w:r>
      <w:proofErr w:type="gramStart"/>
      <w:r w:rsidRPr="008D0829">
        <w:rPr>
          <w:sz w:val="18"/>
          <w:szCs w:val="18"/>
        </w:rPr>
        <w:t>дств дл</w:t>
      </w:r>
      <w:proofErr w:type="gramEnd"/>
      <w:r w:rsidRPr="008D0829">
        <w:rPr>
          <w:sz w:val="18"/>
          <w:szCs w:val="18"/>
        </w:rPr>
        <w:t>я взрослых людей с ограниченными возможностями здоровья, проживающих в социальной деревне.</w:t>
      </w:r>
    </w:p>
    <w:p w:rsidR="008D0829" w:rsidRPr="008D0829" w:rsidRDefault="008D0829" w:rsidP="008D0829">
      <w:pPr>
        <w:rPr>
          <w:sz w:val="18"/>
          <w:szCs w:val="18"/>
        </w:rPr>
      </w:pPr>
      <w:r w:rsidRPr="008D0829">
        <w:rPr>
          <w:sz w:val="18"/>
          <w:szCs w:val="18"/>
        </w:rPr>
        <w:t xml:space="preserve">В 2022 и 2023 году организовали </w:t>
      </w:r>
      <w:proofErr w:type="gramStart"/>
      <w:r w:rsidRPr="008D0829">
        <w:rPr>
          <w:sz w:val="18"/>
          <w:szCs w:val="18"/>
        </w:rPr>
        <w:t>танцевальный</w:t>
      </w:r>
      <w:proofErr w:type="gramEnd"/>
      <w:r w:rsidRPr="008D0829">
        <w:rPr>
          <w:sz w:val="18"/>
          <w:szCs w:val="18"/>
        </w:rPr>
        <w:t xml:space="preserve"> </w:t>
      </w:r>
      <w:proofErr w:type="spellStart"/>
      <w:r w:rsidRPr="008D0829">
        <w:rPr>
          <w:sz w:val="18"/>
          <w:szCs w:val="18"/>
        </w:rPr>
        <w:t>флешмоб</w:t>
      </w:r>
      <w:proofErr w:type="spellEnd"/>
      <w:r w:rsidRPr="008D0829">
        <w:rPr>
          <w:sz w:val="18"/>
          <w:szCs w:val="18"/>
        </w:rPr>
        <w:t xml:space="preserve">, посвященный Дню России на праздновании Дня села. Во </w:t>
      </w:r>
      <w:proofErr w:type="spellStart"/>
      <w:r w:rsidRPr="008D0829">
        <w:rPr>
          <w:sz w:val="18"/>
          <w:szCs w:val="18"/>
        </w:rPr>
        <w:t>флешмобе</w:t>
      </w:r>
      <w:proofErr w:type="spellEnd"/>
      <w:r w:rsidRPr="008D0829">
        <w:rPr>
          <w:sz w:val="18"/>
          <w:szCs w:val="18"/>
        </w:rPr>
        <w:t xml:space="preserve"> приняли участие различные спортивные клубы и секции Хомутовского МО: СК «ИСТОК», СК «Поединок», ФОК «Школа тенниса», ФК «Зенит-</w:t>
      </w:r>
      <w:proofErr w:type="spellStart"/>
      <w:r w:rsidRPr="008D0829">
        <w:rPr>
          <w:sz w:val="18"/>
          <w:szCs w:val="18"/>
        </w:rPr>
        <w:t>Чемпионика</w:t>
      </w:r>
      <w:proofErr w:type="spellEnd"/>
      <w:r w:rsidRPr="008D0829">
        <w:rPr>
          <w:sz w:val="18"/>
          <w:szCs w:val="18"/>
        </w:rPr>
        <w:t>».</w:t>
      </w:r>
    </w:p>
    <w:p w:rsidR="008D0829" w:rsidRPr="008D0829" w:rsidRDefault="008D0829" w:rsidP="008D0829">
      <w:pPr>
        <w:rPr>
          <w:sz w:val="18"/>
          <w:szCs w:val="18"/>
        </w:rPr>
      </w:pPr>
      <w:r w:rsidRPr="008D0829">
        <w:rPr>
          <w:sz w:val="18"/>
          <w:szCs w:val="18"/>
        </w:rPr>
        <w:t>•</w:t>
      </w:r>
      <w:r w:rsidRPr="008D0829">
        <w:rPr>
          <w:sz w:val="18"/>
          <w:szCs w:val="18"/>
        </w:rPr>
        <w:tab/>
        <w:t>Совет краеведов</w:t>
      </w:r>
    </w:p>
    <w:p w:rsidR="008D0829" w:rsidRPr="008D0829" w:rsidRDefault="008D0829" w:rsidP="008D0829">
      <w:pPr>
        <w:rPr>
          <w:sz w:val="18"/>
          <w:szCs w:val="18"/>
        </w:rPr>
      </w:pPr>
      <w:r w:rsidRPr="008D0829">
        <w:rPr>
          <w:sz w:val="18"/>
          <w:szCs w:val="18"/>
        </w:rPr>
        <w:t xml:space="preserve">Совет краеведов образован в 2008 году. </w:t>
      </w:r>
    </w:p>
    <w:p w:rsidR="008D0829" w:rsidRPr="008D0829" w:rsidRDefault="008D0829" w:rsidP="008D0829">
      <w:pPr>
        <w:rPr>
          <w:sz w:val="18"/>
          <w:szCs w:val="18"/>
        </w:rPr>
      </w:pPr>
      <w:r w:rsidRPr="008D0829">
        <w:rPr>
          <w:sz w:val="18"/>
          <w:szCs w:val="18"/>
        </w:rPr>
        <w:lastRenderedPageBreak/>
        <w:t xml:space="preserve">Совет создан с целью сбора и систематизации краеведческой информации о </w:t>
      </w:r>
      <w:proofErr w:type="spellStart"/>
      <w:r w:rsidRPr="008D0829">
        <w:rPr>
          <w:sz w:val="18"/>
          <w:szCs w:val="18"/>
        </w:rPr>
        <w:t>Хомутовском</w:t>
      </w:r>
      <w:proofErr w:type="spellEnd"/>
      <w:r w:rsidRPr="008D0829">
        <w:rPr>
          <w:sz w:val="18"/>
          <w:szCs w:val="18"/>
        </w:rPr>
        <w:t xml:space="preserve"> муниципальном образовании. Проводятся краеведческие конкурсы, экскурсии, пополнение информационной базы.</w:t>
      </w:r>
    </w:p>
    <w:p w:rsidR="008D0829" w:rsidRPr="008D0829" w:rsidRDefault="008D0829" w:rsidP="008D0829">
      <w:pPr>
        <w:rPr>
          <w:sz w:val="18"/>
          <w:szCs w:val="18"/>
        </w:rPr>
      </w:pPr>
      <w:r w:rsidRPr="008D0829">
        <w:rPr>
          <w:sz w:val="18"/>
          <w:szCs w:val="18"/>
        </w:rPr>
        <w:t xml:space="preserve">За время работы к юбилейным датам изданы книги: «Биография века. Краеведческие записки к 325 – </w:t>
      </w:r>
      <w:proofErr w:type="spellStart"/>
      <w:r w:rsidRPr="008D0829">
        <w:rPr>
          <w:sz w:val="18"/>
          <w:szCs w:val="18"/>
        </w:rPr>
        <w:t>летию</w:t>
      </w:r>
      <w:proofErr w:type="spellEnd"/>
      <w:r w:rsidRPr="008D0829">
        <w:rPr>
          <w:sz w:val="18"/>
          <w:szCs w:val="18"/>
        </w:rPr>
        <w:t xml:space="preserve"> с. Хомутово» (2010г.), «</w:t>
      </w:r>
      <w:proofErr w:type="spellStart"/>
      <w:r w:rsidRPr="008D0829">
        <w:rPr>
          <w:sz w:val="18"/>
          <w:szCs w:val="18"/>
        </w:rPr>
        <w:t>Хомутовское</w:t>
      </w:r>
      <w:proofErr w:type="spellEnd"/>
      <w:r w:rsidRPr="008D0829">
        <w:rPr>
          <w:sz w:val="18"/>
          <w:szCs w:val="18"/>
        </w:rPr>
        <w:t xml:space="preserve"> муниципальное образование: вчера, сегодня, завтра. </w:t>
      </w:r>
      <w:proofErr w:type="spellStart"/>
      <w:r w:rsidRPr="008D0829">
        <w:rPr>
          <w:sz w:val="18"/>
          <w:szCs w:val="18"/>
        </w:rPr>
        <w:t>Историко</w:t>
      </w:r>
      <w:proofErr w:type="spellEnd"/>
      <w:r w:rsidRPr="008D0829">
        <w:rPr>
          <w:sz w:val="18"/>
          <w:szCs w:val="18"/>
        </w:rPr>
        <w:t xml:space="preserve"> – краеведческий словарь» (2015г., 2020г), «Фотолетопись земли </w:t>
      </w:r>
      <w:proofErr w:type="spellStart"/>
      <w:r w:rsidRPr="008D0829">
        <w:rPr>
          <w:sz w:val="18"/>
          <w:szCs w:val="18"/>
        </w:rPr>
        <w:t>Хомутовской</w:t>
      </w:r>
      <w:proofErr w:type="spellEnd"/>
      <w:r w:rsidRPr="008D0829">
        <w:rPr>
          <w:sz w:val="18"/>
          <w:szCs w:val="18"/>
        </w:rPr>
        <w:t xml:space="preserve">». Проведена работа по согласованию официальной символики Хомутовского муниципального образования (герб, гимн, флаг), эскизных проектов по ремонту и реконструкции мемориала землякам – </w:t>
      </w:r>
      <w:proofErr w:type="spellStart"/>
      <w:r w:rsidRPr="008D0829">
        <w:rPr>
          <w:sz w:val="18"/>
          <w:szCs w:val="18"/>
        </w:rPr>
        <w:t>хомутовцам</w:t>
      </w:r>
      <w:proofErr w:type="spellEnd"/>
      <w:r w:rsidRPr="008D0829">
        <w:rPr>
          <w:sz w:val="18"/>
          <w:szCs w:val="18"/>
        </w:rPr>
        <w:t>, погибшим в годы Великой отечественной войны, бюстов: Героя Советского Союза М.П. Васильева и Героя Социалистического Труда О.В. Глазковой.</w:t>
      </w:r>
    </w:p>
    <w:p w:rsidR="008D0829" w:rsidRPr="008D0829" w:rsidRDefault="008D0829" w:rsidP="008D0829">
      <w:pPr>
        <w:rPr>
          <w:sz w:val="18"/>
          <w:szCs w:val="18"/>
        </w:rPr>
      </w:pPr>
    </w:p>
    <w:p w:rsidR="008D0829" w:rsidRPr="008D0829" w:rsidRDefault="008D0829" w:rsidP="00E3528C">
      <w:pPr>
        <w:jc w:val="center"/>
        <w:rPr>
          <w:sz w:val="18"/>
          <w:szCs w:val="18"/>
        </w:rPr>
      </w:pPr>
      <w:r w:rsidRPr="008D0829">
        <w:rPr>
          <w:sz w:val="18"/>
          <w:szCs w:val="18"/>
        </w:rPr>
        <w:t>3.  ЦЕЛИ И ЗАДАЧИ, ЦЕЛЕВЫЕ ПОКАЗАТЕЛИ МУНИЦИПАЛЬНОЙ ПРОГРАММЫ</w:t>
      </w:r>
    </w:p>
    <w:p w:rsidR="008D0829" w:rsidRPr="008D0829" w:rsidRDefault="008D0829" w:rsidP="008D0829">
      <w:pPr>
        <w:rPr>
          <w:sz w:val="18"/>
          <w:szCs w:val="18"/>
        </w:rPr>
      </w:pPr>
    </w:p>
    <w:p w:rsidR="008D0829" w:rsidRPr="008D0829" w:rsidRDefault="008D0829" w:rsidP="008D0829">
      <w:pPr>
        <w:rPr>
          <w:sz w:val="18"/>
          <w:szCs w:val="18"/>
        </w:rPr>
      </w:pPr>
      <w:r w:rsidRPr="008D0829">
        <w:rPr>
          <w:sz w:val="18"/>
          <w:szCs w:val="18"/>
        </w:rPr>
        <w:t>Целью программы является поддержка деятельности социально – ориентированных некоммерческих организаций, осуществляющих деятельность на территории Хомутовского муниципального образования.</w:t>
      </w:r>
    </w:p>
    <w:p w:rsidR="008D0829" w:rsidRPr="008D0829" w:rsidRDefault="008D0829" w:rsidP="008D0829">
      <w:pPr>
        <w:rPr>
          <w:sz w:val="18"/>
          <w:szCs w:val="18"/>
        </w:rPr>
      </w:pPr>
      <w:r w:rsidRPr="008D0829">
        <w:rPr>
          <w:sz w:val="18"/>
          <w:szCs w:val="18"/>
        </w:rPr>
        <w:t>Достижение цели возможно посредством решения следующих задач:</w:t>
      </w:r>
    </w:p>
    <w:p w:rsidR="008D0829" w:rsidRPr="008D0829" w:rsidRDefault="008D0829" w:rsidP="008D0829">
      <w:pPr>
        <w:rPr>
          <w:sz w:val="18"/>
          <w:szCs w:val="18"/>
        </w:rPr>
      </w:pPr>
      <w:r w:rsidRPr="008D0829">
        <w:rPr>
          <w:sz w:val="18"/>
          <w:szCs w:val="18"/>
        </w:rPr>
        <w:t>- развитие механизмов финансовой, имущественной, информационной, консультационной поддержки социально – ориентированных некоммерческих организаций;</w:t>
      </w:r>
    </w:p>
    <w:p w:rsidR="008D0829" w:rsidRPr="008D0829" w:rsidRDefault="008D0829" w:rsidP="008D0829">
      <w:pPr>
        <w:rPr>
          <w:sz w:val="18"/>
          <w:szCs w:val="18"/>
        </w:rPr>
      </w:pPr>
      <w:r w:rsidRPr="008D0829">
        <w:rPr>
          <w:sz w:val="18"/>
          <w:szCs w:val="18"/>
        </w:rPr>
        <w:t>- создание постоянно действующей системы взаимодействия органов местного самоуправления и населения;</w:t>
      </w:r>
    </w:p>
    <w:p w:rsidR="008D0829" w:rsidRPr="008D0829" w:rsidRDefault="008D0829" w:rsidP="008D0829">
      <w:pPr>
        <w:rPr>
          <w:sz w:val="18"/>
          <w:szCs w:val="18"/>
        </w:rPr>
      </w:pPr>
      <w:r w:rsidRPr="008D0829">
        <w:rPr>
          <w:sz w:val="18"/>
          <w:szCs w:val="18"/>
        </w:rPr>
        <w:t>- создание условий для развития сферы социальных услуг, предоставляемых социально – ориентированных некоммерческих организаций населению Хомутовского муниципального образования;</w:t>
      </w:r>
    </w:p>
    <w:p w:rsidR="008D0829" w:rsidRPr="008D0829" w:rsidRDefault="008D0829" w:rsidP="008D0829">
      <w:pPr>
        <w:rPr>
          <w:sz w:val="18"/>
          <w:szCs w:val="18"/>
        </w:rPr>
      </w:pPr>
      <w:r w:rsidRPr="008D0829">
        <w:rPr>
          <w:sz w:val="18"/>
          <w:szCs w:val="18"/>
        </w:rPr>
        <w:t xml:space="preserve">- стимулирование благотворительной деятельности и добровольческого движения в </w:t>
      </w:r>
      <w:proofErr w:type="spellStart"/>
      <w:r w:rsidRPr="008D0829">
        <w:rPr>
          <w:sz w:val="18"/>
          <w:szCs w:val="18"/>
        </w:rPr>
        <w:t>Хомутовском</w:t>
      </w:r>
      <w:proofErr w:type="spellEnd"/>
      <w:r w:rsidRPr="008D0829">
        <w:rPr>
          <w:sz w:val="18"/>
          <w:szCs w:val="18"/>
        </w:rPr>
        <w:t xml:space="preserve"> муниципальном образовании.</w:t>
      </w:r>
    </w:p>
    <w:p w:rsidR="008D0829" w:rsidRPr="008D0829" w:rsidRDefault="008D0829" w:rsidP="008D0829">
      <w:pPr>
        <w:rPr>
          <w:sz w:val="18"/>
          <w:szCs w:val="18"/>
        </w:rPr>
      </w:pPr>
      <w:r w:rsidRPr="008D0829">
        <w:rPr>
          <w:sz w:val="18"/>
          <w:szCs w:val="18"/>
        </w:rPr>
        <w:t>Эффективность реализации Программы оценивается по качественным и количественным показателям, характеризующим состояние гражданской активности населения на муниципальном уровне:</w:t>
      </w:r>
    </w:p>
    <w:p w:rsidR="008D0829" w:rsidRPr="008D0829" w:rsidRDefault="008D0829" w:rsidP="008D0829">
      <w:pPr>
        <w:rPr>
          <w:sz w:val="18"/>
          <w:szCs w:val="18"/>
        </w:rPr>
      </w:pPr>
      <w:r w:rsidRPr="008D0829">
        <w:rPr>
          <w:sz w:val="18"/>
          <w:szCs w:val="18"/>
        </w:rPr>
        <w:t>- количество социальных услуг, предоставляемых населению некоммерческими организациями;</w:t>
      </w:r>
    </w:p>
    <w:p w:rsidR="008D0829" w:rsidRPr="008D0829" w:rsidRDefault="008D0829" w:rsidP="008D0829">
      <w:pPr>
        <w:rPr>
          <w:sz w:val="18"/>
          <w:szCs w:val="18"/>
        </w:rPr>
      </w:pPr>
      <w:r w:rsidRPr="008D0829">
        <w:rPr>
          <w:sz w:val="18"/>
          <w:szCs w:val="18"/>
        </w:rPr>
        <w:t>- количество проведенных общественных акций и мероприятий;</w:t>
      </w:r>
    </w:p>
    <w:p w:rsidR="008D0829" w:rsidRPr="008D0829" w:rsidRDefault="008D0829" w:rsidP="008D0829">
      <w:pPr>
        <w:rPr>
          <w:sz w:val="18"/>
          <w:szCs w:val="18"/>
        </w:rPr>
      </w:pPr>
      <w:r w:rsidRPr="008D0829">
        <w:rPr>
          <w:sz w:val="18"/>
          <w:szCs w:val="18"/>
        </w:rPr>
        <w:t>- количество некоммерческих организаций, принявших участие в районных и областных конкурсах социальных проектов;</w:t>
      </w:r>
    </w:p>
    <w:p w:rsidR="008D0829" w:rsidRPr="008D0829" w:rsidRDefault="008D0829" w:rsidP="008D0829">
      <w:pPr>
        <w:rPr>
          <w:sz w:val="18"/>
          <w:szCs w:val="18"/>
        </w:rPr>
      </w:pPr>
      <w:r w:rsidRPr="008D0829">
        <w:rPr>
          <w:sz w:val="18"/>
          <w:szCs w:val="18"/>
        </w:rPr>
        <w:t>- объем благотворительной деятельности в муниципальном образовании.</w:t>
      </w:r>
    </w:p>
    <w:p w:rsidR="008D0829" w:rsidRPr="008D0829" w:rsidRDefault="008D0829" w:rsidP="008D0829">
      <w:pPr>
        <w:rPr>
          <w:sz w:val="18"/>
          <w:szCs w:val="18"/>
        </w:rPr>
      </w:pPr>
    </w:p>
    <w:p w:rsidR="008D0829" w:rsidRPr="008D0829" w:rsidRDefault="008D0829" w:rsidP="00E3528C">
      <w:pPr>
        <w:jc w:val="center"/>
        <w:rPr>
          <w:sz w:val="18"/>
          <w:szCs w:val="18"/>
        </w:rPr>
      </w:pPr>
    </w:p>
    <w:p w:rsidR="008D0829" w:rsidRPr="008D0829" w:rsidRDefault="008D0829" w:rsidP="00E3528C">
      <w:pPr>
        <w:jc w:val="center"/>
        <w:rPr>
          <w:sz w:val="18"/>
          <w:szCs w:val="18"/>
        </w:rPr>
      </w:pPr>
      <w:r w:rsidRPr="008D0829">
        <w:rPr>
          <w:sz w:val="18"/>
          <w:szCs w:val="18"/>
        </w:rPr>
        <w:t>4. СРОКИ И ЭТАПЫ РЕАЛИЗАЦИИ МУНИЦИПАЛЬНОЙ ПРОГРАММЫ</w:t>
      </w:r>
    </w:p>
    <w:p w:rsidR="008D0829" w:rsidRPr="008D0829" w:rsidRDefault="008D0829" w:rsidP="008D0829">
      <w:pPr>
        <w:rPr>
          <w:sz w:val="18"/>
          <w:szCs w:val="18"/>
        </w:rPr>
      </w:pPr>
    </w:p>
    <w:p w:rsidR="008D0829" w:rsidRPr="008D0829" w:rsidRDefault="008D0829" w:rsidP="008D0829">
      <w:pPr>
        <w:rPr>
          <w:sz w:val="18"/>
          <w:szCs w:val="18"/>
        </w:rPr>
      </w:pPr>
      <w:r w:rsidRPr="008D0829">
        <w:rPr>
          <w:sz w:val="18"/>
          <w:szCs w:val="18"/>
        </w:rPr>
        <w:t xml:space="preserve">Сроки реализации муниципальной программы соответствуют общему сроку реализации муниципальной программы –  2024-2026 годы. </w:t>
      </w:r>
    </w:p>
    <w:p w:rsidR="008D0829" w:rsidRPr="008D0829" w:rsidRDefault="008D0829" w:rsidP="00EF5744">
      <w:pPr>
        <w:jc w:val="center"/>
        <w:rPr>
          <w:sz w:val="18"/>
          <w:szCs w:val="18"/>
        </w:rPr>
      </w:pPr>
    </w:p>
    <w:p w:rsidR="008D0829" w:rsidRPr="008D0829" w:rsidRDefault="008D0829" w:rsidP="00EF5744">
      <w:pPr>
        <w:jc w:val="center"/>
        <w:rPr>
          <w:sz w:val="18"/>
          <w:szCs w:val="18"/>
        </w:rPr>
      </w:pPr>
      <w:r w:rsidRPr="008D0829">
        <w:rPr>
          <w:sz w:val="18"/>
          <w:szCs w:val="18"/>
        </w:rPr>
        <w:t>5. РЕСУРСНОЕ ОБЕСПЕЧЕНИЕ МУНИЦИПАЛЬНОЙ ПРОГРАММЫ</w:t>
      </w:r>
    </w:p>
    <w:p w:rsidR="008D0829" w:rsidRPr="008D0829" w:rsidRDefault="008D0829" w:rsidP="008D0829">
      <w:pPr>
        <w:rPr>
          <w:sz w:val="18"/>
          <w:szCs w:val="18"/>
        </w:rPr>
      </w:pPr>
    </w:p>
    <w:p w:rsidR="008D0829" w:rsidRPr="008D0829" w:rsidRDefault="008D0829" w:rsidP="008D0829">
      <w:pPr>
        <w:rPr>
          <w:sz w:val="18"/>
          <w:szCs w:val="18"/>
        </w:rPr>
      </w:pPr>
      <w:r w:rsidRPr="008D0829">
        <w:rPr>
          <w:sz w:val="18"/>
          <w:szCs w:val="18"/>
        </w:rPr>
        <w:t>Финансирование Программы предусматривается за счет средств местного бюджета и внебюджетных источников. Объемы Программы могут корректироваться в течени</w:t>
      </w:r>
      <w:proofErr w:type="gramStart"/>
      <w:r w:rsidRPr="008D0829">
        <w:rPr>
          <w:sz w:val="18"/>
          <w:szCs w:val="18"/>
        </w:rPr>
        <w:t>и</w:t>
      </w:r>
      <w:proofErr w:type="gramEnd"/>
      <w:r w:rsidRPr="008D0829">
        <w:rPr>
          <w:sz w:val="18"/>
          <w:szCs w:val="18"/>
        </w:rPr>
        <w:t xml:space="preserve"> финансового года при подготовке проекта местного бюджета на соответствующий год.</w:t>
      </w:r>
    </w:p>
    <w:p w:rsidR="008D0829" w:rsidRPr="008D0829" w:rsidRDefault="008D0829" w:rsidP="008D0829">
      <w:pPr>
        <w:rPr>
          <w:sz w:val="18"/>
          <w:szCs w:val="18"/>
        </w:rPr>
      </w:pPr>
    </w:p>
    <w:p w:rsidR="008D0829" w:rsidRPr="008D0829" w:rsidRDefault="008D0829" w:rsidP="00EF5744">
      <w:pPr>
        <w:jc w:val="center"/>
        <w:rPr>
          <w:sz w:val="18"/>
          <w:szCs w:val="18"/>
        </w:rPr>
      </w:pPr>
      <w:r w:rsidRPr="008D0829">
        <w:rPr>
          <w:sz w:val="18"/>
          <w:szCs w:val="18"/>
        </w:rPr>
        <w:t>6. АНАЛИЗ РИСКОВ РЕАЛИЗАЦИИ МУНИЦИПАЛЬНОЙ ПРОГРАММЫ И ОПИСАНИЕ МЕР УПРАВЛЕНИЯ РИСКАМИ РЕАЛИЗАЦИИ МУНИЦИПАЛЬНОЙ ПРОГРАММЫ</w:t>
      </w:r>
    </w:p>
    <w:p w:rsidR="008D0829" w:rsidRPr="008D0829" w:rsidRDefault="008D0829" w:rsidP="008D0829">
      <w:pPr>
        <w:rPr>
          <w:sz w:val="18"/>
          <w:szCs w:val="18"/>
        </w:rPr>
      </w:pPr>
    </w:p>
    <w:p w:rsidR="008D0829" w:rsidRPr="008D0829" w:rsidRDefault="008D0829" w:rsidP="008D0829">
      <w:pPr>
        <w:rPr>
          <w:sz w:val="18"/>
          <w:szCs w:val="18"/>
        </w:rPr>
      </w:pPr>
      <w:r w:rsidRPr="008D0829">
        <w:rPr>
          <w:sz w:val="18"/>
          <w:szCs w:val="18"/>
        </w:rPr>
        <w:t>На решение задач и достижение целей Программы могут оказать влияние следующие риски:</w:t>
      </w:r>
    </w:p>
    <w:p w:rsidR="008D0829" w:rsidRPr="008D0829" w:rsidRDefault="008D0829" w:rsidP="008D0829">
      <w:pPr>
        <w:rPr>
          <w:sz w:val="18"/>
          <w:szCs w:val="18"/>
        </w:rPr>
      </w:pPr>
      <w:r w:rsidRPr="008D0829">
        <w:rPr>
          <w:sz w:val="18"/>
          <w:szCs w:val="18"/>
        </w:rPr>
        <w:t>-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8D0829" w:rsidRPr="008D0829" w:rsidRDefault="008D0829" w:rsidP="008D0829">
      <w:pPr>
        <w:rPr>
          <w:sz w:val="18"/>
          <w:szCs w:val="18"/>
        </w:rPr>
      </w:pPr>
      <w:r w:rsidRPr="008D0829">
        <w:rPr>
          <w:sz w:val="18"/>
          <w:szCs w:val="18"/>
        </w:rPr>
        <w:t>- организационные риски, связанные с возможной неэффективной организацией выполнения мероприятий программы;</w:t>
      </w:r>
    </w:p>
    <w:p w:rsidR="008D0829" w:rsidRPr="008D0829" w:rsidRDefault="008D0829" w:rsidP="008D0829">
      <w:pPr>
        <w:rPr>
          <w:sz w:val="18"/>
          <w:szCs w:val="18"/>
        </w:rPr>
      </w:pPr>
      <w:r w:rsidRPr="008D0829">
        <w:rPr>
          <w:sz w:val="18"/>
          <w:szCs w:val="18"/>
        </w:rPr>
        <w:t>- риск обеспечения финансирования, связанный с недостаточностью или несвоевременностью выделения финансовых средств;</w:t>
      </w:r>
    </w:p>
    <w:p w:rsidR="008D0829" w:rsidRPr="008D0829" w:rsidRDefault="008D0829" w:rsidP="008D0829">
      <w:pPr>
        <w:rPr>
          <w:sz w:val="18"/>
          <w:szCs w:val="18"/>
        </w:rPr>
      </w:pPr>
      <w:r w:rsidRPr="008D0829">
        <w:rPr>
          <w:sz w:val="18"/>
          <w:szCs w:val="18"/>
        </w:rPr>
        <w:t>Перечисленные риски могут повлечь невыполнение отдельных мероприятий Программы, что, в конечном счете, отразится на выполнении показателей реализации Программы.</w:t>
      </w:r>
    </w:p>
    <w:p w:rsidR="008D0829" w:rsidRPr="008D0829" w:rsidRDefault="008D0829" w:rsidP="008D0829">
      <w:pPr>
        <w:rPr>
          <w:sz w:val="18"/>
          <w:szCs w:val="18"/>
        </w:rPr>
      </w:pPr>
      <w:r w:rsidRPr="008D0829">
        <w:rPr>
          <w:sz w:val="18"/>
          <w:szCs w:val="18"/>
        </w:rPr>
        <w:t>К мерам регулирования и управления вышеуказанными рисками, способными минимизировать последствия неблагоприятных явлений и процессов, следует отнести:</w:t>
      </w:r>
    </w:p>
    <w:p w:rsidR="008D0829" w:rsidRPr="008D0829" w:rsidRDefault="008D0829" w:rsidP="008D0829">
      <w:pPr>
        <w:rPr>
          <w:sz w:val="18"/>
          <w:szCs w:val="18"/>
        </w:rPr>
      </w:pPr>
      <w:r w:rsidRPr="008D0829">
        <w:rPr>
          <w:sz w:val="18"/>
          <w:szCs w:val="18"/>
        </w:rPr>
        <w:t>- создание эффективной системы управления Программой на основе четкого распределения функций, полномочий ответственного исполнителя и соисполнителей Программы;</w:t>
      </w:r>
    </w:p>
    <w:p w:rsidR="008D0829" w:rsidRPr="008D0829" w:rsidRDefault="008D0829" w:rsidP="008D0829">
      <w:pPr>
        <w:rPr>
          <w:sz w:val="18"/>
          <w:szCs w:val="18"/>
        </w:rPr>
      </w:pPr>
      <w:r w:rsidRPr="008D0829">
        <w:rPr>
          <w:sz w:val="18"/>
          <w:szCs w:val="18"/>
        </w:rPr>
        <w:t>- обеспечение эффективного взаимодействия ответственного исполнителя и соисполнителей Программы;</w:t>
      </w:r>
    </w:p>
    <w:p w:rsidR="008D0829" w:rsidRPr="008D0829" w:rsidRDefault="008D0829" w:rsidP="008D0829">
      <w:pPr>
        <w:rPr>
          <w:sz w:val="18"/>
          <w:szCs w:val="18"/>
        </w:rPr>
      </w:pPr>
      <w:r w:rsidRPr="008D0829">
        <w:rPr>
          <w:sz w:val="18"/>
          <w:szCs w:val="18"/>
        </w:rPr>
        <w:t>- проведение мониторинга выполнения Программы, регулярного анализа и, при необходимости, ежегодной корректировки показателей (индикаторов), а также мероприятий Программы;</w:t>
      </w:r>
    </w:p>
    <w:p w:rsidR="008D0829" w:rsidRPr="008D0829" w:rsidRDefault="008D0829" w:rsidP="008D0829">
      <w:pPr>
        <w:rPr>
          <w:sz w:val="18"/>
          <w:szCs w:val="18"/>
        </w:rPr>
      </w:pPr>
      <w:r w:rsidRPr="008D0829">
        <w:rPr>
          <w:sz w:val="18"/>
          <w:szCs w:val="18"/>
        </w:rPr>
        <w:t xml:space="preserve">- создание эффективной системы организации </w:t>
      </w:r>
      <w:proofErr w:type="gramStart"/>
      <w:r w:rsidRPr="008D0829">
        <w:rPr>
          <w:sz w:val="18"/>
          <w:szCs w:val="18"/>
        </w:rPr>
        <w:t>контроля за</w:t>
      </w:r>
      <w:proofErr w:type="gramEnd"/>
      <w:r w:rsidRPr="008D0829">
        <w:rPr>
          <w:sz w:val="18"/>
          <w:szCs w:val="18"/>
        </w:rPr>
        <w:t xml:space="preserve"> исполнением Программы;</w:t>
      </w:r>
    </w:p>
    <w:p w:rsidR="008D0829" w:rsidRPr="008D0829" w:rsidRDefault="008D0829" w:rsidP="008D0829">
      <w:pPr>
        <w:rPr>
          <w:sz w:val="18"/>
          <w:szCs w:val="18"/>
        </w:rPr>
      </w:pPr>
      <w:r w:rsidRPr="008D0829">
        <w:rPr>
          <w:sz w:val="18"/>
          <w:szCs w:val="18"/>
        </w:rPr>
        <w:t>- оперативное реагирование и внесение изменений в Программу, снижающие воздействие негативных факторов на выполнение целевых показателей Программы.</w:t>
      </w:r>
    </w:p>
    <w:p w:rsidR="008D0829" w:rsidRPr="008D0829" w:rsidRDefault="008D0829" w:rsidP="00EF5744">
      <w:pPr>
        <w:jc w:val="center"/>
        <w:rPr>
          <w:sz w:val="18"/>
          <w:szCs w:val="18"/>
        </w:rPr>
      </w:pPr>
    </w:p>
    <w:p w:rsidR="008D0829" w:rsidRPr="008D0829" w:rsidRDefault="008D0829" w:rsidP="00EF5744">
      <w:pPr>
        <w:jc w:val="center"/>
        <w:rPr>
          <w:sz w:val="18"/>
          <w:szCs w:val="18"/>
        </w:rPr>
      </w:pPr>
      <w:r w:rsidRPr="008D0829">
        <w:rPr>
          <w:sz w:val="18"/>
          <w:szCs w:val="18"/>
        </w:rPr>
        <w:t>7.   МЕХАНИЗМ РЕАЛИЗАЦИИ МУНИЦИПАЛЬНОЙ ПРОГРАММЫ</w:t>
      </w:r>
    </w:p>
    <w:p w:rsidR="008D0829" w:rsidRPr="008D0829" w:rsidRDefault="008D0829" w:rsidP="008D0829">
      <w:pPr>
        <w:rPr>
          <w:sz w:val="18"/>
          <w:szCs w:val="18"/>
        </w:rPr>
      </w:pPr>
    </w:p>
    <w:p w:rsidR="008D0829" w:rsidRPr="008D0829" w:rsidRDefault="008D0829" w:rsidP="008D0829">
      <w:pPr>
        <w:rPr>
          <w:sz w:val="18"/>
          <w:szCs w:val="18"/>
        </w:rPr>
      </w:pPr>
      <w:r w:rsidRPr="008D0829">
        <w:rPr>
          <w:sz w:val="18"/>
          <w:szCs w:val="18"/>
        </w:rPr>
        <w:t>1. Реализация муниципальной программы осуществляется в соответствии с планом мероприятий Программы (приложение).</w:t>
      </w:r>
    </w:p>
    <w:p w:rsidR="008D0829" w:rsidRPr="008D0829" w:rsidRDefault="008D0829" w:rsidP="008D0829">
      <w:pPr>
        <w:rPr>
          <w:sz w:val="18"/>
          <w:szCs w:val="18"/>
        </w:rPr>
      </w:pPr>
      <w:r w:rsidRPr="008D0829">
        <w:rPr>
          <w:sz w:val="18"/>
          <w:szCs w:val="18"/>
        </w:rPr>
        <w:t>2. Ответственный исполнитель:</w:t>
      </w:r>
    </w:p>
    <w:p w:rsidR="008D0829" w:rsidRPr="008D0829" w:rsidRDefault="008D0829" w:rsidP="008D0829">
      <w:pPr>
        <w:rPr>
          <w:sz w:val="18"/>
          <w:szCs w:val="18"/>
        </w:rPr>
      </w:pPr>
      <w:r w:rsidRPr="008D0829">
        <w:rPr>
          <w:sz w:val="18"/>
          <w:szCs w:val="18"/>
        </w:rPr>
        <w:t>- организует реализацию муниципальной программы, координирует деятельность соисполнителей и участников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8D0829" w:rsidRPr="008D0829" w:rsidRDefault="008D0829" w:rsidP="008D0829">
      <w:pPr>
        <w:rPr>
          <w:sz w:val="18"/>
          <w:szCs w:val="18"/>
        </w:rPr>
      </w:pPr>
      <w:r w:rsidRPr="008D0829">
        <w:rPr>
          <w:sz w:val="18"/>
          <w:szCs w:val="18"/>
        </w:rPr>
        <w:t>- 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 экспертизу и утверждение;</w:t>
      </w:r>
    </w:p>
    <w:p w:rsidR="008D0829" w:rsidRPr="008D0829" w:rsidRDefault="008D0829" w:rsidP="008D0829">
      <w:pPr>
        <w:rPr>
          <w:sz w:val="18"/>
          <w:szCs w:val="18"/>
        </w:rPr>
      </w:pPr>
      <w:r w:rsidRPr="008D0829">
        <w:rPr>
          <w:sz w:val="18"/>
          <w:szCs w:val="18"/>
        </w:rPr>
        <w:t>- осуществляет мониторинг реализации муниципальной программы;</w:t>
      </w:r>
    </w:p>
    <w:p w:rsidR="008D0829" w:rsidRPr="008D0829" w:rsidRDefault="008D0829" w:rsidP="008D0829">
      <w:pPr>
        <w:rPr>
          <w:sz w:val="18"/>
          <w:szCs w:val="18"/>
        </w:rPr>
      </w:pPr>
      <w:r w:rsidRPr="008D0829">
        <w:rPr>
          <w:sz w:val="18"/>
          <w:szCs w:val="18"/>
        </w:rPr>
        <w:t>- проводит оценку эффективности реализации муниципальной программы;</w:t>
      </w:r>
    </w:p>
    <w:p w:rsidR="008D0829" w:rsidRPr="008D0829" w:rsidRDefault="008D0829" w:rsidP="008D0829">
      <w:pPr>
        <w:rPr>
          <w:sz w:val="18"/>
          <w:szCs w:val="18"/>
        </w:rPr>
      </w:pPr>
      <w:r w:rsidRPr="008D0829">
        <w:rPr>
          <w:sz w:val="18"/>
          <w:szCs w:val="18"/>
        </w:rPr>
        <w:lastRenderedPageBreak/>
        <w:t>- запрашивает у соисполнителей и участников муниципальной программы информацию о ходе реализации муниципальной программы;</w:t>
      </w:r>
    </w:p>
    <w:p w:rsidR="008D0829" w:rsidRPr="008D0829" w:rsidRDefault="008D0829" w:rsidP="008D0829">
      <w:pPr>
        <w:rPr>
          <w:sz w:val="18"/>
          <w:szCs w:val="18"/>
        </w:rPr>
      </w:pPr>
      <w:r w:rsidRPr="008D0829">
        <w:rPr>
          <w:sz w:val="18"/>
          <w:szCs w:val="18"/>
        </w:rPr>
        <w:t>- готовит отчеты о реализации муниципальной программы, представляет их в отдел муниципального заказа и реализации муниципальных программ;</w:t>
      </w:r>
    </w:p>
    <w:p w:rsidR="008D0829" w:rsidRPr="008D0829" w:rsidRDefault="008D0829" w:rsidP="008D0829">
      <w:pPr>
        <w:rPr>
          <w:sz w:val="18"/>
          <w:szCs w:val="18"/>
        </w:rPr>
      </w:pPr>
      <w:r w:rsidRPr="008D0829">
        <w:rPr>
          <w:sz w:val="18"/>
          <w:szCs w:val="18"/>
        </w:rPr>
        <w:t>-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w:t>
      </w:r>
    </w:p>
    <w:p w:rsidR="008D0829" w:rsidRPr="008D0829" w:rsidRDefault="008D0829" w:rsidP="008D0829">
      <w:pPr>
        <w:rPr>
          <w:sz w:val="18"/>
          <w:szCs w:val="18"/>
        </w:rPr>
      </w:pPr>
      <w:r w:rsidRPr="008D0829">
        <w:rPr>
          <w:sz w:val="18"/>
          <w:szCs w:val="18"/>
        </w:rPr>
        <w:t>3.    Соисполнители:</w:t>
      </w:r>
    </w:p>
    <w:p w:rsidR="008D0829" w:rsidRPr="008D0829" w:rsidRDefault="008D0829" w:rsidP="008D0829">
      <w:pPr>
        <w:rPr>
          <w:sz w:val="18"/>
          <w:szCs w:val="18"/>
        </w:rPr>
      </w:pPr>
      <w:r w:rsidRPr="008D0829">
        <w:rPr>
          <w:sz w:val="18"/>
          <w:szCs w:val="18"/>
        </w:rPr>
        <w:t>- обеспечивают разработку и согласование с участниками муниципальной программы перечень мероприятий;</w:t>
      </w:r>
    </w:p>
    <w:p w:rsidR="008D0829" w:rsidRPr="008D0829" w:rsidRDefault="008D0829" w:rsidP="008D0829">
      <w:pPr>
        <w:rPr>
          <w:sz w:val="18"/>
          <w:szCs w:val="18"/>
        </w:rPr>
      </w:pPr>
      <w:r w:rsidRPr="008D0829">
        <w:rPr>
          <w:sz w:val="18"/>
          <w:szCs w:val="18"/>
        </w:rPr>
        <w:t>- координируют деятельность участников муниципальной программы по реализации основных мероприятий программы, несут ответственность за достижение целевых показателей;</w:t>
      </w:r>
    </w:p>
    <w:p w:rsidR="008D0829" w:rsidRPr="008D0829" w:rsidRDefault="008D0829" w:rsidP="008D0829">
      <w:pPr>
        <w:rPr>
          <w:sz w:val="18"/>
          <w:szCs w:val="18"/>
        </w:rPr>
      </w:pPr>
      <w:r w:rsidRPr="008D0829">
        <w:rPr>
          <w:sz w:val="18"/>
          <w:szCs w:val="18"/>
        </w:rPr>
        <w:t>- осуществляют распределение предельных объемов бюджетных ассигнований на очередной финансовый год и плановый период по основным мероприятиям программы;</w:t>
      </w:r>
    </w:p>
    <w:p w:rsidR="008D0829" w:rsidRPr="008D0829" w:rsidRDefault="008D0829" w:rsidP="008D0829">
      <w:pPr>
        <w:rPr>
          <w:sz w:val="18"/>
          <w:szCs w:val="18"/>
        </w:rPr>
      </w:pPr>
      <w:r w:rsidRPr="008D0829">
        <w:rPr>
          <w:sz w:val="18"/>
          <w:szCs w:val="18"/>
        </w:rPr>
        <w:t>- формируют предложения по внесению изменений в муниципальную программу, направляют их ответственному исполнителю;</w:t>
      </w:r>
    </w:p>
    <w:p w:rsidR="008D0829" w:rsidRPr="008D0829" w:rsidRDefault="008D0829" w:rsidP="008D0829">
      <w:pPr>
        <w:rPr>
          <w:sz w:val="18"/>
          <w:szCs w:val="18"/>
        </w:rPr>
      </w:pPr>
      <w:r w:rsidRPr="008D0829">
        <w:rPr>
          <w:sz w:val="18"/>
          <w:szCs w:val="18"/>
        </w:rPr>
        <w:t>- запрашивают у участников муниципальной программы информацию о ходе реализации основных мероприятий.</w:t>
      </w:r>
    </w:p>
    <w:p w:rsidR="008D0829" w:rsidRPr="008D0829" w:rsidRDefault="008D0829" w:rsidP="008D0829">
      <w:pPr>
        <w:rPr>
          <w:sz w:val="18"/>
          <w:szCs w:val="18"/>
        </w:rPr>
      </w:pPr>
      <w:r w:rsidRPr="008D0829">
        <w:rPr>
          <w:sz w:val="18"/>
          <w:szCs w:val="18"/>
        </w:rPr>
        <w:t>4. Участники муниципальной программы:</w:t>
      </w:r>
    </w:p>
    <w:p w:rsidR="008D0829" w:rsidRPr="008D0829" w:rsidRDefault="008D0829" w:rsidP="008D0829">
      <w:pPr>
        <w:rPr>
          <w:sz w:val="18"/>
          <w:szCs w:val="18"/>
        </w:rPr>
      </w:pPr>
      <w:r w:rsidRPr="008D0829">
        <w:rPr>
          <w:sz w:val="18"/>
          <w:szCs w:val="18"/>
        </w:rPr>
        <w:t>- осуществляют реализацию основных мероприятий программы;</w:t>
      </w:r>
    </w:p>
    <w:p w:rsidR="008D0829" w:rsidRPr="008D0829" w:rsidRDefault="008D0829" w:rsidP="008D0829">
      <w:pPr>
        <w:rPr>
          <w:sz w:val="18"/>
          <w:szCs w:val="18"/>
        </w:rPr>
      </w:pPr>
      <w:r w:rsidRPr="008D0829">
        <w:rPr>
          <w:sz w:val="18"/>
          <w:szCs w:val="18"/>
        </w:rPr>
        <w:t>- 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8D0829" w:rsidRPr="008D0829" w:rsidRDefault="008D0829" w:rsidP="008D0829">
      <w:pPr>
        <w:rPr>
          <w:sz w:val="18"/>
          <w:szCs w:val="18"/>
        </w:rPr>
      </w:pPr>
      <w:r w:rsidRPr="008D0829">
        <w:rPr>
          <w:sz w:val="18"/>
          <w:szCs w:val="18"/>
        </w:rPr>
        <w:t>- разрабатывают и представляют соисполнителю отчеты о реализации основных мероприятий.</w:t>
      </w:r>
    </w:p>
    <w:p w:rsidR="008D0829" w:rsidRPr="008D0829" w:rsidRDefault="008D0829" w:rsidP="008D0829">
      <w:pPr>
        <w:rPr>
          <w:sz w:val="18"/>
          <w:szCs w:val="18"/>
        </w:rPr>
      </w:pPr>
      <w:r w:rsidRPr="008D0829">
        <w:rPr>
          <w:sz w:val="18"/>
          <w:szCs w:val="18"/>
        </w:rPr>
        <w:t xml:space="preserve">5. </w:t>
      </w:r>
      <w:proofErr w:type="gramStart"/>
      <w:r w:rsidRPr="008D0829">
        <w:rPr>
          <w:sz w:val="18"/>
          <w:szCs w:val="18"/>
        </w:rPr>
        <w:t>Ответственный исполнитель совместно с соисполнителем в срок до 1 мая года, следующего за отчетным, формирует и представляет в отдел муниципального заказа и реализации муниципальных программ ежегодный отчет о реализации муниципальной программы за отчетный год.</w:t>
      </w:r>
      <w:proofErr w:type="gramEnd"/>
    </w:p>
    <w:p w:rsidR="008D0829" w:rsidRPr="008D0829" w:rsidRDefault="008D0829" w:rsidP="008D0829">
      <w:pPr>
        <w:rPr>
          <w:sz w:val="18"/>
          <w:szCs w:val="18"/>
        </w:rPr>
      </w:pPr>
      <w:r w:rsidRPr="008D0829">
        <w:rPr>
          <w:sz w:val="18"/>
          <w:szCs w:val="18"/>
        </w:rPr>
        <w:t>6. Ежегодный отчет о реализации муниципальной программы должен содержать:</w:t>
      </w:r>
    </w:p>
    <w:p w:rsidR="008D0829" w:rsidRPr="008D0829" w:rsidRDefault="008D0829" w:rsidP="008D0829">
      <w:pPr>
        <w:rPr>
          <w:sz w:val="18"/>
          <w:szCs w:val="18"/>
        </w:rPr>
      </w:pPr>
      <w:r w:rsidRPr="008D0829">
        <w:rPr>
          <w:sz w:val="18"/>
          <w:szCs w:val="18"/>
        </w:rPr>
        <w:t xml:space="preserve">1) отчет об исполнении мероприятий муниципальной программы, </w:t>
      </w:r>
    </w:p>
    <w:p w:rsidR="008D0829" w:rsidRPr="008D0829" w:rsidRDefault="008D0829" w:rsidP="008D0829">
      <w:pPr>
        <w:rPr>
          <w:sz w:val="18"/>
          <w:szCs w:val="18"/>
        </w:rPr>
      </w:pPr>
      <w:r w:rsidRPr="008D0829">
        <w:rPr>
          <w:sz w:val="18"/>
          <w:szCs w:val="18"/>
        </w:rPr>
        <w:t xml:space="preserve">2) отчет об исполнении целевых показателей муниципальной программы, </w:t>
      </w:r>
    </w:p>
    <w:p w:rsidR="008D0829" w:rsidRPr="008D0829" w:rsidRDefault="008D0829" w:rsidP="008D0829">
      <w:pPr>
        <w:rPr>
          <w:sz w:val="18"/>
          <w:szCs w:val="18"/>
        </w:rPr>
      </w:pPr>
      <w:r w:rsidRPr="008D0829">
        <w:rPr>
          <w:sz w:val="18"/>
          <w:szCs w:val="18"/>
        </w:rPr>
        <w:t>3) отчет о финансировании муниципальной программы предусмотренном постановлением администрации Хомутовского муниципального образования от 06.11.2013 № 197 о/д «Об утверждении Порядка принятия решений о разработке муниципальных Программ Хомутовского муниципального образования, их формирования и реализации, и Порядка проведения и критериев оценки эффективности реализации муниципальных программ Хомутовского муниципального образования».</w:t>
      </w:r>
    </w:p>
    <w:p w:rsidR="008D0829" w:rsidRPr="008D0829" w:rsidRDefault="008D0829" w:rsidP="008D0829">
      <w:pPr>
        <w:rPr>
          <w:sz w:val="18"/>
          <w:szCs w:val="18"/>
        </w:rPr>
      </w:pPr>
    </w:p>
    <w:p w:rsidR="008D0829" w:rsidRPr="008D0829" w:rsidRDefault="008D0829" w:rsidP="00EF5744">
      <w:pPr>
        <w:jc w:val="center"/>
        <w:rPr>
          <w:sz w:val="18"/>
          <w:szCs w:val="18"/>
        </w:rPr>
      </w:pPr>
      <w:r w:rsidRPr="008D0829">
        <w:rPr>
          <w:sz w:val="18"/>
          <w:szCs w:val="18"/>
        </w:rPr>
        <w:t>8.    ОЖИДАЕМЫЕ КОН</w:t>
      </w:r>
      <w:r w:rsidR="00EF5744">
        <w:rPr>
          <w:sz w:val="18"/>
          <w:szCs w:val="18"/>
        </w:rPr>
        <w:t xml:space="preserve">ЕЧНЫЕ РЕЗУЛЬТАТЫ РЕАЛИЗАЦИИ </w:t>
      </w:r>
      <w:r w:rsidRPr="008D0829">
        <w:rPr>
          <w:sz w:val="18"/>
          <w:szCs w:val="18"/>
        </w:rPr>
        <w:t>МУНИЦИПАЛЬНОЙ ПРОГРАММЫ</w:t>
      </w:r>
    </w:p>
    <w:p w:rsidR="008D0829" w:rsidRPr="008D0829" w:rsidRDefault="008D0829" w:rsidP="008D0829">
      <w:pPr>
        <w:rPr>
          <w:sz w:val="18"/>
          <w:szCs w:val="18"/>
        </w:rPr>
      </w:pPr>
    </w:p>
    <w:p w:rsidR="008D0829" w:rsidRPr="008D0829" w:rsidRDefault="008D0829" w:rsidP="00063F22">
      <w:pPr>
        <w:rPr>
          <w:sz w:val="18"/>
          <w:szCs w:val="18"/>
        </w:rPr>
      </w:pPr>
      <w:r w:rsidRPr="008D0829">
        <w:rPr>
          <w:sz w:val="18"/>
          <w:szCs w:val="18"/>
        </w:rPr>
        <w:t>В результате реализации мероприятий ожидается:</w:t>
      </w:r>
    </w:p>
    <w:p w:rsidR="008D0829" w:rsidRPr="008D0829" w:rsidRDefault="008D0829" w:rsidP="00063F22">
      <w:pPr>
        <w:rPr>
          <w:sz w:val="18"/>
          <w:szCs w:val="18"/>
        </w:rPr>
      </w:pPr>
      <w:r w:rsidRPr="008D0829">
        <w:rPr>
          <w:sz w:val="18"/>
          <w:szCs w:val="18"/>
        </w:rPr>
        <w:t>- увеличение количества и повышение качества социальных услуг, предоставляемых населению некоммерческими организациями на 10%;</w:t>
      </w:r>
    </w:p>
    <w:p w:rsidR="008D0829" w:rsidRPr="008D0829" w:rsidRDefault="008D0829" w:rsidP="00063F22">
      <w:pPr>
        <w:rPr>
          <w:sz w:val="18"/>
          <w:szCs w:val="18"/>
        </w:rPr>
      </w:pPr>
      <w:r w:rsidRPr="008D0829">
        <w:rPr>
          <w:sz w:val="18"/>
          <w:szCs w:val="18"/>
        </w:rPr>
        <w:t>- увеличение количества некоммерческих организаций, принявших участие в районных и областных конкурсах социальных проектов на 10%;</w:t>
      </w:r>
    </w:p>
    <w:p w:rsidR="008D0829" w:rsidRPr="008D0829" w:rsidRDefault="008D0829" w:rsidP="00063F22">
      <w:pPr>
        <w:rPr>
          <w:sz w:val="18"/>
          <w:szCs w:val="18"/>
        </w:rPr>
      </w:pPr>
      <w:r w:rsidRPr="008D0829">
        <w:rPr>
          <w:sz w:val="18"/>
          <w:szCs w:val="18"/>
        </w:rPr>
        <w:t>- увеличение объема благотворительной деятельности в муниципальном образовании на 30%.</w:t>
      </w:r>
    </w:p>
    <w:p w:rsidR="008D0829" w:rsidRPr="008D0829" w:rsidRDefault="008D0829" w:rsidP="008D0829">
      <w:pPr>
        <w:rPr>
          <w:sz w:val="18"/>
          <w:szCs w:val="18"/>
        </w:rPr>
      </w:pPr>
    </w:p>
    <w:p w:rsidR="008D0829" w:rsidRPr="008D0829" w:rsidRDefault="008D0829" w:rsidP="008D0829">
      <w:pPr>
        <w:rPr>
          <w:sz w:val="18"/>
          <w:szCs w:val="18"/>
        </w:rPr>
      </w:pPr>
    </w:p>
    <w:p w:rsidR="008D0829" w:rsidRPr="0084008B" w:rsidRDefault="008D0829" w:rsidP="00063F22">
      <w:pPr>
        <w:jc w:val="right"/>
        <w:rPr>
          <w:i/>
          <w:sz w:val="18"/>
          <w:szCs w:val="18"/>
        </w:rPr>
      </w:pPr>
    </w:p>
    <w:p w:rsidR="00F20988" w:rsidRDefault="008D0829" w:rsidP="00063F22">
      <w:pPr>
        <w:jc w:val="right"/>
        <w:rPr>
          <w:i/>
          <w:sz w:val="18"/>
          <w:szCs w:val="18"/>
        </w:rPr>
      </w:pPr>
      <w:r w:rsidRPr="0084008B">
        <w:rPr>
          <w:i/>
          <w:sz w:val="18"/>
          <w:szCs w:val="18"/>
        </w:rPr>
        <w:t>Начальник отдела МЗ и РМП                                                            Е.Н. Дубровина</w:t>
      </w:r>
    </w:p>
    <w:p w:rsidR="0084008B" w:rsidRDefault="0084008B" w:rsidP="00063F22">
      <w:pPr>
        <w:jc w:val="right"/>
        <w:rPr>
          <w:i/>
          <w:sz w:val="18"/>
          <w:szCs w:val="18"/>
        </w:rPr>
      </w:pPr>
    </w:p>
    <w:p w:rsidR="0084008B" w:rsidRDefault="0084008B" w:rsidP="00063F22">
      <w:pPr>
        <w:jc w:val="right"/>
        <w:rPr>
          <w:i/>
          <w:sz w:val="18"/>
          <w:szCs w:val="18"/>
        </w:rPr>
      </w:pPr>
    </w:p>
    <w:p w:rsidR="0084008B" w:rsidRPr="0084008B" w:rsidRDefault="0084008B" w:rsidP="0084008B">
      <w:pPr>
        <w:jc w:val="right"/>
        <w:rPr>
          <w:i/>
          <w:sz w:val="18"/>
          <w:szCs w:val="18"/>
        </w:rPr>
      </w:pPr>
      <w:r w:rsidRPr="0084008B">
        <w:rPr>
          <w:i/>
          <w:sz w:val="18"/>
          <w:szCs w:val="18"/>
        </w:rPr>
        <w:t>Приложение</w:t>
      </w:r>
    </w:p>
    <w:p w:rsidR="0084008B" w:rsidRPr="0084008B" w:rsidRDefault="0084008B" w:rsidP="0084008B">
      <w:pPr>
        <w:jc w:val="right"/>
        <w:rPr>
          <w:i/>
          <w:sz w:val="18"/>
          <w:szCs w:val="18"/>
        </w:rPr>
      </w:pPr>
      <w:r w:rsidRPr="0084008B">
        <w:rPr>
          <w:i/>
          <w:sz w:val="18"/>
          <w:szCs w:val="18"/>
        </w:rPr>
        <w:t xml:space="preserve"> к Муниципальной программе</w:t>
      </w:r>
    </w:p>
    <w:p w:rsidR="0084008B" w:rsidRPr="0084008B" w:rsidRDefault="0084008B" w:rsidP="0084008B">
      <w:pPr>
        <w:jc w:val="right"/>
        <w:rPr>
          <w:i/>
          <w:sz w:val="18"/>
          <w:szCs w:val="18"/>
        </w:rPr>
      </w:pPr>
      <w:r w:rsidRPr="0084008B">
        <w:rPr>
          <w:i/>
          <w:sz w:val="18"/>
          <w:szCs w:val="18"/>
        </w:rPr>
        <w:t xml:space="preserve">«Поддержка социально </w:t>
      </w:r>
      <w:proofErr w:type="gramStart"/>
      <w:r w:rsidRPr="0084008B">
        <w:rPr>
          <w:i/>
          <w:sz w:val="18"/>
          <w:szCs w:val="18"/>
        </w:rPr>
        <w:t>ориентированных</w:t>
      </w:r>
      <w:proofErr w:type="gramEnd"/>
      <w:r w:rsidRPr="0084008B">
        <w:rPr>
          <w:i/>
          <w:sz w:val="18"/>
          <w:szCs w:val="18"/>
        </w:rPr>
        <w:t xml:space="preserve"> </w:t>
      </w:r>
    </w:p>
    <w:p w:rsidR="0084008B" w:rsidRPr="0084008B" w:rsidRDefault="0084008B" w:rsidP="0084008B">
      <w:pPr>
        <w:jc w:val="right"/>
        <w:rPr>
          <w:i/>
          <w:sz w:val="18"/>
          <w:szCs w:val="18"/>
        </w:rPr>
      </w:pPr>
      <w:r w:rsidRPr="0084008B">
        <w:rPr>
          <w:i/>
          <w:sz w:val="18"/>
          <w:szCs w:val="18"/>
        </w:rPr>
        <w:t xml:space="preserve">некоммерческих организаций </w:t>
      </w:r>
      <w:proofErr w:type="gramStart"/>
      <w:r w:rsidRPr="0084008B">
        <w:rPr>
          <w:i/>
          <w:sz w:val="18"/>
          <w:szCs w:val="18"/>
        </w:rPr>
        <w:t>в</w:t>
      </w:r>
      <w:proofErr w:type="gramEnd"/>
    </w:p>
    <w:p w:rsidR="0084008B" w:rsidRPr="0084008B" w:rsidRDefault="0084008B" w:rsidP="0084008B">
      <w:pPr>
        <w:jc w:val="right"/>
        <w:rPr>
          <w:i/>
          <w:sz w:val="18"/>
          <w:szCs w:val="18"/>
        </w:rPr>
      </w:pPr>
      <w:proofErr w:type="spellStart"/>
      <w:r w:rsidRPr="0084008B">
        <w:rPr>
          <w:i/>
          <w:sz w:val="18"/>
          <w:szCs w:val="18"/>
        </w:rPr>
        <w:t>Хомутовском</w:t>
      </w:r>
      <w:proofErr w:type="spellEnd"/>
      <w:r w:rsidRPr="0084008B">
        <w:rPr>
          <w:i/>
          <w:sz w:val="18"/>
          <w:szCs w:val="18"/>
        </w:rPr>
        <w:t xml:space="preserve"> муниципальном </w:t>
      </w:r>
      <w:proofErr w:type="gramStart"/>
      <w:r w:rsidRPr="0084008B">
        <w:rPr>
          <w:i/>
          <w:sz w:val="18"/>
          <w:szCs w:val="18"/>
        </w:rPr>
        <w:t>образовании</w:t>
      </w:r>
      <w:proofErr w:type="gramEnd"/>
    </w:p>
    <w:p w:rsidR="0084008B" w:rsidRDefault="0084008B" w:rsidP="0084008B">
      <w:pPr>
        <w:jc w:val="right"/>
        <w:rPr>
          <w:i/>
          <w:sz w:val="18"/>
          <w:szCs w:val="18"/>
        </w:rPr>
      </w:pPr>
      <w:r w:rsidRPr="0084008B">
        <w:rPr>
          <w:i/>
          <w:sz w:val="18"/>
          <w:szCs w:val="18"/>
        </w:rPr>
        <w:t>на 2024 – 2026 годы»</w:t>
      </w:r>
    </w:p>
    <w:p w:rsidR="0084008B" w:rsidRDefault="0084008B" w:rsidP="0084008B">
      <w:pPr>
        <w:jc w:val="right"/>
        <w:rPr>
          <w:i/>
          <w:sz w:val="18"/>
          <w:szCs w:val="18"/>
        </w:rPr>
      </w:pPr>
    </w:p>
    <w:p w:rsidR="0084008B" w:rsidRDefault="0084008B" w:rsidP="0084008B">
      <w:pPr>
        <w:jc w:val="right"/>
        <w:rPr>
          <w:i/>
          <w:sz w:val="18"/>
          <w:szCs w:val="18"/>
        </w:rPr>
      </w:pPr>
    </w:p>
    <w:p w:rsidR="0084008B" w:rsidRDefault="0084008B" w:rsidP="00FF3197">
      <w:pPr>
        <w:ind w:left="-284" w:right="-420"/>
        <w:jc w:val="center"/>
        <w:rPr>
          <w:b/>
          <w:sz w:val="22"/>
          <w:szCs w:val="22"/>
        </w:rPr>
      </w:pPr>
      <w:r w:rsidRPr="0084008B">
        <w:rPr>
          <w:b/>
          <w:sz w:val="22"/>
          <w:szCs w:val="22"/>
        </w:rPr>
        <w:t>Перечень мероприятий Программы</w:t>
      </w:r>
    </w:p>
    <w:p w:rsidR="0084008B" w:rsidRDefault="0084008B" w:rsidP="0084008B">
      <w:pPr>
        <w:jc w:val="center"/>
        <w:rPr>
          <w:b/>
          <w:sz w:val="22"/>
          <w:szCs w:val="22"/>
        </w:rPr>
      </w:pPr>
    </w:p>
    <w:tbl>
      <w:tblPr>
        <w:tblStyle w:val="aa"/>
        <w:tblW w:w="10349" w:type="dxa"/>
        <w:tblInd w:w="-176" w:type="dxa"/>
        <w:tblLayout w:type="fixed"/>
        <w:tblLook w:val="04A0" w:firstRow="1" w:lastRow="0" w:firstColumn="1" w:lastColumn="0" w:noHBand="0" w:noVBand="1"/>
      </w:tblPr>
      <w:tblGrid>
        <w:gridCol w:w="710"/>
        <w:gridCol w:w="28"/>
        <w:gridCol w:w="2665"/>
        <w:gridCol w:w="2551"/>
        <w:gridCol w:w="28"/>
        <w:gridCol w:w="1248"/>
        <w:gridCol w:w="28"/>
        <w:gridCol w:w="1248"/>
        <w:gridCol w:w="28"/>
        <w:gridCol w:w="1815"/>
      </w:tblGrid>
      <w:tr w:rsidR="0084008B" w:rsidRPr="00144D91" w:rsidTr="00611CA9">
        <w:tc>
          <w:tcPr>
            <w:tcW w:w="710" w:type="dxa"/>
            <w:vMerge w:val="restart"/>
          </w:tcPr>
          <w:p w:rsidR="0084008B" w:rsidRPr="00144D91" w:rsidRDefault="0084008B" w:rsidP="0014535A">
            <w:pPr>
              <w:pStyle w:val="af9"/>
              <w:ind w:left="0"/>
              <w:rPr>
                <w:sz w:val="18"/>
                <w:szCs w:val="18"/>
              </w:rPr>
            </w:pPr>
            <w:r w:rsidRPr="00144D91">
              <w:rPr>
                <w:sz w:val="18"/>
                <w:szCs w:val="18"/>
              </w:rPr>
              <w:t>н/</w:t>
            </w:r>
            <w:proofErr w:type="gramStart"/>
            <w:r w:rsidRPr="00144D91">
              <w:rPr>
                <w:sz w:val="18"/>
                <w:szCs w:val="18"/>
              </w:rPr>
              <w:t>п</w:t>
            </w:r>
            <w:proofErr w:type="gramEnd"/>
          </w:p>
        </w:tc>
        <w:tc>
          <w:tcPr>
            <w:tcW w:w="2693" w:type="dxa"/>
            <w:gridSpan w:val="2"/>
            <w:vMerge w:val="restart"/>
          </w:tcPr>
          <w:p w:rsidR="0084008B" w:rsidRPr="00144D91" w:rsidRDefault="0084008B" w:rsidP="00263CD8">
            <w:pPr>
              <w:pStyle w:val="af9"/>
              <w:ind w:left="147" w:firstLine="141"/>
              <w:rPr>
                <w:sz w:val="18"/>
                <w:szCs w:val="18"/>
              </w:rPr>
            </w:pPr>
            <w:r w:rsidRPr="00144D91">
              <w:rPr>
                <w:sz w:val="18"/>
                <w:szCs w:val="18"/>
              </w:rPr>
              <w:t>Мероприятия</w:t>
            </w:r>
          </w:p>
        </w:tc>
        <w:tc>
          <w:tcPr>
            <w:tcW w:w="2551" w:type="dxa"/>
            <w:vMerge w:val="restart"/>
          </w:tcPr>
          <w:p w:rsidR="0084008B" w:rsidRPr="00144D91" w:rsidRDefault="0084008B" w:rsidP="00263CD8">
            <w:pPr>
              <w:pStyle w:val="af9"/>
              <w:ind w:left="175" w:firstLine="170"/>
              <w:rPr>
                <w:sz w:val="18"/>
                <w:szCs w:val="18"/>
              </w:rPr>
            </w:pPr>
            <w:r w:rsidRPr="00144D91">
              <w:rPr>
                <w:sz w:val="18"/>
                <w:szCs w:val="18"/>
              </w:rPr>
              <w:t>Основные исполнители</w:t>
            </w:r>
          </w:p>
        </w:tc>
        <w:tc>
          <w:tcPr>
            <w:tcW w:w="4395" w:type="dxa"/>
            <w:gridSpan w:val="6"/>
          </w:tcPr>
          <w:p w:rsidR="0084008B" w:rsidRPr="00144D91" w:rsidRDefault="0084008B" w:rsidP="000675BD">
            <w:pPr>
              <w:pStyle w:val="af9"/>
              <w:ind w:left="0" w:firstLine="148"/>
              <w:rPr>
                <w:sz w:val="18"/>
                <w:szCs w:val="18"/>
              </w:rPr>
            </w:pPr>
            <w:r w:rsidRPr="00144D91">
              <w:rPr>
                <w:sz w:val="18"/>
                <w:szCs w:val="18"/>
              </w:rPr>
              <w:t xml:space="preserve">Объемы и источники финансирования, </w:t>
            </w:r>
            <w:proofErr w:type="spellStart"/>
            <w:r w:rsidRPr="00144D91">
              <w:rPr>
                <w:sz w:val="18"/>
                <w:szCs w:val="18"/>
              </w:rPr>
              <w:t>тыс</w:t>
            </w:r>
            <w:proofErr w:type="gramStart"/>
            <w:r w:rsidRPr="00144D91">
              <w:rPr>
                <w:sz w:val="18"/>
                <w:szCs w:val="18"/>
              </w:rPr>
              <w:t>.р</w:t>
            </w:r>
            <w:proofErr w:type="gramEnd"/>
            <w:r w:rsidRPr="00144D91">
              <w:rPr>
                <w:sz w:val="18"/>
                <w:szCs w:val="18"/>
              </w:rPr>
              <w:t>уб</w:t>
            </w:r>
            <w:proofErr w:type="spellEnd"/>
            <w:r w:rsidRPr="00144D91">
              <w:rPr>
                <w:sz w:val="18"/>
                <w:szCs w:val="18"/>
              </w:rPr>
              <w:t>.</w:t>
            </w:r>
          </w:p>
        </w:tc>
      </w:tr>
      <w:tr w:rsidR="0084008B" w:rsidRPr="00144D91" w:rsidTr="00611CA9">
        <w:tc>
          <w:tcPr>
            <w:tcW w:w="710" w:type="dxa"/>
            <w:vMerge/>
          </w:tcPr>
          <w:p w:rsidR="0084008B" w:rsidRPr="00144D91" w:rsidRDefault="0084008B" w:rsidP="0014535A">
            <w:pPr>
              <w:pStyle w:val="af9"/>
              <w:ind w:left="0"/>
              <w:rPr>
                <w:sz w:val="18"/>
                <w:szCs w:val="18"/>
              </w:rPr>
            </w:pPr>
          </w:p>
        </w:tc>
        <w:tc>
          <w:tcPr>
            <w:tcW w:w="2693" w:type="dxa"/>
            <w:gridSpan w:val="2"/>
            <w:vMerge/>
          </w:tcPr>
          <w:p w:rsidR="0084008B" w:rsidRPr="00144D91" w:rsidRDefault="0084008B" w:rsidP="00263CD8">
            <w:pPr>
              <w:pStyle w:val="af9"/>
              <w:ind w:left="147" w:firstLine="141"/>
              <w:rPr>
                <w:sz w:val="18"/>
                <w:szCs w:val="18"/>
              </w:rPr>
            </w:pPr>
          </w:p>
        </w:tc>
        <w:tc>
          <w:tcPr>
            <w:tcW w:w="2551" w:type="dxa"/>
            <w:vMerge/>
          </w:tcPr>
          <w:p w:rsidR="0084008B" w:rsidRPr="00144D91" w:rsidRDefault="0084008B" w:rsidP="00263CD8">
            <w:pPr>
              <w:pStyle w:val="af9"/>
              <w:ind w:left="175" w:firstLine="170"/>
              <w:rPr>
                <w:sz w:val="18"/>
                <w:szCs w:val="18"/>
              </w:rPr>
            </w:pPr>
          </w:p>
        </w:tc>
        <w:tc>
          <w:tcPr>
            <w:tcW w:w="1276" w:type="dxa"/>
            <w:gridSpan w:val="2"/>
          </w:tcPr>
          <w:p w:rsidR="0084008B" w:rsidRPr="00144D91" w:rsidRDefault="0084008B" w:rsidP="000675BD">
            <w:pPr>
              <w:pStyle w:val="af9"/>
              <w:ind w:left="0" w:firstLine="148"/>
              <w:rPr>
                <w:sz w:val="18"/>
                <w:szCs w:val="18"/>
              </w:rPr>
            </w:pPr>
            <w:r w:rsidRPr="00144D91">
              <w:rPr>
                <w:sz w:val="18"/>
                <w:szCs w:val="18"/>
              </w:rPr>
              <w:t>2024</w:t>
            </w:r>
          </w:p>
        </w:tc>
        <w:tc>
          <w:tcPr>
            <w:tcW w:w="1276" w:type="dxa"/>
            <w:gridSpan w:val="2"/>
          </w:tcPr>
          <w:p w:rsidR="0084008B" w:rsidRPr="00144D91" w:rsidRDefault="0084008B" w:rsidP="000675BD">
            <w:pPr>
              <w:pStyle w:val="af9"/>
              <w:ind w:left="0" w:firstLine="148"/>
              <w:rPr>
                <w:sz w:val="18"/>
                <w:szCs w:val="18"/>
              </w:rPr>
            </w:pPr>
            <w:r w:rsidRPr="00144D91">
              <w:rPr>
                <w:sz w:val="18"/>
                <w:szCs w:val="18"/>
              </w:rPr>
              <w:t>2025</w:t>
            </w:r>
          </w:p>
        </w:tc>
        <w:tc>
          <w:tcPr>
            <w:tcW w:w="1843" w:type="dxa"/>
            <w:gridSpan w:val="2"/>
          </w:tcPr>
          <w:p w:rsidR="0084008B" w:rsidRPr="00144D91" w:rsidRDefault="0084008B" w:rsidP="000675BD">
            <w:pPr>
              <w:pStyle w:val="af9"/>
              <w:ind w:left="0" w:firstLine="148"/>
              <w:rPr>
                <w:sz w:val="18"/>
                <w:szCs w:val="18"/>
              </w:rPr>
            </w:pPr>
            <w:r w:rsidRPr="00144D91">
              <w:rPr>
                <w:sz w:val="18"/>
                <w:szCs w:val="18"/>
              </w:rPr>
              <w:t>2026</w:t>
            </w:r>
          </w:p>
        </w:tc>
      </w:tr>
      <w:tr w:rsidR="0084008B" w:rsidRPr="00144D91" w:rsidTr="00611CA9">
        <w:tc>
          <w:tcPr>
            <w:tcW w:w="738" w:type="dxa"/>
            <w:gridSpan w:val="2"/>
          </w:tcPr>
          <w:p w:rsidR="0084008B" w:rsidRPr="00144D91" w:rsidRDefault="0084008B" w:rsidP="00263CD8">
            <w:pPr>
              <w:pStyle w:val="af9"/>
              <w:numPr>
                <w:ilvl w:val="0"/>
                <w:numId w:val="35"/>
              </w:numPr>
              <w:spacing w:after="200" w:line="276" w:lineRule="auto"/>
              <w:ind w:left="147" w:firstLine="141"/>
              <w:rPr>
                <w:sz w:val="18"/>
                <w:szCs w:val="18"/>
              </w:rPr>
            </w:pPr>
          </w:p>
        </w:tc>
        <w:tc>
          <w:tcPr>
            <w:tcW w:w="2665" w:type="dxa"/>
          </w:tcPr>
          <w:p w:rsidR="0084008B" w:rsidRPr="00144D91" w:rsidRDefault="0084008B" w:rsidP="00263CD8">
            <w:pPr>
              <w:pStyle w:val="af9"/>
              <w:ind w:left="147" w:firstLine="141"/>
              <w:rPr>
                <w:sz w:val="18"/>
                <w:szCs w:val="18"/>
              </w:rPr>
            </w:pPr>
            <w:r w:rsidRPr="00144D91">
              <w:rPr>
                <w:sz w:val="18"/>
                <w:szCs w:val="18"/>
              </w:rPr>
              <w:t>Обеспечение информационной рубрики на сайте администрации Хомутовского МО о социально ориентированных некоммерческих организациях поселения</w:t>
            </w:r>
          </w:p>
        </w:tc>
        <w:tc>
          <w:tcPr>
            <w:tcW w:w="2579" w:type="dxa"/>
            <w:gridSpan w:val="2"/>
          </w:tcPr>
          <w:p w:rsidR="0084008B" w:rsidRPr="00144D91" w:rsidRDefault="0084008B" w:rsidP="000675BD">
            <w:pPr>
              <w:pStyle w:val="af9"/>
              <w:ind w:left="0" w:firstLine="148"/>
              <w:rPr>
                <w:sz w:val="18"/>
                <w:szCs w:val="18"/>
              </w:rPr>
            </w:pPr>
            <w:r w:rsidRPr="00144D91">
              <w:rPr>
                <w:sz w:val="18"/>
                <w:szCs w:val="18"/>
              </w:rPr>
              <w:t>Организационно – технический отдел администрации, социальный отдел администрации</w:t>
            </w:r>
          </w:p>
        </w:tc>
        <w:tc>
          <w:tcPr>
            <w:tcW w:w="1276" w:type="dxa"/>
            <w:gridSpan w:val="2"/>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c>
          <w:tcPr>
            <w:tcW w:w="1276" w:type="dxa"/>
            <w:gridSpan w:val="2"/>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c>
          <w:tcPr>
            <w:tcW w:w="1815" w:type="dxa"/>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r>
      <w:tr w:rsidR="0084008B" w:rsidRPr="00144D91" w:rsidTr="00611CA9">
        <w:tc>
          <w:tcPr>
            <w:tcW w:w="738" w:type="dxa"/>
            <w:gridSpan w:val="2"/>
          </w:tcPr>
          <w:p w:rsidR="0084008B" w:rsidRPr="00144D91" w:rsidRDefault="0084008B" w:rsidP="00263CD8">
            <w:pPr>
              <w:pStyle w:val="af9"/>
              <w:numPr>
                <w:ilvl w:val="0"/>
                <w:numId w:val="35"/>
              </w:numPr>
              <w:spacing w:after="200" w:line="276" w:lineRule="auto"/>
              <w:ind w:left="147" w:firstLine="141"/>
              <w:rPr>
                <w:sz w:val="18"/>
                <w:szCs w:val="18"/>
              </w:rPr>
            </w:pPr>
          </w:p>
        </w:tc>
        <w:tc>
          <w:tcPr>
            <w:tcW w:w="2665" w:type="dxa"/>
          </w:tcPr>
          <w:p w:rsidR="0084008B" w:rsidRPr="00144D91" w:rsidRDefault="0084008B" w:rsidP="00263CD8">
            <w:pPr>
              <w:pStyle w:val="af9"/>
              <w:ind w:left="147" w:firstLine="141"/>
              <w:rPr>
                <w:sz w:val="18"/>
                <w:szCs w:val="18"/>
              </w:rPr>
            </w:pPr>
            <w:r w:rsidRPr="00144D91">
              <w:rPr>
                <w:sz w:val="18"/>
                <w:szCs w:val="18"/>
              </w:rPr>
              <w:t>Освещение деятельности социально ориентированных некоммерческих организаций через средства массовой информации</w:t>
            </w:r>
          </w:p>
        </w:tc>
        <w:tc>
          <w:tcPr>
            <w:tcW w:w="2579" w:type="dxa"/>
            <w:gridSpan w:val="2"/>
          </w:tcPr>
          <w:p w:rsidR="0084008B" w:rsidRPr="00144D91" w:rsidRDefault="0084008B" w:rsidP="000675BD">
            <w:pPr>
              <w:pStyle w:val="af9"/>
              <w:ind w:left="0" w:firstLine="148"/>
              <w:rPr>
                <w:sz w:val="18"/>
                <w:szCs w:val="18"/>
              </w:rPr>
            </w:pPr>
            <w:r w:rsidRPr="00144D91">
              <w:rPr>
                <w:sz w:val="18"/>
                <w:szCs w:val="18"/>
              </w:rPr>
              <w:t>МУК КСК</w:t>
            </w:r>
          </w:p>
        </w:tc>
        <w:tc>
          <w:tcPr>
            <w:tcW w:w="1276" w:type="dxa"/>
            <w:gridSpan w:val="2"/>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c>
          <w:tcPr>
            <w:tcW w:w="1276" w:type="dxa"/>
            <w:gridSpan w:val="2"/>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c>
          <w:tcPr>
            <w:tcW w:w="1815" w:type="dxa"/>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r>
      <w:tr w:rsidR="0084008B" w:rsidRPr="00144D91" w:rsidTr="00611CA9">
        <w:tc>
          <w:tcPr>
            <w:tcW w:w="738" w:type="dxa"/>
            <w:gridSpan w:val="2"/>
          </w:tcPr>
          <w:p w:rsidR="0084008B" w:rsidRPr="00144D91" w:rsidRDefault="0084008B" w:rsidP="00263CD8">
            <w:pPr>
              <w:pStyle w:val="af9"/>
              <w:numPr>
                <w:ilvl w:val="0"/>
                <w:numId w:val="35"/>
              </w:numPr>
              <w:spacing w:after="200" w:line="276" w:lineRule="auto"/>
              <w:ind w:left="147" w:firstLine="141"/>
              <w:rPr>
                <w:sz w:val="18"/>
                <w:szCs w:val="18"/>
              </w:rPr>
            </w:pPr>
          </w:p>
        </w:tc>
        <w:tc>
          <w:tcPr>
            <w:tcW w:w="2665" w:type="dxa"/>
          </w:tcPr>
          <w:p w:rsidR="0084008B" w:rsidRPr="00144D91" w:rsidRDefault="0084008B" w:rsidP="00263CD8">
            <w:pPr>
              <w:pStyle w:val="af9"/>
              <w:ind w:left="147" w:firstLine="141"/>
              <w:rPr>
                <w:sz w:val="18"/>
                <w:szCs w:val="18"/>
              </w:rPr>
            </w:pPr>
            <w:r w:rsidRPr="00144D91">
              <w:rPr>
                <w:sz w:val="18"/>
                <w:szCs w:val="18"/>
              </w:rPr>
              <w:t xml:space="preserve">Ведение реестра социально ориентированных </w:t>
            </w:r>
            <w:r w:rsidRPr="00144D91">
              <w:rPr>
                <w:sz w:val="18"/>
                <w:szCs w:val="18"/>
              </w:rPr>
              <w:lastRenderedPageBreak/>
              <w:t>некоммерческих организаций</w:t>
            </w:r>
          </w:p>
        </w:tc>
        <w:tc>
          <w:tcPr>
            <w:tcW w:w="2579" w:type="dxa"/>
            <w:gridSpan w:val="2"/>
          </w:tcPr>
          <w:p w:rsidR="0084008B" w:rsidRPr="00144D91" w:rsidRDefault="0084008B" w:rsidP="000675BD">
            <w:pPr>
              <w:pStyle w:val="af9"/>
              <w:ind w:left="0" w:firstLine="148"/>
              <w:rPr>
                <w:sz w:val="18"/>
                <w:szCs w:val="18"/>
              </w:rPr>
            </w:pPr>
            <w:r w:rsidRPr="00144D91">
              <w:rPr>
                <w:sz w:val="18"/>
                <w:szCs w:val="18"/>
              </w:rPr>
              <w:lastRenderedPageBreak/>
              <w:t>Социальный отдел администрации</w:t>
            </w:r>
          </w:p>
        </w:tc>
        <w:tc>
          <w:tcPr>
            <w:tcW w:w="1276" w:type="dxa"/>
            <w:gridSpan w:val="2"/>
          </w:tcPr>
          <w:p w:rsidR="0084008B" w:rsidRPr="00144D91" w:rsidRDefault="0084008B" w:rsidP="000675BD">
            <w:pPr>
              <w:pStyle w:val="af9"/>
              <w:ind w:left="0" w:firstLine="148"/>
              <w:rPr>
                <w:sz w:val="18"/>
                <w:szCs w:val="18"/>
              </w:rPr>
            </w:pPr>
            <w:r w:rsidRPr="00144D91">
              <w:rPr>
                <w:sz w:val="18"/>
                <w:szCs w:val="18"/>
              </w:rPr>
              <w:t>Не требует финансирова</w:t>
            </w:r>
            <w:r w:rsidRPr="00144D91">
              <w:rPr>
                <w:sz w:val="18"/>
                <w:szCs w:val="18"/>
              </w:rPr>
              <w:lastRenderedPageBreak/>
              <w:t>ния</w:t>
            </w:r>
          </w:p>
        </w:tc>
        <w:tc>
          <w:tcPr>
            <w:tcW w:w="1276" w:type="dxa"/>
            <w:gridSpan w:val="2"/>
          </w:tcPr>
          <w:p w:rsidR="0084008B" w:rsidRPr="00144D91" w:rsidRDefault="0084008B" w:rsidP="000675BD">
            <w:pPr>
              <w:pStyle w:val="af9"/>
              <w:ind w:left="0" w:firstLine="148"/>
              <w:rPr>
                <w:sz w:val="18"/>
                <w:szCs w:val="18"/>
              </w:rPr>
            </w:pPr>
            <w:r w:rsidRPr="00144D91">
              <w:rPr>
                <w:sz w:val="18"/>
                <w:szCs w:val="18"/>
              </w:rPr>
              <w:lastRenderedPageBreak/>
              <w:t>Не требует финансирова</w:t>
            </w:r>
            <w:r w:rsidRPr="00144D91">
              <w:rPr>
                <w:sz w:val="18"/>
                <w:szCs w:val="18"/>
              </w:rPr>
              <w:lastRenderedPageBreak/>
              <w:t>ния</w:t>
            </w:r>
          </w:p>
        </w:tc>
        <w:tc>
          <w:tcPr>
            <w:tcW w:w="1815" w:type="dxa"/>
          </w:tcPr>
          <w:p w:rsidR="0084008B" w:rsidRPr="00144D91" w:rsidRDefault="0084008B" w:rsidP="000675BD">
            <w:pPr>
              <w:pStyle w:val="af9"/>
              <w:ind w:left="0" w:firstLine="148"/>
              <w:rPr>
                <w:sz w:val="18"/>
                <w:szCs w:val="18"/>
              </w:rPr>
            </w:pPr>
            <w:r w:rsidRPr="00144D91">
              <w:rPr>
                <w:sz w:val="18"/>
                <w:szCs w:val="18"/>
              </w:rPr>
              <w:lastRenderedPageBreak/>
              <w:t>Не требует финансирования</w:t>
            </w:r>
          </w:p>
        </w:tc>
      </w:tr>
      <w:tr w:rsidR="0084008B" w:rsidRPr="00144D91" w:rsidTr="00611CA9">
        <w:tc>
          <w:tcPr>
            <w:tcW w:w="738" w:type="dxa"/>
            <w:gridSpan w:val="2"/>
          </w:tcPr>
          <w:p w:rsidR="0084008B" w:rsidRPr="00144D91" w:rsidRDefault="0084008B" w:rsidP="00263CD8">
            <w:pPr>
              <w:pStyle w:val="af9"/>
              <w:numPr>
                <w:ilvl w:val="0"/>
                <w:numId w:val="35"/>
              </w:numPr>
              <w:spacing w:after="200" w:line="276" w:lineRule="auto"/>
              <w:ind w:left="147" w:firstLine="141"/>
              <w:rPr>
                <w:sz w:val="18"/>
                <w:szCs w:val="18"/>
              </w:rPr>
            </w:pPr>
          </w:p>
        </w:tc>
        <w:tc>
          <w:tcPr>
            <w:tcW w:w="2665" w:type="dxa"/>
          </w:tcPr>
          <w:p w:rsidR="0084008B" w:rsidRPr="00144D91" w:rsidRDefault="0084008B" w:rsidP="00263CD8">
            <w:pPr>
              <w:pStyle w:val="af9"/>
              <w:ind w:left="147" w:firstLine="141"/>
              <w:rPr>
                <w:sz w:val="18"/>
                <w:szCs w:val="18"/>
              </w:rPr>
            </w:pPr>
            <w:r w:rsidRPr="00144D91">
              <w:rPr>
                <w:sz w:val="18"/>
                <w:szCs w:val="18"/>
              </w:rPr>
              <w:t>Оказание финансовой поддержки социально ориентированным некоммерческим организациям:</w:t>
            </w:r>
          </w:p>
          <w:p w:rsidR="0084008B" w:rsidRPr="00144D91" w:rsidRDefault="0084008B" w:rsidP="00263CD8">
            <w:pPr>
              <w:pStyle w:val="af9"/>
              <w:ind w:left="147" w:firstLine="141"/>
              <w:rPr>
                <w:sz w:val="18"/>
                <w:szCs w:val="18"/>
              </w:rPr>
            </w:pPr>
            <w:r w:rsidRPr="00144D91">
              <w:rPr>
                <w:sz w:val="18"/>
                <w:szCs w:val="18"/>
              </w:rPr>
              <w:t>- приобретение летней и зимней формы для деятельности ДНД «Щит» (10 комплектов);</w:t>
            </w:r>
          </w:p>
          <w:p w:rsidR="0084008B" w:rsidRPr="00144D91" w:rsidRDefault="0084008B" w:rsidP="00263CD8">
            <w:pPr>
              <w:pStyle w:val="af9"/>
              <w:ind w:left="147" w:firstLine="141"/>
              <w:rPr>
                <w:sz w:val="18"/>
                <w:szCs w:val="18"/>
              </w:rPr>
            </w:pPr>
            <w:r w:rsidRPr="00144D91">
              <w:rPr>
                <w:sz w:val="18"/>
                <w:szCs w:val="18"/>
              </w:rPr>
              <w:t xml:space="preserve">- приобретение наградной атрибутики для проведения массовых спортивных мероприятий для </w:t>
            </w:r>
            <w:proofErr w:type="spellStart"/>
            <w:r w:rsidRPr="00144D91">
              <w:rPr>
                <w:sz w:val="18"/>
                <w:szCs w:val="18"/>
              </w:rPr>
              <w:t>ТОСов</w:t>
            </w:r>
            <w:proofErr w:type="spellEnd"/>
            <w:r w:rsidRPr="00144D91">
              <w:rPr>
                <w:sz w:val="18"/>
                <w:szCs w:val="18"/>
              </w:rPr>
              <w:t xml:space="preserve">, в </w:t>
            </w:r>
            <w:proofErr w:type="spellStart"/>
            <w:r w:rsidRPr="00144D91">
              <w:rPr>
                <w:sz w:val="18"/>
                <w:szCs w:val="18"/>
              </w:rPr>
              <w:t>т.ч</w:t>
            </w:r>
            <w:proofErr w:type="spellEnd"/>
            <w:r w:rsidRPr="00144D91">
              <w:rPr>
                <w:sz w:val="18"/>
                <w:szCs w:val="18"/>
              </w:rPr>
              <w:t>. спартакиады.</w:t>
            </w:r>
          </w:p>
        </w:tc>
        <w:tc>
          <w:tcPr>
            <w:tcW w:w="2579" w:type="dxa"/>
            <w:gridSpan w:val="2"/>
          </w:tcPr>
          <w:p w:rsidR="0084008B" w:rsidRPr="00144D91" w:rsidRDefault="0084008B" w:rsidP="000675BD">
            <w:pPr>
              <w:pStyle w:val="af9"/>
              <w:ind w:left="0" w:firstLine="148"/>
              <w:rPr>
                <w:sz w:val="18"/>
                <w:szCs w:val="18"/>
              </w:rPr>
            </w:pPr>
            <w:r w:rsidRPr="00144D91">
              <w:rPr>
                <w:sz w:val="18"/>
                <w:szCs w:val="18"/>
              </w:rPr>
              <w:t>Социальный отдел администрации</w:t>
            </w:r>
          </w:p>
        </w:tc>
        <w:tc>
          <w:tcPr>
            <w:tcW w:w="1276" w:type="dxa"/>
            <w:gridSpan w:val="2"/>
          </w:tcPr>
          <w:p w:rsidR="0084008B" w:rsidRPr="00144D91" w:rsidRDefault="0084008B" w:rsidP="000675BD">
            <w:pPr>
              <w:pStyle w:val="af9"/>
              <w:ind w:left="0" w:firstLine="148"/>
              <w:rPr>
                <w:sz w:val="18"/>
                <w:szCs w:val="18"/>
              </w:rPr>
            </w:pPr>
            <w:r w:rsidRPr="00144D91">
              <w:rPr>
                <w:sz w:val="18"/>
                <w:szCs w:val="18"/>
              </w:rPr>
              <w:t>За счет средств внебюджетных источников</w:t>
            </w:r>
          </w:p>
          <w:p w:rsidR="0084008B" w:rsidRPr="00144D91" w:rsidRDefault="0084008B" w:rsidP="000675BD">
            <w:pPr>
              <w:pStyle w:val="af9"/>
              <w:ind w:left="0" w:firstLine="148"/>
              <w:rPr>
                <w:sz w:val="18"/>
                <w:szCs w:val="18"/>
              </w:rPr>
            </w:pPr>
          </w:p>
          <w:p w:rsidR="0084008B" w:rsidRPr="00144D91" w:rsidRDefault="0084008B" w:rsidP="000675BD">
            <w:pPr>
              <w:pStyle w:val="af9"/>
              <w:ind w:left="0" w:firstLine="148"/>
              <w:rPr>
                <w:sz w:val="18"/>
                <w:szCs w:val="18"/>
              </w:rPr>
            </w:pPr>
            <w:r w:rsidRPr="00144D91">
              <w:rPr>
                <w:sz w:val="18"/>
                <w:szCs w:val="18"/>
              </w:rPr>
              <w:t>85,840</w:t>
            </w:r>
          </w:p>
          <w:p w:rsidR="0084008B" w:rsidRPr="00144D91" w:rsidRDefault="0084008B" w:rsidP="000675BD">
            <w:pPr>
              <w:pStyle w:val="af9"/>
              <w:ind w:left="0" w:firstLine="148"/>
              <w:rPr>
                <w:sz w:val="18"/>
                <w:szCs w:val="18"/>
              </w:rPr>
            </w:pPr>
          </w:p>
          <w:p w:rsidR="0084008B" w:rsidRPr="00144D91" w:rsidRDefault="0084008B" w:rsidP="000675BD">
            <w:pPr>
              <w:pStyle w:val="af9"/>
              <w:ind w:left="0" w:firstLine="148"/>
              <w:rPr>
                <w:sz w:val="18"/>
                <w:szCs w:val="18"/>
              </w:rPr>
            </w:pPr>
          </w:p>
          <w:p w:rsidR="0084008B" w:rsidRPr="00144D91" w:rsidRDefault="0084008B" w:rsidP="000675BD">
            <w:pPr>
              <w:pStyle w:val="af9"/>
              <w:ind w:left="0" w:firstLine="148"/>
              <w:rPr>
                <w:sz w:val="18"/>
                <w:szCs w:val="18"/>
              </w:rPr>
            </w:pPr>
          </w:p>
          <w:p w:rsidR="0084008B" w:rsidRPr="00144D91" w:rsidRDefault="0084008B" w:rsidP="000675BD">
            <w:pPr>
              <w:pStyle w:val="af9"/>
              <w:ind w:left="0" w:firstLine="148"/>
              <w:rPr>
                <w:sz w:val="18"/>
                <w:szCs w:val="18"/>
              </w:rPr>
            </w:pPr>
            <w:r w:rsidRPr="00144D91">
              <w:rPr>
                <w:sz w:val="18"/>
                <w:szCs w:val="18"/>
              </w:rPr>
              <w:t>84,518</w:t>
            </w:r>
          </w:p>
        </w:tc>
        <w:tc>
          <w:tcPr>
            <w:tcW w:w="1276" w:type="dxa"/>
            <w:gridSpan w:val="2"/>
          </w:tcPr>
          <w:p w:rsidR="0084008B" w:rsidRPr="00144D91" w:rsidRDefault="0084008B" w:rsidP="000675BD">
            <w:pPr>
              <w:pStyle w:val="af9"/>
              <w:ind w:left="0" w:firstLine="148"/>
              <w:rPr>
                <w:sz w:val="18"/>
                <w:szCs w:val="18"/>
              </w:rPr>
            </w:pPr>
            <w:r w:rsidRPr="00144D91">
              <w:rPr>
                <w:sz w:val="18"/>
                <w:szCs w:val="18"/>
              </w:rPr>
              <w:t>За счет средств внебюджетных источников</w:t>
            </w:r>
          </w:p>
          <w:p w:rsidR="0084008B" w:rsidRPr="00144D91" w:rsidRDefault="0084008B" w:rsidP="000675BD">
            <w:pPr>
              <w:pStyle w:val="af9"/>
              <w:ind w:left="0" w:firstLine="148"/>
              <w:rPr>
                <w:sz w:val="18"/>
                <w:szCs w:val="18"/>
              </w:rPr>
            </w:pPr>
          </w:p>
          <w:p w:rsidR="0084008B" w:rsidRPr="00144D91" w:rsidRDefault="0084008B" w:rsidP="000675BD">
            <w:pPr>
              <w:pStyle w:val="af9"/>
              <w:ind w:left="0" w:firstLine="148"/>
              <w:rPr>
                <w:sz w:val="18"/>
                <w:szCs w:val="18"/>
              </w:rPr>
            </w:pPr>
            <w:r w:rsidRPr="00144D91">
              <w:rPr>
                <w:sz w:val="18"/>
                <w:szCs w:val="18"/>
              </w:rPr>
              <w:t>0</w:t>
            </w:r>
          </w:p>
        </w:tc>
        <w:tc>
          <w:tcPr>
            <w:tcW w:w="1815" w:type="dxa"/>
          </w:tcPr>
          <w:p w:rsidR="0084008B" w:rsidRPr="00144D91" w:rsidRDefault="0084008B" w:rsidP="000675BD">
            <w:pPr>
              <w:pStyle w:val="af9"/>
              <w:ind w:left="0" w:firstLine="148"/>
              <w:rPr>
                <w:sz w:val="18"/>
                <w:szCs w:val="18"/>
              </w:rPr>
            </w:pPr>
            <w:r w:rsidRPr="00144D91">
              <w:rPr>
                <w:sz w:val="18"/>
                <w:szCs w:val="18"/>
              </w:rPr>
              <w:t>За счет средств внебюджетных источников</w:t>
            </w:r>
          </w:p>
          <w:p w:rsidR="0084008B" w:rsidRPr="00144D91" w:rsidRDefault="0084008B" w:rsidP="000675BD">
            <w:pPr>
              <w:pStyle w:val="af9"/>
              <w:ind w:left="0" w:firstLine="148"/>
              <w:rPr>
                <w:sz w:val="18"/>
                <w:szCs w:val="18"/>
              </w:rPr>
            </w:pPr>
          </w:p>
          <w:p w:rsidR="0084008B" w:rsidRPr="00144D91" w:rsidRDefault="0084008B" w:rsidP="000675BD">
            <w:pPr>
              <w:pStyle w:val="af9"/>
              <w:ind w:left="0" w:firstLine="148"/>
              <w:rPr>
                <w:sz w:val="18"/>
                <w:szCs w:val="18"/>
              </w:rPr>
            </w:pPr>
            <w:r w:rsidRPr="00144D91">
              <w:rPr>
                <w:sz w:val="18"/>
                <w:szCs w:val="18"/>
              </w:rPr>
              <w:t>0</w:t>
            </w:r>
          </w:p>
        </w:tc>
      </w:tr>
      <w:tr w:rsidR="0084008B" w:rsidRPr="00144D91" w:rsidTr="00611CA9">
        <w:tc>
          <w:tcPr>
            <w:tcW w:w="738" w:type="dxa"/>
            <w:gridSpan w:val="2"/>
          </w:tcPr>
          <w:p w:rsidR="0084008B" w:rsidRPr="00144D91" w:rsidRDefault="0084008B" w:rsidP="00263CD8">
            <w:pPr>
              <w:pStyle w:val="af9"/>
              <w:numPr>
                <w:ilvl w:val="0"/>
                <w:numId w:val="35"/>
              </w:numPr>
              <w:spacing w:after="200" w:line="276" w:lineRule="auto"/>
              <w:ind w:left="147" w:firstLine="141"/>
              <w:rPr>
                <w:sz w:val="18"/>
                <w:szCs w:val="18"/>
              </w:rPr>
            </w:pPr>
          </w:p>
        </w:tc>
        <w:tc>
          <w:tcPr>
            <w:tcW w:w="2665" w:type="dxa"/>
          </w:tcPr>
          <w:p w:rsidR="0084008B" w:rsidRPr="00144D91" w:rsidRDefault="0084008B" w:rsidP="00263CD8">
            <w:pPr>
              <w:pStyle w:val="af9"/>
              <w:ind w:left="147" w:firstLine="141"/>
              <w:rPr>
                <w:sz w:val="18"/>
                <w:szCs w:val="18"/>
              </w:rPr>
            </w:pPr>
            <w:r w:rsidRPr="00144D91">
              <w:rPr>
                <w:sz w:val="18"/>
                <w:szCs w:val="18"/>
              </w:rPr>
              <w:t>Оказание содействия в проведении социально ориентированными некоммерческими организациями публичных мероприятий на территории поселения</w:t>
            </w:r>
          </w:p>
        </w:tc>
        <w:tc>
          <w:tcPr>
            <w:tcW w:w="2579" w:type="dxa"/>
            <w:gridSpan w:val="2"/>
          </w:tcPr>
          <w:p w:rsidR="0084008B" w:rsidRPr="00144D91" w:rsidRDefault="0084008B" w:rsidP="000675BD">
            <w:pPr>
              <w:pStyle w:val="af9"/>
              <w:ind w:left="0" w:firstLine="148"/>
              <w:rPr>
                <w:sz w:val="18"/>
                <w:szCs w:val="18"/>
              </w:rPr>
            </w:pPr>
            <w:r w:rsidRPr="00144D91">
              <w:rPr>
                <w:sz w:val="18"/>
                <w:szCs w:val="18"/>
              </w:rPr>
              <w:t>Социальный отдел администрации, МУК КСК</w:t>
            </w:r>
          </w:p>
        </w:tc>
        <w:tc>
          <w:tcPr>
            <w:tcW w:w="1276" w:type="dxa"/>
            <w:gridSpan w:val="2"/>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c>
          <w:tcPr>
            <w:tcW w:w="1276" w:type="dxa"/>
            <w:gridSpan w:val="2"/>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c>
          <w:tcPr>
            <w:tcW w:w="1815" w:type="dxa"/>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r>
      <w:tr w:rsidR="0084008B" w:rsidRPr="00144D91" w:rsidTr="00611CA9">
        <w:tc>
          <w:tcPr>
            <w:tcW w:w="738" w:type="dxa"/>
            <w:gridSpan w:val="2"/>
          </w:tcPr>
          <w:p w:rsidR="0084008B" w:rsidRPr="00144D91" w:rsidRDefault="0084008B" w:rsidP="00263CD8">
            <w:pPr>
              <w:pStyle w:val="af9"/>
              <w:numPr>
                <w:ilvl w:val="0"/>
                <w:numId w:val="35"/>
              </w:numPr>
              <w:spacing w:after="200" w:line="276" w:lineRule="auto"/>
              <w:ind w:left="147" w:firstLine="141"/>
              <w:rPr>
                <w:sz w:val="18"/>
                <w:szCs w:val="18"/>
              </w:rPr>
            </w:pPr>
          </w:p>
        </w:tc>
        <w:tc>
          <w:tcPr>
            <w:tcW w:w="2665" w:type="dxa"/>
          </w:tcPr>
          <w:p w:rsidR="0084008B" w:rsidRPr="00144D91" w:rsidRDefault="0084008B" w:rsidP="00263CD8">
            <w:pPr>
              <w:pStyle w:val="af9"/>
              <w:ind w:left="147" w:firstLine="141"/>
              <w:rPr>
                <w:sz w:val="18"/>
                <w:szCs w:val="18"/>
              </w:rPr>
            </w:pPr>
            <w:r w:rsidRPr="00144D91">
              <w:rPr>
                <w:sz w:val="18"/>
                <w:szCs w:val="18"/>
              </w:rPr>
              <w:t xml:space="preserve">Проведение спартакиады среди </w:t>
            </w:r>
            <w:proofErr w:type="spellStart"/>
            <w:r w:rsidRPr="00144D91">
              <w:rPr>
                <w:sz w:val="18"/>
                <w:szCs w:val="18"/>
              </w:rPr>
              <w:t>ТОСов</w:t>
            </w:r>
            <w:proofErr w:type="spellEnd"/>
          </w:p>
        </w:tc>
        <w:tc>
          <w:tcPr>
            <w:tcW w:w="2579" w:type="dxa"/>
            <w:gridSpan w:val="2"/>
          </w:tcPr>
          <w:p w:rsidR="0084008B" w:rsidRPr="00144D91" w:rsidRDefault="0084008B" w:rsidP="000675BD">
            <w:pPr>
              <w:pStyle w:val="af9"/>
              <w:ind w:left="0" w:firstLine="148"/>
              <w:rPr>
                <w:sz w:val="18"/>
                <w:szCs w:val="18"/>
              </w:rPr>
            </w:pPr>
            <w:r w:rsidRPr="00144D91">
              <w:rPr>
                <w:sz w:val="18"/>
                <w:szCs w:val="18"/>
              </w:rPr>
              <w:t>Социальный отдел администрации, МУК КСК</w:t>
            </w:r>
          </w:p>
        </w:tc>
        <w:tc>
          <w:tcPr>
            <w:tcW w:w="1276" w:type="dxa"/>
            <w:gridSpan w:val="2"/>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c>
          <w:tcPr>
            <w:tcW w:w="1276" w:type="dxa"/>
            <w:gridSpan w:val="2"/>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c>
          <w:tcPr>
            <w:tcW w:w="1815" w:type="dxa"/>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r>
      <w:tr w:rsidR="0084008B" w:rsidRPr="00144D91" w:rsidTr="00611CA9">
        <w:tc>
          <w:tcPr>
            <w:tcW w:w="738" w:type="dxa"/>
            <w:gridSpan w:val="2"/>
          </w:tcPr>
          <w:p w:rsidR="0084008B" w:rsidRPr="00144D91" w:rsidRDefault="0084008B" w:rsidP="00263CD8">
            <w:pPr>
              <w:pStyle w:val="af9"/>
              <w:numPr>
                <w:ilvl w:val="0"/>
                <w:numId w:val="35"/>
              </w:numPr>
              <w:spacing w:after="200" w:line="276" w:lineRule="auto"/>
              <w:ind w:left="147" w:firstLine="141"/>
              <w:rPr>
                <w:sz w:val="18"/>
                <w:szCs w:val="18"/>
              </w:rPr>
            </w:pPr>
          </w:p>
        </w:tc>
        <w:tc>
          <w:tcPr>
            <w:tcW w:w="2665" w:type="dxa"/>
          </w:tcPr>
          <w:p w:rsidR="0084008B" w:rsidRPr="00144D91" w:rsidRDefault="0084008B" w:rsidP="00263CD8">
            <w:pPr>
              <w:pStyle w:val="af9"/>
              <w:ind w:left="147" w:firstLine="141"/>
              <w:rPr>
                <w:sz w:val="18"/>
                <w:szCs w:val="18"/>
              </w:rPr>
            </w:pPr>
            <w:r w:rsidRPr="00144D91">
              <w:rPr>
                <w:sz w:val="18"/>
                <w:szCs w:val="18"/>
              </w:rPr>
              <w:t>Проведение военно-спортивного праздника «День призывника»</w:t>
            </w:r>
          </w:p>
        </w:tc>
        <w:tc>
          <w:tcPr>
            <w:tcW w:w="2579" w:type="dxa"/>
            <w:gridSpan w:val="2"/>
          </w:tcPr>
          <w:p w:rsidR="0084008B" w:rsidRPr="00144D91" w:rsidRDefault="0084008B" w:rsidP="000675BD">
            <w:pPr>
              <w:ind w:left="0" w:firstLine="148"/>
              <w:rPr>
                <w:sz w:val="18"/>
                <w:szCs w:val="18"/>
              </w:rPr>
            </w:pPr>
            <w:r w:rsidRPr="00144D91">
              <w:rPr>
                <w:sz w:val="18"/>
                <w:szCs w:val="18"/>
              </w:rPr>
              <w:t>Социальный отдел администрации, МУК КСК</w:t>
            </w:r>
          </w:p>
        </w:tc>
        <w:tc>
          <w:tcPr>
            <w:tcW w:w="1276" w:type="dxa"/>
            <w:gridSpan w:val="2"/>
          </w:tcPr>
          <w:p w:rsidR="0084008B" w:rsidRPr="00144D91" w:rsidRDefault="0084008B" w:rsidP="000675BD">
            <w:pPr>
              <w:ind w:left="0" w:firstLine="148"/>
              <w:rPr>
                <w:sz w:val="18"/>
                <w:szCs w:val="18"/>
              </w:rPr>
            </w:pPr>
            <w:r w:rsidRPr="00144D91">
              <w:rPr>
                <w:sz w:val="18"/>
                <w:szCs w:val="18"/>
              </w:rPr>
              <w:t>Не требует финансирования</w:t>
            </w:r>
          </w:p>
        </w:tc>
        <w:tc>
          <w:tcPr>
            <w:tcW w:w="1276" w:type="dxa"/>
            <w:gridSpan w:val="2"/>
          </w:tcPr>
          <w:p w:rsidR="0084008B" w:rsidRPr="00144D91" w:rsidRDefault="0084008B" w:rsidP="000675BD">
            <w:pPr>
              <w:ind w:left="0" w:firstLine="148"/>
              <w:rPr>
                <w:sz w:val="18"/>
                <w:szCs w:val="18"/>
              </w:rPr>
            </w:pPr>
            <w:r w:rsidRPr="00144D91">
              <w:rPr>
                <w:sz w:val="18"/>
                <w:szCs w:val="18"/>
              </w:rPr>
              <w:t>Не требует финансирования</w:t>
            </w:r>
          </w:p>
        </w:tc>
        <w:tc>
          <w:tcPr>
            <w:tcW w:w="1815" w:type="dxa"/>
          </w:tcPr>
          <w:p w:rsidR="0084008B" w:rsidRPr="00144D91" w:rsidRDefault="0084008B" w:rsidP="000675BD">
            <w:pPr>
              <w:ind w:left="0" w:firstLine="148"/>
              <w:rPr>
                <w:sz w:val="18"/>
                <w:szCs w:val="18"/>
              </w:rPr>
            </w:pPr>
            <w:r w:rsidRPr="00144D91">
              <w:rPr>
                <w:sz w:val="18"/>
                <w:szCs w:val="18"/>
              </w:rPr>
              <w:t>Не требует финансирования</w:t>
            </w:r>
          </w:p>
        </w:tc>
      </w:tr>
      <w:tr w:rsidR="0084008B" w:rsidRPr="00144D91" w:rsidTr="00611CA9">
        <w:tc>
          <w:tcPr>
            <w:tcW w:w="738" w:type="dxa"/>
            <w:gridSpan w:val="2"/>
          </w:tcPr>
          <w:p w:rsidR="0084008B" w:rsidRPr="00144D91" w:rsidRDefault="0084008B" w:rsidP="00263CD8">
            <w:pPr>
              <w:pStyle w:val="af9"/>
              <w:numPr>
                <w:ilvl w:val="0"/>
                <w:numId w:val="35"/>
              </w:numPr>
              <w:spacing w:after="200" w:line="276" w:lineRule="auto"/>
              <w:ind w:left="147" w:firstLine="141"/>
              <w:rPr>
                <w:sz w:val="18"/>
                <w:szCs w:val="18"/>
              </w:rPr>
            </w:pPr>
          </w:p>
        </w:tc>
        <w:tc>
          <w:tcPr>
            <w:tcW w:w="2665" w:type="dxa"/>
          </w:tcPr>
          <w:p w:rsidR="0084008B" w:rsidRPr="00144D91" w:rsidRDefault="0084008B" w:rsidP="00263CD8">
            <w:pPr>
              <w:pStyle w:val="af9"/>
              <w:ind w:left="147" w:firstLine="141"/>
              <w:rPr>
                <w:sz w:val="18"/>
                <w:szCs w:val="18"/>
              </w:rPr>
            </w:pPr>
            <w:r w:rsidRPr="00144D91">
              <w:rPr>
                <w:sz w:val="18"/>
                <w:szCs w:val="18"/>
              </w:rPr>
              <w:t>Проведение спортивно-патриотической акции «Кросс Победы»</w:t>
            </w:r>
          </w:p>
        </w:tc>
        <w:tc>
          <w:tcPr>
            <w:tcW w:w="2579" w:type="dxa"/>
            <w:gridSpan w:val="2"/>
          </w:tcPr>
          <w:p w:rsidR="0084008B" w:rsidRPr="00144D91" w:rsidRDefault="0084008B" w:rsidP="000675BD">
            <w:pPr>
              <w:ind w:left="0" w:firstLine="148"/>
              <w:rPr>
                <w:sz w:val="18"/>
                <w:szCs w:val="18"/>
              </w:rPr>
            </w:pPr>
            <w:r w:rsidRPr="00144D91">
              <w:rPr>
                <w:sz w:val="18"/>
                <w:szCs w:val="18"/>
              </w:rPr>
              <w:t>Социальный отдел администрации, МУК КСК</w:t>
            </w:r>
          </w:p>
        </w:tc>
        <w:tc>
          <w:tcPr>
            <w:tcW w:w="1276" w:type="dxa"/>
            <w:gridSpan w:val="2"/>
          </w:tcPr>
          <w:p w:rsidR="0084008B" w:rsidRPr="00144D91" w:rsidRDefault="0084008B" w:rsidP="000675BD">
            <w:pPr>
              <w:ind w:left="0" w:firstLine="148"/>
              <w:rPr>
                <w:sz w:val="18"/>
                <w:szCs w:val="18"/>
              </w:rPr>
            </w:pPr>
            <w:r w:rsidRPr="00144D91">
              <w:rPr>
                <w:sz w:val="18"/>
                <w:szCs w:val="18"/>
              </w:rPr>
              <w:t>Не требует финансирования</w:t>
            </w:r>
          </w:p>
        </w:tc>
        <w:tc>
          <w:tcPr>
            <w:tcW w:w="1276" w:type="dxa"/>
            <w:gridSpan w:val="2"/>
          </w:tcPr>
          <w:p w:rsidR="0084008B" w:rsidRPr="00144D91" w:rsidRDefault="0084008B" w:rsidP="000675BD">
            <w:pPr>
              <w:ind w:left="0" w:firstLine="148"/>
              <w:rPr>
                <w:sz w:val="18"/>
                <w:szCs w:val="18"/>
              </w:rPr>
            </w:pPr>
            <w:r w:rsidRPr="00144D91">
              <w:rPr>
                <w:sz w:val="18"/>
                <w:szCs w:val="18"/>
              </w:rPr>
              <w:t>Не требует финансирования</w:t>
            </w:r>
          </w:p>
        </w:tc>
        <w:tc>
          <w:tcPr>
            <w:tcW w:w="1815" w:type="dxa"/>
          </w:tcPr>
          <w:p w:rsidR="0084008B" w:rsidRPr="00144D91" w:rsidRDefault="0084008B" w:rsidP="000675BD">
            <w:pPr>
              <w:ind w:left="0" w:firstLine="148"/>
              <w:rPr>
                <w:sz w:val="18"/>
                <w:szCs w:val="18"/>
              </w:rPr>
            </w:pPr>
            <w:r w:rsidRPr="00144D91">
              <w:rPr>
                <w:sz w:val="18"/>
                <w:szCs w:val="18"/>
              </w:rPr>
              <w:t>Не требует финансирования</w:t>
            </w:r>
          </w:p>
        </w:tc>
      </w:tr>
      <w:tr w:rsidR="0084008B" w:rsidRPr="00144D91" w:rsidTr="00611CA9">
        <w:tc>
          <w:tcPr>
            <w:tcW w:w="738" w:type="dxa"/>
            <w:gridSpan w:val="2"/>
          </w:tcPr>
          <w:p w:rsidR="0084008B" w:rsidRPr="00144D91" w:rsidRDefault="0084008B" w:rsidP="00263CD8">
            <w:pPr>
              <w:pStyle w:val="af9"/>
              <w:numPr>
                <w:ilvl w:val="0"/>
                <w:numId w:val="35"/>
              </w:numPr>
              <w:spacing w:after="200" w:line="276" w:lineRule="auto"/>
              <w:ind w:left="147" w:firstLine="141"/>
              <w:rPr>
                <w:sz w:val="18"/>
                <w:szCs w:val="18"/>
              </w:rPr>
            </w:pPr>
          </w:p>
        </w:tc>
        <w:tc>
          <w:tcPr>
            <w:tcW w:w="2665" w:type="dxa"/>
          </w:tcPr>
          <w:p w:rsidR="0084008B" w:rsidRPr="00144D91" w:rsidRDefault="0084008B" w:rsidP="00263CD8">
            <w:pPr>
              <w:pStyle w:val="af9"/>
              <w:ind w:left="147" w:firstLine="141"/>
              <w:rPr>
                <w:sz w:val="18"/>
                <w:szCs w:val="18"/>
              </w:rPr>
            </w:pPr>
            <w:r w:rsidRPr="00144D91">
              <w:rPr>
                <w:sz w:val="18"/>
                <w:szCs w:val="18"/>
              </w:rPr>
              <w:t>Конкурс военно-патриотической песни «Песни, опаленные войной»</w:t>
            </w:r>
          </w:p>
        </w:tc>
        <w:tc>
          <w:tcPr>
            <w:tcW w:w="2579" w:type="dxa"/>
            <w:gridSpan w:val="2"/>
          </w:tcPr>
          <w:p w:rsidR="0084008B" w:rsidRPr="00144D91" w:rsidRDefault="0084008B" w:rsidP="000675BD">
            <w:pPr>
              <w:ind w:left="0" w:firstLine="148"/>
              <w:rPr>
                <w:sz w:val="18"/>
                <w:szCs w:val="18"/>
              </w:rPr>
            </w:pPr>
            <w:r w:rsidRPr="00144D91">
              <w:rPr>
                <w:sz w:val="18"/>
                <w:szCs w:val="18"/>
              </w:rPr>
              <w:t>Социальный отдел администрации, МУК КСК</w:t>
            </w:r>
          </w:p>
        </w:tc>
        <w:tc>
          <w:tcPr>
            <w:tcW w:w="1276" w:type="dxa"/>
            <w:gridSpan w:val="2"/>
          </w:tcPr>
          <w:p w:rsidR="0084008B" w:rsidRPr="00144D91" w:rsidRDefault="0084008B" w:rsidP="000675BD">
            <w:pPr>
              <w:ind w:left="0" w:firstLine="148"/>
              <w:rPr>
                <w:sz w:val="18"/>
                <w:szCs w:val="18"/>
              </w:rPr>
            </w:pPr>
            <w:r w:rsidRPr="00144D91">
              <w:rPr>
                <w:sz w:val="18"/>
                <w:szCs w:val="18"/>
              </w:rPr>
              <w:t>Не требует финансирования</w:t>
            </w:r>
          </w:p>
        </w:tc>
        <w:tc>
          <w:tcPr>
            <w:tcW w:w="1276" w:type="dxa"/>
            <w:gridSpan w:val="2"/>
          </w:tcPr>
          <w:p w:rsidR="0084008B" w:rsidRPr="00144D91" w:rsidRDefault="0084008B" w:rsidP="000675BD">
            <w:pPr>
              <w:ind w:left="0" w:firstLine="148"/>
              <w:rPr>
                <w:sz w:val="18"/>
                <w:szCs w:val="18"/>
              </w:rPr>
            </w:pPr>
            <w:r w:rsidRPr="00144D91">
              <w:rPr>
                <w:sz w:val="18"/>
                <w:szCs w:val="18"/>
              </w:rPr>
              <w:t>Не требует финансирования</w:t>
            </w:r>
          </w:p>
        </w:tc>
        <w:tc>
          <w:tcPr>
            <w:tcW w:w="1815" w:type="dxa"/>
          </w:tcPr>
          <w:p w:rsidR="0084008B" w:rsidRPr="00144D91" w:rsidRDefault="0084008B" w:rsidP="000675BD">
            <w:pPr>
              <w:ind w:left="0" w:firstLine="148"/>
              <w:rPr>
                <w:sz w:val="18"/>
                <w:szCs w:val="18"/>
              </w:rPr>
            </w:pPr>
            <w:r w:rsidRPr="00144D91">
              <w:rPr>
                <w:sz w:val="18"/>
                <w:szCs w:val="18"/>
              </w:rPr>
              <w:t>Не требует финансирования</w:t>
            </w:r>
          </w:p>
        </w:tc>
      </w:tr>
      <w:tr w:rsidR="0084008B" w:rsidRPr="00144D91" w:rsidTr="00611CA9">
        <w:tc>
          <w:tcPr>
            <w:tcW w:w="738" w:type="dxa"/>
            <w:gridSpan w:val="2"/>
          </w:tcPr>
          <w:p w:rsidR="0084008B" w:rsidRPr="00144D91" w:rsidRDefault="0084008B" w:rsidP="00263CD8">
            <w:pPr>
              <w:pStyle w:val="af9"/>
              <w:numPr>
                <w:ilvl w:val="0"/>
                <w:numId w:val="35"/>
              </w:numPr>
              <w:spacing w:after="200" w:line="276" w:lineRule="auto"/>
              <w:ind w:left="147" w:firstLine="141"/>
              <w:rPr>
                <w:sz w:val="18"/>
                <w:szCs w:val="18"/>
              </w:rPr>
            </w:pPr>
          </w:p>
        </w:tc>
        <w:tc>
          <w:tcPr>
            <w:tcW w:w="2665" w:type="dxa"/>
          </w:tcPr>
          <w:p w:rsidR="0084008B" w:rsidRPr="00144D91" w:rsidRDefault="0084008B" w:rsidP="00263CD8">
            <w:pPr>
              <w:pStyle w:val="af9"/>
              <w:ind w:left="147" w:firstLine="141"/>
              <w:rPr>
                <w:sz w:val="18"/>
                <w:szCs w:val="18"/>
              </w:rPr>
            </w:pPr>
            <w:r w:rsidRPr="00144D91">
              <w:rPr>
                <w:sz w:val="18"/>
                <w:szCs w:val="18"/>
              </w:rPr>
              <w:t>Проведение спартакиады ветеранов боевых действий, воинской службы, правоохранительных органов, сотрудников уголовно-исполнительной системы, воинских частей, силовых структур.</w:t>
            </w:r>
          </w:p>
        </w:tc>
        <w:tc>
          <w:tcPr>
            <w:tcW w:w="2579" w:type="dxa"/>
            <w:gridSpan w:val="2"/>
          </w:tcPr>
          <w:p w:rsidR="0084008B" w:rsidRPr="00144D91" w:rsidRDefault="0084008B" w:rsidP="000675BD">
            <w:pPr>
              <w:ind w:left="0" w:firstLine="148"/>
              <w:rPr>
                <w:sz w:val="18"/>
                <w:szCs w:val="18"/>
              </w:rPr>
            </w:pPr>
            <w:r w:rsidRPr="00144D91">
              <w:rPr>
                <w:sz w:val="18"/>
                <w:szCs w:val="18"/>
              </w:rPr>
              <w:t>Социальный отдел администрации, МУК КСК</w:t>
            </w:r>
          </w:p>
        </w:tc>
        <w:tc>
          <w:tcPr>
            <w:tcW w:w="1276" w:type="dxa"/>
            <w:gridSpan w:val="2"/>
          </w:tcPr>
          <w:p w:rsidR="0084008B" w:rsidRPr="00144D91" w:rsidRDefault="0084008B" w:rsidP="000675BD">
            <w:pPr>
              <w:ind w:left="0" w:firstLine="148"/>
              <w:rPr>
                <w:sz w:val="18"/>
                <w:szCs w:val="18"/>
              </w:rPr>
            </w:pPr>
            <w:r w:rsidRPr="00144D91">
              <w:rPr>
                <w:sz w:val="18"/>
                <w:szCs w:val="18"/>
              </w:rPr>
              <w:t>Не требует финансирования</w:t>
            </w:r>
          </w:p>
        </w:tc>
        <w:tc>
          <w:tcPr>
            <w:tcW w:w="1276" w:type="dxa"/>
            <w:gridSpan w:val="2"/>
          </w:tcPr>
          <w:p w:rsidR="0084008B" w:rsidRPr="00144D91" w:rsidRDefault="0084008B" w:rsidP="000675BD">
            <w:pPr>
              <w:ind w:left="0" w:firstLine="148"/>
              <w:rPr>
                <w:sz w:val="18"/>
                <w:szCs w:val="18"/>
              </w:rPr>
            </w:pPr>
            <w:r w:rsidRPr="00144D91">
              <w:rPr>
                <w:sz w:val="18"/>
                <w:szCs w:val="18"/>
              </w:rPr>
              <w:t>Не требует финансирования</w:t>
            </w:r>
          </w:p>
        </w:tc>
        <w:tc>
          <w:tcPr>
            <w:tcW w:w="1815" w:type="dxa"/>
          </w:tcPr>
          <w:p w:rsidR="0084008B" w:rsidRPr="00144D91" w:rsidRDefault="0084008B" w:rsidP="000675BD">
            <w:pPr>
              <w:ind w:left="0" w:firstLine="148"/>
              <w:rPr>
                <w:sz w:val="18"/>
                <w:szCs w:val="18"/>
              </w:rPr>
            </w:pPr>
            <w:r w:rsidRPr="00144D91">
              <w:rPr>
                <w:sz w:val="18"/>
                <w:szCs w:val="18"/>
              </w:rPr>
              <w:t>Не требует финансирования</w:t>
            </w:r>
          </w:p>
        </w:tc>
      </w:tr>
      <w:tr w:rsidR="0084008B" w:rsidRPr="00144D91" w:rsidTr="00611CA9">
        <w:tc>
          <w:tcPr>
            <w:tcW w:w="738" w:type="dxa"/>
            <w:gridSpan w:val="2"/>
          </w:tcPr>
          <w:p w:rsidR="0084008B" w:rsidRPr="00144D91" w:rsidRDefault="0084008B" w:rsidP="00263CD8">
            <w:pPr>
              <w:pStyle w:val="af9"/>
              <w:numPr>
                <w:ilvl w:val="0"/>
                <w:numId w:val="35"/>
              </w:numPr>
              <w:spacing w:after="200" w:line="276" w:lineRule="auto"/>
              <w:ind w:left="147" w:firstLine="141"/>
              <w:rPr>
                <w:sz w:val="18"/>
                <w:szCs w:val="18"/>
              </w:rPr>
            </w:pPr>
          </w:p>
        </w:tc>
        <w:tc>
          <w:tcPr>
            <w:tcW w:w="2665" w:type="dxa"/>
          </w:tcPr>
          <w:p w:rsidR="0084008B" w:rsidRPr="00144D91" w:rsidRDefault="0084008B" w:rsidP="00263CD8">
            <w:pPr>
              <w:pStyle w:val="af9"/>
              <w:ind w:left="147" w:firstLine="141"/>
              <w:rPr>
                <w:sz w:val="18"/>
                <w:szCs w:val="18"/>
              </w:rPr>
            </w:pPr>
            <w:r w:rsidRPr="00144D91">
              <w:rPr>
                <w:sz w:val="18"/>
                <w:szCs w:val="18"/>
              </w:rPr>
              <w:t>Проведение Дня добровольца</w:t>
            </w:r>
          </w:p>
        </w:tc>
        <w:tc>
          <w:tcPr>
            <w:tcW w:w="2579" w:type="dxa"/>
            <w:gridSpan w:val="2"/>
          </w:tcPr>
          <w:p w:rsidR="0084008B" w:rsidRPr="00144D91" w:rsidRDefault="0084008B" w:rsidP="000675BD">
            <w:pPr>
              <w:ind w:left="0" w:firstLine="148"/>
              <w:rPr>
                <w:sz w:val="18"/>
                <w:szCs w:val="18"/>
              </w:rPr>
            </w:pPr>
            <w:r w:rsidRPr="00144D91">
              <w:rPr>
                <w:sz w:val="18"/>
                <w:szCs w:val="18"/>
              </w:rPr>
              <w:t>Социальный отдел администрации, МУК КСК</w:t>
            </w:r>
          </w:p>
        </w:tc>
        <w:tc>
          <w:tcPr>
            <w:tcW w:w="1276" w:type="dxa"/>
            <w:gridSpan w:val="2"/>
          </w:tcPr>
          <w:p w:rsidR="0084008B" w:rsidRPr="00144D91" w:rsidRDefault="0084008B" w:rsidP="000675BD">
            <w:pPr>
              <w:ind w:left="0" w:firstLine="148"/>
              <w:rPr>
                <w:sz w:val="18"/>
                <w:szCs w:val="18"/>
              </w:rPr>
            </w:pPr>
            <w:r w:rsidRPr="00144D91">
              <w:rPr>
                <w:sz w:val="18"/>
                <w:szCs w:val="18"/>
              </w:rPr>
              <w:t>Не требует финансирования</w:t>
            </w:r>
          </w:p>
        </w:tc>
        <w:tc>
          <w:tcPr>
            <w:tcW w:w="1276" w:type="dxa"/>
            <w:gridSpan w:val="2"/>
          </w:tcPr>
          <w:p w:rsidR="0084008B" w:rsidRPr="00144D91" w:rsidRDefault="0084008B" w:rsidP="000675BD">
            <w:pPr>
              <w:ind w:left="0" w:firstLine="148"/>
              <w:rPr>
                <w:sz w:val="18"/>
                <w:szCs w:val="18"/>
              </w:rPr>
            </w:pPr>
            <w:r w:rsidRPr="00144D91">
              <w:rPr>
                <w:sz w:val="18"/>
                <w:szCs w:val="18"/>
              </w:rPr>
              <w:t>Не требует финансирования</w:t>
            </w:r>
          </w:p>
        </w:tc>
        <w:tc>
          <w:tcPr>
            <w:tcW w:w="1815" w:type="dxa"/>
          </w:tcPr>
          <w:p w:rsidR="0084008B" w:rsidRPr="00144D91" w:rsidRDefault="0084008B" w:rsidP="000675BD">
            <w:pPr>
              <w:ind w:left="0" w:firstLine="148"/>
              <w:rPr>
                <w:sz w:val="18"/>
                <w:szCs w:val="18"/>
              </w:rPr>
            </w:pPr>
            <w:r w:rsidRPr="00144D91">
              <w:rPr>
                <w:sz w:val="18"/>
                <w:szCs w:val="18"/>
              </w:rPr>
              <w:t>Не требует финансирования</w:t>
            </w:r>
          </w:p>
        </w:tc>
      </w:tr>
      <w:tr w:rsidR="0084008B" w:rsidRPr="00144D91" w:rsidTr="00611CA9">
        <w:tc>
          <w:tcPr>
            <w:tcW w:w="738" w:type="dxa"/>
            <w:gridSpan w:val="2"/>
          </w:tcPr>
          <w:p w:rsidR="0084008B" w:rsidRPr="00144D91" w:rsidRDefault="0084008B" w:rsidP="00263CD8">
            <w:pPr>
              <w:pStyle w:val="af9"/>
              <w:numPr>
                <w:ilvl w:val="0"/>
                <w:numId w:val="35"/>
              </w:numPr>
              <w:spacing w:after="200" w:line="276" w:lineRule="auto"/>
              <w:ind w:left="147" w:firstLine="141"/>
              <w:rPr>
                <w:sz w:val="18"/>
                <w:szCs w:val="18"/>
              </w:rPr>
            </w:pPr>
          </w:p>
        </w:tc>
        <w:tc>
          <w:tcPr>
            <w:tcW w:w="2665" w:type="dxa"/>
          </w:tcPr>
          <w:p w:rsidR="0084008B" w:rsidRPr="00144D91" w:rsidRDefault="0084008B" w:rsidP="00263CD8">
            <w:pPr>
              <w:pStyle w:val="af9"/>
              <w:ind w:left="147" w:firstLine="141"/>
              <w:rPr>
                <w:sz w:val="18"/>
                <w:szCs w:val="18"/>
              </w:rPr>
            </w:pPr>
            <w:r w:rsidRPr="00144D91">
              <w:rPr>
                <w:sz w:val="18"/>
                <w:szCs w:val="18"/>
              </w:rPr>
              <w:t>Проведение муниципального конкурса «Лучший выпускник Хомутовского муниципального образования»</w:t>
            </w:r>
          </w:p>
        </w:tc>
        <w:tc>
          <w:tcPr>
            <w:tcW w:w="2579" w:type="dxa"/>
            <w:gridSpan w:val="2"/>
          </w:tcPr>
          <w:p w:rsidR="0084008B" w:rsidRPr="00144D91" w:rsidRDefault="0084008B" w:rsidP="000675BD">
            <w:pPr>
              <w:ind w:left="0" w:firstLine="148"/>
              <w:rPr>
                <w:sz w:val="18"/>
                <w:szCs w:val="18"/>
              </w:rPr>
            </w:pPr>
            <w:r w:rsidRPr="00144D91">
              <w:rPr>
                <w:sz w:val="18"/>
                <w:szCs w:val="18"/>
              </w:rPr>
              <w:t>Социальный отдел администрации</w:t>
            </w:r>
          </w:p>
        </w:tc>
        <w:tc>
          <w:tcPr>
            <w:tcW w:w="1276" w:type="dxa"/>
            <w:gridSpan w:val="2"/>
            <w:vAlign w:val="center"/>
          </w:tcPr>
          <w:p w:rsidR="0084008B" w:rsidRPr="00144D91" w:rsidRDefault="0084008B" w:rsidP="000675BD">
            <w:pPr>
              <w:pStyle w:val="af9"/>
              <w:ind w:left="0" w:firstLine="148"/>
              <w:rPr>
                <w:sz w:val="18"/>
                <w:szCs w:val="18"/>
              </w:rPr>
            </w:pPr>
            <w:r w:rsidRPr="00144D91">
              <w:rPr>
                <w:sz w:val="18"/>
                <w:szCs w:val="18"/>
              </w:rPr>
              <w:t>За счет средств внебюджетных источников</w:t>
            </w:r>
          </w:p>
          <w:p w:rsidR="0084008B" w:rsidRPr="00144D91" w:rsidRDefault="0084008B" w:rsidP="000675BD">
            <w:pPr>
              <w:pStyle w:val="af9"/>
              <w:ind w:left="0" w:firstLine="148"/>
              <w:rPr>
                <w:sz w:val="18"/>
                <w:szCs w:val="18"/>
              </w:rPr>
            </w:pPr>
            <w:r w:rsidRPr="00144D91">
              <w:rPr>
                <w:sz w:val="18"/>
                <w:szCs w:val="18"/>
              </w:rPr>
              <w:t>20000</w:t>
            </w:r>
          </w:p>
        </w:tc>
        <w:tc>
          <w:tcPr>
            <w:tcW w:w="1276" w:type="dxa"/>
            <w:gridSpan w:val="2"/>
            <w:vAlign w:val="center"/>
          </w:tcPr>
          <w:p w:rsidR="0084008B" w:rsidRPr="00144D91" w:rsidRDefault="0084008B" w:rsidP="000675BD">
            <w:pPr>
              <w:pStyle w:val="af9"/>
              <w:ind w:left="0" w:firstLine="148"/>
              <w:rPr>
                <w:sz w:val="18"/>
                <w:szCs w:val="18"/>
              </w:rPr>
            </w:pPr>
            <w:r w:rsidRPr="00144D91">
              <w:rPr>
                <w:sz w:val="18"/>
                <w:szCs w:val="18"/>
              </w:rPr>
              <w:t>За счет средств внебюджетных источников</w:t>
            </w:r>
          </w:p>
          <w:p w:rsidR="0084008B" w:rsidRPr="00144D91" w:rsidRDefault="0084008B" w:rsidP="000675BD">
            <w:pPr>
              <w:ind w:left="0" w:firstLine="148"/>
              <w:rPr>
                <w:sz w:val="18"/>
                <w:szCs w:val="18"/>
              </w:rPr>
            </w:pPr>
            <w:r w:rsidRPr="00144D91">
              <w:rPr>
                <w:sz w:val="18"/>
                <w:szCs w:val="18"/>
              </w:rPr>
              <w:t>22000</w:t>
            </w:r>
          </w:p>
        </w:tc>
        <w:tc>
          <w:tcPr>
            <w:tcW w:w="1815" w:type="dxa"/>
            <w:vAlign w:val="center"/>
          </w:tcPr>
          <w:p w:rsidR="0084008B" w:rsidRPr="00144D91" w:rsidRDefault="0084008B" w:rsidP="000675BD">
            <w:pPr>
              <w:pStyle w:val="af9"/>
              <w:ind w:left="0" w:firstLine="148"/>
              <w:rPr>
                <w:sz w:val="18"/>
                <w:szCs w:val="18"/>
              </w:rPr>
            </w:pPr>
            <w:r w:rsidRPr="00144D91">
              <w:rPr>
                <w:sz w:val="18"/>
                <w:szCs w:val="18"/>
              </w:rPr>
              <w:t>За счет средств внебюджетных источников</w:t>
            </w:r>
          </w:p>
          <w:p w:rsidR="0084008B" w:rsidRPr="00144D91" w:rsidRDefault="0084008B" w:rsidP="000675BD">
            <w:pPr>
              <w:ind w:left="0" w:firstLine="148"/>
              <w:rPr>
                <w:sz w:val="18"/>
                <w:szCs w:val="18"/>
              </w:rPr>
            </w:pPr>
            <w:r w:rsidRPr="00144D91">
              <w:rPr>
                <w:sz w:val="18"/>
                <w:szCs w:val="18"/>
              </w:rPr>
              <w:t>24000</w:t>
            </w:r>
          </w:p>
        </w:tc>
      </w:tr>
      <w:tr w:rsidR="0084008B" w:rsidRPr="00144D91" w:rsidTr="00611CA9">
        <w:tc>
          <w:tcPr>
            <w:tcW w:w="738" w:type="dxa"/>
            <w:gridSpan w:val="2"/>
          </w:tcPr>
          <w:p w:rsidR="0084008B" w:rsidRPr="00144D91" w:rsidRDefault="0084008B" w:rsidP="00263CD8">
            <w:pPr>
              <w:pStyle w:val="af9"/>
              <w:numPr>
                <w:ilvl w:val="0"/>
                <w:numId w:val="35"/>
              </w:numPr>
              <w:spacing w:after="200" w:line="276" w:lineRule="auto"/>
              <w:ind w:left="147" w:firstLine="141"/>
              <w:rPr>
                <w:sz w:val="18"/>
                <w:szCs w:val="18"/>
              </w:rPr>
            </w:pPr>
          </w:p>
        </w:tc>
        <w:tc>
          <w:tcPr>
            <w:tcW w:w="2665" w:type="dxa"/>
          </w:tcPr>
          <w:p w:rsidR="0084008B" w:rsidRPr="00144D91" w:rsidRDefault="0084008B" w:rsidP="00263CD8">
            <w:pPr>
              <w:pStyle w:val="af9"/>
              <w:ind w:left="147" w:firstLine="141"/>
              <w:rPr>
                <w:sz w:val="18"/>
                <w:szCs w:val="18"/>
              </w:rPr>
            </w:pPr>
            <w:r w:rsidRPr="00144D91">
              <w:rPr>
                <w:sz w:val="18"/>
                <w:szCs w:val="18"/>
              </w:rPr>
              <w:t>Экологическая акция «Чистое село»</w:t>
            </w:r>
          </w:p>
        </w:tc>
        <w:tc>
          <w:tcPr>
            <w:tcW w:w="2579" w:type="dxa"/>
            <w:gridSpan w:val="2"/>
          </w:tcPr>
          <w:p w:rsidR="0084008B" w:rsidRPr="00144D91" w:rsidRDefault="0084008B" w:rsidP="000675BD">
            <w:pPr>
              <w:pStyle w:val="af9"/>
              <w:ind w:left="0" w:firstLine="148"/>
              <w:rPr>
                <w:sz w:val="18"/>
                <w:szCs w:val="18"/>
              </w:rPr>
            </w:pPr>
            <w:r w:rsidRPr="00144D91">
              <w:rPr>
                <w:sz w:val="18"/>
                <w:szCs w:val="18"/>
              </w:rPr>
              <w:t>Отдел муниципального земельного, лесного контроля и правил благоустройства, МКУ ХЭС</w:t>
            </w:r>
          </w:p>
        </w:tc>
        <w:tc>
          <w:tcPr>
            <w:tcW w:w="1276" w:type="dxa"/>
            <w:gridSpan w:val="2"/>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c>
          <w:tcPr>
            <w:tcW w:w="1276" w:type="dxa"/>
            <w:gridSpan w:val="2"/>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c>
          <w:tcPr>
            <w:tcW w:w="1815" w:type="dxa"/>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r>
      <w:tr w:rsidR="0084008B" w:rsidRPr="00144D91" w:rsidTr="00611CA9">
        <w:tc>
          <w:tcPr>
            <w:tcW w:w="738" w:type="dxa"/>
            <w:gridSpan w:val="2"/>
          </w:tcPr>
          <w:p w:rsidR="0084008B" w:rsidRPr="00144D91" w:rsidRDefault="0084008B" w:rsidP="00263CD8">
            <w:pPr>
              <w:pStyle w:val="af9"/>
              <w:numPr>
                <w:ilvl w:val="0"/>
                <w:numId w:val="35"/>
              </w:numPr>
              <w:spacing w:after="200" w:line="276" w:lineRule="auto"/>
              <w:ind w:left="147" w:firstLine="141"/>
              <w:rPr>
                <w:sz w:val="18"/>
                <w:szCs w:val="18"/>
              </w:rPr>
            </w:pPr>
          </w:p>
        </w:tc>
        <w:tc>
          <w:tcPr>
            <w:tcW w:w="2665" w:type="dxa"/>
          </w:tcPr>
          <w:p w:rsidR="0084008B" w:rsidRPr="00144D91" w:rsidRDefault="0084008B" w:rsidP="00263CD8">
            <w:pPr>
              <w:pStyle w:val="af9"/>
              <w:ind w:left="147" w:firstLine="141"/>
              <w:rPr>
                <w:sz w:val="18"/>
                <w:szCs w:val="18"/>
              </w:rPr>
            </w:pPr>
            <w:r w:rsidRPr="00144D91">
              <w:rPr>
                <w:sz w:val="18"/>
                <w:szCs w:val="18"/>
              </w:rPr>
              <w:t xml:space="preserve">Организация и проведение мероприятий (соревнования, конкурсы, праздничные гуляния), в </w:t>
            </w:r>
            <w:proofErr w:type="spellStart"/>
            <w:r w:rsidRPr="00144D91">
              <w:rPr>
                <w:sz w:val="18"/>
                <w:szCs w:val="18"/>
              </w:rPr>
              <w:t>т.ч</w:t>
            </w:r>
            <w:proofErr w:type="spellEnd"/>
            <w:r w:rsidRPr="00144D91">
              <w:rPr>
                <w:sz w:val="18"/>
                <w:szCs w:val="18"/>
              </w:rPr>
              <w:t>.</w:t>
            </w:r>
          </w:p>
        </w:tc>
        <w:tc>
          <w:tcPr>
            <w:tcW w:w="2579" w:type="dxa"/>
            <w:gridSpan w:val="2"/>
          </w:tcPr>
          <w:p w:rsidR="0084008B" w:rsidRPr="00144D91" w:rsidRDefault="0084008B" w:rsidP="000675BD">
            <w:pPr>
              <w:pStyle w:val="af9"/>
              <w:ind w:left="0" w:firstLine="148"/>
              <w:rPr>
                <w:sz w:val="18"/>
                <w:szCs w:val="18"/>
              </w:rPr>
            </w:pPr>
            <w:r w:rsidRPr="00144D91">
              <w:rPr>
                <w:sz w:val="18"/>
                <w:szCs w:val="18"/>
              </w:rPr>
              <w:t>Социальный отдел администрации, МУК КСК</w:t>
            </w:r>
          </w:p>
        </w:tc>
        <w:tc>
          <w:tcPr>
            <w:tcW w:w="1276" w:type="dxa"/>
            <w:gridSpan w:val="2"/>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c>
          <w:tcPr>
            <w:tcW w:w="1276" w:type="dxa"/>
            <w:gridSpan w:val="2"/>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c>
          <w:tcPr>
            <w:tcW w:w="1815" w:type="dxa"/>
          </w:tcPr>
          <w:p w:rsidR="0084008B" w:rsidRPr="00144D91" w:rsidRDefault="0084008B" w:rsidP="000675BD">
            <w:pPr>
              <w:pStyle w:val="af9"/>
              <w:ind w:left="0" w:firstLine="148"/>
              <w:rPr>
                <w:sz w:val="18"/>
                <w:szCs w:val="18"/>
              </w:rPr>
            </w:pPr>
            <w:r w:rsidRPr="00144D91">
              <w:rPr>
                <w:sz w:val="18"/>
                <w:szCs w:val="18"/>
              </w:rPr>
              <w:t>Не требует финансирования</w:t>
            </w:r>
          </w:p>
        </w:tc>
      </w:tr>
    </w:tbl>
    <w:p w:rsidR="0084008B" w:rsidRDefault="0084008B" w:rsidP="0084008B">
      <w:pPr>
        <w:jc w:val="center"/>
        <w:rPr>
          <w:b/>
          <w:sz w:val="18"/>
          <w:szCs w:val="18"/>
        </w:rPr>
      </w:pPr>
    </w:p>
    <w:p w:rsidR="003D1D17" w:rsidRDefault="003D1D17" w:rsidP="0084008B">
      <w:pPr>
        <w:jc w:val="center"/>
        <w:rPr>
          <w:b/>
          <w:sz w:val="18"/>
          <w:szCs w:val="18"/>
        </w:rPr>
      </w:pPr>
    </w:p>
    <w:p w:rsidR="00CD2F48" w:rsidRDefault="003D1D17" w:rsidP="003D1D17">
      <w:pPr>
        <w:jc w:val="right"/>
        <w:rPr>
          <w:i/>
          <w:sz w:val="18"/>
          <w:szCs w:val="18"/>
        </w:rPr>
      </w:pPr>
      <w:r w:rsidRPr="003D1D17">
        <w:rPr>
          <w:i/>
          <w:sz w:val="18"/>
          <w:szCs w:val="18"/>
        </w:rPr>
        <w:t xml:space="preserve">Начальник социального отдела                                                           Л.Л. </w:t>
      </w:r>
      <w:proofErr w:type="spellStart"/>
      <w:r w:rsidRPr="003D1D17">
        <w:rPr>
          <w:i/>
          <w:sz w:val="18"/>
          <w:szCs w:val="18"/>
        </w:rPr>
        <w:t>Гуневич</w:t>
      </w:r>
      <w:proofErr w:type="spellEnd"/>
      <w:r w:rsidRPr="003D1D17">
        <w:rPr>
          <w:i/>
          <w:sz w:val="18"/>
          <w:szCs w:val="18"/>
        </w:rPr>
        <w:t xml:space="preserve"> </w:t>
      </w:r>
    </w:p>
    <w:p w:rsidR="00CD2F48" w:rsidRDefault="00CD2F48" w:rsidP="003D1D17">
      <w:pPr>
        <w:jc w:val="right"/>
        <w:rPr>
          <w:i/>
          <w:sz w:val="18"/>
          <w:szCs w:val="18"/>
        </w:rPr>
      </w:pPr>
    </w:p>
    <w:p w:rsidR="00CD2F48" w:rsidRDefault="00CD2F48" w:rsidP="003D1D17">
      <w:pPr>
        <w:jc w:val="right"/>
        <w:rPr>
          <w:i/>
          <w:sz w:val="18"/>
          <w:szCs w:val="18"/>
        </w:rPr>
      </w:pPr>
    </w:p>
    <w:p w:rsidR="00CD2F48" w:rsidRDefault="00CD2F48" w:rsidP="003D1D17">
      <w:pPr>
        <w:jc w:val="right"/>
        <w:rPr>
          <w:i/>
          <w:sz w:val="18"/>
          <w:szCs w:val="18"/>
        </w:rPr>
      </w:pPr>
    </w:p>
    <w:p w:rsidR="00CD2F48" w:rsidRDefault="00CD2F48" w:rsidP="003D1D17">
      <w:pPr>
        <w:jc w:val="right"/>
        <w:rPr>
          <w:i/>
          <w:sz w:val="18"/>
          <w:szCs w:val="18"/>
        </w:rPr>
      </w:pPr>
    </w:p>
    <w:p w:rsidR="00F717C3" w:rsidRDefault="00F717C3" w:rsidP="003D1D17">
      <w:pPr>
        <w:jc w:val="right"/>
        <w:rPr>
          <w:i/>
          <w:sz w:val="18"/>
          <w:szCs w:val="18"/>
        </w:rPr>
      </w:pPr>
    </w:p>
    <w:p w:rsidR="00F717C3" w:rsidRDefault="00F717C3" w:rsidP="003D1D17">
      <w:pPr>
        <w:jc w:val="right"/>
        <w:rPr>
          <w:i/>
          <w:sz w:val="18"/>
          <w:szCs w:val="18"/>
        </w:rPr>
      </w:pPr>
    </w:p>
    <w:p w:rsidR="00CD2F48" w:rsidRDefault="00CD2F48" w:rsidP="003D1D17">
      <w:pPr>
        <w:jc w:val="right"/>
        <w:rPr>
          <w:i/>
          <w:sz w:val="18"/>
          <w:szCs w:val="18"/>
        </w:rPr>
      </w:pPr>
    </w:p>
    <w:p w:rsidR="00CD2F48" w:rsidRDefault="00CD2F48" w:rsidP="003D1D17">
      <w:pPr>
        <w:jc w:val="right"/>
        <w:rPr>
          <w:i/>
          <w:sz w:val="18"/>
          <w:szCs w:val="18"/>
        </w:rPr>
      </w:pPr>
    </w:p>
    <w:p w:rsidR="003D1D17" w:rsidRDefault="003D1D17" w:rsidP="003D1D17">
      <w:pPr>
        <w:jc w:val="right"/>
        <w:rPr>
          <w:i/>
          <w:sz w:val="18"/>
          <w:szCs w:val="18"/>
        </w:rPr>
      </w:pPr>
    </w:p>
    <w:p w:rsidR="00CD2F48" w:rsidRPr="00CD2F48" w:rsidRDefault="00CD2F48" w:rsidP="00CD2F48">
      <w:pPr>
        <w:jc w:val="right"/>
        <w:rPr>
          <w:i/>
          <w:sz w:val="18"/>
          <w:szCs w:val="18"/>
        </w:rPr>
      </w:pPr>
    </w:p>
    <w:p w:rsidR="00F717C3" w:rsidRPr="00CB1554" w:rsidRDefault="00F717C3" w:rsidP="00F717C3">
      <w:pPr>
        <w:tabs>
          <w:tab w:val="left" w:pos="426"/>
          <w:tab w:val="left" w:pos="3976"/>
        </w:tabs>
        <w:ind w:left="426" w:right="282" w:firstLine="426"/>
        <w:jc w:val="center"/>
        <w:rPr>
          <w:sz w:val="18"/>
          <w:szCs w:val="18"/>
        </w:rPr>
      </w:pPr>
      <w:r w:rsidRPr="00CB1554">
        <w:rPr>
          <w:sz w:val="18"/>
          <w:szCs w:val="18"/>
        </w:rPr>
        <w:lastRenderedPageBreak/>
        <w:t>РОССИЙСКАЯ ФЕДЕРАЦИЯ</w:t>
      </w:r>
    </w:p>
    <w:p w:rsidR="00F717C3" w:rsidRPr="00CB1554" w:rsidRDefault="00F717C3" w:rsidP="00F717C3">
      <w:pPr>
        <w:tabs>
          <w:tab w:val="left" w:pos="426"/>
          <w:tab w:val="left" w:pos="3976"/>
        </w:tabs>
        <w:ind w:left="426" w:right="282" w:firstLine="426"/>
        <w:jc w:val="center"/>
        <w:rPr>
          <w:sz w:val="18"/>
          <w:szCs w:val="18"/>
        </w:rPr>
      </w:pPr>
      <w:r w:rsidRPr="00CB1554">
        <w:rPr>
          <w:sz w:val="18"/>
          <w:szCs w:val="18"/>
        </w:rPr>
        <w:t>ИРКУТСКАЯ ОБЛАСТЬ ИРКУТСКИЙ РАЙОН</w:t>
      </w:r>
    </w:p>
    <w:p w:rsidR="00F717C3" w:rsidRPr="00CB1554" w:rsidRDefault="00F717C3" w:rsidP="00F717C3">
      <w:pPr>
        <w:tabs>
          <w:tab w:val="left" w:pos="426"/>
          <w:tab w:val="left" w:pos="3976"/>
        </w:tabs>
        <w:ind w:left="426" w:right="282" w:firstLine="426"/>
        <w:jc w:val="center"/>
        <w:rPr>
          <w:sz w:val="18"/>
          <w:szCs w:val="18"/>
        </w:rPr>
      </w:pPr>
      <w:r w:rsidRPr="00CB1554">
        <w:rPr>
          <w:sz w:val="18"/>
          <w:szCs w:val="18"/>
        </w:rPr>
        <w:t>ХОМУТОВСКОЕ МУНИЦИПАЛЬНОЕ ОБРАЗОВАНИЕ</w:t>
      </w:r>
    </w:p>
    <w:p w:rsidR="00F717C3" w:rsidRPr="00CB1554" w:rsidRDefault="00F717C3" w:rsidP="00F717C3">
      <w:pPr>
        <w:tabs>
          <w:tab w:val="left" w:pos="426"/>
          <w:tab w:val="left" w:pos="3976"/>
        </w:tabs>
        <w:ind w:left="426" w:right="282" w:firstLine="426"/>
        <w:jc w:val="center"/>
        <w:rPr>
          <w:b/>
          <w:sz w:val="18"/>
          <w:szCs w:val="18"/>
        </w:rPr>
      </w:pPr>
    </w:p>
    <w:p w:rsidR="00F717C3" w:rsidRPr="00CB1554" w:rsidRDefault="00F717C3" w:rsidP="00F717C3">
      <w:pPr>
        <w:tabs>
          <w:tab w:val="left" w:pos="426"/>
          <w:tab w:val="left" w:pos="3976"/>
        </w:tabs>
        <w:ind w:left="426" w:right="282" w:firstLine="426"/>
        <w:jc w:val="center"/>
        <w:rPr>
          <w:b/>
          <w:sz w:val="18"/>
          <w:szCs w:val="18"/>
        </w:rPr>
      </w:pPr>
      <w:r w:rsidRPr="00CB1554">
        <w:rPr>
          <w:b/>
          <w:sz w:val="18"/>
          <w:szCs w:val="18"/>
        </w:rPr>
        <w:t>АДМИНИСТРАЦИЯ</w:t>
      </w:r>
    </w:p>
    <w:p w:rsidR="00F717C3" w:rsidRDefault="00F717C3" w:rsidP="00F717C3">
      <w:pPr>
        <w:tabs>
          <w:tab w:val="left" w:pos="426"/>
          <w:tab w:val="left" w:pos="3976"/>
        </w:tabs>
        <w:ind w:left="426" w:right="282" w:firstLine="426"/>
        <w:jc w:val="center"/>
        <w:rPr>
          <w:b/>
          <w:sz w:val="18"/>
          <w:szCs w:val="18"/>
        </w:rPr>
      </w:pPr>
      <w:r w:rsidRPr="00CB1554">
        <w:rPr>
          <w:b/>
          <w:sz w:val="18"/>
          <w:szCs w:val="18"/>
        </w:rPr>
        <w:t>ПОСТАНОВЛЕНИЕ</w:t>
      </w:r>
    </w:p>
    <w:p w:rsidR="00CD2F48" w:rsidRDefault="00CD2F48" w:rsidP="00CD2F48">
      <w:pPr>
        <w:jc w:val="center"/>
        <w:rPr>
          <w:b/>
          <w:i/>
          <w:sz w:val="18"/>
          <w:szCs w:val="18"/>
        </w:rPr>
      </w:pPr>
    </w:p>
    <w:p w:rsidR="00CD2F48" w:rsidRPr="00E30402" w:rsidRDefault="00CD2F48" w:rsidP="00CD2F48">
      <w:pPr>
        <w:jc w:val="center"/>
        <w:rPr>
          <w:b/>
          <w:i/>
          <w:sz w:val="18"/>
          <w:szCs w:val="18"/>
          <w:u w:val="single"/>
        </w:rPr>
      </w:pPr>
    </w:p>
    <w:p w:rsidR="00CD2F48" w:rsidRPr="00F717C3" w:rsidRDefault="00CD2F48" w:rsidP="00CD2F48">
      <w:pPr>
        <w:jc w:val="left"/>
        <w:rPr>
          <w:sz w:val="18"/>
          <w:szCs w:val="18"/>
          <w:u w:val="single"/>
        </w:rPr>
      </w:pPr>
      <w:r w:rsidRPr="00F717C3">
        <w:rPr>
          <w:sz w:val="18"/>
          <w:szCs w:val="18"/>
          <w:u w:val="single"/>
        </w:rPr>
        <w:t>10</w:t>
      </w:r>
      <w:r w:rsidR="00E30402" w:rsidRPr="00F717C3">
        <w:rPr>
          <w:sz w:val="18"/>
          <w:szCs w:val="18"/>
          <w:u w:val="single"/>
        </w:rPr>
        <w:t>2</w:t>
      </w:r>
      <w:r w:rsidRPr="00F717C3">
        <w:rPr>
          <w:sz w:val="18"/>
          <w:szCs w:val="18"/>
          <w:u w:val="single"/>
        </w:rPr>
        <w:t>од № 19.04.2024</w:t>
      </w:r>
    </w:p>
    <w:p w:rsidR="003D1D17" w:rsidRPr="00CD2F48" w:rsidRDefault="00CD2F48" w:rsidP="00CD2F48">
      <w:pPr>
        <w:jc w:val="left"/>
        <w:rPr>
          <w:i/>
          <w:sz w:val="18"/>
          <w:szCs w:val="18"/>
        </w:rPr>
      </w:pPr>
      <w:r w:rsidRPr="00CD2F48">
        <w:rPr>
          <w:i/>
          <w:sz w:val="18"/>
          <w:szCs w:val="18"/>
        </w:rPr>
        <w:t xml:space="preserve">       с. Хомутово</w:t>
      </w:r>
    </w:p>
    <w:p w:rsidR="00CD2F48" w:rsidRDefault="00CD2F48" w:rsidP="00CD2F48">
      <w:pPr>
        <w:jc w:val="center"/>
        <w:rPr>
          <w:b/>
          <w:i/>
          <w:sz w:val="18"/>
          <w:szCs w:val="18"/>
        </w:rPr>
      </w:pPr>
    </w:p>
    <w:p w:rsidR="00CD2F48" w:rsidRDefault="00CD2F48" w:rsidP="00CD2F48">
      <w:pPr>
        <w:jc w:val="center"/>
        <w:rPr>
          <w:b/>
          <w:i/>
          <w:sz w:val="18"/>
          <w:szCs w:val="18"/>
        </w:rPr>
      </w:pPr>
    </w:p>
    <w:p w:rsidR="003D1D17" w:rsidRPr="00F717C3" w:rsidRDefault="00E30402" w:rsidP="00F717C3">
      <w:pPr>
        <w:ind w:left="426" w:firstLine="426"/>
        <w:rPr>
          <w:sz w:val="18"/>
          <w:szCs w:val="18"/>
        </w:rPr>
      </w:pPr>
      <w:r w:rsidRPr="00F717C3">
        <w:rPr>
          <w:sz w:val="18"/>
          <w:szCs w:val="18"/>
        </w:rPr>
        <w:t>О назначении публичных слушаний по проекту решения Думы Хомутовского муниципального образования «Об исполнении бюджета Хомутовского муниципального образования за 20</w:t>
      </w:r>
      <w:r w:rsidR="000C010E" w:rsidRPr="00F717C3">
        <w:rPr>
          <w:sz w:val="18"/>
          <w:szCs w:val="18"/>
        </w:rPr>
        <w:t xml:space="preserve">23 </w:t>
      </w:r>
      <w:r w:rsidRPr="00F717C3">
        <w:rPr>
          <w:sz w:val="18"/>
          <w:szCs w:val="18"/>
        </w:rPr>
        <w:t>год»</w:t>
      </w:r>
    </w:p>
    <w:p w:rsidR="000C010E" w:rsidRPr="00F717C3" w:rsidRDefault="000C010E" w:rsidP="00F717C3">
      <w:pPr>
        <w:ind w:left="426" w:firstLine="426"/>
        <w:rPr>
          <w:sz w:val="18"/>
          <w:szCs w:val="18"/>
        </w:rPr>
      </w:pPr>
    </w:p>
    <w:p w:rsidR="000C010E" w:rsidRDefault="000C010E" w:rsidP="00F717C3">
      <w:pPr>
        <w:ind w:left="426" w:firstLine="426"/>
        <w:jc w:val="center"/>
        <w:rPr>
          <w:i/>
          <w:sz w:val="18"/>
          <w:szCs w:val="18"/>
        </w:rPr>
      </w:pPr>
    </w:p>
    <w:p w:rsidR="000C010E" w:rsidRDefault="000C010E" w:rsidP="00F717C3">
      <w:pPr>
        <w:ind w:left="426" w:firstLine="426"/>
        <w:rPr>
          <w:sz w:val="18"/>
          <w:szCs w:val="18"/>
        </w:rPr>
      </w:pPr>
      <w:proofErr w:type="gramStart"/>
      <w:r w:rsidRPr="000C010E">
        <w:rPr>
          <w:sz w:val="18"/>
          <w:szCs w:val="18"/>
        </w:rPr>
        <w:t>В целях реализации прав жителей Хомутовского муниципального образования на осуществление местного самоуправления и выявления их мнения по проекту решения Думы Хомутовского муниципального образования «Об исполнении бюджета Хомутовского муниципального образования за 2023 год», руководствуясь статьями 3, 14, 28, 36, 52 Федерального закона от 06.10.2003 № 131-ФЗ «Об общих принципах организации местного самоуправления в Российской Федерации», решением Думы Хомутовского муниципального образования от 23.08.2018</w:t>
      </w:r>
      <w:proofErr w:type="gramEnd"/>
      <w:r w:rsidRPr="000C010E">
        <w:rPr>
          <w:sz w:val="18"/>
          <w:szCs w:val="18"/>
        </w:rPr>
        <w:t xml:space="preserve"> №14-59/д «Об утверждении Положения о публичных слушаниях в </w:t>
      </w:r>
      <w:proofErr w:type="spellStart"/>
      <w:r w:rsidRPr="000C010E">
        <w:rPr>
          <w:sz w:val="18"/>
          <w:szCs w:val="18"/>
        </w:rPr>
        <w:t>Хомутовском</w:t>
      </w:r>
      <w:proofErr w:type="spellEnd"/>
      <w:r w:rsidRPr="000C010E">
        <w:rPr>
          <w:sz w:val="18"/>
          <w:szCs w:val="18"/>
        </w:rPr>
        <w:t xml:space="preserve"> муниципальном образовании», руководствуясь статьями 6, 19, 51, 63 Устава Хомутовского муниципального образования, Администрации </w:t>
      </w:r>
      <w:proofErr w:type="spellStart"/>
      <w:r w:rsidRPr="000C010E">
        <w:rPr>
          <w:sz w:val="18"/>
          <w:szCs w:val="18"/>
        </w:rPr>
        <w:t>Хомутовского</w:t>
      </w:r>
      <w:proofErr w:type="spellEnd"/>
      <w:r w:rsidRPr="000C010E">
        <w:rPr>
          <w:sz w:val="18"/>
          <w:szCs w:val="18"/>
        </w:rPr>
        <w:t xml:space="preserve"> муниципального образования</w:t>
      </w:r>
    </w:p>
    <w:p w:rsidR="00F717C3" w:rsidRPr="000C010E" w:rsidRDefault="00F717C3" w:rsidP="00F717C3">
      <w:pPr>
        <w:ind w:left="426" w:firstLine="426"/>
        <w:rPr>
          <w:sz w:val="18"/>
          <w:szCs w:val="18"/>
        </w:rPr>
      </w:pPr>
    </w:p>
    <w:p w:rsidR="000C010E" w:rsidRDefault="000C010E" w:rsidP="000C010E">
      <w:pPr>
        <w:rPr>
          <w:sz w:val="18"/>
          <w:szCs w:val="18"/>
        </w:rPr>
      </w:pPr>
      <w:r w:rsidRPr="000C010E">
        <w:rPr>
          <w:sz w:val="18"/>
          <w:szCs w:val="18"/>
        </w:rPr>
        <w:t>ПОСТАНОВЛЯЕТ:</w:t>
      </w:r>
    </w:p>
    <w:p w:rsidR="000C010E" w:rsidRPr="000C010E" w:rsidRDefault="000C010E" w:rsidP="000C010E">
      <w:pPr>
        <w:rPr>
          <w:sz w:val="18"/>
          <w:szCs w:val="18"/>
        </w:rPr>
      </w:pPr>
    </w:p>
    <w:p w:rsidR="000C010E" w:rsidRPr="000C010E" w:rsidRDefault="000C010E" w:rsidP="000C010E">
      <w:pPr>
        <w:rPr>
          <w:sz w:val="18"/>
          <w:szCs w:val="18"/>
        </w:rPr>
      </w:pPr>
      <w:r>
        <w:rPr>
          <w:sz w:val="18"/>
          <w:szCs w:val="18"/>
        </w:rPr>
        <w:t>1.</w:t>
      </w:r>
      <w:r w:rsidRPr="000C010E">
        <w:rPr>
          <w:sz w:val="18"/>
          <w:szCs w:val="18"/>
        </w:rPr>
        <w:t>Назначить публичные слушания по проекту решения Думы «Об исполнении бюдж</w:t>
      </w:r>
      <w:r>
        <w:rPr>
          <w:sz w:val="18"/>
          <w:szCs w:val="18"/>
        </w:rPr>
        <w:t xml:space="preserve">ета Хомутовского муниципального </w:t>
      </w:r>
      <w:r w:rsidRPr="000C010E">
        <w:rPr>
          <w:sz w:val="18"/>
          <w:szCs w:val="18"/>
        </w:rPr>
        <w:t>образования за 2023 год» (приложение).</w:t>
      </w:r>
    </w:p>
    <w:p w:rsidR="000C010E" w:rsidRPr="000C010E" w:rsidRDefault="000C010E" w:rsidP="000C010E">
      <w:pPr>
        <w:rPr>
          <w:sz w:val="18"/>
          <w:szCs w:val="18"/>
        </w:rPr>
      </w:pPr>
      <w:r>
        <w:rPr>
          <w:sz w:val="18"/>
          <w:szCs w:val="18"/>
        </w:rPr>
        <w:t>2.</w:t>
      </w:r>
      <w:r w:rsidRPr="000C010E">
        <w:rPr>
          <w:sz w:val="18"/>
          <w:szCs w:val="18"/>
        </w:rPr>
        <w:t xml:space="preserve">Публичные слушания провести  21.05.2024 в 16-00 в здании </w:t>
      </w:r>
    </w:p>
    <w:p w:rsidR="000C010E" w:rsidRPr="000C010E" w:rsidRDefault="000C010E" w:rsidP="000C010E">
      <w:pPr>
        <w:rPr>
          <w:sz w:val="18"/>
          <w:szCs w:val="18"/>
        </w:rPr>
      </w:pPr>
      <w:proofErr w:type="gramStart"/>
      <w:r w:rsidRPr="000C010E">
        <w:rPr>
          <w:sz w:val="18"/>
          <w:szCs w:val="18"/>
        </w:rPr>
        <w:t>администрации Хомутовского муниципального образования (далее – администрация), расположенном по адресу: с. Хомутово, ул. Кирова,7а.</w:t>
      </w:r>
      <w:proofErr w:type="gramEnd"/>
    </w:p>
    <w:p w:rsidR="000C010E" w:rsidRPr="000C010E" w:rsidRDefault="000C010E" w:rsidP="000C010E">
      <w:pPr>
        <w:rPr>
          <w:sz w:val="18"/>
          <w:szCs w:val="18"/>
        </w:rPr>
      </w:pPr>
      <w:r>
        <w:rPr>
          <w:sz w:val="18"/>
          <w:szCs w:val="18"/>
        </w:rPr>
        <w:t>3.</w:t>
      </w:r>
      <w:r w:rsidRPr="000C010E">
        <w:rPr>
          <w:sz w:val="18"/>
          <w:szCs w:val="18"/>
        </w:rPr>
        <w:t>Создать рабочую комиссию, ответственную за подготовку и проведение публичных слушаний, в следующем составе:</w:t>
      </w:r>
    </w:p>
    <w:p w:rsidR="000C010E" w:rsidRPr="000C010E" w:rsidRDefault="000C010E" w:rsidP="000C010E">
      <w:pPr>
        <w:rPr>
          <w:sz w:val="18"/>
          <w:szCs w:val="18"/>
        </w:rPr>
      </w:pPr>
      <w:r>
        <w:rPr>
          <w:sz w:val="18"/>
          <w:szCs w:val="18"/>
        </w:rPr>
        <w:t>1)</w:t>
      </w:r>
      <w:r w:rsidRPr="000C010E">
        <w:rPr>
          <w:sz w:val="18"/>
          <w:szCs w:val="18"/>
        </w:rPr>
        <w:t>Первый заместитель Главы администрации - председатель комиссии;</w:t>
      </w:r>
    </w:p>
    <w:p w:rsidR="000C010E" w:rsidRPr="000C010E" w:rsidRDefault="000C010E" w:rsidP="000C010E">
      <w:pPr>
        <w:rPr>
          <w:sz w:val="18"/>
          <w:szCs w:val="18"/>
        </w:rPr>
      </w:pPr>
      <w:r>
        <w:rPr>
          <w:sz w:val="18"/>
          <w:szCs w:val="18"/>
        </w:rPr>
        <w:t>2)</w:t>
      </w:r>
      <w:r w:rsidRPr="000C010E">
        <w:rPr>
          <w:sz w:val="18"/>
          <w:szCs w:val="18"/>
        </w:rPr>
        <w:t>Начальник отдела бюджетного планирования - секретарь рабочей комиссии;</w:t>
      </w:r>
    </w:p>
    <w:p w:rsidR="000C010E" w:rsidRPr="000C010E" w:rsidRDefault="000C010E" w:rsidP="000C010E">
      <w:pPr>
        <w:rPr>
          <w:sz w:val="18"/>
          <w:szCs w:val="18"/>
        </w:rPr>
      </w:pPr>
      <w:r>
        <w:rPr>
          <w:sz w:val="18"/>
          <w:szCs w:val="18"/>
        </w:rPr>
        <w:t>3)</w:t>
      </w:r>
      <w:r w:rsidRPr="000C010E">
        <w:rPr>
          <w:sz w:val="18"/>
          <w:szCs w:val="18"/>
        </w:rPr>
        <w:t>Начальник отдела бухгалтерского учета.</w:t>
      </w:r>
    </w:p>
    <w:p w:rsidR="000C010E" w:rsidRPr="000C010E" w:rsidRDefault="000C010E" w:rsidP="000C010E">
      <w:pPr>
        <w:rPr>
          <w:sz w:val="18"/>
          <w:szCs w:val="18"/>
        </w:rPr>
      </w:pPr>
      <w:r>
        <w:rPr>
          <w:sz w:val="18"/>
          <w:szCs w:val="18"/>
        </w:rPr>
        <w:t>4.</w:t>
      </w:r>
      <w:r w:rsidRPr="000C010E">
        <w:rPr>
          <w:sz w:val="18"/>
          <w:szCs w:val="18"/>
        </w:rPr>
        <w:t xml:space="preserve">Установить срок представления письменных замечаний и предложений жителей Хомутовского муниципального образования по проекту решения Думы «Об исполнении бюджета Хомутовского муниципального образования за 2023 год», а также заявок на участие (выступление) в публичных слушаниях по указанному проекту до 17-00 20.05.2024. </w:t>
      </w:r>
    </w:p>
    <w:p w:rsidR="000C010E" w:rsidRPr="000C010E" w:rsidRDefault="000C010E" w:rsidP="000C010E">
      <w:pPr>
        <w:rPr>
          <w:sz w:val="18"/>
          <w:szCs w:val="18"/>
        </w:rPr>
      </w:pPr>
      <w:r w:rsidRPr="000C010E">
        <w:rPr>
          <w:sz w:val="18"/>
          <w:szCs w:val="18"/>
        </w:rPr>
        <w:t xml:space="preserve">Замечания, предложения и заявки принимаются по адресу: с. Хомутово, ул. </w:t>
      </w:r>
      <w:proofErr w:type="gramStart"/>
      <w:r w:rsidRPr="000C010E">
        <w:rPr>
          <w:sz w:val="18"/>
          <w:szCs w:val="18"/>
        </w:rPr>
        <w:t>Колхозная</w:t>
      </w:r>
      <w:proofErr w:type="gramEnd"/>
      <w:r w:rsidRPr="000C010E">
        <w:rPr>
          <w:sz w:val="18"/>
          <w:szCs w:val="18"/>
        </w:rPr>
        <w:t>, 4, отдел бухгалтерского учета, с 8-00 до 12-00, с 13-00 до 16-00  в пятницу с 8-00 до 12-00 (кроме субботы и воскресенья).</w:t>
      </w:r>
    </w:p>
    <w:p w:rsidR="000C010E" w:rsidRDefault="000C010E" w:rsidP="000C010E">
      <w:pPr>
        <w:rPr>
          <w:sz w:val="18"/>
          <w:szCs w:val="18"/>
        </w:rPr>
      </w:pPr>
      <w:r>
        <w:rPr>
          <w:sz w:val="18"/>
          <w:szCs w:val="18"/>
        </w:rPr>
        <w:t>5.</w:t>
      </w:r>
      <w:r w:rsidRPr="000C010E">
        <w:rPr>
          <w:sz w:val="18"/>
          <w:szCs w:val="18"/>
        </w:rPr>
        <w:t>Рабочей комиссии, ответственной за подготовку и проведение публичных слушаний (Первый заместитель главы администрации):</w:t>
      </w:r>
    </w:p>
    <w:p w:rsidR="000C010E" w:rsidRPr="000C010E" w:rsidRDefault="000C010E" w:rsidP="000C010E">
      <w:pPr>
        <w:rPr>
          <w:sz w:val="18"/>
          <w:szCs w:val="18"/>
        </w:rPr>
      </w:pPr>
    </w:p>
    <w:p w:rsidR="000C010E" w:rsidRPr="000C010E" w:rsidRDefault="000C010E" w:rsidP="000C010E">
      <w:pPr>
        <w:rPr>
          <w:sz w:val="18"/>
          <w:szCs w:val="18"/>
        </w:rPr>
      </w:pPr>
      <w:r>
        <w:rPr>
          <w:sz w:val="18"/>
          <w:szCs w:val="18"/>
        </w:rPr>
        <w:t>1)</w:t>
      </w:r>
      <w:r w:rsidRPr="000C010E">
        <w:rPr>
          <w:sz w:val="18"/>
          <w:szCs w:val="18"/>
        </w:rPr>
        <w:t>в соответствии с пунктом 4 настоящего постановления обеспечить прием письменных замечаний и предложений по проекту решения Думы «Об исполнении бюджета Хомутовского муниципального образования за 2023 год»;</w:t>
      </w:r>
    </w:p>
    <w:p w:rsidR="000C010E" w:rsidRPr="000C010E" w:rsidRDefault="000C010E" w:rsidP="000C010E">
      <w:pPr>
        <w:rPr>
          <w:sz w:val="18"/>
          <w:szCs w:val="18"/>
        </w:rPr>
      </w:pPr>
      <w:r>
        <w:rPr>
          <w:sz w:val="18"/>
          <w:szCs w:val="18"/>
        </w:rPr>
        <w:t>2)</w:t>
      </w:r>
      <w:r w:rsidRPr="000C010E">
        <w:rPr>
          <w:sz w:val="18"/>
          <w:szCs w:val="18"/>
        </w:rPr>
        <w:t>подготовить и опубликовать информацию о результатах публичных слушаний по указанному проекту в срок до 24.05.2024;</w:t>
      </w:r>
    </w:p>
    <w:p w:rsidR="000C010E" w:rsidRPr="000C010E" w:rsidRDefault="000C010E" w:rsidP="000C010E">
      <w:pPr>
        <w:rPr>
          <w:sz w:val="18"/>
          <w:szCs w:val="18"/>
        </w:rPr>
      </w:pPr>
      <w:r>
        <w:rPr>
          <w:sz w:val="18"/>
          <w:szCs w:val="18"/>
        </w:rPr>
        <w:t>3)</w:t>
      </w:r>
      <w:r w:rsidRPr="000C010E">
        <w:rPr>
          <w:sz w:val="18"/>
          <w:szCs w:val="18"/>
        </w:rPr>
        <w:t xml:space="preserve">осуществлять иные полномочия организатора публичных слушаний. </w:t>
      </w:r>
    </w:p>
    <w:p w:rsidR="000C010E" w:rsidRPr="000C010E" w:rsidRDefault="000C010E" w:rsidP="000C010E">
      <w:pPr>
        <w:rPr>
          <w:sz w:val="18"/>
          <w:szCs w:val="18"/>
        </w:rPr>
      </w:pPr>
      <w:r>
        <w:rPr>
          <w:sz w:val="18"/>
          <w:szCs w:val="18"/>
        </w:rPr>
        <w:t>6.</w:t>
      </w:r>
      <w:r w:rsidRPr="000C010E">
        <w:rPr>
          <w:sz w:val="18"/>
          <w:szCs w:val="18"/>
        </w:rPr>
        <w:t>Опубликовать настоящее постановление и проект решения Думы «Об исполнении бюджета Хомутовского муниципального образования за 2023 год» в установленном законом порядке.</w:t>
      </w:r>
    </w:p>
    <w:p w:rsidR="000C010E" w:rsidRDefault="000C010E" w:rsidP="000C010E">
      <w:pPr>
        <w:rPr>
          <w:sz w:val="18"/>
          <w:szCs w:val="18"/>
        </w:rPr>
      </w:pPr>
      <w:r w:rsidRPr="000C010E">
        <w:rPr>
          <w:sz w:val="18"/>
          <w:szCs w:val="18"/>
        </w:rPr>
        <w:t xml:space="preserve">7. </w:t>
      </w:r>
      <w:proofErr w:type="gramStart"/>
      <w:r w:rsidRPr="000C010E">
        <w:rPr>
          <w:sz w:val="18"/>
          <w:szCs w:val="18"/>
        </w:rPr>
        <w:t>Контроль за</w:t>
      </w:r>
      <w:proofErr w:type="gramEnd"/>
      <w:r w:rsidRPr="000C010E">
        <w:rPr>
          <w:sz w:val="18"/>
          <w:szCs w:val="18"/>
        </w:rPr>
        <w:t xml:space="preserve"> исполнением настоящего постановления возложить на Первого заместителя Главы администрации.</w:t>
      </w:r>
    </w:p>
    <w:p w:rsidR="000C010E" w:rsidRPr="000C010E" w:rsidRDefault="000C010E" w:rsidP="000C010E">
      <w:pPr>
        <w:rPr>
          <w:sz w:val="18"/>
          <w:szCs w:val="18"/>
        </w:rPr>
      </w:pPr>
    </w:p>
    <w:p w:rsidR="000C010E" w:rsidRPr="000C010E" w:rsidRDefault="000C010E" w:rsidP="000C010E">
      <w:pPr>
        <w:rPr>
          <w:i/>
          <w:sz w:val="18"/>
          <w:szCs w:val="18"/>
        </w:rPr>
      </w:pPr>
    </w:p>
    <w:p w:rsidR="000C010E" w:rsidRPr="000C010E" w:rsidRDefault="000C010E" w:rsidP="000C010E">
      <w:pPr>
        <w:rPr>
          <w:i/>
          <w:sz w:val="18"/>
          <w:szCs w:val="18"/>
        </w:rPr>
      </w:pPr>
    </w:p>
    <w:p w:rsidR="00075CC1" w:rsidRDefault="000C010E" w:rsidP="00075CC1">
      <w:pPr>
        <w:jc w:val="right"/>
        <w:rPr>
          <w:i/>
          <w:sz w:val="18"/>
          <w:szCs w:val="18"/>
        </w:rPr>
      </w:pPr>
      <w:r w:rsidRPr="000C010E">
        <w:rPr>
          <w:i/>
          <w:sz w:val="18"/>
          <w:szCs w:val="18"/>
        </w:rPr>
        <w:t xml:space="preserve">Глава администрации                           </w:t>
      </w:r>
      <w:proofErr w:type="spellStart"/>
      <w:r w:rsidRPr="000C010E">
        <w:rPr>
          <w:i/>
          <w:sz w:val="18"/>
          <w:szCs w:val="18"/>
        </w:rPr>
        <w:t>Колмаченко</w:t>
      </w:r>
      <w:proofErr w:type="spellEnd"/>
      <w:r w:rsidRPr="000C010E">
        <w:rPr>
          <w:i/>
          <w:sz w:val="18"/>
          <w:szCs w:val="18"/>
        </w:rPr>
        <w:t xml:space="preserve"> В.М </w:t>
      </w:r>
    </w:p>
    <w:p w:rsidR="00075CC1" w:rsidRDefault="00075CC1" w:rsidP="00075CC1">
      <w:pPr>
        <w:jc w:val="right"/>
        <w:rPr>
          <w:i/>
          <w:sz w:val="18"/>
          <w:szCs w:val="18"/>
        </w:rPr>
      </w:pPr>
    </w:p>
    <w:p w:rsidR="00075CC1" w:rsidRDefault="00075CC1" w:rsidP="00075CC1">
      <w:pPr>
        <w:jc w:val="right"/>
        <w:rPr>
          <w:i/>
          <w:sz w:val="18"/>
          <w:szCs w:val="18"/>
        </w:rPr>
      </w:pPr>
    </w:p>
    <w:p w:rsidR="00075CC1" w:rsidRDefault="00075CC1" w:rsidP="00075CC1">
      <w:pPr>
        <w:jc w:val="right"/>
        <w:rPr>
          <w:i/>
          <w:sz w:val="18"/>
          <w:szCs w:val="18"/>
        </w:rPr>
      </w:pPr>
    </w:p>
    <w:p w:rsidR="00075CC1" w:rsidRDefault="00075CC1" w:rsidP="00075CC1">
      <w:pPr>
        <w:jc w:val="right"/>
        <w:rPr>
          <w:i/>
          <w:sz w:val="18"/>
          <w:szCs w:val="18"/>
        </w:rPr>
      </w:pPr>
    </w:p>
    <w:p w:rsidR="00075CC1" w:rsidRDefault="00075CC1" w:rsidP="00075CC1">
      <w:pPr>
        <w:jc w:val="right"/>
        <w:rPr>
          <w:i/>
          <w:sz w:val="18"/>
          <w:szCs w:val="18"/>
        </w:rPr>
      </w:pPr>
    </w:p>
    <w:p w:rsidR="00075CC1" w:rsidRDefault="00075CC1" w:rsidP="00075CC1">
      <w:pPr>
        <w:jc w:val="right"/>
        <w:rPr>
          <w:i/>
          <w:sz w:val="18"/>
          <w:szCs w:val="18"/>
        </w:rPr>
      </w:pPr>
    </w:p>
    <w:p w:rsidR="00F717C3" w:rsidRDefault="00F717C3" w:rsidP="00075CC1">
      <w:pPr>
        <w:jc w:val="right"/>
        <w:rPr>
          <w:i/>
          <w:sz w:val="18"/>
          <w:szCs w:val="18"/>
        </w:rPr>
      </w:pPr>
    </w:p>
    <w:p w:rsidR="00F717C3" w:rsidRDefault="00F717C3" w:rsidP="00075CC1">
      <w:pPr>
        <w:jc w:val="right"/>
        <w:rPr>
          <w:i/>
          <w:sz w:val="18"/>
          <w:szCs w:val="18"/>
        </w:rPr>
      </w:pPr>
    </w:p>
    <w:p w:rsidR="00F717C3" w:rsidRDefault="00F717C3" w:rsidP="00075CC1">
      <w:pPr>
        <w:jc w:val="right"/>
        <w:rPr>
          <w:i/>
          <w:sz w:val="18"/>
          <w:szCs w:val="18"/>
        </w:rPr>
      </w:pPr>
    </w:p>
    <w:p w:rsidR="00F717C3" w:rsidRDefault="00F717C3" w:rsidP="00075CC1">
      <w:pPr>
        <w:jc w:val="right"/>
        <w:rPr>
          <w:i/>
          <w:sz w:val="18"/>
          <w:szCs w:val="18"/>
        </w:rPr>
      </w:pPr>
    </w:p>
    <w:p w:rsidR="00F717C3" w:rsidRDefault="00F717C3" w:rsidP="00075CC1">
      <w:pPr>
        <w:jc w:val="right"/>
        <w:rPr>
          <w:i/>
          <w:sz w:val="18"/>
          <w:szCs w:val="18"/>
        </w:rPr>
      </w:pPr>
    </w:p>
    <w:p w:rsidR="00F717C3" w:rsidRDefault="00F717C3" w:rsidP="00075CC1">
      <w:pPr>
        <w:jc w:val="right"/>
        <w:rPr>
          <w:i/>
          <w:sz w:val="18"/>
          <w:szCs w:val="18"/>
        </w:rPr>
      </w:pPr>
    </w:p>
    <w:p w:rsidR="00075CC1" w:rsidRDefault="00075CC1" w:rsidP="00075CC1">
      <w:pPr>
        <w:jc w:val="right"/>
        <w:rPr>
          <w:i/>
          <w:sz w:val="18"/>
          <w:szCs w:val="18"/>
        </w:rPr>
      </w:pPr>
    </w:p>
    <w:p w:rsidR="00075CC1" w:rsidRDefault="00075CC1" w:rsidP="00075CC1">
      <w:pPr>
        <w:jc w:val="right"/>
        <w:rPr>
          <w:i/>
          <w:sz w:val="18"/>
          <w:szCs w:val="18"/>
        </w:rPr>
      </w:pPr>
    </w:p>
    <w:p w:rsidR="00075CC1" w:rsidRDefault="00075CC1" w:rsidP="00075CC1">
      <w:pPr>
        <w:jc w:val="right"/>
        <w:rPr>
          <w:i/>
          <w:sz w:val="18"/>
          <w:szCs w:val="18"/>
        </w:rPr>
      </w:pPr>
    </w:p>
    <w:p w:rsidR="00075CC1" w:rsidRDefault="00075CC1" w:rsidP="00075CC1">
      <w:pPr>
        <w:jc w:val="right"/>
        <w:rPr>
          <w:i/>
          <w:sz w:val="18"/>
          <w:szCs w:val="18"/>
        </w:rPr>
      </w:pPr>
    </w:p>
    <w:p w:rsidR="00075CC1" w:rsidRDefault="00075CC1" w:rsidP="00075CC1">
      <w:pPr>
        <w:jc w:val="right"/>
        <w:rPr>
          <w:i/>
          <w:sz w:val="18"/>
          <w:szCs w:val="18"/>
        </w:rPr>
      </w:pPr>
    </w:p>
    <w:p w:rsidR="00075CC1" w:rsidRDefault="00075CC1" w:rsidP="00075CC1">
      <w:pPr>
        <w:jc w:val="right"/>
        <w:rPr>
          <w:i/>
          <w:sz w:val="18"/>
          <w:szCs w:val="18"/>
        </w:rPr>
      </w:pPr>
    </w:p>
    <w:p w:rsidR="00075CC1" w:rsidRPr="00075CC1" w:rsidRDefault="00075CC1" w:rsidP="00075CC1">
      <w:pPr>
        <w:jc w:val="center"/>
        <w:rPr>
          <w:sz w:val="18"/>
          <w:szCs w:val="18"/>
        </w:rPr>
      </w:pPr>
    </w:p>
    <w:p w:rsidR="00075CC1" w:rsidRPr="00075CC1" w:rsidRDefault="00075CC1" w:rsidP="00075CC1">
      <w:pPr>
        <w:jc w:val="center"/>
        <w:rPr>
          <w:sz w:val="18"/>
          <w:szCs w:val="18"/>
        </w:rPr>
      </w:pPr>
      <w:r w:rsidRPr="00075CC1">
        <w:rPr>
          <w:sz w:val="18"/>
          <w:szCs w:val="18"/>
        </w:rPr>
        <w:lastRenderedPageBreak/>
        <w:t>РОССИЙСКАЯ ФЕДЕРАЦИЯ</w:t>
      </w:r>
    </w:p>
    <w:p w:rsidR="00075CC1" w:rsidRPr="00075CC1" w:rsidRDefault="00075CC1" w:rsidP="00075CC1">
      <w:pPr>
        <w:jc w:val="center"/>
        <w:rPr>
          <w:sz w:val="18"/>
          <w:szCs w:val="18"/>
        </w:rPr>
      </w:pPr>
      <w:r w:rsidRPr="00075CC1">
        <w:rPr>
          <w:sz w:val="18"/>
          <w:szCs w:val="18"/>
        </w:rPr>
        <w:t>ИРКУТСКАЯ ОБЛАСТЬ   ИРКУТСКИЙ РАЙОН</w:t>
      </w:r>
    </w:p>
    <w:p w:rsidR="00075CC1" w:rsidRPr="00075CC1" w:rsidRDefault="00075CC1" w:rsidP="00075CC1">
      <w:pPr>
        <w:jc w:val="center"/>
        <w:rPr>
          <w:b/>
          <w:sz w:val="18"/>
          <w:szCs w:val="18"/>
        </w:rPr>
      </w:pPr>
      <w:r w:rsidRPr="00075CC1">
        <w:rPr>
          <w:b/>
          <w:sz w:val="18"/>
          <w:szCs w:val="18"/>
        </w:rPr>
        <w:t>ДУМА</w:t>
      </w:r>
    </w:p>
    <w:p w:rsidR="00075CC1" w:rsidRPr="00075CC1" w:rsidRDefault="00075CC1" w:rsidP="00075CC1">
      <w:pPr>
        <w:jc w:val="center"/>
        <w:rPr>
          <w:sz w:val="18"/>
          <w:szCs w:val="18"/>
        </w:rPr>
      </w:pPr>
      <w:r w:rsidRPr="00075CC1">
        <w:rPr>
          <w:sz w:val="18"/>
          <w:szCs w:val="18"/>
        </w:rPr>
        <w:t>Хомутовского муниципального образования</w:t>
      </w:r>
    </w:p>
    <w:p w:rsidR="00075CC1" w:rsidRPr="00075CC1" w:rsidRDefault="00075CC1" w:rsidP="00075CC1">
      <w:pPr>
        <w:jc w:val="center"/>
        <w:rPr>
          <w:sz w:val="18"/>
          <w:szCs w:val="18"/>
        </w:rPr>
      </w:pPr>
      <w:r w:rsidRPr="00075CC1">
        <w:rPr>
          <w:sz w:val="18"/>
          <w:szCs w:val="18"/>
        </w:rPr>
        <w:t>Пятый созыв</w:t>
      </w:r>
    </w:p>
    <w:p w:rsidR="00075CC1" w:rsidRPr="00075CC1" w:rsidRDefault="00075CC1" w:rsidP="00075CC1">
      <w:pPr>
        <w:jc w:val="center"/>
        <w:rPr>
          <w:sz w:val="18"/>
          <w:szCs w:val="18"/>
        </w:rPr>
      </w:pPr>
      <w:r w:rsidRPr="00075CC1">
        <w:rPr>
          <w:sz w:val="18"/>
          <w:szCs w:val="18"/>
        </w:rPr>
        <w:t>ПРОЕКТ</w:t>
      </w:r>
    </w:p>
    <w:p w:rsidR="00075CC1" w:rsidRDefault="00075CC1" w:rsidP="00075CC1">
      <w:pPr>
        <w:jc w:val="center"/>
        <w:rPr>
          <w:sz w:val="18"/>
          <w:szCs w:val="18"/>
        </w:rPr>
      </w:pPr>
      <w:r w:rsidRPr="00075CC1">
        <w:rPr>
          <w:sz w:val="18"/>
          <w:szCs w:val="18"/>
        </w:rPr>
        <w:t>Решение</w:t>
      </w:r>
    </w:p>
    <w:p w:rsidR="00075CC1" w:rsidRDefault="00075CC1" w:rsidP="00075CC1">
      <w:pPr>
        <w:jc w:val="center"/>
        <w:rPr>
          <w:sz w:val="18"/>
          <w:szCs w:val="18"/>
        </w:rPr>
      </w:pPr>
    </w:p>
    <w:p w:rsidR="00075CC1" w:rsidRPr="00075CC1" w:rsidRDefault="00075CC1" w:rsidP="005C06FB">
      <w:pPr>
        <w:jc w:val="center"/>
        <w:rPr>
          <w:sz w:val="18"/>
          <w:szCs w:val="18"/>
        </w:rPr>
      </w:pPr>
      <w:r w:rsidRPr="00075CC1">
        <w:rPr>
          <w:sz w:val="18"/>
          <w:szCs w:val="18"/>
        </w:rPr>
        <w:t>Об утверждении отчета об исполнении бюджета Хомутовского муниципального</w:t>
      </w:r>
    </w:p>
    <w:p w:rsidR="00075CC1" w:rsidRPr="00075CC1" w:rsidRDefault="00075CC1" w:rsidP="005C06FB">
      <w:pPr>
        <w:jc w:val="center"/>
        <w:rPr>
          <w:sz w:val="18"/>
          <w:szCs w:val="18"/>
        </w:rPr>
      </w:pPr>
      <w:r w:rsidRPr="00075CC1">
        <w:rPr>
          <w:sz w:val="18"/>
          <w:szCs w:val="18"/>
        </w:rPr>
        <w:t>образования   за 2023 год</w:t>
      </w:r>
    </w:p>
    <w:p w:rsidR="00075CC1" w:rsidRPr="00075CC1" w:rsidRDefault="00075CC1" w:rsidP="005C06FB">
      <w:pPr>
        <w:rPr>
          <w:sz w:val="18"/>
          <w:szCs w:val="18"/>
        </w:rPr>
      </w:pPr>
      <w:r w:rsidRPr="00075CC1">
        <w:rPr>
          <w:sz w:val="18"/>
          <w:szCs w:val="18"/>
        </w:rPr>
        <w:tab/>
      </w:r>
    </w:p>
    <w:p w:rsidR="00075CC1" w:rsidRPr="00AB0062" w:rsidRDefault="00075CC1" w:rsidP="005C06FB">
      <w:pPr>
        <w:rPr>
          <w:sz w:val="18"/>
          <w:szCs w:val="18"/>
        </w:rPr>
      </w:pPr>
    </w:p>
    <w:p w:rsidR="00075CC1" w:rsidRDefault="00075CC1" w:rsidP="0014535A">
      <w:pPr>
        <w:ind w:left="567" w:firstLine="279"/>
        <w:rPr>
          <w:sz w:val="18"/>
          <w:szCs w:val="18"/>
        </w:rPr>
      </w:pPr>
      <w:proofErr w:type="gramStart"/>
      <w:r w:rsidRPr="00AB0062">
        <w:rPr>
          <w:sz w:val="18"/>
          <w:szCs w:val="18"/>
        </w:rPr>
        <w:t xml:space="preserve">В соответствии со ст. 264.5 Бюджетного кодекса РФ, Федерального закона от 06.10.2003 № 131-ФЗ «Об общих принципах организации местного самоуправления в Российской Федерации», Положением о бюджетном процессе, утвержденным решением Думы Хомутовского муниципального образования от 31.08.2017 №69-295/д, руководствуясь  </w:t>
      </w:r>
      <w:proofErr w:type="spellStart"/>
      <w:r w:rsidRPr="00AB0062">
        <w:rPr>
          <w:sz w:val="18"/>
          <w:szCs w:val="18"/>
        </w:rPr>
        <w:t>ст.ст</w:t>
      </w:r>
      <w:proofErr w:type="spellEnd"/>
      <w:r w:rsidRPr="00AB0062">
        <w:rPr>
          <w:sz w:val="18"/>
          <w:szCs w:val="18"/>
        </w:rPr>
        <w:t>. 63, 70 Устава Хомутовского муниципального образования, и на основании голосования, Дума Хомутовского муниципального образования</w:t>
      </w:r>
      <w:proofErr w:type="gramEnd"/>
    </w:p>
    <w:p w:rsidR="005C06FB" w:rsidRDefault="005C06FB" w:rsidP="0014535A">
      <w:pPr>
        <w:ind w:left="567" w:firstLine="279"/>
        <w:rPr>
          <w:sz w:val="18"/>
          <w:szCs w:val="18"/>
        </w:rPr>
      </w:pPr>
    </w:p>
    <w:p w:rsidR="00075CC1" w:rsidRPr="00AB0062" w:rsidRDefault="00075CC1" w:rsidP="0014535A">
      <w:pPr>
        <w:ind w:left="567" w:firstLine="279"/>
        <w:rPr>
          <w:sz w:val="18"/>
          <w:szCs w:val="18"/>
        </w:rPr>
      </w:pPr>
      <w:r w:rsidRPr="00AB0062">
        <w:rPr>
          <w:sz w:val="18"/>
          <w:szCs w:val="18"/>
        </w:rPr>
        <w:t>РЕШИЛА:</w:t>
      </w:r>
    </w:p>
    <w:p w:rsidR="00075CC1" w:rsidRPr="00AB0062" w:rsidRDefault="00075CC1" w:rsidP="0014535A">
      <w:pPr>
        <w:ind w:left="567" w:firstLine="279"/>
        <w:rPr>
          <w:sz w:val="18"/>
          <w:szCs w:val="18"/>
        </w:rPr>
      </w:pPr>
      <w:r w:rsidRPr="00AB0062">
        <w:rPr>
          <w:sz w:val="18"/>
          <w:szCs w:val="18"/>
        </w:rPr>
        <w:t>1. Утвердить прилагаемый отчет об исполнении бюджета Хомутовского муниципального образования за 2023 год.</w:t>
      </w:r>
    </w:p>
    <w:p w:rsidR="00075CC1" w:rsidRPr="00AB0062" w:rsidRDefault="005C06FB" w:rsidP="0014535A">
      <w:pPr>
        <w:ind w:left="567" w:firstLine="279"/>
        <w:rPr>
          <w:sz w:val="18"/>
          <w:szCs w:val="18"/>
        </w:rPr>
      </w:pPr>
      <w:r>
        <w:rPr>
          <w:sz w:val="18"/>
          <w:szCs w:val="18"/>
        </w:rPr>
        <w:t>2.</w:t>
      </w:r>
      <w:r w:rsidR="00075CC1" w:rsidRPr="00AB0062">
        <w:rPr>
          <w:sz w:val="18"/>
          <w:szCs w:val="18"/>
        </w:rPr>
        <w:t>Опубликовать данное решение в установленном законом порядке.</w:t>
      </w:r>
    </w:p>
    <w:p w:rsidR="00075CC1" w:rsidRPr="00AB0062" w:rsidRDefault="005C06FB" w:rsidP="0014535A">
      <w:pPr>
        <w:ind w:left="567" w:firstLine="279"/>
        <w:rPr>
          <w:sz w:val="18"/>
          <w:szCs w:val="18"/>
        </w:rPr>
      </w:pPr>
      <w:r>
        <w:rPr>
          <w:sz w:val="18"/>
          <w:szCs w:val="18"/>
        </w:rPr>
        <w:t>3.</w:t>
      </w:r>
      <w:r w:rsidR="00075CC1" w:rsidRPr="00AB0062">
        <w:rPr>
          <w:sz w:val="18"/>
          <w:szCs w:val="18"/>
        </w:rPr>
        <w:t xml:space="preserve"> </w:t>
      </w:r>
      <w:proofErr w:type="gramStart"/>
      <w:r w:rsidR="00075CC1" w:rsidRPr="00AB0062">
        <w:rPr>
          <w:sz w:val="18"/>
          <w:szCs w:val="18"/>
        </w:rPr>
        <w:t>Контроль за</w:t>
      </w:r>
      <w:proofErr w:type="gramEnd"/>
      <w:r w:rsidR="00075CC1" w:rsidRPr="00AB0062">
        <w:rPr>
          <w:sz w:val="18"/>
          <w:szCs w:val="18"/>
        </w:rPr>
        <w:t xml:space="preserve"> выполнением данного решения возложить на комиссию по бюдж</w:t>
      </w:r>
      <w:r>
        <w:rPr>
          <w:sz w:val="18"/>
          <w:szCs w:val="18"/>
        </w:rPr>
        <w:t xml:space="preserve">ету, ценообразованию, </w:t>
      </w:r>
      <w:proofErr w:type="spellStart"/>
      <w:r>
        <w:rPr>
          <w:sz w:val="18"/>
          <w:szCs w:val="18"/>
        </w:rPr>
        <w:t>социально</w:t>
      </w:r>
      <w:r w:rsidR="00075CC1" w:rsidRPr="00AB0062">
        <w:rPr>
          <w:sz w:val="18"/>
          <w:szCs w:val="18"/>
        </w:rPr>
        <w:t>экономическому</w:t>
      </w:r>
      <w:proofErr w:type="spellEnd"/>
      <w:r w:rsidR="00075CC1" w:rsidRPr="00AB0062">
        <w:rPr>
          <w:sz w:val="18"/>
          <w:szCs w:val="18"/>
        </w:rPr>
        <w:t xml:space="preserve"> развитию и </w:t>
      </w:r>
      <w:proofErr w:type="spellStart"/>
      <w:r w:rsidR="00075CC1" w:rsidRPr="00AB0062">
        <w:rPr>
          <w:sz w:val="18"/>
          <w:szCs w:val="18"/>
        </w:rPr>
        <w:t>ресурсообеспечению</w:t>
      </w:r>
      <w:proofErr w:type="spellEnd"/>
      <w:r w:rsidR="00075CC1" w:rsidRPr="00AB0062">
        <w:rPr>
          <w:sz w:val="18"/>
          <w:szCs w:val="18"/>
        </w:rPr>
        <w:t xml:space="preserve"> Думы Хомутовского муниципального образования.</w:t>
      </w:r>
    </w:p>
    <w:p w:rsidR="00075CC1" w:rsidRPr="00075CC1" w:rsidRDefault="00075CC1" w:rsidP="0014535A">
      <w:pPr>
        <w:ind w:left="567" w:firstLine="279"/>
        <w:jc w:val="center"/>
        <w:rPr>
          <w:sz w:val="18"/>
          <w:szCs w:val="18"/>
        </w:rPr>
      </w:pPr>
    </w:p>
    <w:p w:rsidR="00075CC1" w:rsidRPr="00075CC1" w:rsidRDefault="00075CC1" w:rsidP="0014535A">
      <w:pPr>
        <w:ind w:left="567" w:firstLine="279"/>
        <w:jc w:val="center"/>
        <w:rPr>
          <w:sz w:val="18"/>
          <w:szCs w:val="18"/>
        </w:rPr>
      </w:pPr>
    </w:p>
    <w:p w:rsidR="00075CC1" w:rsidRDefault="00075CC1" w:rsidP="00B34F38">
      <w:pPr>
        <w:jc w:val="right"/>
        <w:rPr>
          <w:sz w:val="18"/>
          <w:szCs w:val="18"/>
        </w:rPr>
      </w:pPr>
      <w:r w:rsidRPr="00075CC1">
        <w:rPr>
          <w:sz w:val="18"/>
          <w:szCs w:val="18"/>
        </w:rPr>
        <w:t xml:space="preserve"> Глава   </w:t>
      </w:r>
      <w:proofErr w:type="spellStart"/>
      <w:r w:rsidRPr="00075CC1">
        <w:rPr>
          <w:sz w:val="18"/>
          <w:szCs w:val="18"/>
        </w:rPr>
        <w:t>Хомутовского</w:t>
      </w:r>
      <w:proofErr w:type="spellEnd"/>
      <w:r w:rsidRPr="00075CC1">
        <w:rPr>
          <w:sz w:val="18"/>
          <w:szCs w:val="18"/>
        </w:rPr>
        <w:t xml:space="preserve"> муниципального образования           </w:t>
      </w:r>
      <w:r w:rsidRPr="00075CC1">
        <w:rPr>
          <w:sz w:val="18"/>
          <w:szCs w:val="18"/>
        </w:rPr>
        <w:tab/>
        <w:t xml:space="preserve">                                  </w:t>
      </w:r>
      <w:proofErr w:type="spellStart"/>
      <w:r w:rsidRPr="00075CC1">
        <w:rPr>
          <w:sz w:val="18"/>
          <w:szCs w:val="18"/>
        </w:rPr>
        <w:t>В.М.Колмаченко</w:t>
      </w:r>
      <w:proofErr w:type="spellEnd"/>
    </w:p>
    <w:p w:rsidR="00B34F38" w:rsidRDefault="00B34F38" w:rsidP="00B34F38">
      <w:pPr>
        <w:jc w:val="right"/>
        <w:rPr>
          <w:sz w:val="18"/>
          <w:szCs w:val="18"/>
        </w:rPr>
      </w:pPr>
    </w:p>
    <w:p w:rsidR="00B34F38" w:rsidRDefault="00B34F38" w:rsidP="00B34F38">
      <w:pPr>
        <w:jc w:val="right"/>
        <w:rPr>
          <w:sz w:val="18"/>
          <w:szCs w:val="18"/>
        </w:rPr>
      </w:pPr>
    </w:p>
    <w:p w:rsidR="00B34F38" w:rsidRPr="00075CC1" w:rsidRDefault="00B34F38" w:rsidP="00B34F38">
      <w:pPr>
        <w:jc w:val="right"/>
        <w:rPr>
          <w:sz w:val="18"/>
          <w:szCs w:val="18"/>
        </w:rPr>
      </w:pPr>
    </w:p>
    <w:p w:rsidR="0014535A" w:rsidRDefault="0014535A" w:rsidP="0014535A">
      <w:pPr>
        <w:rPr>
          <w:sz w:val="18"/>
          <w:szCs w:val="18"/>
        </w:rPr>
        <w:sectPr w:rsidR="0014535A" w:rsidSect="004D4E6F">
          <w:pgSz w:w="11906" w:h="16838"/>
          <w:pgMar w:top="993" w:right="707" w:bottom="709" w:left="1129" w:header="284" w:footer="709" w:gutter="0"/>
          <w:cols w:space="708"/>
          <w:docGrid w:linePitch="360"/>
        </w:sectPr>
      </w:pPr>
    </w:p>
    <w:p w:rsidR="00075CC1" w:rsidRPr="00075CC1" w:rsidRDefault="00075CC1" w:rsidP="0014535A">
      <w:pPr>
        <w:rPr>
          <w:sz w:val="18"/>
          <w:szCs w:val="18"/>
        </w:rPr>
      </w:pPr>
    </w:p>
    <w:tbl>
      <w:tblPr>
        <w:tblStyle w:val="aa"/>
        <w:tblW w:w="0" w:type="auto"/>
        <w:jc w:val="center"/>
        <w:tblLook w:val="04A0" w:firstRow="1" w:lastRow="0" w:firstColumn="1" w:lastColumn="0" w:noHBand="0" w:noVBand="1"/>
      </w:tblPr>
      <w:tblGrid>
        <w:gridCol w:w="3615"/>
        <w:gridCol w:w="1096"/>
        <w:gridCol w:w="1351"/>
        <w:gridCol w:w="405"/>
        <w:gridCol w:w="2572"/>
        <w:gridCol w:w="1448"/>
        <w:gridCol w:w="678"/>
        <w:gridCol w:w="2033"/>
        <w:gridCol w:w="2154"/>
      </w:tblGrid>
      <w:tr w:rsidR="00F91C62" w:rsidRPr="00684B61" w:rsidTr="00770641">
        <w:trPr>
          <w:trHeight w:val="276"/>
          <w:jc w:val="center"/>
        </w:trPr>
        <w:tc>
          <w:tcPr>
            <w:tcW w:w="3615" w:type="dxa"/>
            <w:noWrap/>
            <w:hideMark/>
          </w:tcPr>
          <w:p w:rsidR="00684B61" w:rsidRPr="00684B61" w:rsidRDefault="00684B61" w:rsidP="00684B61">
            <w:pPr>
              <w:jc w:val="right"/>
              <w:rPr>
                <w:sz w:val="18"/>
                <w:szCs w:val="18"/>
              </w:rPr>
            </w:pPr>
          </w:p>
        </w:tc>
        <w:tc>
          <w:tcPr>
            <w:tcW w:w="1096" w:type="dxa"/>
            <w:noWrap/>
            <w:hideMark/>
          </w:tcPr>
          <w:p w:rsidR="00684B61" w:rsidRPr="00684B61" w:rsidRDefault="00684B61" w:rsidP="00684B61">
            <w:pPr>
              <w:jc w:val="right"/>
              <w:rPr>
                <w:sz w:val="18"/>
                <w:szCs w:val="18"/>
              </w:rPr>
            </w:pPr>
          </w:p>
        </w:tc>
        <w:tc>
          <w:tcPr>
            <w:tcW w:w="1756" w:type="dxa"/>
            <w:gridSpan w:val="2"/>
            <w:noWrap/>
            <w:hideMark/>
          </w:tcPr>
          <w:p w:rsidR="00684B61" w:rsidRPr="00684B61" w:rsidRDefault="00684B61" w:rsidP="00684B61">
            <w:pPr>
              <w:jc w:val="right"/>
              <w:rPr>
                <w:sz w:val="18"/>
                <w:szCs w:val="18"/>
              </w:rPr>
            </w:pPr>
          </w:p>
        </w:tc>
        <w:tc>
          <w:tcPr>
            <w:tcW w:w="4020" w:type="dxa"/>
            <w:gridSpan w:val="2"/>
            <w:noWrap/>
            <w:hideMark/>
          </w:tcPr>
          <w:p w:rsidR="00684B61" w:rsidRPr="00684B61" w:rsidRDefault="00684B61" w:rsidP="00684B61">
            <w:pPr>
              <w:jc w:val="right"/>
              <w:rPr>
                <w:sz w:val="18"/>
                <w:szCs w:val="18"/>
              </w:rPr>
            </w:pPr>
          </w:p>
        </w:tc>
        <w:tc>
          <w:tcPr>
            <w:tcW w:w="2711" w:type="dxa"/>
            <w:gridSpan w:val="2"/>
            <w:noWrap/>
            <w:hideMark/>
          </w:tcPr>
          <w:p w:rsidR="00684B61" w:rsidRPr="00684B61" w:rsidRDefault="00684B61" w:rsidP="00684B61">
            <w:pPr>
              <w:jc w:val="right"/>
              <w:rPr>
                <w:sz w:val="18"/>
                <w:szCs w:val="18"/>
              </w:rPr>
            </w:pPr>
          </w:p>
        </w:tc>
        <w:tc>
          <w:tcPr>
            <w:tcW w:w="2154" w:type="dxa"/>
            <w:noWrap/>
            <w:hideMark/>
          </w:tcPr>
          <w:p w:rsidR="00684B61" w:rsidRPr="00684B61" w:rsidRDefault="00684B61">
            <w:pPr>
              <w:jc w:val="right"/>
              <w:rPr>
                <w:sz w:val="18"/>
                <w:szCs w:val="18"/>
              </w:rPr>
            </w:pPr>
            <w:r w:rsidRPr="00684B61">
              <w:rPr>
                <w:sz w:val="18"/>
                <w:szCs w:val="18"/>
              </w:rPr>
              <w:t>Приложение</w:t>
            </w:r>
          </w:p>
        </w:tc>
      </w:tr>
      <w:tr w:rsidR="00F91C62" w:rsidRPr="00684B61" w:rsidTr="00770641">
        <w:trPr>
          <w:trHeight w:val="276"/>
          <w:jc w:val="center"/>
        </w:trPr>
        <w:tc>
          <w:tcPr>
            <w:tcW w:w="3615" w:type="dxa"/>
            <w:noWrap/>
            <w:hideMark/>
          </w:tcPr>
          <w:p w:rsidR="00684B61" w:rsidRPr="00684B61" w:rsidRDefault="00684B61" w:rsidP="00684B61">
            <w:pPr>
              <w:jc w:val="right"/>
              <w:rPr>
                <w:sz w:val="18"/>
                <w:szCs w:val="18"/>
              </w:rPr>
            </w:pPr>
          </w:p>
        </w:tc>
        <w:tc>
          <w:tcPr>
            <w:tcW w:w="1096" w:type="dxa"/>
            <w:noWrap/>
            <w:hideMark/>
          </w:tcPr>
          <w:p w:rsidR="00684B61" w:rsidRPr="00684B61" w:rsidRDefault="00684B61" w:rsidP="00684B61">
            <w:pPr>
              <w:jc w:val="right"/>
              <w:rPr>
                <w:sz w:val="18"/>
                <w:szCs w:val="18"/>
              </w:rPr>
            </w:pPr>
          </w:p>
        </w:tc>
        <w:tc>
          <w:tcPr>
            <w:tcW w:w="1756" w:type="dxa"/>
            <w:gridSpan w:val="2"/>
            <w:noWrap/>
            <w:hideMark/>
          </w:tcPr>
          <w:p w:rsidR="00684B61" w:rsidRPr="00684B61" w:rsidRDefault="00684B61" w:rsidP="00684B61">
            <w:pPr>
              <w:jc w:val="right"/>
              <w:rPr>
                <w:sz w:val="18"/>
                <w:szCs w:val="18"/>
              </w:rPr>
            </w:pPr>
          </w:p>
        </w:tc>
        <w:tc>
          <w:tcPr>
            <w:tcW w:w="4020" w:type="dxa"/>
            <w:gridSpan w:val="2"/>
            <w:noWrap/>
            <w:hideMark/>
          </w:tcPr>
          <w:p w:rsidR="00684B61" w:rsidRPr="00684B61" w:rsidRDefault="00684B61" w:rsidP="00684B61">
            <w:pPr>
              <w:jc w:val="right"/>
              <w:rPr>
                <w:sz w:val="18"/>
                <w:szCs w:val="18"/>
              </w:rPr>
            </w:pPr>
          </w:p>
        </w:tc>
        <w:tc>
          <w:tcPr>
            <w:tcW w:w="2711" w:type="dxa"/>
            <w:gridSpan w:val="2"/>
            <w:noWrap/>
            <w:hideMark/>
          </w:tcPr>
          <w:p w:rsidR="00684B61" w:rsidRPr="00684B61" w:rsidRDefault="00684B61" w:rsidP="00684B61">
            <w:pPr>
              <w:jc w:val="right"/>
              <w:rPr>
                <w:sz w:val="18"/>
                <w:szCs w:val="18"/>
              </w:rPr>
            </w:pPr>
          </w:p>
        </w:tc>
        <w:tc>
          <w:tcPr>
            <w:tcW w:w="2154" w:type="dxa"/>
            <w:noWrap/>
            <w:hideMark/>
          </w:tcPr>
          <w:p w:rsidR="00684B61" w:rsidRPr="00684B61" w:rsidRDefault="00684B61">
            <w:pPr>
              <w:jc w:val="right"/>
              <w:rPr>
                <w:sz w:val="18"/>
                <w:szCs w:val="18"/>
              </w:rPr>
            </w:pPr>
            <w:r w:rsidRPr="00684B61">
              <w:rPr>
                <w:sz w:val="18"/>
                <w:szCs w:val="18"/>
              </w:rPr>
              <w:t xml:space="preserve">к решению Думы Хомутовского муниципального образования № ________ </w:t>
            </w:r>
            <w:proofErr w:type="spellStart"/>
            <w:r w:rsidRPr="00684B61">
              <w:rPr>
                <w:sz w:val="18"/>
                <w:szCs w:val="18"/>
              </w:rPr>
              <w:t>от_____________</w:t>
            </w:r>
            <w:proofErr w:type="gramStart"/>
            <w:r w:rsidRPr="00684B61">
              <w:rPr>
                <w:sz w:val="18"/>
                <w:szCs w:val="18"/>
              </w:rPr>
              <w:t>г</w:t>
            </w:r>
            <w:proofErr w:type="spellEnd"/>
            <w:proofErr w:type="gramEnd"/>
            <w:r w:rsidRPr="00684B61">
              <w:rPr>
                <w:sz w:val="18"/>
                <w:szCs w:val="18"/>
              </w:rPr>
              <w:t>.</w:t>
            </w:r>
          </w:p>
        </w:tc>
      </w:tr>
      <w:tr w:rsidR="00F91C62" w:rsidRPr="00684B61" w:rsidTr="00770641">
        <w:trPr>
          <w:trHeight w:val="276"/>
          <w:jc w:val="center"/>
        </w:trPr>
        <w:tc>
          <w:tcPr>
            <w:tcW w:w="3615" w:type="dxa"/>
            <w:noWrap/>
            <w:hideMark/>
          </w:tcPr>
          <w:p w:rsidR="00684B61" w:rsidRPr="00684B61" w:rsidRDefault="00684B61" w:rsidP="00684B61">
            <w:pPr>
              <w:jc w:val="right"/>
              <w:rPr>
                <w:sz w:val="18"/>
                <w:szCs w:val="18"/>
              </w:rPr>
            </w:pPr>
          </w:p>
        </w:tc>
        <w:tc>
          <w:tcPr>
            <w:tcW w:w="1096" w:type="dxa"/>
            <w:noWrap/>
            <w:hideMark/>
          </w:tcPr>
          <w:p w:rsidR="00684B61" w:rsidRPr="00684B61" w:rsidRDefault="00684B61" w:rsidP="00684B61">
            <w:pPr>
              <w:jc w:val="right"/>
              <w:rPr>
                <w:sz w:val="18"/>
                <w:szCs w:val="18"/>
              </w:rPr>
            </w:pPr>
          </w:p>
        </w:tc>
        <w:tc>
          <w:tcPr>
            <w:tcW w:w="1756" w:type="dxa"/>
            <w:gridSpan w:val="2"/>
            <w:noWrap/>
            <w:hideMark/>
          </w:tcPr>
          <w:p w:rsidR="00684B61" w:rsidRPr="00684B61" w:rsidRDefault="00684B61" w:rsidP="00684B61">
            <w:pPr>
              <w:jc w:val="right"/>
              <w:rPr>
                <w:sz w:val="18"/>
                <w:szCs w:val="18"/>
              </w:rPr>
            </w:pPr>
          </w:p>
        </w:tc>
        <w:tc>
          <w:tcPr>
            <w:tcW w:w="4020" w:type="dxa"/>
            <w:gridSpan w:val="2"/>
            <w:noWrap/>
            <w:hideMark/>
          </w:tcPr>
          <w:p w:rsidR="00684B61" w:rsidRPr="00684B61" w:rsidRDefault="00684B61" w:rsidP="00684B61">
            <w:pPr>
              <w:jc w:val="right"/>
              <w:rPr>
                <w:sz w:val="18"/>
                <w:szCs w:val="18"/>
              </w:rPr>
            </w:pPr>
          </w:p>
        </w:tc>
        <w:tc>
          <w:tcPr>
            <w:tcW w:w="2711" w:type="dxa"/>
            <w:gridSpan w:val="2"/>
            <w:noWrap/>
            <w:hideMark/>
          </w:tcPr>
          <w:p w:rsidR="00684B61" w:rsidRPr="00684B61" w:rsidRDefault="00684B61" w:rsidP="00684B61">
            <w:pPr>
              <w:jc w:val="right"/>
              <w:rPr>
                <w:sz w:val="18"/>
                <w:szCs w:val="18"/>
              </w:rPr>
            </w:pPr>
          </w:p>
        </w:tc>
        <w:tc>
          <w:tcPr>
            <w:tcW w:w="2154" w:type="dxa"/>
            <w:noWrap/>
            <w:hideMark/>
          </w:tcPr>
          <w:p w:rsidR="00684B61" w:rsidRPr="00684B61" w:rsidRDefault="00684B61" w:rsidP="00684B61">
            <w:pPr>
              <w:jc w:val="right"/>
              <w:rPr>
                <w:sz w:val="18"/>
                <w:szCs w:val="18"/>
              </w:rPr>
            </w:pPr>
          </w:p>
        </w:tc>
      </w:tr>
      <w:tr w:rsidR="00F91C62" w:rsidRPr="00684B61" w:rsidTr="00770641">
        <w:trPr>
          <w:trHeight w:val="276"/>
          <w:jc w:val="center"/>
        </w:trPr>
        <w:tc>
          <w:tcPr>
            <w:tcW w:w="3615" w:type="dxa"/>
            <w:noWrap/>
            <w:hideMark/>
          </w:tcPr>
          <w:p w:rsidR="00684B61" w:rsidRPr="00684B61" w:rsidRDefault="00684B61" w:rsidP="00684B61">
            <w:pPr>
              <w:jc w:val="right"/>
              <w:rPr>
                <w:sz w:val="18"/>
                <w:szCs w:val="18"/>
              </w:rPr>
            </w:pPr>
          </w:p>
        </w:tc>
        <w:tc>
          <w:tcPr>
            <w:tcW w:w="1096" w:type="dxa"/>
            <w:noWrap/>
            <w:hideMark/>
          </w:tcPr>
          <w:p w:rsidR="00684B61" w:rsidRPr="00684B61" w:rsidRDefault="00684B61" w:rsidP="00684B61">
            <w:pPr>
              <w:jc w:val="right"/>
              <w:rPr>
                <w:sz w:val="18"/>
                <w:szCs w:val="18"/>
              </w:rPr>
            </w:pPr>
          </w:p>
        </w:tc>
        <w:tc>
          <w:tcPr>
            <w:tcW w:w="1756" w:type="dxa"/>
            <w:gridSpan w:val="2"/>
            <w:noWrap/>
            <w:hideMark/>
          </w:tcPr>
          <w:p w:rsidR="00684B61" w:rsidRPr="00684B61" w:rsidRDefault="00684B61" w:rsidP="00684B61">
            <w:pPr>
              <w:jc w:val="right"/>
              <w:rPr>
                <w:sz w:val="18"/>
                <w:szCs w:val="18"/>
              </w:rPr>
            </w:pPr>
          </w:p>
        </w:tc>
        <w:tc>
          <w:tcPr>
            <w:tcW w:w="4020" w:type="dxa"/>
            <w:gridSpan w:val="2"/>
            <w:noWrap/>
            <w:hideMark/>
          </w:tcPr>
          <w:p w:rsidR="00684B61" w:rsidRPr="00684B61" w:rsidRDefault="00684B61" w:rsidP="00684B61">
            <w:pPr>
              <w:jc w:val="right"/>
              <w:rPr>
                <w:sz w:val="18"/>
                <w:szCs w:val="18"/>
              </w:rPr>
            </w:pPr>
          </w:p>
        </w:tc>
        <w:tc>
          <w:tcPr>
            <w:tcW w:w="2711" w:type="dxa"/>
            <w:gridSpan w:val="2"/>
            <w:noWrap/>
            <w:hideMark/>
          </w:tcPr>
          <w:p w:rsidR="00684B61" w:rsidRPr="00684B61" w:rsidRDefault="00684B61" w:rsidP="00684B61">
            <w:pPr>
              <w:jc w:val="right"/>
              <w:rPr>
                <w:sz w:val="18"/>
                <w:szCs w:val="18"/>
              </w:rPr>
            </w:pPr>
          </w:p>
        </w:tc>
        <w:tc>
          <w:tcPr>
            <w:tcW w:w="2154" w:type="dxa"/>
            <w:noWrap/>
            <w:hideMark/>
          </w:tcPr>
          <w:p w:rsidR="00684B61" w:rsidRPr="00684B61" w:rsidRDefault="00684B61" w:rsidP="00684B61">
            <w:pPr>
              <w:jc w:val="right"/>
              <w:rPr>
                <w:sz w:val="18"/>
                <w:szCs w:val="18"/>
              </w:rPr>
            </w:pPr>
          </w:p>
        </w:tc>
      </w:tr>
      <w:tr w:rsidR="00F91C62" w:rsidRPr="00684B61" w:rsidTr="00770641">
        <w:trPr>
          <w:trHeight w:val="240"/>
          <w:jc w:val="center"/>
        </w:trPr>
        <w:tc>
          <w:tcPr>
            <w:tcW w:w="3615" w:type="dxa"/>
            <w:noWrap/>
            <w:hideMark/>
          </w:tcPr>
          <w:p w:rsidR="00684B61" w:rsidRPr="00684B61" w:rsidRDefault="00684B61" w:rsidP="00684B61">
            <w:pPr>
              <w:jc w:val="right"/>
              <w:rPr>
                <w:sz w:val="18"/>
                <w:szCs w:val="18"/>
              </w:rPr>
            </w:pPr>
            <w:r w:rsidRPr="00684B61">
              <w:rPr>
                <w:sz w:val="18"/>
                <w:szCs w:val="18"/>
              </w:rPr>
              <w:t> </w:t>
            </w:r>
          </w:p>
        </w:tc>
        <w:tc>
          <w:tcPr>
            <w:tcW w:w="1096" w:type="dxa"/>
            <w:noWrap/>
            <w:hideMark/>
          </w:tcPr>
          <w:p w:rsidR="00684B61" w:rsidRPr="00684B61" w:rsidRDefault="00684B61" w:rsidP="00684B61">
            <w:pPr>
              <w:jc w:val="right"/>
              <w:rPr>
                <w:sz w:val="18"/>
                <w:szCs w:val="18"/>
              </w:rPr>
            </w:pPr>
            <w:r w:rsidRPr="00684B61">
              <w:rPr>
                <w:sz w:val="18"/>
                <w:szCs w:val="18"/>
              </w:rPr>
              <w:t> </w:t>
            </w:r>
          </w:p>
        </w:tc>
        <w:tc>
          <w:tcPr>
            <w:tcW w:w="1756" w:type="dxa"/>
            <w:gridSpan w:val="2"/>
            <w:noWrap/>
            <w:hideMark/>
          </w:tcPr>
          <w:p w:rsidR="00684B61" w:rsidRPr="00684B61" w:rsidRDefault="00684B61" w:rsidP="00684B61">
            <w:pPr>
              <w:jc w:val="right"/>
              <w:rPr>
                <w:sz w:val="18"/>
                <w:szCs w:val="18"/>
              </w:rPr>
            </w:pPr>
            <w:r w:rsidRPr="00684B61">
              <w:rPr>
                <w:sz w:val="18"/>
                <w:szCs w:val="18"/>
              </w:rPr>
              <w:t> </w:t>
            </w:r>
          </w:p>
        </w:tc>
        <w:tc>
          <w:tcPr>
            <w:tcW w:w="4020" w:type="dxa"/>
            <w:gridSpan w:val="2"/>
            <w:noWrap/>
            <w:hideMark/>
          </w:tcPr>
          <w:p w:rsidR="00684B61" w:rsidRPr="00684B61" w:rsidRDefault="00684B61" w:rsidP="00684B61">
            <w:pPr>
              <w:jc w:val="right"/>
              <w:rPr>
                <w:sz w:val="18"/>
                <w:szCs w:val="18"/>
              </w:rPr>
            </w:pPr>
            <w:r w:rsidRPr="00684B61">
              <w:rPr>
                <w:sz w:val="18"/>
                <w:szCs w:val="18"/>
              </w:rPr>
              <w:t> </w:t>
            </w:r>
          </w:p>
        </w:tc>
        <w:tc>
          <w:tcPr>
            <w:tcW w:w="2711" w:type="dxa"/>
            <w:gridSpan w:val="2"/>
            <w:noWrap/>
            <w:hideMark/>
          </w:tcPr>
          <w:p w:rsidR="00684B61" w:rsidRPr="00684B61" w:rsidRDefault="00684B61" w:rsidP="00684B61">
            <w:pPr>
              <w:jc w:val="right"/>
              <w:rPr>
                <w:sz w:val="18"/>
                <w:szCs w:val="18"/>
              </w:rPr>
            </w:pPr>
            <w:r w:rsidRPr="00684B61">
              <w:rPr>
                <w:sz w:val="18"/>
                <w:szCs w:val="18"/>
              </w:rPr>
              <w:t> </w:t>
            </w:r>
          </w:p>
        </w:tc>
        <w:tc>
          <w:tcPr>
            <w:tcW w:w="2154" w:type="dxa"/>
            <w:noWrap/>
            <w:hideMark/>
          </w:tcPr>
          <w:p w:rsidR="00684B61" w:rsidRPr="00684B61" w:rsidRDefault="00684B61" w:rsidP="00684B61">
            <w:pPr>
              <w:jc w:val="right"/>
              <w:rPr>
                <w:sz w:val="18"/>
                <w:szCs w:val="18"/>
              </w:rPr>
            </w:pPr>
            <w:r w:rsidRPr="00684B61">
              <w:rPr>
                <w:sz w:val="18"/>
                <w:szCs w:val="18"/>
              </w:rPr>
              <w:t> </w:t>
            </w:r>
          </w:p>
        </w:tc>
      </w:tr>
      <w:tr w:rsidR="00684B61" w:rsidRPr="00684B61" w:rsidTr="00770641">
        <w:trPr>
          <w:trHeight w:val="282"/>
          <w:jc w:val="center"/>
        </w:trPr>
        <w:tc>
          <w:tcPr>
            <w:tcW w:w="13198" w:type="dxa"/>
            <w:gridSpan w:val="8"/>
            <w:noWrap/>
            <w:hideMark/>
          </w:tcPr>
          <w:p w:rsidR="00684B61" w:rsidRPr="00684B61" w:rsidRDefault="00684B61" w:rsidP="00F91C62">
            <w:pPr>
              <w:jc w:val="center"/>
              <w:rPr>
                <w:b/>
                <w:bCs/>
                <w:sz w:val="18"/>
                <w:szCs w:val="18"/>
              </w:rPr>
            </w:pPr>
            <w:r w:rsidRPr="00684B61">
              <w:rPr>
                <w:b/>
                <w:bCs/>
                <w:sz w:val="18"/>
                <w:szCs w:val="18"/>
              </w:rPr>
              <w:t>ОТЧЕТ ОБ ИСПОЛНЕНИИ БЮДЖЕТА</w:t>
            </w:r>
          </w:p>
        </w:tc>
        <w:tc>
          <w:tcPr>
            <w:tcW w:w="2154" w:type="dxa"/>
            <w:noWrap/>
            <w:hideMark/>
          </w:tcPr>
          <w:p w:rsidR="00684B61" w:rsidRPr="00684B61" w:rsidRDefault="00684B61" w:rsidP="00684B61">
            <w:pPr>
              <w:jc w:val="right"/>
              <w:rPr>
                <w:sz w:val="18"/>
                <w:szCs w:val="18"/>
              </w:rPr>
            </w:pPr>
            <w:r w:rsidRPr="00684B61">
              <w:rPr>
                <w:sz w:val="18"/>
                <w:szCs w:val="18"/>
              </w:rPr>
              <w:t> </w:t>
            </w:r>
          </w:p>
        </w:tc>
      </w:tr>
      <w:tr w:rsidR="00F91C62" w:rsidRPr="00684B61" w:rsidTr="00770641">
        <w:trPr>
          <w:trHeight w:val="282"/>
          <w:jc w:val="center"/>
        </w:trPr>
        <w:tc>
          <w:tcPr>
            <w:tcW w:w="3615" w:type="dxa"/>
            <w:noWrap/>
            <w:hideMark/>
          </w:tcPr>
          <w:p w:rsidR="00684B61" w:rsidRPr="00684B61" w:rsidRDefault="00684B61" w:rsidP="00770641">
            <w:pPr>
              <w:ind w:left="142" w:firstLine="279"/>
              <w:jc w:val="left"/>
              <w:rPr>
                <w:b/>
                <w:bCs/>
                <w:sz w:val="18"/>
                <w:szCs w:val="18"/>
              </w:rPr>
            </w:pPr>
            <w:r w:rsidRPr="00684B61">
              <w:rPr>
                <w:b/>
                <w:bCs/>
                <w:sz w:val="18"/>
                <w:szCs w:val="18"/>
              </w:rPr>
              <w:t> </w:t>
            </w:r>
          </w:p>
        </w:tc>
        <w:tc>
          <w:tcPr>
            <w:tcW w:w="1096" w:type="dxa"/>
            <w:noWrap/>
            <w:hideMark/>
          </w:tcPr>
          <w:p w:rsidR="00684B61" w:rsidRPr="00684B61" w:rsidRDefault="00684B61" w:rsidP="00770641">
            <w:pPr>
              <w:ind w:left="142" w:firstLine="279"/>
              <w:jc w:val="left"/>
              <w:rPr>
                <w:b/>
                <w:bCs/>
                <w:sz w:val="18"/>
                <w:szCs w:val="18"/>
              </w:rPr>
            </w:pPr>
            <w:r w:rsidRPr="00684B61">
              <w:rPr>
                <w:b/>
                <w:bCs/>
                <w:sz w:val="18"/>
                <w:szCs w:val="18"/>
              </w:rPr>
              <w:t> </w:t>
            </w:r>
          </w:p>
        </w:tc>
        <w:tc>
          <w:tcPr>
            <w:tcW w:w="1756" w:type="dxa"/>
            <w:gridSpan w:val="2"/>
            <w:noWrap/>
            <w:hideMark/>
          </w:tcPr>
          <w:p w:rsidR="00684B61" w:rsidRPr="00684B61" w:rsidRDefault="00684B61" w:rsidP="00770641">
            <w:pPr>
              <w:ind w:left="142" w:firstLine="279"/>
              <w:jc w:val="left"/>
              <w:rPr>
                <w:b/>
                <w:bCs/>
                <w:sz w:val="18"/>
                <w:szCs w:val="18"/>
              </w:rPr>
            </w:pPr>
            <w:r w:rsidRPr="00684B61">
              <w:rPr>
                <w:b/>
                <w:bCs/>
                <w:sz w:val="18"/>
                <w:szCs w:val="18"/>
              </w:rPr>
              <w:t> </w:t>
            </w:r>
          </w:p>
        </w:tc>
        <w:tc>
          <w:tcPr>
            <w:tcW w:w="4020" w:type="dxa"/>
            <w:gridSpan w:val="2"/>
            <w:noWrap/>
            <w:hideMark/>
          </w:tcPr>
          <w:p w:rsidR="00684B61" w:rsidRPr="00684B61" w:rsidRDefault="00684B61" w:rsidP="00770641">
            <w:pPr>
              <w:ind w:left="142" w:firstLine="279"/>
              <w:jc w:val="left"/>
              <w:rPr>
                <w:b/>
                <w:bCs/>
                <w:sz w:val="18"/>
                <w:szCs w:val="18"/>
              </w:rPr>
            </w:pPr>
            <w:r w:rsidRPr="00684B61">
              <w:rPr>
                <w:b/>
                <w:bCs/>
                <w:sz w:val="18"/>
                <w:szCs w:val="18"/>
              </w:rPr>
              <w:t> </w:t>
            </w:r>
          </w:p>
        </w:tc>
        <w:tc>
          <w:tcPr>
            <w:tcW w:w="2711" w:type="dxa"/>
            <w:gridSpan w:val="2"/>
            <w:noWrap/>
            <w:hideMark/>
          </w:tcPr>
          <w:p w:rsidR="00684B61" w:rsidRPr="00684B61" w:rsidRDefault="00684B61" w:rsidP="00770641">
            <w:pPr>
              <w:ind w:left="142" w:firstLine="279"/>
              <w:jc w:val="left"/>
              <w:rPr>
                <w:b/>
                <w:bCs/>
                <w:sz w:val="18"/>
                <w:szCs w:val="18"/>
              </w:rPr>
            </w:pPr>
            <w:r w:rsidRPr="00684B61">
              <w:rPr>
                <w:b/>
                <w:bCs/>
                <w:sz w:val="18"/>
                <w:szCs w:val="18"/>
              </w:rPr>
              <w:t> </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КОДЫ</w:t>
            </w:r>
          </w:p>
        </w:tc>
      </w:tr>
      <w:tr w:rsidR="00F91C62" w:rsidRPr="00684B61" w:rsidTr="00770641">
        <w:trPr>
          <w:trHeight w:val="282"/>
          <w:jc w:val="center"/>
        </w:trPr>
        <w:tc>
          <w:tcPr>
            <w:tcW w:w="3615" w:type="dxa"/>
            <w:noWrap/>
            <w:hideMark/>
          </w:tcPr>
          <w:p w:rsidR="00684B61" w:rsidRPr="00684B61" w:rsidRDefault="00684B61" w:rsidP="00770641">
            <w:pPr>
              <w:ind w:left="142" w:firstLine="279"/>
              <w:jc w:val="left"/>
              <w:rPr>
                <w:sz w:val="18"/>
                <w:szCs w:val="18"/>
              </w:rPr>
            </w:pPr>
            <w:r w:rsidRPr="00684B61">
              <w:rPr>
                <w:sz w:val="18"/>
                <w:szCs w:val="18"/>
              </w:rPr>
              <w:t> </w:t>
            </w:r>
          </w:p>
        </w:tc>
        <w:tc>
          <w:tcPr>
            <w:tcW w:w="2852" w:type="dxa"/>
            <w:gridSpan w:val="3"/>
            <w:noWrap/>
            <w:hideMark/>
          </w:tcPr>
          <w:p w:rsidR="00684B61" w:rsidRPr="00684B61" w:rsidRDefault="00684B61" w:rsidP="00770641">
            <w:pPr>
              <w:ind w:left="142" w:firstLine="279"/>
              <w:jc w:val="left"/>
              <w:rPr>
                <w:sz w:val="18"/>
                <w:szCs w:val="18"/>
              </w:rPr>
            </w:pPr>
            <w:r w:rsidRPr="00684B61">
              <w:rPr>
                <w:sz w:val="18"/>
                <w:szCs w:val="18"/>
              </w:rPr>
              <w:t>на 1 января 2024 г.</w:t>
            </w:r>
          </w:p>
        </w:tc>
        <w:tc>
          <w:tcPr>
            <w:tcW w:w="4020" w:type="dxa"/>
            <w:gridSpan w:val="2"/>
            <w:noWrap/>
            <w:hideMark/>
          </w:tcPr>
          <w:p w:rsidR="00684B61" w:rsidRPr="00684B61" w:rsidRDefault="00684B61" w:rsidP="00770641">
            <w:pPr>
              <w:ind w:left="142" w:firstLine="279"/>
              <w:jc w:val="left"/>
              <w:rPr>
                <w:sz w:val="18"/>
                <w:szCs w:val="18"/>
              </w:rPr>
            </w:pPr>
            <w:r w:rsidRPr="00684B61">
              <w:rPr>
                <w:sz w:val="18"/>
                <w:szCs w:val="18"/>
              </w:rPr>
              <w:t> </w:t>
            </w:r>
          </w:p>
        </w:tc>
        <w:tc>
          <w:tcPr>
            <w:tcW w:w="2711" w:type="dxa"/>
            <w:gridSpan w:val="2"/>
            <w:noWrap/>
            <w:hideMark/>
          </w:tcPr>
          <w:p w:rsidR="00684B61" w:rsidRPr="00684B61" w:rsidRDefault="00684B61" w:rsidP="00770641">
            <w:pPr>
              <w:ind w:left="142" w:firstLine="279"/>
              <w:jc w:val="left"/>
              <w:rPr>
                <w:sz w:val="18"/>
                <w:szCs w:val="18"/>
              </w:rPr>
            </w:pPr>
            <w:r w:rsidRPr="00684B61">
              <w:rPr>
                <w:sz w:val="18"/>
                <w:szCs w:val="18"/>
              </w:rPr>
              <w:t>Форма по ОКУД</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0503117</w:t>
            </w:r>
          </w:p>
        </w:tc>
      </w:tr>
      <w:tr w:rsidR="00F91C62" w:rsidRPr="00684B61" w:rsidTr="00770641">
        <w:trPr>
          <w:trHeight w:val="282"/>
          <w:jc w:val="center"/>
        </w:trPr>
        <w:tc>
          <w:tcPr>
            <w:tcW w:w="3615" w:type="dxa"/>
            <w:noWrap/>
            <w:hideMark/>
          </w:tcPr>
          <w:p w:rsidR="00684B61" w:rsidRPr="00684B61" w:rsidRDefault="00684B61" w:rsidP="00770641">
            <w:pPr>
              <w:ind w:left="142" w:firstLine="279"/>
              <w:jc w:val="left"/>
              <w:rPr>
                <w:sz w:val="18"/>
                <w:szCs w:val="18"/>
              </w:rPr>
            </w:pPr>
            <w:r w:rsidRPr="00684B61">
              <w:rPr>
                <w:sz w:val="18"/>
                <w:szCs w:val="18"/>
              </w:rPr>
              <w:t> </w:t>
            </w:r>
          </w:p>
        </w:tc>
        <w:tc>
          <w:tcPr>
            <w:tcW w:w="1096" w:type="dxa"/>
            <w:noWrap/>
            <w:hideMark/>
          </w:tcPr>
          <w:p w:rsidR="00684B61" w:rsidRPr="00684B61" w:rsidRDefault="00684B61" w:rsidP="00770641">
            <w:pPr>
              <w:ind w:left="142" w:firstLine="279"/>
              <w:jc w:val="left"/>
              <w:rPr>
                <w:sz w:val="18"/>
                <w:szCs w:val="18"/>
              </w:rPr>
            </w:pPr>
            <w:r w:rsidRPr="00684B61">
              <w:rPr>
                <w:sz w:val="18"/>
                <w:szCs w:val="18"/>
              </w:rPr>
              <w:t> </w:t>
            </w:r>
          </w:p>
        </w:tc>
        <w:tc>
          <w:tcPr>
            <w:tcW w:w="1756" w:type="dxa"/>
            <w:gridSpan w:val="2"/>
            <w:noWrap/>
            <w:hideMark/>
          </w:tcPr>
          <w:p w:rsidR="00684B61" w:rsidRPr="00684B61" w:rsidRDefault="00684B61" w:rsidP="00770641">
            <w:pPr>
              <w:ind w:left="142" w:firstLine="279"/>
              <w:jc w:val="left"/>
              <w:rPr>
                <w:sz w:val="18"/>
                <w:szCs w:val="18"/>
              </w:rPr>
            </w:pPr>
            <w:r w:rsidRPr="00684B61">
              <w:rPr>
                <w:sz w:val="18"/>
                <w:szCs w:val="18"/>
              </w:rPr>
              <w:t> </w:t>
            </w:r>
          </w:p>
        </w:tc>
        <w:tc>
          <w:tcPr>
            <w:tcW w:w="4020" w:type="dxa"/>
            <w:gridSpan w:val="2"/>
            <w:noWrap/>
            <w:hideMark/>
          </w:tcPr>
          <w:p w:rsidR="00684B61" w:rsidRPr="00684B61" w:rsidRDefault="00684B61" w:rsidP="00770641">
            <w:pPr>
              <w:ind w:left="142" w:firstLine="279"/>
              <w:jc w:val="left"/>
              <w:rPr>
                <w:sz w:val="18"/>
                <w:szCs w:val="18"/>
              </w:rPr>
            </w:pPr>
            <w:r w:rsidRPr="00684B61">
              <w:rPr>
                <w:sz w:val="18"/>
                <w:szCs w:val="18"/>
              </w:rPr>
              <w:t> </w:t>
            </w:r>
          </w:p>
        </w:tc>
        <w:tc>
          <w:tcPr>
            <w:tcW w:w="2711" w:type="dxa"/>
            <w:gridSpan w:val="2"/>
            <w:noWrap/>
            <w:hideMark/>
          </w:tcPr>
          <w:p w:rsidR="00684B61" w:rsidRPr="00684B61" w:rsidRDefault="00684B61" w:rsidP="00770641">
            <w:pPr>
              <w:ind w:left="142" w:firstLine="279"/>
              <w:jc w:val="left"/>
              <w:rPr>
                <w:sz w:val="18"/>
                <w:szCs w:val="18"/>
              </w:rPr>
            </w:pPr>
            <w:r w:rsidRPr="00684B61">
              <w:rPr>
                <w:sz w:val="18"/>
                <w:szCs w:val="18"/>
              </w:rPr>
              <w:t xml:space="preserve">            Дата</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01.01.2024</w:t>
            </w:r>
          </w:p>
        </w:tc>
      </w:tr>
      <w:tr w:rsidR="00F91C62" w:rsidRPr="00684B61" w:rsidTr="00770641">
        <w:trPr>
          <w:trHeight w:val="282"/>
          <w:jc w:val="center"/>
        </w:trPr>
        <w:tc>
          <w:tcPr>
            <w:tcW w:w="3615" w:type="dxa"/>
            <w:noWrap/>
            <w:hideMark/>
          </w:tcPr>
          <w:p w:rsidR="00684B61" w:rsidRPr="00684B61" w:rsidRDefault="00684B61" w:rsidP="00770641">
            <w:pPr>
              <w:ind w:left="142" w:firstLine="279"/>
              <w:jc w:val="left"/>
              <w:rPr>
                <w:sz w:val="18"/>
                <w:szCs w:val="18"/>
              </w:rPr>
            </w:pPr>
            <w:r w:rsidRPr="00684B61">
              <w:rPr>
                <w:sz w:val="18"/>
                <w:szCs w:val="18"/>
              </w:rPr>
              <w:t>Наименование</w:t>
            </w:r>
          </w:p>
        </w:tc>
        <w:tc>
          <w:tcPr>
            <w:tcW w:w="1096" w:type="dxa"/>
            <w:noWrap/>
            <w:hideMark/>
          </w:tcPr>
          <w:p w:rsidR="00684B61" w:rsidRPr="00684B61" w:rsidRDefault="00684B61" w:rsidP="00770641">
            <w:pPr>
              <w:ind w:left="142" w:firstLine="279"/>
              <w:jc w:val="left"/>
              <w:rPr>
                <w:sz w:val="18"/>
                <w:szCs w:val="18"/>
              </w:rPr>
            </w:pPr>
            <w:r w:rsidRPr="00684B61">
              <w:rPr>
                <w:sz w:val="18"/>
                <w:szCs w:val="18"/>
              </w:rPr>
              <w:t> </w:t>
            </w:r>
          </w:p>
        </w:tc>
        <w:tc>
          <w:tcPr>
            <w:tcW w:w="1756" w:type="dxa"/>
            <w:gridSpan w:val="2"/>
            <w:noWrap/>
            <w:hideMark/>
          </w:tcPr>
          <w:p w:rsidR="00684B61" w:rsidRPr="00684B61" w:rsidRDefault="00684B61" w:rsidP="00770641">
            <w:pPr>
              <w:ind w:left="142" w:firstLine="279"/>
              <w:jc w:val="left"/>
              <w:rPr>
                <w:sz w:val="18"/>
                <w:szCs w:val="18"/>
              </w:rPr>
            </w:pPr>
            <w:r w:rsidRPr="00684B61">
              <w:rPr>
                <w:sz w:val="18"/>
                <w:szCs w:val="18"/>
              </w:rPr>
              <w:t> </w:t>
            </w:r>
          </w:p>
        </w:tc>
        <w:tc>
          <w:tcPr>
            <w:tcW w:w="4020" w:type="dxa"/>
            <w:gridSpan w:val="2"/>
            <w:noWrap/>
            <w:hideMark/>
          </w:tcPr>
          <w:p w:rsidR="00684B61" w:rsidRPr="00684B61" w:rsidRDefault="00684B61" w:rsidP="00770641">
            <w:pPr>
              <w:ind w:left="142" w:firstLine="279"/>
              <w:jc w:val="left"/>
              <w:rPr>
                <w:sz w:val="18"/>
                <w:szCs w:val="18"/>
              </w:rPr>
            </w:pPr>
            <w:r w:rsidRPr="00684B61">
              <w:rPr>
                <w:sz w:val="18"/>
                <w:szCs w:val="18"/>
              </w:rPr>
              <w:t> </w:t>
            </w:r>
          </w:p>
        </w:tc>
        <w:tc>
          <w:tcPr>
            <w:tcW w:w="2711" w:type="dxa"/>
            <w:gridSpan w:val="2"/>
            <w:noWrap/>
            <w:hideMark/>
          </w:tcPr>
          <w:p w:rsidR="00684B61" w:rsidRPr="00684B61" w:rsidRDefault="00684B61" w:rsidP="00770641">
            <w:pPr>
              <w:ind w:left="142" w:firstLine="279"/>
              <w:jc w:val="left"/>
              <w:rPr>
                <w:sz w:val="18"/>
                <w:szCs w:val="18"/>
              </w:rPr>
            </w:pPr>
            <w:r w:rsidRPr="00684B61">
              <w:rPr>
                <w:sz w:val="18"/>
                <w:szCs w:val="18"/>
              </w:rPr>
              <w:t xml:space="preserve">       по ОКПО</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 </w:t>
            </w:r>
          </w:p>
        </w:tc>
      </w:tr>
      <w:tr w:rsidR="00F91C62" w:rsidRPr="00684B61" w:rsidTr="00770641">
        <w:trPr>
          <w:trHeight w:val="318"/>
          <w:jc w:val="center"/>
        </w:trPr>
        <w:tc>
          <w:tcPr>
            <w:tcW w:w="3615" w:type="dxa"/>
            <w:noWrap/>
            <w:hideMark/>
          </w:tcPr>
          <w:p w:rsidR="00684B61" w:rsidRPr="00684B61" w:rsidRDefault="00684B61" w:rsidP="00770641">
            <w:pPr>
              <w:ind w:left="142" w:firstLine="279"/>
              <w:jc w:val="left"/>
              <w:rPr>
                <w:sz w:val="18"/>
                <w:szCs w:val="18"/>
              </w:rPr>
            </w:pPr>
            <w:r w:rsidRPr="00684B61">
              <w:rPr>
                <w:sz w:val="18"/>
                <w:szCs w:val="18"/>
              </w:rPr>
              <w:t>финансового органа</w:t>
            </w:r>
          </w:p>
        </w:tc>
        <w:tc>
          <w:tcPr>
            <w:tcW w:w="6872" w:type="dxa"/>
            <w:gridSpan w:val="5"/>
            <w:hideMark/>
          </w:tcPr>
          <w:p w:rsidR="00684B61" w:rsidRPr="00684B61" w:rsidRDefault="00684B61" w:rsidP="00770641">
            <w:pPr>
              <w:ind w:left="142" w:firstLine="279"/>
              <w:jc w:val="left"/>
              <w:rPr>
                <w:sz w:val="18"/>
                <w:szCs w:val="18"/>
              </w:rPr>
            </w:pPr>
            <w:proofErr w:type="spellStart"/>
            <w:r w:rsidRPr="00684B61">
              <w:rPr>
                <w:sz w:val="18"/>
                <w:szCs w:val="18"/>
              </w:rPr>
              <w:t>Хомутовское</w:t>
            </w:r>
            <w:proofErr w:type="spellEnd"/>
            <w:r w:rsidRPr="00684B61">
              <w:rPr>
                <w:sz w:val="18"/>
                <w:szCs w:val="18"/>
              </w:rPr>
              <w:t xml:space="preserve"> сельское поселение</w:t>
            </w:r>
          </w:p>
        </w:tc>
        <w:tc>
          <w:tcPr>
            <w:tcW w:w="2711" w:type="dxa"/>
            <w:gridSpan w:val="2"/>
            <w:noWrap/>
            <w:hideMark/>
          </w:tcPr>
          <w:p w:rsidR="00684B61" w:rsidRPr="00684B61" w:rsidRDefault="00684B61" w:rsidP="00770641">
            <w:pPr>
              <w:ind w:left="142" w:firstLine="279"/>
              <w:jc w:val="left"/>
              <w:rPr>
                <w:sz w:val="18"/>
                <w:szCs w:val="18"/>
              </w:rPr>
            </w:pPr>
            <w:r w:rsidRPr="00684B61">
              <w:rPr>
                <w:sz w:val="18"/>
                <w:szCs w:val="18"/>
              </w:rPr>
              <w:t>Глава по БК</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734</w:t>
            </w:r>
          </w:p>
        </w:tc>
      </w:tr>
      <w:tr w:rsidR="00F91C62" w:rsidRPr="00684B61" w:rsidTr="00770641">
        <w:trPr>
          <w:trHeight w:val="318"/>
          <w:jc w:val="center"/>
        </w:trPr>
        <w:tc>
          <w:tcPr>
            <w:tcW w:w="3615" w:type="dxa"/>
            <w:noWrap/>
            <w:hideMark/>
          </w:tcPr>
          <w:p w:rsidR="00684B61" w:rsidRPr="00684B61" w:rsidRDefault="00684B61" w:rsidP="00770641">
            <w:pPr>
              <w:ind w:left="142" w:firstLine="279"/>
              <w:jc w:val="left"/>
              <w:rPr>
                <w:sz w:val="18"/>
                <w:szCs w:val="18"/>
              </w:rPr>
            </w:pPr>
            <w:r w:rsidRPr="00684B61">
              <w:rPr>
                <w:sz w:val="18"/>
                <w:szCs w:val="18"/>
              </w:rPr>
              <w:t xml:space="preserve">Наименование публично-правового образования </w:t>
            </w:r>
          </w:p>
        </w:tc>
        <w:tc>
          <w:tcPr>
            <w:tcW w:w="6872" w:type="dxa"/>
            <w:gridSpan w:val="5"/>
            <w:hideMark/>
          </w:tcPr>
          <w:p w:rsidR="00684B61" w:rsidRPr="00684B61" w:rsidRDefault="00684B61" w:rsidP="00770641">
            <w:pPr>
              <w:ind w:left="142" w:firstLine="279"/>
              <w:jc w:val="left"/>
              <w:rPr>
                <w:sz w:val="18"/>
                <w:szCs w:val="18"/>
              </w:rPr>
            </w:pPr>
            <w:r w:rsidRPr="00684B61">
              <w:rPr>
                <w:sz w:val="18"/>
                <w:szCs w:val="18"/>
              </w:rPr>
              <w:t>Бюджет сельских поселений</w:t>
            </w:r>
          </w:p>
        </w:tc>
        <w:tc>
          <w:tcPr>
            <w:tcW w:w="2711" w:type="dxa"/>
            <w:gridSpan w:val="2"/>
            <w:noWrap/>
            <w:hideMark/>
          </w:tcPr>
          <w:p w:rsidR="00684B61" w:rsidRPr="00684B61" w:rsidRDefault="00684B61" w:rsidP="00770641">
            <w:pPr>
              <w:ind w:left="142" w:firstLine="279"/>
              <w:jc w:val="left"/>
              <w:rPr>
                <w:sz w:val="18"/>
                <w:szCs w:val="18"/>
              </w:rPr>
            </w:pPr>
            <w:r w:rsidRPr="00684B61">
              <w:rPr>
                <w:sz w:val="18"/>
                <w:szCs w:val="18"/>
              </w:rPr>
              <w:t xml:space="preserve">         по ОКТМО</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25612434</w:t>
            </w:r>
          </w:p>
        </w:tc>
      </w:tr>
      <w:tr w:rsidR="00F91C62" w:rsidRPr="00684B61" w:rsidTr="00770641">
        <w:trPr>
          <w:trHeight w:val="282"/>
          <w:jc w:val="center"/>
        </w:trPr>
        <w:tc>
          <w:tcPr>
            <w:tcW w:w="3615" w:type="dxa"/>
            <w:noWrap/>
            <w:hideMark/>
          </w:tcPr>
          <w:p w:rsidR="00684B61" w:rsidRPr="00684B61" w:rsidRDefault="00684B61" w:rsidP="00770641">
            <w:pPr>
              <w:ind w:left="142" w:firstLine="279"/>
              <w:jc w:val="left"/>
              <w:rPr>
                <w:sz w:val="18"/>
                <w:szCs w:val="18"/>
              </w:rPr>
            </w:pPr>
            <w:r w:rsidRPr="00684B61">
              <w:rPr>
                <w:sz w:val="18"/>
                <w:szCs w:val="18"/>
              </w:rPr>
              <w:t>Периодичность: месячная, квартальная, годовая</w:t>
            </w:r>
          </w:p>
        </w:tc>
        <w:tc>
          <w:tcPr>
            <w:tcW w:w="1096" w:type="dxa"/>
            <w:noWrap/>
            <w:hideMark/>
          </w:tcPr>
          <w:p w:rsidR="00684B61" w:rsidRPr="00684B61" w:rsidRDefault="00684B61" w:rsidP="00770641">
            <w:pPr>
              <w:ind w:left="142" w:firstLine="279"/>
              <w:jc w:val="left"/>
              <w:rPr>
                <w:sz w:val="18"/>
                <w:szCs w:val="18"/>
              </w:rPr>
            </w:pPr>
            <w:r w:rsidRPr="00684B61">
              <w:rPr>
                <w:sz w:val="18"/>
                <w:szCs w:val="18"/>
              </w:rPr>
              <w:t> </w:t>
            </w:r>
          </w:p>
        </w:tc>
        <w:tc>
          <w:tcPr>
            <w:tcW w:w="1756" w:type="dxa"/>
            <w:gridSpan w:val="2"/>
            <w:noWrap/>
            <w:hideMark/>
          </w:tcPr>
          <w:p w:rsidR="00684B61" w:rsidRPr="00684B61" w:rsidRDefault="00684B61" w:rsidP="00770641">
            <w:pPr>
              <w:ind w:left="142" w:firstLine="279"/>
              <w:jc w:val="left"/>
              <w:rPr>
                <w:sz w:val="18"/>
                <w:szCs w:val="18"/>
              </w:rPr>
            </w:pPr>
            <w:r w:rsidRPr="00684B61">
              <w:rPr>
                <w:sz w:val="18"/>
                <w:szCs w:val="18"/>
              </w:rPr>
              <w:t> </w:t>
            </w:r>
          </w:p>
        </w:tc>
        <w:tc>
          <w:tcPr>
            <w:tcW w:w="4020" w:type="dxa"/>
            <w:gridSpan w:val="2"/>
            <w:noWrap/>
            <w:hideMark/>
          </w:tcPr>
          <w:p w:rsidR="00684B61" w:rsidRPr="00684B61" w:rsidRDefault="00684B61" w:rsidP="00770641">
            <w:pPr>
              <w:ind w:left="142" w:firstLine="279"/>
              <w:jc w:val="left"/>
              <w:rPr>
                <w:sz w:val="18"/>
                <w:szCs w:val="18"/>
              </w:rPr>
            </w:pPr>
            <w:r w:rsidRPr="00684B61">
              <w:rPr>
                <w:sz w:val="18"/>
                <w:szCs w:val="18"/>
              </w:rPr>
              <w:t> </w:t>
            </w:r>
          </w:p>
        </w:tc>
        <w:tc>
          <w:tcPr>
            <w:tcW w:w="2711" w:type="dxa"/>
            <w:gridSpan w:val="2"/>
            <w:noWrap/>
            <w:hideMark/>
          </w:tcPr>
          <w:p w:rsidR="00684B61" w:rsidRPr="00684B61" w:rsidRDefault="00684B61" w:rsidP="00770641">
            <w:pPr>
              <w:ind w:left="142" w:firstLine="279"/>
              <w:jc w:val="left"/>
              <w:rPr>
                <w:sz w:val="18"/>
                <w:szCs w:val="18"/>
              </w:rPr>
            </w:pPr>
            <w:r w:rsidRPr="00684B61">
              <w:rPr>
                <w:sz w:val="18"/>
                <w:szCs w:val="18"/>
              </w:rPr>
              <w:t> </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 </w:t>
            </w:r>
          </w:p>
        </w:tc>
      </w:tr>
      <w:tr w:rsidR="00F91C62" w:rsidRPr="00684B61" w:rsidTr="00770641">
        <w:trPr>
          <w:trHeight w:val="282"/>
          <w:jc w:val="center"/>
        </w:trPr>
        <w:tc>
          <w:tcPr>
            <w:tcW w:w="3615" w:type="dxa"/>
            <w:noWrap/>
            <w:hideMark/>
          </w:tcPr>
          <w:p w:rsidR="00684B61" w:rsidRPr="00684B61" w:rsidRDefault="00684B61" w:rsidP="00770641">
            <w:pPr>
              <w:ind w:left="142" w:firstLine="279"/>
              <w:jc w:val="left"/>
              <w:rPr>
                <w:sz w:val="18"/>
                <w:szCs w:val="18"/>
              </w:rPr>
            </w:pPr>
            <w:r w:rsidRPr="00684B61">
              <w:rPr>
                <w:sz w:val="18"/>
                <w:szCs w:val="18"/>
              </w:rPr>
              <w:t xml:space="preserve">Единица измерения:  </w:t>
            </w:r>
            <w:proofErr w:type="spellStart"/>
            <w:r w:rsidRPr="00684B61">
              <w:rPr>
                <w:sz w:val="18"/>
                <w:szCs w:val="18"/>
              </w:rPr>
              <w:t>руб</w:t>
            </w:r>
            <w:proofErr w:type="spellEnd"/>
          </w:p>
        </w:tc>
        <w:tc>
          <w:tcPr>
            <w:tcW w:w="1096" w:type="dxa"/>
            <w:noWrap/>
            <w:hideMark/>
          </w:tcPr>
          <w:p w:rsidR="00684B61" w:rsidRPr="00684B61" w:rsidRDefault="00684B61" w:rsidP="00770641">
            <w:pPr>
              <w:ind w:left="142" w:firstLine="279"/>
              <w:jc w:val="left"/>
              <w:rPr>
                <w:sz w:val="18"/>
                <w:szCs w:val="18"/>
              </w:rPr>
            </w:pPr>
            <w:r w:rsidRPr="00684B61">
              <w:rPr>
                <w:sz w:val="18"/>
                <w:szCs w:val="18"/>
              </w:rPr>
              <w:t> </w:t>
            </w:r>
          </w:p>
        </w:tc>
        <w:tc>
          <w:tcPr>
            <w:tcW w:w="1756" w:type="dxa"/>
            <w:gridSpan w:val="2"/>
            <w:noWrap/>
            <w:hideMark/>
          </w:tcPr>
          <w:p w:rsidR="00684B61" w:rsidRPr="00684B61" w:rsidRDefault="00684B61" w:rsidP="00770641">
            <w:pPr>
              <w:ind w:left="142" w:firstLine="279"/>
              <w:jc w:val="left"/>
              <w:rPr>
                <w:sz w:val="18"/>
                <w:szCs w:val="18"/>
              </w:rPr>
            </w:pPr>
            <w:r w:rsidRPr="00684B61">
              <w:rPr>
                <w:sz w:val="18"/>
                <w:szCs w:val="18"/>
              </w:rPr>
              <w:t> </w:t>
            </w:r>
          </w:p>
        </w:tc>
        <w:tc>
          <w:tcPr>
            <w:tcW w:w="4020" w:type="dxa"/>
            <w:gridSpan w:val="2"/>
            <w:noWrap/>
            <w:hideMark/>
          </w:tcPr>
          <w:p w:rsidR="00684B61" w:rsidRPr="00684B61" w:rsidRDefault="00684B61" w:rsidP="00770641">
            <w:pPr>
              <w:ind w:left="142" w:firstLine="279"/>
              <w:jc w:val="left"/>
              <w:rPr>
                <w:sz w:val="18"/>
                <w:szCs w:val="18"/>
              </w:rPr>
            </w:pPr>
            <w:r w:rsidRPr="00684B61">
              <w:rPr>
                <w:sz w:val="18"/>
                <w:szCs w:val="18"/>
              </w:rPr>
              <w:t> </w:t>
            </w:r>
          </w:p>
        </w:tc>
        <w:tc>
          <w:tcPr>
            <w:tcW w:w="2711" w:type="dxa"/>
            <w:gridSpan w:val="2"/>
            <w:noWrap/>
            <w:hideMark/>
          </w:tcPr>
          <w:p w:rsidR="00684B61" w:rsidRPr="00684B61" w:rsidRDefault="00684B61" w:rsidP="00770641">
            <w:pPr>
              <w:ind w:left="142" w:firstLine="279"/>
              <w:jc w:val="left"/>
              <w:rPr>
                <w:sz w:val="18"/>
                <w:szCs w:val="18"/>
              </w:rPr>
            </w:pPr>
            <w:r w:rsidRPr="00684B61">
              <w:rPr>
                <w:sz w:val="18"/>
                <w:szCs w:val="18"/>
              </w:rPr>
              <w:t>по ОКЕИ</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383</w:t>
            </w:r>
          </w:p>
        </w:tc>
      </w:tr>
      <w:tr w:rsidR="00684B61" w:rsidRPr="00684B61" w:rsidTr="00F91C62">
        <w:trPr>
          <w:trHeight w:val="282"/>
          <w:jc w:val="center"/>
        </w:trPr>
        <w:tc>
          <w:tcPr>
            <w:tcW w:w="15352" w:type="dxa"/>
            <w:gridSpan w:val="9"/>
            <w:noWrap/>
            <w:hideMark/>
          </w:tcPr>
          <w:p w:rsidR="00684B61" w:rsidRPr="00684B61" w:rsidRDefault="00684B61" w:rsidP="00770641">
            <w:pPr>
              <w:ind w:left="142" w:firstLine="279"/>
              <w:jc w:val="left"/>
              <w:rPr>
                <w:b/>
                <w:bCs/>
                <w:sz w:val="18"/>
                <w:szCs w:val="18"/>
              </w:rPr>
            </w:pPr>
            <w:r w:rsidRPr="00684B61">
              <w:rPr>
                <w:b/>
                <w:bCs/>
                <w:sz w:val="18"/>
                <w:szCs w:val="18"/>
              </w:rPr>
              <w:t xml:space="preserve">                                 1. Доходы бюджета</w:t>
            </w:r>
          </w:p>
        </w:tc>
      </w:tr>
      <w:tr w:rsidR="00F91C62" w:rsidRPr="00684B61" w:rsidTr="00770641">
        <w:trPr>
          <w:trHeight w:val="258"/>
          <w:jc w:val="center"/>
        </w:trPr>
        <w:tc>
          <w:tcPr>
            <w:tcW w:w="3615" w:type="dxa"/>
            <w:vMerge w:val="restart"/>
            <w:hideMark/>
          </w:tcPr>
          <w:p w:rsidR="00684B61" w:rsidRPr="00684B61" w:rsidRDefault="00684B61" w:rsidP="00770641">
            <w:pPr>
              <w:ind w:left="142" w:firstLine="279"/>
              <w:jc w:val="left"/>
              <w:rPr>
                <w:sz w:val="18"/>
                <w:szCs w:val="18"/>
              </w:rPr>
            </w:pPr>
            <w:r w:rsidRPr="00684B61">
              <w:rPr>
                <w:sz w:val="18"/>
                <w:szCs w:val="18"/>
              </w:rPr>
              <w:t xml:space="preserve"> Наименование показателя</w:t>
            </w:r>
          </w:p>
        </w:tc>
        <w:tc>
          <w:tcPr>
            <w:tcW w:w="2447" w:type="dxa"/>
            <w:gridSpan w:val="2"/>
            <w:vMerge w:val="restart"/>
            <w:hideMark/>
          </w:tcPr>
          <w:p w:rsidR="00684B61" w:rsidRPr="00684B61" w:rsidRDefault="00684B61" w:rsidP="00770641">
            <w:pPr>
              <w:ind w:left="142" w:firstLine="279"/>
              <w:jc w:val="left"/>
              <w:rPr>
                <w:sz w:val="18"/>
                <w:szCs w:val="18"/>
              </w:rPr>
            </w:pPr>
            <w:r w:rsidRPr="00684B61">
              <w:rPr>
                <w:sz w:val="18"/>
                <w:szCs w:val="18"/>
              </w:rPr>
              <w:t>Код строки</w:t>
            </w:r>
          </w:p>
        </w:tc>
        <w:tc>
          <w:tcPr>
            <w:tcW w:w="2977" w:type="dxa"/>
            <w:gridSpan w:val="2"/>
            <w:vMerge w:val="restart"/>
            <w:hideMark/>
          </w:tcPr>
          <w:p w:rsidR="00684B61" w:rsidRPr="00684B61" w:rsidRDefault="00684B61" w:rsidP="00770641">
            <w:pPr>
              <w:ind w:left="142" w:firstLine="279"/>
              <w:jc w:val="left"/>
              <w:rPr>
                <w:sz w:val="18"/>
                <w:szCs w:val="18"/>
              </w:rPr>
            </w:pPr>
            <w:r w:rsidRPr="00684B61">
              <w:rPr>
                <w:sz w:val="18"/>
                <w:szCs w:val="18"/>
              </w:rPr>
              <w:t>Код дохода по бюджетной классификации</w:t>
            </w:r>
          </w:p>
        </w:tc>
        <w:tc>
          <w:tcPr>
            <w:tcW w:w="2126" w:type="dxa"/>
            <w:gridSpan w:val="2"/>
            <w:vMerge w:val="restart"/>
            <w:hideMark/>
          </w:tcPr>
          <w:p w:rsidR="00684B61" w:rsidRPr="00684B61" w:rsidRDefault="00684B61" w:rsidP="00770641">
            <w:pPr>
              <w:ind w:left="142" w:firstLine="279"/>
              <w:jc w:val="left"/>
              <w:rPr>
                <w:sz w:val="18"/>
                <w:szCs w:val="18"/>
              </w:rPr>
            </w:pPr>
            <w:r w:rsidRPr="00684B61">
              <w:rPr>
                <w:sz w:val="18"/>
                <w:szCs w:val="18"/>
              </w:rPr>
              <w:t>Утвержденные бюджетные назначения</w:t>
            </w:r>
          </w:p>
        </w:tc>
        <w:tc>
          <w:tcPr>
            <w:tcW w:w="2033" w:type="dxa"/>
            <w:vMerge w:val="restart"/>
            <w:hideMark/>
          </w:tcPr>
          <w:p w:rsidR="00684B61" w:rsidRPr="00684B61" w:rsidRDefault="00684B61" w:rsidP="00770641">
            <w:pPr>
              <w:ind w:left="142" w:firstLine="279"/>
              <w:jc w:val="left"/>
              <w:rPr>
                <w:sz w:val="18"/>
                <w:szCs w:val="18"/>
              </w:rPr>
            </w:pPr>
            <w:r w:rsidRPr="00684B61">
              <w:rPr>
                <w:sz w:val="18"/>
                <w:szCs w:val="18"/>
              </w:rPr>
              <w:t>Исполнено</w:t>
            </w:r>
          </w:p>
        </w:tc>
        <w:tc>
          <w:tcPr>
            <w:tcW w:w="2154" w:type="dxa"/>
            <w:vMerge w:val="restart"/>
            <w:hideMark/>
          </w:tcPr>
          <w:p w:rsidR="00684B61" w:rsidRPr="00684B61" w:rsidRDefault="00684B61" w:rsidP="00770641">
            <w:pPr>
              <w:ind w:left="142" w:firstLine="279"/>
              <w:jc w:val="left"/>
              <w:rPr>
                <w:sz w:val="18"/>
                <w:szCs w:val="18"/>
              </w:rPr>
            </w:pPr>
            <w:r w:rsidRPr="00684B61">
              <w:rPr>
                <w:sz w:val="18"/>
                <w:szCs w:val="18"/>
              </w:rPr>
              <w:t>Неисполненные назначения</w:t>
            </w:r>
          </w:p>
        </w:tc>
      </w:tr>
      <w:tr w:rsidR="00F91C62" w:rsidRPr="00684B61" w:rsidTr="00770641">
        <w:trPr>
          <w:trHeight w:val="240"/>
          <w:jc w:val="center"/>
        </w:trPr>
        <w:tc>
          <w:tcPr>
            <w:tcW w:w="3615" w:type="dxa"/>
            <w:vMerge/>
            <w:hideMark/>
          </w:tcPr>
          <w:p w:rsidR="00684B61" w:rsidRPr="00684B61" w:rsidRDefault="00684B61" w:rsidP="00770641">
            <w:pPr>
              <w:ind w:left="142" w:firstLine="279"/>
              <w:jc w:val="left"/>
              <w:rPr>
                <w:sz w:val="18"/>
                <w:szCs w:val="18"/>
              </w:rPr>
            </w:pPr>
          </w:p>
        </w:tc>
        <w:tc>
          <w:tcPr>
            <w:tcW w:w="2447" w:type="dxa"/>
            <w:gridSpan w:val="2"/>
            <w:vMerge/>
            <w:hideMark/>
          </w:tcPr>
          <w:p w:rsidR="00684B61" w:rsidRPr="00684B61" w:rsidRDefault="00684B61" w:rsidP="00770641">
            <w:pPr>
              <w:ind w:left="142" w:firstLine="279"/>
              <w:jc w:val="left"/>
              <w:rPr>
                <w:sz w:val="18"/>
                <w:szCs w:val="18"/>
              </w:rPr>
            </w:pPr>
          </w:p>
        </w:tc>
        <w:tc>
          <w:tcPr>
            <w:tcW w:w="2977" w:type="dxa"/>
            <w:gridSpan w:val="2"/>
            <w:vMerge/>
            <w:hideMark/>
          </w:tcPr>
          <w:p w:rsidR="00684B61" w:rsidRPr="00684B61" w:rsidRDefault="00684B61" w:rsidP="00770641">
            <w:pPr>
              <w:ind w:left="142" w:firstLine="279"/>
              <w:jc w:val="left"/>
              <w:rPr>
                <w:sz w:val="18"/>
                <w:szCs w:val="18"/>
              </w:rPr>
            </w:pPr>
          </w:p>
        </w:tc>
        <w:tc>
          <w:tcPr>
            <w:tcW w:w="2126" w:type="dxa"/>
            <w:gridSpan w:val="2"/>
            <w:vMerge/>
            <w:hideMark/>
          </w:tcPr>
          <w:p w:rsidR="00684B61" w:rsidRPr="00684B61" w:rsidRDefault="00684B61" w:rsidP="00770641">
            <w:pPr>
              <w:ind w:left="142" w:firstLine="279"/>
              <w:jc w:val="left"/>
              <w:rPr>
                <w:sz w:val="18"/>
                <w:szCs w:val="18"/>
              </w:rPr>
            </w:pPr>
          </w:p>
        </w:tc>
        <w:tc>
          <w:tcPr>
            <w:tcW w:w="2033" w:type="dxa"/>
            <w:vMerge/>
            <w:hideMark/>
          </w:tcPr>
          <w:p w:rsidR="00684B61" w:rsidRPr="00684B61" w:rsidRDefault="00684B61" w:rsidP="00770641">
            <w:pPr>
              <w:ind w:left="142" w:firstLine="279"/>
              <w:jc w:val="left"/>
              <w:rPr>
                <w:sz w:val="18"/>
                <w:szCs w:val="18"/>
              </w:rPr>
            </w:pPr>
          </w:p>
        </w:tc>
        <w:tc>
          <w:tcPr>
            <w:tcW w:w="2154" w:type="dxa"/>
            <w:vMerge/>
            <w:hideMark/>
          </w:tcPr>
          <w:p w:rsidR="00684B61" w:rsidRPr="00684B61" w:rsidRDefault="00684B61" w:rsidP="00770641">
            <w:pPr>
              <w:ind w:left="142" w:firstLine="279"/>
              <w:jc w:val="left"/>
              <w:rPr>
                <w:sz w:val="18"/>
                <w:szCs w:val="18"/>
              </w:rPr>
            </w:pPr>
          </w:p>
        </w:tc>
      </w:tr>
      <w:tr w:rsidR="00F91C62" w:rsidRPr="00684B61" w:rsidTr="00770641">
        <w:trPr>
          <w:trHeight w:val="285"/>
          <w:jc w:val="center"/>
        </w:trPr>
        <w:tc>
          <w:tcPr>
            <w:tcW w:w="3615" w:type="dxa"/>
            <w:vMerge/>
            <w:hideMark/>
          </w:tcPr>
          <w:p w:rsidR="00684B61" w:rsidRPr="00684B61" w:rsidRDefault="00684B61" w:rsidP="00770641">
            <w:pPr>
              <w:ind w:left="142" w:firstLine="279"/>
              <w:jc w:val="left"/>
              <w:rPr>
                <w:sz w:val="18"/>
                <w:szCs w:val="18"/>
              </w:rPr>
            </w:pPr>
          </w:p>
        </w:tc>
        <w:tc>
          <w:tcPr>
            <w:tcW w:w="2447" w:type="dxa"/>
            <w:gridSpan w:val="2"/>
            <w:vMerge/>
            <w:hideMark/>
          </w:tcPr>
          <w:p w:rsidR="00684B61" w:rsidRPr="00684B61" w:rsidRDefault="00684B61" w:rsidP="00770641">
            <w:pPr>
              <w:ind w:left="142" w:firstLine="279"/>
              <w:jc w:val="left"/>
              <w:rPr>
                <w:sz w:val="18"/>
                <w:szCs w:val="18"/>
              </w:rPr>
            </w:pPr>
          </w:p>
        </w:tc>
        <w:tc>
          <w:tcPr>
            <w:tcW w:w="2977" w:type="dxa"/>
            <w:gridSpan w:val="2"/>
            <w:vMerge/>
            <w:hideMark/>
          </w:tcPr>
          <w:p w:rsidR="00684B61" w:rsidRPr="00684B61" w:rsidRDefault="00684B61" w:rsidP="00770641">
            <w:pPr>
              <w:ind w:left="142" w:firstLine="279"/>
              <w:jc w:val="left"/>
              <w:rPr>
                <w:sz w:val="18"/>
                <w:szCs w:val="18"/>
              </w:rPr>
            </w:pPr>
          </w:p>
        </w:tc>
        <w:tc>
          <w:tcPr>
            <w:tcW w:w="2126" w:type="dxa"/>
            <w:gridSpan w:val="2"/>
            <w:vMerge/>
            <w:hideMark/>
          </w:tcPr>
          <w:p w:rsidR="00684B61" w:rsidRPr="00684B61" w:rsidRDefault="00684B61" w:rsidP="00770641">
            <w:pPr>
              <w:ind w:left="142" w:firstLine="279"/>
              <w:jc w:val="left"/>
              <w:rPr>
                <w:sz w:val="18"/>
                <w:szCs w:val="18"/>
              </w:rPr>
            </w:pPr>
          </w:p>
        </w:tc>
        <w:tc>
          <w:tcPr>
            <w:tcW w:w="2033" w:type="dxa"/>
            <w:vMerge/>
            <w:hideMark/>
          </w:tcPr>
          <w:p w:rsidR="00684B61" w:rsidRPr="00684B61" w:rsidRDefault="00684B61" w:rsidP="00770641">
            <w:pPr>
              <w:ind w:left="142" w:firstLine="279"/>
              <w:jc w:val="left"/>
              <w:rPr>
                <w:sz w:val="18"/>
                <w:szCs w:val="18"/>
              </w:rPr>
            </w:pPr>
          </w:p>
        </w:tc>
        <w:tc>
          <w:tcPr>
            <w:tcW w:w="2154" w:type="dxa"/>
            <w:vMerge/>
            <w:hideMark/>
          </w:tcPr>
          <w:p w:rsidR="00684B61" w:rsidRPr="00684B61" w:rsidRDefault="00684B61" w:rsidP="00770641">
            <w:pPr>
              <w:ind w:left="142" w:firstLine="279"/>
              <w:jc w:val="left"/>
              <w:rPr>
                <w:sz w:val="18"/>
                <w:szCs w:val="18"/>
              </w:rPr>
            </w:pPr>
          </w:p>
        </w:tc>
      </w:tr>
      <w:tr w:rsidR="00F91C62" w:rsidRPr="00684B61" w:rsidTr="00770641">
        <w:trPr>
          <w:trHeight w:val="285"/>
          <w:jc w:val="center"/>
        </w:trPr>
        <w:tc>
          <w:tcPr>
            <w:tcW w:w="3615" w:type="dxa"/>
            <w:noWrap/>
            <w:hideMark/>
          </w:tcPr>
          <w:p w:rsidR="00684B61" w:rsidRPr="00684B61" w:rsidRDefault="00684B61" w:rsidP="00770641">
            <w:pPr>
              <w:ind w:left="142" w:firstLine="279"/>
              <w:jc w:val="left"/>
              <w:rPr>
                <w:sz w:val="18"/>
                <w:szCs w:val="18"/>
              </w:rPr>
            </w:pPr>
            <w:r w:rsidRPr="00684B61">
              <w:rPr>
                <w:sz w:val="18"/>
                <w:szCs w:val="18"/>
              </w:rPr>
              <w:t>1</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2</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3</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4</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5</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6</w:t>
            </w:r>
          </w:p>
        </w:tc>
      </w:tr>
      <w:tr w:rsidR="00F91C62" w:rsidRPr="00684B61" w:rsidTr="00770641">
        <w:trPr>
          <w:trHeight w:val="345"/>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Доходы бюджета - всего</w:t>
            </w:r>
          </w:p>
        </w:tc>
        <w:tc>
          <w:tcPr>
            <w:tcW w:w="2447" w:type="dxa"/>
            <w:gridSpan w:val="2"/>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x</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804 684 864,63</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774 649 834,98</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31 379 933,29</w:t>
            </w:r>
          </w:p>
        </w:tc>
      </w:tr>
      <w:tr w:rsidR="00F91C62" w:rsidRPr="00684B61" w:rsidTr="00770641">
        <w:trPr>
          <w:trHeight w:val="30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в том числе:</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 </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 </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 </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 </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 </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НАЛОГОВЫЕ И НЕНАЛОГОВЫЕ ДОХОДЫ</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182 1 00 00000 00 0000 000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88 077 530,64</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82 461 390,08</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6 786 227,60</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НАЛОГИ НА ПРИБЫЛЬ, ДОХОДЫ</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15 493 557,50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15 754 223,94</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 на доходы физических лиц</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182 1 01 02000 01 0000 110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15 493 557,50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15 754 223,94</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23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684B61">
              <w:rPr>
                <w:sz w:val="18"/>
                <w:szCs w:val="18"/>
              </w:rPr>
              <w:lastRenderedPageBreak/>
              <w:t>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lastRenderedPageBreak/>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182 1 01 02010 01 0000 110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12 471 700,00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12 679 375,90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23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lastRenderedPageBreak/>
              <w:t xml:space="preserve">  </w:t>
            </w:r>
            <w:proofErr w:type="gramStart"/>
            <w:r w:rsidRPr="00684B61">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182 1 01 02010 01 1000 110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12 677 663,19</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23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182 1 01 02010 01 3000 110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1 712,71</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23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182 1 01 02020 01 0000 110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66 900,00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67 637,35</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64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w:t>
            </w:r>
            <w:proofErr w:type="gramStart"/>
            <w:r w:rsidRPr="00684B61">
              <w:rPr>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684B61">
              <w:rPr>
                <w:sz w:val="18"/>
                <w:szCs w:val="18"/>
              </w:rPr>
              <w:lastRenderedPageBreak/>
              <w:t>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lastRenderedPageBreak/>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182 1 01 02020 01 1000 110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67 394,60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64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lastRenderedPageBreak/>
              <w:t xml:space="preserve">  </w:t>
            </w:r>
            <w:proofErr w:type="gramStart"/>
            <w:r w:rsidRPr="00684B61">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182 1 01 02020 01 3000 110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242,75</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62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182 1 01 02030 01 0000 110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950 600,00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960 441,18</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w:t>
            </w:r>
            <w:proofErr w:type="gramStart"/>
            <w:r w:rsidRPr="00684B61">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182 1 01 02030 01 1000 110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932 860,01</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182 1 01 02030 01 3000 110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27 581,17</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032"/>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w:t>
            </w:r>
            <w:r w:rsidRPr="00684B61">
              <w:rPr>
                <w:sz w:val="18"/>
                <w:szCs w:val="18"/>
              </w:rPr>
              <w:lastRenderedPageBreak/>
              <w:t>трудовую деятельность по найму на основании патента в соответствии со статьей 227.1 Налогового кодекса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lastRenderedPageBreak/>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182 1 01 02040 01 0000 110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366 987,50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369 054,50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44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lastRenderedPageBreak/>
              <w:t xml:space="preserve">  </w:t>
            </w:r>
            <w:proofErr w:type="gramStart"/>
            <w:r w:rsidRPr="00684B61">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182 1 01 02040 01 1000 110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366 987,50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369 054,50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44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w:t>
            </w:r>
            <w:proofErr w:type="gramStart"/>
            <w:r w:rsidRPr="00684B61">
              <w:rPr>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684B61">
              <w:rPr>
                <w:sz w:val="18"/>
                <w:szCs w:val="18"/>
              </w:rPr>
              <w:t xml:space="preserve"> в виде дивидендов)</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182 1 01 02080 01 0000 110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270 000,00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278 891,49</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w:t>
            </w:r>
            <w:proofErr w:type="gramStart"/>
            <w:r w:rsidRPr="00684B61">
              <w:rPr>
                <w:sz w:val="18"/>
                <w:szCs w:val="18"/>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w:t>
            </w:r>
            <w:proofErr w:type="spellStart"/>
            <w:r w:rsidRPr="00684B61">
              <w:rPr>
                <w:sz w:val="18"/>
                <w:szCs w:val="18"/>
              </w:rPr>
              <w:t>чис</w:t>
            </w:r>
            <w:proofErr w:type="spellEnd"/>
            <w:proofErr w:type="gramEnd"/>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182 1 01 02080 01 1000 110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270 000,00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278 891,49</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62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182 1 01 02130 01 0000 110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200 450,00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203 435,96</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23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lastRenderedPageBreak/>
              <w:t xml:space="preserve">  </w:t>
            </w:r>
            <w:proofErr w:type="gramStart"/>
            <w:r w:rsidRPr="00684B61">
              <w:rPr>
                <w:sz w:val="18"/>
                <w:szCs w:val="18"/>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182 1 01 02130 01 1000 110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200 450,00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203 435,96</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62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182 1 01 02140 01 0000 110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1 166 920,00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1 195 387,56</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23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w:t>
            </w:r>
            <w:proofErr w:type="gramStart"/>
            <w:r w:rsidRPr="00684B61">
              <w:rPr>
                <w:sz w:val="18"/>
                <w:szCs w:val="18"/>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182 1 01 02140 01 1000 110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1 166 920,00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1 195 387,56</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НАЛОГИ НА ТОВАРЫ (РАБОТЫ, УСЛУГИ), РЕАЛИЗУЕМЫЕ НА ТЕРРИТОРИИ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182 1 03 00000 00 0000 000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22 515 500,00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23 098 338,90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-105 932,59</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Акцизы по подакцизным товарам (продукции), производимым на территории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182 1 03 02000 01 0000 110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22 515 500,00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23 098 338,90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-105 932,59</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182 1 03 02230 01 0000 110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11 710 400,00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11 968 508,61</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23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684B61">
              <w:rPr>
                <w:sz w:val="18"/>
                <w:szCs w:val="18"/>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lastRenderedPageBreak/>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182 1 03 02231 01 0000 110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11 710 400,00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11 968 508,61</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032"/>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lastRenderedPageBreak/>
              <w:t xml:space="preserve">  Доходы от уплаты акцизов на моторные масла для дизельных и (или) карбюраторных (</w:t>
            </w:r>
            <w:proofErr w:type="spellStart"/>
            <w:r w:rsidRPr="00684B61">
              <w:rPr>
                <w:sz w:val="18"/>
                <w:szCs w:val="18"/>
              </w:rPr>
              <w:t>инжекторных</w:t>
            </w:r>
            <w:proofErr w:type="spellEnd"/>
            <w:r w:rsidRPr="00684B61">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182 1 03 02240 01 0000 110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58 300,00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62 510,16</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44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уплаты акцизов на моторные масла для дизельных и (или) карбюраторных (</w:t>
            </w:r>
            <w:proofErr w:type="spellStart"/>
            <w:r w:rsidRPr="00684B61">
              <w:rPr>
                <w:sz w:val="18"/>
                <w:szCs w:val="18"/>
              </w:rPr>
              <w:t>инжекторных</w:t>
            </w:r>
            <w:proofErr w:type="spellEnd"/>
            <w:r w:rsidRPr="00684B61">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182 1 03 02241 01 0000 110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58 300,00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62 510,16</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182 1 03 02250 01 0000 110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12 155 800,00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12 370 387,54</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23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684B61">
              <w:rPr>
                <w:sz w:val="18"/>
                <w:szCs w:val="18"/>
              </w:rPr>
              <w:lastRenderedPageBreak/>
              <w:t>субъектов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lastRenderedPageBreak/>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182 1 03 02251 01 0000 110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12 155 800,00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12 370 387,54</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182 1 03 02260 01 0000 110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-1 409 000,00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-1 303 067,41</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-105 932,59</w:t>
            </w:r>
          </w:p>
        </w:tc>
      </w:tr>
      <w:tr w:rsidR="00F91C62" w:rsidRPr="00684B61" w:rsidTr="00770641">
        <w:trPr>
          <w:trHeight w:val="123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182 1 03 02261 01 0000 110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-1 409 000,00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-1 303 067,41</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-105 932,59</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НАЛОГИ НА СОВОКУПНЫЙ ДОХОД</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182 1 05 00000 00 0000 000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3 669 283,14</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3 669 283,14</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Единый сельскохозяйственный налог</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182 1 05 03000 01 0000 110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3 669 283,14</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3 669 283,14</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Единый сельскохозяйственный налог</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182 1 05 03010 01 0000 110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3 669 283,14</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3 669 283,14</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62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w:t>
            </w:r>
            <w:proofErr w:type="gramStart"/>
            <w:r w:rsidRPr="00684B61">
              <w:rPr>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182 1 05 03010 01 1000 110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3 669 714,01</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62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182 1 05 03010 01 3000 110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-430,87</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НАЛОГИ НА ИМУЩЕСТВО</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182 1 06 00000 00 0000 000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45 799 190,00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39 317 163,31</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6 892 160,19</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 на имущество физических лиц</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182 1 06 01000 00 0000 110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6 473 190,00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6 567 802,81</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62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182 1 06 01030 10 0000 110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6 473 190,00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6 567 802,81</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032"/>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lastRenderedPageBreak/>
              <w:t xml:space="preserve">  </w:t>
            </w:r>
            <w:proofErr w:type="gramStart"/>
            <w:r w:rsidRPr="00684B61">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182 1 06 01030 10 1000 110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6 567 802,81</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Земельный налог</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182 1 06 06000 00 0000 110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39 326 000,00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32 749 360,50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6 892 160,19</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Земельный налог с организаций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182 1 06 06030 00 0000 110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15 609 000,00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8 718 273,46</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6 892 160,19</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Земельный налог с организаций, обладающих земельным участком, расположенным в границах сельских поселений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182 1 06 06033 10 0000 110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15 609 000,00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8 718 273,46</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6 892 160,19</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w:t>
            </w:r>
            <w:proofErr w:type="gramStart"/>
            <w:r w:rsidRPr="00684B61">
              <w:rPr>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182 1 06 06033 10 1000 110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15 609 000,00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8 716 839,81</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6 892 160,19</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182 1 06 06033 10 3000 110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1 433,65</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Земельный налог с физических лиц</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182 1 06 06040 00 0000 110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23 717 000,00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24 031 087,04</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Земельный налог с физических лиц, обладающих земельным участком, расположенным в границах сельских поселений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182 1 06 06043 10 0000 110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23 717 000,00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24 031 087,04</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w:t>
            </w:r>
            <w:proofErr w:type="gramStart"/>
            <w:r w:rsidRPr="00684B61">
              <w:rPr>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182 1 06 06043 10 1000 110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24 031 086,67</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182 1 06 06043 10 3000 110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0,37</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lastRenderedPageBreak/>
              <w:t xml:space="preserve">  ШТРАФЫ, САНКЦИИ, ВОЗМЕЩЕНИЕ УЩЕРБА</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182 1 16 00000 00 0000 000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600 000,00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622 380,79</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44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182 1 16 18000 02 0000 140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600 000,00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622 380,79</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НАЛОГОВЫЕ И НЕНАЛОГОВЫЕ ДОХОДЫ</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734 1 00 00000 00 0000 000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15 058 389,61</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7 382 704,53</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7 850 494,36</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ГОСУДАРСТВЕННАЯ ПОШЛИНА</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734 1 08 00000 00 0000 000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57 127,00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57 527,00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62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734 1 08 04000 01 0000 110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57 127,00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57 527,00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734 1 08 04020 01 0000 110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57 127,00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57 527,00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734 1 08 04020 01 1000 110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57 527,00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ИСПОЛЬЗОВАНИЯ ИМУЩЕСТВА, НАХОДЯЩЕГОСЯ В ГОСУДАРСТВЕННОЙ И МУНИЦИПАЛЬНОЙ СОБСТВЕННОСТИ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734 1 11 00000 00 0000 000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215 025,57</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215 025,57</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032"/>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734 1 11 05000 00 0000 120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215 019,39</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215 019,39</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032"/>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lastRenderedPageBreak/>
              <w:t xml:space="preserve">  </w:t>
            </w:r>
            <w:proofErr w:type="gramStart"/>
            <w:r w:rsidRPr="00684B61">
              <w:rPr>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734 1 11 05020 00 0000 120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24 439,39</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24 439,39</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w:t>
            </w:r>
            <w:proofErr w:type="gramStart"/>
            <w:r w:rsidRPr="00684B61">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734 1 11 05025 10 0000 120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24 439,39</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24 439,39</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сдачи в аренду имущества, составляющего государственную (муниципальную) казну (за исключением земельных участков)</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734 1 11 05070 00 0000 120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190 580,00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190 580,00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сдачи в аренду имущества, составляющего казну сельских поселений (за исключением земельных участков)</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734 1 11 05075 10 0000 120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190 580,00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190 580,00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62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734 1 11 05300 00 0000 120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5,28</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5,28</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62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734 1 11 05320 00 0000 120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5,28</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5,28</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032"/>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734 1 11 05325 10 0000 120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5,28</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5,28</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032"/>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lastRenderedPageBreak/>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734 1 11 09000 00 0000 120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0,90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0,90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032"/>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734 1 11 09040 00 0000 120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0,90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0,90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032"/>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734 1 11 09045 10 0000 120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0,90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0,90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ОКАЗАНИЯ ПЛАТНЫХ УСЛУГ И КОМПЕНСАЦИИ ЗАТРАТ ГОСУДАРСТВА</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734 1 13 00000 00 0000 000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3 291 389,00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3 400 547,32</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оказания платных услуг (работ)</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734 1 13 01000 00 0000 130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3 000 830,68</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3 109 989,00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Прочие доходы от оказания платных услуг (работ)</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734 1 13 01990 00 0000 130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3 000 830,68</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3 109 989,00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Прочие доходы от оказания платных услуг (работ) получателями средств бюджетов сельских поселений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734 1 13 01995 10 0000 130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3 000 830,68</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3 109 989,00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компенсации затрат государства</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734 1 13 02000 00 0000 130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290 558,32</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290 558,32</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поступающие в порядке возмещения расходов, понесенных в связи с эксплуатацией имущества</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734 1 13 02060 00 0000 130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10 558,32</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10 558,32</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поступающие в порядке возмещения расходов, понесенных в связи с эксплуатацией имущества сельских поселений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734 1 13 02065 10 0000 130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10 558,32</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10 558,32</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Прочие доходы от компенсации затрат государства</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734 1 13 02990 00 0000 130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280 000,00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280 000,00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lastRenderedPageBreak/>
              <w:t xml:space="preserve">  Прочие доходы от компенсации затрат бюджетов сельских поселений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734 1 13 02995 10 0000 130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280 000,00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280 000,00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ПРОДАЖИ МАТЕРИАЛЬНЫХ И НЕМАТЕРИАЛЬНЫХ АКТИВОВ</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734 1 14 00000 00 0000 000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9 938 558,33</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2 088 063,97</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7 850 494,36</w:t>
            </w:r>
          </w:p>
        </w:tc>
      </w:tr>
      <w:tr w:rsidR="00F91C62" w:rsidRPr="00684B61" w:rsidTr="00770641">
        <w:trPr>
          <w:trHeight w:val="1032"/>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734 1 14 02000 00 0000 000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5 371 915,10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896 166,67</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4 475 748,43</w:t>
            </w:r>
          </w:p>
        </w:tc>
      </w:tr>
      <w:tr w:rsidR="00F91C62" w:rsidRPr="00684B61" w:rsidTr="00770641">
        <w:trPr>
          <w:trHeight w:val="123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734 1 14 02050 10 0000 410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5 371 915,10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896 166,67</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4 475 748,43</w:t>
            </w:r>
          </w:p>
        </w:tc>
      </w:tr>
      <w:tr w:rsidR="00F91C62" w:rsidRPr="00684B61" w:rsidTr="00770641">
        <w:trPr>
          <w:trHeight w:val="1032"/>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734 1 14 02053 10 0000 410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5 371 915,10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896 166,67</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4 475 748,43</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продажи земельных участков, находящихся в государственной и муниципальной собственности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734 1 14 06000 00 0000 430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3 630 893,82</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256 147,89</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3 374 745,93</w:t>
            </w:r>
          </w:p>
        </w:tc>
      </w:tr>
      <w:tr w:rsidR="00F91C62" w:rsidRPr="00684B61" w:rsidTr="00770641">
        <w:trPr>
          <w:trHeight w:val="62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734 1 14 06020 00 0000 430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3 630 893,82</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256 147,89</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3 374 745,93</w:t>
            </w:r>
          </w:p>
        </w:tc>
      </w:tr>
      <w:tr w:rsidR="00F91C62" w:rsidRPr="00684B61" w:rsidTr="00770641">
        <w:trPr>
          <w:trHeight w:val="62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734 1 14 06025 10 0000 430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3 630 893,82</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256 147,89</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3 374 745,93</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lastRenderedPageBreak/>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734 1 14 06300 00 0000 430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935 749,41</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935 749,41</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734 1 14 06320 00 0000 430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935 749,41</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935 749,41</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734 1 14 06325 10 0000 430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935 749,41</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935 749,41</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ШТРАФЫ, САНКЦИИ, ВОЗМЕЩЕНИЕ УЩЕРБА</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734 1 16 00000 00 0000 000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418 510,45</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479 790,63</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Административные штрафы, установленные законами субъектов Российской Федерации об административных правонарушениях</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734 1 16 02000 02 0000 140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14 930,75</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15 930,75</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62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734 1 16 02020 02 0000 140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14 930,75</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15 930,75</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23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734 1 16 07000 00 0000 140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403 579,70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463 859,88</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62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lastRenderedPageBreak/>
              <w:t xml:space="preserve">  </w:t>
            </w:r>
            <w:proofErr w:type="gramStart"/>
            <w:r w:rsidRPr="00684B61">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734 1 16 07010 00 0000 140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403 579,70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463 859,88</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w:t>
            </w:r>
            <w:proofErr w:type="gramStart"/>
            <w:r w:rsidRPr="00684B61">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734 1 16 07010 10 0000 140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403 579,70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463 859,88</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ПРОЧИЕ НЕНАЛОГОВЫЕ ДОХОДЫ</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734 1 17 00000 00 0000 000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1 137 779,26</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1 141 750,04</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Невыясненные поступления</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734 1 17 01000 00 0000 180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14 563,11</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18 533,89</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Невыясненные поступления, зачисляемые в бюджеты сельских поселений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734 1 17 01050 10 0000 180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14 563,11</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18 533,89</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Инициативные платежи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734 1 17 15000 00 0000 150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1 119 818,00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1 119 818,00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Инициативные платежи, зачисляемые в бюджеты сельских поселений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734 1 17 15030 10 0000 150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1 119 818,00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1 119 818,00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734 1 17 15030 10 0009 150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231 000,00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231 000,00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734 1 17 15030 10 0010 150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222 200,00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222 200,00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734 1 17 15030 10 0011 150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222 200,00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222 200,00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734 1 17 15030 10 0012 150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222 218,00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222 218,00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734 1 17 15030 10 0013 150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222 200,00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222 200,00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Прочие неналоговые доходы в части невыясненных поступлений, по которым не осуществлен возврат (уточнение) не позднее трех лет со дня их зачисления на единый счет соответствующего бюджета бюджетной системы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734 1 17 16000 00 0000 180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3 398,15</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3 398,15</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734 1 17 16000 10 0000 180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3 398,15</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3 398,15</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БЕЗВОЗМЕЗДНЫЕ ПОСТУПЛЕНИЯ</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734 2 00 00000 00 0000 000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701 548 944,38</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684 805 733,05</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16 743 211,33</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lastRenderedPageBreak/>
              <w:t xml:space="preserve">  БЕЗВОЗМЕЗДНЫЕ ПОСТУПЛЕНИЯ ОТ ДРУГИХ БЮДЖЕТОВ БЮДЖЕТНОЙ СИСТЕМЫ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700 564 812,38</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683 821 601,05</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16 743 211,33</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Дотации бюджетам бюджетной системы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734 2 02 10000 00 0000 150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84 284 980,00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84 284 980,00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734 2 02 16001 00 0000 150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84 284 980,00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84 284 980,00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Дотации бюджетам сельских поселений на выравнивание бюджетной обеспеченности из бюджетов муниципальных районов</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734 2 02 16001 10 0000 150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84 284 980,00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84 284 980,00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Субсидии бюджетам бюджетной системы Российской Федерации (межбюджетные субсидии)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734 2 02 20000 00 0000 150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604 091 417,40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587 387 392,07</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16 704 025,33</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Субсидии бюджетам на развитие транспортной инфраструктуры на сельских территориях</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734 2 02 25372 00 0000 150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180 708 500,00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180 708 500,00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Субсидии бюджетам сельских поселений на развитие транспортной инфраструктуры на сельских территориях</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734 2 02 25372 10 0000 150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180 708 500,00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180 708 500,00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Субсидии бюджетам на реализацию программ формирования современной городской среды</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734 2 02 25555 00 0000 150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10 527 800,00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10 527 800,00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Субсидии бюджетам сельских поселений на реализацию программ формирования современной городской среды</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734 2 02 25555 10 0000 150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10 527 800,00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10 527 800,00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Субсидии бюджетам на обеспечение комплексного развития сельских территорий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734 2 02 25576 00 0000 150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334 507 080,41</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317 837 711,13</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16 669 369,28</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Субсидии бюджетам сельских поселений на обеспечение комплексного развития сельских территорий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734 2 02 25576 10 0000 150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334 507 080,41</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317 837 711,13</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16 669 369,28</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Прочие субсидии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734 2 02 29999 00 0000 150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78 348 036,99</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78 313 380,94</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34 656,05</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Прочие субсидии бюджетам сельских поселений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734 2 02 29999 10 0000 150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78 348 036,99</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78 313 380,94</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34 656,05</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Субвенции бюджетам бюджетной системы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734 2 02 30000 00 0000 150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1 303 500,00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1 303 500,00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Субвенции местным бюджетам на выполнение передаваемых полномочий субъектов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734 2 02 30024 00 0000 150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700,00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700,00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Субвенции бюджетам сельских поселений на выполнение передаваемых полномочий субъектов Российской </w:t>
            </w:r>
            <w:r w:rsidRPr="00684B61">
              <w:rPr>
                <w:sz w:val="18"/>
                <w:szCs w:val="18"/>
              </w:rPr>
              <w:lastRenderedPageBreak/>
              <w:t>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lastRenderedPageBreak/>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734 2 02 30024 10 0000 150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700,00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700,00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62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lastRenderedPageBreak/>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734 2 02 35118 00 0000 150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1 302 800,00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1 302 800,00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62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734 2 02 35118 10 0000 150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1 302 800,00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1 302 800,00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Иные межбюджетные трансферты</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734 2 02 40000 00 0000 150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10 884 914,98</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10 845 728,98</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39 186,00</w:t>
            </w:r>
          </w:p>
        </w:tc>
      </w:tr>
      <w:tr w:rsidR="00F91C62" w:rsidRPr="00684B61" w:rsidTr="00770641">
        <w:trPr>
          <w:trHeight w:val="624"/>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734 2 02 40014 00 0000 150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115 314,98</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76 128,98</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39 186,00</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734 2 02 40014 10 0000 150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115 314,98</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76 128,98</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39 186,00</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Прочие межбюджетные трансферты, передаваемые бюджетам</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734 2 02 49999 00 0000 150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10 769 600,00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10 769 600,00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Прочие межбюджетные трансферты, передаваемые бюджетам сельских поселений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734 2 02 49999 10 0000 150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10 769 600,00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10 769 600,00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ПРОЧИЕ БЕЗВОЗМЕЗДНЫЕ ПОСТУПЛЕНИЯ</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734 2 07 00000 00 0000 000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984 132,00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984 132,00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Прочие безвозмездные поступления в бюджеты сельских поселений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734 2 07 05000 10 0000 150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984 132,00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984 132,00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Прочие безвозмездные поступления в бюджеты сельских поселений</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734 2 07 05030 10 0000 150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984 132,00</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984 132,00</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7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НАЛОГОВЫЕ И НЕНАЛОГОВЫЕ ДОХОДЫ</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843 1 00 00000 00 0000 000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7,32</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420"/>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ДОХОДЫ ОТ ИСПОЛЬЗОВАНИЯ ИМУЩЕСТВА, НАХОДЯЩЕГОСЯ В ГОСУДАРСТВЕННОЙ И МУНИЦИПАЛЬНОЙ СОБСТВЕННОСТИ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843 1 11 00000 00 0000 000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7,32</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828"/>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lastRenderedPageBreak/>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843 1 11 05400 00 0000 120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7,32</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123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843 1 11 05430 00 0000 120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7,32</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r w:rsidR="00F91C62" w:rsidRPr="00684B61" w:rsidTr="00770641">
        <w:trPr>
          <w:trHeight w:val="2256"/>
          <w:jc w:val="center"/>
        </w:trPr>
        <w:tc>
          <w:tcPr>
            <w:tcW w:w="3615" w:type="dxa"/>
            <w:hideMark/>
          </w:tcPr>
          <w:p w:rsidR="00684B61" w:rsidRPr="00684B61" w:rsidRDefault="00684B61" w:rsidP="00770641">
            <w:pPr>
              <w:ind w:left="142" w:firstLine="279"/>
              <w:jc w:val="left"/>
              <w:rPr>
                <w:sz w:val="18"/>
                <w:szCs w:val="18"/>
              </w:rPr>
            </w:pPr>
            <w:r w:rsidRPr="00684B61">
              <w:rPr>
                <w:sz w:val="18"/>
                <w:szCs w:val="18"/>
              </w:rPr>
              <w:t xml:space="preserve">  </w:t>
            </w:r>
            <w:proofErr w:type="gramStart"/>
            <w:r w:rsidRPr="00684B61">
              <w:rPr>
                <w:sz w:val="18"/>
                <w:szCs w:val="1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w:t>
            </w:r>
            <w:proofErr w:type="gramEnd"/>
            <w:r w:rsidRPr="00684B61">
              <w:rPr>
                <w:sz w:val="18"/>
                <w:szCs w:val="18"/>
              </w:rPr>
              <w:t xml:space="preserve"> (</w:t>
            </w:r>
            <w:proofErr w:type="gramStart"/>
            <w:r w:rsidRPr="00684B61">
              <w:rPr>
                <w:sz w:val="18"/>
                <w:szCs w:val="18"/>
              </w:rPr>
              <w:t>муниципальных органов), органов управления государственными внебюджетными фондами и казенных учреждений)</w:t>
            </w:r>
            <w:proofErr w:type="gramEnd"/>
          </w:p>
        </w:tc>
        <w:tc>
          <w:tcPr>
            <w:tcW w:w="2447" w:type="dxa"/>
            <w:gridSpan w:val="2"/>
            <w:noWrap/>
            <w:hideMark/>
          </w:tcPr>
          <w:p w:rsidR="00684B61" w:rsidRPr="00684B61" w:rsidRDefault="00684B61" w:rsidP="00770641">
            <w:pPr>
              <w:ind w:left="142" w:firstLine="279"/>
              <w:jc w:val="left"/>
              <w:rPr>
                <w:sz w:val="18"/>
                <w:szCs w:val="18"/>
              </w:rPr>
            </w:pPr>
            <w:r w:rsidRPr="00684B61">
              <w:rPr>
                <w:sz w:val="18"/>
                <w:szCs w:val="18"/>
              </w:rPr>
              <w:t>010</w:t>
            </w:r>
          </w:p>
        </w:tc>
        <w:tc>
          <w:tcPr>
            <w:tcW w:w="2977" w:type="dxa"/>
            <w:gridSpan w:val="2"/>
            <w:noWrap/>
            <w:hideMark/>
          </w:tcPr>
          <w:p w:rsidR="00684B61" w:rsidRPr="00684B61" w:rsidRDefault="00684B61" w:rsidP="00770641">
            <w:pPr>
              <w:ind w:left="142" w:firstLine="279"/>
              <w:jc w:val="left"/>
              <w:rPr>
                <w:sz w:val="18"/>
                <w:szCs w:val="18"/>
              </w:rPr>
            </w:pPr>
            <w:r w:rsidRPr="00684B61">
              <w:rPr>
                <w:sz w:val="18"/>
                <w:szCs w:val="18"/>
              </w:rPr>
              <w:t>843 1 11 05430 10 0000 120</w:t>
            </w:r>
          </w:p>
        </w:tc>
        <w:tc>
          <w:tcPr>
            <w:tcW w:w="2126" w:type="dxa"/>
            <w:gridSpan w:val="2"/>
            <w:noWrap/>
            <w:hideMark/>
          </w:tcPr>
          <w:p w:rsidR="00684B61" w:rsidRPr="00684B61" w:rsidRDefault="00684B61" w:rsidP="00770641">
            <w:pPr>
              <w:ind w:left="142" w:firstLine="279"/>
              <w:jc w:val="left"/>
              <w:rPr>
                <w:sz w:val="18"/>
                <w:szCs w:val="18"/>
              </w:rPr>
            </w:pPr>
            <w:r w:rsidRPr="00684B61">
              <w:rPr>
                <w:sz w:val="18"/>
                <w:szCs w:val="18"/>
              </w:rPr>
              <w:t>-</w:t>
            </w:r>
          </w:p>
        </w:tc>
        <w:tc>
          <w:tcPr>
            <w:tcW w:w="2033" w:type="dxa"/>
            <w:noWrap/>
            <w:hideMark/>
          </w:tcPr>
          <w:p w:rsidR="00684B61" w:rsidRPr="00684B61" w:rsidRDefault="00684B61" w:rsidP="00770641">
            <w:pPr>
              <w:ind w:left="142" w:firstLine="279"/>
              <w:jc w:val="left"/>
              <w:rPr>
                <w:sz w:val="18"/>
                <w:szCs w:val="18"/>
              </w:rPr>
            </w:pPr>
            <w:r w:rsidRPr="00684B61">
              <w:rPr>
                <w:sz w:val="18"/>
                <w:szCs w:val="18"/>
              </w:rPr>
              <w:t>7,32</w:t>
            </w:r>
          </w:p>
        </w:tc>
        <w:tc>
          <w:tcPr>
            <w:tcW w:w="2154" w:type="dxa"/>
            <w:noWrap/>
            <w:hideMark/>
          </w:tcPr>
          <w:p w:rsidR="00684B61" w:rsidRPr="00684B61" w:rsidRDefault="00684B61" w:rsidP="00770641">
            <w:pPr>
              <w:ind w:left="142" w:firstLine="279"/>
              <w:jc w:val="left"/>
              <w:rPr>
                <w:sz w:val="18"/>
                <w:szCs w:val="18"/>
              </w:rPr>
            </w:pPr>
            <w:r w:rsidRPr="00684B61">
              <w:rPr>
                <w:sz w:val="18"/>
                <w:szCs w:val="18"/>
              </w:rPr>
              <w:t>-</w:t>
            </w:r>
          </w:p>
        </w:tc>
      </w:tr>
    </w:tbl>
    <w:p w:rsidR="00075CC1" w:rsidRDefault="00075CC1" w:rsidP="00770641">
      <w:pPr>
        <w:ind w:left="142" w:firstLine="279"/>
        <w:jc w:val="left"/>
        <w:rPr>
          <w:i/>
          <w:sz w:val="18"/>
          <w:szCs w:val="18"/>
        </w:rPr>
      </w:pPr>
    </w:p>
    <w:p w:rsidR="00075CC1" w:rsidRDefault="00075CC1" w:rsidP="00770641">
      <w:pPr>
        <w:ind w:left="142" w:firstLine="279"/>
        <w:jc w:val="left"/>
        <w:rPr>
          <w:i/>
          <w:sz w:val="18"/>
          <w:szCs w:val="18"/>
        </w:rPr>
      </w:pPr>
    </w:p>
    <w:p w:rsidR="00075CC1" w:rsidRDefault="00075CC1" w:rsidP="00770641">
      <w:pPr>
        <w:ind w:left="142" w:firstLine="279"/>
        <w:jc w:val="left"/>
        <w:rPr>
          <w:i/>
          <w:sz w:val="18"/>
          <w:szCs w:val="18"/>
        </w:rPr>
      </w:pPr>
    </w:p>
    <w:p w:rsidR="000C010E" w:rsidRPr="000C010E" w:rsidRDefault="000C010E" w:rsidP="00770641">
      <w:pPr>
        <w:ind w:left="142" w:firstLine="279"/>
        <w:jc w:val="left"/>
        <w:rPr>
          <w:i/>
          <w:sz w:val="18"/>
          <w:szCs w:val="18"/>
        </w:rPr>
      </w:pPr>
      <w:r w:rsidRPr="000C010E">
        <w:rPr>
          <w:i/>
          <w:sz w:val="18"/>
          <w:szCs w:val="18"/>
        </w:rPr>
        <w:t xml:space="preserve">                                                                                                    </w:t>
      </w:r>
    </w:p>
    <w:p w:rsidR="00770641" w:rsidRDefault="00770641" w:rsidP="00770641">
      <w:pPr>
        <w:ind w:left="142" w:firstLine="279"/>
        <w:jc w:val="left"/>
        <w:rPr>
          <w:sz w:val="18"/>
          <w:szCs w:val="18"/>
        </w:rPr>
        <w:sectPr w:rsidR="00770641" w:rsidSect="0014535A">
          <w:pgSz w:w="16838" w:h="11906" w:orient="landscape"/>
          <w:pgMar w:top="1129" w:right="993" w:bottom="707" w:left="709" w:header="284" w:footer="709" w:gutter="0"/>
          <w:cols w:space="708"/>
          <w:docGrid w:linePitch="360"/>
        </w:sectPr>
      </w:pPr>
    </w:p>
    <w:p w:rsidR="00C10B51" w:rsidRPr="00C10B51" w:rsidRDefault="00C10B51" w:rsidP="00C10B51">
      <w:pPr>
        <w:tabs>
          <w:tab w:val="left" w:pos="3286"/>
        </w:tabs>
        <w:ind w:left="142" w:firstLine="279"/>
        <w:jc w:val="center"/>
        <w:rPr>
          <w:sz w:val="18"/>
          <w:szCs w:val="18"/>
        </w:rPr>
      </w:pPr>
      <w:r w:rsidRPr="00C10B51">
        <w:rPr>
          <w:sz w:val="18"/>
          <w:szCs w:val="18"/>
        </w:rPr>
        <w:lastRenderedPageBreak/>
        <w:t>РОССИЙСКАЯ ФЕДЕРАЦИЯ</w:t>
      </w:r>
    </w:p>
    <w:p w:rsidR="00C10B51" w:rsidRPr="00C10B51" w:rsidRDefault="00C10B51" w:rsidP="00C10B51">
      <w:pPr>
        <w:tabs>
          <w:tab w:val="left" w:pos="3286"/>
        </w:tabs>
        <w:ind w:left="142" w:firstLine="279"/>
        <w:jc w:val="center"/>
        <w:rPr>
          <w:sz w:val="18"/>
          <w:szCs w:val="18"/>
        </w:rPr>
      </w:pPr>
      <w:r w:rsidRPr="00C10B51">
        <w:rPr>
          <w:sz w:val="18"/>
          <w:szCs w:val="18"/>
        </w:rPr>
        <w:t>ИРКУТСКАЯ ОБЛАСТЬ ИРКУТСКИЙ РАЙОН</w:t>
      </w:r>
    </w:p>
    <w:p w:rsidR="00C10B51" w:rsidRPr="00C10B51" w:rsidRDefault="00C10B51" w:rsidP="00C10B51">
      <w:pPr>
        <w:tabs>
          <w:tab w:val="left" w:pos="3286"/>
        </w:tabs>
        <w:ind w:left="142" w:firstLine="279"/>
        <w:jc w:val="center"/>
        <w:rPr>
          <w:sz w:val="18"/>
          <w:szCs w:val="18"/>
        </w:rPr>
      </w:pPr>
      <w:r w:rsidRPr="00C10B51">
        <w:rPr>
          <w:sz w:val="18"/>
          <w:szCs w:val="18"/>
        </w:rPr>
        <w:t>ХОМУТОВСКОЕ МУНИЦИПАЛЬНОЕ ОБРАЗОВАНИЕ</w:t>
      </w:r>
    </w:p>
    <w:p w:rsidR="00C10B51" w:rsidRPr="00C10B51" w:rsidRDefault="00C10B51" w:rsidP="00C10B51">
      <w:pPr>
        <w:tabs>
          <w:tab w:val="left" w:pos="3286"/>
        </w:tabs>
        <w:ind w:left="142" w:firstLine="279"/>
        <w:jc w:val="center"/>
        <w:rPr>
          <w:sz w:val="18"/>
          <w:szCs w:val="18"/>
        </w:rPr>
      </w:pPr>
    </w:p>
    <w:p w:rsidR="00C10B51" w:rsidRPr="00C10B51" w:rsidRDefault="00C10B51" w:rsidP="00C10B51">
      <w:pPr>
        <w:tabs>
          <w:tab w:val="left" w:pos="3286"/>
        </w:tabs>
        <w:ind w:left="142" w:firstLine="279"/>
        <w:jc w:val="center"/>
        <w:rPr>
          <w:b/>
          <w:sz w:val="18"/>
          <w:szCs w:val="18"/>
        </w:rPr>
      </w:pPr>
      <w:r w:rsidRPr="00C10B51">
        <w:rPr>
          <w:b/>
          <w:sz w:val="18"/>
          <w:szCs w:val="18"/>
        </w:rPr>
        <w:t>АДМИНИСТРАЦИЯ</w:t>
      </w:r>
    </w:p>
    <w:p w:rsidR="000C010E" w:rsidRDefault="00C10B51" w:rsidP="00C10B51">
      <w:pPr>
        <w:tabs>
          <w:tab w:val="left" w:pos="3286"/>
        </w:tabs>
        <w:ind w:left="142" w:firstLine="279"/>
        <w:jc w:val="center"/>
        <w:rPr>
          <w:b/>
          <w:sz w:val="18"/>
          <w:szCs w:val="18"/>
        </w:rPr>
      </w:pPr>
      <w:r w:rsidRPr="00C10B51">
        <w:rPr>
          <w:b/>
          <w:sz w:val="18"/>
          <w:szCs w:val="18"/>
        </w:rPr>
        <w:t>ПОСТАНОВЛЕНИЕ</w:t>
      </w:r>
    </w:p>
    <w:p w:rsidR="00C10B51" w:rsidRDefault="00C10B51" w:rsidP="00C10B51">
      <w:pPr>
        <w:tabs>
          <w:tab w:val="left" w:pos="3286"/>
        </w:tabs>
        <w:ind w:left="142" w:firstLine="279"/>
        <w:jc w:val="center"/>
        <w:rPr>
          <w:b/>
          <w:sz w:val="18"/>
          <w:szCs w:val="18"/>
        </w:rPr>
      </w:pPr>
    </w:p>
    <w:p w:rsidR="00C10B51" w:rsidRDefault="00C10B51" w:rsidP="00C10B51">
      <w:pPr>
        <w:tabs>
          <w:tab w:val="left" w:pos="3286"/>
        </w:tabs>
        <w:ind w:left="142" w:firstLine="279"/>
        <w:jc w:val="center"/>
        <w:rPr>
          <w:b/>
          <w:sz w:val="18"/>
          <w:szCs w:val="18"/>
        </w:rPr>
      </w:pPr>
    </w:p>
    <w:p w:rsidR="00C10B51" w:rsidRPr="00FA2E0A" w:rsidRDefault="00C10B51" w:rsidP="00C10B51">
      <w:pPr>
        <w:tabs>
          <w:tab w:val="left" w:pos="3286"/>
        </w:tabs>
        <w:ind w:left="142" w:firstLine="279"/>
        <w:jc w:val="left"/>
        <w:rPr>
          <w:b/>
          <w:sz w:val="18"/>
          <w:szCs w:val="18"/>
          <w:u w:val="single"/>
        </w:rPr>
      </w:pPr>
    </w:p>
    <w:p w:rsidR="00C10B51" w:rsidRPr="00FA2E0A" w:rsidRDefault="00FA2E0A" w:rsidP="00C10B51">
      <w:pPr>
        <w:tabs>
          <w:tab w:val="left" w:pos="3286"/>
        </w:tabs>
        <w:ind w:left="142" w:firstLine="279"/>
        <w:jc w:val="left"/>
        <w:rPr>
          <w:sz w:val="18"/>
          <w:szCs w:val="18"/>
          <w:u w:val="single"/>
        </w:rPr>
      </w:pPr>
      <w:r w:rsidRPr="00FA2E0A">
        <w:rPr>
          <w:sz w:val="18"/>
          <w:szCs w:val="18"/>
          <w:u w:val="single"/>
        </w:rPr>
        <w:t xml:space="preserve">370 </w:t>
      </w:r>
      <w:proofErr w:type="spellStart"/>
      <w:r w:rsidRPr="00FA2E0A">
        <w:rPr>
          <w:sz w:val="18"/>
          <w:szCs w:val="18"/>
          <w:u w:val="single"/>
        </w:rPr>
        <w:t>пз</w:t>
      </w:r>
      <w:proofErr w:type="spellEnd"/>
      <w:r w:rsidRPr="00FA2E0A">
        <w:rPr>
          <w:sz w:val="18"/>
          <w:szCs w:val="18"/>
          <w:u w:val="single"/>
        </w:rPr>
        <w:t xml:space="preserve"> </w:t>
      </w:r>
      <w:r w:rsidR="00C10B51" w:rsidRPr="00FA2E0A">
        <w:rPr>
          <w:sz w:val="18"/>
          <w:szCs w:val="18"/>
          <w:u w:val="single"/>
        </w:rPr>
        <w:t>№</w:t>
      </w:r>
      <w:r w:rsidRPr="00FA2E0A">
        <w:rPr>
          <w:sz w:val="18"/>
          <w:szCs w:val="18"/>
          <w:u w:val="single"/>
        </w:rPr>
        <w:t>15.04.2024</w:t>
      </w:r>
    </w:p>
    <w:p w:rsidR="00C10B51" w:rsidRPr="00FA2E0A" w:rsidRDefault="00FA2E0A" w:rsidP="00C10B51">
      <w:pPr>
        <w:tabs>
          <w:tab w:val="left" w:pos="3286"/>
        </w:tabs>
        <w:ind w:left="142" w:firstLine="279"/>
        <w:jc w:val="left"/>
        <w:rPr>
          <w:sz w:val="18"/>
          <w:szCs w:val="18"/>
        </w:rPr>
      </w:pPr>
      <w:r>
        <w:rPr>
          <w:sz w:val="18"/>
          <w:szCs w:val="18"/>
        </w:rPr>
        <w:t xml:space="preserve">      </w:t>
      </w:r>
      <w:proofErr w:type="spellStart"/>
      <w:r w:rsidR="00C10B51" w:rsidRPr="00FA2E0A">
        <w:rPr>
          <w:sz w:val="18"/>
          <w:szCs w:val="18"/>
        </w:rPr>
        <w:t>с</w:t>
      </w:r>
      <w:proofErr w:type="gramStart"/>
      <w:r w:rsidR="00C10B51" w:rsidRPr="00FA2E0A">
        <w:rPr>
          <w:sz w:val="18"/>
          <w:szCs w:val="18"/>
        </w:rPr>
        <w:t>.Х</w:t>
      </w:r>
      <w:proofErr w:type="gramEnd"/>
      <w:r w:rsidR="00C10B51" w:rsidRPr="00FA2E0A">
        <w:rPr>
          <w:sz w:val="18"/>
          <w:szCs w:val="18"/>
        </w:rPr>
        <w:t>омутово</w:t>
      </w:r>
      <w:proofErr w:type="spellEnd"/>
    </w:p>
    <w:p w:rsidR="005851ED" w:rsidRDefault="005851ED" w:rsidP="00C10B51">
      <w:pPr>
        <w:tabs>
          <w:tab w:val="left" w:pos="3286"/>
        </w:tabs>
        <w:ind w:left="142" w:firstLine="279"/>
        <w:jc w:val="left"/>
        <w:rPr>
          <w:b/>
          <w:sz w:val="18"/>
          <w:szCs w:val="18"/>
        </w:rPr>
      </w:pPr>
    </w:p>
    <w:p w:rsidR="005851ED" w:rsidRPr="005851ED" w:rsidRDefault="005851ED" w:rsidP="00F717C3">
      <w:pPr>
        <w:tabs>
          <w:tab w:val="left" w:pos="3286"/>
        </w:tabs>
        <w:ind w:left="142" w:firstLine="425"/>
        <w:rPr>
          <w:sz w:val="18"/>
          <w:szCs w:val="18"/>
        </w:rPr>
      </w:pPr>
      <w:r w:rsidRPr="005851ED">
        <w:rPr>
          <w:sz w:val="18"/>
          <w:szCs w:val="18"/>
        </w:rPr>
        <w:t xml:space="preserve">О назначении </w:t>
      </w:r>
      <w:proofErr w:type="spellStart"/>
      <w:r w:rsidRPr="005851ED">
        <w:rPr>
          <w:sz w:val="18"/>
          <w:szCs w:val="18"/>
        </w:rPr>
        <w:t>публичныхслушаний</w:t>
      </w:r>
      <w:proofErr w:type="spellEnd"/>
      <w:r w:rsidRPr="005851ED">
        <w:rPr>
          <w:sz w:val="18"/>
          <w:szCs w:val="18"/>
        </w:rPr>
        <w:t xml:space="preserve"> по проекту </w:t>
      </w:r>
      <w:proofErr w:type="spellStart"/>
      <w:r w:rsidRPr="005851ED">
        <w:rPr>
          <w:sz w:val="18"/>
          <w:szCs w:val="18"/>
        </w:rPr>
        <w:t>решенияо</w:t>
      </w:r>
      <w:proofErr w:type="spellEnd"/>
      <w:r w:rsidRPr="005851ED">
        <w:rPr>
          <w:sz w:val="18"/>
          <w:szCs w:val="18"/>
        </w:rPr>
        <w:t xml:space="preserve"> предоставлении </w:t>
      </w:r>
      <w:proofErr w:type="spellStart"/>
      <w:r w:rsidRPr="005851ED">
        <w:rPr>
          <w:sz w:val="18"/>
          <w:szCs w:val="18"/>
        </w:rPr>
        <w:t>разрешенияна</w:t>
      </w:r>
      <w:proofErr w:type="spellEnd"/>
      <w:r w:rsidRPr="005851ED">
        <w:rPr>
          <w:sz w:val="18"/>
          <w:szCs w:val="18"/>
        </w:rPr>
        <w:t xml:space="preserve"> условно разрешенный вид</w:t>
      </w:r>
    </w:p>
    <w:p w:rsidR="005851ED" w:rsidRDefault="00F717C3" w:rsidP="00F717C3">
      <w:pPr>
        <w:tabs>
          <w:tab w:val="left" w:pos="3286"/>
        </w:tabs>
        <w:ind w:left="0" w:firstLine="0"/>
        <w:rPr>
          <w:b/>
          <w:sz w:val="18"/>
          <w:szCs w:val="18"/>
        </w:rPr>
      </w:pPr>
      <w:r>
        <w:rPr>
          <w:sz w:val="18"/>
          <w:szCs w:val="18"/>
        </w:rPr>
        <w:t xml:space="preserve">   </w:t>
      </w:r>
      <w:r w:rsidR="005851ED" w:rsidRPr="005851ED">
        <w:rPr>
          <w:sz w:val="18"/>
          <w:szCs w:val="18"/>
        </w:rPr>
        <w:t>использования земельного участка</w:t>
      </w:r>
    </w:p>
    <w:p w:rsidR="005851ED" w:rsidRDefault="005851ED" w:rsidP="00C10B51">
      <w:pPr>
        <w:tabs>
          <w:tab w:val="left" w:pos="3286"/>
        </w:tabs>
        <w:ind w:left="142" w:firstLine="279"/>
        <w:jc w:val="left"/>
        <w:rPr>
          <w:b/>
          <w:sz w:val="18"/>
          <w:szCs w:val="18"/>
        </w:rPr>
      </w:pPr>
    </w:p>
    <w:p w:rsidR="00FA2E0A" w:rsidRDefault="00FA2E0A" w:rsidP="00C10B51">
      <w:pPr>
        <w:tabs>
          <w:tab w:val="left" w:pos="3286"/>
        </w:tabs>
        <w:ind w:left="142" w:firstLine="279"/>
        <w:jc w:val="left"/>
        <w:rPr>
          <w:b/>
          <w:sz w:val="18"/>
          <w:szCs w:val="18"/>
        </w:rPr>
      </w:pPr>
    </w:p>
    <w:p w:rsidR="00735C54" w:rsidRDefault="00735C54" w:rsidP="00735C54">
      <w:pPr>
        <w:tabs>
          <w:tab w:val="left" w:pos="3286"/>
        </w:tabs>
        <w:ind w:left="142" w:firstLine="279"/>
        <w:rPr>
          <w:sz w:val="18"/>
          <w:szCs w:val="18"/>
        </w:rPr>
      </w:pPr>
      <w:r w:rsidRPr="00735C54">
        <w:rPr>
          <w:b/>
          <w:sz w:val="18"/>
          <w:szCs w:val="18"/>
        </w:rPr>
        <w:t xml:space="preserve">  </w:t>
      </w:r>
      <w:proofErr w:type="gramStart"/>
      <w:r w:rsidRPr="00735C54">
        <w:rPr>
          <w:sz w:val="18"/>
          <w:szCs w:val="1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ст. 5.1, 39 Градостроительного кодекса Российской Федерации, ст. 28 Федерального закона от 06.10.2003 № 131-ФЗ «Об общих принципах организации местного самоуправления в Российской Федерации», ст. 19 Устава Хомутовского муниципального образования, постановлением администрации Хомутовского муниципального образования от 31.10.2018 №150 о</w:t>
      </w:r>
      <w:proofErr w:type="gramEnd"/>
      <w:r w:rsidRPr="00735C54">
        <w:rPr>
          <w:sz w:val="18"/>
          <w:szCs w:val="18"/>
        </w:rPr>
        <w:t>/</w:t>
      </w:r>
      <w:proofErr w:type="gramStart"/>
      <w:r w:rsidRPr="00735C54">
        <w:rPr>
          <w:sz w:val="18"/>
          <w:szCs w:val="18"/>
        </w:rPr>
        <w:t xml:space="preserve">д «О комиссии по подготовке правил землепользования и застройки Хомутовского муниципального образования», Решением Думы Хомутовского муниципального образования от 26.07.2018 № 13-56/д «Об утверждении Положения об отдельных вопросах организации и проведения общественных обсуждений, публичных слушаний в области градостроительной деятельности в </w:t>
      </w:r>
      <w:proofErr w:type="spellStart"/>
      <w:r w:rsidRPr="00735C54">
        <w:rPr>
          <w:sz w:val="18"/>
          <w:szCs w:val="18"/>
        </w:rPr>
        <w:t>Хомутовском</w:t>
      </w:r>
      <w:proofErr w:type="spellEnd"/>
      <w:r w:rsidRPr="00735C54">
        <w:rPr>
          <w:sz w:val="18"/>
          <w:szCs w:val="18"/>
        </w:rPr>
        <w:t xml:space="preserve"> муниципальном образовании», на основании заявления </w:t>
      </w:r>
      <w:proofErr w:type="spellStart"/>
      <w:r w:rsidRPr="00735C54">
        <w:rPr>
          <w:sz w:val="18"/>
          <w:szCs w:val="18"/>
        </w:rPr>
        <w:t>Ченских</w:t>
      </w:r>
      <w:proofErr w:type="spellEnd"/>
      <w:r w:rsidRPr="00735C54">
        <w:rPr>
          <w:sz w:val="18"/>
          <w:szCs w:val="18"/>
        </w:rPr>
        <w:t xml:space="preserve"> Романа Александровича, Администрация Хомутов</w:t>
      </w:r>
      <w:r>
        <w:rPr>
          <w:sz w:val="18"/>
          <w:szCs w:val="18"/>
        </w:rPr>
        <w:t>ского муниципального образования</w:t>
      </w:r>
      <w:proofErr w:type="gramEnd"/>
    </w:p>
    <w:p w:rsidR="00735C54" w:rsidRPr="00735C54" w:rsidRDefault="00735C54" w:rsidP="00735C54">
      <w:pPr>
        <w:tabs>
          <w:tab w:val="left" w:pos="3286"/>
        </w:tabs>
        <w:ind w:left="142" w:firstLine="279"/>
        <w:rPr>
          <w:sz w:val="18"/>
          <w:szCs w:val="18"/>
        </w:rPr>
      </w:pPr>
    </w:p>
    <w:p w:rsidR="00735C54" w:rsidRDefault="00735C54" w:rsidP="00735C54">
      <w:pPr>
        <w:tabs>
          <w:tab w:val="left" w:pos="3286"/>
        </w:tabs>
        <w:ind w:left="142" w:firstLine="279"/>
        <w:rPr>
          <w:sz w:val="18"/>
          <w:szCs w:val="18"/>
        </w:rPr>
      </w:pPr>
      <w:r w:rsidRPr="00735C54">
        <w:rPr>
          <w:sz w:val="18"/>
          <w:szCs w:val="18"/>
        </w:rPr>
        <w:t xml:space="preserve">  ПОСТАНОВЛЯЕТ:</w:t>
      </w:r>
    </w:p>
    <w:p w:rsidR="00735C54" w:rsidRPr="00735C54" w:rsidRDefault="00735C54" w:rsidP="00735C54">
      <w:pPr>
        <w:tabs>
          <w:tab w:val="left" w:pos="3286"/>
        </w:tabs>
        <w:ind w:left="142" w:firstLine="279"/>
        <w:rPr>
          <w:sz w:val="18"/>
          <w:szCs w:val="18"/>
        </w:rPr>
      </w:pPr>
    </w:p>
    <w:p w:rsidR="00735C54" w:rsidRPr="00735C54" w:rsidRDefault="00735C54" w:rsidP="00735C54">
      <w:pPr>
        <w:tabs>
          <w:tab w:val="left" w:pos="3286"/>
        </w:tabs>
        <w:ind w:left="142" w:firstLine="279"/>
        <w:rPr>
          <w:sz w:val="18"/>
          <w:szCs w:val="18"/>
        </w:rPr>
      </w:pPr>
      <w:r>
        <w:rPr>
          <w:sz w:val="18"/>
          <w:szCs w:val="18"/>
        </w:rPr>
        <w:t>1.</w:t>
      </w:r>
      <w:r w:rsidRPr="00735C54">
        <w:rPr>
          <w:sz w:val="18"/>
          <w:szCs w:val="18"/>
        </w:rPr>
        <w:t xml:space="preserve">Назначить публичные слушания по проекту решения о предоставлении разрешения на условно разрешенный вид использования «Магазины» в отношении: </w:t>
      </w:r>
    </w:p>
    <w:p w:rsidR="00735C54" w:rsidRPr="00735C54" w:rsidRDefault="00735C54" w:rsidP="00735C54">
      <w:pPr>
        <w:tabs>
          <w:tab w:val="left" w:pos="3286"/>
        </w:tabs>
        <w:ind w:left="142" w:firstLine="279"/>
        <w:rPr>
          <w:sz w:val="18"/>
          <w:szCs w:val="18"/>
        </w:rPr>
      </w:pPr>
      <w:r>
        <w:rPr>
          <w:sz w:val="18"/>
          <w:szCs w:val="18"/>
        </w:rPr>
        <w:t>1.1</w:t>
      </w:r>
      <w:r w:rsidRPr="00735C54">
        <w:rPr>
          <w:sz w:val="18"/>
          <w:szCs w:val="18"/>
        </w:rPr>
        <w:t xml:space="preserve">земельного участка с кадастровым номером 38:06:100801:39991 площадью 1348 </w:t>
      </w:r>
      <w:proofErr w:type="spellStart"/>
      <w:r w:rsidRPr="00735C54">
        <w:rPr>
          <w:sz w:val="18"/>
          <w:szCs w:val="18"/>
        </w:rPr>
        <w:t>кв.м</w:t>
      </w:r>
      <w:proofErr w:type="spellEnd"/>
      <w:r w:rsidRPr="00735C54">
        <w:rPr>
          <w:sz w:val="18"/>
          <w:szCs w:val="18"/>
        </w:rPr>
        <w:t>., расположенного по адресу: Российская Федерация, Иркутская область, Иркутский район, с. Хомутово, ул. Крестьянская;</w:t>
      </w:r>
    </w:p>
    <w:p w:rsidR="00735C54" w:rsidRPr="00735C54" w:rsidRDefault="00735C54" w:rsidP="00735C54">
      <w:pPr>
        <w:tabs>
          <w:tab w:val="left" w:pos="3286"/>
        </w:tabs>
        <w:ind w:left="142" w:firstLine="279"/>
        <w:rPr>
          <w:sz w:val="18"/>
          <w:szCs w:val="18"/>
        </w:rPr>
      </w:pPr>
      <w:r>
        <w:rPr>
          <w:sz w:val="18"/>
          <w:szCs w:val="18"/>
        </w:rPr>
        <w:t>1.2</w:t>
      </w:r>
      <w:r w:rsidRPr="00735C54">
        <w:rPr>
          <w:sz w:val="18"/>
          <w:szCs w:val="18"/>
        </w:rPr>
        <w:t xml:space="preserve"> объекта капитального строительства нежилого здания с кадастровым номером:38:06:100801:39002, расположенного по адресу: Российская Федерация, Иркутская область, муниципальный район Иркутский, сельское поселение </w:t>
      </w:r>
      <w:proofErr w:type="spellStart"/>
      <w:r w:rsidRPr="00735C54">
        <w:rPr>
          <w:sz w:val="18"/>
          <w:szCs w:val="18"/>
        </w:rPr>
        <w:t>Хомутовское</w:t>
      </w:r>
      <w:proofErr w:type="spellEnd"/>
      <w:r w:rsidRPr="00735C54">
        <w:rPr>
          <w:sz w:val="18"/>
          <w:szCs w:val="18"/>
        </w:rPr>
        <w:t>, село Хомутово, улица Крестьянская, д. 4.</w:t>
      </w:r>
    </w:p>
    <w:p w:rsidR="00735C54" w:rsidRPr="00735C54" w:rsidRDefault="00735C54" w:rsidP="00735C54">
      <w:pPr>
        <w:tabs>
          <w:tab w:val="left" w:pos="3286"/>
        </w:tabs>
        <w:ind w:left="142" w:firstLine="279"/>
        <w:rPr>
          <w:sz w:val="18"/>
          <w:szCs w:val="18"/>
        </w:rPr>
      </w:pPr>
      <w:r>
        <w:rPr>
          <w:sz w:val="18"/>
          <w:szCs w:val="18"/>
        </w:rPr>
        <w:t>2</w:t>
      </w:r>
      <w:r w:rsidRPr="00735C54">
        <w:rPr>
          <w:sz w:val="18"/>
          <w:szCs w:val="18"/>
        </w:rPr>
        <w:t xml:space="preserve"> Комиссии по подготовке правил землепользования и застройки Хомутовского муниципального образования:</w:t>
      </w:r>
    </w:p>
    <w:p w:rsidR="00735C54" w:rsidRPr="00735C54" w:rsidRDefault="00735C54" w:rsidP="00735C54">
      <w:pPr>
        <w:tabs>
          <w:tab w:val="left" w:pos="3286"/>
        </w:tabs>
        <w:ind w:left="142" w:firstLine="279"/>
        <w:rPr>
          <w:sz w:val="18"/>
          <w:szCs w:val="18"/>
        </w:rPr>
      </w:pPr>
      <w:r>
        <w:rPr>
          <w:sz w:val="18"/>
          <w:szCs w:val="18"/>
        </w:rPr>
        <w:t>1)</w:t>
      </w:r>
      <w:r w:rsidRPr="00735C54">
        <w:rPr>
          <w:sz w:val="18"/>
          <w:szCs w:val="18"/>
        </w:rPr>
        <w:t>В срок не более одного месяца со дня опубликования оповещения о начале публичных слушаний, предусмотренного подпунктом «а» пункта 2 части 2 настоящего постановления до дня опубликования заключения о результатах публичных слушаний, провести публичные слушания по проекту;</w:t>
      </w:r>
    </w:p>
    <w:p w:rsidR="00735C54" w:rsidRPr="00735C54" w:rsidRDefault="00735C54" w:rsidP="00735C54">
      <w:pPr>
        <w:tabs>
          <w:tab w:val="left" w:pos="3286"/>
        </w:tabs>
        <w:ind w:left="142" w:firstLine="279"/>
        <w:rPr>
          <w:sz w:val="18"/>
          <w:szCs w:val="18"/>
        </w:rPr>
      </w:pPr>
      <w:r w:rsidRPr="00735C54">
        <w:rPr>
          <w:sz w:val="18"/>
          <w:szCs w:val="18"/>
        </w:rPr>
        <w:t>2)</w:t>
      </w:r>
      <w:r w:rsidRPr="00735C54">
        <w:rPr>
          <w:sz w:val="18"/>
          <w:szCs w:val="18"/>
        </w:rPr>
        <w:tab/>
        <w:t>Обеспечить опубликование в газете «Вестник Хомутовского поселения» и размещение на официальном сайте администрации Хомутовского муниципального образования в информационно-телекоммуникационной сети «Интернет» (https://khomutovskoe-mo.ru);</w:t>
      </w:r>
    </w:p>
    <w:p w:rsidR="00735C54" w:rsidRPr="00735C54" w:rsidRDefault="00735C54" w:rsidP="00735C54">
      <w:pPr>
        <w:tabs>
          <w:tab w:val="left" w:pos="3286"/>
        </w:tabs>
        <w:ind w:left="142" w:firstLine="279"/>
        <w:rPr>
          <w:sz w:val="18"/>
          <w:szCs w:val="18"/>
        </w:rPr>
      </w:pPr>
      <w:r w:rsidRPr="00735C54">
        <w:rPr>
          <w:sz w:val="18"/>
          <w:szCs w:val="18"/>
        </w:rPr>
        <w:t>а) оповещения о начале публичных слушаний в форме информационного сообщения, содержащего, в том числе, информацию о месте и дате открытия, времени проведения экспозиции проекта;</w:t>
      </w:r>
    </w:p>
    <w:p w:rsidR="00735C54" w:rsidRPr="00735C54" w:rsidRDefault="00735C54" w:rsidP="00735C54">
      <w:pPr>
        <w:tabs>
          <w:tab w:val="left" w:pos="3286"/>
        </w:tabs>
        <w:ind w:left="142" w:firstLine="279"/>
        <w:rPr>
          <w:sz w:val="18"/>
          <w:szCs w:val="18"/>
        </w:rPr>
      </w:pPr>
      <w:r w:rsidRPr="00735C54">
        <w:rPr>
          <w:sz w:val="18"/>
          <w:szCs w:val="18"/>
        </w:rPr>
        <w:t>б) проекта и информационных материалов к нему;</w:t>
      </w:r>
    </w:p>
    <w:p w:rsidR="00735C54" w:rsidRPr="00735C54" w:rsidRDefault="00735C54" w:rsidP="00735C54">
      <w:pPr>
        <w:tabs>
          <w:tab w:val="left" w:pos="3286"/>
        </w:tabs>
        <w:ind w:left="142" w:firstLine="279"/>
        <w:rPr>
          <w:sz w:val="18"/>
          <w:szCs w:val="18"/>
        </w:rPr>
      </w:pPr>
      <w:r w:rsidRPr="00735C54">
        <w:rPr>
          <w:sz w:val="18"/>
          <w:szCs w:val="18"/>
        </w:rPr>
        <w:t>в) заключения о результатах публичных слушаний.</w:t>
      </w:r>
    </w:p>
    <w:p w:rsidR="00735C54" w:rsidRPr="00735C54" w:rsidRDefault="00735C54" w:rsidP="00735C54">
      <w:pPr>
        <w:tabs>
          <w:tab w:val="left" w:pos="3286"/>
        </w:tabs>
        <w:ind w:left="142" w:firstLine="279"/>
        <w:rPr>
          <w:sz w:val="18"/>
          <w:szCs w:val="18"/>
        </w:rPr>
      </w:pPr>
      <w:r w:rsidRPr="00735C54">
        <w:rPr>
          <w:sz w:val="18"/>
          <w:szCs w:val="18"/>
        </w:rPr>
        <w:t>3. Опубликовать настоящее постановление в газете «Вестник Хомутовского поселения» и разместить на официальном сайте администрации Хомутовского муниципального образования в информационно-телекоммуникационной сети «Интернет» (https://khomutovskoe-mo.ru).</w:t>
      </w:r>
    </w:p>
    <w:p w:rsidR="00735C54" w:rsidRPr="00735C54" w:rsidRDefault="00735C54" w:rsidP="00735C54">
      <w:pPr>
        <w:tabs>
          <w:tab w:val="left" w:pos="3286"/>
        </w:tabs>
        <w:ind w:left="142" w:firstLine="279"/>
        <w:rPr>
          <w:sz w:val="18"/>
          <w:szCs w:val="18"/>
        </w:rPr>
      </w:pPr>
      <w:r w:rsidRPr="00735C54">
        <w:rPr>
          <w:sz w:val="18"/>
          <w:szCs w:val="18"/>
        </w:rPr>
        <w:t xml:space="preserve">4. </w:t>
      </w:r>
      <w:proofErr w:type="gramStart"/>
      <w:r w:rsidRPr="00735C54">
        <w:rPr>
          <w:sz w:val="18"/>
          <w:szCs w:val="18"/>
        </w:rPr>
        <w:t>Контроль за</w:t>
      </w:r>
      <w:proofErr w:type="gramEnd"/>
      <w:r w:rsidRPr="00735C54">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735C54" w:rsidRPr="00735C54" w:rsidRDefault="00735C54" w:rsidP="00735C54">
      <w:pPr>
        <w:tabs>
          <w:tab w:val="left" w:pos="3286"/>
        </w:tabs>
        <w:ind w:left="142" w:firstLine="279"/>
        <w:rPr>
          <w:sz w:val="18"/>
          <w:szCs w:val="18"/>
        </w:rPr>
      </w:pPr>
    </w:p>
    <w:p w:rsidR="00735C54" w:rsidRPr="00735C54" w:rsidRDefault="00735C54" w:rsidP="00735C54">
      <w:pPr>
        <w:tabs>
          <w:tab w:val="left" w:pos="3286"/>
        </w:tabs>
        <w:ind w:left="142" w:firstLine="279"/>
        <w:jc w:val="right"/>
        <w:rPr>
          <w:i/>
          <w:sz w:val="18"/>
          <w:szCs w:val="18"/>
        </w:rPr>
      </w:pPr>
    </w:p>
    <w:p w:rsidR="001D5E37" w:rsidRDefault="00735C54" w:rsidP="001D5E37">
      <w:pPr>
        <w:tabs>
          <w:tab w:val="left" w:pos="3286"/>
        </w:tabs>
        <w:ind w:left="142" w:firstLine="279"/>
        <w:jc w:val="right"/>
      </w:pPr>
      <w:r w:rsidRPr="00735C54">
        <w:rPr>
          <w:i/>
          <w:sz w:val="18"/>
          <w:szCs w:val="18"/>
        </w:rPr>
        <w:t>Глава администрации</w:t>
      </w:r>
      <w:r w:rsidRPr="00735C54">
        <w:rPr>
          <w:i/>
          <w:sz w:val="18"/>
          <w:szCs w:val="18"/>
        </w:rPr>
        <w:tab/>
        <w:t xml:space="preserve"> В.М. </w:t>
      </w:r>
      <w:proofErr w:type="spellStart"/>
      <w:r w:rsidRPr="00735C54">
        <w:rPr>
          <w:i/>
          <w:sz w:val="18"/>
          <w:szCs w:val="18"/>
        </w:rPr>
        <w:t>Колмаченко</w:t>
      </w:r>
      <w:proofErr w:type="spellEnd"/>
      <w:r w:rsidR="001D5E37" w:rsidRPr="001D5E37">
        <w:t xml:space="preserve"> </w:t>
      </w:r>
    </w:p>
    <w:p w:rsidR="003D5BA5" w:rsidRDefault="003D5BA5" w:rsidP="001D5E37">
      <w:pPr>
        <w:tabs>
          <w:tab w:val="left" w:pos="3286"/>
        </w:tabs>
        <w:ind w:left="142" w:firstLine="279"/>
        <w:jc w:val="right"/>
      </w:pPr>
    </w:p>
    <w:p w:rsidR="00CF69E9" w:rsidRPr="004E04BD" w:rsidRDefault="00CF69E9" w:rsidP="004E04BD">
      <w:pPr>
        <w:tabs>
          <w:tab w:val="left" w:pos="3286"/>
        </w:tabs>
        <w:ind w:left="142" w:firstLine="279"/>
        <w:rPr>
          <w:sz w:val="18"/>
          <w:szCs w:val="18"/>
        </w:rPr>
      </w:pPr>
    </w:p>
    <w:p w:rsidR="00CF69E9" w:rsidRDefault="00CF69E9" w:rsidP="001D5E37">
      <w:pPr>
        <w:tabs>
          <w:tab w:val="left" w:pos="3286"/>
        </w:tabs>
        <w:ind w:left="142" w:firstLine="279"/>
        <w:jc w:val="right"/>
      </w:pPr>
    </w:p>
    <w:p w:rsidR="00CF69E9" w:rsidRDefault="00CF69E9" w:rsidP="001D5E37">
      <w:pPr>
        <w:tabs>
          <w:tab w:val="left" w:pos="3286"/>
        </w:tabs>
        <w:ind w:left="142" w:firstLine="279"/>
        <w:jc w:val="right"/>
      </w:pPr>
    </w:p>
    <w:p w:rsidR="00CF69E9" w:rsidRDefault="00CF69E9" w:rsidP="001D5E37">
      <w:pPr>
        <w:tabs>
          <w:tab w:val="left" w:pos="3286"/>
        </w:tabs>
        <w:ind w:left="142" w:firstLine="279"/>
        <w:jc w:val="right"/>
      </w:pPr>
    </w:p>
    <w:p w:rsidR="00CF69E9" w:rsidRDefault="00CF69E9" w:rsidP="001D5E37">
      <w:pPr>
        <w:tabs>
          <w:tab w:val="left" w:pos="3286"/>
        </w:tabs>
        <w:ind w:left="142" w:firstLine="279"/>
        <w:jc w:val="right"/>
      </w:pPr>
    </w:p>
    <w:p w:rsidR="00CF69E9" w:rsidRDefault="00CF69E9" w:rsidP="001D5E37">
      <w:pPr>
        <w:tabs>
          <w:tab w:val="left" w:pos="3286"/>
        </w:tabs>
        <w:ind w:left="142" w:firstLine="279"/>
        <w:jc w:val="right"/>
      </w:pPr>
    </w:p>
    <w:p w:rsidR="00CF69E9" w:rsidRDefault="00CF69E9" w:rsidP="001D5E37">
      <w:pPr>
        <w:tabs>
          <w:tab w:val="left" w:pos="3286"/>
        </w:tabs>
        <w:ind w:left="142" w:firstLine="279"/>
        <w:jc w:val="right"/>
      </w:pPr>
    </w:p>
    <w:p w:rsidR="00CF69E9" w:rsidRDefault="00CF69E9" w:rsidP="001D5E37">
      <w:pPr>
        <w:tabs>
          <w:tab w:val="left" w:pos="3286"/>
        </w:tabs>
        <w:ind w:left="142" w:firstLine="279"/>
        <w:jc w:val="right"/>
      </w:pPr>
    </w:p>
    <w:p w:rsidR="00CF69E9" w:rsidRDefault="00CF69E9" w:rsidP="001D5E37">
      <w:pPr>
        <w:tabs>
          <w:tab w:val="left" w:pos="3286"/>
        </w:tabs>
        <w:ind w:left="142" w:firstLine="279"/>
        <w:jc w:val="right"/>
      </w:pPr>
    </w:p>
    <w:p w:rsidR="00CF69E9" w:rsidRDefault="00CF69E9" w:rsidP="001D5E37">
      <w:pPr>
        <w:tabs>
          <w:tab w:val="left" w:pos="3286"/>
        </w:tabs>
        <w:ind w:left="142" w:firstLine="279"/>
        <w:jc w:val="right"/>
      </w:pPr>
    </w:p>
    <w:p w:rsidR="00CF69E9" w:rsidRDefault="00CF69E9" w:rsidP="001D5E37">
      <w:pPr>
        <w:tabs>
          <w:tab w:val="left" w:pos="3286"/>
        </w:tabs>
        <w:ind w:left="142" w:firstLine="279"/>
        <w:jc w:val="right"/>
      </w:pPr>
    </w:p>
    <w:p w:rsidR="001D5E37" w:rsidRDefault="001D5E37" w:rsidP="001D5E37">
      <w:pPr>
        <w:tabs>
          <w:tab w:val="left" w:pos="3286"/>
        </w:tabs>
        <w:ind w:left="142" w:firstLine="279"/>
        <w:jc w:val="right"/>
      </w:pPr>
    </w:p>
    <w:p w:rsidR="001D5E37" w:rsidRDefault="001D5E37" w:rsidP="001D5E37">
      <w:pPr>
        <w:tabs>
          <w:tab w:val="left" w:pos="3286"/>
        </w:tabs>
        <w:ind w:left="142" w:firstLine="279"/>
        <w:jc w:val="center"/>
      </w:pPr>
    </w:p>
    <w:p w:rsidR="001D5E37" w:rsidRDefault="001D5E37" w:rsidP="001D5E37">
      <w:pPr>
        <w:tabs>
          <w:tab w:val="left" w:pos="3286"/>
        </w:tabs>
        <w:ind w:left="142" w:firstLine="279"/>
        <w:jc w:val="center"/>
        <w:rPr>
          <w:i/>
          <w:sz w:val="18"/>
          <w:szCs w:val="18"/>
        </w:rPr>
      </w:pPr>
      <w:r w:rsidRPr="001D5E37">
        <w:rPr>
          <w:i/>
          <w:sz w:val="18"/>
          <w:szCs w:val="18"/>
        </w:rPr>
        <w:t>Оповещение</w:t>
      </w:r>
    </w:p>
    <w:p w:rsidR="00CF69E9" w:rsidRPr="001D5E37" w:rsidRDefault="00CF69E9" w:rsidP="001D5E37">
      <w:pPr>
        <w:tabs>
          <w:tab w:val="left" w:pos="3286"/>
        </w:tabs>
        <w:ind w:left="142" w:firstLine="279"/>
        <w:jc w:val="center"/>
        <w:rPr>
          <w:i/>
          <w:sz w:val="18"/>
          <w:szCs w:val="18"/>
        </w:rPr>
      </w:pPr>
    </w:p>
    <w:p w:rsidR="001D5E37" w:rsidRPr="00CF69E9" w:rsidRDefault="001D5E37" w:rsidP="00CF69E9">
      <w:pPr>
        <w:tabs>
          <w:tab w:val="left" w:pos="3286"/>
        </w:tabs>
        <w:ind w:left="142" w:firstLine="279"/>
        <w:rPr>
          <w:sz w:val="18"/>
          <w:szCs w:val="18"/>
        </w:rPr>
      </w:pPr>
      <w:r w:rsidRPr="00CF69E9">
        <w:rPr>
          <w:sz w:val="18"/>
          <w:szCs w:val="18"/>
        </w:rPr>
        <w:t>жителей Хомутовского муниципального образования о начале публичных слушаний по проекту решения о предоставлении разрешения на условно разрешенный вид использования «Магазины» в отношении: 1.1</w:t>
      </w:r>
      <w:r w:rsidRPr="00CF69E9">
        <w:rPr>
          <w:sz w:val="18"/>
          <w:szCs w:val="18"/>
        </w:rPr>
        <w:tab/>
        <w:t xml:space="preserve">земельного участка с кадастровым номером 38:06:100801:39991 площадью 1348 </w:t>
      </w:r>
      <w:proofErr w:type="spellStart"/>
      <w:r w:rsidRPr="00CF69E9">
        <w:rPr>
          <w:sz w:val="18"/>
          <w:szCs w:val="18"/>
        </w:rPr>
        <w:t>кв.м</w:t>
      </w:r>
      <w:proofErr w:type="spellEnd"/>
      <w:r w:rsidRPr="00CF69E9">
        <w:rPr>
          <w:sz w:val="18"/>
          <w:szCs w:val="18"/>
        </w:rPr>
        <w:t xml:space="preserve">., расположенного по адресу: Российская Федерация, Иркутская область, Иркутский район, с. Хомутово, ул. Крестьянская; 1.2 объекта капитального строительства нежилого здания с кадастровым номером:38:06:100801:39002, расположенного по адресу: Российская Федерация, Иркутская область, муниципальный район Иркутский, сельское поселение </w:t>
      </w:r>
      <w:proofErr w:type="spellStart"/>
      <w:r w:rsidRPr="00CF69E9">
        <w:rPr>
          <w:sz w:val="18"/>
          <w:szCs w:val="18"/>
        </w:rPr>
        <w:t>Хомутовское</w:t>
      </w:r>
      <w:proofErr w:type="spellEnd"/>
      <w:r w:rsidRPr="00CF69E9">
        <w:rPr>
          <w:sz w:val="18"/>
          <w:szCs w:val="18"/>
        </w:rPr>
        <w:t>, село Хомутово, улица Крестьянская, д. 4.</w:t>
      </w:r>
    </w:p>
    <w:p w:rsidR="001D5E37" w:rsidRPr="00CF69E9" w:rsidRDefault="001D5E37" w:rsidP="00CF69E9">
      <w:pPr>
        <w:tabs>
          <w:tab w:val="left" w:pos="3286"/>
        </w:tabs>
        <w:ind w:left="142" w:firstLine="279"/>
        <w:rPr>
          <w:sz w:val="18"/>
          <w:szCs w:val="18"/>
        </w:rPr>
      </w:pPr>
    </w:p>
    <w:p w:rsidR="001D5E37" w:rsidRPr="00CF69E9" w:rsidRDefault="001D5E37" w:rsidP="00CF69E9">
      <w:pPr>
        <w:tabs>
          <w:tab w:val="left" w:pos="3286"/>
        </w:tabs>
        <w:ind w:left="142" w:firstLine="279"/>
        <w:rPr>
          <w:sz w:val="18"/>
          <w:szCs w:val="18"/>
        </w:rPr>
      </w:pPr>
      <w:r w:rsidRPr="00CF69E9">
        <w:rPr>
          <w:sz w:val="18"/>
          <w:szCs w:val="18"/>
        </w:rPr>
        <w:t xml:space="preserve">Комиссия по подготовке правил землепользования и застройки Хомутовского муниципального образования сообщает о начале публичных слушаний по проекту решения о предоставлении разрешения на условно разрешенный вид использования «Магазины» в отношении: </w:t>
      </w:r>
    </w:p>
    <w:p w:rsidR="001D5E37" w:rsidRPr="00CF69E9" w:rsidRDefault="001D5E37" w:rsidP="00CF69E9">
      <w:pPr>
        <w:tabs>
          <w:tab w:val="left" w:pos="3286"/>
        </w:tabs>
        <w:ind w:left="142" w:firstLine="279"/>
        <w:rPr>
          <w:sz w:val="18"/>
          <w:szCs w:val="18"/>
        </w:rPr>
      </w:pPr>
      <w:r w:rsidRPr="00CF69E9">
        <w:rPr>
          <w:sz w:val="18"/>
          <w:szCs w:val="18"/>
        </w:rPr>
        <w:t xml:space="preserve">1.1 земельного участка с кадастровым номером 38:06:100801:39991 площадью 1348 </w:t>
      </w:r>
      <w:proofErr w:type="spellStart"/>
      <w:r w:rsidRPr="00CF69E9">
        <w:rPr>
          <w:sz w:val="18"/>
          <w:szCs w:val="18"/>
        </w:rPr>
        <w:t>кв.м</w:t>
      </w:r>
      <w:proofErr w:type="spellEnd"/>
      <w:r w:rsidRPr="00CF69E9">
        <w:rPr>
          <w:sz w:val="18"/>
          <w:szCs w:val="18"/>
        </w:rPr>
        <w:t>., расположенного по адресу: Российская Федерация, Иркутская область, Иркутский район, с. Хомутово, ул. Крестьянская;</w:t>
      </w:r>
    </w:p>
    <w:p w:rsidR="001D5E37" w:rsidRPr="00CF69E9" w:rsidRDefault="001D5E37" w:rsidP="00CF69E9">
      <w:pPr>
        <w:tabs>
          <w:tab w:val="left" w:pos="3286"/>
        </w:tabs>
        <w:ind w:left="142" w:firstLine="279"/>
        <w:rPr>
          <w:sz w:val="18"/>
          <w:szCs w:val="18"/>
        </w:rPr>
      </w:pPr>
      <w:r w:rsidRPr="00CF69E9">
        <w:rPr>
          <w:sz w:val="18"/>
          <w:szCs w:val="18"/>
        </w:rPr>
        <w:t xml:space="preserve">1.2 объекта капитального строительства нежилого здания с кадастровым номером:38:06:100801:39002, расположенного по адресу: Российская Федерация, Иркутская область, муниципальный район Иркутский, сельское поселение </w:t>
      </w:r>
      <w:proofErr w:type="spellStart"/>
      <w:r w:rsidRPr="00CF69E9">
        <w:rPr>
          <w:sz w:val="18"/>
          <w:szCs w:val="18"/>
        </w:rPr>
        <w:t>Хомутовское</w:t>
      </w:r>
      <w:proofErr w:type="spellEnd"/>
      <w:r w:rsidRPr="00CF69E9">
        <w:rPr>
          <w:sz w:val="18"/>
          <w:szCs w:val="18"/>
        </w:rPr>
        <w:t>, село Хомутово, улица Крестьянская, д. 4 (далее – проект).</w:t>
      </w:r>
    </w:p>
    <w:p w:rsidR="001D5E37" w:rsidRPr="00CF69E9" w:rsidRDefault="001D5E37" w:rsidP="00CF69E9">
      <w:pPr>
        <w:tabs>
          <w:tab w:val="left" w:pos="3286"/>
        </w:tabs>
        <w:ind w:left="142" w:firstLine="279"/>
        <w:rPr>
          <w:sz w:val="18"/>
          <w:szCs w:val="18"/>
        </w:rPr>
      </w:pPr>
      <w:r w:rsidRPr="00CF69E9">
        <w:rPr>
          <w:sz w:val="18"/>
          <w:szCs w:val="18"/>
        </w:rPr>
        <w:t>Информационные материалы к проекту:</w:t>
      </w:r>
    </w:p>
    <w:p w:rsidR="001D5E37" w:rsidRPr="00CF69E9" w:rsidRDefault="001D5E37" w:rsidP="00CF69E9">
      <w:pPr>
        <w:tabs>
          <w:tab w:val="left" w:pos="3286"/>
        </w:tabs>
        <w:ind w:left="142" w:firstLine="279"/>
        <w:rPr>
          <w:sz w:val="18"/>
          <w:szCs w:val="18"/>
        </w:rPr>
      </w:pPr>
      <w:r w:rsidRPr="00CF69E9">
        <w:rPr>
          <w:sz w:val="18"/>
          <w:szCs w:val="18"/>
        </w:rPr>
        <w:t>1)проект решения о предоставлении разрешения на условно разрешенный вид использования земельного участка;</w:t>
      </w:r>
    </w:p>
    <w:p w:rsidR="001D5E37" w:rsidRPr="00CF69E9" w:rsidRDefault="001D5E37" w:rsidP="00CF69E9">
      <w:pPr>
        <w:tabs>
          <w:tab w:val="left" w:pos="3286"/>
        </w:tabs>
        <w:ind w:left="142" w:firstLine="279"/>
        <w:rPr>
          <w:sz w:val="18"/>
          <w:szCs w:val="18"/>
        </w:rPr>
      </w:pPr>
      <w:r w:rsidRPr="00CF69E9">
        <w:rPr>
          <w:sz w:val="18"/>
          <w:szCs w:val="18"/>
        </w:rPr>
        <w:t>2) схема расположения земельного участка, в отношении которого подготовлен проект решения о предоставлении разрешения на условно разрешенный вид использования.</w:t>
      </w:r>
    </w:p>
    <w:p w:rsidR="001D5E37" w:rsidRPr="00CF69E9" w:rsidRDefault="001D5E37" w:rsidP="00CF69E9">
      <w:pPr>
        <w:tabs>
          <w:tab w:val="left" w:pos="3286"/>
        </w:tabs>
        <w:ind w:left="142" w:firstLine="279"/>
        <w:rPr>
          <w:sz w:val="18"/>
          <w:szCs w:val="18"/>
        </w:rPr>
      </w:pPr>
      <w:r w:rsidRPr="00CF69E9">
        <w:rPr>
          <w:sz w:val="18"/>
          <w:szCs w:val="18"/>
        </w:rPr>
        <w:t>Порядок и срок проведения публичных слушаний: не более одного месяца со дня опубликования настоящего информационного сообщения до дня опубликования заключения о результатах публичных слушаний (с 15.04.2024г. по 29.04.2024 г.)</w:t>
      </w:r>
    </w:p>
    <w:p w:rsidR="001D5E37" w:rsidRPr="00CF69E9" w:rsidRDefault="001D5E37" w:rsidP="00CF69E9">
      <w:pPr>
        <w:tabs>
          <w:tab w:val="left" w:pos="3286"/>
        </w:tabs>
        <w:ind w:left="142" w:firstLine="279"/>
        <w:rPr>
          <w:sz w:val="18"/>
          <w:szCs w:val="18"/>
        </w:rPr>
      </w:pPr>
      <w:r w:rsidRPr="00CF69E9">
        <w:rPr>
          <w:sz w:val="18"/>
          <w:szCs w:val="18"/>
        </w:rPr>
        <w:t>Место экспозиции проекта: в здании Администрации Хомутовского муниципального образования по адресу: Иркутская область, Иркутский район, с. Хомутово, ул. Кирова, 7</w:t>
      </w:r>
      <w:proofErr w:type="gramStart"/>
      <w:r w:rsidRPr="00CF69E9">
        <w:rPr>
          <w:sz w:val="18"/>
          <w:szCs w:val="18"/>
        </w:rPr>
        <w:t xml:space="preserve"> А</w:t>
      </w:r>
      <w:proofErr w:type="gramEnd"/>
      <w:r w:rsidRPr="00CF69E9">
        <w:rPr>
          <w:sz w:val="18"/>
          <w:szCs w:val="18"/>
        </w:rPr>
        <w:t>, 1 этаж, 3 кабинет (отдел градостроительства, земельных и имущественных отношений)</w:t>
      </w:r>
    </w:p>
    <w:p w:rsidR="001D5E37" w:rsidRPr="00CF69E9" w:rsidRDefault="001D5E37" w:rsidP="00CF69E9">
      <w:pPr>
        <w:tabs>
          <w:tab w:val="left" w:pos="3286"/>
        </w:tabs>
        <w:ind w:left="142" w:firstLine="279"/>
        <w:rPr>
          <w:sz w:val="18"/>
          <w:szCs w:val="18"/>
        </w:rPr>
      </w:pPr>
      <w:r w:rsidRPr="00CF69E9">
        <w:rPr>
          <w:sz w:val="18"/>
          <w:szCs w:val="18"/>
        </w:rPr>
        <w:t>Дата открытия экспозиции проекта: 15.04.2024 г.</w:t>
      </w:r>
    </w:p>
    <w:p w:rsidR="001D5E37" w:rsidRPr="00CF69E9" w:rsidRDefault="001D5E37" w:rsidP="00CF69E9">
      <w:pPr>
        <w:tabs>
          <w:tab w:val="left" w:pos="3286"/>
        </w:tabs>
        <w:ind w:left="142" w:firstLine="279"/>
        <w:rPr>
          <w:sz w:val="18"/>
          <w:szCs w:val="18"/>
        </w:rPr>
      </w:pPr>
      <w:r w:rsidRPr="00CF69E9">
        <w:rPr>
          <w:sz w:val="18"/>
          <w:szCs w:val="18"/>
        </w:rPr>
        <w:t xml:space="preserve">Срок, время проведения экспозиции проекта: с 15.04.2024 г. по 29.04.2024 г. включительно. </w:t>
      </w:r>
    </w:p>
    <w:p w:rsidR="001D5E37" w:rsidRPr="00CF69E9" w:rsidRDefault="001D5E37" w:rsidP="00CF69E9">
      <w:pPr>
        <w:tabs>
          <w:tab w:val="left" w:pos="3286"/>
        </w:tabs>
        <w:ind w:left="142" w:firstLine="279"/>
        <w:rPr>
          <w:sz w:val="18"/>
          <w:szCs w:val="18"/>
        </w:rPr>
      </w:pPr>
      <w:r w:rsidRPr="00CF69E9">
        <w:rPr>
          <w:sz w:val="18"/>
          <w:szCs w:val="18"/>
        </w:rPr>
        <w:t>Дни и часы, в которые возможно посещение экспозиции проекта: понедельник, четверг, (кроме праздничных дней), с 8-00 до 16-00, перерыв на обед с 12-00 до 13-00</w:t>
      </w:r>
    </w:p>
    <w:p w:rsidR="001D5E37" w:rsidRPr="00CF69E9" w:rsidRDefault="001D5E37" w:rsidP="00CF69E9">
      <w:pPr>
        <w:tabs>
          <w:tab w:val="left" w:pos="3286"/>
        </w:tabs>
        <w:ind w:left="142" w:firstLine="279"/>
        <w:rPr>
          <w:sz w:val="18"/>
          <w:szCs w:val="18"/>
        </w:rPr>
      </w:pPr>
      <w:r w:rsidRPr="00CF69E9">
        <w:rPr>
          <w:sz w:val="18"/>
          <w:szCs w:val="18"/>
        </w:rPr>
        <w:t xml:space="preserve">Собрания участников публичных слушаний: </w:t>
      </w:r>
    </w:p>
    <w:p w:rsidR="001D5E37" w:rsidRPr="00CF69E9" w:rsidRDefault="001D5E37" w:rsidP="00CF69E9">
      <w:pPr>
        <w:tabs>
          <w:tab w:val="left" w:pos="3286"/>
        </w:tabs>
        <w:ind w:left="142" w:firstLine="279"/>
        <w:rPr>
          <w:sz w:val="18"/>
          <w:szCs w:val="18"/>
        </w:rPr>
      </w:pPr>
      <w:r w:rsidRPr="00CF69E9">
        <w:rPr>
          <w:sz w:val="18"/>
          <w:szCs w:val="18"/>
        </w:rPr>
        <w:t>- Регистрация лиц, участвующих в собрании участников публичных слушаний: 29.04.2024 г.</w:t>
      </w:r>
    </w:p>
    <w:p w:rsidR="001D5E37" w:rsidRPr="00CF69E9" w:rsidRDefault="001D5E37" w:rsidP="00CF69E9">
      <w:pPr>
        <w:tabs>
          <w:tab w:val="left" w:pos="3286"/>
        </w:tabs>
        <w:ind w:left="142" w:firstLine="279"/>
        <w:rPr>
          <w:sz w:val="18"/>
          <w:szCs w:val="18"/>
        </w:rPr>
      </w:pPr>
      <w:r w:rsidRPr="00CF69E9">
        <w:rPr>
          <w:sz w:val="18"/>
          <w:szCs w:val="18"/>
        </w:rPr>
        <w:t>(с 15:30 до 16:00 часов) по адресу: в здании Администрации Хомутовского муниципального образования по адресу: Иркутская область, Иркутский район, с. Хомутово, ул. Кирова, 7</w:t>
      </w:r>
      <w:proofErr w:type="gramStart"/>
      <w:r w:rsidRPr="00CF69E9">
        <w:rPr>
          <w:sz w:val="18"/>
          <w:szCs w:val="18"/>
        </w:rPr>
        <w:t xml:space="preserve"> А</w:t>
      </w:r>
      <w:proofErr w:type="gramEnd"/>
      <w:r w:rsidRPr="00CF69E9">
        <w:rPr>
          <w:sz w:val="18"/>
          <w:szCs w:val="18"/>
        </w:rPr>
        <w:t>, 1 этаж, 3 кабинет;</w:t>
      </w:r>
    </w:p>
    <w:p w:rsidR="001D5E37" w:rsidRPr="00CF69E9" w:rsidRDefault="001D5E37" w:rsidP="00CF69E9">
      <w:pPr>
        <w:tabs>
          <w:tab w:val="left" w:pos="3286"/>
        </w:tabs>
        <w:ind w:left="142" w:firstLine="279"/>
        <w:rPr>
          <w:sz w:val="18"/>
          <w:szCs w:val="18"/>
        </w:rPr>
      </w:pPr>
      <w:r w:rsidRPr="00CF69E9">
        <w:rPr>
          <w:sz w:val="18"/>
          <w:szCs w:val="18"/>
        </w:rPr>
        <w:t>- Собрание участников публичных слушаний: 29.04.2024 в 16:00 часов.</w:t>
      </w:r>
    </w:p>
    <w:p w:rsidR="001D5E37" w:rsidRPr="00CF69E9" w:rsidRDefault="001D5E37" w:rsidP="00CF69E9">
      <w:pPr>
        <w:tabs>
          <w:tab w:val="left" w:pos="3286"/>
        </w:tabs>
        <w:ind w:left="142" w:firstLine="279"/>
        <w:rPr>
          <w:sz w:val="18"/>
          <w:szCs w:val="18"/>
        </w:rPr>
      </w:pPr>
      <w:proofErr w:type="gramStart"/>
      <w:r w:rsidRPr="00CF69E9">
        <w:rPr>
          <w:sz w:val="18"/>
          <w:szCs w:val="18"/>
        </w:rPr>
        <w:t>В целях идентификации участникам публичных слушаний необходимо представить сведения о себе (для физических лиц - фамилию, имя, отчество (при наличии), дату рождения, адрес места жительства (регистрации);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w:t>
      </w:r>
      <w:proofErr w:type="gramEnd"/>
    </w:p>
    <w:p w:rsidR="001D5E37" w:rsidRPr="00CF69E9" w:rsidRDefault="001D5E37" w:rsidP="00CF69E9">
      <w:pPr>
        <w:tabs>
          <w:tab w:val="left" w:pos="3286"/>
        </w:tabs>
        <w:ind w:left="142" w:firstLine="279"/>
        <w:rPr>
          <w:sz w:val="18"/>
          <w:szCs w:val="18"/>
        </w:rPr>
      </w:pPr>
      <w:r w:rsidRPr="00CF69E9">
        <w:rPr>
          <w:sz w:val="18"/>
          <w:szCs w:val="18"/>
        </w:rPr>
        <w:t>Участники публичных слушаний, прошедшие в установленном порядке идентификацию, имеют право вносить предложения, касающиеся проектов:</w:t>
      </w:r>
    </w:p>
    <w:p w:rsidR="001D5E37" w:rsidRPr="00CF69E9" w:rsidRDefault="001D5E37" w:rsidP="00CF69E9">
      <w:pPr>
        <w:tabs>
          <w:tab w:val="left" w:pos="3286"/>
        </w:tabs>
        <w:ind w:left="142" w:firstLine="279"/>
        <w:rPr>
          <w:sz w:val="18"/>
          <w:szCs w:val="18"/>
        </w:rPr>
      </w:pPr>
      <w:r w:rsidRPr="00CF69E9">
        <w:rPr>
          <w:sz w:val="18"/>
          <w:szCs w:val="18"/>
        </w:rPr>
        <w:t>- в письменной или устной форме в ходе проведения собрания участников публичных слушаний;</w:t>
      </w:r>
    </w:p>
    <w:p w:rsidR="001D5E37" w:rsidRPr="00CF69E9" w:rsidRDefault="001D5E37" w:rsidP="00CF69E9">
      <w:pPr>
        <w:tabs>
          <w:tab w:val="left" w:pos="3286"/>
        </w:tabs>
        <w:ind w:left="142" w:firstLine="279"/>
        <w:rPr>
          <w:sz w:val="18"/>
          <w:szCs w:val="18"/>
        </w:rPr>
      </w:pPr>
      <w:r w:rsidRPr="00CF69E9">
        <w:rPr>
          <w:sz w:val="18"/>
          <w:szCs w:val="18"/>
        </w:rPr>
        <w:t xml:space="preserve">- в письменной форме в адрес Администрации Хомутовского муниципального образования по адресу: </w:t>
      </w:r>
      <w:proofErr w:type="gramStart"/>
      <w:r w:rsidRPr="00CF69E9">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 (все дни, кроме субботы, воскресенья);</w:t>
      </w:r>
      <w:proofErr w:type="gramEnd"/>
    </w:p>
    <w:p w:rsidR="001D5E37" w:rsidRPr="00CF69E9" w:rsidRDefault="001D5E37" w:rsidP="00CF69E9">
      <w:pPr>
        <w:tabs>
          <w:tab w:val="left" w:pos="3286"/>
        </w:tabs>
        <w:ind w:left="142" w:firstLine="279"/>
        <w:rPr>
          <w:sz w:val="18"/>
          <w:szCs w:val="18"/>
        </w:rPr>
      </w:pPr>
      <w:r w:rsidRPr="00CF69E9">
        <w:rPr>
          <w:sz w:val="18"/>
          <w:szCs w:val="18"/>
        </w:rPr>
        <w:t>Проект и информационные материалы к нему будут размещены на официальном сайте администрации Хомутовского муниципального образования в информационно-телекоммуникационной сети "Интернет" (http://khomutovskoe-mo.ru) и в газете «Вестник Хомутовского поселения», »:,  https://pos.gosuslugi.ru/backoffice/</w:t>
      </w:r>
      <w:proofErr w:type="gramStart"/>
      <w:r w:rsidRPr="00CF69E9">
        <w:rPr>
          <w:sz w:val="18"/>
          <w:szCs w:val="18"/>
        </w:rPr>
        <w:t>ПОС</w:t>
      </w:r>
      <w:proofErr w:type="gramEnd"/>
      <w:r w:rsidRPr="00CF69E9">
        <w:rPr>
          <w:sz w:val="18"/>
          <w:szCs w:val="18"/>
        </w:rPr>
        <w:t>/ Общественные обсуждения и публичные слушания: с 15.04.2024 г. по 29.04.2024 г.</w:t>
      </w:r>
    </w:p>
    <w:p w:rsidR="00735C54" w:rsidRDefault="001D5E37" w:rsidP="00CF69E9">
      <w:pPr>
        <w:tabs>
          <w:tab w:val="left" w:pos="3286"/>
        </w:tabs>
        <w:ind w:left="142" w:firstLine="279"/>
        <w:rPr>
          <w:sz w:val="18"/>
          <w:szCs w:val="18"/>
        </w:rPr>
      </w:pPr>
      <w:r w:rsidRPr="00CF69E9">
        <w:rPr>
          <w:sz w:val="18"/>
          <w:szCs w:val="18"/>
        </w:rPr>
        <w:t>Справки по вопросам организации и проведения публичных слушаний по телефону: 696-182,696-501.</w:t>
      </w:r>
    </w:p>
    <w:p w:rsidR="004E04BD" w:rsidRDefault="004E04BD" w:rsidP="00CF69E9">
      <w:pPr>
        <w:tabs>
          <w:tab w:val="left" w:pos="3286"/>
        </w:tabs>
        <w:ind w:left="142" w:firstLine="279"/>
        <w:rPr>
          <w:sz w:val="18"/>
          <w:szCs w:val="18"/>
        </w:rPr>
      </w:pPr>
    </w:p>
    <w:p w:rsidR="004E04BD" w:rsidRDefault="004E04BD" w:rsidP="00CF69E9">
      <w:pPr>
        <w:tabs>
          <w:tab w:val="left" w:pos="3286"/>
        </w:tabs>
        <w:ind w:left="142" w:firstLine="279"/>
        <w:rPr>
          <w:sz w:val="18"/>
          <w:szCs w:val="18"/>
        </w:rPr>
      </w:pPr>
    </w:p>
    <w:p w:rsidR="004E04BD" w:rsidRPr="004E04BD" w:rsidRDefault="004E04BD" w:rsidP="004E04BD">
      <w:pPr>
        <w:tabs>
          <w:tab w:val="left" w:pos="3286"/>
        </w:tabs>
        <w:ind w:left="142" w:firstLine="279"/>
        <w:jc w:val="center"/>
        <w:rPr>
          <w:b/>
          <w:sz w:val="18"/>
          <w:szCs w:val="18"/>
        </w:rPr>
      </w:pPr>
      <w:r w:rsidRPr="004E04BD">
        <w:rPr>
          <w:b/>
          <w:sz w:val="18"/>
          <w:szCs w:val="18"/>
        </w:rPr>
        <w:t>Проект</w:t>
      </w:r>
    </w:p>
    <w:p w:rsidR="004E04BD" w:rsidRPr="004E04BD" w:rsidRDefault="004E04BD" w:rsidP="004E04BD">
      <w:pPr>
        <w:tabs>
          <w:tab w:val="left" w:pos="3286"/>
        </w:tabs>
        <w:ind w:left="142" w:firstLine="279"/>
        <w:rPr>
          <w:sz w:val="18"/>
          <w:szCs w:val="18"/>
        </w:rPr>
      </w:pPr>
      <w:r w:rsidRPr="004E04BD">
        <w:rPr>
          <w:sz w:val="18"/>
          <w:szCs w:val="18"/>
        </w:rPr>
        <w:t xml:space="preserve">Решения о предоставлении разрешения на условно разрешенный вид использования «Магазины»: в отношении земельного участка с кадастровым номером 38:06:100801:39991 площадью 1348 </w:t>
      </w:r>
      <w:proofErr w:type="spellStart"/>
      <w:r w:rsidRPr="004E04BD">
        <w:rPr>
          <w:sz w:val="18"/>
          <w:szCs w:val="18"/>
        </w:rPr>
        <w:t>кв.м</w:t>
      </w:r>
      <w:proofErr w:type="spellEnd"/>
      <w:r w:rsidRPr="004E04BD">
        <w:rPr>
          <w:sz w:val="18"/>
          <w:szCs w:val="18"/>
        </w:rPr>
        <w:t>., расположенного по адресу: Российская Федерация, Иркутская область, Иркутский район, с. Хомутово, ул. Крестьянская</w:t>
      </w:r>
    </w:p>
    <w:p w:rsidR="004E04BD" w:rsidRPr="004E04BD" w:rsidRDefault="004E04BD" w:rsidP="004E04BD">
      <w:pPr>
        <w:tabs>
          <w:tab w:val="left" w:pos="3286"/>
        </w:tabs>
        <w:ind w:left="142" w:firstLine="279"/>
        <w:rPr>
          <w:sz w:val="18"/>
          <w:szCs w:val="18"/>
        </w:rPr>
      </w:pPr>
    </w:p>
    <w:p w:rsidR="004E04BD" w:rsidRPr="004E04BD" w:rsidRDefault="004E04BD" w:rsidP="004E04BD">
      <w:pPr>
        <w:tabs>
          <w:tab w:val="left" w:pos="3286"/>
        </w:tabs>
        <w:ind w:left="142" w:firstLine="279"/>
        <w:rPr>
          <w:sz w:val="18"/>
          <w:szCs w:val="18"/>
        </w:rPr>
      </w:pPr>
      <w:r w:rsidRPr="004E04BD">
        <w:rPr>
          <w:sz w:val="18"/>
          <w:szCs w:val="18"/>
        </w:rPr>
        <w:t xml:space="preserve">1.Учитывая заявление </w:t>
      </w:r>
      <w:proofErr w:type="spellStart"/>
      <w:r w:rsidRPr="004E04BD">
        <w:rPr>
          <w:sz w:val="18"/>
          <w:szCs w:val="18"/>
        </w:rPr>
        <w:t>Ченских</w:t>
      </w:r>
      <w:proofErr w:type="spellEnd"/>
      <w:r w:rsidRPr="004E04BD">
        <w:rPr>
          <w:sz w:val="18"/>
          <w:szCs w:val="18"/>
        </w:rPr>
        <w:t xml:space="preserve"> Романа Александровича о предоставлении разрешения на условно разрешенный вид использования «Магазины» в отношении: </w:t>
      </w:r>
    </w:p>
    <w:p w:rsidR="004E04BD" w:rsidRPr="004E04BD" w:rsidRDefault="004E04BD" w:rsidP="004E04BD">
      <w:pPr>
        <w:tabs>
          <w:tab w:val="left" w:pos="3286"/>
        </w:tabs>
        <w:ind w:left="142" w:firstLine="279"/>
        <w:rPr>
          <w:sz w:val="18"/>
          <w:szCs w:val="18"/>
        </w:rPr>
      </w:pPr>
      <w:r w:rsidRPr="004E04BD">
        <w:rPr>
          <w:sz w:val="18"/>
          <w:szCs w:val="18"/>
        </w:rPr>
        <w:t>1.1</w:t>
      </w:r>
      <w:r w:rsidRPr="004E04BD">
        <w:rPr>
          <w:sz w:val="18"/>
          <w:szCs w:val="18"/>
        </w:rPr>
        <w:tab/>
        <w:t xml:space="preserve">земельного участка с кадастровым номером 38:06:100801:39991 площадью 1348 </w:t>
      </w:r>
      <w:proofErr w:type="spellStart"/>
      <w:r w:rsidRPr="004E04BD">
        <w:rPr>
          <w:sz w:val="18"/>
          <w:szCs w:val="18"/>
        </w:rPr>
        <w:t>кв.м</w:t>
      </w:r>
      <w:proofErr w:type="spellEnd"/>
      <w:r w:rsidRPr="004E04BD">
        <w:rPr>
          <w:sz w:val="18"/>
          <w:szCs w:val="18"/>
        </w:rPr>
        <w:t>., расположенного по адресу: Российская Федерация, Иркутская область, Иркутский район, с. Хомутово, ул. Крестьянская;</w:t>
      </w:r>
    </w:p>
    <w:p w:rsidR="004E04BD" w:rsidRPr="004E04BD" w:rsidRDefault="004E04BD" w:rsidP="004E04BD">
      <w:pPr>
        <w:tabs>
          <w:tab w:val="left" w:pos="3286"/>
        </w:tabs>
        <w:ind w:left="142" w:firstLine="279"/>
        <w:rPr>
          <w:sz w:val="18"/>
          <w:szCs w:val="18"/>
        </w:rPr>
      </w:pPr>
      <w:r w:rsidRPr="004E04BD">
        <w:rPr>
          <w:sz w:val="18"/>
          <w:szCs w:val="18"/>
        </w:rPr>
        <w:t>1.2</w:t>
      </w:r>
      <w:r w:rsidRPr="004E04BD">
        <w:rPr>
          <w:sz w:val="18"/>
          <w:szCs w:val="18"/>
        </w:rPr>
        <w:tab/>
        <w:t xml:space="preserve"> объекта капитального строительства нежилого здания с кадастровым номером:38:06:100801:39002, расположенного по адресу: Российская Федерация, Иркутская область, муниципальный район Иркутский, сельское поселение </w:t>
      </w:r>
      <w:proofErr w:type="spellStart"/>
      <w:r w:rsidRPr="004E04BD">
        <w:rPr>
          <w:sz w:val="18"/>
          <w:szCs w:val="18"/>
        </w:rPr>
        <w:t>Хомутовское</w:t>
      </w:r>
      <w:proofErr w:type="spellEnd"/>
      <w:r w:rsidRPr="004E04BD">
        <w:rPr>
          <w:sz w:val="18"/>
          <w:szCs w:val="18"/>
        </w:rPr>
        <w:t xml:space="preserve">, село Хомутово, улица Крестьянская, д. 4. </w:t>
      </w:r>
    </w:p>
    <w:p w:rsidR="004E04BD" w:rsidRDefault="004E04BD" w:rsidP="004E04BD">
      <w:pPr>
        <w:tabs>
          <w:tab w:val="left" w:pos="3286"/>
        </w:tabs>
        <w:ind w:left="142" w:firstLine="279"/>
        <w:rPr>
          <w:sz w:val="18"/>
          <w:szCs w:val="18"/>
        </w:rPr>
      </w:pPr>
      <w:r w:rsidRPr="004E04BD">
        <w:rPr>
          <w:sz w:val="18"/>
          <w:szCs w:val="18"/>
        </w:rPr>
        <w:t>Схема расположения земельного участка, в отношении которого подготовлен проект решения о предоставлении разрешения на условно разрешенный вид использования</w:t>
      </w:r>
    </w:p>
    <w:p w:rsidR="004E04BD" w:rsidRDefault="004E04BD" w:rsidP="00CF69E9">
      <w:pPr>
        <w:tabs>
          <w:tab w:val="left" w:pos="3286"/>
        </w:tabs>
        <w:ind w:left="142" w:firstLine="279"/>
        <w:rPr>
          <w:sz w:val="18"/>
          <w:szCs w:val="18"/>
        </w:rPr>
      </w:pPr>
    </w:p>
    <w:p w:rsidR="004E04BD" w:rsidRPr="00CF69E9" w:rsidRDefault="004E04BD" w:rsidP="00CF69E9">
      <w:pPr>
        <w:tabs>
          <w:tab w:val="left" w:pos="3286"/>
        </w:tabs>
        <w:ind w:left="142" w:firstLine="279"/>
        <w:rPr>
          <w:sz w:val="18"/>
          <w:szCs w:val="18"/>
        </w:rPr>
      </w:pPr>
    </w:p>
    <w:p w:rsidR="001D5E37" w:rsidRPr="00CF69E9" w:rsidRDefault="001D5E37" w:rsidP="00CF69E9">
      <w:pPr>
        <w:tabs>
          <w:tab w:val="left" w:pos="3286"/>
        </w:tabs>
        <w:ind w:left="142" w:firstLine="279"/>
        <w:rPr>
          <w:sz w:val="18"/>
          <w:szCs w:val="18"/>
        </w:rPr>
      </w:pPr>
    </w:p>
    <w:p w:rsidR="001D5E37" w:rsidRDefault="001D5E37" w:rsidP="00CF69E9">
      <w:pPr>
        <w:tabs>
          <w:tab w:val="left" w:pos="3286"/>
        </w:tabs>
        <w:ind w:left="142" w:firstLine="279"/>
        <w:rPr>
          <w:sz w:val="18"/>
          <w:szCs w:val="18"/>
        </w:rPr>
      </w:pPr>
    </w:p>
    <w:p w:rsidR="000E16CD" w:rsidRPr="00CF69E9" w:rsidRDefault="000E16CD" w:rsidP="00CF69E9">
      <w:pPr>
        <w:tabs>
          <w:tab w:val="left" w:pos="3286"/>
        </w:tabs>
        <w:ind w:left="142" w:firstLine="279"/>
        <w:rPr>
          <w:sz w:val="18"/>
          <w:szCs w:val="18"/>
        </w:rPr>
      </w:pPr>
      <w:r w:rsidRPr="00BB031C">
        <w:rPr>
          <w:b/>
          <w:noProof/>
          <w:sz w:val="32"/>
          <w:szCs w:val="32"/>
        </w:rPr>
        <w:lastRenderedPageBreak/>
        <w:drawing>
          <wp:inline distT="0" distB="0" distL="0" distR="0" wp14:anchorId="0732F394" wp14:editId="48B736C7">
            <wp:extent cx="5940425" cy="36222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3622255"/>
                    </a:xfrm>
                    <a:prstGeom prst="rect">
                      <a:avLst/>
                    </a:prstGeom>
                  </pic:spPr>
                </pic:pic>
              </a:graphicData>
            </a:graphic>
          </wp:inline>
        </w:drawing>
      </w:r>
    </w:p>
    <w:p w:rsidR="001D5E37" w:rsidRPr="00CF69E9" w:rsidRDefault="001D5E37" w:rsidP="00CF69E9">
      <w:pPr>
        <w:tabs>
          <w:tab w:val="left" w:pos="3286"/>
        </w:tabs>
        <w:ind w:left="142" w:firstLine="279"/>
        <w:rPr>
          <w:sz w:val="18"/>
          <w:szCs w:val="18"/>
        </w:rPr>
      </w:pPr>
    </w:p>
    <w:p w:rsidR="00C10B51" w:rsidRDefault="00C10B51" w:rsidP="00CF69E9">
      <w:pPr>
        <w:tabs>
          <w:tab w:val="left" w:pos="3286"/>
        </w:tabs>
        <w:ind w:left="142" w:firstLine="279"/>
        <w:rPr>
          <w:b/>
          <w:sz w:val="18"/>
          <w:szCs w:val="18"/>
        </w:rPr>
      </w:pPr>
    </w:p>
    <w:p w:rsidR="00CC3F14" w:rsidRDefault="00CC3F14" w:rsidP="00CF69E9">
      <w:pPr>
        <w:tabs>
          <w:tab w:val="left" w:pos="3286"/>
        </w:tabs>
        <w:ind w:left="142" w:firstLine="279"/>
        <w:rPr>
          <w:b/>
          <w:sz w:val="18"/>
          <w:szCs w:val="18"/>
        </w:rPr>
      </w:pPr>
    </w:p>
    <w:p w:rsidR="00CC3F14" w:rsidRDefault="00CC3F14" w:rsidP="00CF69E9">
      <w:pPr>
        <w:tabs>
          <w:tab w:val="left" w:pos="3286"/>
        </w:tabs>
        <w:ind w:left="142" w:firstLine="279"/>
        <w:rPr>
          <w:b/>
          <w:sz w:val="18"/>
          <w:szCs w:val="18"/>
        </w:rPr>
      </w:pPr>
    </w:p>
    <w:p w:rsidR="00CC3F14" w:rsidRPr="00CC3F14" w:rsidRDefault="00CC3F14" w:rsidP="00CC3F14">
      <w:pPr>
        <w:tabs>
          <w:tab w:val="left" w:pos="3286"/>
        </w:tabs>
        <w:ind w:left="142" w:firstLine="279"/>
        <w:jc w:val="center"/>
        <w:rPr>
          <w:sz w:val="18"/>
          <w:szCs w:val="18"/>
        </w:rPr>
      </w:pPr>
      <w:r w:rsidRPr="00CC3F14">
        <w:rPr>
          <w:sz w:val="18"/>
          <w:szCs w:val="18"/>
        </w:rPr>
        <w:t>РОССИЙСКАЯ ФЕДЕРАЦИЯ</w:t>
      </w:r>
    </w:p>
    <w:p w:rsidR="00CC3F14" w:rsidRPr="00CC3F14" w:rsidRDefault="00CC3F14" w:rsidP="00CC3F14">
      <w:pPr>
        <w:tabs>
          <w:tab w:val="left" w:pos="3286"/>
        </w:tabs>
        <w:ind w:left="142" w:firstLine="279"/>
        <w:jc w:val="center"/>
        <w:rPr>
          <w:sz w:val="18"/>
          <w:szCs w:val="18"/>
        </w:rPr>
      </w:pPr>
      <w:r w:rsidRPr="00CC3F14">
        <w:rPr>
          <w:sz w:val="18"/>
          <w:szCs w:val="18"/>
        </w:rPr>
        <w:t>ИРКУТСКАЯ ОБЛАСТЬ ИРКУТСКИЙ РАЙОН</w:t>
      </w:r>
    </w:p>
    <w:p w:rsidR="00CC3F14" w:rsidRPr="00CC3F14" w:rsidRDefault="00CC3F14" w:rsidP="00CC3F14">
      <w:pPr>
        <w:tabs>
          <w:tab w:val="left" w:pos="3286"/>
        </w:tabs>
        <w:ind w:left="142" w:firstLine="279"/>
        <w:jc w:val="center"/>
        <w:rPr>
          <w:sz w:val="18"/>
          <w:szCs w:val="18"/>
        </w:rPr>
      </w:pPr>
      <w:r w:rsidRPr="00CC3F14">
        <w:rPr>
          <w:sz w:val="18"/>
          <w:szCs w:val="18"/>
        </w:rPr>
        <w:t>ХОМУТОВСКОЕ МУНИЦИПАЛЬНОЕ ОБРАЗОВАНИЕ</w:t>
      </w:r>
    </w:p>
    <w:p w:rsidR="00CC3F14" w:rsidRPr="00CC3F14" w:rsidRDefault="00CC3F14" w:rsidP="00CC3F14">
      <w:pPr>
        <w:tabs>
          <w:tab w:val="left" w:pos="3286"/>
        </w:tabs>
        <w:ind w:left="142" w:firstLine="279"/>
        <w:jc w:val="center"/>
        <w:rPr>
          <w:sz w:val="18"/>
          <w:szCs w:val="18"/>
        </w:rPr>
      </w:pPr>
    </w:p>
    <w:p w:rsidR="00CC3F14" w:rsidRPr="00CC3F14" w:rsidRDefault="00CC3F14" w:rsidP="00CC3F14">
      <w:pPr>
        <w:tabs>
          <w:tab w:val="left" w:pos="3286"/>
        </w:tabs>
        <w:ind w:left="142" w:firstLine="279"/>
        <w:jc w:val="center"/>
        <w:rPr>
          <w:b/>
          <w:sz w:val="18"/>
          <w:szCs w:val="18"/>
        </w:rPr>
      </w:pPr>
      <w:r w:rsidRPr="00CC3F14">
        <w:rPr>
          <w:b/>
          <w:sz w:val="18"/>
          <w:szCs w:val="18"/>
        </w:rPr>
        <w:t>АДМИНИСТРАЦИЯ</w:t>
      </w:r>
    </w:p>
    <w:p w:rsidR="00CC3F14" w:rsidRDefault="00CC3F14" w:rsidP="00CC3F14">
      <w:pPr>
        <w:tabs>
          <w:tab w:val="left" w:pos="3286"/>
        </w:tabs>
        <w:ind w:left="142" w:firstLine="279"/>
        <w:jc w:val="center"/>
        <w:rPr>
          <w:b/>
          <w:sz w:val="18"/>
          <w:szCs w:val="18"/>
        </w:rPr>
      </w:pPr>
      <w:r w:rsidRPr="00CC3F14">
        <w:rPr>
          <w:b/>
          <w:sz w:val="18"/>
          <w:szCs w:val="18"/>
        </w:rPr>
        <w:t>ПОСТАНОВЛЕНИЕ</w:t>
      </w:r>
    </w:p>
    <w:p w:rsidR="00CC3F14" w:rsidRDefault="00CC3F14" w:rsidP="00CC3F14">
      <w:pPr>
        <w:tabs>
          <w:tab w:val="left" w:pos="3286"/>
        </w:tabs>
        <w:ind w:left="142" w:firstLine="279"/>
        <w:jc w:val="center"/>
        <w:rPr>
          <w:b/>
          <w:sz w:val="18"/>
          <w:szCs w:val="18"/>
        </w:rPr>
      </w:pPr>
    </w:p>
    <w:p w:rsidR="00CC3F14" w:rsidRDefault="00CC3F14" w:rsidP="00CC3F14">
      <w:pPr>
        <w:tabs>
          <w:tab w:val="left" w:pos="3286"/>
        </w:tabs>
        <w:ind w:left="142" w:firstLine="279"/>
        <w:jc w:val="center"/>
        <w:rPr>
          <w:b/>
          <w:sz w:val="18"/>
          <w:szCs w:val="18"/>
        </w:rPr>
      </w:pPr>
    </w:p>
    <w:p w:rsidR="00CC3F14" w:rsidRPr="00CC3F14" w:rsidRDefault="00CC3F14" w:rsidP="00CC3F14">
      <w:pPr>
        <w:tabs>
          <w:tab w:val="left" w:pos="3286"/>
        </w:tabs>
        <w:ind w:left="142" w:firstLine="279"/>
        <w:jc w:val="left"/>
        <w:rPr>
          <w:sz w:val="18"/>
          <w:szCs w:val="18"/>
          <w:u w:val="single"/>
        </w:rPr>
      </w:pPr>
      <w:r w:rsidRPr="00CC3F14">
        <w:rPr>
          <w:sz w:val="18"/>
          <w:szCs w:val="18"/>
          <w:u w:val="single"/>
        </w:rPr>
        <w:t xml:space="preserve">371 </w:t>
      </w:r>
      <w:proofErr w:type="spellStart"/>
      <w:r w:rsidRPr="00CC3F14">
        <w:rPr>
          <w:sz w:val="18"/>
          <w:szCs w:val="18"/>
          <w:u w:val="single"/>
        </w:rPr>
        <w:t>пз</w:t>
      </w:r>
      <w:proofErr w:type="spellEnd"/>
      <w:r w:rsidRPr="00CC3F14">
        <w:rPr>
          <w:sz w:val="18"/>
          <w:szCs w:val="18"/>
          <w:u w:val="single"/>
        </w:rPr>
        <w:t xml:space="preserve"> №15.04.2024</w:t>
      </w:r>
    </w:p>
    <w:p w:rsidR="00CC3F14" w:rsidRPr="00CC3F14" w:rsidRDefault="00CC3F14" w:rsidP="00CC3F14">
      <w:pPr>
        <w:tabs>
          <w:tab w:val="left" w:pos="3286"/>
        </w:tabs>
        <w:ind w:left="142" w:firstLine="279"/>
        <w:jc w:val="left"/>
        <w:rPr>
          <w:sz w:val="18"/>
          <w:szCs w:val="18"/>
        </w:rPr>
      </w:pPr>
      <w:r w:rsidRPr="00CC3F14">
        <w:rPr>
          <w:sz w:val="18"/>
          <w:szCs w:val="18"/>
        </w:rPr>
        <w:t xml:space="preserve">      </w:t>
      </w:r>
      <w:proofErr w:type="spellStart"/>
      <w:r w:rsidRPr="00CC3F14">
        <w:rPr>
          <w:sz w:val="18"/>
          <w:szCs w:val="18"/>
        </w:rPr>
        <w:t>с</w:t>
      </w:r>
      <w:proofErr w:type="gramStart"/>
      <w:r w:rsidRPr="00CC3F14">
        <w:rPr>
          <w:sz w:val="18"/>
          <w:szCs w:val="18"/>
        </w:rPr>
        <w:t>.Х</w:t>
      </w:r>
      <w:proofErr w:type="gramEnd"/>
      <w:r w:rsidRPr="00CC3F14">
        <w:rPr>
          <w:sz w:val="18"/>
          <w:szCs w:val="18"/>
        </w:rPr>
        <w:t>омутово</w:t>
      </w:r>
      <w:proofErr w:type="spellEnd"/>
    </w:p>
    <w:p w:rsidR="00CC3F14" w:rsidRDefault="00CC3F14" w:rsidP="00CC3F14">
      <w:pPr>
        <w:tabs>
          <w:tab w:val="left" w:pos="3286"/>
        </w:tabs>
        <w:ind w:left="142" w:firstLine="279"/>
        <w:jc w:val="center"/>
        <w:rPr>
          <w:b/>
          <w:sz w:val="18"/>
          <w:szCs w:val="18"/>
        </w:rPr>
      </w:pPr>
    </w:p>
    <w:p w:rsidR="00CC3F14" w:rsidRDefault="00CC3F14" w:rsidP="00CC3F14">
      <w:pPr>
        <w:tabs>
          <w:tab w:val="left" w:pos="3286"/>
        </w:tabs>
        <w:ind w:left="142" w:firstLine="279"/>
        <w:jc w:val="center"/>
        <w:rPr>
          <w:b/>
          <w:sz w:val="18"/>
          <w:szCs w:val="18"/>
        </w:rPr>
      </w:pPr>
    </w:p>
    <w:p w:rsidR="00B92332" w:rsidRPr="00B92332" w:rsidRDefault="00B92332" w:rsidP="00F717C3">
      <w:pPr>
        <w:tabs>
          <w:tab w:val="left" w:pos="3286"/>
        </w:tabs>
        <w:ind w:left="142" w:firstLine="279"/>
        <w:rPr>
          <w:sz w:val="18"/>
          <w:szCs w:val="18"/>
        </w:rPr>
      </w:pPr>
      <w:r w:rsidRPr="00B92332">
        <w:rPr>
          <w:sz w:val="18"/>
          <w:szCs w:val="18"/>
        </w:rPr>
        <w:t xml:space="preserve">О назначении </w:t>
      </w:r>
      <w:proofErr w:type="spellStart"/>
      <w:r w:rsidRPr="00B92332">
        <w:rPr>
          <w:sz w:val="18"/>
          <w:szCs w:val="18"/>
        </w:rPr>
        <w:t>публичныхслушаний</w:t>
      </w:r>
      <w:proofErr w:type="spellEnd"/>
      <w:r w:rsidRPr="00B92332">
        <w:rPr>
          <w:sz w:val="18"/>
          <w:szCs w:val="18"/>
        </w:rPr>
        <w:t xml:space="preserve"> по проекту решения о предоставлении </w:t>
      </w:r>
      <w:proofErr w:type="spellStart"/>
      <w:r w:rsidRPr="00B92332">
        <w:rPr>
          <w:sz w:val="18"/>
          <w:szCs w:val="18"/>
        </w:rPr>
        <w:t>разрешенияна</w:t>
      </w:r>
      <w:proofErr w:type="spellEnd"/>
      <w:r w:rsidRPr="00B92332">
        <w:rPr>
          <w:sz w:val="18"/>
          <w:szCs w:val="18"/>
        </w:rPr>
        <w:t xml:space="preserve"> условно разрешенный вид</w:t>
      </w:r>
    </w:p>
    <w:p w:rsidR="00CC3F14" w:rsidRDefault="00F717C3" w:rsidP="00F717C3">
      <w:pPr>
        <w:tabs>
          <w:tab w:val="left" w:pos="3286"/>
        </w:tabs>
        <w:ind w:left="0" w:firstLine="0"/>
        <w:rPr>
          <w:sz w:val="18"/>
          <w:szCs w:val="18"/>
        </w:rPr>
      </w:pPr>
      <w:r>
        <w:rPr>
          <w:sz w:val="18"/>
          <w:szCs w:val="18"/>
        </w:rPr>
        <w:t xml:space="preserve">   </w:t>
      </w:r>
      <w:r w:rsidR="00B92332" w:rsidRPr="00B92332">
        <w:rPr>
          <w:sz w:val="18"/>
          <w:szCs w:val="18"/>
        </w:rPr>
        <w:t xml:space="preserve">использования земельного участка   </w:t>
      </w:r>
    </w:p>
    <w:p w:rsidR="00392E2A" w:rsidRDefault="00392E2A" w:rsidP="00B92332">
      <w:pPr>
        <w:tabs>
          <w:tab w:val="left" w:pos="3286"/>
        </w:tabs>
        <w:ind w:left="142" w:firstLine="279"/>
        <w:jc w:val="center"/>
        <w:rPr>
          <w:sz w:val="18"/>
          <w:szCs w:val="18"/>
        </w:rPr>
      </w:pPr>
    </w:p>
    <w:p w:rsidR="00B92332" w:rsidRDefault="00B92332" w:rsidP="00392E2A">
      <w:pPr>
        <w:tabs>
          <w:tab w:val="left" w:pos="3286"/>
        </w:tabs>
        <w:ind w:left="142" w:firstLine="279"/>
        <w:rPr>
          <w:sz w:val="18"/>
          <w:szCs w:val="18"/>
        </w:rPr>
      </w:pPr>
      <w:r w:rsidRPr="00B92332">
        <w:rPr>
          <w:sz w:val="18"/>
          <w:szCs w:val="18"/>
        </w:rPr>
        <w:t xml:space="preserve">  </w:t>
      </w:r>
      <w:proofErr w:type="gramStart"/>
      <w:r w:rsidRPr="00B92332">
        <w:rPr>
          <w:sz w:val="18"/>
          <w:szCs w:val="1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ст. 5.1, 39 Градостроительного кодекса Российской Федерации, ст. 28 Федерального закона от 06.10.2003 № 131-ФЗ «Об общих принципах организации местного самоуправления в Российской Федерации», ст. 19 Устава Хомутовского муниципального образования, постановлением администрации Хомутовского муниципального образования от 31.10.2018 №150 о</w:t>
      </w:r>
      <w:proofErr w:type="gramEnd"/>
      <w:r w:rsidRPr="00B92332">
        <w:rPr>
          <w:sz w:val="18"/>
          <w:szCs w:val="18"/>
        </w:rPr>
        <w:t>/</w:t>
      </w:r>
      <w:proofErr w:type="gramStart"/>
      <w:r w:rsidRPr="00B92332">
        <w:rPr>
          <w:sz w:val="18"/>
          <w:szCs w:val="18"/>
        </w:rPr>
        <w:t xml:space="preserve">д «О комиссии по подготовке правил землепользования и застройки Хомутовского муниципального образования», Решением Думы Хомутовского муниципального образования от 26.07.2018 № 13-56/д «Об утверждении Положения об отдельных вопросах организации и проведения общественных обсуждений, публичных слушаний в области градостроительной деятельности в </w:t>
      </w:r>
      <w:proofErr w:type="spellStart"/>
      <w:r w:rsidRPr="00B92332">
        <w:rPr>
          <w:sz w:val="18"/>
          <w:szCs w:val="18"/>
        </w:rPr>
        <w:t>Хомутовском</w:t>
      </w:r>
      <w:proofErr w:type="spellEnd"/>
      <w:r w:rsidRPr="00B92332">
        <w:rPr>
          <w:sz w:val="18"/>
          <w:szCs w:val="18"/>
        </w:rPr>
        <w:t xml:space="preserve"> муниципальном образовании», на основании заявления Баева Дмитрия Алексеевича, Администрация Хомутовского муниципального образования</w:t>
      </w:r>
      <w:proofErr w:type="gramEnd"/>
    </w:p>
    <w:p w:rsidR="00392E2A" w:rsidRPr="00B92332" w:rsidRDefault="00392E2A" w:rsidP="00392E2A">
      <w:pPr>
        <w:tabs>
          <w:tab w:val="left" w:pos="3286"/>
        </w:tabs>
        <w:ind w:left="142" w:firstLine="279"/>
        <w:rPr>
          <w:sz w:val="18"/>
          <w:szCs w:val="18"/>
        </w:rPr>
      </w:pPr>
    </w:p>
    <w:p w:rsidR="00B92332" w:rsidRDefault="00B92332" w:rsidP="00392E2A">
      <w:pPr>
        <w:tabs>
          <w:tab w:val="left" w:pos="3286"/>
        </w:tabs>
        <w:ind w:left="142" w:firstLine="279"/>
        <w:rPr>
          <w:sz w:val="18"/>
          <w:szCs w:val="18"/>
        </w:rPr>
      </w:pPr>
      <w:r w:rsidRPr="00B92332">
        <w:rPr>
          <w:sz w:val="18"/>
          <w:szCs w:val="18"/>
        </w:rPr>
        <w:t xml:space="preserve">  ПОСТАНОВЛЯЕТ:</w:t>
      </w:r>
    </w:p>
    <w:p w:rsidR="00392E2A" w:rsidRPr="00B92332" w:rsidRDefault="00392E2A" w:rsidP="00392E2A">
      <w:pPr>
        <w:tabs>
          <w:tab w:val="left" w:pos="3286"/>
        </w:tabs>
        <w:ind w:left="142" w:firstLine="279"/>
        <w:rPr>
          <w:sz w:val="18"/>
          <w:szCs w:val="18"/>
        </w:rPr>
      </w:pPr>
    </w:p>
    <w:p w:rsidR="00B92332" w:rsidRPr="00B92332" w:rsidRDefault="00392E2A" w:rsidP="00392E2A">
      <w:pPr>
        <w:tabs>
          <w:tab w:val="left" w:pos="3286"/>
        </w:tabs>
        <w:ind w:left="142" w:firstLine="279"/>
        <w:rPr>
          <w:sz w:val="18"/>
          <w:szCs w:val="18"/>
        </w:rPr>
      </w:pPr>
      <w:r>
        <w:rPr>
          <w:sz w:val="18"/>
          <w:szCs w:val="18"/>
        </w:rPr>
        <w:t>1.</w:t>
      </w:r>
      <w:r w:rsidR="00B92332" w:rsidRPr="00B92332">
        <w:rPr>
          <w:sz w:val="18"/>
          <w:szCs w:val="18"/>
        </w:rPr>
        <w:t xml:space="preserve">Назначить публичные слушания по проекту решения о предоставлении разрешения на условно разрешенный вид использования «Магазины»: в отношении земельного участка с кадастровым номером 38:06:100104:4239 площадью 300 </w:t>
      </w:r>
      <w:proofErr w:type="spellStart"/>
      <w:r w:rsidR="00B92332" w:rsidRPr="00B92332">
        <w:rPr>
          <w:sz w:val="18"/>
          <w:szCs w:val="18"/>
        </w:rPr>
        <w:t>кв.м</w:t>
      </w:r>
      <w:proofErr w:type="spellEnd"/>
      <w:r w:rsidR="00B92332" w:rsidRPr="00B92332">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00B92332" w:rsidRPr="00B92332">
        <w:rPr>
          <w:sz w:val="18"/>
          <w:szCs w:val="18"/>
        </w:rPr>
        <w:t>Хомутовское</w:t>
      </w:r>
      <w:proofErr w:type="spellEnd"/>
      <w:r w:rsidR="00B92332" w:rsidRPr="00B92332">
        <w:rPr>
          <w:sz w:val="18"/>
          <w:szCs w:val="18"/>
        </w:rPr>
        <w:t>, село Хомутово, улица Садовая.</w:t>
      </w:r>
    </w:p>
    <w:p w:rsidR="00B92332" w:rsidRPr="00B92332" w:rsidRDefault="00392E2A" w:rsidP="00392E2A">
      <w:pPr>
        <w:tabs>
          <w:tab w:val="left" w:pos="3286"/>
        </w:tabs>
        <w:ind w:left="142" w:firstLine="279"/>
        <w:rPr>
          <w:sz w:val="18"/>
          <w:szCs w:val="18"/>
        </w:rPr>
      </w:pPr>
      <w:r>
        <w:rPr>
          <w:sz w:val="18"/>
          <w:szCs w:val="18"/>
        </w:rPr>
        <w:t>2.</w:t>
      </w:r>
      <w:r w:rsidR="00B92332" w:rsidRPr="00B92332">
        <w:rPr>
          <w:sz w:val="18"/>
          <w:szCs w:val="18"/>
        </w:rPr>
        <w:t>Комиссии по подготовке правил землепользования и застройки Хомутовского муниципального образования:</w:t>
      </w:r>
    </w:p>
    <w:p w:rsidR="00B92332" w:rsidRPr="00B92332" w:rsidRDefault="00392E2A" w:rsidP="00392E2A">
      <w:pPr>
        <w:tabs>
          <w:tab w:val="left" w:pos="3286"/>
        </w:tabs>
        <w:ind w:left="142" w:firstLine="279"/>
        <w:rPr>
          <w:sz w:val="18"/>
          <w:szCs w:val="18"/>
        </w:rPr>
      </w:pPr>
      <w:r>
        <w:rPr>
          <w:sz w:val="18"/>
          <w:szCs w:val="18"/>
        </w:rPr>
        <w:t>1)</w:t>
      </w:r>
      <w:r w:rsidR="00B92332" w:rsidRPr="00B92332">
        <w:rPr>
          <w:sz w:val="18"/>
          <w:szCs w:val="18"/>
        </w:rPr>
        <w:t>В срок не более одного месяца со дня опубликования оповещения о начале публичных слушаний, предусмотренного подпунктом «а» пункта 2 части 2 настоящего постановления до дня опубликования заключения о результатах публичных слушаний, провести публичные слушания по проекту;</w:t>
      </w:r>
    </w:p>
    <w:p w:rsidR="00B92332" w:rsidRPr="00B92332" w:rsidRDefault="00392E2A" w:rsidP="00392E2A">
      <w:pPr>
        <w:tabs>
          <w:tab w:val="left" w:pos="3286"/>
        </w:tabs>
        <w:ind w:left="142" w:firstLine="279"/>
        <w:rPr>
          <w:sz w:val="18"/>
          <w:szCs w:val="18"/>
        </w:rPr>
      </w:pPr>
      <w:r>
        <w:rPr>
          <w:sz w:val="18"/>
          <w:szCs w:val="18"/>
        </w:rPr>
        <w:t>2)</w:t>
      </w:r>
      <w:r w:rsidR="00B92332" w:rsidRPr="00B92332">
        <w:rPr>
          <w:sz w:val="18"/>
          <w:szCs w:val="18"/>
        </w:rPr>
        <w:t>Обеспечить опубликование в газете «Вестник Хомутовского поселения» и размещение на официальном сайте администрации Хомутовского муниципального образования в информационно-телекоммуникационной сети «Интернет» (https://khomutovskoe-mo.ru);</w:t>
      </w:r>
    </w:p>
    <w:p w:rsidR="00B92332" w:rsidRPr="00B92332" w:rsidRDefault="00B92332" w:rsidP="00392E2A">
      <w:pPr>
        <w:tabs>
          <w:tab w:val="left" w:pos="3286"/>
        </w:tabs>
        <w:ind w:left="142" w:firstLine="279"/>
        <w:rPr>
          <w:sz w:val="18"/>
          <w:szCs w:val="18"/>
        </w:rPr>
      </w:pPr>
      <w:r w:rsidRPr="00B92332">
        <w:rPr>
          <w:sz w:val="18"/>
          <w:szCs w:val="18"/>
        </w:rPr>
        <w:t>а) оповещения о начале публичных слушаний в форме информационного сообщения, содержащего, в том числе, информацию о месте и дате открытия, времени проведения экспозиции проекта;</w:t>
      </w:r>
    </w:p>
    <w:p w:rsidR="00B92332" w:rsidRPr="00B92332" w:rsidRDefault="00B92332" w:rsidP="00392E2A">
      <w:pPr>
        <w:tabs>
          <w:tab w:val="left" w:pos="3286"/>
        </w:tabs>
        <w:ind w:left="142" w:firstLine="279"/>
        <w:rPr>
          <w:sz w:val="18"/>
          <w:szCs w:val="18"/>
        </w:rPr>
      </w:pPr>
      <w:r w:rsidRPr="00B92332">
        <w:rPr>
          <w:sz w:val="18"/>
          <w:szCs w:val="18"/>
        </w:rPr>
        <w:lastRenderedPageBreak/>
        <w:t>б) проекта и информационных материалов к нему;</w:t>
      </w:r>
    </w:p>
    <w:p w:rsidR="00B92332" w:rsidRPr="00B92332" w:rsidRDefault="00B92332" w:rsidP="00392E2A">
      <w:pPr>
        <w:tabs>
          <w:tab w:val="left" w:pos="3286"/>
        </w:tabs>
        <w:ind w:left="142" w:firstLine="279"/>
        <w:rPr>
          <w:sz w:val="18"/>
          <w:szCs w:val="18"/>
        </w:rPr>
      </w:pPr>
      <w:r w:rsidRPr="00B92332">
        <w:rPr>
          <w:sz w:val="18"/>
          <w:szCs w:val="18"/>
        </w:rPr>
        <w:t>в) заключения о результатах публичных слушаний.</w:t>
      </w:r>
    </w:p>
    <w:p w:rsidR="00B92332" w:rsidRPr="00B92332" w:rsidRDefault="00B92332" w:rsidP="00392E2A">
      <w:pPr>
        <w:tabs>
          <w:tab w:val="left" w:pos="3286"/>
        </w:tabs>
        <w:ind w:left="142" w:firstLine="279"/>
        <w:rPr>
          <w:sz w:val="18"/>
          <w:szCs w:val="18"/>
        </w:rPr>
      </w:pPr>
      <w:r w:rsidRPr="00B92332">
        <w:rPr>
          <w:sz w:val="18"/>
          <w:szCs w:val="18"/>
        </w:rPr>
        <w:t>3. Опубликовать настоящее постановление в газете «Вестник Хомутовского поселения» и разместить на официальном сайте администрации Хомутовского муниципального образования в информационно-телекоммуникационной сети «Интернет» (https://khomutovskoe-mo.ru).</w:t>
      </w:r>
    </w:p>
    <w:p w:rsidR="00B92332" w:rsidRPr="00B92332" w:rsidRDefault="00B92332" w:rsidP="00392E2A">
      <w:pPr>
        <w:tabs>
          <w:tab w:val="left" w:pos="3286"/>
        </w:tabs>
        <w:ind w:left="142" w:firstLine="279"/>
        <w:rPr>
          <w:sz w:val="18"/>
          <w:szCs w:val="18"/>
        </w:rPr>
      </w:pPr>
      <w:r w:rsidRPr="00B92332">
        <w:rPr>
          <w:sz w:val="18"/>
          <w:szCs w:val="18"/>
        </w:rPr>
        <w:t xml:space="preserve">4. </w:t>
      </w:r>
      <w:proofErr w:type="gramStart"/>
      <w:r w:rsidRPr="00B92332">
        <w:rPr>
          <w:sz w:val="18"/>
          <w:szCs w:val="18"/>
        </w:rPr>
        <w:t>Контроль за</w:t>
      </w:r>
      <w:proofErr w:type="gramEnd"/>
      <w:r w:rsidRPr="00B92332">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B92332" w:rsidRPr="00B92332" w:rsidRDefault="00B92332" w:rsidP="00392E2A">
      <w:pPr>
        <w:tabs>
          <w:tab w:val="left" w:pos="3286"/>
        </w:tabs>
        <w:ind w:left="142" w:firstLine="279"/>
        <w:rPr>
          <w:sz w:val="18"/>
          <w:szCs w:val="18"/>
        </w:rPr>
      </w:pPr>
    </w:p>
    <w:p w:rsidR="00B92332" w:rsidRPr="00B92332" w:rsidRDefault="00B92332" w:rsidP="00392E2A">
      <w:pPr>
        <w:tabs>
          <w:tab w:val="left" w:pos="3286"/>
        </w:tabs>
        <w:ind w:left="142" w:firstLine="279"/>
        <w:rPr>
          <w:sz w:val="18"/>
          <w:szCs w:val="18"/>
        </w:rPr>
      </w:pPr>
    </w:p>
    <w:p w:rsidR="00262A1A" w:rsidRDefault="00B92332" w:rsidP="00262A1A">
      <w:pPr>
        <w:tabs>
          <w:tab w:val="left" w:pos="3286"/>
        </w:tabs>
        <w:ind w:left="142" w:firstLine="279"/>
        <w:jc w:val="right"/>
      </w:pPr>
      <w:r w:rsidRPr="00392E2A">
        <w:rPr>
          <w:i/>
          <w:sz w:val="18"/>
          <w:szCs w:val="18"/>
        </w:rPr>
        <w:t>Глава администрации</w:t>
      </w:r>
      <w:r w:rsidRPr="00392E2A">
        <w:rPr>
          <w:i/>
          <w:sz w:val="18"/>
          <w:szCs w:val="18"/>
        </w:rPr>
        <w:tab/>
        <w:t xml:space="preserve"> В.М. </w:t>
      </w:r>
      <w:proofErr w:type="spellStart"/>
      <w:r w:rsidRPr="00392E2A">
        <w:rPr>
          <w:i/>
          <w:sz w:val="18"/>
          <w:szCs w:val="18"/>
        </w:rPr>
        <w:t>Колмаченко</w:t>
      </w:r>
      <w:proofErr w:type="spellEnd"/>
      <w:r w:rsidR="00262A1A" w:rsidRPr="00262A1A">
        <w:t xml:space="preserve"> </w:t>
      </w:r>
    </w:p>
    <w:p w:rsidR="00262A1A" w:rsidRDefault="00262A1A" w:rsidP="00262A1A">
      <w:pPr>
        <w:tabs>
          <w:tab w:val="left" w:pos="3286"/>
        </w:tabs>
        <w:ind w:left="142" w:firstLine="279"/>
        <w:jc w:val="right"/>
      </w:pPr>
    </w:p>
    <w:p w:rsidR="00262A1A" w:rsidRDefault="00262A1A" w:rsidP="00262A1A">
      <w:pPr>
        <w:tabs>
          <w:tab w:val="left" w:pos="3286"/>
        </w:tabs>
        <w:ind w:left="142" w:firstLine="279"/>
        <w:jc w:val="right"/>
      </w:pPr>
    </w:p>
    <w:p w:rsidR="00262A1A" w:rsidRDefault="00262A1A" w:rsidP="00262A1A">
      <w:pPr>
        <w:tabs>
          <w:tab w:val="left" w:pos="3286"/>
        </w:tabs>
        <w:ind w:left="142" w:firstLine="279"/>
        <w:jc w:val="center"/>
      </w:pPr>
    </w:p>
    <w:p w:rsidR="00262A1A" w:rsidRPr="00262A1A" w:rsidRDefault="00262A1A" w:rsidP="00262A1A">
      <w:pPr>
        <w:tabs>
          <w:tab w:val="left" w:pos="3286"/>
        </w:tabs>
        <w:ind w:left="142" w:firstLine="279"/>
        <w:jc w:val="center"/>
        <w:rPr>
          <w:b/>
          <w:sz w:val="18"/>
          <w:szCs w:val="18"/>
        </w:rPr>
      </w:pPr>
      <w:r w:rsidRPr="00262A1A">
        <w:rPr>
          <w:b/>
          <w:sz w:val="18"/>
          <w:szCs w:val="18"/>
        </w:rPr>
        <w:t>Оповещение</w:t>
      </w:r>
    </w:p>
    <w:p w:rsidR="00262A1A" w:rsidRPr="00262A1A" w:rsidRDefault="00262A1A" w:rsidP="00262A1A">
      <w:pPr>
        <w:tabs>
          <w:tab w:val="left" w:pos="3286"/>
        </w:tabs>
        <w:ind w:left="142" w:firstLine="279"/>
        <w:jc w:val="center"/>
        <w:rPr>
          <w:i/>
          <w:sz w:val="18"/>
          <w:szCs w:val="18"/>
        </w:rPr>
      </w:pPr>
    </w:p>
    <w:p w:rsidR="00262A1A" w:rsidRPr="00262A1A" w:rsidRDefault="00262A1A" w:rsidP="00262A1A">
      <w:pPr>
        <w:tabs>
          <w:tab w:val="left" w:pos="3286"/>
        </w:tabs>
        <w:ind w:left="142" w:firstLine="279"/>
        <w:rPr>
          <w:sz w:val="18"/>
          <w:szCs w:val="18"/>
        </w:rPr>
      </w:pPr>
      <w:r w:rsidRPr="00262A1A">
        <w:rPr>
          <w:sz w:val="18"/>
          <w:szCs w:val="18"/>
        </w:rPr>
        <w:t xml:space="preserve">жителей Хомутовского муниципального образования о начале публичных слушаний по проекту решения о предоставлении разрешения на условно разрешенный вид использования «Магазины»: в отношении земельного участка с кадастровым номером 38:06:100104:4239 площадью 300 </w:t>
      </w:r>
      <w:proofErr w:type="spellStart"/>
      <w:r w:rsidRPr="00262A1A">
        <w:rPr>
          <w:sz w:val="18"/>
          <w:szCs w:val="18"/>
        </w:rPr>
        <w:t>кв.м</w:t>
      </w:r>
      <w:proofErr w:type="spellEnd"/>
      <w:r w:rsidRPr="00262A1A">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262A1A">
        <w:rPr>
          <w:sz w:val="18"/>
          <w:szCs w:val="18"/>
        </w:rPr>
        <w:t>Хомутовское</w:t>
      </w:r>
      <w:proofErr w:type="spellEnd"/>
      <w:r w:rsidRPr="00262A1A">
        <w:rPr>
          <w:sz w:val="18"/>
          <w:szCs w:val="18"/>
        </w:rPr>
        <w:t>, село Хомутово, улица Садовая</w:t>
      </w:r>
    </w:p>
    <w:p w:rsidR="00262A1A" w:rsidRPr="00262A1A" w:rsidRDefault="00262A1A" w:rsidP="00262A1A">
      <w:pPr>
        <w:tabs>
          <w:tab w:val="left" w:pos="3286"/>
        </w:tabs>
        <w:ind w:left="142" w:firstLine="279"/>
        <w:rPr>
          <w:sz w:val="18"/>
          <w:szCs w:val="18"/>
        </w:rPr>
      </w:pPr>
    </w:p>
    <w:p w:rsidR="00262A1A" w:rsidRPr="00262A1A" w:rsidRDefault="00262A1A" w:rsidP="00262A1A">
      <w:pPr>
        <w:tabs>
          <w:tab w:val="left" w:pos="3286"/>
        </w:tabs>
        <w:ind w:left="142" w:firstLine="279"/>
        <w:rPr>
          <w:sz w:val="18"/>
          <w:szCs w:val="18"/>
        </w:rPr>
      </w:pPr>
      <w:r w:rsidRPr="00262A1A">
        <w:rPr>
          <w:sz w:val="18"/>
          <w:szCs w:val="18"/>
        </w:rPr>
        <w:t xml:space="preserve">Комиссия по подготовке правил землепользования и застройки Хомутовского муниципального образования сообщает о начале публичных слушаний по проекту решения о предоставлении разрешения на условно разрешенный вид использования «Магазины»: в отношении земельного участка с кадастровым номером 38:06:100104:4239 площадью 300 </w:t>
      </w:r>
      <w:proofErr w:type="spellStart"/>
      <w:r w:rsidRPr="00262A1A">
        <w:rPr>
          <w:sz w:val="18"/>
          <w:szCs w:val="18"/>
        </w:rPr>
        <w:t>кв.м</w:t>
      </w:r>
      <w:proofErr w:type="spellEnd"/>
      <w:r w:rsidRPr="00262A1A">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262A1A">
        <w:rPr>
          <w:sz w:val="18"/>
          <w:szCs w:val="18"/>
        </w:rPr>
        <w:t>Хомутовское</w:t>
      </w:r>
      <w:proofErr w:type="spellEnd"/>
      <w:r w:rsidRPr="00262A1A">
        <w:rPr>
          <w:sz w:val="18"/>
          <w:szCs w:val="18"/>
        </w:rPr>
        <w:t>, село Хомутово, улица Садовая (далее – проект).</w:t>
      </w:r>
    </w:p>
    <w:p w:rsidR="00262A1A" w:rsidRPr="00262A1A" w:rsidRDefault="00262A1A" w:rsidP="00262A1A">
      <w:pPr>
        <w:tabs>
          <w:tab w:val="left" w:pos="3286"/>
        </w:tabs>
        <w:ind w:left="142" w:firstLine="279"/>
        <w:rPr>
          <w:sz w:val="18"/>
          <w:szCs w:val="18"/>
        </w:rPr>
      </w:pPr>
      <w:r w:rsidRPr="00262A1A">
        <w:rPr>
          <w:sz w:val="18"/>
          <w:szCs w:val="18"/>
        </w:rPr>
        <w:t>Информационные материалы к проекту:</w:t>
      </w:r>
    </w:p>
    <w:p w:rsidR="00262A1A" w:rsidRPr="00262A1A" w:rsidRDefault="00262A1A" w:rsidP="00262A1A">
      <w:pPr>
        <w:tabs>
          <w:tab w:val="left" w:pos="3286"/>
        </w:tabs>
        <w:ind w:left="142" w:firstLine="279"/>
        <w:rPr>
          <w:sz w:val="18"/>
          <w:szCs w:val="18"/>
        </w:rPr>
      </w:pPr>
      <w:r w:rsidRPr="00262A1A">
        <w:rPr>
          <w:sz w:val="18"/>
          <w:szCs w:val="18"/>
        </w:rPr>
        <w:t>1)проект решения о предоставлении разрешения на условно разрешенный вид использования земельного участка;</w:t>
      </w:r>
    </w:p>
    <w:p w:rsidR="00262A1A" w:rsidRPr="00262A1A" w:rsidRDefault="00262A1A" w:rsidP="00262A1A">
      <w:pPr>
        <w:tabs>
          <w:tab w:val="left" w:pos="3286"/>
        </w:tabs>
        <w:ind w:left="142" w:firstLine="279"/>
        <w:rPr>
          <w:sz w:val="18"/>
          <w:szCs w:val="18"/>
        </w:rPr>
      </w:pPr>
      <w:r w:rsidRPr="00262A1A">
        <w:rPr>
          <w:sz w:val="18"/>
          <w:szCs w:val="18"/>
        </w:rPr>
        <w:t>2) схема расположения земельного участка, в отношении которого подготовлен проект решения о предоставлении разрешения на условно разрешенный вид использования.</w:t>
      </w:r>
    </w:p>
    <w:p w:rsidR="00262A1A" w:rsidRPr="00262A1A" w:rsidRDefault="00262A1A" w:rsidP="00262A1A">
      <w:pPr>
        <w:tabs>
          <w:tab w:val="left" w:pos="3286"/>
        </w:tabs>
        <w:ind w:left="142" w:firstLine="279"/>
        <w:rPr>
          <w:sz w:val="18"/>
          <w:szCs w:val="18"/>
        </w:rPr>
      </w:pPr>
      <w:r w:rsidRPr="00262A1A">
        <w:rPr>
          <w:sz w:val="18"/>
          <w:szCs w:val="18"/>
        </w:rPr>
        <w:t>Порядок и срок проведения публичных слушаний: не более одного месяца со дня опубликования настоящего информационного сообщения до дня опубликования заключения о результатах публичных слушаний (с 15.04.2024г. по 29.04.2024 г.)</w:t>
      </w:r>
    </w:p>
    <w:p w:rsidR="00262A1A" w:rsidRPr="00262A1A" w:rsidRDefault="00262A1A" w:rsidP="00262A1A">
      <w:pPr>
        <w:tabs>
          <w:tab w:val="left" w:pos="3286"/>
        </w:tabs>
        <w:ind w:left="142" w:firstLine="279"/>
        <w:rPr>
          <w:sz w:val="18"/>
          <w:szCs w:val="18"/>
        </w:rPr>
      </w:pPr>
      <w:r w:rsidRPr="00262A1A">
        <w:rPr>
          <w:sz w:val="18"/>
          <w:szCs w:val="18"/>
        </w:rPr>
        <w:t>Место экспозиции проекта: в здании Администрации Хомутовского муниципального образования по адресу: Иркутская область, Иркутский район, с. Хомутово, ул. Кирова, 7</w:t>
      </w:r>
      <w:proofErr w:type="gramStart"/>
      <w:r w:rsidRPr="00262A1A">
        <w:rPr>
          <w:sz w:val="18"/>
          <w:szCs w:val="18"/>
        </w:rPr>
        <w:t xml:space="preserve"> А</w:t>
      </w:r>
      <w:proofErr w:type="gramEnd"/>
      <w:r w:rsidRPr="00262A1A">
        <w:rPr>
          <w:sz w:val="18"/>
          <w:szCs w:val="18"/>
        </w:rPr>
        <w:t>, 1 этаж, 3 кабинет (отдел градостроительства, земельных и имущественных отношений)</w:t>
      </w:r>
    </w:p>
    <w:p w:rsidR="00262A1A" w:rsidRPr="00262A1A" w:rsidRDefault="00262A1A" w:rsidP="00262A1A">
      <w:pPr>
        <w:tabs>
          <w:tab w:val="left" w:pos="3286"/>
        </w:tabs>
        <w:ind w:left="142" w:firstLine="279"/>
        <w:rPr>
          <w:sz w:val="18"/>
          <w:szCs w:val="18"/>
        </w:rPr>
      </w:pPr>
      <w:r w:rsidRPr="00262A1A">
        <w:rPr>
          <w:sz w:val="18"/>
          <w:szCs w:val="18"/>
        </w:rPr>
        <w:t>Дата открытия экспозиции проекта: 15.04.2024 г.</w:t>
      </w:r>
    </w:p>
    <w:p w:rsidR="00262A1A" w:rsidRPr="00262A1A" w:rsidRDefault="00262A1A" w:rsidP="00262A1A">
      <w:pPr>
        <w:tabs>
          <w:tab w:val="left" w:pos="3286"/>
        </w:tabs>
        <w:ind w:left="142" w:firstLine="279"/>
        <w:rPr>
          <w:sz w:val="18"/>
          <w:szCs w:val="18"/>
        </w:rPr>
      </w:pPr>
      <w:r w:rsidRPr="00262A1A">
        <w:rPr>
          <w:sz w:val="18"/>
          <w:szCs w:val="18"/>
        </w:rPr>
        <w:t xml:space="preserve">Срок, время проведения экспозиции проекта: с 15.04.2024 г. по 29.04.2024 г. включительно. </w:t>
      </w:r>
    </w:p>
    <w:p w:rsidR="00262A1A" w:rsidRPr="00262A1A" w:rsidRDefault="00262A1A" w:rsidP="00262A1A">
      <w:pPr>
        <w:tabs>
          <w:tab w:val="left" w:pos="3286"/>
        </w:tabs>
        <w:ind w:left="142" w:firstLine="279"/>
        <w:rPr>
          <w:sz w:val="18"/>
          <w:szCs w:val="18"/>
        </w:rPr>
      </w:pPr>
      <w:r w:rsidRPr="00262A1A">
        <w:rPr>
          <w:sz w:val="18"/>
          <w:szCs w:val="18"/>
        </w:rPr>
        <w:t>Дни и часы, в которые возможно посещение экспозиции проекта: понедельник, четверг, (кроме праздничных дней), с 8-00 до 16-00, перерыв на обед с 12-00 до 13-00</w:t>
      </w:r>
    </w:p>
    <w:p w:rsidR="00262A1A" w:rsidRPr="00262A1A" w:rsidRDefault="00262A1A" w:rsidP="00262A1A">
      <w:pPr>
        <w:tabs>
          <w:tab w:val="left" w:pos="3286"/>
        </w:tabs>
        <w:ind w:left="142" w:firstLine="279"/>
        <w:rPr>
          <w:sz w:val="18"/>
          <w:szCs w:val="18"/>
        </w:rPr>
      </w:pPr>
      <w:r w:rsidRPr="00262A1A">
        <w:rPr>
          <w:sz w:val="18"/>
          <w:szCs w:val="18"/>
        </w:rPr>
        <w:t xml:space="preserve">Собрания участников публичных слушаний: </w:t>
      </w:r>
    </w:p>
    <w:p w:rsidR="00262A1A" w:rsidRPr="00262A1A" w:rsidRDefault="00262A1A" w:rsidP="00262A1A">
      <w:pPr>
        <w:tabs>
          <w:tab w:val="left" w:pos="3286"/>
        </w:tabs>
        <w:ind w:left="142" w:firstLine="279"/>
        <w:rPr>
          <w:sz w:val="18"/>
          <w:szCs w:val="18"/>
        </w:rPr>
      </w:pPr>
      <w:r w:rsidRPr="00262A1A">
        <w:rPr>
          <w:sz w:val="18"/>
          <w:szCs w:val="18"/>
        </w:rPr>
        <w:t>- Регистрация лиц, участвующих в собрании участников публичных слушаний: 29.04.2024 г.</w:t>
      </w:r>
    </w:p>
    <w:p w:rsidR="00262A1A" w:rsidRPr="00262A1A" w:rsidRDefault="00262A1A" w:rsidP="00262A1A">
      <w:pPr>
        <w:tabs>
          <w:tab w:val="left" w:pos="3286"/>
        </w:tabs>
        <w:ind w:left="142" w:firstLine="279"/>
        <w:rPr>
          <w:sz w:val="18"/>
          <w:szCs w:val="18"/>
        </w:rPr>
      </w:pPr>
      <w:r w:rsidRPr="00262A1A">
        <w:rPr>
          <w:sz w:val="18"/>
          <w:szCs w:val="18"/>
        </w:rPr>
        <w:t>(с 15:30 до 16:00 часов) по адресу: в здании Администрации Хомутовского муниципального образования по адресу: Иркутская область, Иркутский район, с. Хомутово, ул. Кирова, 7</w:t>
      </w:r>
      <w:proofErr w:type="gramStart"/>
      <w:r w:rsidRPr="00262A1A">
        <w:rPr>
          <w:sz w:val="18"/>
          <w:szCs w:val="18"/>
        </w:rPr>
        <w:t xml:space="preserve"> А</w:t>
      </w:r>
      <w:proofErr w:type="gramEnd"/>
      <w:r w:rsidRPr="00262A1A">
        <w:rPr>
          <w:sz w:val="18"/>
          <w:szCs w:val="18"/>
        </w:rPr>
        <w:t>, 1 этаж, 3 кабинет;</w:t>
      </w:r>
    </w:p>
    <w:p w:rsidR="00262A1A" w:rsidRPr="00262A1A" w:rsidRDefault="00262A1A" w:rsidP="00262A1A">
      <w:pPr>
        <w:tabs>
          <w:tab w:val="left" w:pos="3286"/>
        </w:tabs>
        <w:ind w:left="142" w:firstLine="279"/>
        <w:rPr>
          <w:sz w:val="18"/>
          <w:szCs w:val="18"/>
        </w:rPr>
      </w:pPr>
      <w:r w:rsidRPr="00262A1A">
        <w:rPr>
          <w:sz w:val="18"/>
          <w:szCs w:val="18"/>
        </w:rPr>
        <w:t>- Собрание участников публичных слушаний: 29.04.2024 в 16:00 часов.</w:t>
      </w:r>
    </w:p>
    <w:p w:rsidR="00262A1A" w:rsidRPr="00262A1A" w:rsidRDefault="00262A1A" w:rsidP="00262A1A">
      <w:pPr>
        <w:tabs>
          <w:tab w:val="left" w:pos="3286"/>
        </w:tabs>
        <w:ind w:left="142" w:firstLine="279"/>
        <w:rPr>
          <w:sz w:val="18"/>
          <w:szCs w:val="18"/>
        </w:rPr>
      </w:pPr>
      <w:proofErr w:type="gramStart"/>
      <w:r w:rsidRPr="00262A1A">
        <w:rPr>
          <w:sz w:val="18"/>
          <w:szCs w:val="18"/>
        </w:rPr>
        <w:t>В целях идентификации участникам публичных слушаний необходимо представить сведения о себе (для физических лиц - фамилию, имя, отчество (при наличии), дату рождения, адрес места жительства (регистрации);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w:t>
      </w:r>
      <w:proofErr w:type="gramEnd"/>
    </w:p>
    <w:p w:rsidR="00262A1A" w:rsidRPr="00262A1A" w:rsidRDefault="00262A1A" w:rsidP="00262A1A">
      <w:pPr>
        <w:tabs>
          <w:tab w:val="left" w:pos="3286"/>
        </w:tabs>
        <w:ind w:left="142" w:firstLine="279"/>
        <w:rPr>
          <w:sz w:val="18"/>
          <w:szCs w:val="18"/>
        </w:rPr>
      </w:pPr>
      <w:r w:rsidRPr="00262A1A">
        <w:rPr>
          <w:sz w:val="18"/>
          <w:szCs w:val="18"/>
        </w:rPr>
        <w:t>Участники публичных слушаний, прошедшие в установленном порядке идентификацию, имеют право вносить предложения, касающиеся проектов:</w:t>
      </w:r>
    </w:p>
    <w:p w:rsidR="00262A1A" w:rsidRPr="00262A1A" w:rsidRDefault="00262A1A" w:rsidP="00262A1A">
      <w:pPr>
        <w:tabs>
          <w:tab w:val="left" w:pos="3286"/>
        </w:tabs>
        <w:ind w:left="142" w:firstLine="279"/>
        <w:rPr>
          <w:sz w:val="18"/>
          <w:szCs w:val="18"/>
        </w:rPr>
      </w:pPr>
      <w:r w:rsidRPr="00262A1A">
        <w:rPr>
          <w:sz w:val="18"/>
          <w:szCs w:val="18"/>
        </w:rPr>
        <w:t>- в письменной или устной форме в ходе проведения собрания участников публичных слушаний;</w:t>
      </w:r>
    </w:p>
    <w:p w:rsidR="00262A1A" w:rsidRPr="00262A1A" w:rsidRDefault="00262A1A" w:rsidP="00262A1A">
      <w:pPr>
        <w:tabs>
          <w:tab w:val="left" w:pos="3286"/>
        </w:tabs>
        <w:ind w:left="142" w:firstLine="279"/>
        <w:rPr>
          <w:sz w:val="18"/>
          <w:szCs w:val="18"/>
        </w:rPr>
      </w:pPr>
      <w:r w:rsidRPr="00262A1A">
        <w:rPr>
          <w:sz w:val="18"/>
          <w:szCs w:val="18"/>
        </w:rPr>
        <w:t xml:space="preserve">- в письменной форме в адрес Администрации Хомутовского муниципального образования по адресу: </w:t>
      </w:r>
      <w:proofErr w:type="gramStart"/>
      <w:r w:rsidRPr="00262A1A">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 (все дни, кроме субботы, воскресенья);</w:t>
      </w:r>
      <w:proofErr w:type="gramEnd"/>
    </w:p>
    <w:p w:rsidR="00262A1A" w:rsidRPr="00262A1A" w:rsidRDefault="00262A1A" w:rsidP="00262A1A">
      <w:pPr>
        <w:tabs>
          <w:tab w:val="left" w:pos="3286"/>
        </w:tabs>
        <w:ind w:left="142" w:firstLine="279"/>
        <w:rPr>
          <w:sz w:val="18"/>
          <w:szCs w:val="18"/>
        </w:rPr>
      </w:pPr>
      <w:r w:rsidRPr="00262A1A">
        <w:rPr>
          <w:sz w:val="18"/>
          <w:szCs w:val="18"/>
        </w:rPr>
        <w:t>Проект и информационные материалы к нему будут размещены на официальном сайте администрации Хомутовского муниципального образования в информационно-телекоммуникационной сети "Интернет" (http://khomutovskoe-mo.ru) и в газете «Вестник Хомутовского поселения», »:,  https://pos.gosuslugi.ru/backoffice/</w:t>
      </w:r>
      <w:proofErr w:type="gramStart"/>
      <w:r w:rsidRPr="00262A1A">
        <w:rPr>
          <w:sz w:val="18"/>
          <w:szCs w:val="18"/>
        </w:rPr>
        <w:t>ПОС</w:t>
      </w:r>
      <w:proofErr w:type="gramEnd"/>
      <w:r w:rsidRPr="00262A1A">
        <w:rPr>
          <w:sz w:val="18"/>
          <w:szCs w:val="18"/>
        </w:rPr>
        <w:t>/ Общественные обсуждения и публичные слушания: с 15.04.2024 г. по 29.04.2024 г.</w:t>
      </w:r>
    </w:p>
    <w:p w:rsidR="00B92332" w:rsidRDefault="00262A1A" w:rsidP="00262A1A">
      <w:pPr>
        <w:tabs>
          <w:tab w:val="left" w:pos="3286"/>
        </w:tabs>
        <w:ind w:left="142" w:firstLine="279"/>
        <w:rPr>
          <w:sz w:val="18"/>
          <w:szCs w:val="18"/>
        </w:rPr>
      </w:pPr>
      <w:r w:rsidRPr="00262A1A">
        <w:rPr>
          <w:sz w:val="18"/>
          <w:szCs w:val="18"/>
        </w:rPr>
        <w:t>Справки по вопросам организации и проведения публичных слушаний по телефону: 696-182,696-501.</w:t>
      </w:r>
    </w:p>
    <w:p w:rsidR="00911D78" w:rsidRDefault="00911D78" w:rsidP="00262A1A">
      <w:pPr>
        <w:tabs>
          <w:tab w:val="left" w:pos="3286"/>
        </w:tabs>
        <w:ind w:left="142" w:firstLine="279"/>
        <w:rPr>
          <w:sz w:val="18"/>
          <w:szCs w:val="18"/>
        </w:rPr>
      </w:pPr>
    </w:p>
    <w:p w:rsidR="00911D78" w:rsidRDefault="00911D78" w:rsidP="00262A1A">
      <w:pPr>
        <w:tabs>
          <w:tab w:val="left" w:pos="3286"/>
        </w:tabs>
        <w:ind w:left="142" w:firstLine="279"/>
        <w:rPr>
          <w:sz w:val="18"/>
          <w:szCs w:val="18"/>
        </w:rPr>
      </w:pPr>
    </w:p>
    <w:p w:rsidR="00911D78" w:rsidRDefault="00911D78" w:rsidP="00262A1A">
      <w:pPr>
        <w:tabs>
          <w:tab w:val="left" w:pos="3286"/>
        </w:tabs>
        <w:ind w:left="142" w:firstLine="279"/>
        <w:rPr>
          <w:sz w:val="18"/>
          <w:szCs w:val="18"/>
        </w:rPr>
      </w:pPr>
    </w:p>
    <w:p w:rsidR="00911D78" w:rsidRDefault="00911D78" w:rsidP="00262A1A">
      <w:pPr>
        <w:tabs>
          <w:tab w:val="left" w:pos="3286"/>
        </w:tabs>
        <w:ind w:left="142" w:firstLine="279"/>
        <w:rPr>
          <w:sz w:val="18"/>
          <w:szCs w:val="18"/>
        </w:rPr>
      </w:pPr>
    </w:p>
    <w:p w:rsidR="00911D78" w:rsidRDefault="00911D78" w:rsidP="00262A1A">
      <w:pPr>
        <w:tabs>
          <w:tab w:val="left" w:pos="3286"/>
        </w:tabs>
        <w:ind w:left="142" w:firstLine="279"/>
        <w:rPr>
          <w:sz w:val="18"/>
          <w:szCs w:val="18"/>
        </w:rPr>
      </w:pPr>
    </w:p>
    <w:p w:rsidR="00911D78" w:rsidRDefault="00911D78" w:rsidP="00262A1A">
      <w:pPr>
        <w:tabs>
          <w:tab w:val="left" w:pos="3286"/>
        </w:tabs>
        <w:ind w:left="142" w:firstLine="279"/>
        <w:rPr>
          <w:sz w:val="18"/>
          <w:szCs w:val="18"/>
        </w:rPr>
      </w:pPr>
    </w:p>
    <w:p w:rsidR="00F717C3" w:rsidRDefault="00F717C3" w:rsidP="00262A1A">
      <w:pPr>
        <w:tabs>
          <w:tab w:val="left" w:pos="3286"/>
        </w:tabs>
        <w:ind w:left="142" w:firstLine="279"/>
        <w:rPr>
          <w:sz w:val="18"/>
          <w:szCs w:val="18"/>
        </w:rPr>
      </w:pPr>
    </w:p>
    <w:p w:rsidR="00F717C3" w:rsidRDefault="00F717C3" w:rsidP="00262A1A">
      <w:pPr>
        <w:tabs>
          <w:tab w:val="left" w:pos="3286"/>
        </w:tabs>
        <w:ind w:left="142" w:firstLine="279"/>
        <w:rPr>
          <w:sz w:val="18"/>
          <w:szCs w:val="18"/>
        </w:rPr>
      </w:pPr>
      <w:bookmarkStart w:id="0" w:name="_GoBack"/>
      <w:bookmarkEnd w:id="0"/>
    </w:p>
    <w:p w:rsidR="00911D78" w:rsidRDefault="00911D78" w:rsidP="00262A1A">
      <w:pPr>
        <w:tabs>
          <w:tab w:val="left" w:pos="3286"/>
        </w:tabs>
        <w:ind w:left="142" w:firstLine="279"/>
        <w:rPr>
          <w:sz w:val="18"/>
          <w:szCs w:val="18"/>
        </w:rPr>
      </w:pPr>
    </w:p>
    <w:p w:rsidR="00911D78" w:rsidRDefault="00911D78" w:rsidP="00262A1A">
      <w:pPr>
        <w:tabs>
          <w:tab w:val="left" w:pos="3286"/>
        </w:tabs>
        <w:ind w:left="142" w:firstLine="279"/>
        <w:rPr>
          <w:sz w:val="18"/>
          <w:szCs w:val="18"/>
        </w:rPr>
      </w:pPr>
    </w:p>
    <w:p w:rsidR="00911D78" w:rsidRDefault="00911D78" w:rsidP="00262A1A">
      <w:pPr>
        <w:tabs>
          <w:tab w:val="left" w:pos="3286"/>
        </w:tabs>
        <w:ind w:left="142" w:firstLine="279"/>
        <w:rPr>
          <w:sz w:val="18"/>
          <w:szCs w:val="18"/>
        </w:rPr>
      </w:pPr>
    </w:p>
    <w:p w:rsidR="00911D78" w:rsidRDefault="00911D78" w:rsidP="00262A1A">
      <w:pPr>
        <w:tabs>
          <w:tab w:val="left" w:pos="3286"/>
        </w:tabs>
        <w:ind w:left="142" w:firstLine="279"/>
        <w:rPr>
          <w:sz w:val="18"/>
          <w:szCs w:val="18"/>
        </w:rPr>
      </w:pPr>
    </w:p>
    <w:p w:rsidR="00911D78" w:rsidRDefault="00911D78" w:rsidP="00262A1A">
      <w:pPr>
        <w:tabs>
          <w:tab w:val="left" w:pos="3286"/>
        </w:tabs>
        <w:ind w:left="142" w:firstLine="279"/>
        <w:rPr>
          <w:sz w:val="18"/>
          <w:szCs w:val="18"/>
        </w:rPr>
      </w:pPr>
    </w:p>
    <w:p w:rsidR="00911D78" w:rsidRDefault="00911D78" w:rsidP="00911D78">
      <w:pPr>
        <w:tabs>
          <w:tab w:val="left" w:pos="3286"/>
        </w:tabs>
        <w:ind w:left="142" w:firstLine="279"/>
        <w:jc w:val="center"/>
        <w:rPr>
          <w:b/>
          <w:sz w:val="18"/>
          <w:szCs w:val="18"/>
        </w:rPr>
      </w:pPr>
      <w:r w:rsidRPr="00911D78">
        <w:rPr>
          <w:b/>
          <w:sz w:val="18"/>
          <w:szCs w:val="18"/>
        </w:rPr>
        <w:lastRenderedPageBreak/>
        <w:t>Проект</w:t>
      </w:r>
    </w:p>
    <w:p w:rsidR="00911D78" w:rsidRPr="00911D78" w:rsidRDefault="00911D78" w:rsidP="00911D78">
      <w:pPr>
        <w:tabs>
          <w:tab w:val="left" w:pos="3286"/>
        </w:tabs>
        <w:ind w:left="142" w:firstLine="279"/>
        <w:jc w:val="center"/>
        <w:rPr>
          <w:b/>
          <w:sz w:val="18"/>
          <w:szCs w:val="18"/>
        </w:rPr>
      </w:pPr>
    </w:p>
    <w:p w:rsidR="00911D78" w:rsidRPr="00911D78" w:rsidRDefault="00911D78" w:rsidP="00911D78">
      <w:pPr>
        <w:tabs>
          <w:tab w:val="left" w:pos="3286"/>
        </w:tabs>
        <w:ind w:left="142" w:firstLine="279"/>
        <w:rPr>
          <w:sz w:val="18"/>
          <w:szCs w:val="18"/>
        </w:rPr>
      </w:pPr>
      <w:r w:rsidRPr="00911D78">
        <w:rPr>
          <w:sz w:val="18"/>
          <w:szCs w:val="18"/>
        </w:rPr>
        <w:t xml:space="preserve">Решения о предоставлении разрешения на условно разрешенный вид использования «Магазины»: в отношении земельного участка с кадастровым номером 38:06:100104:4239  площадью 300 </w:t>
      </w:r>
      <w:proofErr w:type="spellStart"/>
      <w:r w:rsidRPr="00911D78">
        <w:rPr>
          <w:sz w:val="18"/>
          <w:szCs w:val="18"/>
        </w:rPr>
        <w:t>кв.м</w:t>
      </w:r>
      <w:proofErr w:type="spellEnd"/>
      <w:r w:rsidRPr="00911D78">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911D78">
        <w:rPr>
          <w:sz w:val="18"/>
          <w:szCs w:val="18"/>
        </w:rPr>
        <w:t>Хомутовское</w:t>
      </w:r>
      <w:proofErr w:type="spellEnd"/>
      <w:r w:rsidRPr="00911D78">
        <w:rPr>
          <w:sz w:val="18"/>
          <w:szCs w:val="18"/>
        </w:rPr>
        <w:t>, село Хомутово, улица Садовая</w:t>
      </w:r>
    </w:p>
    <w:p w:rsidR="00911D78" w:rsidRPr="00911D78" w:rsidRDefault="00911D78" w:rsidP="00911D78">
      <w:pPr>
        <w:tabs>
          <w:tab w:val="left" w:pos="3286"/>
        </w:tabs>
        <w:ind w:left="142" w:firstLine="279"/>
        <w:rPr>
          <w:sz w:val="18"/>
          <w:szCs w:val="18"/>
        </w:rPr>
      </w:pPr>
    </w:p>
    <w:p w:rsidR="00911D78" w:rsidRDefault="00911D78" w:rsidP="00911D78">
      <w:pPr>
        <w:tabs>
          <w:tab w:val="left" w:pos="3286"/>
        </w:tabs>
        <w:ind w:left="142" w:firstLine="279"/>
        <w:rPr>
          <w:sz w:val="18"/>
          <w:szCs w:val="18"/>
        </w:rPr>
      </w:pPr>
      <w:r w:rsidRPr="00911D78">
        <w:rPr>
          <w:sz w:val="18"/>
          <w:szCs w:val="18"/>
        </w:rPr>
        <w:t xml:space="preserve">Учитывая заявление Баева Дмитрия Алексеевича о предоставлении разрешения на условно разрешенный вид использования «Магазины»: в отношении земельного участка с кадастровым номером 38:06:100104:4239 площадью 300 </w:t>
      </w:r>
      <w:proofErr w:type="spellStart"/>
      <w:r w:rsidRPr="00911D78">
        <w:rPr>
          <w:sz w:val="18"/>
          <w:szCs w:val="18"/>
        </w:rPr>
        <w:t>кв.м</w:t>
      </w:r>
      <w:proofErr w:type="spellEnd"/>
      <w:r w:rsidRPr="00911D78">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911D78">
        <w:rPr>
          <w:sz w:val="18"/>
          <w:szCs w:val="18"/>
        </w:rPr>
        <w:t>Хомутовское</w:t>
      </w:r>
      <w:proofErr w:type="spellEnd"/>
      <w:r w:rsidRPr="00911D78">
        <w:rPr>
          <w:sz w:val="18"/>
          <w:szCs w:val="18"/>
        </w:rPr>
        <w:t>, село Хомутово, улица Садовая.</w:t>
      </w:r>
    </w:p>
    <w:p w:rsidR="00911D78" w:rsidRPr="00911D78" w:rsidRDefault="00911D78" w:rsidP="00911D78">
      <w:pPr>
        <w:tabs>
          <w:tab w:val="left" w:pos="3286"/>
        </w:tabs>
        <w:ind w:left="142" w:firstLine="279"/>
        <w:rPr>
          <w:sz w:val="18"/>
          <w:szCs w:val="18"/>
        </w:rPr>
      </w:pPr>
    </w:p>
    <w:p w:rsidR="00911D78" w:rsidRPr="00911D78" w:rsidRDefault="00911D78" w:rsidP="00911D78">
      <w:pPr>
        <w:tabs>
          <w:tab w:val="left" w:pos="3286"/>
        </w:tabs>
        <w:ind w:left="142" w:firstLine="279"/>
        <w:rPr>
          <w:b/>
          <w:sz w:val="18"/>
          <w:szCs w:val="18"/>
        </w:rPr>
      </w:pPr>
      <w:r w:rsidRPr="00911D78">
        <w:rPr>
          <w:b/>
          <w:sz w:val="18"/>
          <w:szCs w:val="18"/>
        </w:rPr>
        <w:t>Схема расположения земельного участка, в отношении которого подготовлен проект решения о предоставлении разрешения на условно разрешенный вид использования</w:t>
      </w:r>
    </w:p>
    <w:p w:rsidR="00262A1A" w:rsidRPr="00262A1A" w:rsidRDefault="00262A1A" w:rsidP="00262A1A">
      <w:pPr>
        <w:tabs>
          <w:tab w:val="left" w:pos="3286"/>
        </w:tabs>
        <w:ind w:left="142" w:firstLine="279"/>
        <w:rPr>
          <w:sz w:val="18"/>
          <w:szCs w:val="18"/>
        </w:rPr>
      </w:pPr>
    </w:p>
    <w:p w:rsidR="00262A1A" w:rsidRPr="00262A1A" w:rsidRDefault="00262A1A" w:rsidP="00262A1A">
      <w:pPr>
        <w:tabs>
          <w:tab w:val="left" w:pos="3286"/>
        </w:tabs>
        <w:ind w:left="142" w:firstLine="279"/>
        <w:rPr>
          <w:sz w:val="18"/>
          <w:szCs w:val="18"/>
        </w:rPr>
      </w:pPr>
    </w:p>
    <w:p w:rsidR="00262A1A" w:rsidRDefault="00262A1A" w:rsidP="00392E2A">
      <w:pPr>
        <w:tabs>
          <w:tab w:val="left" w:pos="3286"/>
        </w:tabs>
        <w:ind w:left="142" w:firstLine="279"/>
        <w:jc w:val="right"/>
        <w:rPr>
          <w:i/>
          <w:sz w:val="18"/>
          <w:szCs w:val="18"/>
        </w:rPr>
      </w:pPr>
    </w:p>
    <w:p w:rsidR="00262A1A" w:rsidRPr="00392E2A" w:rsidRDefault="00262A1A" w:rsidP="00392E2A">
      <w:pPr>
        <w:tabs>
          <w:tab w:val="left" w:pos="3286"/>
        </w:tabs>
        <w:ind w:left="142" w:firstLine="279"/>
        <w:jc w:val="right"/>
        <w:rPr>
          <w:i/>
          <w:sz w:val="18"/>
          <w:szCs w:val="18"/>
        </w:rPr>
      </w:pPr>
    </w:p>
    <w:p w:rsidR="00B92332" w:rsidRPr="00B92332" w:rsidRDefault="00B92332" w:rsidP="00392E2A">
      <w:pPr>
        <w:tabs>
          <w:tab w:val="left" w:pos="3286"/>
        </w:tabs>
        <w:ind w:left="142" w:firstLine="279"/>
        <w:rPr>
          <w:sz w:val="18"/>
          <w:szCs w:val="18"/>
        </w:rPr>
      </w:pPr>
    </w:p>
    <w:p w:rsidR="00B92332" w:rsidRDefault="00B92332" w:rsidP="00392E2A">
      <w:pPr>
        <w:tabs>
          <w:tab w:val="left" w:pos="3286"/>
        </w:tabs>
        <w:ind w:left="142" w:firstLine="279"/>
        <w:rPr>
          <w:sz w:val="18"/>
          <w:szCs w:val="18"/>
        </w:rPr>
      </w:pPr>
    </w:p>
    <w:p w:rsidR="00B92332" w:rsidRPr="00B92332" w:rsidRDefault="000A3BC9" w:rsidP="00B92332">
      <w:pPr>
        <w:tabs>
          <w:tab w:val="left" w:pos="3286"/>
        </w:tabs>
        <w:ind w:left="142" w:firstLine="279"/>
        <w:jc w:val="center"/>
        <w:rPr>
          <w:sz w:val="18"/>
          <w:szCs w:val="18"/>
        </w:rPr>
      </w:pPr>
      <w:r w:rsidRPr="005743FA">
        <w:rPr>
          <w:b/>
          <w:noProof/>
          <w:sz w:val="32"/>
          <w:szCs w:val="32"/>
        </w:rPr>
        <w:drawing>
          <wp:inline distT="0" distB="0" distL="0" distR="0" wp14:anchorId="7999B9A4" wp14:editId="1973B59A">
            <wp:extent cx="5737122" cy="35691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7122" cy="3569110"/>
                    </a:xfrm>
                    <a:prstGeom prst="rect">
                      <a:avLst/>
                    </a:prstGeom>
                  </pic:spPr>
                </pic:pic>
              </a:graphicData>
            </a:graphic>
          </wp:inline>
        </w:drawing>
      </w:r>
    </w:p>
    <w:sectPr w:rsidR="00B92332" w:rsidRPr="00B92332" w:rsidSect="00770641">
      <w:pgSz w:w="11906" w:h="16838"/>
      <w:pgMar w:top="993" w:right="707" w:bottom="709" w:left="1129"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567" w:rsidRDefault="009B6567" w:rsidP="00BD744E">
      <w:r>
        <w:separator/>
      </w:r>
    </w:p>
  </w:endnote>
  <w:endnote w:type="continuationSeparator" w:id="0">
    <w:p w:rsidR="009B6567" w:rsidRDefault="009B6567"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Courier">
    <w:panose1 w:val="020703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567" w:rsidRDefault="009B6567" w:rsidP="00BD744E">
      <w:r>
        <w:separator/>
      </w:r>
    </w:p>
  </w:footnote>
  <w:footnote w:type="continuationSeparator" w:id="0">
    <w:p w:rsidR="009B6567" w:rsidRDefault="009B6567"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283"/>
        </w:tabs>
        <w:ind w:left="28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65328A"/>
    <w:multiLevelType w:val="hybridMultilevel"/>
    <w:tmpl w:val="86E80CA2"/>
    <w:lvl w:ilvl="0" w:tplc="9FC02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0967788"/>
    <w:multiLevelType w:val="multilevel"/>
    <w:tmpl w:val="0ECE395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12690538"/>
    <w:multiLevelType w:val="hybridMultilevel"/>
    <w:tmpl w:val="06B21994"/>
    <w:lvl w:ilvl="0" w:tplc="0419000F">
      <w:start w:val="1"/>
      <w:numFmt w:val="decimal"/>
      <w:lvlText w:val="%1."/>
      <w:lvlJc w:val="left"/>
      <w:pPr>
        <w:ind w:left="763" w:hanging="360"/>
      </w:pPr>
      <w:rPr>
        <w:rFonts w:cs="Times New Roman"/>
      </w:rPr>
    </w:lvl>
    <w:lvl w:ilvl="1" w:tplc="04190019">
      <w:start w:val="1"/>
      <w:numFmt w:val="lowerLetter"/>
      <w:lvlText w:val="%2."/>
      <w:lvlJc w:val="left"/>
      <w:pPr>
        <w:ind w:left="1483" w:hanging="360"/>
      </w:pPr>
      <w:rPr>
        <w:rFonts w:cs="Times New Roman"/>
      </w:rPr>
    </w:lvl>
    <w:lvl w:ilvl="2" w:tplc="0419001B">
      <w:start w:val="1"/>
      <w:numFmt w:val="lowerRoman"/>
      <w:lvlText w:val="%3."/>
      <w:lvlJc w:val="right"/>
      <w:pPr>
        <w:ind w:left="2203" w:hanging="180"/>
      </w:pPr>
      <w:rPr>
        <w:rFonts w:cs="Times New Roman"/>
      </w:rPr>
    </w:lvl>
    <w:lvl w:ilvl="3" w:tplc="0419000F">
      <w:start w:val="1"/>
      <w:numFmt w:val="decimal"/>
      <w:lvlText w:val="%4."/>
      <w:lvlJc w:val="left"/>
      <w:pPr>
        <w:ind w:left="2923" w:hanging="360"/>
      </w:pPr>
      <w:rPr>
        <w:rFonts w:cs="Times New Roman"/>
      </w:rPr>
    </w:lvl>
    <w:lvl w:ilvl="4" w:tplc="04190019">
      <w:start w:val="1"/>
      <w:numFmt w:val="lowerLetter"/>
      <w:lvlText w:val="%5."/>
      <w:lvlJc w:val="left"/>
      <w:pPr>
        <w:ind w:left="3643" w:hanging="360"/>
      </w:pPr>
      <w:rPr>
        <w:rFonts w:cs="Times New Roman"/>
      </w:rPr>
    </w:lvl>
    <w:lvl w:ilvl="5" w:tplc="0419001B">
      <w:start w:val="1"/>
      <w:numFmt w:val="lowerRoman"/>
      <w:lvlText w:val="%6."/>
      <w:lvlJc w:val="right"/>
      <w:pPr>
        <w:ind w:left="4363" w:hanging="180"/>
      </w:pPr>
      <w:rPr>
        <w:rFonts w:cs="Times New Roman"/>
      </w:rPr>
    </w:lvl>
    <w:lvl w:ilvl="6" w:tplc="0419000F">
      <w:start w:val="1"/>
      <w:numFmt w:val="decimal"/>
      <w:lvlText w:val="%7."/>
      <w:lvlJc w:val="left"/>
      <w:pPr>
        <w:ind w:left="5083" w:hanging="360"/>
      </w:pPr>
      <w:rPr>
        <w:rFonts w:cs="Times New Roman"/>
      </w:rPr>
    </w:lvl>
    <w:lvl w:ilvl="7" w:tplc="04190019">
      <w:start w:val="1"/>
      <w:numFmt w:val="lowerLetter"/>
      <w:lvlText w:val="%8."/>
      <w:lvlJc w:val="left"/>
      <w:pPr>
        <w:ind w:left="5803" w:hanging="360"/>
      </w:pPr>
      <w:rPr>
        <w:rFonts w:cs="Times New Roman"/>
      </w:rPr>
    </w:lvl>
    <w:lvl w:ilvl="8" w:tplc="0419001B">
      <w:start w:val="1"/>
      <w:numFmt w:val="lowerRoman"/>
      <w:lvlText w:val="%9."/>
      <w:lvlJc w:val="right"/>
      <w:pPr>
        <w:ind w:left="6523" w:hanging="180"/>
      </w:pPr>
      <w:rPr>
        <w:rFonts w:cs="Times New Roman"/>
      </w:rPr>
    </w:lvl>
  </w:abstractNum>
  <w:abstractNum w:abstractNumId="10">
    <w:nsid w:val="1B897E1E"/>
    <w:multiLevelType w:val="hybridMultilevel"/>
    <w:tmpl w:val="A67C4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2">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35AD7118"/>
    <w:multiLevelType w:val="hybridMultilevel"/>
    <w:tmpl w:val="0930E978"/>
    <w:lvl w:ilvl="0" w:tplc="E8F80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10159E"/>
    <w:multiLevelType w:val="hybridMultilevel"/>
    <w:tmpl w:val="E876B0A6"/>
    <w:lvl w:ilvl="0" w:tplc="5FAA5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1A0BA2"/>
    <w:multiLevelType w:val="hybridMultilevel"/>
    <w:tmpl w:val="991AFE56"/>
    <w:lvl w:ilvl="0" w:tplc="CADCE32A">
      <w:start w:val="3"/>
      <w:numFmt w:val="decimal"/>
      <w:lvlText w:val="%1."/>
      <w:lvlJc w:val="left"/>
      <w:pPr>
        <w:ind w:left="413" w:hanging="241"/>
      </w:pPr>
      <w:rPr>
        <w:rFonts w:ascii="Times New Roman" w:eastAsia="Times New Roman" w:hAnsi="Times New Roman" w:cs="Times New Roman" w:hint="default"/>
        <w:w w:val="99"/>
        <w:sz w:val="18"/>
        <w:szCs w:val="28"/>
        <w:lang w:val="ru-RU" w:eastAsia="en-US" w:bidi="ar-SA"/>
      </w:rPr>
    </w:lvl>
    <w:lvl w:ilvl="1" w:tplc="900A713C">
      <w:numFmt w:val="bullet"/>
      <w:lvlText w:val="-"/>
      <w:lvlJc w:val="left"/>
      <w:pPr>
        <w:ind w:left="1020" w:hanging="140"/>
      </w:pPr>
      <w:rPr>
        <w:rFonts w:ascii="Times New Roman" w:eastAsia="Times New Roman" w:hAnsi="Times New Roman" w:cs="Times New Roman" w:hint="default"/>
        <w:w w:val="99"/>
        <w:sz w:val="28"/>
        <w:szCs w:val="28"/>
        <w:lang w:val="ru-RU" w:eastAsia="en-US" w:bidi="ar-SA"/>
      </w:rPr>
    </w:lvl>
    <w:lvl w:ilvl="2" w:tplc="8D22FA4A">
      <w:numFmt w:val="bullet"/>
      <w:lvlText w:val="•"/>
      <w:lvlJc w:val="left"/>
      <w:pPr>
        <w:ind w:left="1020" w:hanging="140"/>
      </w:pPr>
      <w:rPr>
        <w:rFonts w:hint="default"/>
        <w:lang w:val="ru-RU" w:eastAsia="en-US" w:bidi="ar-SA"/>
      </w:rPr>
    </w:lvl>
    <w:lvl w:ilvl="3" w:tplc="981C1208">
      <w:numFmt w:val="bullet"/>
      <w:lvlText w:val="•"/>
      <w:lvlJc w:val="left"/>
      <w:pPr>
        <w:ind w:left="2203" w:hanging="140"/>
      </w:pPr>
      <w:rPr>
        <w:rFonts w:hint="default"/>
        <w:lang w:val="ru-RU" w:eastAsia="en-US" w:bidi="ar-SA"/>
      </w:rPr>
    </w:lvl>
    <w:lvl w:ilvl="4" w:tplc="3410A106">
      <w:numFmt w:val="bullet"/>
      <w:lvlText w:val="•"/>
      <w:lvlJc w:val="left"/>
      <w:pPr>
        <w:ind w:left="3386" w:hanging="140"/>
      </w:pPr>
      <w:rPr>
        <w:rFonts w:hint="default"/>
        <w:lang w:val="ru-RU" w:eastAsia="en-US" w:bidi="ar-SA"/>
      </w:rPr>
    </w:lvl>
    <w:lvl w:ilvl="5" w:tplc="C99CE90E">
      <w:numFmt w:val="bullet"/>
      <w:lvlText w:val="•"/>
      <w:lvlJc w:val="left"/>
      <w:pPr>
        <w:ind w:left="4569" w:hanging="140"/>
      </w:pPr>
      <w:rPr>
        <w:rFonts w:hint="default"/>
        <w:lang w:val="ru-RU" w:eastAsia="en-US" w:bidi="ar-SA"/>
      </w:rPr>
    </w:lvl>
    <w:lvl w:ilvl="6" w:tplc="79D8DAEC">
      <w:numFmt w:val="bullet"/>
      <w:lvlText w:val="•"/>
      <w:lvlJc w:val="left"/>
      <w:pPr>
        <w:ind w:left="5752" w:hanging="140"/>
      </w:pPr>
      <w:rPr>
        <w:rFonts w:hint="default"/>
        <w:lang w:val="ru-RU" w:eastAsia="en-US" w:bidi="ar-SA"/>
      </w:rPr>
    </w:lvl>
    <w:lvl w:ilvl="7" w:tplc="18BAF0E0">
      <w:numFmt w:val="bullet"/>
      <w:lvlText w:val="•"/>
      <w:lvlJc w:val="left"/>
      <w:pPr>
        <w:ind w:left="6936" w:hanging="140"/>
      </w:pPr>
      <w:rPr>
        <w:rFonts w:hint="default"/>
        <w:lang w:val="ru-RU" w:eastAsia="en-US" w:bidi="ar-SA"/>
      </w:rPr>
    </w:lvl>
    <w:lvl w:ilvl="8" w:tplc="4EA43802">
      <w:numFmt w:val="bullet"/>
      <w:lvlText w:val="•"/>
      <w:lvlJc w:val="left"/>
      <w:pPr>
        <w:ind w:left="8119" w:hanging="140"/>
      </w:pPr>
      <w:rPr>
        <w:rFonts w:hint="default"/>
        <w:lang w:val="ru-RU" w:eastAsia="en-US" w:bidi="ar-SA"/>
      </w:rPr>
    </w:lvl>
  </w:abstractNum>
  <w:abstractNum w:abstractNumId="19">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0">
    <w:nsid w:val="496A1CA0"/>
    <w:multiLevelType w:val="hybridMultilevel"/>
    <w:tmpl w:val="9612CE64"/>
    <w:lvl w:ilvl="0" w:tplc="04190001">
      <w:start w:val="1"/>
      <w:numFmt w:val="bullet"/>
      <w:lvlText w:val=""/>
      <w:lvlJc w:val="left"/>
      <w:pPr>
        <w:tabs>
          <w:tab w:val="num" w:pos="2190"/>
        </w:tabs>
        <w:ind w:left="21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9A62BC4"/>
    <w:multiLevelType w:val="multilevel"/>
    <w:tmpl w:val="79DEC7B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nsid w:val="4FAA6FD9"/>
    <w:multiLevelType w:val="hybridMultilevel"/>
    <w:tmpl w:val="0AC0CC50"/>
    <w:lvl w:ilvl="0" w:tplc="1CD6A4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662A68"/>
    <w:multiLevelType w:val="multilevel"/>
    <w:tmpl w:val="91A4A3F8"/>
    <w:lvl w:ilvl="0">
      <w:start w:val="1"/>
      <w:numFmt w:val="decimal"/>
      <w:lvlText w:val="%1."/>
      <w:lvlJc w:val="left"/>
      <w:pPr>
        <w:ind w:left="720" w:hanging="360"/>
      </w:pPr>
      <w:rPr>
        <w:rFonts w:hint="default"/>
      </w:rPr>
    </w:lvl>
    <w:lvl w:ilvl="1">
      <w:start w:val="1"/>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547425D"/>
    <w:multiLevelType w:val="hybridMultilevel"/>
    <w:tmpl w:val="2034F096"/>
    <w:lvl w:ilvl="0" w:tplc="0D7A6A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nsid w:val="55B7236E"/>
    <w:multiLevelType w:val="hybridMultilevel"/>
    <w:tmpl w:val="67C43696"/>
    <w:lvl w:ilvl="0" w:tplc="C9E26224">
      <w:start w:val="1"/>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64D12F6"/>
    <w:multiLevelType w:val="multilevel"/>
    <w:tmpl w:val="DF3EDCA8"/>
    <w:lvl w:ilvl="0">
      <w:start w:val="4"/>
      <w:numFmt w:val="decimal"/>
      <w:lvlText w:val="%1"/>
      <w:lvlJc w:val="left"/>
      <w:pPr>
        <w:ind w:left="1300" w:hanging="420"/>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w w:val="99"/>
        <w:sz w:val="18"/>
        <w:szCs w:val="28"/>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1" w:hanging="140"/>
      </w:pPr>
      <w:rPr>
        <w:rFonts w:hint="default"/>
        <w:lang w:val="ru-RU" w:eastAsia="en-US" w:bidi="ar-SA"/>
      </w:rPr>
    </w:lvl>
    <w:lvl w:ilvl="5">
      <w:numFmt w:val="bullet"/>
      <w:lvlText w:val="•"/>
      <w:lvlJc w:val="left"/>
      <w:pPr>
        <w:ind w:left="4832" w:hanging="140"/>
      </w:pPr>
      <w:rPr>
        <w:rFonts w:hint="default"/>
        <w:lang w:val="ru-RU" w:eastAsia="en-US" w:bidi="ar-SA"/>
      </w:rPr>
    </w:lvl>
    <w:lvl w:ilvl="6">
      <w:numFmt w:val="bullet"/>
      <w:lvlText w:val="•"/>
      <w:lvlJc w:val="left"/>
      <w:pPr>
        <w:ind w:left="5962" w:hanging="140"/>
      </w:pPr>
      <w:rPr>
        <w:rFonts w:hint="default"/>
        <w:lang w:val="ru-RU" w:eastAsia="en-US" w:bidi="ar-SA"/>
      </w:rPr>
    </w:lvl>
    <w:lvl w:ilvl="7">
      <w:numFmt w:val="bullet"/>
      <w:lvlText w:val="•"/>
      <w:lvlJc w:val="left"/>
      <w:pPr>
        <w:ind w:left="7093" w:hanging="140"/>
      </w:pPr>
      <w:rPr>
        <w:rFonts w:hint="default"/>
        <w:lang w:val="ru-RU" w:eastAsia="en-US" w:bidi="ar-SA"/>
      </w:rPr>
    </w:lvl>
    <w:lvl w:ilvl="8">
      <w:numFmt w:val="bullet"/>
      <w:lvlText w:val="•"/>
      <w:lvlJc w:val="left"/>
      <w:pPr>
        <w:ind w:left="8224" w:hanging="140"/>
      </w:pPr>
      <w:rPr>
        <w:rFonts w:hint="default"/>
        <w:lang w:val="ru-RU" w:eastAsia="en-US" w:bidi="ar-SA"/>
      </w:rPr>
    </w:lvl>
  </w:abstractNum>
  <w:abstractNum w:abstractNumId="29">
    <w:nsid w:val="5CBB4C76"/>
    <w:multiLevelType w:val="hybridMultilevel"/>
    <w:tmpl w:val="06B21994"/>
    <w:lvl w:ilvl="0" w:tplc="0419000F">
      <w:start w:val="1"/>
      <w:numFmt w:val="decimal"/>
      <w:lvlText w:val="%1."/>
      <w:lvlJc w:val="left"/>
      <w:pPr>
        <w:ind w:left="763" w:hanging="360"/>
      </w:pPr>
      <w:rPr>
        <w:rFonts w:cs="Times New Roman"/>
      </w:rPr>
    </w:lvl>
    <w:lvl w:ilvl="1" w:tplc="04190019">
      <w:start w:val="1"/>
      <w:numFmt w:val="lowerLetter"/>
      <w:lvlText w:val="%2."/>
      <w:lvlJc w:val="left"/>
      <w:pPr>
        <w:ind w:left="1483" w:hanging="360"/>
      </w:pPr>
      <w:rPr>
        <w:rFonts w:cs="Times New Roman"/>
      </w:rPr>
    </w:lvl>
    <w:lvl w:ilvl="2" w:tplc="0419001B">
      <w:start w:val="1"/>
      <w:numFmt w:val="lowerRoman"/>
      <w:lvlText w:val="%3."/>
      <w:lvlJc w:val="right"/>
      <w:pPr>
        <w:ind w:left="2203" w:hanging="180"/>
      </w:pPr>
      <w:rPr>
        <w:rFonts w:cs="Times New Roman"/>
      </w:rPr>
    </w:lvl>
    <w:lvl w:ilvl="3" w:tplc="0419000F">
      <w:start w:val="1"/>
      <w:numFmt w:val="decimal"/>
      <w:lvlText w:val="%4."/>
      <w:lvlJc w:val="left"/>
      <w:pPr>
        <w:ind w:left="2923" w:hanging="360"/>
      </w:pPr>
      <w:rPr>
        <w:rFonts w:cs="Times New Roman"/>
      </w:rPr>
    </w:lvl>
    <w:lvl w:ilvl="4" w:tplc="04190019">
      <w:start w:val="1"/>
      <w:numFmt w:val="lowerLetter"/>
      <w:lvlText w:val="%5."/>
      <w:lvlJc w:val="left"/>
      <w:pPr>
        <w:ind w:left="3643" w:hanging="360"/>
      </w:pPr>
      <w:rPr>
        <w:rFonts w:cs="Times New Roman"/>
      </w:rPr>
    </w:lvl>
    <w:lvl w:ilvl="5" w:tplc="0419001B">
      <w:start w:val="1"/>
      <w:numFmt w:val="lowerRoman"/>
      <w:lvlText w:val="%6."/>
      <w:lvlJc w:val="right"/>
      <w:pPr>
        <w:ind w:left="4363" w:hanging="180"/>
      </w:pPr>
      <w:rPr>
        <w:rFonts w:cs="Times New Roman"/>
      </w:rPr>
    </w:lvl>
    <w:lvl w:ilvl="6" w:tplc="0419000F">
      <w:start w:val="1"/>
      <w:numFmt w:val="decimal"/>
      <w:lvlText w:val="%7."/>
      <w:lvlJc w:val="left"/>
      <w:pPr>
        <w:ind w:left="5083" w:hanging="360"/>
      </w:pPr>
      <w:rPr>
        <w:rFonts w:cs="Times New Roman"/>
      </w:rPr>
    </w:lvl>
    <w:lvl w:ilvl="7" w:tplc="04190019">
      <w:start w:val="1"/>
      <w:numFmt w:val="lowerLetter"/>
      <w:lvlText w:val="%8."/>
      <w:lvlJc w:val="left"/>
      <w:pPr>
        <w:ind w:left="5803" w:hanging="360"/>
      </w:pPr>
      <w:rPr>
        <w:rFonts w:cs="Times New Roman"/>
      </w:rPr>
    </w:lvl>
    <w:lvl w:ilvl="8" w:tplc="0419001B">
      <w:start w:val="1"/>
      <w:numFmt w:val="lowerRoman"/>
      <w:lvlText w:val="%9."/>
      <w:lvlJc w:val="right"/>
      <w:pPr>
        <w:ind w:left="6523" w:hanging="180"/>
      </w:pPr>
      <w:rPr>
        <w:rFonts w:cs="Times New Roman"/>
      </w:rPr>
    </w:lvl>
  </w:abstractNum>
  <w:abstractNum w:abstractNumId="30">
    <w:nsid w:val="63B306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0C6E62"/>
    <w:multiLevelType w:val="hybridMultilevel"/>
    <w:tmpl w:val="E5B2841A"/>
    <w:lvl w:ilvl="0" w:tplc="A0F66C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C76A4B"/>
    <w:multiLevelType w:val="multilevel"/>
    <w:tmpl w:val="4C164FCE"/>
    <w:lvl w:ilvl="0">
      <w:start w:val="8"/>
      <w:numFmt w:val="decimal"/>
      <w:lvlText w:val="%1"/>
      <w:lvlJc w:val="left"/>
      <w:pPr>
        <w:ind w:left="534" w:hanging="362"/>
      </w:pPr>
      <w:rPr>
        <w:rFonts w:hint="default"/>
        <w:lang w:val="ru-RU" w:eastAsia="en-US" w:bidi="ar-SA"/>
      </w:rPr>
    </w:lvl>
    <w:lvl w:ilvl="1">
      <w:start w:val="1"/>
      <w:numFmt w:val="decimal"/>
      <w:lvlText w:val="%1.%2."/>
      <w:lvlJc w:val="left"/>
      <w:pPr>
        <w:ind w:left="534" w:hanging="362"/>
      </w:pPr>
      <w:rPr>
        <w:rFonts w:ascii="Times New Roman" w:eastAsia="Times New Roman" w:hAnsi="Times New Roman" w:cs="Times New Roman" w:hint="default"/>
        <w:w w:val="99"/>
        <w:sz w:val="18"/>
        <w:szCs w:val="28"/>
        <w:lang w:val="ru-RU" w:eastAsia="en-US" w:bidi="ar-SA"/>
      </w:rPr>
    </w:lvl>
    <w:lvl w:ilvl="2">
      <w:numFmt w:val="bullet"/>
      <w:lvlText w:val="•"/>
      <w:lvlJc w:val="left"/>
      <w:pPr>
        <w:ind w:left="2529" w:hanging="362"/>
      </w:pPr>
      <w:rPr>
        <w:rFonts w:hint="default"/>
        <w:lang w:val="ru-RU" w:eastAsia="en-US" w:bidi="ar-SA"/>
      </w:rPr>
    </w:lvl>
    <w:lvl w:ilvl="3">
      <w:numFmt w:val="bullet"/>
      <w:lvlText w:val="•"/>
      <w:lvlJc w:val="left"/>
      <w:pPr>
        <w:ind w:left="3523" w:hanging="362"/>
      </w:pPr>
      <w:rPr>
        <w:rFonts w:hint="default"/>
        <w:lang w:val="ru-RU" w:eastAsia="en-US" w:bidi="ar-SA"/>
      </w:rPr>
    </w:lvl>
    <w:lvl w:ilvl="4">
      <w:numFmt w:val="bullet"/>
      <w:lvlText w:val="•"/>
      <w:lvlJc w:val="left"/>
      <w:pPr>
        <w:ind w:left="4518" w:hanging="362"/>
      </w:pPr>
      <w:rPr>
        <w:rFonts w:hint="default"/>
        <w:lang w:val="ru-RU" w:eastAsia="en-US" w:bidi="ar-SA"/>
      </w:rPr>
    </w:lvl>
    <w:lvl w:ilvl="5">
      <w:numFmt w:val="bullet"/>
      <w:lvlText w:val="•"/>
      <w:lvlJc w:val="left"/>
      <w:pPr>
        <w:ind w:left="5512" w:hanging="362"/>
      </w:pPr>
      <w:rPr>
        <w:rFonts w:hint="default"/>
        <w:lang w:val="ru-RU" w:eastAsia="en-US" w:bidi="ar-SA"/>
      </w:rPr>
    </w:lvl>
    <w:lvl w:ilvl="6">
      <w:numFmt w:val="bullet"/>
      <w:lvlText w:val="•"/>
      <w:lvlJc w:val="left"/>
      <w:pPr>
        <w:ind w:left="6507" w:hanging="362"/>
      </w:pPr>
      <w:rPr>
        <w:rFonts w:hint="default"/>
        <w:lang w:val="ru-RU" w:eastAsia="en-US" w:bidi="ar-SA"/>
      </w:rPr>
    </w:lvl>
    <w:lvl w:ilvl="7">
      <w:numFmt w:val="bullet"/>
      <w:lvlText w:val="•"/>
      <w:lvlJc w:val="left"/>
      <w:pPr>
        <w:ind w:left="7501" w:hanging="362"/>
      </w:pPr>
      <w:rPr>
        <w:rFonts w:hint="default"/>
        <w:lang w:val="ru-RU" w:eastAsia="en-US" w:bidi="ar-SA"/>
      </w:rPr>
    </w:lvl>
    <w:lvl w:ilvl="8">
      <w:numFmt w:val="bullet"/>
      <w:lvlText w:val="•"/>
      <w:lvlJc w:val="left"/>
      <w:pPr>
        <w:ind w:left="8496" w:hanging="362"/>
      </w:pPr>
      <w:rPr>
        <w:rFonts w:hint="default"/>
        <w:lang w:val="ru-RU" w:eastAsia="en-US" w:bidi="ar-SA"/>
      </w:rPr>
    </w:lvl>
  </w:abstractNum>
  <w:abstractNum w:abstractNumId="33">
    <w:nsid w:val="6B392B8B"/>
    <w:multiLevelType w:val="hybridMultilevel"/>
    <w:tmpl w:val="E7F0A92C"/>
    <w:lvl w:ilvl="0" w:tplc="4E50D52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4">
    <w:nsid w:val="6F9B5726"/>
    <w:multiLevelType w:val="hybridMultilevel"/>
    <w:tmpl w:val="49C6A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0770B4"/>
    <w:multiLevelType w:val="multilevel"/>
    <w:tmpl w:val="FDDC9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123EA2"/>
    <w:multiLevelType w:val="multilevel"/>
    <w:tmpl w:val="82A0B0BE"/>
    <w:lvl w:ilvl="0">
      <w:start w:val="5"/>
      <w:numFmt w:val="decimal"/>
      <w:lvlText w:val="%1"/>
      <w:lvlJc w:val="left"/>
      <w:pPr>
        <w:ind w:left="172" w:hanging="420"/>
      </w:pPr>
      <w:rPr>
        <w:rFonts w:hint="default"/>
        <w:lang w:val="ru-RU" w:eastAsia="en-US" w:bidi="ar-SA"/>
      </w:rPr>
    </w:lvl>
    <w:lvl w:ilvl="1">
      <w:start w:val="1"/>
      <w:numFmt w:val="decimal"/>
      <w:lvlText w:val="%1.%2."/>
      <w:lvlJc w:val="left"/>
      <w:pPr>
        <w:ind w:left="172" w:hanging="420"/>
      </w:pPr>
      <w:rPr>
        <w:rFonts w:ascii="Times New Roman" w:eastAsia="Times New Roman" w:hAnsi="Times New Roman" w:cs="Times New Roman" w:hint="default"/>
        <w:w w:val="99"/>
        <w:sz w:val="18"/>
        <w:szCs w:val="28"/>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3"/>
  </w:num>
  <w:num w:numId="5">
    <w:abstractNumId w:val="12"/>
  </w:num>
  <w:num w:numId="6">
    <w:abstractNumId w:val="14"/>
  </w:num>
  <w:num w:numId="7">
    <w:abstractNumId w:val="6"/>
  </w:num>
  <w:num w:numId="8">
    <w:abstractNumId w:val="17"/>
  </w:num>
  <w:num w:numId="9">
    <w:abstractNumId w:val="26"/>
  </w:num>
  <w:num w:numId="10">
    <w:abstractNumId w:val="19"/>
  </w:num>
  <w:num w:numId="11">
    <w:abstractNumId w:val="3"/>
  </w:num>
  <w:num w:numId="12">
    <w:abstractNumId w:val="31"/>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7"/>
  </w:num>
  <w:num w:numId="16">
    <w:abstractNumId w:val="30"/>
  </w:num>
  <w:num w:numId="17">
    <w:abstractNumId w:val="15"/>
  </w:num>
  <w:num w:numId="18">
    <w:abstractNumId w:val="23"/>
  </w:num>
  <w:num w:numId="19">
    <w:abstractNumId w:val="25"/>
  </w:num>
  <w:num w:numId="20">
    <w:abstractNumId w:val="11"/>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num>
  <w:num w:numId="24">
    <w:abstractNumId w:val="22"/>
  </w:num>
  <w:num w:numId="25">
    <w:abstractNumId w:val="33"/>
  </w:num>
  <w:num w:numId="26">
    <w:abstractNumId w:val="32"/>
  </w:num>
  <w:num w:numId="27">
    <w:abstractNumId w:val="36"/>
  </w:num>
  <w:num w:numId="28">
    <w:abstractNumId w:val="28"/>
  </w:num>
  <w:num w:numId="29">
    <w:abstractNumId w:val="18"/>
  </w:num>
  <w:num w:numId="30">
    <w:abstractNumId w:val="10"/>
  </w:num>
  <w:num w:numId="31">
    <w:abstractNumId w:val="7"/>
  </w:num>
  <w:num w:numId="32">
    <w:abstractNumId w:val="16"/>
  </w:num>
  <w:num w:numId="33">
    <w:abstractNumId w:val="21"/>
  </w:num>
  <w:num w:numId="34">
    <w:abstractNumId w:val="35"/>
  </w:num>
  <w:num w:numId="3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0"/>
  <w:drawingGridHorizontalSpacing w:val="12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09CC"/>
    <w:rsid w:val="000010C2"/>
    <w:rsid w:val="000011AB"/>
    <w:rsid w:val="000017D7"/>
    <w:rsid w:val="00001C30"/>
    <w:rsid w:val="00002ADB"/>
    <w:rsid w:val="00002BD9"/>
    <w:rsid w:val="000031FB"/>
    <w:rsid w:val="00003577"/>
    <w:rsid w:val="00003A00"/>
    <w:rsid w:val="00003F9C"/>
    <w:rsid w:val="00004BBD"/>
    <w:rsid w:val="0000543C"/>
    <w:rsid w:val="00005B17"/>
    <w:rsid w:val="00005F8C"/>
    <w:rsid w:val="000070CD"/>
    <w:rsid w:val="000075A7"/>
    <w:rsid w:val="00007B61"/>
    <w:rsid w:val="00007BE0"/>
    <w:rsid w:val="000100A2"/>
    <w:rsid w:val="00010873"/>
    <w:rsid w:val="000109CB"/>
    <w:rsid w:val="00010C9B"/>
    <w:rsid w:val="0001142F"/>
    <w:rsid w:val="00012532"/>
    <w:rsid w:val="000128B2"/>
    <w:rsid w:val="00012A58"/>
    <w:rsid w:val="000138C4"/>
    <w:rsid w:val="00013DA9"/>
    <w:rsid w:val="00013E5B"/>
    <w:rsid w:val="00013F3E"/>
    <w:rsid w:val="0001442E"/>
    <w:rsid w:val="00015A2C"/>
    <w:rsid w:val="0001601D"/>
    <w:rsid w:val="000165EC"/>
    <w:rsid w:val="00016B05"/>
    <w:rsid w:val="00016FD2"/>
    <w:rsid w:val="000176C8"/>
    <w:rsid w:val="00017F05"/>
    <w:rsid w:val="00020041"/>
    <w:rsid w:val="00020D21"/>
    <w:rsid w:val="00021079"/>
    <w:rsid w:val="000222BA"/>
    <w:rsid w:val="0002237F"/>
    <w:rsid w:val="0002368D"/>
    <w:rsid w:val="00023CD1"/>
    <w:rsid w:val="00023E2D"/>
    <w:rsid w:val="00024936"/>
    <w:rsid w:val="00024D7C"/>
    <w:rsid w:val="00024EE2"/>
    <w:rsid w:val="00027800"/>
    <w:rsid w:val="000278EC"/>
    <w:rsid w:val="00027992"/>
    <w:rsid w:val="00027D72"/>
    <w:rsid w:val="00027FC6"/>
    <w:rsid w:val="00030830"/>
    <w:rsid w:val="00030B6C"/>
    <w:rsid w:val="000316E2"/>
    <w:rsid w:val="00031CA5"/>
    <w:rsid w:val="00032CE3"/>
    <w:rsid w:val="00032D28"/>
    <w:rsid w:val="00032D8F"/>
    <w:rsid w:val="00032F2F"/>
    <w:rsid w:val="000335A1"/>
    <w:rsid w:val="00033635"/>
    <w:rsid w:val="00033B0C"/>
    <w:rsid w:val="000349F0"/>
    <w:rsid w:val="00035516"/>
    <w:rsid w:val="000357CA"/>
    <w:rsid w:val="0003583A"/>
    <w:rsid w:val="00035ECC"/>
    <w:rsid w:val="00035F15"/>
    <w:rsid w:val="0003626A"/>
    <w:rsid w:val="000366C9"/>
    <w:rsid w:val="00036BAF"/>
    <w:rsid w:val="00036ED3"/>
    <w:rsid w:val="00036FB9"/>
    <w:rsid w:val="0003715B"/>
    <w:rsid w:val="00040B45"/>
    <w:rsid w:val="00040D8F"/>
    <w:rsid w:val="00041475"/>
    <w:rsid w:val="000416F7"/>
    <w:rsid w:val="000418E7"/>
    <w:rsid w:val="0004194B"/>
    <w:rsid w:val="000423FD"/>
    <w:rsid w:val="00042AA9"/>
    <w:rsid w:val="000430C7"/>
    <w:rsid w:val="0004346A"/>
    <w:rsid w:val="00043524"/>
    <w:rsid w:val="000444A1"/>
    <w:rsid w:val="0004575F"/>
    <w:rsid w:val="00046245"/>
    <w:rsid w:val="00046476"/>
    <w:rsid w:val="000467C7"/>
    <w:rsid w:val="00046B10"/>
    <w:rsid w:val="00046B75"/>
    <w:rsid w:val="00047544"/>
    <w:rsid w:val="000477E1"/>
    <w:rsid w:val="000509AE"/>
    <w:rsid w:val="00050B8C"/>
    <w:rsid w:val="00050D59"/>
    <w:rsid w:val="00050ED6"/>
    <w:rsid w:val="00051347"/>
    <w:rsid w:val="00051593"/>
    <w:rsid w:val="000515C7"/>
    <w:rsid w:val="00051A88"/>
    <w:rsid w:val="00051B06"/>
    <w:rsid w:val="00051DE8"/>
    <w:rsid w:val="0005435F"/>
    <w:rsid w:val="000543F8"/>
    <w:rsid w:val="000546F2"/>
    <w:rsid w:val="00054D4B"/>
    <w:rsid w:val="00054FFB"/>
    <w:rsid w:val="0005529B"/>
    <w:rsid w:val="0005581B"/>
    <w:rsid w:val="000563CA"/>
    <w:rsid w:val="000565B3"/>
    <w:rsid w:val="000565F9"/>
    <w:rsid w:val="000566C9"/>
    <w:rsid w:val="00056F28"/>
    <w:rsid w:val="000572B3"/>
    <w:rsid w:val="0005790D"/>
    <w:rsid w:val="0006043E"/>
    <w:rsid w:val="00061107"/>
    <w:rsid w:val="00061CB4"/>
    <w:rsid w:val="0006204C"/>
    <w:rsid w:val="0006372B"/>
    <w:rsid w:val="00063F22"/>
    <w:rsid w:val="0006530B"/>
    <w:rsid w:val="00065707"/>
    <w:rsid w:val="00065EBA"/>
    <w:rsid w:val="00066500"/>
    <w:rsid w:val="000675BD"/>
    <w:rsid w:val="00067B51"/>
    <w:rsid w:val="00067C0A"/>
    <w:rsid w:val="00070161"/>
    <w:rsid w:val="000701E9"/>
    <w:rsid w:val="0007059B"/>
    <w:rsid w:val="000709CE"/>
    <w:rsid w:val="00071B52"/>
    <w:rsid w:val="00071E07"/>
    <w:rsid w:val="00071F87"/>
    <w:rsid w:val="00071FCE"/>
    <w:rsid w:val="000732AA"/>
    <w:rsid w:val="0007332D"/>
    <w:rsid w:val="00073419"/>
    <w:rsid w:val="00073502"/>
    <w:rsid w:val="0007383A"/>
    <w:rsid w:val="00074065"/>
    <w:rsid w:val="00074382"/>
    <w:rsid w:val="000744DC"/>
    <w:rsid w:val="00074A7B"/>
    <w:rsid w:val="00074C57"/>
    <w:rsid w:val="00075B84"/>
    <w:rsid w:val="00075CC1"/>
    <w:rsid w:val="000764C9"/>
    <w:rsid w:val="00076875"/>
    <w:rsid w:val="00077345"/>
    <w:rsid w:val="00077EFF"/>
    <w:rsid w:val="0008022C"/>
    <w:rsid w:val="000802D7"/>
    <w:rsid w:val="00080C8C"/>
    <w:rsid w:val="0008183D"/>
    <w:rsid w:val="00081BFB"/>
    <w:rsid w:val="000834D5"/>
    <w:rsid w:val="00084683"/>
    <w:rsid w:val="00085292"/>
    <w:rsid w:val="00085428"/>
    <w:rsid w:val="00085440"/>
    <w:rsid w:val="00086A28"/>
    <w:rsid w:val="00086F73"/>
    <w:rsid w:val="00087F94"/>
    <w:rsid w:val="00090C70"/>
    <w:rsid w:val="00090D87"/>
    <w:rsid w:val="00090DC5"/>
    <w:rsid w:val="0009165A"/>
    <w:rsid w:val="00091839"/>
    <w:rsid w:val="00092288"/>
    <w:rsid w:val="00092DD7"/>
    <w:rsid w:val="00092F03"/>
    <w:rsid w:val="00093730"/>
    <w:rsid w:val="00093D7E"/>
    <w:rsid w:val="00094583"/>
    <w:rsid w:val="00094DDC"/>
    <w:rsid w:val="00095665"/>
    <w:rsid w:val="000958E3"/>
    <w:rsid w:val="00095E83"/>
    <w:rsid w:val="00096148"/>
    <w:rsid w:val="00096327"/>
    <w:rsid w:val="000966B8"/>
    <w:rsid w:val="00096AE8"/>
    <w:rsid w:val="00097F72"/>
    <w:rsid w:val="000A003B"/>
    <w:rsid w:val="000A03F0"/>
    <w:rsid w:val="000A0590"/>
    <w:rsid w:val="000A0890"/>
    <w:rsid w:val="000A0A3C"/>
    <w:rsid w:val="000A0D85"/>
    <w:rsid w:val="000A148A"/>
    <w:rsid w:val="000A1611"/>
    <w:rsid w:val="000A18EF"/>
    <w:rsid w:val="000A1D79"/>
    <w:rsid w:val="000A2FAE"/>
    <w:rsid w:val="000A36CF"/>
    <w:rsid w:val="000A38E8"/>
    <w:rsid w:val="000A3BC9"/>
    <w:rsid w:val="000A3F25"/>
    <w:rsid w:val="000A4269"/>
    <w:rsid w:val="000A5037"/>
    <w:rsid w:val="000A5093"/>
    <w:rsid w:val="000A5371"/>
    <w:rsid w:val="000A6D32"/>
    <w:rsid w:val="000A70F2"/>
    <w:rsid w:val="000A791C"/>
    <w:rsid w:val="000A7E85"/>
    <w:rsid w:val="000B04FC"/>
    <w:rsid w:val="000B0501"/>
    <w:rsid w:val="000B0B04"/>
    <w:rsid w:val="000B0FC1"/>
    <w:rsid w:val="000B10D6"/>
    <w:rsid w:val="000B11DB"/>
    <w:rsid w:val="000B121F"/>
    <w:rsid w:val="000B210C"/>
    <w:rsid w:val="000B2270"/>
    <w:rsid w:val="000B264B"/>
    <w:rsid w:val="000B267C"/>
    <w:rsid w:val="000B2A11"/>
    <w:rsid w:val="000B324E"/>
    <w:rsid w:val="000B3678"/>
    <w:rsid w:val="000B3AC5"/>
    <w:rsid w:val="000B3ADC"/>
    <w:rsid w:val="000B3D53"/>
    <w:rsid w:val="000B3DAA"/>
    <w:rsid w:val="000B3DB1"/>
    <w:rsid w:val="000B485B"/>
    <w:rsid w:val="000B4874"/>
    <w:rsid w:val="000B48D0"/>
    <w:rsid w:val="000B5360"/>
    <w:rsid w:val="000B6DF0"/>
    <w:rsid w:val="000B6F20"/>
    <w:rsid w:val="000B7E3F"/>
    <w:rsid w:val="000C010E"/>
    <w:rsid w:val="000C07DA"/>
    <w:rsid w:val="000C1D3E"/>
    <w:rsid w:val="000C1E93"/>
    <w:rsid w:val="000C2393"/>
    <w:rsid w:val="000C2439"/>
    <w:rsid w:val="000C2492"/>
    <w:rsid w:val="000C2509"/>
    <w:rsid w:val="000C255B"/>
    <w:rsid w:val="000C25C6"/>
    <w:rsid w:val="000C35F9"/>
    <w:rsid w:val="000C41D7"/>
    <w:rsid w:val="000C48DB"/>
    <w:rsid w:val="000C4D39"/>
    <w:rsid w:val="000C50F9"/>
    <w:rsid w:val="000C5B17"/>
    <w:rsid w:val="000C6191"/>
    <w:rsid w:val="000C6C08"/>
    <w:rsid w:val="000C737C"/>
    <w:rsid w:val="000D004E"/>
    <w:rsid w:val="000D0D9B"/>
    <w:rsid w:val="000D0E99"/>
    <w:rsid w:val="000D201C"/>
    <w:rsid w:val="000D2463"/>
    <w:rsid w:val="000D24FB"/>
    <w:rsid w:val="000D323D"/>
    <w:rsid w:val="000D349B"/>
    <w:rsid w:val="000D374B"/>
    <w:rsid w:val="000D40F6"/>
    <w:rsid w:val="000D4153"/>
    <w:rsid w:val="000D434E"/>
    <w:rsid w:val="000D486C"/>
    <w:rsid w:val="000D4DC2"/>
    <w:rsid w:val="000D4FC2"/>
    <w:rsid w:val="000D5DF5"/>
    <w:rsid w:val="000D6E0F"/>
    <w:rsid w:val="000D718D"/>
    <w:rsid w:val="000D7BB2"/>
    <w:rsid w:val="000E0143"/>
    <w:rsid w:val="000E1236"/>
    <w:rsid w:val="000E16CD"/>
    <w:rsid w:val="000E1A1B"/>
    <w:rsid w:val="000E1A95"/>
    <w:rsid w:val="000E1E76"/>
    <w:rsid w:val="000E1E80"/>
    <w:rsid w:val="000E28DA"/>
    <w:rsid w:val="000E2EBB"/>
    <w:rsid w:val="000E2F9F"/>
    <w:rsid w:val="000E3456"/>
    <w:rsid w:val="000E359B"/>
    <w:rsid w:val="000E4248"/>
    <w:rsid w:val="000E5131"/>
    <w:rsid w:val="000E5B9E"/>
    <w:rsid w:val="000E63A3"/>
    <w:rsid w:val="000E6D55"/>
    <w:rsid w:val="000E7020"/>
    <w:rsid w:val="000E79A5"/>
    <w:rsid w:val="000F029E"/>
    <w:rsid w:val="000F0BDB"/>
    <w:rsid w:val="000F0E67"/>
    <w:rsid w:val="000F14FD"/>
    <w:rsid w:val="000F17CE"/>
    <w:rsid w:val="000F1BC9"/>
    <w:rsid w:val="000F1C94"/>
    <w:rsid w:val="000F2442"/>
    <w:rsid w:val="000F3252"/>
    <w:rsid w:val="000F339A"/>
    <w:rsid w:val="000F378B"/>
    <w:rsid w:val="000F3853"/>
    <w:rsid w:val="000F39CF"/>
    <w:rsid w:val="000F3B04"/>
    <w:rsid w:val="000F3CC2"/>
    <w:rsid w:val="000F4275"/>
    <w:rsid w:val="000F4E6F"/>
    <w:rsid w:val="000F5265"/>
    <w:rsid w:val="000F5595"/>
    <w:rsid w:val="000F561A"/>
    <w:rsid w:val="000F5C63"/>
    <w:rsid w:val="000F5DFC"/>
    <w:rsid w:val="000F5F1D"/>
    <w:rsid w:val="000F658D"/>
    <w:rsid w:val="000F6E70"/>
    <w:rsid w:val="000F71DC"/>
    <w:rsid w:val="000F782A"/>
    <w:rsid w:val="000F7E75"/>
    <w:rsid w:val="0010015B"/>
    <w:rsid w:val="00100461"/>
    <w:rsid w:val="00100CDE"/>
    <w:rsid w:val="00100E69"/>
    <w:rsid w:val="001011E7"/>
    <w:rsid w:val="00101391"/>
    <w:rsid w:val="0010141D"/>
    <w:rsid w:val="00101790"/>
    <w:rsid w:val="00103DB2"/>
    <w:rsid w:val="0010509D"/>
    <w:rsid w:val="00107076"/>
    <w:rsid w:val="00107E9A"/>
    <w:rsid w:val="00110306"/>
    <w:rsid w:val="00110C08"/>
    <w:rsid w:val="00111264"/>
    <w:rsid w:val="00111E21"/>
    <w:rsid w:val="00112A24"/>
    <w:rsid w:val="00112E74"/>
    <w:rsid w:val="00113573"/>
    <w:rsid w:val="001137B0"/>
    <w:rsid w:val="00114060"/>
    <w:rsid w:val="0011412A"/>
    <w:rsid w:val="00114865"/>
    <w:rsid w:val="001149CB"/>
    <w:rsid w:val="00116C8F"/>
    <w:rsid w:val="001177B1"/>
    <w:rsid w:val="00117AE8"/>
    <w:rsid w:val="00117B39"/>
    <w:rsid w:val="00117D28"/>
    <w:rsid w:val="00117F1E"/>
    <w:rsid w:val="00117F27"/>
    <w:rsid w:val="001202B2"/>
    <w:rsid w:val="0012136E"/>
    <w:rsid w:val="00121779"/>
    <w:rsid w:val="00121CA5"/>
    <w:rsid w:val="00121FE0"/>
    <w:rsid w:val="00122A43"/>
    <w:rsid w:val="00122AAC"/>
    <w:rsid w:val="00122DA8"/>
    <w:rsid w:val="00123145"/>
    <w:rsid w:val="001239F2"/>
    <w:rsid w:val="0012438F"/>
    <w:rsid w:val="0012467A"/>
    <w:rsid w:val="001246D7"/>
    <w:rsid w:val="001255B9"/>
    <w:rsid w:val="00125727"/>
    <w:rsid w:val="00126BCA"/>
    <w:rsid w:val="00126C60"/>
    <w:rsid w:val="0012705B"/>
    <w:rsid w:val="00127181"/>
    <w:rsid w:val="00127650"/>
    <w:rsid w:val="00127E11"/>
    <w:rsid w:val="0013064B"/>
    <w:rsid w:val="00130AAB"/>
    <w:rsid w:val="00130E18"/>
    <w:rsid w:val="00131882"/>
    <w:rsid w:val="00131AF5"/>
    <w:rsid w:val="00131C0E"/>
    <w:rsid w:val="001322D0"/>
    <w:rsid w:val="00133DE6"/>
    <w:rsid w:val="00134A76"/>
    <w:rsid w:val="001356CC"/>
    <w:rsid w:val="00135F8C"/>
    <w:rsid w:val="001363AD"/>
    <w:rsid w:val="0013649B"/>
    <w:rsid w:val="00136B27"/>
    <w:rsid w:val="0013741E"/>
    <w:rsid w:val="00137585"/>
    <w:rsid w:val="001408DB"/>
    <w:rsid w:val="00140BC9"/>
    <w:rsid w:val="0014127E"/>
    <w:rsid w:val="0014173A"/>
    <w:rsid w:val="0014245D"/>
    <w:rsid w:val="0014295B"/>
    <w:rsid w:val="00142A81"/>
    <w:rsid w:val="0014357A"/>
    <w:rsid w:val="0014375E"/>
    <w:rsid w:val="00143C43"/>
    <w:rsid w:val="0014401D"/>
    <w:rsid w:val="00144456"/>
    <w:rsid w:val="00144459"/>
    <w:rsid w:val="00144D91"/>
    <w:rsid w:val="0014535A"/>
    <w:rsid w:val="0014568B"/>
    <w:rsid w:val="00145860"/>
    <w:rsid w:val="00146939"/>
    <w:rsid w:val="0014719B"/>
    <w:rsid w:val="001476DB"/>
    <w:rsid w:val="001477B8"/>
    <w:rsid w:val="001478C2"/>
    <w:rsid w:val="001478C4"/>
    <w:rsid w:val="001509AD"/>
    <w:rsid w:val="001512CF"/>
    <w:rsid w:val="0015191F"/>
    <w:rsid w:val="00151BAF"/>
    <w:rsid w:val="00151F36"/>
    <w:rsid w:val="00152144"/>
    <w:rsid w:val="00152E70"/>
    <w:rsid w:val="0015305C"/>
    <w:rsid w:val="00153174"/>
    <w:rsid w:val="00153624"/>
    <w:rsid w:val="00154718"/>
    <w:rsid w:val="00155346"/>
    <w:rsid w:val="00155A9B"/>
    <w:rsid w:val="001563DA"/>
    <w:rsid w:val="00156ABB"/>
    <w:rsid w:val="0015743A"/>
    <w:rsid w:val="001574E8"/>
    <w:rsid w:val="00157879"/>
    <w:rsid w:val="00157FD3"/>
    <w:rsid w:val="00160967"/>
    <w:rsid w:val="00160B56"/>
    <w:rsid w:val="00160CF6"/>
    <w:rsid w:val="0016111F"/>
    <w:rsid w:val="001615B8"/>
    <w:rsid w:val="001616F4"/>
    <w:rsid w:val="00161883"/>
    <w:rsid w:val="00162325"/>
    <w:rsid w:val="001631F6"/>
    <w:rsid w:val="0016354B"/>
    <w:rsid w:val="001635F4"/>
    <w:rsid w:val="00163898"/>
    <w:rsid w:val="00163D72"/>
    <w:rsid w:val="001640DD"/>
    <w:rsid w:val="001641BE"/>
    <w:rsid w:val="00164204"/>
    <w:rsid w:val="001648EE"/>
    <w:rsid w:val="00164C1E"/>
    <w:rsid w:val="00164F59"/>
    <w:rsid w:val="001652D6"/>
    <w:rsid w:val="00165FF2"/>
    <w:rsid w:val="00166064"/>
    <w:rsid w:val="001667A5"/>
    <w:rsid w:val="00166954"/>
    <w:rsid w:val="00166DA3"/>
    <w:rsid w:val="0016751F"/>
    <w:rsid w:val="001676D1"/>
    <w:rsid w:val="001677F6"/>
    <w:rsid w:val="00170C1A"/>
    <w:rsid w:val="00171038"/>
    <w:rsid w:val="00171085"/>
    <w:rsid w:val="001715C4"/>
    <w:rsid w:val="0017160B"/>
    <w:rsid w:val="00172557"/>
    <w:rsid w:val="00172593"/>
    <w:rsid w:val="00172E32"/>
    <w:rsid w:val="0017301D"/>
    <w:rsid w:val="0017311F"/>
    <w:rsid w:val="00173416"/>
    <w:rsid w:val="00173BF4"/>
    <w:rsid w:val="00173E50"/>
    <w:rsid w:val="00174858"/>
    <w:rsid w:val="00174D55"/>
    <w:rsid w:val="00174EC4"/>
    <w:rsid w:val="001750B7"/>
    <w:rsid w:val="001759B1"/>
    <w:rsid w:val="00176168"/>
    <w:rsid w:val="001761E8"/>
    <w:rsid w:val="00176464"/>
    <w:rsid w:val="001768FF"/>
    <w:rsid w:val="00176E84"/>
    <w:rsid w:val="00177692"/>
    <w:rsid w:val="00177770"/>
    <w:rsid w:val="00177CE1"/>
    <w:rsid w:val="00180394"/>
    <w:rsid w:val="00180704"/>
    <w:rsid w:val="00180B2B"/>
    <w:rsid w:val="00181048"/>
    <w:rsid w:val="00181196"/>
    <w:rsid w:val="00181402"/>
    <w:rsid w:val="001816CE"/>
    <w:rsid w:val="00182372"/>
    <w:rsid w:val="001823AD"/>
    <w:rsid w:val="00183607"/>
    <w:rsid w:val="00183E24"/>
    <w:rsid w:val="00184B0F"/>
    <w:rsid w:val="00184CB7"/>
    <w:rsid w:val="00184EA2"/>
    <w:rsid w:val="00185C4B"/>
    <w:rsid w:val="00185D61"/>
    <w:rsid w:val="00185ED7"/>
    <w:rsid w:val="00185FB8"/>
    <w:rsid w:val="001868AC"/>
    <w:rsid w:val="00186CCC"/>
    <w:rsid w:val="0018777A"/>
    <w:rsid w:val="00187BF6"/>
    <w:rsid w:val="00187E5E"/>
    <w:rsid w:val="00187EA6"/>
    <w:rsid w:val="00187F6F"/>
    <w:rsid w:val="0019053A"/>
    <w:rsid w:val="00191529"/>
    <w:rsid w:val="00191968"/>
    <w:rsid w:val="00192DB9"/>
    <w:rsid w:val="00192F4B"/>
    <w:rsid w:val="001932BE"/>
    <w:rsid w:val="00193936"/>
    <w:rsid w:val="00193FB4"/>
    <w:rsid w:val="001942B3"/>
    <w:rsid w:val="00194594"/>
    <w:rsid w:val="00194774"/>
    <w:rsid w:val="001947E3"/>
    <w:rsid w:val="00195819"/>
    <w:rsid w:val="00195843"/>
    <w:rsid w:val="00195F04"/>
    <w:rsid w:val="0019609C"/>
    <w:rsid w:val="001960DB"/>
    <w:rsid w:val="00197C05"/>
    <w:rsid w:val="00197ED0"/>
    <w:rsid w:val="001A0CFF"/>
    <w:rsid w:val="001A0F95"/>
    <w:rsid w:val="001A0FAA"/>
    <w:rsid w:val="001A129A"/>
    <w:rsid w:val="001A1CC4"/>
    <w:rsid w:val="001A1D3B"/>
    <w:rsid w:val="001A1F2D"/>
    <w:rsid w:val="001A248B"/>
    <w:rsid w:val="001A258B"/>
    <w:rsid w:val="001A2B5E"/>
    <w:rsid w:val="001A2FDB"/>
    <w:rsid w:val="001A3372"/>
    <w:rsid w:val="001A37D1"/>
    <w:rsid w:val="001A3E7E"/>
    <w:rsid w:val="001A4084"/>
    <w:rsid w:val="001A4C08"/>
    <w:rsid w:val="001A500B"/>
    <w:rsid w:val="001A545D"/>
    <w:rsid w:val="001A5DF6"/>
    <w:rsid w:val="001A5F19"/>
    <w:rsid w:val="001B05BB"/>
    <w:rsid w:val="001B0AAA"/>
    <w:rsid w:val="001B0F63"/>
    <w:rsid w:val="001B15A3"/>
    <w:rsid w:val="001B16B2"/>
    <w:rsid w:val="001B1A02"/>
    <w:rsid w:val="001B1D93"/>
    <w:rsid w:val="001B20BC"/>
    <w:rsid w:val="001B2307"/>
    <w:rsid w:val="001B3A69"/>
    <w:rsid w:val="001B3BAD"/>
    <w:rsid w:val="001B4386"/>
    <w:rsid w:val="001B4FB8"/>
    <w:rsid w:val="001B6853"/>
    <w:rsid w:val="001B6B67"/>
    <w:rsid w:val="001B6C54"/>
    <w:rsid w:val="001B6E50"/>
    <w:rsid w:val="001B6EC6"/>
    <w:rsid w:val="001B71CF"/>
    <w:rsid w:val="001B740A"/>
    <w:rsid w:val="001B7544"/>
    <w:rsid w:val="001B7666"/>
    <w:rsid w:val="001B76F6"/>
    <w:rsid w:val="001B7A34"/>
    <w:rsid w:val="001C0B7E"/>
    <w:rsid w:val="001C0DBF"/>
    <w:rsid w:val="001C1E24"/>
    <w:rsid w:val="001C278C"/>
    <w:rsid w:val="001C2ECD"/>
    <w:rsid w:val="001C4D90"/>
    <w:rsid w:val="001C574D"/>
    <w:rsid w:val="001C6EC0"/>
    <w:rsid w:val="001C7124"/>
    <w:rsid w:val="001C7429"/>
    <w:rsid w:val="001C75AE"/>
    <w:rsid w:val="001C766B"/>
    <w:rsid w:val="001D0D4D"/>
    <w:rsid w:val="001D12D2"/>
    <w:rsid w:val="001D1405"/>
    <w:rsid w:val="001D18AB"/>
    <w:rsid w:val="001D1B63"/>
    <w:rsid w:val="001D24D2"/>
    <w:rsid w:val="001D2CA9"/>
    <w:rsid w:val="001D4155"/>
    <w:rsid w:val="001D4427"/>
    <w:rsid w:val="001D4983"/>
    <w:rsid w:val="001D5B04"/>
    <w:rsid w:val="001D5CE7"/>
    <w:rsid w:val="001D5DD2"/>
    <w:rsid w:val="001D5E37"/>
    <w:rsid w:val="001D5FF2"/>
    <w:rsid w:val="001D6078"/>
    <w:rsid w:val="001D6C7A"/>
    <w:rsid w:val="001D70D3"/>
    <w:rsid w:val="001D7C3B"/>
    <w:rsid w:val="001E037A"/>
    <w:rsid w:val="001E04FA"/>
    <w:rsid w:val="001E0A8A"/>
    <w:rsid w:val="001E0BEE"/>
    <w:rsid w:val="001E0D49"/>
    <w:rsid w:val="001E15E1"/>
    <w:rsid w:val="001E161C"/>
    <w:rsid w:val="001E1662"/>
    <w:rsid w:val="001E1698"/>
    <w:rsid w:val="001E1736"/>
    <w:rsid w:val="001E2320"/>
    <w:rsid w:val="001E2395"/>
    <w:rsid w:val="001E2B13"/>
    <w:rsid w:val="001E434F"/>
    <w:rsid w:val="001E4B6A"/>
    <w:rsid w:val="001E4FF7"/>
    <w:rsid w:val="001E55FF"/>
    <w:rsid w:val="001E5C81"/>
    <w:rsid w:val="001E655A"/>
    <w:rsid w:val="001E690A"/>
    <w:rsid w:val="001E7B1B"/>
    <w:rsid w:val="001F00FF"/>
    <w:rsid w:val="001F14BA"/>
    <w:rsid w:val="001F1979"/>
    <w:rsid w:val="001F1FC4"/>
    <w:rsid w:val="001F20D9"/>
    <w:rsid w:val="001F2379"/>
    <w:rsid w:val="001F3475"/>
    <w:rsid w:val="001F384F"/>
    <w:rsid w:val="001F39EA"/>
    <w:rsid w:val="001F4556"/>
    <w:rsid w:val="001F4719"/>
    <w:rsid w:val="001F523A"/>
    <w:rsid w:val="001F5C13"/>
    <w:rsid w:val="001F6362"/>
    <w:rsid w:val="001F673F"/>
    <w:rsid w:val="001F695A"/>
    <w:rsid w:val="001F7E46"/>
    <w:rsid w:val="0020033A"/>
    <w:rsid w:val="00200610"/>
    <w:rsid w:val="002009EF"/>
    <w:rsid w:val="002013F5"/>
    <w:rsid w:val="0020168E"/>
    <w:rsid w:val="00201942"/>
    <w:rsid w:val="00201E82"/>
    <w:rsid w:val="00202A25"/>
    <w:rsid w:val="00202BCA"/>
    <w:rsid w:val="00202F0E"/>
    <w:rsid w:val="0020301B"/>
    <w:rsid w:val="00203146"/>
    <w:rsid w:val="00203E63"/>
    <w:rsid w:val="002041E7"/>
    <w:rsid w:val="00204304"/>
    <w:rsid w:val="0020440C"/>
    <w:rsid w:val="002045F4"/>
    <w:rsid w:val="002046CD"/>
    <w:rsid w:val="002055FB"/>
    <w:rsid w:val="00207878"/>
    <w:rsid w:val="00207909"/>
    <w:rsid w:val="00207BCA"/>
    <w:rsid w:val="00207ECA"/>
    <w:rsid w:val="00210DCB"/>
    <w:rsid w:val="0021159D"/>
    <w:rsid w:val="002119AC"/>
    <w:rsid w:val="002123B3"/>
    <w:rsid w:val="00212C34"/>
    <w:rsid w:val="00213BFB"/>
    <w:rsid w:val="00214983"/>
    <w:rsid w:val="0021563E"/>
    <w:rsid w:val="0021624E"/>
    <w:rsid w:val="0021632B"/>
    <w:rsid w:val="00216B07"/>
    <w:rsid w:val="00216E41"/>
    <w:rsid w:val="00216EB7"/>
    <w:rsid w:val="00217609"/>
    <w:rsid w:val="0021795E"/>
    <w:rsid w:val="00217DF3"/>
    <w:rsid w:val="00220DDA"/>
    <w:rsid w:val="0022182E"/>
    <w:rsid w:val="002219EB"/>
    <w:rsid w:val="00221AD4"/>
    <w:rsid w:val="00222526"/>
    <w:rsid w:val="002226DC"/>
    <w:rsid w:val="0022299C"/>
    <w:rsid w:val="00222EE7"/>
    <w:rsid w:val="0022336F"/>
    <w:rsid w:val="00223A49"/>
    <w:rsid w:val="00223D1A"/>
    <w:rsid w:val="00224476"/>
    <w:rsid w:val="002246B9"/>
    <w:rsid w:val="00224E36"/>
    <w:rsid w:val="00224EB9"/>
    <w:rsid w:val="00225F23"/>
    <w:rsid w:val="002268B3"/>
    <w:rsid w:val="00227C47"/>
    <w:rsid w:val="00230A69"/>
    <w:rsid w:val="00230F2C"/>
    <w:rsid w:val="00232068"/>
    <w:rsid w:val="00232782"/>
    <w:rsid w:val="002335CD"/>
    <w:rsid w:val="00233CAD"/>
    <w:rsid w:val="00233EC8"/>
    <w:rsid w:val="00234517"/>
    <w:rsid w:val="002349E3"/>
    <w:rsid w:val="00234EE6"/>
    <w:rsid w:val="00234EF4"/>
    <w:rsid w:val="0023532E"/>
    <w:rsid w:val="00235920"/>
    <w:rsid w:val="0023599A"/>
    <w:rsid w:val="002359E4"/>
    <w:rsid w:val="002364A5"/>
    <w:rsid w:val="002365BF"/>
    <w:rsid w:val="00236DA6"/>
    <w:rsid w:val="00237423"/>
    <w:rsid w:val="002375D5"/>
    <w:rsid w:val="002378DA"/>
    <w:rsid w:val="00237BC0"/>
    <w:rsid w:val="0024023A"/>
    <w:rsid w:val="00240253"/>
    <w:rsid w:val="00240436"/>
    <w:rsid w:val="002404D8"/>
    <w:rsid w:val="0024166E"/>
    <w:rsid w:val="00241DFD"/>
    <w:rsid w:val="0024296B"/>
    <w:rsid w:val="0024341E"/>
    <w:rsid w:val="002437C5"/>
    <w:rsid w:val="002446B9"/>
    <w:rsid w:val="002451F4"/>
    <w:rsid w:val="00245BB2"/>
    <w:rsid w:val="00246166"/>
    <w:rsid w:val="00246EDB"/>
    <w:rsid w:val="002470C6"/>
    <w:rsid w:val="0024785C"/>
    <w:rsid w:val="00250176"/>
    <w:rsid w:val="00250313"/>
    <w:rsid w:val="002509FD"/>
    <w:rsid w:val="0025114F"/>
    <w:rsid w:val="00252DE1"/>
    <w:rsid w:val="00252DEE"/>
    <w:rsid w:val="00252E33"/>
    <w:rsid w:val="002536F1"/>
    <w:rsid w:val="00254657"/>
    <w:rsid w:val="00254C23"/>
    <w:rsid w:val="00254CAD"/>
    <w:rsid w:val="00254D78"/>
    <w:rsid w:val="002550AF"/>
    <w:rsid w:val="0025548F"/>
    <w:rsid w:val="00255B78"/>
    <w:rsid w:val="00256699"/>
    <w:rsid w:val="00256984"/>
    <w:rsid w:val="00256BDA"/>
    <w:rsid w:val="002575C7"/>
    <w:rsid w:val="002579FB"/>
    <w:rsid w:val="00257AC9"/>
    <w:rsid w:val="00257C84"/>
    <w:rsid w:val="00257D22"/>
    <w:rsid w:val="00257DA8"/>
    <w:rsid w:val="002604FE"/>
    <w:rsid w:val="00260746"/>
    <w:rsid w:val="0026080B"/>
    <w:rsid w:val="00261041"/>
    <w:rsid w:val="002614DC"/>
    <w:rsid w:val="002614F3"/>
    <w:rsid w:val="0026157E"/>
    <w:rsid w:val="0026239B"/>
    <w:rsid w:val="00262A1A"/>
    <w:rsid w:val="0026337D"/>
    <w:rsid w:val="002633D0"/>
    <w:rsid w:val="0026377D"/>
    <w:rsid w:val="00263CD8"/>
    <w:rsid w:val="00263D30"/>
    <w:rsid w:val="00263F7A"/>
    <w:rsid w:val="00264648"/>
    <w:rsid w:val="00264B05"/>
    <w:rsid w:val="00264C4F"/>
    <w:rsid w:val="002650D3"/>
    <w:rsid w:val="00265265"/>
    <w:rsid w:val="0026527F"/>
    <w:rsid w:val="00265C5B"/>
    <w:rsid w:val="00265C71"/>
    <w:rsid w:val="00266844"/>
    <w:rsid w:val="00266890"/>
    <w:rsid w:val="002669CC"/>
    <w:rsid w:val="00267591"/>
    <w:rsid w:val="00270300"/>
    <w:rsid w:val="002703A8"/>
    <w:rsid w:val="0027105C"/>
    <w:rsid w:val="00271B7D"/>
    <w:rsid w:val="00271E99"/>
    <w:rsid w:val="00272228"/>
    <w:rsid w:val="002725BF"/>
    <w:rsid w:val="00272CBC"/>
    <w:rsid w:val="00272D15"/>
    <w:rsid w:val="00274179"/>
    <w:rsid w:val="00274229"/>
    <w:rsid w:val="00274B87"/>
    <w:rsid w:val="00274E04"/>
    <w:rsid w:val="00275461"/>
    <w:rsid w:val="0027575C"/>
    <w:rsid w:val="00276511"/>
    <w:rsid w:val="00276CE0"/>
    <w:rsid w:val="0027732B"/>
    <w:rsid w:val="00277598"/>
    <w:rsid w:val="00277B18"/>
    <w:rsid w:val="00277EAE"/>
    <w:rsid w:val="0028044D"/>
    <w:rsid w:val="00280BE6"/>
    <w:rsid w:val="00280FF2"/>
    <w:rsid w:val="00281E60"/>
    <w:rsid w:val="00281EE1"/>
    <w:rsid w:val="00282898"/>
    <w:rsid w:val="00282BF4"/>
    <w:rsid w:val="00283010"/>
    <w:rsid w:val="00283322"/>
    <w:rsid w:val="00285250"/>
    <w:rsid w:val="00285A9F"/>
    <w:rsid w:val="00285E11"/>
    <w:rsid w:val="00286020"/>
    <w:rsid w:val="002867B6"/>
    <w:rsid w:val="00286C62"/>
    <w:rsid w:val="002871F8"/>
    <w:rsid w:val="002874D1"/>
    <w:rsid w:val="00287D44"/>
    <w:rsid w:val="00290042"/>
    <w:rsid w:val="00290BCF"/>
    <w:rsid w:val="002926EA"/>
    <w:rsid w:val="002928FE"/>
    <w:rsid w:val="00293154"/>
    <w:rsid w:val="00293156"/>
    <w:rsid w:val="00293291"/>
    <w:rsid w:val="00293611"/>
    <w:rsid w:val="00294B0D"/>
    <w:rsid w:val="00294F81"/>
    <w:rsid w:val="002951E7"/>
    <w:rsid w:val="00295546"/>
    <w:rsid w:val="002957FE"/>
    <w:rsid w:val="0029594D"/>
    <w:rsid w:val="0029598E"/>
    <w:rsid w:val="002961D0"/>
    <w:rsid w:val="002968D6"/>
    <w:rsid w:val="00297040"/>
    <w:rsid w:val="0029776E"/>
    <w:rsid w:val="00297AF8"/>
    <w:rsid w:val="002A0101"/>
    <w:rsid w:val="002A02A1"/>
    <w:rsid w:val="002A05F1"/>
    <w:rsid w:val="002A0A45"/>
    <w:rsid w:val="002A0B71"/>
    <w:rsid w:val="002A1BD3"/>
    <w:rsid w:val="002A245F"/>
    <w:rsid w:val="002A2483"/>
    <w:rsid w:val="002A276F"/>
    <w:rsid w:val="002A298A"/>
    <w:rsid w:val="002A2E49"/>
    <w:rsid w:val="002A3578"/>
    <w:rsid w:val="002A37F3"/>
    <w:rsid w:val="002A3C91"/>
    <w:rsid w:val="002A43C8"/>
    <w:rsid w:val="002A4E1B"/>
    <w:rsid w:val="002A5111"/>
    <w:rsid w:val="002A5135"/>
    <w:rsid w:val="002A5302"/>
    <w:rsid w:val="002A5E6C"/>
    <w:rsid w:val="002A5E7B"/>
    <w:rsid w:val="002A63E5"/>
    <w:rsid w:val="002A68E0"/>
    <w:rsid w:val="002A6A6A"/>
    <w:rsid w:val="002A7624"/>
    <w:rsid w:val="002A7A95"/>
    <w:rsid w:val="002B0264"/>
    <w:rsid w:val="002B0445"/>
    <w:rsid w:val="002B0C30"/>
    <w:rsid w:val="002B1707"/>
    <w:rsid w:val="002B1E47"/>
    <w:rsid w:val="002B2229"/>
    <w:rsid w:val="002B2EF7"/>
    <w:rsid w:val="002B4C27"/>
    <w:rsid w:val="002B4D7D"/>
    <w:rsid w:val="002B4ED9"/>
    <w:rsid w:val="002B50BF"/>
    <w:rsid w:val="002B5171"/>
    <w:rsid w:val="002B51D4"/>
    <w:rsid w:val="002B573D"/>
    <w:rsid w:val="002B57DB"/>
    <w:rsid w:val="002B5D9B"/>
    <w:rsid w:val="002B6557"/>
    <w:rsid w:val="002B67FC"/>
    <w:rsid w:val="002B69B9"/>
    <w:rsid w:val="002B6B9A"/>
    <w:rsid w:val="002B6D43"/>
    <w:rsid w:val="002B72D2"/>
    <w:rsid w:val="002B7C77"/>
    <w:rsid w:val="002B7D52"/>
    <w:rsid w:val="002C0D25"/>
    <w:rsid w:val="002C118F"/>
    <w:rsid w:val="002C1AC0"/>
    <w:rsid w:val="002C1CC9"/>
    <w:rsid w:val="002C2780"/>
    <w:rsid w:val="002C2810"/>
    <w:rsid w:val="002C2843"/>
    <w:rsid w:val="002C2BEE"/>
    <w:rsid w:val="002C3231"/>
    <w:rsid w:val="002C3928"/>
    <w:rsid w:val="002C397C"/>
    <w:rsid w:val="002C3A38"/>
    <w:rsid w:val="002C4017"/>
    <w:rsid w:val="002C4408"/>
    <w:rsid w:val="002C4B16"/>
    <w:rsid w:val="002C5BF6"/>
    <w:rsid w:val="002C5D76"/>
    <w:rsid w:val="002C5E1B"/>
    <w:rsid w:val="002C682C"/>
    <w:rsid w:val="002C6D12"/>
    <w:rsid w:val="002C7742"/>
    <w:rsid w:val="002C7821"/>
    <w:rsid w:val="002D05F7"/>
    <w:rsid w:val="002D07F9"/>
    <w:rsid w:val="002D0D6C"/>
    <w:rsid w:val="002D1D30"/>
    <w:rsid w:val="002D2126"/>
    <w:rsid w:val="002D217D"/>
    <w:rsid w:val="002D40E1"/>
    <w:rsid w:val="002D4226"/>
    <w:rsid w:val="002D42C3"/>
    <w:rsid w:val="002D56DA"/>
    <w:rsid w:val="002D590F"/>
    <w:rsid w:val="002D6308"/>
    <w:rsid w:val="002D680D"/>
    <w:rsid w:val="002D69E4"/>
    <w:rsid w:val="002D7E08"/>
    <w:rsid w:val="002D7FEB"/>
    <w:rsid w:val="002E0C88"/>
    <w:rsid w:val="002E0FB2"/>
    <w:rsid w:val="002E133F"/>
    <w:rsid w:val="002E1B18"/>
    <w:rsid w:val="002E258D"/>
    <w:rsid w:val="002E29AC"/>
    <w:rsid w:val="002E2F1C"/>
    <w:rsid w:val="002E33B2"/>
    <w:rsid w:val="002E420D"/>
    <w:rsid w:val="002E47C5"/>
    <w:rsid w:val="002E488D"/>
    <w:rsid w:val="002E6823"/>
    <w:rsid w:val="002E6A63"/>
    <w:rsid w:val="002E6BA2"/>
    <w:rsid w:val="002E7C5E"/>
    <w:rsid w:val="002F02E2"/>
    <w:rsid w:val="002F0DA7"/>
    <w:rsid w:val="002F1FA0"/>
    <w:rsid w:val="002F212D"/>
    <w:rsid w:val="002F2587"/>
    <w:rsid w:val="002F2AB4"/>
    <w:rsid w:val="002F2E1E"/>
    <w:rsid w:val="002F32F3"/>
    <w:rsid w:val="002F4214"/>
    <w:rsid w:val="002F46DD"/>
    <w:rsid w:val="002F4C49"/>
    <w:rsid w:val="002F571B"/>
    <w:rsid w:val="002F5D20"/>
    <w:rsid w:val="002F5D69"/>
    <w:rsid w:val="002F5E98"/>
    <w:rsid w:val="002F6E7E"/>
    <w:rsid w:val="002F7989"/>
    <w:rsid w:val="00300096"/>
    <w:rsid w:val="00300606"/>
    <w:rsid w:val="00300F7D"/>
    <w:rsid w:val="00301318"/>
    <w:rsid w:val="00301879"/>
    <w:rsid w:val="00301A67"/>
    <w:rsid w:val="00301F19"/>
    <w:rsid w:val="0030212A"/>
    <w:rsid w:val="0030271B"/>
    <w:rsid w:val="00302951"/>
    <w:rsid w:val="00302A66"/>
    <w:rsid w:val="003033FA"/>
    <w:rsid w:val="00303419"/>
    <w:rsid w:val="0030353E"/>
    <w:rsid w:val="003035F7"/>
    <w:rsid w:val="00303F8B"/>
    <w:rsid w:val="003041D2"/>
    <w:rsid w:val="003041D6"/>
    <w:rsid w:val="00305525"/>
    <w:rsid w:val="003057FA"/>
    <w:rsid w:val="00305C45"/>
    <w:rsid w:val="00305E0B"/>
    <w:rsid w:val="00306B54"/>
    <w:rsid w:val="00306E9C"/>
    <w:rsid w:val="00307BEC"/>
    <w:rsid w:val="003100D7"/>
    <w:rsid w:val="00310A2D"/>
    <w:rsid w:val="00310D26"/>
    <w:rsid w:val="00310D7A"/>
    <w:rsid w:val="00311B6C"/>
    <w:rsid w:val="0031267C"/>
    <w:rsid w:val="003126D3"/>
    <w:rsid w:val="00312AA2"/>
    <w:rsid w:val="00312C11"/>
    <w:rsid w:val="00312EF0"/>
    <w:rsid w:val="00312FC2"/>
    <w:rsid w:val="00314057"/>
    <w:rsid w:val="00314FBA"/>
    <w:rsid w:val="00315040"/>
    <w:rsid w:val="003151C7"/>
    <w:rsid w:val="00315A05"/>
    <w:rsid w:val="00315C72"/>
    <w:rsid w:val="00316147"/>
    <w:rsid w:val="0031681E"/>
    <w:rsid w:val="00317A2E"/>
    <w:rsid w:val="00317D52"/>
    <w:rsid w:val="00320033"/>
    <w:rsid w:val="0032074A"/>
    <w:rsid w:val="003215EF"/>
    <w:rsid w:val="00321DC3"/>
    <w:rsid w:val="003229A0"/>
    <w:rsid w:val="00322AE8"/>
    <w:rsid w:val="00322DFD"/>
    <w:rsid w:val="00323BC2"/>
    <w:rsid w:val="0032441A"/>
    <w:rsid w:val="00324530"/>
    <w:rsid w:val="0032487C"/>
    <w:rsid w:val="00324D29"/>
    <w:rsid w:val="00324FAE"/>
    <w:rsid w:val="003252DB"/>
    <w:rsid w:val="003266A3"/>
    <w:rsid w:val="00326909"/>
    <w:rsid w:val="00327324"/>
    <w:rsid w:val="003279CD"/>
    <w:rsid w:val="00330975"/>
    <w:rsid w:val="00330CB9"/>
    <w:rsid w:val="00330E81"/>
    <w:rsid w:val="0033148E"/>
    <w:rsid w:val="00331BA1"/>
    <w:rsid w:val="00331BB2"/>
    <w:rsid w:val="00331C6C"/>
    <w:rsid w:val="0033212C"/>
    <w:rsid w:val="00332269"/>
    <w:rsid w:val="003323D2"/>
    <w:rsid w:val="00332517"/>
    <w:rsid w:val="00332EC9"/>
    <w:rsid w:val="00334167"/>
    <w:rsid w:val="00334BDF"/>
    <w:rsid w:val="00334EA9"/>
    <w:rsid w:val="00335953"/>
    <w:rsid w:val="003362C5"/>
    <w:rsid w:val="0033680E"/>
    <w:rsid w:val="00336A87"/>
    <w:rsid w:val="00336AF1"/>
    <w:rsid w:val="00336B97"/>
    <w:rsid w:val="00336CEB"/>
    <w:rsid w:val="003370F8"/>
    <w:rsid w:val="00337715"/>
    <w:rsid w:val="00337B2C"/>
    <w:rsid w:val="00337E20"/>
    <w:rsid w:val="00337F63"/>
    <w:rsid w:val="00337FA2"/>
    <w:rsid w:val="003405DE"/>
    <w:rsid w:val="003415D3"/>
    <w:rsid w:val="00341A7B"/>
    <w:rsid w:val="00341D4B"/>
    <w:rsid w:val="0034210B"/>
    <w:rsid w:val="00342537"/>
    <w:rsid w:val="0034324A"/>
    <w:rsid w:val="003441BE"/>
    <w:rsid w:val="003446C8"/>
    <w:rsid w:val="00344D80"/>
    <w:rsid w:val="00344E2A"/>
    <w:rsid w:val="00345334"/>
    <w:rsid w:val="00345979"/>
    <w:rsid w:val="003463CF"/>
    <w:rsid w:val="00347375"/>
    <w:rsid w:val="00347418"/>
    <w:rsid w:val="00350250"/>
    <w:rsid w:val="00350E95"/>
    <w:rsid w:val="0035114C"/>
    <w:rsid w:val="003511D1"/>
    <w:rsid w:val="003517D9"/>
    <w:rsid w:val="0035196B"/>
    <w:rsid w:val="00351E1E"/>
    <w:rsid w:val="00352476"/>
    <w:rsid w:val="003526DC"/>
    <w:rsid w:val="00352912"/>
    <w:rsid w:val="003534BB"/>
    <w:rsid w:val="00353C37"/>
    <w:rsid w:val="003540CF"/>
    <w:rsid w:val="00354339"/>
    <w:rsid w:val="003553C4"/>
    <w:rsid w:val="00356238"/>
    <w:rsid w:val="00356A3D"/>
    <w:rsid w:val="00356CD7"/>
    <w:rsid w:val="0035701D"/>
    <w:rsid w:val="003574D1"/>
    <w:rsid w:val="00357598"/>
    <w:rsid w:val="0036015F"/>
    <w:rsid w:val="00360354"/>
    <w:rsid w:val="00360383"/>
    <w:rsid w:val="00360612"/>
    <w:rsid w:val="00360979"/>
    <w:rsid w:val="003609BB"/>
    <w:rsid w:val="00360E10"/>
    <w:rsid w:val="00360F4B"/>
    <w:rsid w:val="00360FC0"/>
    <w:rsid w:val="00361287"/>
    <w:rsid w:val="003618B7"/>
    <w:rsid w:val="003624E9"/>
    <w:rsid w:val="00362F2C"/>
    <w:rsid w:val="0036308A"/>
    <w:rsid w:val="00363324"/>
    <w:rsid w:val="00363A54"/>
    <w:rsid w:val="003644B5"/>
    <w:rsid w:val="0036454D"/>
    <w:rsid w:val="0036541C"/>
    <w:rsid w:val="00366963"/>
    <w:rsid w:val="00366CF0"/>
    <w:rsid w:val="003671DB"/>
    <w:rsid w:val="00367946"/>
    <w:rsid w:val="0036797A"/>
    <w:rsid w:val="00367D5F"/>
    <w:rsid w:val="00370CA4"/>
    <w:rsid w:val="003712CF"/>
    <w:rsid w:val="003719AD"/>
    <w:rsid w:val="00371FD5"/>
    <w:rsid w:val="003725B4"/>
    <w:rsid w:val="00373B7C"/>
    <w:rsid w:val="00374166"/>
    <w:rsid w:val="00374296"/>
    <w:rsid w:val="003743A3"/>
    <w:rsid w:val="003759E2"/>
    <w:rsid w:val="00375C24"/>
    <w:rsid w:val="00376554"/>
    <w:rsid w:val="00377355"/>
    <w:rsid w:val="00377658"/>
    <w:rsid w:val="0037793D"/>
    <w:rsid w:val="00377CA8"/>
    <w:rsid w:val="00377EC8"/>
    <w:rsid w:val="00380252"/>
    <w:rsid w:val="00380877"/>
    <w:rsid w:val="00380EE2"/>
    <w:rsid w:val="003815BD"/>
    <w:rsid w:val="003819F2"/>
    <w:rsid w:val="00381AA5"/>
    <w:rsid w:val="00381E9C"/>
    <w:rsid w:val="003837B3"/>
    <w:rsid w:val="003839B9"/>
    <w:rsid w:val="00383A69"/>
    <w:rsid w:val="00384671"/>
    <w:rsid w:val="003847FA"/>
    <w:rsid w:val="00384908"/>
    <w:rsid w:val="0038490D"/>
    <w:rsid w:val="00384D1E"/>
    <w:rsid w:val="00385069"/>
    <w:rsid w:val="00385611"/>
    <w:rsid w:val="00385C6E"/>
    <w:rsid w:val="00385F1A"/>
    <w:rsid w:val="0038654D"/>
    <w:rsid w:val="003866EC"/>
    <w:rsid w:val="00386A71"/>
    <w:rsid w:val="00386AB5"/>
    <w:rsid w:val="00386D47"/>
    <w:rsid w:val="003873DE"/>
    <w:rsid w:val="003873F9"/>
    <w:rsid w:val="00387549"/>
    <w:rsid w:val="003876D2"/>
    <w:rsid w:val="00387753"/>
    <w:rsid w:val="00387765"/>
    <w:rsid w:val="00387A67"/>
    <w:rsid w:val="00387CD6"/>
    <w:rsid w:val="00387CFA"/>
    <w:rsid w:val="003905B6"/>
    <w:rsid w:val="003906E8"/>
    <w:rsid w:val="00390A47"/>
    <w:rsid w:val="00390D9E"/>
    <w:rsid w:val="00390E73"/>
    <w:rsid w:val="00391257"/>
    <w:rsid w:val="00391368"/>
    <w:rsid w:val="00391984"/>
    <w:rsid w:val="00391E7D"/>
    <w:rsid w:val="00392A7C"/>
    <w:rsid w:val="00392E2A"/>
    <w:rsid w:val="00392E92"/>
    <w:rsid w:val="003936E3"/>
    <w:rsid w:val="00393ABD"/>
    <w:rsid w:val="00393F5A"/>
    <w:rsid w:val="003945C0"/>
    <w:rsid w:val="003946A6"/>
    <w:rsid w:val="00395736"/>
    <w:rsid w:val="00396F03"/>
    <w:rsid w:val="003A0668"/>
    <w:rsid w:val="003A0CED"/>
    <w:rsid w:val="003A1790"/>
    <w:rsid w:val="003A1AB9"/>
    <w:rsid w:val="003A2849"/>
    <w:rsid w:val="003A33E0"/>
    <w:rsid w:val="003A3C64"/>
    <w:rsid w:val="003A4025"/>
    <w:rsid w:val="003A40C0"/>
    <w:rsid w:val="003A5113"/>
    <w:rsid w:val="003A526E"/>
    <w:rsid w:val="003A5621"/>
    <w:rsid w:val="003A571B"/>
    <w:rsid w:val="003A5954"/>
    <w:rsid w:val="003A5EFB"/>
    <w:rsid w:val="003A6CDD"/>
    <w:rsid w:val="003B00D2"/>
    <w:rsid w:val="003B0848"/>
    <w:rsid w:val="003B0C0C"/>
    <w:rsid w:val="003B1D5E"/>
    <w:rsid w:val="003B27A9"/>
    <w:rsid w:val="003B27F7"/>
    <w:rsid w:val="003B359E"/>
    <w:rsid w:val="003B3B5C"/>
    <w:rsid w:val="003B3E76"/>
    <w:rsid w:val="003B4355"/>
    <w:rsid w:val="003B4933"/>
    <w:rsid w:val="003B4A39"/>
    <w:rsid w:val="003B4F56"/>
    <w:rsid w:val="003B57D8"/>
    <w:rsid w:val="003B5EDE"/>
    <w:rsid w:val="003B62A9"/>
    <w:rsid w:val="003B66A6"/>
    <w:rsid w:val="003B69B7"/>
    <w:rsid w:val="003B6FC1"/>
    <w:rsid w:val="003B7176"/>
    <w:rsid w:val="003B7574"/>
    <w:rsid w:val="003B7A32"/>
    <w:rsid w:val="003C074B"/>
    <w:rsid w:val="003C0A96"/>
    <w:rsid w:val="003C0B7A"/>
    <w:rsid w:val="003C14E9"/>
    <w:rsid w:val="003C1B3C"/>
    <w:rsid w:val="003C1BF9"/>
    <w:rsid w:val="003C264E"/>
    <w:rsid w:val="003C33FE"/>
    <w:rsid w:val="003C3D7D"/>
    <w:rsid w:val="003C4AF0"/>
    <w:rsid w:val="003C580A"/>
    <w:rsid w:val="003C6529"/>
    <w:rsid w:val="003C6EC9"/>
    <w:rsid w:val="003C6F52"/>
    <w:rsid w:val="003C7454"/>
    <w:rsid w:val="003C7751"/>
    <w:rsid w:val="003D0CAA"/>
    <w:rsid w:val="003D158C"/>
    <w:rsid w:val="003D15D4"/>
    <w:rsid w:val="003D198E"/>
    <w:rsid w:val="003D1D17"/>
    <w:rsid w:val="003D1EEC"/>
    <w:rsid w:val="003D22AE"/>
    <w:rsid w:val="003D2C68"/>
    <w:rsid w:val="003D3340"/>
    <w:rsid w:val="003D3952"/>
    <w:rsid w:val="003D3D7C"/>
    <w:rsid w:val="003D3F56"/>
    <w:rsid w:val="003D41EB"/>
    <w:rsid w:val="003D41F5"/>
    <w:rsid w:val="003D458C"/>
    <w:rsid w:val="003D4B93"/>
    <w:rsid w:val="003D557F"/>
    <w:rsid w:val="003D5BA5"/>
    <w:rsid w:val="003D68AD"/>
    <w:rsid w:val="003D68B8"/>
    <w:rsid w:val="003D6B02"/>
    <w:rsid w:val="003D70BE"/>
    <w:rsid w:val="003D7746"/>
    <w:rsid w:val="003D79A8"/>
    <w:rsid w:val="003E005A"/>
    <w:rsid w:val="003E039B"/>
    <w:rsid w:val="003E07F6"/>
    <w:rsid w:val="003E1465"/>
    <w:rsid w:val="003E1B1A"/>
    <w:rsid w:val="003E2336"/>
    <w:rsid w:val="003E2EA3"/>
    <w:rsid w:val="003E2EA9"/>
    <w:rsid w:val="003E3638"/>
    <w:rsid w:val="003E3642"/>
    <w:rsid w:val="003E3C3F"/>
    <w:rsid w:val="003E3CD7"/>
    <w:rsid w:val="003E4116"/>
    <w:rsid w:val="003E5684"/>
    <w:rsid w:val="003E5B8B"/>
    <w:rsid w:val="003E7492"/>
    <w:rsid w:val="003E760C"/>
    <w:rsid w:val="003E763C"/>
    <w:rsid w:val="003E7AE2"/>
    <w:rsid w:val="003E7EFE"/>
    <w:rsid w:val="003E7F55"/>
    <w:rsid w:val="003E7F7C"/>
    <w:rsid w:val="003E7FA3"/>
    <w:rsid w:val="003F0061"/>
    <w:rsid w:val="003F02C7"/>
    <w:rsid w:val="003F0E24"/>
    <w:rsid w:val="003F1107"/>
    <w:rsid w:val="003F1BD4"/>
    <w:rsid w:val="003F2442"/>
    <w:rsid w:val="003F2FC6"/>
    <w:rsid w:val="003F31EC"/>
    <w:rsid w:val="003F46F3"/>
    <w:rsid w:val="003F4862"/>
    <w:rsid w:val="003F5193"/>
    <w:rsid w:val="003F51FC"/>
    <w:rsid w:val="003F548A"/>
    <w:rsid w:val="003F5826"/>
    <w:rsid w:val="003F58DE"/>
    <w:rsid w:val="003F5A5E"/>
    <w:rsid w:val="003F5B56"/>
    <w:rsid w:val="003F5DD5"/>
    <w:rsid w:val="003F6047"/>
    <w:rsid w:val="003F6386"/>
    <w:rsid w:val="003F67DD"/>
    <w:rsid w:val="003F694A"/>
    <w:rsid w:val="003F7467"/>
    <w:rsid w:val="003F7A64"/>
    <w:rsid w:val="003F7ABC"/>
    <w:rsid w:val="004002C7"/>
    <w:rsid w:val="004005A2"/>
    <w:rsid w:val="00401608"/>
    <w:rsid w:val="004020F5"/>
    <w:rsid w:val="0040257A"/>
    <w:rsid w:val="0040281C"/>
    <w:rsid w:val="00402870"/>
    <w:rsid w:val="00403671"/>
    <w:rsid w:val="0040368F"/>
    <w:rsid w:val="00403789"/>
    <w:rsid w:val="00403F91"/>
    <w:rsid w:val="00404B46"/>
    <w:rsid w:val="00404E43"/>
    <w:rsid w:val="004057B6"/>
    <w:rsid w:val="00406643"/>
    <w:rsid w:val="004066E3"/>
    <w:rsid w:val="0040674B"/>
    <w:rsid w:val="00407543"/>
    <w:rsid w:val="004076DA"/>
    <w:rsid w:val="00407CEA"/>
    <w:rsid w:val="004105D5"/>
    <w:rsid w:val="00410884"/>
    <w:rsid w:val="00410DAB"/>
    <w:rsid w:val="0041116C"/>
    <w:rsid w:val="004111CC"/>
    <w:rsid w:val="004114AA"/>
    <w:rsid w:val="00411B40"/>
    <w:rsid w:val="004122D0"/>
    <w:rsid w:val="00412832"/>
    <w:rsid w:val="00413002"/>
    <w:rsid w:val="00413D1D"/>
    <w:rsid w:val="00413E5C"/>
    <w:rsid w:val="004140C4"/>
    <w:rsid w:val="00414931"/>
    <w:rsid w:val="0041594E"/>
    <w:rsid w:val="00415C8D"/>
    <w:rsid w:val="00415FB7"/>
    <w:rsid w:val="004160F1"/>
    <w:rsid w:val="004162BC"/>
    <w:rsid w:val="004165E7"/>
    <w:rsid w:val="0041704C"/>
    <w:rsid w:val="00417249"/>
    <w:rsid w:val="00417DBF"/>
    <w:rsid w:val="00417FE3"/>
    <w:rsid w:val="00421752"/>
    <w:rsid w:val="00421B58"/>
    <w:rsid w:val="00421D26"/>
    <w:rsid w:val="004225D5"/>
    <w:rsid w:val="004227E9"/>
    <w:rsid w:val="00423342"/>
    <w:rsid w:val="00423AE2"/>
    <w:rsid w:val="00424131"/>
    <w:rsid w:val="004242ED"/>
    <w:rsid w:val="00424D75"/>
    <w:rsid w:val="00424F23"/>
    <w:rsid w:val="004252FD"/>
    <w:rsid w:val="00425B47"/>
    <w:rsid w:val="00426614"/>
    <w:rsid w:val="00426CC3"/>
    <w:rsid w:val="0042715F"/>
    <w:rsid w:val="00427B12"/>
    <w:rsid w:val="00427D94"/>
    <w:rsid w:val="00427E50"/>
    <w:rsid w:val="00427E7B"/>
    <w:rsid w:val="00430442"/>
    <w:rsid w:val="004315D0"/>
    <w:rsid w:val="00431E64"/>
    <w:rsid w:val="004336CC"/>
    <w:rsid w:val="0043421B"/>
    <w:rsid w:val="00434775"/>
    <w:rsid w:val="00434B19"/>
    <w:rsid w:val="00434CAE"/>
    <w:rsid w:val="00434D45"/>
    <w:rsid w:val="00435BEF"/>
    <w:rsid w:val="00436F79"/>
    <w:rsid w:val="00436FAD"/>
    <w:rsid w:val="004377FE"/>
    <w:rsid w:val="004401CB"/>
    <w:rsid w:val="004409B0"/>
    <w:rsid w:val="00440EC1"/>
    <w:rsid w:val="004422A9"/>
    <w:rsid w:val="00442837"/>
    <w:rsid w:val="004429BB"/>
    <w:rsid w:val="00442AC8"/>
    <w:rsid w:val="00442D1D"/>
    <w:rsid w:val="00443055"/>
    <w:rsid w:val="0044306F"/>
    <w:rsid w:val="004432BF"/>
    <w:rsid w:val="00443732"/>
    <w:rsid w:val="00443E1B"/>
    <w:rsid w:val="004442C3"/>
    <w:rsid w:val="004447D1"/>
    <w:rsid w:val="00444B25"/>
    <w:rsid w:val="004453A5"/>
    <w:rsid w:val="00445D4C"/>
    <w:rsid w:val="00445F96"/>
    <w:rsid w:val="004464C0"/>
    <w:rsid w:val="00446683"/>
    <w:rsid w:val="00446889"/>
    <w:rsid w:val="00446AF0"/>
    <w:rsid w:val="00447CFC"/>
    <w:rsid w:val="00447EC8"/>
    <w:rsid w:val="004505EF"/>
    <w:rsid w:val="004522F2"/>
    <w:rsid w:val="00452DC6"/>
    <w:rsid w:val="004537C5"/>
    <w:rsid w:val="00453858"/>
    <w:rsid w:val="0045481F"/>
    <w:rsid w:val="00454EB7"/>
    <w:rsid w:val="00455150"/>
    <w:rsid w:val="00455B59"/>
    <w:rsid w:val="00455BB1"/>
    <w:rsid w:val="00455C63"/>
    <w:rsid w:val="00455C6E"/>
    <w:rsid w:val="00455EBD"/>
    <w:rsid w:val="00456C6D"/>
    <w:rsid w:val="00456E29"/>
    <w:rsid w:val="00457AD5"/>
    <w:rsid w:val="00457CEA"/>
    <w:rsid w:val="00457DD6"/>
    <w:rsid w:val="00460E83"/>
    <w:rsid w:val="00460EC9"/>
    <w:rsid w:val="00460F3E"/>
    <w:rsid w:val="00461ADE"/>
    <w:rsid w:val="00461ED0"/>
    <w:rsid w:val="00461EDD"/>
    <w:rsid w:val="004623F1"/>
    <w:rsid w:val="00462E9C"/>
    <w:rsid w:val="004633B0"/>
    <w:rsid w:val="004640AA"/>
    <w:rsid w:val="004642AD"/>
    <w:rsid w:val="004646DE"/>
    <w:rsid w:val="0046483E"/>
    <w:rsid w:val="0046513F"/>
    <w:rsid w:val="004659C1"/>
    <w:rsid w:val="00466C94"/>
    <w:rsid w:val="004675C4"/>
    <w:rsid w:val="00467771"/>
    <w:rsid w:val="004706FC"/>
    <w:rsid w:val="004708A9"/>
    <w:rsid w:val="00470B8A"/>
    <w:rsid w:val="00471374"/>
    <w:rsid w:val="00471B35"/>
    <w:rsid w:val="00471DE4"/>
    <w:rsid w:val="0047218B"/>
    <w:rsid w:val="0047286F"/>
    <w:rsid w:val="00472E41"/>
    <w:rsid w:val="00473486"/>
    <w:rsid w:val="00473C10"/>
    <w:rsid w:val="00474621"/>
    <w:rsid w:val="00475111"/>
    <w:rsid w:val="004757BF"/>
    <w:rsid w:val="00475A40"/>
    <w:rsid w:val="00476209"/>
    <w:rsid w:val="004764F1"/>
    <w:rsid w:val="0047693E"/>
    <w:rsid w:val="00477101"/>
    <w:rsid w:val="00477717"/>
    <w:rsid w:val="00480CFB"/>
    <w:rsid w:val="00481272"/>
    <w:rsid w:val="00481C2D"/>
    <w:rsid w:val="00482255"/>
    <w:rsid w:val="00482365"/>
    <w:rsid w:val="00482690"/>
    <w:rsid w:val="004833FF"/>
    <w:rsid w:val="00483605"/>
    <w:rsid w:val="0048397A"/>
    <w:rsid w:val="00484270"/>
    <w:rsid w:val="00484ED3"/>
    <w:rsid w:val="004853A2"/>
    <w:rsid w:val="00485401"/>
    <w:rsid w:val="00485D05"/>
    <w:rsid w:val="004864CD"/>
    <w:rsid w:val="00486A49"/>
    <w:rsid w:val="00486CB3"/>
    <w:rsid w:val="00487331"/>
    <w:rsid w:val="00487FD2"/>
    <w:rsid w:val="00490174"/>
    <w:rsid w:val="00490236"/>
    <w:rsid w:val="0049024D"/>
    <w:rsid w:val="0049081B"/>
    <w:rsid w:val="00491210"/>
    <w:rsid w:val="0049127C"/>
    <w:rsid w:val="00491541"/>
    <w:rsid w:val="00492244"/>
    <w:rsid w:val="004926FD"/>
    <w:rsid w:val="004927DD"/>
    <w:rsid w:val="004929C4"/>
    <w:rsid w:val="00492BEC"/>
    <w:rsid w:val="00493B55"/>
    <w:rsid w:val="004941BB"/>
    <w:rsid w:val="00494472"/>
    <w:rsid w:val="0049471F"/>
    <w:rsid w:val="00495801"/>
    <w:rsid w:val="00495FE5"/>
    <w:rsid w:val="00496FFB"/>
    <w:rsid w:val="00497941"/>
    <w:rsid w:val="00497CAC"/>
    <w:rsid w:val="004A02E2"/>
    <w:rsid w:val="004A06D6"/>
    <w:rsid w:val="004A09CE"/>
    <w:rsid w:val="004A1F11"/>
    <w:rsid w:val="004A1F38"/>
    <w:rsid w:val="004A2670"/>
    <w:rsid w:val="004A2DCB"/>
    <w:rsid w:val="004A2DE0"/>
    <w:rsid w:val="004A2DE2"/>
    <w:rsid w:val="004A3D06"/>
    <w:rsid w:val="004A46A9"/>
    <w:rsid w:val="004A4781"/>
    <w:rsid w:val="004A52C2"/>
    <w:rsid w:val="004A644C"/>
    <w:rsid w:val="004A73DF"/>
    <w:rsid w:val="004B011E"/>
    <w:rsid w:val="004B1679"/>
    <w:rsid w:val="004B2228"/>
    <w:rsid w:val="004B2A91"/>
    <w:rsid w:val="004B2B5B"/>
    <w:rsid w:val="004B3921"/>
    <w:rsid w:val="004B40C2"/>
    <w:rsid w:val="004B4BE0"/>
    <w:rsid w:val="004B4FB9"/>
    <w:rsid w:val="004B6BDF"/>
    <w:rsid w:val="004B7897"/>
    <w:rsid w:val="004C0565"/>
    <w:rsid w:val="004C069E"/>
    <w:rsid w:val="004C086A"/>
    <w:rsid w:val="004C09D6"/>
    <w:rsid w:val="004C1AAF"/>
    <w:rsid w:val="004C3B75"/>
    <w:rsid w:val="004C46B6"/>
    <w:rsid w:val="004C4A35"/>
    <w:rsid w:val="004C52DA"/>
    <w:rsid w:val="004C5324"/>
    <w:rsid w:val="004C5A6E"/>
    <w:rsid w:val="004C61DA"/>
    <w:rsid w:val="004C6C79"/>
    <w:rsid w:val="004C6D82"/>
    <w:rsid w:val="004C7040"/>
    <w:rsid w:val="004C7625"/>
    <w:rsid w:val="004C7714"/>
    <w:rsid w:val="004C792C"/>
    <w:rsid w:val="004C7950"/>
    <w:rsid w:val="004D0AE8"/>
    <w:rsid w:val="004D0BEB"/>
    <w:rsid w:val="004D0CEE"/>
    <w:rsid w:val="004D1252"/>
    <w:rsid w:val="004D1EE7"/>
    <w:rsid w:val="004D24FE"/>
    <w:rsid w:val="004D2605"/>
    <w:rsid w:val="004D2D2A"/>
    <w:rsid w:val="004D2F7B"/>
    <w:rsid w:val="004D3FD4"/>
    <w:rsid w:val="004D41AB"/>
    <w:rsid w:val="004D424F"/>
    <w:rsid w:val="004D4B02"/>
    <w:rsid w:val="004D4E6F"/>
    <w:rsid w:val="004D4EC7"/>
    <w:rsid w:val="004D59AE"/>
    <w:rsid w:val="004D5D75"/>
    <w:rsid w:val="004D669B"/>
    <w:rsid w:val="004D78E2"/>
    <w:rsid w:val="004D7C7C"/>
    <w:rsid w:val="004E04BD"/>
    <w:rsid w:val="004E0613"/>
    <w:rsid w:val="004E0769"/>
    <w:rsid w:val="004E07C3"/>
    <w:rsid w:val="004E0C96"/>
    <w:rsid w:val="004E0DFD"/>
    <w:rsid w:val="004E111D"/>
    <w:rsid w:val="004E2728"/>
    <w:rsid w:val="004E2A89"/>
    <w:rsid w:val="004E2CE8"/>
    <w:rsid w:val="004E2FB3"/>
    <w:rsid w:val="004E3B4A"/>
    <w:rsid w:val="004E44C4"/>
    <w:rsid w:val="004E4948"/>
    <w:rsid w:val="004E51B9"/>
    <w:rsid w:val="004E5E74"/>
    <w:rsid w:val="004E6809"/>
    <w:rsid w:val="004E699C"/>
    <w:rsid w:val="004E6D6B"/>
    <w:rsid w:val="004E7E18"/>
    <w:rsid w:val="004F15E0"/>
    <w:rsid w:val="004F294B"/>
    <w:rsid w:val="004F325A"/>
    <w:rsid w:val="004F3388"/>
    <w:rsid w:val="004F4854"/>
    <w:rsid w:val="004F498F"/>
    <w:rsid w:val="004F4E5D"/>
    <w:rsid w:val="004F517C"/>
    <w:rsid w:val="004F6B8C"/>
    <w:rsid w:val="004F770D"/>
    <w:rsid w:val="004F7C07"/>
    <w:rsid w:val="004F7FA1"/>
    <w:rsid w:val="0050321E"/>
    <w:rsid w:val="0050463F"/>
    <w:rsid w:val="00504B48"/>
    <w:rsid w:val="00505473"/>
    <w:rsid w:val="005055A8"/>
    <w:rsid w:val="00506CAD"/>
    <w:rsid w:val="005070A3"/>
    <w:rsid w:val="00507DFA"/>
    <w:rsid w:val="00510221"/>
    <w:rsid w:val="005116B2"/>
    <w:rsid w:val="00513BE2"/>
    <w:rsid w:val="00513F75"/>
    <w:rsid w:val="00514962"/>
    <w:rsid w:val="005159C3"/>
    <w:rsid w:val="00515CD2"/>
    <w:rsid w:val="00515F71"/>
    <w:rsid w:val="0051636D"/>
    <w:rsid w:val="005164DC"/>
    <w:rsid w:val="00516BD3"/>
    <w:rsid w:val="00516E2C"/>
    <w:rsid w:val="00517DCE"/>
    <w:rsid w:val="00520402"/>
    <w:rsid w:val="00521025"/>
    <w:rsid w:val="005215BB"/>
    <w:rsid w:val="00521845"/>
    <w:rsid w:val="00521C34"/>
    <w:rsid w:val="00522A6A"/>
    <w:rsid w:val="005238F1"/>
    <w:rsid w:val="00523C35"/>
    <w:rsid w:val="00523DD0"/>
    <w:rsid w:val="00523F80"/>
    <w:rsid w:val="0052510D"/>
    <w:rsid w:val="00526D0C"/>
    <w:rsid w:val="005279DC"/>
    <w:rsid w:val="00527DA2"/>
    <w:rsid w:val="00527E9A"/>
    <w:rsid w:val="00530295"/>
    <w:rsid w:val="00530819"/>
    <w:rsid w:val="00530CBB"/>
    <w:rsid w:val="0053168F"/>
    <w:rsid w:val="00531FC8"/>
    <w:rsid w:val="00532B95"/>
    <w:rsid w:val="00533415"/>
    <w:rsid w:val="005334BB"/>
    <w:rsid w:val="00533546"/>
    <w:rsid w:val="00533D6A"/>
    <w:rsid w:val="00533F89"/>
    <w:rsid w:val="00534494"/>
    <w:rsid w:val="00534716"/>
    <w:rsid w:val="00534D7A"/>
    <w:rsid w:val="00535231"/>
    <w:rsid w:val="00535248"/>
    <w:rsid w:val="00535DA6"/>
    <w:rsid w:val="005365E4"/>
    <w:rsid w:val="005367B7"/>
    <w:rsid w:val="00536D94"/>
    <w:rsid w:val="005375A7"/>
    <w:rsid w:val="005376D5"/>
    <w:rsid w:val="00537AB3"/>
    <w:rsid w:val="00541067"/>
    <w:rsid w:val="00541133"/>
    <w:rsid w:val="005418A1"/>
    <w:rsid w:val="00541F23"/>
    <w:rsid w:val="005421B9"/>
    <w:rsid w:val="005425CC"/>
    <w:rsid w:val="00542A40"/>
    <w:rsid w:val="00542CDC"/>
    <w:rsid w:val="005439B1"/>
    <w:rsid w:val="00545513"/>
    <w:rsid w:val="0054562A"/>
    <w:rsid w:val="005456CB"/>
    <w:rsid w:val="00545E56"/>
    <w:rsid w:val="0054611E"/>
    <w:rsid w:val="0054631D"/>
    <w:rsid w:val="005465E9"/>
    <w:rsid w:val="00546DFB"/>
    <w:rsid w:val="0054721D"/>
    <w:rsid w:val="00547A1E"/>
    <w:rsid w:val="00550A16"/>
    <w:rsid w:val="0055100D"/>
    <w:rsid w:val="00551787"/>
    <w:rsid w:val="005517E8"/>
    <w:rsid w:val="00551EB1"/>
    <w:rsid w:val="00552258"/>
    <w:rsid w:val="00552579"/>
    <w:rsid w:val="0055267E"/>
    <w:rsid w:val="00552BDB"/>
    <w:rsid w:val="00552C22"/>
    <w:rsid w:val="00552DDC"/>
    <w:rsid w:val="0055301A"/>
    <w:rsid w:val="00553421"/>
    <w:rsid w:val="00553BAC"/>
    <w:rsid w:val="00553C5D"/>
    <w:rsid w:val="00553E0C"/>
    <w:rsid w:val="00553F41"/>
    <w:rsid w:val="0055680E"/>
    <w:rsid w:val="00556825"/>
    <w:rsid w:val="00556CB3"/>
    <w:rsid w:val="005570C7"/>
    <w:rsid w:val="00557489"/>
    <w:rsid w:val="00557932"/>
    <w:rsid w:val="005607CF"/>
    <w:rsid w:val="00560DF5"/>
    <w:rsid w:val="00560FDB"/>
    <w:rsid w:val="0056106A"/>
    <w:rsid w:val="00561F34"/>
    <w:rsid w:val="00562BC3"/>
    <w:rsid w:val="00563613"/>
    <w:rsid w:val="00563667"/>
    <w:rsid w:val="00563DC5"/>
    <w:rsid w:val="00564807"/>
    <w:rsid w:val="00564CB2"/>
    <w:rsid w:val="00564F6D"/>
    <w:rsid w:val="005655AE"/>
    <w:rsid w:val="005655C1"/>
    <w:rsid w:val="00565C51"/>
    <w:rsid w:val="005669D8"/>
    <w:rsid w:val="00567EEA"/>
    <w:rsid w:val="00570112"/>
    <w:rsid w:val="0057103C"/>
    <w:rsid w:val="005711F8"/>
    <w:rsid w:val="00571387"/>
    <w:rsid w:val="0057140C"/>
    <w:rsid w:val="00571536"/>
    <w:rsid w:val="0057191D"/>
    <w:rsid w:val="005728E0"/>
    <w:rsid w:val="00572D96"/>
    <w:rsid w:val="00573E71"/>
    <w:rsid w:val="00574414"/>
    <w:rsid w:val="005745C6"/>
    <w:rsid w:val="00574B1C"/>
    <w:rsid w:val="00574B30"/>
    <w:rsid w:val="00574C04"/>
    <w:rsid w:val="00575B61"/>
    <w:rsid w:val="00576193"/>
    <w:rsid w:val="00576997"/>
    <w:rsid w:val="00576DBA"/>
    <w:rsid w:val="00577483"/>
    <w:rsid w:val="00577B1F"/>
    <w:rsid w:val="00577FB8"/>
    <w:rsid w:val="005806F2"/>
    <w:rsid w:val="005819A5"/>
    <w:rsid w:val="00581D11"/>
    <w:rsid w:val="00582130"/>
    <w:rsid w:val="0058255B"/>
    <w:rsid w:val="0058399C"/>
    <w:rsid w:val="005842F1"/>
    <w:rsid w:val="005851ED"/>
    <w:rsid w:val="00585A5E"/>
    <w:rsid w:val="00586383"/>
    <w:rsid w:val="00586617"/>
    <w:rsid w:val="00586CF4"/>
    <w:rsid w:val="00586E65"/>
    <w:rsid w:val="00586EEB"/>
    <w:rsid w:val="0058712B"/>
    <w:rsid w:val="00587646"/>
    <w:rsid w:val="00590241"/>
    <w:rsid w:val="00590DFD"/>
    <w:rsid w:val="005917D0"/>
    <w:rsid w:val="00591B0F"/>
    <w:rsid w:val="00591D1C"/>
    <w:rsid w:val="0059259B"/>
    <w:rsid w:val="0059344A"/>
    <w:rsid w:val="005937E7"/>
    <w:rsid w:val="0059390A"/>
    <w:rsid w:val="005941B5"/>
    <w:rsid w:val="0059467A"/>
    <w:rsid w:val="005948E9"/>
    <w:rsid w:val="00595661"/>
    <w:rsid w:val="00596681"/>
    <w:rsid w:val="00597188"/>
    <w:rsid w:val="005972F9"/>
    <w:rsid w:val="005975C6"/>
    <w:rsid w:val="005A040F"/>
    <w:rsid w:val="005A1E0E"/>
    <w:rsid w:val="005A24DB"/>
    <w:rsid w:val="005A2BB9"/>
    <w:rsid w:val="005A3312"/>
    <w:rsid w:val="005A341F"/>
    <w:rsid w:val="005A4332"/>
    <w:rsid w:val="005A450D"/>
    <w:rsid w:val="005A46E4"/>
    <w:rsid w:val="005A476A"/>
    <w:rsid w:val="005A5068"/>
    <w:rsid w:val="005A61FB"/>
    <w:rsid w:val="005A622E"/>
    <w:rsid w:val="005A67C4"/>
    <w:rsid w:val="005A75DF"/>
    <w:rsid w:val="005A77D8"/>
    <w:rsid w:val="005B000F"/>
    <w:rsid w:val="005B02D2"/>
    <w:rsid w:val="005B043A"/>
    <w:rsid w:val="005B0CA1"/>
    <w:rsid w:val="005B19EF"/>
    <w:rsid w:val="005B1ADB"/>
    <w:rsid w:val="005B1B47"/>
    <w:rsid w:val="005B1C13"/>
    <w:rsid w:val="005B222B"/>
    <w:rsid w:val="005B24A5"/>
    <w:rsid w:val="005B2570"/>
    <w:rsid w:val="005B2AB5"/>
    <w:rsid w:val="005B2E00"/>
    <w:rsid w:val="005B4256"/>
    <w:rsid w:val="005B46AD"/>
    <w:rsid w:val="005B48C9"/>
    <w:rsid w:val="005B51C6"/>
    <w:rsid w:val="005B5293"/>
    <w:rsid w:val="005B52B2"/>
    <w:rsid w:val="005B5633"/>
    <w:rsid w:val="005B6703"/>
    <w:rsid w:val="005B6E45"/>
    <w:rsid w:val="005C06FB"/>
    <w:rsid w:val="005C0CC2"/>
    <w:rsid w:val="005C1AE1"/>
    <w:rsid w:val="005C1F87"/>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34E"/>
    <w:rsid w:val="005D057F"/>
    <w:rsid w:val="005D0D12"/>
    <w:rsid w:val="005D1895"/>
    <w:rsid w:val="005D1E71"/>
    <w:rsid w:val="005D1FE1"/>
    <w:rsid w:val="005D2140"/>
    <w:rsid w:val="005D23F8"/>
    <w:rsid w:val="005D25C3"/>
    <w:rsid w:val="005D2798"/>
    <w:rsid w:val="005D37CF"/>
    <w:rsid w:val="005D38E9"/>
    <w:rsid w:val="005D52E0"/>
    <w:rsid w:val="005D560A"/>
    <w:rsid w:val="005D5F87"/>
    <w:rsid w:val="005D6427"/>
    <w:rsid w:val="005D654B"/>
    <w:rsid w:val="005D6C51"/>
    <w:rsid w:val="005D72B6"/>
    <w:rsid w:val="005D7857"/>
    <w:rsid w:val="005E05E5"/>
    <w:rsid w:val="005E1581"/>
    <w:rsid w:val="005E1753"/>
    <w:rsid w:val="005E1DA5"/>
    <w:rsid w:val="005E309E"/>
    <w:rsid w:val="005E38E4"/>
    <w:rsid w:val="005E3A33"/>
    <w:rsid w:val="005E3C71"/>
    <w:rsid w:val="005E43BF"/>
    <w:rsid w:val="005E4E22"/>
    <w:rsid w:val="005E5487"/>
    <w:rsid w:val="005E5518"/>
    <w:rsid w:val="005E57BD"/>
    <w:rsid w:val="005E58DD"/>
    <w:rsid w:val="005E5AF4"/>
    <w:rsid w:val="005E5BA6"/>
    <w:rsid w:val="005E6CDD"/>
    <w:rsid w:val="005E7512"/>
    <w:rsid w:val="005E7720"/>
    <w:rsid w:val="005E773D"/>
    <w:rsid w:val="005E7A11"/>
    <w:rsid w:val="005F0815"/>
    <w:rsid w:val="005F09A7"/>
    <w:rsid w:val="005F0BC2"/>
    <w:rsid w:val="005F15AC"/>
    <w:rsid w:val="005F1C5C"/>
    <w:rsid w:val="005F2891"/>
    <w:rsid w:val="005F2BDD"/>
    <w:rsid w:val="005F2C6E"/>
    <w:rsid w:val="005F3271"/>
    <w:rsid w:val="005F3542"/>
    <w:rsid w:val="005F3E0F"/>
    <w:rsid w:val="005F3E18"/>
    <w:rsid w:val="005F4EB2"/>
    <w:rsid w:val="005F57F4"/>
    <w:rsid w:val="005F5B36"/>
    <w:rsid w:val="005F5F50"/>
    <w:rsid w:val="005F67FC"/>
    <w:rsid w:val="005F69A2"/>
    <w:rsid w:val="005F7697"/>
    <w:rsid w:val="005F7DDC"/>
    <w:rsid w:val="00600126"/>
    <w:rsid w:val="00600191"/>
    <w:rsid w:val="006001E8"/>
    <w:rsid w:val="006009B1"/>
    <w:rsid w:val="00600AE9"/>
    <w:rsid w:val="006011E9"/>
    <w:rsid w:val="00601FD5"/>
    <w:rsid w:val="00602222"/>
    <w:rsid w:val="0060268C"/>
    <w:rsid w:val="00602887"/>
    <w:rsid w:val="00602F93"/>
    <w:rsid w:val="006031D0"/>
    <w:rsid w:val="006034BF"/>
    <w:rsid w:val="00603ADD"/>
    <w:rsid w:val="00603E33"/>
    <w:rsid w:val="00605643"/>
    <w:rsid w:val="00605AC0"/>
    <w:rsid w:val="00606062"/>
    <w:rsid w:val="0060667F"/>
    <w:rsid w:val="006069A6"/>
    <w:rsid w:val="00606C40"/>
    <w:rsid w:val="0060700E"/>
    <w:rsid w:val="006075DA"/>
    <w:rsid w:val="00607663"/>
    <w:rsid w:val="00607672"/>
    <w:rsid w:val="00607ACA"/>
    <w:rsid w:val="00607C6E"/>
    <w:rsid w:val="00610294"/>
    <w:rsid w:val="0061062C"/>
    <w:rsid w:val="006109F5"/>
    <w:rsid w:val="00611C7E"/>
    <w:rsid w:val="00611CA9"/>
    <w:rsid w:val="00611E43"/>
    <w:rsid w:val="00612090"/>
    <w:rsid w:val="00612426"/>
    <w:rsid w:val="00612683"/>
    <w:rsid w:val="00612848"/>
    <w:rsid w:val="00612AD5"/>
    <w:rsid w:val="006133C1"/>
    <w:rsid w:val="0061348D"/>
    <w:rsid w:val="006139C5"/>
    <w:rsid w:val="00613A7D"/>
    <w:rsid w:val="00614536"/>
    <w:rsid w:val="006146DD"/>
    <w:rsid w:val="00615345"/>
    <w:rsid w:val="00615775"/>
    <w:rsid w:val="00615789"/>
    <w:rsid w:val="00616DFD"/>
    <w:rsid w:val="00617D21"/>
    <w:rsid w:val="00620154"/>
    <w:rsid w:val="006210E0"/>
    <w:rsid w:val="0062222C"/>
    <w:rsid w:val="006223FE"/>
    <w:rsid w:val="00622B03"/>
    <w:rsid w:val="006231CA"/>
    <w:rsid w:val="00624365"/>
    <w:rsid w:val="0062521C"/>
    <w:rsid w:val="00625853"/>
    <w:rsid w:val="00626371"/>
    <w:rsid w:val="00626D48"/>
    <w:rsid w:val="00626E15"/>
    <w:rsid w:val="0062780D"/>
    <w:rsid w:val="006279FD"/>
    <w:rsid w:val="00627C8E"/>
    <w:rsid w:val="0063027C"/>
    <w:rsid w:val="0063076D"/>
    <w:rsid w:val="00630D2F"/>
    <w:rsid w:val="00631A30"/>
    <w:rsid w:val="00631DE1"/>
    <w:rsid w:val="00631E4E"/>
    <w:rsid w:val="00632443"/>
    <w:rsid w:val="00632CB2"/>
    <w:rsid w:val="00633801"/>
    <w:rsid w:val="00633A96"/>
    <w:rsid w:val="006341EE"/>
    <w:rsid w:val="006345AB"/>
    <w:rsid w:val="00634C04"/>
    <w:rsid w:val="006356B2"/>
    <w:rsid w:val="006358EA"/>
    <w:rsid w:val="0063650E"/>
    <w:rsid w:val="00636BA2"/>
    <w:rsid w:val="00637FB8"/>
    <w:rsid w:val="00640262"/>
    <w:rsid w:val="0064034C"/>
    <w:rsid w:val="006403D3"/>
    <w:rsid w:val="0064069B"/>
    <w:rsid w:val="00640CE0"/>
    <w:rsid w:val="0064111A"/>
    <w:rsid w:val="0064195C"/>
    <w:rsid w:val="00641DA9"/>
    <w:rsid w:val="00641FBD"/>
    <w:rsid w:val="00642186"/>
    <w:rsid w:val="006426E4"/>
    <w:rsid w:val="00642B0D"/>
    <w:rsid w:val="00642E38"/>
    <w:rsid w:val="00642F03"/>
    <w:rsid w:val="00643E52"/>
    <w:rsid w:val="00646416"/>
    <w:rsid w:val="00646CE6"/>
    <w:rsid w:val="00647614"/>
    <w:rsid w:val="00647805"/>
    <w:rsid w:val="00647815"/>
    <w:rsid w:val="00650082"/>
    <w:rsid w:val="0065031B"/>
    <w:rsid w:val="00650351"/>
    <w:rsid w:val="00650690"/>
    <w:rsid w:val="0065074B"/>
    <w:rsid w:val="006517BA"/>
    <w:rsid w:val="00651ECA"/>
    <w:rsid w:val="0065203E"/>
    <w:rsid w:val="0065285F"/>
    <w:rsid w:val="00655943"/>
    <w:rsid w:val="00655CCB"/>
    <w:rsid w:val="00655D24"/>
    <w:rsid w:val="00656717"/>
    <w:rsid w:val="00656747"/>
    <w:rsid w:val="00656B72"/>
    <w:rsid w:val="0065785C"/>
    <w:rsid w:val="006579F5"/>
    <w:rsid w:val="00657B11"/>
    <w:rsid w:val="00660217"/>
    <w:rsid w:val="00660430"/>
    <w:rsid w:val="00660C1C"/>
    <w:rsid w:val="00660FEC"/>
    <w:rsid w:val="0066128D"/>
    <w:rsid w:val="006613F7"/>
    <w:rsid w:val="006618BD"/>
    <w:rsid w:val="00662874"/>
    <w:rsid w:val="006628E2"/>
    <w:rsid w:val="006629B7"/>
    <w:rsid w:val="00663087"/>
    <w:rsid w:val="00663B45"/>
    <w:rsid w:val="0066412D"/>
    <w:rsid w:val="006644A9"/>
    <w:rsid w:val="00664FE0"/>
    <w:rsid w:val="00665748"/>
    <w:rsid w:val="00665D98"/>
    <w:rsid w:val="00665F92"/>
    <w:rsid w:val="00666376"/>
    <w:rsid w:val="00667628"/>
    <w:rsid w:val="00667D50"/>
    <w:rsid w:val="00667F96"/>
    <w:rsid w:val="00670DB8"/>
    <w:rsid w:val="00670E9E"/>
    <w:rsid w:val="00670F03"/>
    <w:rsid w:val="00671239"/>
    <w:rsid w:val="00671695"/>
    <w:rsid w:val="00671EE2"/>
    <w:rsid w:val="0067242D"/>
    <w:rsid w:val="00672581"/>
    <w:rsid w:val="00673C00"/>
    <w:rsid w:val="00674153"/>
    <w:rsid w:val="00674B40"/>
    <w:rsid w:val="00674D10"/>
    <w:rsid w:val="00674F6D"/>
    <w:rsid w:val="00676282"/>
    <w:rsid w:val="00676E45"/>
    <w:rsid w:val="006773B3"/>
    <w:rsid w:val="0067748A"/>
    <w:rsid w:val="00677DA4"/>
    <w:rsid w:val="00677F1A"/>
    <w:rsid w:val="00680D4E"/>
    <w:rsid w:val="006814A9"/>
    <w:rsid w:val="006815E6"/>
    <w:rsid w:val="00681B5A"/>
    <w:rsid w:val="00681D5E"/>
    <w:rsid w:val="00682AAB"/>
    <w:rsid w:val="00682ABC"/>
    <w:rsid w:val="006830C4"/>
    <w:rsid w:val="0068329C"/>
    <w:rsid w:val="006834E2"/>
    <w:rsid w:val="0068357D"/>
    <w:rsid w:val="00683C22"/>
    <w:rsid w:val="00683E68"/>
    <w:rsid w:val="0068449A"/>
    <w:rsid w:val="00684B61"/>
    <w:rsid w:val="00684B97"/>
    <w:rsid w:val="00684DA0"/>
    <w:rsid w:val="00684F6E"/>
    <w:rsid w:val="0068535E"/>
    <w:rsid w:val="00685713"/>
    <w:rsid w:val="0068572B"/>
    <w:rsid w:val="006863F0"/>
    <w:rsid w:val="00686B77"/>
    <w:rsid w:val="00686D18"/>
    <w:rsid w:val="00687788"/>
    <w:rsid w:val="00687C85"/>
    <w:rsid w:val="00687DD0"/>
    <w:rsid w:val="00690ADB"/>
    <w:rsid w:val="0069190C"/>
    <w:rsid w:val="00691CF5"/>
    <w:rsid w:val="00691E89"/>
    <w:rsid w:val="0069254F"/>
    <w:rsid w:val="006926BC"/>
    <w:rsid w:val="00692D43"/>
    <w:rsid w:val="00693CFF"/>
    <w:rsid w:val="00694C9E"/>
    <w:rsid w:val="00694FFB"/>
    <w:rsid w:val="006950EE"/>
    <w:rsid w:val="00695FF9"/>
    <w:rsid w:val="0069665A"/>
    <w:rsid w:val="00696969"/>
    <w:rsid w:val="006969CF"/>
    <w:rsid w:val="00697340"/>
    <w:rsid w:val="006A0907"/>
    <w:rsid w:val="006A0C98"/>
    <w:rsid w:val="006A0F13"/>
    <w:rsid w:val="006A1BB9"/>
    <w:rsid w:val="006A2F78"/>
    <w:rsid w:val="006A3569"/>
    <w:rsid w:val="006A4549"/>
    <w:rsid w:val="006A464D"/>
    <w:rsid w:val="006A6050"/>
    <w:rsid w:val="006A60CA"/>
    <w:rsid w:val="006A7377"/>
    <w:rsid w:val="006A769C"/>
    <w:rsid w:val="006A7E2A"/>
    <w:rsid w:val="006B17D3"/>
    <w:rsid w:val="006B1B3F"/>
    <w:rsid w:val="006B1E81"/>
    <w:rsid w:val="006B2324"/>
    <w:rsid w:val="006B30CB"/>
    <w:rsid w:val="006B3675"/>
    <w:rsid w:val="006B3DB1"/>
    <w:rsid w:val="006B3F7B"/>
    <w:rsid w:val="006B4306"/>
    <w:rsid w:val="006B431E"/>
    <w:rsid w:val="006B4A8B"/>
    <w:rsid w:val="006B504E"/>
    <w:rsid w:val="006B56B4"/>
    <w:rsid w:val="006B639F"/>
    <w:rsid w:val="006B6CBC"/>
    <w:rsid w:val="006C011F"/>
    <w:rsid w:val="006C0718"/>
    <w:rsid w:val="006C24E0"/>
    <w:rsid w:val="006C2664"/>
    <w:rsid w:val="006C2D86"/>
    <w:rsid w:val="006C2E2D"/>
    <w:rsid w:val="006C3122"/>
    <w:rsid w:val="006C32B2"/>
    <w:rsid w:val="006C348F"/>
    <w:rsid w:val="006C366E"/>
    <w:rsid w:val="006C37D2"/>
    <w:rsid w:val="006C3845"/>
    <w:rsid w:val="006C393D"/>
    <w:rsid w:val="006C3DEF"/>
    <w:rsid w:val="006C56D1"/>
    <w:rsid w:val="006C56EF"/>
    <w:rsid w:val="006C5700"/>
    <w:rsid w:val="006C5981"/>
    <w:rsid w:val="006C5E63"/>
    <w:rsid w:val="006C63E8"/>
    <w:rsid w:val="006C719A"/>
    <w:rsid w:val="006C7A0A"/>
    <w:rsid w:val="006C7C56"/>
    <w:rsid w:val="006C7EFE"/>
    <w:rsid w:val="006D035B"/>
    <w:rsid w:val="006D0E1D"/>
    <w:rsid w:val="006D1A35"/>
    <w:rsid w:val="006D1B3D"/>
    <w:rsid w:val="006D1BEE"/>
    <w:rsid w:val="006D2B97"/>
    <w:rsid w:val="006D2FBC"/>
    <w:rsid w:val="006D3710"/>
    <w:rsid w:val="006D3A74"/>
    <w:rsid w:val="006D3BAC"/>
    <w:rsid w:val="006D3E0E"/>
    <w:rsid w:val="006D4E5C"/>
    <w:rsid w:val="006D5056"/>
    <w:rsid w:val="006D5FBC"/>
    <w:rsid w:val="006D70FC"/>
    <w:rsid w:val="006D76C7"/>
    <w:rsid w:val="006D7FD0"/>
    <w:rsid w:val="006E02A6"/>
    <w:rsid w:val="006E0EED"/>
    <w:rsid w:val="006E1CE5"/>
    <w:rsid w:val="006E219C"/>
    <w:rsid w:val="006E2356"/>
    <w:rsid w:val="006E247E"/>
    <w:rsid w:val="006E2880"/>
    <w:rsid w:val="006E530C"/>
    <w:rsid w:val="006E5672"/>
    <w:rsid w:val="006E6C7E"/>
    <w:rsid w:val="006E6DB9"/>
    <w:rsid w:val="006E7330"/>
    <w:rsid w:val="006F027D"/>
    <w:rsid w:val="006F0798"/>
    <w:rsid w:val="006F0FF9"/>
    <w:rsid w:val="006F1204"/>
    <w:rsid w:val="006F182B"/>
    <w:rsid w:val="006F1A03"/>
    <w:rsid w:val="006F2093"/>
    <w:rsid w:val="006F2334"/>
    <w:rsid w:val="006F36F1"/>
    <w:rsid w:val="006F39BF"/>
    <w:rsid w:val="006F42EC"/>
    <w:rsid w:val="006F43AC"/>
    <w:rsid w:val="006F451E"/>
    <w:rsid w:val="006F5A5E"/>
    <w:rsid w:val="006F5FAA"/>
    <w:rsid w:val="006F613C"/>
    <w:rsid w:val="006F65A9"/>
    <w:rsid w:val="006F67C5"/>
    <w:rsid w:val="006F7166"/>
    <w:rsid w:val="006F7ED6"/>
    <w:rsid w:val="007011E8"/>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8FF"/>
    <w:rsid w:val="00707B0D"/>
    <w:rsid w:val="0071002B"/>
    <w:rsid w:val="00710857"/>
    <w:rsid w:val="00710EED"/>
    <w:rsid w:val="00711005"/>
    <w:rsid w:val="00711796"/>
    <w:rsid w:val="00711C4E"/>
    <w:rsid w:val="007120A8"/>
    <w:rsid w:val="00712360"/>
    <w:rsid w:val="0071253A"/>
    <w:rsid w:val="007129C9"/>
    <w:rsid w:val="007136EB"/>
    <w:rsid w:val="007137B8"/>
    <w:rsid w:val="00713B80"/>
    <w:rsid w:val="007140D1"/>
    <w:rsid w:val="00714612"/>
    <w:rsid w:val="0071484A"/>
    <w:rsid w:val="00714F62"/>
    <w:rsid w:val="00715403"/>
    <w:rsid w:val="0071544F"/>
    <w:rsid w:val="0071593D"/>
    <w:rsid w:val="00715963"/>
    <w:rsid w:val="00715B3E"/>
    <w:rsid w:val="00715D61"/>
    <w:rsid w:val="00715F85"/>
    <w:rsid w:val="00716252"/>
    <w:rsid w:val="00717158"/>
    <w:rsid w:val="00717537"/>
    <w:rsid w:val="00717552"/>
    <w:rsid w:val="007218C9"/>
    <w:rsid w:val="00721C5F"/>
    <w:rsid w:val="00721F56"/>
    <w:rsid w:val="00721F65"/>
    <w:rsid w:val="00722077"/>
    <w:rsid w:val="00722486"/>
    <w:rsid w:val="007230DD"/>
    <w:rsid w:val="00723415"/>
    <w:rsid w:val="00723517"/>
    <w:rsid w:val="007238E3"/>
    <w:rsid w:val="00723DE5"/>
    <w:rsid w:val="0072414D"/>
    <w:rsid w:val="007251DC"/>
    <w:rsid w:val="00725780"/>
    <w:rsid w:val="00725939"/>
    <w:rsid w:val="007262B7"/>
    <w:rsid w:val="00726F03"/>
    <w:rsid w:val="00727275"/>
    <w:rsid w:val="00727C0C"/>
    <w:rsid w:val="0073039E"/>
    <w:rsid w:val="007303B4"/>
    <w:rsid w:val="00730682"/>
    <w:rsid w:val="00730E95"/>
    <w:rsid w:val="007315F9"/>
    <w:rsid w:val="007319B5"/>
    <w:rsid w:val="00732590"/>
    <w:rsid w:val="00733554"/>
    <w:rsid w:val="00733C5D"/>
    <w:rsid w:val="00734516"/>
    <w:rsid w:val="00734BAE"/>
    <w:rsid w:val="007350F2"/>
    <w:rsid w:val="007357D7"/>
    <w:rsid w:val="00735C54"/>
    <w:rsid w:val="00735FD6"/>
    <w:rsid w:val="00736032"/>
    <w:rsid w:val="00736C7B"/>
    <w:rsid w:val="00736F6D"/>
    <w:rsid w:val="00737336"/>
    <w:rsid w:val="00737694"/>
    <w:rsid w:val="007376D0"/>
    <w:rsid w:val="007376DE"/>
    <w:rsid w:val="00737C95"/>
    <w:rsid w:val="00737D1F"/>
    <w:rsid w:val="0074033D"/>
    <w:rsid w:val="007403EF"/>
    <w:rsid w:val="00740A17"/>
    <w:rsid w:val="00740B0C"/>
    <w:rsid w:val="007410D4"/>
    <w:rsid w:val="00742E22"/>
    <w:rsid w:val="00743662"/>
    <w:rsid w:val="00743977"/>
    <w:rsid w:val="007440AB"/>
    <w:rsid w:val="00744B4B"/>
    <w:rsid w:val="00744D7F"/>
    <w:rsid w:val="00745237"/>
    <w:rsid w:val="00745BCD"/>
    <w:rsid w:val="007461B4"/>
    <w:rsid w:val="007464BA"/>
    <w:rsid w:val="00746E56"/>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392"/>
    <w:rsid w:val="00756588"/>
    <w:rsid w:val="00756FFB"/>
    <w:rsid w:val="00757961"/>
    <w:rsid w:val="0076046A"/>
    <w:rsid w:val="00761C3C"/>
    <w:rsid w:val="00762057"/>
    <w:rsid w:val="00762C42"/>
    <w:rsid w:val="00762F23"/>
    <w:rsid w:val="007631FB"/>
    <w:rsid w:val="00763672"/>
    <w:rsid w:val="00763BAC"/>
    <w:rsid w:val="007644BF"/>
    <w:rsid w:val="00765638"/>
    <w:rsid w:val="00766390"/>
    <w:rsid w:val="0076694B"/>
    <w:rsid w:val="00766E27"/>
    <w:rsid w:val="00767348"/>
    <w:rsid w:val="00767779"/>
    <w:rsid w:val="00767CA3"/>
    <w:rsid w:val="00770467"/>
    <w:rsid w:val="00770641"/>
    <w:rsid w:val="0077074C"/>
    <w:rsid w:val="00770EE5"/>
    <w:rsid w:val="00771036"/>
    <w:rsid w:val="00771A02"/>
    <w:rsid w:val="00771D19"/>
    <w:rsid w:val="00771F1E"/>
    <w:rsid w:val="00771F5B"/>
    <w:rsid w:val="00772D81"/>
    <w:rsid w:val="00772F6A"/>
    <w:rsid w:val="00772FD5"/>
    <w:rsid w:val="0077337B"/>
    <w:rsid w:val="007733D2"/>
    <w:rsid w:val="00775369"/>
    <w:rsid w:val="00775DF9"/>
    <w:rsid w:val="00777526"/>
    <w:rsid w:val="0077756B"/>
    <w:rsid w:val="00780199"/>
    <w:rsid w:val="00780D06"/>
    <w:rsid w:val="00781116"/>
    <w:rsid w:val="0078174A"/>
    <w:rsid w:val="007817B0"/>
    <w:rsid w:val="007818EB"/>
    <w:rsid w:val="00781B02"/>
    <w:rsid w:val="00782731"/>
    <w:rsid w:val="0078338B"/>
    <w:rsid w:val="007838AC"/>
    <w:rsid w:val="00784326"/>
    <w:rsid w:val="007857D1"/>
    <w:rsid w:val="00786444"/>
    <w:rsid w:val="00786C7D"/>
    <w:rsid w:val="00786FFA"/>
    <w:rsid w:val="007870D3"/>
    <w:rsid w:val="00787FD5"/>
    <w:rsid w:val="0079052E"/>
    <w:rsid w:val="00790C04"/>
    <w:rsid w:val="00792032"/>
    <w:rsid w:val="0079212C"/>
    <w:rsid w:val="00792E9C"/>
    <w:rsid w:val="00793564"/>
    <w:rsid w:val="00793871"/>
    <w:rsid w:val="007947E7"/>
    <w:rsid w:val="00794DB3"/>
    <w:rsid w:val="00794DE9"/>
    <w:rsid w:val="007953F5"/>
    <w:rsid w:val="00795A56"/>
    <w:rsid w:val="00795A5B"/>
    <w:rsid w:val="0079632F"/>
    <w:rsid w:val="00797200"/>
    <w:rsid w:val="007A0338"/>
    <w:rsid w:val="007A04CB"/>
    <w:rsid w:val="007A09DC"/>
    <w:rsid w:val="007A1674"/>
    <w:rsid w:val="007A19D8"/>
    <w:rsid w:val="007A1F3B"/>
    <w:rsid w:val="007A2442"/>
    <w:rsid w:val="007A26C1"/>
    <w:rsid w:val="007A2B40"/>
    <w:rsid w:val="007A32F3"/>
    <w:rsid w:val="007A3716"/>
    <w:rsid w:val="007A4927"/>
    <w:rsid w:val="007A497A"/>
    <w:rsid w:val="007A53C9"/>
    <w:rsid w:val="007A6408"/>
    <w:rsid w:val="007A6C57"/>
    <w:rsid w:val="007A70F7"/>
    <w:rsid w:val="007A7113"/>
    <w:rsid w:val="007A751A"/>
    <w:rsid w:val="007A75D2"/>
    <w:rsid w:val="007A7D08"/>
    <w:rsid w:val="007A7ED6"/>
    <w:rsid w:val="007A7F99"/>
    <w:rsid w:val="007B03D9"/>
    <w:rsid w:val="007B128A"/>
    <w:rsid w:val="007B16DC"/>
    <w:rsid w:val="007B1A72"/>
    <w:rsid w:val="007B2396"/>
    <w:rsid w:val="007B2939"/>
    <w:rsid w:val="007B34F6"/>
    <w:rsid w:val="007B3B0E"/>
    <w:rsid w:val="007B3C7C"/>
    <w:rsid w:val="007B3F28"/>
    <w:rsid w:val="007B4193"/>
    <w:rsid w:val="007B47E8"/>
    <w:rsid w:val="007B502D"/>
    <w:rsid w:val="007B5CEA"/>
    <w:rsid w:val="007B5ED5"/>
    <w:rsid w:val="007B60ED"/>
    <w:rsid w:val="007B6165"/>
    <w:rsid w:val="007B7AEE"/>
    <w:rsid w:val="007B7DA7"/>
    <w:rsid w:val="007B7DE1"/>
    <w:rsid w:val="007C0CE4"/>
    <w:rsid w:val="007C0EC8"/>
    <w:rsid w:val="007C2737"/>
    <w:rsid w:val="007C3A22"/>
    <w:rsid w:val="007C3BA5"/>
    <w:rsid w:val="007C3C2D"/>
    <w:rsid w:val="007C41D7"/>
    <w:rsid w:val="007C672A"/>
    <w:rsid w:val="007C6902"/>
    <w:rsid w:val="007C77F1"/>
    <w:rsid w:val="007C78E2"/>
    <w:rsid w:val="007C7F33"/>
    <w:rsid w:val="007D218D"/>
    <w:rsid w:val="007D2BC0"/>
    <w:rsid w:val="007D2CDD"/>
    <w:rsid w:val="007D325A"/>
    <w:rsid w:val="007D35EE"/>
    <w:rsid w:val="007D3ACC"/>
    <w:rsid w:val="007D3D16"/>
    <w:rsid w:val="007D41EC"/>
    <w:rsid w:val="007D53A1"/>
    <w:rsid w:val="007D59D5"/>
    <w:rsid w:val="007D5A53"/>
    <w:rsid w:val="007D5BC5"/>
    <w:rsid w:val="007D6395"/>
    <w:rsid w:val="007D66BF"/>
    <w:rsid w:val="007D698C"/>
    <w:rsid w:val="007D6C1F"/>
    <w:rsid w:val="007D7FC0"/>
    <w:rsid w:val="007D7FF1"/>
    <w:rsid w:val="007E0347"/>
    <w:rsid w:val="007E09BE"/>
    <w:rsid w:val="007E0A10"/>
    <w:rsid w:val="007E0EAA"/>
    <w:rsid w:val="007E11B5"/>
    <w:rsid w:val="007E1294"/>
    <w:rsid w:val="007E1C3E"/>
    <w:rsid w:val="007E241C"/>
    <w:rsid w:val="007E29D1"/>
    <w:rsid w:val="007E3620"/>
    <w:rsid w:val="007E405E"/>
    <w:rsid w:val="007E4820"/>
    <w:rsid w:val="007E4857"/>
    <w:rsid w:val="007E4D76"/>
    <w:rsid w:val="007E50B9"/>
    <w:rsid w:val="007E5101"/>
    <w:rsid w:val="007E5263"/>
    <w:rsid w:val="007E560B"/>
    <w:rsid w:val="007E6912"/>
    <w:rsid w:val="007E6BB3"/>
    <w:rsid w:val="007E73EE"/>
    <w:rsid w:val="007E748E"/>
    <w:rsid w:val="007E7AA9"/>
    <w:rsid w:val="007E7EF7"/>
    <w:rsid w:val="007F0219"/>
    <w:rsid w:val="007F02D0"/>
    <w:rsid w:val="007F0364"/>
    <w:rsid w:val="007F038F"/>
    <w:rsid w:val="007F044D"/>
    <w:rsid w:val="007F0EFB"/>
    <w:rsid w:val="007F105F"/>
    <w:rsid w:val="007F177C"/>
    <w:rsid w:val="007F1BF5"/>
    <w:rsid w:val="007F31DB"/>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120"/>
    <w:rsid w:val="0080122B"/>
    <w:rsid w:val="0080136A"/>
    <w:rsid w:val="008014C1"/>
    <w:rsid w:val="008026C8"/>
    <w:rsid w:val="008026FB"/>
    <w:rsid w:val="00802AD4"/>
    <w:rsid w:val="008032EF"/>
    <w:rsid w:val="0080455E"/>
    <w:rsid w:val="00805031"/>
    <w:rsid w:val="0080549B"/>
    <w:rsid w:val="00805E23"/>
    <w:rsid w:val="00806138"/>
    <w:rsid w:val="00806583"/>
    <w:rsid w:val="00807254"/>
    <w:rsid w:val="00807471"/>
    <w:rsid w:val="008105EC"/>
    <w:rsid w:val="008110F8"/>
    <w:rsid w:val="00811115"/>
    <w:rsid w:val="0081196C"/>
    <w:rsid w:val="00812BA1"/>
    <w:rsid w:val="00812C3A"/>
    <w:rsid w:val="00812EFF"/>
    <w:rsid w:val="008133EB"/>
    <w:rsid w:val="00814F33"/>
    <w:rsid w:val="008163AA"/>
    <w:rsid w:val="0081681D"/>
    <w:rsid w:val="00816A38"/>
    <w:rsid w:val="00817901"/>
    <w:rsid w:val="00817F5A"/>
    <w:rsid w:val="0082019B"/>
    <w:rsid w:val="00820A2B"/>
    <w:rsid w:val="00820F44"/>
    <w:rsid w:val="0082152E"/>
    <w:rsid w:val="00821869"/>
    <w:rsid w:val="008225A6"/>
    <w:rsid w:val="00822756"/>
    <w:rsid w:val="00822DD7"/>
    <w:rsid w:val="00823048"/>
    <w:rsid w:val="008233B1"/>
    <w:rsid w:val="00824C3C"/>
    <w:rsid w:val="00825389"/>
    <w:rsid w:val="00825509"/>
    <w:rsid w:val="0082560A"/>
    <w:rsid w:val="0082601F"/>
    <w:rsid w:val="00826260"/>
    <w:rsid w:val="00826443"/>
    <w:rsid w:val="0082651D"/>
    <w:rsid w:val="0082681D"/>
    <w:rsid w:val="00826BD1"/>
    <w:rsid w:val="00826D4F"/>
    <w:rsid w:val="00830722"/>
    <w:rsid w:val="00830CC8"/>
    <w:rsid w:val="00830FC1"/>
    <w:rsid w:val="00831103"/>
    <w:rsid w:val="0083183A"/>
    <w:rsid w:val="008318F9"/>
    <w:rsid w:val="00831BF5"/>
    <w:rsid w:val="00833A89"/>
    <w:rsid w:val="00833C10"/>
    <w:rsid w:val="00833CB4"/>
    <w:rsid w:val="00834644"/>
    <w:rsid w:val="00834870"/>
    <w:rsid w:val="008349F1"/>
    <w:rsid w:val="00834AF6"/>
    <w:rsid w:val="00834B1F"/>
    <w:rsid w:val="00834BB5"/>
    <w:rsid w:val="00835B8B"/>
    <w:rsid w:val="00836892"/>
    <w:rsid w:val="00836961"/>
    <w:rsid w:val="0084008B"/>
    <w:rsid w:val="008404A9"/>
    <w:rsid w:val="008406D8"/>
    <w:rsid w:val="00840863"/>
    <w:rsid w:val="008411B8"/>
    <w:rsid w:val="008422DB"/>
    <w:rsid w:val="008424A0"/>
    <w:rsid w:val="00843625"/>
    <w:rsid w:val="00843B03"/>
    <w:rsid w:val="00843B64"/>
    <w:rsid w:val="00843D89"/>
    <w:rsid w:val="00843DA1"/>
    <w:rsid w:val="00844714"/>
    <w:rsid w:val="008449E4"/>
    <w:rsid w:val="00844CC8"/>
    <w:rsid w:val="0084508A"/>
    <w:rsid w:val="008458C3"/>
    <w:rsid w:val="0084603F"/>
    <w:rsid w:val="0084653C"/>
    <w:rsid w:val="00846785"/>
    <w:rsid w:val="00846DD5"/>
    <w:rsid w:val="00846E73"/>
    <w:rsid w:val="008501C6"/>
    <w:rsid w:val="00851532"/>
    <w:rsid w:val="008518AB"/>
    <w:rsid w:val="00851CAA"/>
    <w:rsid w:val="00851D10"/>
    <w:rsid w:val="008524E1"/>
    <w:rsid w:val="0085265F"/>
    <w:rsid w:val="00852C77"/>
    <w:rsid w:val="00853403"/>
    <w:rsid w:val="00853416"/>
    <w:rsid w:val="00853FC6"/>
    <w:rsid w:val="008541E7"/>
    <w:rsid w:val="008542F4"/>
    <w:rsid w:val="00855426"/>
    <w:rsid w:val="00855694"/>
    <w:rsid w:val="008556BC"/>
    <w:rsid w:val="008561A5"/>
    <w:rsid w:val="008578A1"/>
    <w:rsid w:val="00857CEA"/>
    <w:rsid w:val="00860994"/>
    <w:rsid w:val="00860BE3"/>
    <w:rsid w:val="00860C79"/>
    <w:rsid w:val="00861A05"/>
    <w:rsid w:val="00861C0B"/>
    <w:rsid w:val="00862961"/>
    <w:rsid w:val="008634C8"/>
    <w:rsid w:val="00863629"/>
    <w:rsid w:val="00864838"/>
    <w:rsid w:val="00864B38"/>
    <w:rsid w:val="00865124"/>
    <w:rsid w:val="00865AB8"/>
    <w:rsid w:val="0086631A"/>
    <w:rsid w:val="00867227"/>
    <w:rsid w:val="008674D0"/>
    <w:rsid w:val="0086780B"/>
    <w:rsid w:val="00870167"/>
    <w:rsid w:val="00870267"/>
    <w:rsid w:val="00870514"/>
    <w:rsid w:val="00870618"/>
    <w:rsid w:val="00870B87"/>
    <w:rsid w:val="008711EE"/>
    <w:rsid w:val="00871401"/>
    <w:rsid w:val="00871AEF"/>
    <w:rsid w:val="00872186"/>
    <w:rsid w:val="008732E7"/>
    <w:rsid w:val="008737AE"/>
    <w:rsid w:val="00874275"/>
    <w:rsid w:val="008757BD"/>
    <w:rsid w:val="0087635D"/>
    <w:rsid w:val="0087763B"/>
    <w:rsid w:val="0087771F"/>
    <w:rsid w:val="008778AC"/>
    <w:rsid w:val="00877AC8"/>
    <w:rsid w:val="00880468"/>
    <w:rsid w:val="0088052D"/>
    <w:rsid w:val="00880982"/>
    <w:rsid w:val="00880AB6"/>
    <w:rsid w:val="00880BC2"/>
    <w:rsid w:val="00880C7A"/>
    <w:rsid w:val="00880EE4"/>
    <w:rsid w:val="008811FC"/>
    <w:rsid w:val="00881462"/>
    <w:rsid w:val="00882311"/>
    <w:rsid w:val="008826F6"/>
    <w:rsid w:val="00882A68"/>
    <w:rsid w:val="00882E25"/>
    <w:rsid w:val="008834F5"/>
    <w:rsid w:val="00883637"/>
    <w:rsid w:val="00883AA3"/>
    <w:rsid w:val="00884315"/>
    <w:rsid w:val="00884580"/>
    <w:rsid w:val="008846ED"/>
    <w:rsid w:val="00884722"/>
    <w:rsid w:val="0088479A"/>
    <w:rsid w:val="008848B0"/>
    <w:rsid w:val="00884BC8"/>
    <w:rsid w:val="00884CE5"/>
    <w:rsid w:val="00884FDB"/>
    <w:rsid w:val="00885208"/>
    <w:rsid w:val="0088597D"/>
    <w:rsid w:val="00885A97"/>
    <w:rsid w:val="0088639C"/>
    <w:rsid w:val="00886542"/>
    <w:rsid w:val="0088693A"/>
    <w:rsid w:val="00886BFC"/>
    <w:rsid w:val="00886CCB"/>
    <w:rsid w:val="00886F52"/>
    <w:rsid w:val="0088767B"/>
    <w:rsid w:val="0089008A"/>
    <w:rsid w:val="0089008B"/>
    <w:rsid w:val="0089098E"/>
    <w:rsid w:val="0089106A"/>
    <w:rsid w:val="00892083"/>
    <w:rsid w:val="008920E9"/>
    <w:rsid w:val="00892E01"/>
    <w:rsid w:val="008931F2"/>
    <w:rsid w:val="00893651"/>
    <w:rsid w:val="00893A80"/>
    <w:rsid w:val="0089447E"/>
    <w:rsid w:val="00894E35"/>
    <w:rsid w:val="0089567B"/>
    <w:rsid w:val="00896703"/>
    <w:rsid w:val="00896F5C"/>
    <w:rsid w:val="00897083"/>
    <w:rsid w:val="0089728E"/>
    <w:rsid w:val="00897349"/>
    <w:rsid w:val="008A00ED"/>
    <w:rsid w:val="008A01DE"/>
    <w:rsid w:val="008A0CB1"/>
    <w:rsid w:val="008A0D09"/>
    <w:rsid w:val="008A0EFF"/>
    <w:rsid w:val="008A1E48"/>
    <w:rsid w:val="008A2267"/>
    <w:rsid w:val="008A2C2C"/>
    <w:rsid w:val="008A2CDC"/>
    <w:rsid w:val="008A3236"/>
    <w:rsid w:val="008A3CFF"/>
    <w:rsid w:val="008A3F18"/>
    <w:rsid w:val="008A4BF2"/>
    <w:rsid w:val="008A4F40"/>
    <w:rsid w:val="008A521F"/>
    <w:rsid w:val="008A6C02"/>
    <w:rsid w:val="008A792E"/>
    <w:rsid w:val="008A7B82"/>
    <w:rsid w:val="008B0590"/>
    <w:rsid w:val="008B1484"/>
    <w:rsid w:val="008B17F5"/>
    <w:rsid w:val="008B1BA6"/>
    <w:rsid w:val="008B2B31"/>
    <w:rsid w:val="008B2C55"/>
    <w:rsid w:val="008B433D"/>
    <w:rsid w:val="008B509E"/>
    <w:rsid w:val="008B5122"/>
    <w:rsid w:val="008B5484"/>
    <w:rsid w:val="008B5C62"/>
    <w:rsid w:val="008B6AFF"/>
    <w:rsid w:val="008B7634"/>
    <w:rsid w:val="008B79B8"/>
    <w:rsid w:val="008B7DB0"/>
    <w:rsid w:val="008B7F50"/>
    <w:rsid w:val="008C0662"/>
    <w:rsid w:val="008C211B"/>
    <w:rsid w:val="008C23DA"/>
    <w:rsid w:val="008C2752"/>
    <w:rsid w:val="008C319E"/>
    <w:rsid w:val="008C3D24"/>
    <w:rsid w:val="008C4128"/>
    <w:rsid w:val="008C51F0"/>
    <w:rsid w:val="008C55C3"/>
    <w:rsid w:val="008C670D"/>
    <w:rsid w:val="008C6A77"/>
    <w:rsid w:val="008C759B"/>
    <w:rsid w:val="008C79DB"/>
    <w:rsid w:val="008C7E40"/>
    <w:rsid w:val="008D0829"/>
    <w:rsid w:val="008D084B"/>
    <w:rsid w:val="008D1105"/>
    <w:rsid w:val="008D163D"/>
    <w:rsid w:val="008D17A0"/>
    <w:rsid w:val="008D24B9"/>
    <w:rsid w:val="008D251C"/>
    <w:rsid w:val="008D2EBC"/>
    <w:rsid w:val="008D3240"/>
    <w:rsid w:val="008D3685"/>
    <w:rsid w:val="008D422C"/>
    <w:rsid w:val="008D4814"/>
    <w:rsid w:val="008D4965"/>
    <w:rsid w:val="008D4FD3"/>
    <w:rsid w:val="008D5C7F"/>
    <w:rsid w:val="008D66C5"/>
    <w:rsid w:val="008D677E"/>
    <w:rsid w:val="008D7656"/>
    <w:rsid w:val="008D76CC"/>
    <w:rsid w:val="008D77DC"/>
    <w:rsid w:val="008E0E3C"/>
    <w:rsid w:val="008E1381"/>
    <w:rsid w:val="008E164F"/>
    <w:rsid w:val="008E1B06"/>
    <w:rsid w:val="008E2928"/>
    <w:rsid w:val="008E31EE"/>
    <w:rsid w:val="008E3A01"/>
    <w:rsid w:val="008E3EAD"/>
    <w:rsid w:val="008E3FE0"/>
    <w:rsid w:val="008E43CC"/>
    <w:rsid w:val="008E4741"/>
    <w:rsid w:val="008E4A2F"/>
    <w:rsid w:val="008E5380"/>
    <w:rsid w:val="008E5ECF"/>
    <w:rsid w:val="008E6285"/>
    <w:rsid w:val="008E6642"/>
    <w:rsid w:val="008E7B4F"/>
    <w:rsid w:val="008E7E88"/>
    <w:rsid w:val="008F1585"/>
    <w:rsid w:val="008F2550"/>
    <w:rsid w:val="008F3808"/>
    <w:rsid w:val="008F3CAA"/>
    <w:rsid w:val="008F4626"/>
    <w:rsid w:val="008F4A3A"/>
    <w:rsid w:val="008F4C0D"/>
    <w:rsid w:val="008F571D"/>
    <w:rsid w:val="008F630C"/>
    <w:rsid w:val="008F69D7"/>
    <w:rsid w:val="008F6AF9"/>
    <w:rsid w:val="008F6C89"/>
    <w:rsid w:val="008F6CDC"/>
    <w:rsid w:val="008F73A3"/>
    <w:rsid w:val="008F7478"/>
    <w:rsid w:val="008F7B66"/>
    <w:rsid w:val="009000A0"/>
    <w:rsid w:val="00901ADF"/>
    <w:rsid w:val="00901CFF"/>
    <w:rsid w:val="00901EBC"/>
    <w:rsid w:val="00902A68"/>
    <w:rsid w:val="00903059"/>
    <w:rsid w:val="009030EA"/>
    <w:rsid w:val="009036FA"/>
    <w:rsid w:val="00903A3A"/>
    <w:rsid w:val="00904F3B"/>
    <w:rsid w:val="00905C60"/>
    <w:rsid w:val="00906E8E"/>
    <w:rsid w:val="0090703E"/>
    <w:rsid w:val="009073CB"/>
    <w:rsid w:val="00907AA9"/>
    <w:rsid w:val="0091061E"/>
    <w:rsid w:val="00911D78"/>
    <w:rsid w:val="0091272E"/>
    <w:rsid w:val="00912BE4"/>
    <w:rsid w:val="00913B62"/>
    <w:rsid w:val="00913E28"/>
    <w:rsid w:val="009149B0"/>
    <w:rsid w:val="00914BC5"/>
    <w:rsid w:val="00914D0B"/>
    <w:rsid w:val="00914D13"/>
    <w:rsid w:val="00915944"/>
    <w:rsid w:val="00916181"/>
    <w:rsid w:val="009170BB"/>
    <w:rsid w:val="00917111"/>
    <w:rsid w:val="00917C80"/>
    <w:rsid w:val="00917EF8"/>
    <w:rsid w:val="00920379"/>
    <w:rsid w:val="009209EB"/>
    <w:rsid w:val="00920B5E"/>
    <w:rsid w:val="00921A25"/>
    <w:rsid w:val="00921C79"/>
    <w:rsid w:val="009225CB"/>
    <w:rsid w:val="009227AB"/>
    <w:rsid w:val="00922BA5"/>
    <w:rsid w:val="009237CB"/>
    <w:rsid w:val="0092398E"/>
    <w:rsid w:val="00923B6A"/>
    <w:rsid w:val="00924025"/>
    <w:rsid w:val="00924730"/>
    <w:rsid w:val="00925089"/>
    <w:rsid w:val="0092572A"/>
    <w:rsid w:val="00925F3F"/>
    <w:rsid w:val="00925F93"/>
    <w:rsid w:val="009261A6"/>
    <w:rsid w:val="00926365"/>
    <w:rsid w:val="009266AA"/>
    <w:rsid w:val="009274E1"/>
    <w:rsid w:val="009309EC"/>
    <w:rsid w:val="009311F7"/>
    <w:rsid w:val="00931EFE"/>
    <w:rsid w:val="0093297A"/>
    <w:rsid w:val="0093346F"/>
    <w:rsid w:val="00933FBE"/>
    <w:rsid w:val="009346BB"/>
    <w:rsid w:val="00934EBB"/>
    <w:rsid w:val="009351BA"/>
    <w:rsid w:val="0093590A"/>
    <w:rsid w:val="009359D7"/>
    <w:rsid w:val="00935BDC"/>
    <w:rsid w:val="00935C27"/>
    <w:rsid w:val="00935F02"/>
    <w:rsid w:val="00936383"/>
    <w:rsid w:val="00936999"/>
    <w:rsid w:val="00936AD7"/>
    <w:rsid w:val="00936F0E"/>
    <w:rsid w:val="00937306"/>
    <w:rsid w:val="00937BDB"/>
    <w:rsid w:val="00937D5F"/>
    <w:rsid w:val="00937D99"/>
    <w:rsid w:val="00940682"/>
    <w:rsid w:val="0094078B"/>
    <w:rsid w:val="00940972"/>
    <w:rsid w:val="0094161E"/>
    <w:rsid w:val="00941FC8"/>
    <w:rsid w:val="00942F85"/>
    <w:rsid w:val="00943569"/>
    <w:rsid w:val="00943692"/>
    <w:rsid w:val="00943736"/>
    <w:rsid w:val="00943A77"/>
    <w:rsid w:val="0094482F"/>
    <w:rsid w:val="00944A7D"/>
    <w:rsid w:val="00945F14"/>
    <w:rsid w:val="00946050"/>
    <w:rsid w:val="00946750"/>
    <w:rsid w:val="00947175"/>
    <w:rsid w:val="00947290"/>
    <w:rsid w:val="009476E5"/>
    <w:rsid w:val="00947758"/>
    <w:rsid w:val="00947EC1"/>
    <w:rsid w:val="00950029"/>
    <w:rsid w:val="00950D9D"/>
    <w:rsid w:val="009511C5"/>
    <w:rsid w:val="00951541"/>
    <w:rsid w:val="0095181D"/>
    <w:rsid w:val="00952415"/>
    <w:rsid w:val="009541B9"/>
    <w:rsid w:val="0095426C"/>
    <w:rsid w:val="0095518C"/>
    <w:rsid w:val="00955AC9"/>
    <w:rsid w:val="00955C67"/>
    <w:rsid w:val="00955D98"/>
    <w:rsid w:val="00955F0A"/>
    <w:rsid w:val="009560A5"/>
    <w:rsid w:val="00956CF8"/>
    <w:rsid w:val="00957314"/>
    <w:rsid w:val="009575FA"/>
    <w:rsid w:val="00957D45"/>
    <w:rsid w:val="009610C8"/>
    <w:rsid w:val="009612D4"/>
    <w:rsid w:val="00961CB8"/>
    <w:rsid w:val="00961EF6"/>
    <w:rsid w:val="009621EC"/>
    <w:rsid w:val="00963C75"/>
    <w:rsid w:val="00963E35"/>
    <w:rsid w:val="00964432"/>
    <w:rsid w:val="00964776"/>
    <w:rsid w:val="00964AFF"/>
    <w:rsid w:val="00965439"/>
    <w:rsid w:val="009667B9"/>
    <w:rsid w:val="00966CF6"/>
    <w:rsid w:val="00967320"/>
    <w:rsid w:val="00970267"/>
    <w:rsid w:val="009705CB"/>
    <w:rsid w:val="00970BF4"/>
    <w:rsid w:val="00971898"/>
    <w:rsid w:val="009718FC"/>
    <w:rsid w:val="0097231C"/>
    <w:rsid w:val="0097334D"/>
    <w:rsid w:val="00973428"/>
    <w:rsid w:val="00973839"/>
    <w:rsid w:val="00973EC3"/>
    <w:rsid w:val="0097452B"/>
    <w:rsid w:val="009745BC"/>
    <w:rsid w:val="00975DA1"/>
    <w:rsid w:val="00976B79"/>
    <w:rsid w:val="00977788"/>
    <w:rsid w:val="00977882"/>
    <w:rsid w:val="00977925"/>
    <w:rsid w:val="00980142"/>
    <w:rsid w:val="0098068F"/>
    <w:rsid w:val="009811C2"/>
    <w:rsid w:val="00981202"/>
    <w:rsid w:val="0098143D"/>
    <w:rsid w:val="009817A2"/>
    <w:rsid w:val="009818CD"/>
    <w:rsid w:val="00981BF3"/>
    <w:rsid w:val="00981ECB"/>
    <w:rsid w:val="00981F07"/>
    <w:rsid w:val="00983C92"/>
    <w:rsid w:val="0098409D"/>
    <w:rsid w:val="00984A05"/>
    <w:rsid w:val="00984A64"/>
    <w:rsid w:val="009859AF"/>
    <w:rsid w:val="0098659F"/>
    <w:rsid w:val="0098660D"/>
    <w:rsid w:val="00986D9C"/>
    <w:rsid w:val="00987187"/>
    <w:rsid w:val="0098769D"/>
    <w:rsid w:val="009879E9"/>
    <w:rsid w:val="009900FE"/>
    <w:rsid w:val="00990225"/>
    <w:rsid w:val="00990480"/>
    <w:rsid w:val="00990B94"/>
    <w:rsid w:val="00991457"/>
    <w:rsid w:val="00991977"/>
    <w:rsid w:val="00992894"/>
    <w:rsid w:val="00992C27"/>
    <w:rsid w:val="0099319F"/>
    <w:rsid w:val="00993228"/>
    <w:rsid w:val="009935D1"/>
    <w:rsid w:val="00993B09"/>
    <w:rsid w:val="00993D34"/>
    <w:rsid w:val="0099454E"/>
    <w:rsid w:val="009945CB"/>
    <w:rsid w:val="009946F4"/>
    <w:rsid w:val="00994AC1"/>
    <w:rsid w:val="00994F80"/>
    <w:rsid w:val="00995130"/>
    <w:rsid w:val="00995303"/>
    <w:rsid w:val="00995887"/>
    <w:rsid w:val="00996BC7"/>
    <w:rsid w:val="00996EBB"/>
    <w:rsid w:val="00997136"/>
    <w:rsid w:val="00997496"/>
    <w:rsid w:val="009978AB"/>
    <w:rsid w:val="00997B76"/>
    <w:rsid w:val="00997F19"/>
    <w:rsid w:val="009A015B"/>
    <w:rsid w:val="009A04C5"/>
    <w:rsid w:val="009A15A5"/>
    <w:rsid w:val="009A2CD5"/>
    <w:rsid w:val="009A2FB0"/>
    <w:rsid w:val="009A30F7"/>
    <w:rsid w:val="009A364A"/>
    <w:rsid w:val="009A39B5"/>
    <w:rsid w:val="009A3D22"/>
    <w:rsid w:val="009A42CF"/>
    <w:rsid w:val="009A4B52"/>
    <w:rsid w:val="009A573C"/>
    <w:rsid w:val="009A5957"/>
    <w:rsid w:val="009A6732"/>
    <w:rsid w:val="009A6A9B"/>
    <w:rsid w:val="009A7BB7"/>
    <w:rsid w:val="009A7D24"/>
    <w:rsid w:val="009B10E5"/>
    <w:rsid w:val="009B2760"/>
    <w:rsid w:val="009B34EF"/>
    <w:rsid w:val="009B35C7"/>
    <w:rsid w:val="009B3D6D"/>
    <w:rsid w:val="009B4935"/>
    <w:rsid w:val="009B4A85"/>
    <w:rsid w:val="009B4AE0"/>
    <w:rsid w:val="009B4B6A"/>
    <w:rsid w:val="009B50AD"/>
    <w:rsid w:val="009B535D"/>
    <w:rsid w:val="009B55AF"/>
    <w:rsid w:val="009B5AC6"/>
    <w:rsid w:val="009B5B17"/>
    <w:rsid w:val="009B5F08"/>
    <w:rsid w:val="009B6567"/>
    <w:rsid w:val="009B683F"/>
    <w:rsid w:val="009B6FDC"/>
    <w:rsid w:val="009B73EA"/>
    <w:rsid w:val="009B7948"/>
    <w:rsid w:val="009C04D1"/>
    <w:rsid w:val="009C0A48"/>
    <w:rsid w:val="009C0BA4"/>
    <w:rsid w:val="009C0C1C"/>
    <w:rsid w:val="009C206B"/>
    <w:rsid w:val="009C257B"/>
    <w:rsid w:val="009C26ED"/>
    <w:rsid w:val="009C277C"/>
    <w:rsid w:val="009C2DF2"/>
    <w:rsid w:val="009C3451"/>
    <w:rsid w:val="009C5AA1"/>
    <w:rsid w:val="009C5D4E"/>
    <w:rsid w:val="009C62CF"/>
    <w:rsid w:val="009C7450"/>
    <w:rsid w:val="009C76E4"/>
    <w:rsid w:val="009C7772"/>
    <w:rsid w:val="009D07EB"/>
    <w:rsid w:val="009D08C6"/>
    <w:rsid w:val="009D1211"/>
    <w:rsid w:val="009D1993"/>
    <w:rsid w:val="009D2D43"/>
    <w:rsid w:val="009D2E2B"/>
    <w:rsid w:val="009D342D"/>
    <w:rsid w:val="009D3C21"/>
    <w:rsid w:val="009D3E38"/>
    <w:rsid w:val="009D3F6D"/>
    <w:rsid w:val="009D4342"/>
    <w:rsid w:val="009D44EB"/>
    <w:rsid w:val="009D4925"/>
    <w:rsid w:val="009D5F38"/>
    <w:rsid w:val="009D61C2"/>
    <w:rsid w:val="009D6312"/>
    <w:rsid w:val="009D63D7"/>
    <w:rsid w:val="009D641B"/>
    <w:rsid w:val="009D6FD1"/>
    <w:rsid w:val="009D752F"/>
    <w:rsid w:val="009D7B5C"/>
    <w:rsid w:val="009D7E20"/>
    <w:rsid w:val="009E037E"/>
    <w:rsid w:val="009E0890"/>
    <w:rsid w:val="009E08FE"/>
    <w:rsid w:val="009E0FF4"/>
    <w:rsid w:val="009E1109"/>
    <w:rsid w:val="009E32B7"/>
    <w:rsid w:val="009E3BBF"/>
    <w:rsid w:val="009E451A"/>
    <w:rsid w:val="009E5F20"/>
    <w:rsid w:val="009E6108"/>
    <w:rsid w:val="009E6377"/>
    <w:rsid w:val="009E66B4"/>
    <w:rsid w:val="009E71FC"/>
    <w:rsid w:val="009E7B56"/>
    <w:rsid w:val="009E7EAB"/>
    <w:rsid w:val="009F06A2"/>
    <w:rsid w:val="009F08AA"/>
    <w:rsid w:val="009F0911"/>
    <w:rsid w:val="009F1408"/>
    <w:rsid w:val="009F1A35"/>
    <w:rsid w:val="009F2015"/>
    <w:rsid w:val="009F2677"/>
    <w:rsid w:val="009F3479"/>
    <w:rsid w:val="009F38BA"/>
    <w:rsid w:val="009F3AD7"/>
    <w:rsid w:val="009F3D67"/>
    <w:rsid w:val="009F41F2"/>
    <w:rsid w:val="009F4DA8"/>
    <w:rsid w:val="009F6879"/>
    <w:rsid w:val="009F6E6C"/>
    <w:rsid w:val="009F707B"/>
    <w:rsid w:val="009F77BF"/>
    <w:rsid w:val="009F78C4"/>
    <w:rsid w:val="009F7B34"/>
    <w:rsid w:val="00A00599"/>
    <w:rsid w:val="00A026F8"/>
    <w:rsid w:val="00A02924"/>
    <w:rsid w:val="00A048A6"/>
    <w:rsid w:val="00A04E5B"/>
    <w:rsid w:val="00A058D9"/>
    <w:rsid w:val="00A0605D"/>
    <w:rsid w:val="00A06257"/>
    <w:rsid w:val="00A06350"/>
    <w:rsid w:val="00A06639"/>
    <w:rsid w:val="00A06ACB"/>
    <w:rsid w:val="00A072DE"/>
    <w:rsid w:val="00A10056"/>
    <w:rsid w:val="00A111B2"/>
    <w:rsid w:val="00A11E26"/>
    <w:rsid w:val="00A12B70"/>
    <w:rsid w:val="00A12BA7"/>
    <w:rsid w:val="00A12E83"/>
    <w:rsid w:val="00A13421"/>
    <w:rsid w:val="00A13E25"/>
    <w:rsid w:val="00A14003"/>
    <w:rsid w:val="00A15195"/>
    <w:rsid w:val="00A151DC"/>
    <w:rsid w:val="00A15775"/>
    <w:rsid w:val="00A15C30"/>
    <w:rsid w:val="00A166CC"/>
    <w:rsid w:val="00A16E53"/>
    <w:rsid w:val="00A17337"/>
    <w:rsid w:val="00A17CE2"/>
    <w:rsid w:val="00A2012F"/>
    <w:rsid w:val="00A20EDA"/>
    <w:rsid w:val="00A20FC7"/>
    <w:rsid w:val="00A21FF4"/>
    <w:rsid w:val="00A22ACE"/>
    <w:rsid w:val="00A22EE7"/>
    <w:rsid w:val="00A22FF0"/>
    <w:rsid w:val="00A2387E"/>
    <w:rsid w:val="00A23ACE"/>
    <w:rsid w:val="00A23D9B"/>
    <w:rsid w:val="00A23DF8"/>
    <w:rsid w:val="00A2450C"/>
    <w:rsid w:val="00A24F4D"/>
    <w:rsid w:val="00A25475"/>
    <w:rsid w:val="00A26B3A"/>
    <w:rsid w:val="00A270BA"/>
    <w:rsid w:val="00A27327"/>
    <w:rsid w:val="00A27BDE"/>
    <w:rsid w:val="00A30191"/>
    <w:rsid w:val="00A30B81"/>
    <w:rsid w:val="00A31FE2"/>
    <w:rsid w:val="00A333EB"/>
    <w:rsid w:val="00A337B8"/>
    <w:rsid w:val="00A33D90"/>
    <w:rsid w:val="00A3458E"/>
    <w:rsid w:val="00A34611"/>
    <w:rsid w:val="00A350F0"/>
    <w:rsid w:val="00A35476"/>
    <w:rsid w:val="00A3560E"/>
    <w:rsid w:val="00A35F68"/>
    <w:rsid w:val="00A365D2"/>
    <w:rsid w:val="00A368F5"/>
    <w:rsid w:val="00A36F45"/>
    <w:rsid w:val="00A375F4"/>
    <w:rsid w:val="00A3779A"/>
    <w:rsid w:val="00A37F28"/>
    <w:rsid w:val="00A37FE9"/>
    <w:rsid w:val="00A41079"/>
    <w:rsid w:val="00A412E1"/>
    <w:rsid w:val="00A41DF8"/>
    <w:rsid w:val="00A422B9"/>
    <w:rsid w:val="00A423D0"/>
    <w:rsid w:val="00A427AC"/>
    <w:rsid w:val="00A42CEE"/>
    <w:rsid w:val="00A4337E"/>
    <w:rsid w:val="00A434AB"/>
    <w:rsid w:val="00A440C0"/>
    <w:rsid w:val="00A448C4"/>
    <w:rsid w:val="00A451FE"/>
    <w:rsid w:val="00A457E0"/>
    <w:rsid w:val="00A45CDE"/>
    <w:rsid w:val="00A45DFC"/>
    <w:rsid w:val="00A46152"/>
    <w:rsid w:val="00A4615C"/>
    <w:rsid w:val="00A471D9"/>
    <w:rsid w:val="00A47251"/>
    <w:rsid w:val="00A47527"/>
    <w:rsid w:val="00A5087D"/>
    <w:rsid w:val="00A51500"/>
    <w:rsid w:val="00A51853"/>
    <w:rsid w:val="00A51A0E"/>
    <w:rsid w:val="00A51E8E"/>
    <w:rsid w:val="00A51EDC"/>
    <w:rsid w:val="00A52B7C"/>
    <w:rsid w:val="00A52F57"/>
    <w:rsid w:val="00A5325B"/>
    <w:rsid w:val="00A5395C"/>
    <w:rsid w:val="00A53AB2"/>
    <w:rsid w:val="00A53E3A"/>
    <w:rsid w:val="00A54729"/>
    <w:rsid w:val="00A54A01"/>
    <w:rsid w:val="00A54E24"/>
    <w:rsid w:val="00A55B2A"/>
    <w:rsid w:val="00A55F42"/>
    <w:rsid w:val="00A568DB"/>
    <w:rsid w:val="00A56EC7"/>
    <w:rsid w:val="00A56F92"/>
    <w:rsid w:val="00A57172"/>
    <w:rsid w:val="00A5745F"/>
    <w:rsid w:val="00A57CA6"/>
    <w:rsid w:val="00A57E2C"/>
    <w:rsid w:val="00A57EC4"/>
    <w:rsid w:val="00A57FC2"/>
    <w:rsid w:val="00A60341"/>
    <w:rsid w:val="00A60898"/>
    <w:rsid w:val="00A60F92"/>
    <w:rsid w:val="00A620D2"/>
    <w:rsid w:val="00A62159"/>
    <w:rsid w:val="00A62360"/>
    <w:rsid w:val="00A625FD"/>
    <w:rsid w:val="00A627EF"/>
    <w:rsid w:val="00A6299B"/>
    <w:rsid w:val="00A62F7E"/>
    <w:rsid w:val="00A636D6"/>
    <w:rsid w:val="00A636FD"/>
    <w:rsid w:val="00A63717"/>
    <w:rsid w:val="00A64868"/>
    <w:rsid w:val="00A64DED"/>
    <w:rsid w:val="00A65659"/>
    <w:rsid w:val="00A65E22"/>
    <w:rsid w:val="00A65FBA"/>
    <w:rsid w:val="00A660A0"/>
    <w:rsid w:val="00A662F6"/>
    <w:rsid w:val="00A6653F"/>
    <w:rsid w:val="00A665AD"/>
    <w:rsid w:val="00A7008D"/>
    <w:rsid w:val="00A701B0"/>
    <w:rsid w:val="00A7089E"/>
    <w:rsid w:val="00A73158"/>
    <w:rsid w:val="00A731A6"/>
    <w:rsid w:val="00A73287"/>
    <w:rsid w:val="00A734B0"/>
    <w:rsid w:val="00A73FF0"/>
    <w:rsid w:val="00A745FE"/>
    <w:rsid w:val="00A74988"/>
    <w:rsid w:val="00A7502D"/>
    <w:rsid w:val="00A755D7"/>
    <w:rsid w:val="00A75999"/>
    <w:rsid w:val="00A75F8C"/>
    <w:rsid w:val="00A77796"/>
    <w:rsid w:val="00A80143"/>
    <w:rsid w:val="00A80970"/>
    <w:rsid w:val="00A80990"/>
    <w:rsid w:val="00A80E53"/>
    <w:rsid w:val="00A812D1"/>
    <w:rsid w:val="00A81B55"/>
    <w:rsid w:val="00A8248B"/>
    <w:rsid w:val="00A8285F"/>
    <w:rsid w:val="00A82860"/>
    <w:rsid w:val="00A82AA6"/>
    <w:rsid w:val="00A82D70"/>
    <w:rsid w:val="00A83910"/>
    <w:rsid w:val="00A8391F"/>
    <w:rsid w:val="00A84B17"/>
    <w:rsid w:val="00A84EE1"/>
    <w:rsid w:val="00A8573F"/>
    <w:rsid w:val="00A85D44"/>
    <w:rsid w:val="00A85E62"/>
    <w:rsid w:val="00A8612E"/>
    <w:rsid w:val="00A86CB2"/>
    <w:rsid w:val="00A86E2C"/>
    <w:rsid w:val="00A8720D"/>
    <w:rsid w:val="00A87B2F"/>
    <w:rsid w:val="00A87D3B"/>
    <w:rsid w:val="00A87FCA"/>
    <w:rsid w:val="00A91003"/>
    <w:rsid w:val="00A915FE"/>
    <w:rsid w:val="00A926BA"/>
    <w:rsid w:val="00A926EC"/>
    <w:rsid w:val="00A92B0A"/>
    <w:rsid w:val="00A92B51"/>
    <w:rsid w:val="00A92D83"/>
    <w:rsid w:val="00A933B2"/>
    <w:rsid w:val="00A9369F"/>
    <w:rsid w:val="00A937CA"/>
    <w:rsid w:val="00A93B21"/>
    <w:rsid w:val="00A93C79"/>
    <w:rsid w:val="00A94365"/>
    <w:rsid w:val="00A94972"/>
    <w:rsid w:val="00A94A0A"/>
    <w:rsid w:val="00A95187"/>
    <w:rsid w:val="00A954CE"/>
    <w:rsid w:val="00A95705"/>
    <w:rsid w:val="00A960B7"/>
    <w:rsid w:val="00A96423"/>
    <w:rsid w:val="00A97078"/>
    <w:rsid w:val="00AA000F"/>
    <w:rsid w:val="00AA0E28"/>
    <w:rsid w:val="00AA160A"/>
    <w:rsid w:val="00AA2876"/>
    <w:rsid w:val="00AA3088"/>
    <w:rsid w:val="00AA315E"/>
    <w:rsid w:val="00AA3B83"/>
    <w:rsid w:val="00AA47A7"/>
    <w:rsid w:val="00AA49E2"/>
    <w:rsid w:val="00AA52AB"/>
    <w:rsid w:val="00AA5597"/>
    <w:rsid w:val="00AA691A"/>
    <w:rsid w:val="00AA74B0"/>
    <w:rsid w:val="00AA769D"/>
    <w:rsid w:val="00AB0062"/>
    <w:rsid w:val="00AB00C7"/>
    <w:rsid w:val="00AB03C2"/>
    <w:rsid w:val="00AB096B"/>
    <w:rsid w:val="00AB123C"/>
    <w:rsid w:val="00AB154C"/>
    <w:rsid w:val="00AB1980"/>
    <w:rsid w:val="00AB21BB"/>
    <w:rsid w:val="00AB227F"/>
    <w:rsid w:val="00AB257E"/>
    <w:rsid w:val="00AB27D2"/>
    <w:rsid w:val="00AB2823"/>
    <w:rsid w:val="00AB427E"/>
    <w:rsid w:val="00AB42C7"/>
    <w:rsid w:val="00AB43A0"/>
    <w:rsid w:val="00AB4BF2"/>
    <w:rsid w:val="00AB4DFB"/>
    <w:rsid w:val="00AB5180"/>
    <w:rsid w:val="00AB5B64"/>
    <w:rsid w:val="00AB60EF"/>
    <w:rsid w:val="00AB6244"/>
    <w:rsid w:val="00AB6359"/>
    <w:rsid w:val="00AB6728"/>
    <w:rsid w:val="00AB69CE"/>
    <w:rsid w:val="00AB741C"/>
    <w:rsid w:val="00AB79DE"/>
    <w:rsid w:val="00AC0511"/>
    <w:rsid w:val="00AC088A"/>
    <w:rsid w:val="00AC0946"/>
    <w:rsid w:val="00AC0B68"/>
    <w:rsid w:val="00AC0FB3"/>
    <w:rsid w:val="00AC1B80"/>
    <w:rsid w:val="00AC2A80"/>
    <w:rsid w:val="00AC39BB"/>
    <w:rsid w:val="00AC4696"/>
    <w:rsid w:val="00AC5121"/>
    <w:rsid w:val="00AC55B6"/>
    <w:rsid w:val="00AC56AF"/>
    <w:rsid w:val="00AC5D24"/>
    <w:rsid w:val="00AC5E08"/>
    <w:rsid w:val="00AC7439"/>
    <w:rsid w:val="00AC76A2"/>
    <w:rsid w:val="00AC7D32"/>
    <w:rsid w:val="00AD0413"/>
    <w:rsid w:val="00AD064D"/>
    <w:rsid w:val="00AD081F"/>
    <w:rsid w:val="00AD0D3D"/>
    <w:rsid w:val="00AD155E"/>
    <w:rsid w:val="00AD1A4F"/>
    <w:rsid w:val="00AD1D72"/>
    <w:rsid w:val="00AD240E"/>
    <w:rsid w:val="00AD2DF3"/>
    <w:rsid w:val="00AD337A"/>
    <w:rsid w:val="00AD4196"/>
    <w:rsid w:val="00AD44BC"/>
    <w:rsid w:val="00AD5A3E"/>
    <w:rsid w:val="00AD5A43"/>
    <w:rsid w:val="00AD5C0D"/>
    <w:rsid w:val="00AD5F1A"/>
    <w:rsid w:val="00AD793D"/>
    <w:rsid w:val="00AD7F21"/>
    <w:rsid w:val="00AE0F31"/>
    <w:rsid w:val="00AE1233"/>
    <w:rsid w:val="00AE2386"/>
    <w:rsid w:val="00AE2D96"/>
    <w:rsid w:val="00AE3446"/>
    <w:rsid w:val="00AE37E1"/>
    <w:rsid w:val="00AE3FA3"/>
    <w:rsid w:val="00AE40B5"/>
    <w:rsid w:val="00AE4282"/>
    <w:rsid w:val="00AE42CA"/>
    <w:rsid w:val="00AE4DD3"/>
    <w:rsid w:val="00AE563B"/>
    <w:rsid w:val="00AE579A"/>
    <w:rsid w:val="00AE73CA"/>
    <w:rsid w:val="00AE7A97"/>
    <w:rsid w:val="00AE7BC5"/>
    <w:rsid w:val="00AE7D70"/>
    <w:rsid w:val="00AE7E83"/>
    <w:rsid w:val="00AF02AD"/>
    <w:rsid w:val="00AF05A4"/>
    <w:rsid w:val="00AF0825"/>
    <w:rsid w:val="00AF12EC"/>
    <w:rsid w:val="00AF171F"/>
    <w:rsid w:val="00AF19DB"/>
    <w:rsid w:val="00AF22AF"/>
    <w:rsid w:val="00AF253D"/>
    <w:rsid w:val="00AF2727"/>
    <w:rsid w:val="00AF28AC"/>
    <w:rsid w:val="00AF2C3A"/>
    <w:rsid w:val="00AF2CF4"/>
    <w:rsid w:val="00AF36C9"/>
    <w:rsid w:val="00AF44D7"/>
    <w:rsid w:val="00AF4F43"/>
    <w:rsid w:val="00AF5C62"/>
    <w:rsid w:val="00AF5CC6"/>
    <w:rsid w:val="00AF6243"/>
    <w:rsid w:val="00AF625A"/>
    <w:rsid w:val="00AF69B4"/>
    <w:rsid w:val="00AF6BC6"/>
    <w:rsid w:val="00B0019A"/>
    <w:rsid w:val="00B0087A"/>
    <w:rsid w:val="00B00E30"/>
    <w:rsid w:val="00B0113C"/>
    <w:rsid w:val="00B01310"/>
    <w:rsid w:val="00B01DDC"/>
    <w:rsid w:val="00B01F8F"/>
    <w:rsid w:val="00B022D6"/>
    <w:rsid w:val="00B02770"/>
    <w:rsid w:val="00B0343C"/>
    <w:rsid w:val="00B0392D"/>
    <w:rsid w:val="00B03983"/>
    <w:rsid w:val="00B043AE"/>
    <w:rsid w:val="00B045C6"/>
    <w:rsid w:val="00B04908"/>
    <w:rsid w:val="00B04EA0"/>
    <w:rsid w:val="00B052D3"/>
    <w:rsid w:val="00B05668"/>
    <w:rsid w:val="00B05C96"/>
    <w:rsid w:val="00B06382"/>
    <w:rsid w:val="00B07120"/>
    <w:rsid w:val="00B0721F"/>
    <w:rsid w:val="00B078E6"/>
    <w:rsid w:val="00B079DD"/>
    <w:rsid w:val="00B07B04"/>
    <w:rsid w:val="00B10229"/>
    <w:rsid w:val="00B107E5"/>
    <w:rsid w:val="00B10EEA"/>
    <w:rsid w:val="00B111BF"/>
    <w:rsid w:val="00B11C59"/>
    <w:rsid w:val="00B12410"/>
    <w:rsid w:val="00B12529"/>
    <w:rsid w:val="00B12E09"/>
    <w:rsid w:val="00B13660"/>
    <w:rsid w:val="00B13CEE"/>
    <w:rsid w:val="00B14689"/>
    <w:rsid w:val="00B151F9"/>
    <w:rsid w:val="00B155B8"/>
    <w:rsid w:val="00B159F9"/>
    <w:rsid w:val="00B15A2B"/>
    <w:rsid w:val="00B161B6"/>
    <w:rsid w:val="00B161BD"/>
    <w:rsid w:val="00B16AAF"/>
    <w:rsid w:val="00B17687"/>
    <w:rsid w:val="00B204CB"/>
    <w:rsid w:val="00B20ADA"/>
    <w:rsid w:val="00B210DF"/>
    <w:rsid w:val="00B216E5"/>
    <w:rsid w:val="00B2199C"/>
    <w:rsid w:val="00B21BA5"/>
    <w:rsid w:val="00B21BD3"/>
    <w:rsid w:val="00B21CE4"/>
    <w:rsid w:val="00B226E1"/>
    <w:rsid w:val="00B22A79"/>
    <w:rsid w:val="00B22A99"/>
    <w:rsid w:val="00B231A3"/>
    <w:rsid w:val="00B23223"/>
    <w:rsid w:val="00B24192"/>
    <w:rsid w:val="00B24D4A"/>
    <w:rsid w:val="00B2520D"/>
    <w:rsid w:val="00B253F8"/>
    <w:rsid w:val="00B256E0"/>
    <w:rsid w:val="00B2678A"/>
    <w:rsid w:val="00B27018"/>
    <w:rsid w:val="00B271FA"/>
    <w:rsid w:val="00B27762"/>
    <w:rsid w:val="00B27930"/>
    <w:rsid w:val="00B27934"/>
    <w:rsid w:val="00B2794E"/>
    <w:rsid w:val="00B30A76"/>
    <w:rsid w:val="00B31B5B"/>
    <w:rsid w:val="00B31C70"/>
    <w:rsid w:val="00B323DB"/>
    <w:rsid w:val="00B33156"/>
    <w:rsid w:val="00B33227"/>
    <w:rsid w:val="00B3331A"/>
    <w:rsid w:val="00B33356"/>
    <w:rsid w:val="00B3337A"/>
    <w:rsid w:val="00B33755"/>
    <w:rsid w:val="00B3478A"/>
    <w:rsid w:val="00B34F38"/>
    <w:rsid w:val="00B35D11"/>
    <w:rsid w:val="00B36041"/>
    <w:rsid w:val="00B361C5"/>
    <w:rsid w:val="00B364AC"/>
    <w:rsid w:val="00B370F5"/>
    <w:rsid w:val="00B3742E"/>
    <w:rsid w:val="00B377ED"/>
    <w:rsid w:val="00B37FC3"/>
    <w:rsid w:val="00B401EE"/>
    <w:rsid w:val="00B40252"/>
    <w:rsid w:val="00B40540"/>
    <w:rsid w:val="00B4165A"/>
    <w:rsid w:val="00B4181E"/>
    <w:rsid w:val="00B41EBF"/>
    <w:rsid w:val="00B41F91"/>
    <w:rsid w:val="00B41FAA"/>
    <w:rsid w:val="00B4210F"/>
    <w:rsid w:val="00B426B2"/>
    <w:rsid w:val="00B43B2E"/>
    <w:rsid w:val="00B440A2"/>
    <w:rsid w:val="00B446E3"/>
    <w:rsid w:val="00B456D2"/>
    <w:rsid w:val="00B461FE"/>
    <w:rsid w:val="00B46DCF"/>
    <w:rsid w:val="00B46F43"/>
    <w:rsid w:val="00B47EA8"/>
    <w:rsid w:val="00B50BE7"/>
    <w:rsid w:val="00B5136C"/>
    <w:rsid w:val="00B514E4"/>
    <w:rsid w:val="00B51554"/>
    <w:rsid w:val="00B52397"/>
    <w:rsid w:val="00B52F22"/>
    <w:rsid w:val="00B53166"/>
    <w:rsid w:val="00B539EA"/>
    <w:rsid w:val="00B541C0"/>
    <w:rsid w:val="00B542EA"/>
    <w:rsid w:val="00B547EB"/>
    <w:rsid w:val="00B5500B"/>
    <w:rsid w:val="00B55CE7"/>
    <w:rsid w:val="00B5637E"/>
    <w:rsid w:val="00B564EF"/>
    <w:rsid w:val="00B570E2"/>
    <w:rsid w:val="00B571C6"/>
    <w:rsid w:val="00B576AF"/>
    <w:rsid w:val="00B6025D"/>
    <w:rsid w:val="00B60B53"/>
    <w:rsid w:val="00B60E38"/>
    <w:rsid w:val="00B613C4"/>
    <w:rsid w:val="00B613F0"/>
    <w:rsid w:val="00B61757"/>
    <w:rsid w:val="00B61DCC"/>
    <w:rsid w:val="00B61DD5"/>
    <w:rsid w:val="00B61E72"/>
    <w:rsid w:val="00B62CA6"/>
    <w:rsid w:val="00B6400C"/>
    <w:rsid w:val="00B64B7C"/>
    <w:rsid w:val="00B64DAA"/>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4EB2"/>
    <w:rsid w:val="00B75336"/>
    <w:rsid w:val="00B7536D"/>
    <w:rsid w:val="00B758F9"/>
    <w:rsid w:val="00B75FB5"/>
    <w:rsid w:val="00B76525"/>
    <w:rsid w:val="00B767F8"/>
    <w:rsid w:val="00B77568"/>
    <w:rsid w:val="00B7757B"/>
    <w:rsid w:val="00B77748"/>
    <w:rsid w:val="00B77E31"/>
    <w:rsid w:val="00B77F02"/>
    <w:rsid w:val="00B80174"/>
    <w:rsid w:val="00B803AE"/>
    <w:rsid w:val="00B803FF"/>
    <w:rsid w:val="00B80C92"/>
    <w:rsid w:val="00B80EB4"/>
    <w:rsid w:val="00B81547"/>
    <w:rsid w:val="00B815E1"/>
    <w:rsid w:val="00B82456"/>
    <w:rsid w:val="00B82C16"/>
    <w:rsid w:val="00B82C93"/>
    <w:rsid w:val="00B83307"/>
    <w:rsid w:val="00B838A9"/>
    <w:rsid w:val="00B83C9E"/>
    <w:rsid w:val="00B83EAB"/>
    <w:rsid w:val="00B8493C"/>
    <w:rsid w:val="00B84D34"/>
    <w:rsid w:val="00B85143"/>
    <w:rsid w:val="00B85504"/>
    <w:rsid w:val="00B8553D"/>
    <w:rsid w:val="00B859EB"/>
    <w:rsid w:val="00B86731"/>
    <w:rsid w:val="00B867CD"/>
    <w:rsid w:val="00B869F1"/>
    <w:rsid w:val="00B8710A"/>
    <w:rsid w:val="00B87458"/>
    <w:rsid w:val="00B904DF"/>
    <w:rsid w:val="00B905EF"/>
    <w:rsid w:val="00B906CE"/>
    <w:rsid w:val="00B909FD"/>
    <w:rsid w:val="00B91262"/>
    <w:rsid w:val="00B91341"/>
    <w:rsid w:val="00B91391"/>
    <w:rsid w:val="00B91FAF"/>
    <w:rsid w:val="00B92030"/>
    <w:rsid w:val="00B921EB"/>
    <w:rsid w:val="00B92332"/>
    <w:rsid w:val="00B92446"/>
    <w:rsid w:val="00B926DF"/>
    <w:rsid w:val="00B92A9B"/>
    <w:rsid w:val="00B92E57"/>
    <w:rsid w:val="00B93392"/>
    <w:rsid w:val="00B9369B"/>
    <w:rsid w:val="00B93791"/>
    <w:rsid w:val="00B93A2A"/>
    <w:rsid w:val="00B94021"/>
    <w:rsid w:val="00B947CF"/>
    <w:rsid w:val="00B94E6E"/>
    <w:rsid w:val="00B957CF"/>
    <w:rsid w:val="00B95985"/>
    <w:rsid w:val="00B969C3"/>
    <w:rsid w:val="00B969EC"/>
    <w:rsid w:val="00BA041A"/>
    <w:rsid w:val="00BA1A8D"/>
    <w:rsid w:val="00BA2045"/>
    <w:rsid w:val="00BA207B"/>
    <w:rsid w:val="00BA23B7"/>
    <w:rsid w:val="00BA25FB"/>
    <w:rsid w:val="00BA3809"/>
    <w:rsid w:val="00BA42F1"/>
    <w:rsid w:val="00BA55AF"/>
    <w:rsid w:val="00BA7615"/>
    <w:rsid w:val="00BA764E"/>
    <w:rsid w:val="00BA7909"/>
    <w:rsid w:val="00BA7EC9"/>
    <w:rsid w:val="00BB0060"/>
    <w:rsid w:val="00BB016E"/>
    <w:rsid w:val="00BB01EE"/>
    <w:rsid w:val="00BB01FE"/>
    <w:rsid w:val="00BB06C1"/>
    <w:rsid w:val="00BB0871"/>
    <w:rsid w:val="00BB0D8D"/>
    <w:rsid w:val="00BB19C1"/>
    <w:rsid w:val="00BB1D9C"/>
    <w:rsid w:val="00BB1E6D"/>
    <w:rsid w:val="00BB297A"/>
    <w:rsid w:val="00BB3798"/>
    <w:rsid w:val="00BB3DB3"/>
    <w:rsid w:val="00BB3EF0"/>
    <w:rsid w:val="00BB45BA"/>
    <w:rsid w:val="00BB4D5C"/>
    <w:rsid w:val="00BB5A35"/>
    <w:rsid w:val="00BB5C27"/>
    <w:rsid w:val="00BB644C"/>
    <w:rsid w:val="00BB6712"/>
    <w:rsid w:val="00BB6A50"/>
    <w:rsid w:val="00BB7AC2"/>
    <w:rsid w:val="00BC0C95"/>
    <w:rsid w:val="00BC1442"/>
    <w:rsid w:val="00BC1566"/>
    <w:rsid w:val="00BC17B1"/>
    <w:rsid w:val="00BC1E8E"/>
    <w:rsid w:val="00BC1EC8"/>
    <w:rsid w:val="00BC201F"/>
    <w:rsid w:val="00BC232E"/>
    <w:rsid w:val="00BC239C"/>
    <w:rsid w:val="00BC291F"/>
    <w:rsid w:val="00BC2D1D"/>
    <w:rsid w:val="00BC3FEA"/>
    <w:rsid w:val="00BC422C"/>
    <w:rsid w:val="00BC4961"/>
    <w:rsid w:val="00BC4EC1"/>
    <w:rsid w:val="00BC5551"/>
    <w:rsid w:val="00BC6983"/>
    <w:rsid w:val="00BC6CE0"/>
    <w:rsid w:val="00BC71CA"/>
    <w:rsid w:val="00BC7651"/>
    <w:rsid w:val="00BD0830"/>
    <w:rsid w:val="00BD08FC"/>
    <w:rsid w:val="00BD0E40"/>
    <w:rsid w:val="00BD0F33"/>
    <w:rsid w:val="00BD16AD"/>
    <w:rsid w:val="00BD1789"/>
    <w:rsid w:val="00BD2639"/>
    <w:rsid w:val="00BD27B1"/>
    <w:rsid w:val="00BD2F04"/>
    <w:rsid w:val="00BD3025"/>
    <w:rsid w:val="00BD419D"/>
    <w:rsid w:val="00BD4279"/>
    <w:rsid w:val="00BD5055"/>
    <w:rsid w:val="00BD514C"/>
    <w:rsid w:val="00BD744E"/>
    <w:rsid w:val="00BE046A"/>
    <w:rsid w:val="00BE1459"/>
    <w:rsid w:val="00BE155F"/>
    <w:rsid w:val="00BE195E"/>
    <w:rsid w:val="00BE2CD6"/>
    <w:rsid w:val="00BE3487"/>
    <w:rsid w:val="00BE3A30"/>
    <w:rsid w:val="00BE3C32"/>
    <w:rsid w:val="00BE3F7E"/>
    <w:rsid w:val="00BE54D6"/>
    <w:rsid w:val="00BE599D"/>
    <w:rsid w:val="00BE6351"/>
    <w:rsid w:val="00BE6806"/>
    <w:rsid w:val="00BE6C70"/>
    <w:rsid w:val="00BF01CD"/>
    <w:rsid w:val="00BF072D"/>
    <w:rsid w:val="00BF3157"/>
    <w:rsid w:val="00BF3822"/>
    <w:rsid w:val="00BF3982"/>
    <w:rsid w:val="00BF3B4A"/>
    <w:rsid w:val="00BF3C8E"/>
    <w:rsid w:val="00BF4370"/>
    <w:rsid w:val="00BF4542"/>
    <w:rsid w:val="00BF4AB1"/>
    <w:rsid w:val="00BF56DC"/>
    <w:rsid w:val="00BF59B8"/>
    <w:rsid w:val="00BF6171"/>
    <w:rsid w:val="00BF6A3A"/>
    <w:rsid w:val="00BF6B11"/>
    <w:rsid w:val="00BF6BE8"/>
    <w:rsid w:val="00BF7D5E"/>
    <w:rsid w:val="00C00474"/>
    <w:rsid w:val="00C00869"/>
    <w:rsid w:val="00C00925"/>
    <w:rsid w:val="00C017CB"/>
    <w:rsid w:val="00C01EA2"/>
    <w:rsid w:val="00C025BA"/>
    <w:rsid w:val="00C02859"/>
    <w:rsid w:val="00C02EF1"/>
    <w:rsid w:val="00C0336A"/>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07DBB"/>
    <w:rsid w:val="00C07F84"/>
    <w:rsid w:val="00C106AD"/>
    <w:rsid w:val="00C10B51"/>
    <w:rsid w:val="00C10B9A"/>
    <w:rsid w:val="00C1104D"/>
    <w:rsid w:val="00C11793"/>
    <w:rsid w:val="00C11C9F"/>
    <w:rsid w:val="00C11E98"/>
    <w:rsid w:val="00C11ECD"/>
    <w:rsid w:val="00C120E1"/>
    <w:rsid w:val="00C124F5"/>
    <w:rsid w:val="00C12AB3"/>
    <w:rsid w:val="00C133FE"/>
    <w:rsid w:val="00C1498B"/>
    <w:rsid w:val="00C149A8"/>
    <w:rsid w:val="00C14C42"/>
    <w:rsid w:val="00C14C48"/>
    <w:rsid w:val="00C156D0"/>
    <w:rsid w:val="00C16022"/>
    <w:rsid w:val="00C16706"/>
    <w:rsid w:val="00C167D0"/>
    <w:rsid w:val="00C16D0F"/>
    <w:rsid w:val="00C17436"/>
    <w:rsid w:val="00C17584"/>
    <w:rsid w:val="00C1791E"/>
    <w:rsid w:val="00C17B99"/>
    <w:rsid w:val="00C17DFE"/>
    <w:rsid w:val="00C20714"/>
    <w:rsid w:val="00C20792"/>
    <w:rsid w:val="00C20843"/>
    <w:rsid w:val="00C2152E"/>
    <w:rsid w:val="00C21768"/>
    <w:rsid w:val="00C21E59"/>
    <w:rsid w:val="00C21EB1"/>
    <w:rsid w:val="00C2253C"/>
    <w:rsid w:val="00C22DE6"/>
    <w:rsid w:val="00C23372"/>
    <w:rsid w:val="00C238C5"/>
    <w:rsid w:val="00C23AA7"/>
    <w:rsid w:val="00C23EB6"/>
    <w:rsid w:val="00C24CD9"/>
    <w:rsid w:val="00C2512B"/>
    <w:rsid w:val="00C257AA"/>
    <w:rsid w:val="00C27671"/>
    <w:rsid w:val="00C27A18"/>
    <w:rsid w:val="00C30618"/>
    <w:rsid w:val="00C30633"/>
    <w:rsid w:val="00C30BA4"/>
    <w:rsid w:val="00C31992"/>
    <w:rsid w:val="00C31E35"/>
    <w:rsid w:val="00C3212F"/>
    <w:rsid w:val="00C32E8D"/>
    <w:rsid w:val="00C33371"/>
    <w:rsid w:val="00C336DF"/>
    <w:rsid w:val="00C33A6C"/>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4DF"/>
    <w:rsid w:val="00C41AFD"/>
    <w:rsid w:val="00C41F85"/>
    <w:rsid w:val="00C4299F"/>
    <w:rsid w:val="00C42C56"/>
    <w:rsid w:val="00C42D87"/>
    <w:rsid w:val="00C42FA6"/>
    <w:rsid w:val="00C4327A"/>
    <w:rsid w:val="00C432B5"/>
    <w:rsid w:val="00C434D3"/>
    <w:rsid w:val="00C439B8"/>
    <w:rsid w:val="00C43D28"/>
    <w:rsid w:val="00C43FF1"/>
    <w:rsid w:val="00C456D0"/>
    <w:rsid w:val="00C45BFE"/>
    <w:rsid w:val="00C46B2C"/>
    <w:rsid w:val="00C46E74"/>
    <w:rsid w:val="00C472CA"/>
    <w:rsid w:val="00C47504"/>
    <w:rsid w:val="00C47CC7"/>
    <w:rsid w:val="00C50314"/>
    <w:rsid w:val="00C503AD"/>
    <w:rsid w:val="00C5054C"/>
    <w:rsid w:val="00C506A1"/>
    <w:rsid w:val="00C50868"/>
    <w:rsid w:val="00C50AEF"/>
    <w:rsid w:val="00C50CA7"/>
    <w:rsid w:val="00C51932"/>
    <w:rsid w:val="00C51F06"/>
    <w:rsid w:val="00C5258D"/>
    <w:rsid w:val="00C53175"/>
    <w:rsid w:val="00C53E93"/>
    <w:rsid w:val="00C546B4"/>
    <w:rsid w:val="00C546B5"/>
    <w:rsid w:val="00C54988"/>
    <w:rsid w:val="00C54DC9"/>
    <w:rsid w:val="00C55774"/>
    <w:rsid w:val="00C55C32"/>
    <w:rsid w:val="00C5614B"/>
    <w:rsid w:val="00C564F5"/>
    <w:rsid w:val="00C56DD8"/>
    <w:rsid w:val="00C570E2"/>
    <w:rsid w:val="00C573D6"/>
    <w:rsid w:val="00C606A3"/>
    <w:rsid w:val="00C60994"/>
    <w:rsid w:val="00C60A25"/>
    <w:rsid w:val="00C61426"/>
    <w:rsid w:val="00C618D1"/>
    <w:rsid w:val="00C618FE"/>
    <w:rsid w:val="00C61AF3"/>
    <w:rsid w:val="00C62E06"/>
    <w:rsid w:val="00C632EB"/>
    <w:rsid w:val="00C63DE7"/>
    <w:rsid w:val="00C641E1"/>
    <w:rsid w:val="00C642F4"/>
    <w:rsid w:val="00C64370"/>
    <w:rsid w:val="00C64921"/>
    <w:rsid w:val="00C65EC3"/>
    <w:rsid w:val="00C66105"/>
    <w:rsid w:val="00C6623A"/>
    <w:rsid w:val="00C66720"/>
    <w:rsid w:val="00C67108"/>
    <w:rsid w:val="00C67BE4"/>
    <w:rsid w:val="00C67DD5"/>
    <w:rsid w:val="00C70263"/>
    <w:rsid w:val="00C707DB"/>
    <w:rsid w:val="00C70BB2"/>
    <w:rsid w:val="00C71148"/>
    <w:rsid w:val="00C713A5"/>
    <w:rsid w:val="00C715F3"/>
    <w:rsid w:val="00C7200B"/>
    <w:rsid w:val="00C723C5"/>
    <w:rsid w:val="00C72754"/>
    <w:rsid w:val="00C73219"/>
    <w:rsid w:val="00C7332C"/>
    <w:rsid w:val="00C73E37"/>
    <w:rsid w:val="00C73E5C"/>
    <w:rsid w:val="00C73F34"/>
    <w:rsid w:val="00C75873"/>
    <w:rsid w:val="00C7595F"/>
    <w:rsid w:val="00C75A4E"/>
    <w:rsid w:val="00C75EB2"/>
    <w:rsid w:val="00C75F2A"/>
    <w:rsid w:val="00C76110"/>
    <w:rsid w:val="00C77A2B"/>
    <w:rsid w:val="00C809D0"/>
    <w:rsid w:val="00C80E89"/>
    <w:rsid w:val="00C811CF"/>
    <w:rsid w:val="00C8198D"/>
    <w:rsid w:val="00C82FAE"/>
    <w:rsid w:val="00C82FDA"/>
    <w:rsid w:val="00C8348C"/>
    <w:rsid w:val="00C83A69"/>
    <w:rsid w:val="00C840B7"/>
    <w:rsid w:val="00C841BC"/>
    <w:rsid w:val="00C84981"/>
    <w:rsid w:val="00C86226"/>
    <w:rsid w:val="00C864A3"/>
    <w:rsid w:val="00C87303"/>
    <w:rsid w:val="00C87F7C"/>
    <w:rsid w:val="00C907C5"/>
    <w:rsid w:val="00C90D92"/>
    <w:rsid w:val="00C90ED0"/>
    <w:rsid w:val="00C91036"/>
    <w:rsid w:val="00C911BD"/>
    <w:rsid w:val="00C91547"/>
    <w:rsid w:val="00C915E6"/>
    <w:rsid w:val="00C91A67"/>
    <w:rsid w:val="00C91B53"/>
    <w:rsid w:val="00C933E4"/>
    <w:rsid w:val="00C93666"/>
    <w:rsid w:val="00C93753"/>
    <w:rsid w:val="00C937B9"/>
    <w:rsid w:val="00C93906"/>
    <w:rsid w:val="00C93A07"/>
    <w:rsid w:val="00C93E0D"/>
    <w:rsid w:val="00C93FE0"/>
    <w:rsid w:val="00C9468C"/>
    <w:rsid w:val="00C956EB"/>
    <w:rsid w:val="00C95ED2"/>
    <w:rsid w:val="00C9627D"/>
    <w:rsid w:val="00C96309"/>
    <w:rsid w:val="00C9702E"/>
    <w:rsid w:val="00C9741C"/>
    <w:rsid w:val="00C978F9"/>
    <w:rsid w:val="00C97A74"/>
    <w:rsid w:val="00C97E48"/>
    <w:rsid w:val="00CA065B"/>
    <w:rsid w:val="00CA1DC7"/>
    <w:rsid w:val="00CA2330"/>
    <w:rsid w:val="00CA27B4"/>
    <w:rsid w:val="00CA2AA2"/>
    <w:rsid w:val="00CA2F96"/>
    <w:rsid w:val="00CA319D"/>
    <w:rsid w:val="00CA5E09"/>
    <w:rsid w:val="00CA5F0C"/>
    <w:rsid w:val="00CA6B2C"/>
    <w:rsid w:val="00CA7675"/>
    <w:rsid w:val="00CB05A0"/>
    <w:rsid w:val="00CB081B"/>
    <w:rsid w:val="00CB1554"/>
    <w:rsid w:val="00CB1603"/>
    <w:rsid w:val="00CB1F4D"/>
    <w:rsid w:val="00CB213B"/>
    <w:rsid w:val="00CB2263"/>
    <w:rsid w:val="00CB2503"/>
    <w:rsid w:val="00CB2B97"/>
    <w:rsid w:val="00CB2F7C"/>
    <w:rsid w:val="00CB3A23"/>
    <w:rsid w:val="00CB4CB3"/>
    <w:rsid w:val="00CB5C19"/>
    <w:rsid w:val="00CB60DC"/>
    <w:rsid w:val="00CB64A1"/>
    <w:rsid w:val="00CB6782"/>
    <w:rsid w:val="00CB6C06"/>
    <w:rsid w:val="00CB6E20"/>
    <w:rsid w:val="00CB7335"/>
    <w:rsid w:val="00CB765A"/>
    <w:rsid w:val="00CB774D"/>
    <w:rsid w:val="00CB795F"/>
    <w:rsid w:val="00CB7F59"/>
    <w:rsid w:val="00CC1410"/>
    <w:rsid w:val="00CC1778"/>
    <w:rsid w:val="00CC1EFF"/>
    <w:rsid w:val="00CC22C3"/>
    <w:rsid w:val="00CC2BDF"/>
    <w:rsid w:val="00CC2E6E"/>
    <w:rsid w:val="00CC3166"/>
    <w:rsid w:val="00CC379D"/>
    <w:rsid w:val="00CC3C6A"/>
    <w:rsid w:val="00CC3E39"/>
    <w:rsid w:val="00CC3F14"/>
    <w:rsid w:val="00CC4206"/>
    <w:rsid w:val="00CC45B2"/>
    <w:rsid w:val="00CC4B27"/>
    <w:rsid w:val="00CC5005"/>
    <w:rsid w:val="00CC595A"/>
    <w:rsid w:val="00CC6A25"/>
    <w:rsid w:val="00CC6BDE"/>
    <w:rsid w:val="00CC6FFB"/>
    <w:rsid w:val="00CC7595"/>
    <w:rsid w:val="00CC7728"/>
    <w:rsid w:val="00CD0664"/>
    <w:rsid w:val="00CD0BAD"/>
    <w:rsid w:val="00CD0D47"/>
    <w:rsid w:val="00CD0D5C"/>
    <w:rsid w:val="00CD0D8D"/>
    <w:rsid w:val="00CD0E82"/>
    <w:rsid w:val="00CD0FCE"/>
    <w:rsid w:val="00CD206C"/>
    <w:rsid w:val="00CD27B0"/>
    <w:rsid w:val="00CD2B80"/>
    <w:rsid w:val="00CD2F48"/>
    <w:rsid w:val="00CD322B"/>
    <w:rsid w:val="00CD357E"/>
    <w:rsid w:val="00CD35F1"/>
    <w:rsid w:val="00CD35FF"/>
    <w:rsid w:val="00CD391D"/>
    <w:rsid w:val="00CD3A71"/>
    <w:rsid w:val="00CD3E87"/>
    <w:rsid w:val="00CD45F0"/>
    <w:rsid w:val="00CD5064"/>
    <w:rsid w:val="00CD5C30"/>
    <w:rsid w:val="00CD62CD"/>
    <w:rsid w:val="00CD7919"/>
    <w:rsid w:val="00CE0648"/>
    <w:rsid w:val="00CE0784"/>
    <w:rsid w:val="00CE0DB5"/>
    <w:rsid w:val="00CE17B7"/>
    <w:rsid w:val="00CE211D"/>
    <w:rsid w:val="00CE2B6B"/>
    <w:rsid w:val="00CE2F39"/>
    <w:rsid w:val="00CE330A"/>
    <w:rsid w:val="00CE36DE"/>
    <w:rsid w:val="00CE44B7"/>
    <w:rsid w:val="00CE5718"/>
    <w:rsid w:val="00CE589C"/>
    <w:rsid w:val="00CE5E93"/>
    <w:rsid w:val="00CE6239"/>
    <w:rsid w:val="00CE6F2C"/>
    <w:rsid w:val="00CE6F5D"/>
    <w:rsid w:val="00CE76C3"/>
    <w:rsid w:val="00CE7A38"/>
    <w:rsid w:val="00CE7BD8"/>
    <w:rsid w:val="00CF04D4"/>
    <w:rsid w:val="00CF07DF"/>
    <w:rsid w:val="00CF0905"/>
    <w:rsid w:val="00CF0A26"/>
    <w:rsid w:val="00CF0D00"/>
    <w:rsid w:val="00CF0E60"/>
    <w:rsid w:val="00CF16DE"/>
    <w:rsid w:val="00CF177E"/>
    <w:rsid w:val="00CF1BB2"/>
    <w:rsid w:val="00CF1D5A"/>
    <w:rsid w:val="00CF1ECE"/>
    <w:rsid w:val="00CF23C6"/>
    <w:rsid w:val="00CF24C3"/>
    <w:rsid w:val="00CF2866"/>
    <w:rsid w:val="00CF2E2D"/>
    <w:rsid w:val="00CF2E30"/>
    <w:rsid w:val="00CF2F56"/>
    <w:rsid w:val="00CF348D"/>
    <w:rsid w:val="00CF35DB"/>
    <w:rsid w:val="00CF37F5"/>
    <w:rsid w:val="00CF3C33"/>
    <w:rsid w:val="00CF416C"/>
    <w:rsid w:val="00CF49B9"/>
    <w:rsid w:val="00CF5532"/>
    <w:rsid w:val="00CF5D44"/>
    <w:rsid w:val="00CF69E9"/>
    <w:rsid w:val="00CF6B34"/>
    <w:rsid w:val="00CF6F24"/>
    <w:rsid w:val="00CF7060"/>
    <w:rsid w:val="00CF75DC"/>
    <w:rsid w:val="00D0093C"/>
    <w:rsid w:val="00D00A74"/>
    <w:rsid w:val="00D01B9C"/>
    <w:rsid w:val="00D02561"/>
    <w:rsid w:val="00D02702"/>
    <w:rsid w:val="00D027EC"/>
    <w:rsid w:val="00D03093"/>
    <w:rsid w:val="00D03D8C"/>
    <w:rsid w:val="00D04722"/>
    <w:rsid w:val="00D04A5D"/>
    <w:rsid w:val="00D04C72"/>
    <w:rsid w:val="00D055D9"/>
    <w:rsid w:val="00D062CD"/>
    <w:rsid w:val="00D064F8"/>
    <w:rsid w:val="00D06CBA"/>
    <w:rsid w:val="00D07C17"/>
    <w:rsid w:val="00D07F25"/>
    <w:rsid w:val="00D10575"/>
    <w:rsid w:val="00D10BD7"/>
    <w:rsid w:val="00D11304"/>
    <w:rsid w:val="00D11F71"/>
    <w:rsid w:val="00D122F2"/>
    <w:rsid w:val="00D12712"/>
    <w:rsid w:val="00D13244"/>
    <w:rsid w:val="00D132D8"/>
    <w:rsid w:val="00D1350B"/>
    <w:rsid w:val="00D13ACD"/>
    <w:rsid w:val="00D13D27"/>
    <w:rsid w:val="00D14196"/>
    <w:rsid w:val="00D14532"/>
    <w:rsid w:val="00D1464A"/>
    <w:rsid w:val="00D14D83"/>
    <w:rsid w:val="00D157A7"/>
    <w:rsid w:val="00D16AAC"/>
    <w:rsid w:val="00D16B07"/>
    <w:rsid w:val="00D16ECB"/>
    <w:rsid w:val="00D178D7"/>
    <w:rsid w:val="00D17E28"/>
    <w:rsid w:val="00D21BC6"/>
    <w:rsid w:val="00D22496"/>
    <w:rsid w:val="00D2264C"/>
    <w:rsid w:val="00D2288F"/>
    <w:rsid w:val="00D22DFD"/>
    <w:rsid w:val="00D25318"/>
    <w:rsid w:val="00D25899"/>
    <w:rsid w:val="00D25DCB"/>
    <w:rsid w:val="00D26604"/>
    <w:rsid w:val="00D273EF"/>
    <w:rsid w:val="00D27DF8"/>
    <w:rsid w:val="00D300E7"/>
    <w:rsid w:val="00D30204"/>
    <w:rsid w:val="00D30263"/>
    <w:rsid w:val="00D30CEF"/>
    <w:rsid w:val="00D30D60"/>
    <w:rsid w:val="00D30ED3"/>
    <w:rsid w:val="00D31202"/>
    <w:rsid w:val="00D31E80"/>
    <w:rsid w:val="00D32379"/>
    <w:rsid w:val="00D33219"/>
    <w:rsid w:val="00D3389F"/>
    <w:rsid w:val="00D338C3"/>
    <w:rsid w:val="00D33CD2"/>
    <w:rsid w:val="00D33D74"/>
    <w:rsid w:val="00D34BA3"/>
    <w:rsid w:val="00D35011"/>
    <w:rsid w:val="00D35B14"/>
    <w:rsid w:val="00D35B3A"/>
    <w:rsid w:val="00D35B65"/>
    <w:rsid w:val="00D35C37"/>
    <w:rsid w:val="00D3708D"/>
    <w:rsid w:val="00D37904"/>
    <w:rsid w:val="00D37CC4"/>
    <w:rsid w:val="00D37D6A"/>
    <w:rsid w:val="00D37FAD"/>
    <w:rsid w:val="00D40F9F"/>
    <w:rsid w:val="00D4142E"/>
    <w:rsid w:val="00D42B43"/>
    <w:rsid w:val="00D42BB5"/>
    <w:rsid w:val="00D43224"/>
    <w:rsid w:val="00D43229"/>
    <w:rsid w:val="00D43CAA"/>
    <w:rsid w:val="00D43CC9"/>
    <w:rsid w:val="00D440BB"/>
    <w:rsid w:val="00D4446B"/>
    <w:rsid w:val="00D444F6"/>
    <w:rsid w:val="00D44D2B"/>
    <w:rsid w:val="00D45EEC"/>
    <w:rsid w:val="00D460E7"/>
    <w:rsid w:val="00D462BC"/>
    <w:rsid w:val="00D4632F"/>
    <w:rsid w:val="00D46AFF"/>
    <w:rsid w:val="00D46D66"/>
    <w:rsid w:val="00D474D7"/>
    <w:rsid w:val="00D50342"/>
    <w:rsid w:val="00D509B2"/>
    <w:rsid w:val="00D50E07"/>
    <w:rsid w:val="00D50EEF"/>
    <w:rsid w:val="00D51677"/>
    <w:rsid w:val="00D5186B"/>
    <w:rsid w:val="00D5191E"/>
    <w:rsid w:val="00D51BF1"/>
    <w:rsid w:val="00D52B59"/>
    <w:rsid w:val="00D530C0"/>
    <w:rsid w:val="00D53624"/>
    <w:rsid w:val="00D5366E"/>
    <w:rsid w:val="00D53766"/>
    <w:rsid w:val="00D53EAE"/>
    <w:rsid w:val="00D543BD"/>
    <w:rsid w:val="00D549DA"/>
    <w:rsid w:val="00D54C18"/>
    <w:rsid w:val="00D55160"/>
    <w:rsid w:val="00D553CB"/>
    <w:rsid w:val="00D555A5"/>
    <w:rsid w:val="00D55F2D"/>
    <w:rsid w:val="00D5715C"/>
    <w:rsid w:val="00D574B3"/>
    <w:rsid w:val="00D60725"/>
    <w:rsid w:val="00D611FC"/>
    <w:rsid w:val="00D62016"/>
    <w:rsid w:val="00D6248D"/>
    <w:rsid w:val="00D62D27"/>
    <w:rsid w:val="00D63CFA"/>
    <w:rsid w:val="00D65A54"/>
    <w:rsid w:val="00D65A5F"/>
    <w:rsid w:val="00D660F5"/>
    <w:rsid w:val="00D66293"/>
    <w:rsid w:val="00D6656A"/>
    <w:rsid w:val="00D6687B"/>
    <w:rsid w:val="00D66B7F"/>
    <w:rsid w:val="00D66D1C"/>
    <w:rsid w:val="00D70481"/>
    <w:rsid w:val="00D70850"/>
    <w:rsid w:val="00D709A1"/>
    <w:rsid w:val="00D70A6E"/>
    <w:rsid w:val="00D70BB5"/>
    <w:rsid w:val="00D71645"/>
    <w:rsid w:val="00D71BAB"/>
    <w:rsid w:val="00D71CD5"/>
    <w:rsid w:val="00D71D09"/>
    <w:rsid w:val="00D726C7"/>
    <w:rsid w:val="00D72903"/>
    <w:rsid w:val="00D7336E"/>
    <w:rsid w:val="00D7369E"/>
    <w:rsid w:val="00D73875"/>
    <w:rsid w:val="00D738BB"/>
    <w:rsid w:val="00D73C1E"/>
    <w:rsid w:val="00D74132"/>
    <w:rsid w:val="00D74654"/>
    <w:rsid w:val="00D74AF2"/>
    <w:rsid w:val="00D76461"/>
    <w:rsid w:val="00D76F8F"/>
    <w:rsid w:val="00D771DC"/>
    <w:rsid w:val="00D77397"/>
    <w:rsid w:val="00D80D74"/>
    <w:rsid w:val="00D8217E"/>
    <w:rsid w:val="00D82287"/>
    <w:rsid w:val="00D83365"/>
    <w:rsid w:val="00D83B52"/>
    <w:rsid w:val="00D84015"/>
    <w:rsid w:val="00D845F4"/>
    <w:rsid w:val="00D85B02"/>
    <w:rsid w:val="00D85BFD"/>
    <w:rsid w:val="00D85CF6"/>
    <w:rsid w:val="00D8622A"/>
    <w:rsid w:val="00D86595"/>
    <w:rsid w:val="00D86C21"/>
    <w:rsid w:val="00D87AAA"/>
    <w:rsid w:val="00D87F3B"/>
    <w:rsid w:val="00D9056B"/>
    <w:rsid w:val="00D907C2"/>
    <w:rsid w:val="00D90A9C"/>
    <w:rsid w:val="00D90D98"/>
    <w:rsid w:val="00D91271"/>
    <w:rsid w:val="00D91656"/>
    <w:rsid w:val="00D91760"/>
    <w:rsid w:val="00D91897"/>
    <w:rsid w:val="00D92237"/>
    <w:rsid w:val="00D92CCD"/>
    <w:rsid w:val="00D92EDA"/>
    <w:rsid w:val="00D93D7E"/>
    <w:rsid w:val="00D93F25"/>
    <w:rsid w:val="00D944CB"/>
    <w:rsid w:val="00D949EE"/>
    <w:rsid w:val="00D94B8A"/>
    <w:rsid w:val="00D9516F"/>
    <w:rsid w:val="00D95598"/>
    <w:rsid w:val="00D9590E"/>
    <w:rsid w:val="00D95EB6"/>
    <w:rsid w:val="00D95EF3"/>
    <w:rsid w:val="00D96122"/>
    <w:rsid w:val="00D96C49"/>
    <w:rsid w:val="00D96D44"/>
    <w:rsid w:val="00D97BA4"/>
    <w:rsid w:val="00DA00F6"/>
    <w:rsid w:val="00DA1D1F"/>
    <w:rsid w:val="00DA2374"/>
    <w:rsid w:val="00DA242A"/>
    <w:rsid w:val="00DA2BAC"/>
    <w:rsid w:val="00DA3402"/>
    <w:rsid w:val="00DA3C6D"/>
    <w:rsid w:val="00DA4608"/>
    <w:rsid w:val="00DA4747"/>
    <w:rsid w:val="00DA599D"/>
    <w:rsid w:val="00DA5BA7"/>
    <w:rsid w:val="00DA5EE6"/>
    <w:rsid w:val="00DA5F82"/>
    <w:rsid w:val="00DA62FE"/>
    <w:rsid w:val="00DA6352"/>
    <w:rsid w:val="00DA6E71"/>
    <w:rsid w:val="00DA78E3"/>
    <w:rsid w:val="00DB04EA"/>
    <w:rsid w:val="00DB0CAB"/>
    <w:rsid w:val="00DB10E7"/>
    <w:rsid w:val="00DB147C"/>
    <w:rsid w:val="00DB1ED1"/>
    <w:rsid w:val="00DB2E60"/>
    <w:rsid w:val="00DB2EB0"/>
    <w:rsid w:val="00DB39F5"/>
    <w:rsid w:val="00DB4B32"/>
    <w:rsid w:val="00DB5DF4"/>
    <w:rsid w:val="00DB5DF5"/>
    <w:rsid w:val="00DB6207"/>
    <w:rsid w:val="00DB71BC"/>
    <w:rsid w:val="00DB7452"/>
    <w:rsid w:val="00DC07FB"/>
    <w:rsid w:val="00DC16E5"/>
    <w:rsid w:val="00DC1802"/>
    <w:rsid w:val="00DC1A7C"/>
    <w:rsid w:val="00DC1E95"/>
    <w:rsid w:val="00DC2762"/>
    <w:rsid w:val="00DC2DF0"/>
    <w:rsid w:val="00DC341A"/>
    <w:rsid w:val="00DC359B"/>
    <w:rsid w:val="00DC3AA3"/>
    <w:rsid w:val="00DC4053"/>
    <w:rsid w:val="00DC49E4"/>
    <w:rsid w:val="00DC5E02"/>
    <w:rsid w:val="00DC62AC"/>
    <w:rsid w:val="00DC66D9"/>
    <w:rsid w:val="00DC6850"/>
    <w:rsid w:val="00DC6CA7"/>
    <w:rsid w:val="00DC70B6"/>
    <w:rsid w:val="00DC773D"/>
    <w:rsid w:val="00DC7A2C"/>
    <w:rsid w:val="00DC7F97"/>
    <w:rsid w:val="00DD02A8"/>
    <w:rsid w:val="00DD03E3"/>
    <w:rsid w:val="00DD0BFB"/>
    <w:rsid w:val="00DD0F80"/>
    <w:rsid w:val="00DD1195"/>
    <w:rsid w:val="00DD169B"/>
    <w:rsid w:val="00DD2DCE"/>
    <w:rsid w:val="00DD2F68"/>
    <w:rsid w:val="00DD3069"/>
    <w:rsid w:val="00DD3376"/>
    <w:rsid w:val="00DD464B"/>
    <w:rsid w:val="00DD6CA7"/>
    <w:rsid w:val="00DD7CD9"/>
    <w:rsid w:val="00DE062D"/>
    <w:rsid w:val="00DE08AD"/>
    <w:rsid w:val="00DE0D3C"/>
    <w:rsid w:val="00DE1297"/>
    <w:rsid w:val="00DE1A58"/>
    <w:rsid w:val="00DE1BBC"/>
    <w:rsid w:val="00DE1C34"/>
    <w:rsid w:val="00DE1F1B"/>
    <w:rsid w:val="00DE2B49"/>
    <w:rsid w:val="00DE2D45"/>
    <w:rsid w:val="00DE393A"/>
    <w:rsid w:val="00DE4059"/>
    <w:rsid w:val="00DE4475"/>
    <w:rsid w:val="00DE47B5"/>
    <w:rsid w:val="00DE48B9"/>
    <w:rsid w:val="00DE4997"/>
    <w:rsid w:val="00DE6CAE"/>
    <w:rsid w:val="00DE7B2B"/>
    <w:rsid w:val="00DE7B2F"/>
    <w:rsid w:val="00DF094C"/>
    <w:rsid w:val="00DF113D"/>
    <w:rsid w:val="00DF1422"/>
    <w:rsid w:val="00DF215F"/>
    <w:rsid w:val="00DF21EC"/>
    <w:rsid w:val="00DF297A"/>
    <w:rsid w:val="00DF2A27"/>
    <w:rsid w:val="00DF2F8B"/>
    <w:rsid w:val="00DF33B8"/>
    <w:rsid w:val="00DF3477"/>
    <w:rsid w:val="00DF3635"/>
    <w:rsid w:val="00DF39FB"/>
    <w:rsid w:val="00DF4086"/>
    <w:rsid w:val="00DF49D6"/>
    <w:rsid w:val="00DF4B39"/>
    <w:rsid w:val="00DF4E41"/>
    <w:rsid w:val="00DF5631"/>
    <w:rsid w:val="00DF60EC"/>
    <w:rsid w:val="00DF6346"/>
    <w:rsid w:val="00DF6CC9"/>
    <w:rsid w:val="00DF6E23"/>
    <w:rsid w:val="00DF73D7"/>
    <w:rsid w:val="00E0018E"/>
    <w:rsid w:val="00E0089B"/>
    <w:rsid w:val="00E0159A"/>
    <w:rsid w:val="00E01881"/>
    <w:rsid w:val="00E0281B"/>
    <w:rsid w:val="00E02FD3"/>
    <w:rsid w:val="00E0301F"/>
    <w:rsid w:val="00E03741"/>
    <w:rsid w:val="00E03F27"/>
    <w:rsid w:val="00E043DB"/>
    <w:rsid w:val="00E04F24"/>
    <w:rsid w:val="00E0629E"/>
    <w:rsid w:val="00E0732B"/>
    <w:rsid w:val="00E0771F"/>
    <w:rsid w:val="00E07722"/>
    <w:rsid w:val="00E078C2"/>
    <w:rsid w:val="00E07BF2"/>
    <w:rsid w:val="00E07D05"/>
    <w:rsid w:val="00E10338"/>
    <w:rsid w:val="00E10576"/>
    <w:rsid w:val="00E1080A"/>
    <w:rsid w:val="00E11047"/>
    <w:rsid w:val="00E114E7"/>
    <w:rsid w:val="00E11641"/>
    <w:rsid w:val="00E122DF"/>
    <w:rsid w:val="00E12C06"/>
    <w:rsid w:val="00E15A03"/>
    <w:rsid w:val="00E15C00"/>
    <w:rsid w:val="00E1610F"/>
    <w:rsid w:val="00E16214"/>
    <w:rsid w:val="00E1657E"/>
    <w:rsid w:val="00E16A92"/>
    <w:rsid w:val="00E174EC"/>
    <w:rsid w:val="00E17756"/>
    <w:rsid w:val="00E17B3E"/>
    <w:rsid w:val="00E204E3"/>
    <w:rsid w:val="00E2189D"/>
    <w:rsid w:val="00E22193"/>
    <w:rsid w:val="00E23707"/>
    <w:rsid w:val="00E23EEE"/>
    <w:rsid w:val="00E243B1"/>
    <w:rsid w:val="00E24775"/>
    <w:rsid w:val="00E25B93"/>
    <w:rsid w:val="00E25D7B"/>
    <w:rsid w:val="00E26462"/>
    <w:rsid w:val="00E26785"/>
    <w:rsid w:val="00E26C5A"/>
    <w:rsid w:val="00E27083"/>
    <w:rsid w:val="00E271C8"/>
    <w:rsid w:val="00E273E2"/>
    <w:rsid w:val="00E30402"/>
    <w:rsid w:val="00E30D55"/>
    <w:rsid w:val="00E3194F"/>
    <w:rsid w:val="00E31A72"/>
    <w:rsid w:val="00E31EC7"/>
    <w:rsid w:val="00E32C5D"/>
    <w:rsid w:val="00E33730"/>
    <w:rsid w:val="00E338EC"/>
    <w:rsid w:val="00E33BF4"/>
    <w:rsid w:val="00E33F7F"/>
    <w:rsid w:val="00E34018"/>
    <w:rsid w:val="00E3440D"/>
    <w:rsid w:val="00E345CC"/>
    <w:rsid w:val="00E34776"/>
    <w:rsid w:val="00E34A29"/>
    <w:rsid w:val="00E34CAF"/>
    <w:rsid w:val="00E34E22"/>
    <w:rsid w:val="00E3528C"/>
    <w:rsid w:val="00E355A6"/>
    <w:rsid w:val="00E35D06"/>
    <w:rsid w:val="00E35F17"/>
    <w:rsid w:val="00E367FC"/>
    <w:rsid w:val="00E36AD0"/>
    <w:rsid w:val="00E3746D"/>
    <w:rsid w:val="00E37528"/>
    <w:rsid w:val="00E37587"/>
    <w:rsid w:val="00E37F1F"/>
    <w:rsid w:val="00E40008"/>
    <w:rsid w:val="00E404FE"/>
    <w:rsid w:val="00E41C60"/>
    <w:rsid w:val="00E42966"/>
    <w:rsid w:val="00E43977"/>
    <w:rsid w:val="00E44362"/>
    <w:rsid w:val="00E446EC"/>
    <w:rsid w:val="00E451E4"/>
    <w:rsid w:val="00E45206"/>
    <w:rsid w:val="00E4533A"/>
    <w:rsid w:val="00E45C3E"/>
    <w:rsid w:val="00E45D9F"/>
    <w:rsid w:val="00E4687F"/>
    <w:rsid w:val="00E502EB"/>
    <w:rsid w:val="00E5083E"/>
    <w:rsid w:val="00E51143"/>
    <w:rsid w:val="00E51C2F"/>
    <w:rsid w:val="00E51DF6"/>
    <w:rsid w:val="00E528FB"/>
    <w:rsid w:val="00E53052"/>
    <w:rsid w:val="00E54BD7"/>
    <w:rsid w:val="00E562A0"/>
    <w:rsid w:val="00E56F3D"/>
    <w:rsid w:val="00E5707E"/>
    <w:rsid w:val="00E57FA2"/>
    <w:rsid w:val="00E6015B"/>
    <w:rsid w:val="00E60459"/>
    <w:rsid w:val="00E606E9"/>
    <w:rsid w:val="00E6071F"/>
    <w:rsid w:val="00E6092D"/>
    <w:rsid w:val="00E60E62"/>
    <w:rsid w:val="00E61000"/>
    <w:rsid w:val="00E61178"/>
    <w:rsid w:val="00E61C87"/>
    <w:rsid w:val="00E61D51"/>
    <w:rsid w:val="00E62284"/>
    <w:rsid w:val="00E63AB8"/>
    <w:rsid w:val="00E63B6C"/>
    <w:rsid w:val="00E645A7"/>
    <w:rsid w:val="00E647A0"/>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C09"/>
    <w:rsid w:val="00E71F90"/>
    <w:rsid w:val="00E72392"/>
    <w:rsid w:val="00E727D2"/>
    <w:rsid w:val="00E72825"/>
    <w:rsid w:val="00E72E4F"/>
    <w:rsid w:val="00E73719"/>
    <w:rsid w:val="00E739DC"/>
    <w:rsid w:val="00E73A59"/>
    <w:rsid w:val="00E73ACB"/>
    <w:rsid w:val="00E73E3C"/>
    <w:rsid w:val="00E747AA"/>
    <w:rsid w:val="00E74EF8"/>
    <w:rsid w:val="00E750B9"/>
    <w:rsid w:val="00E75384"/>
    <w:rsid w:val="00E7620D"/>
    <w:rsid w:val="00E776EF"/>
    <w:rsid w:val="00E779A6"/>
    <w:rsid w:val="00E8028A"/>
    <w:rsid w:val="00E80390"/>
    <w:rsid w:val="00E80591"/>
    <w:rsid w:val="00E806D8"/>
    <w:rsid w:val="00E81F64"/>
    <w:rsid w:val="00E826FB"/>
    <w:rsid w:val="00E82707"/>
    <w:rsid w:val="00E82805"/>
    <w:rsid w:val="00E8285C"/>
    <w:rsid w:val="00E83FA2"/>
    <w:rsid w:val="00E83FC1"/>
    <w:rsid w:val="00E8563B"/>
    <w:rsid w:val="00E859E3"/>
    <w:rsid w:val="00E85B87"/>
    <w:rsid w:val="00E86300"/>
    <w:rsid w:val="00E86D9D"/>
    <w:rsid w:val="00E8702F"/>
    <w:rsid w:val="00E872CC"/>
    <w:rsid w:val="00E8798B"/>
    <w:rsid w:val="00E87BD7"/>
    <w:rsid w:val="00E900CD"/>
    <w:rsid w:val="00E90B6F"/>
    <w:rsid w:val="00E90B9F"/>
    <w:rsid w:val="00E91431"/>
    <w:rsid w:val="00E919FB"/>
    <w:rsid w:val="00E92D64"/>
    <w:rsid w:val="00E92FB0"/>
    <w:rsid w:val="00E932FE"/>
    <w:rsid w:val="00E94DAB"/>
    <w:rsid w:val="00E953E8"/>
    <w:rsid w:val="00E958BF"/>
    <w:rsid w:val="00E958F3"/>
    <w:rsid w:val="00E96F44"/>
    <w:rsid w:val="00E973AC"/>
    <w:rsid w:val="00E9796B"/>
    <w:rsid w:val="00EA04B5"/>
    <w:rsid w:val="00EA08B5"/>
    <w:rsid w:val="00EA0EB3"/>
    <w:rsid w:val="00EA15E9"/>
    <w:rsid w:val="00EA1FE4"/>
    <w:rsid w:val="00EA2984"/>
    <w:rsid w:val="00EA30F1"/>
    <w:rsid w:val="00EA31F4"/>
    <w:rsid w:val="00EA3601"/>
    <w:rsid w:val="00EA3956"/>
    <w:rsid w:val="00EA3B55"/>
    <w:rsid w:val="00EA453A"/>
    <w:rsid w:val="00EA4ADA"/>
    <w:rsid w:val="00EA5C48"/>
    <w:rsid w:val="00EA5E30"/>
    <w:rsid w:val="00EA5F23"/>
    <w:rsid w:val="00EA6FAB"/>
    <w:rsid w:val="00EA7353"/>
    <w:rsid w:val="00EA77DE"/>
    <w:rsid w:val="00EB03DC"/>
    <w:rsid w:val="00EB05FF"/>
    <w:rsid w:val="00EB131E"/>
    <w:rsid w:val="00EB1AF3"/>
    <w:rsid w:val="00EB1D67"/>
    <w:rsid w:val="00EB21F3"/>
    <w:rsid w:val="00EB239B"/>
    <w:rsid w:val="00EB2595"/>
    <w:rsid w:val="00EB3E30"/>
    <w:rsid w:val="00EB5525"/>
    <w:rsid w:val="00EB571D"/>
    <w:rsid w:val="00EB60F2"/>
    <w:rsid w:val="00EB7330"/>
    <w:rsid w:val="00EB734B"/>
    <w:rsid w:val="00EC03CC"/>
    <w:rsid w:val="00EC0582"/>
    <w:rsid w:val="00EC0819"/>
    <w:rsid w:val="00EC0E56"/>
    <w:rsid w:val="00EC0EA2"/>
    <w:rsid w:val="00EC115B"/>
    <w:rsid w:val="00EC137A"/>
    <w:rsid w:val="00EC3186"/>
    <w:rsid w:val="00EC56CC"/>
    <w:rsid w:val="00EC59B9"/>
    <w:rsid w:val="00EC5CA5"/>
    <w:rsid w:val="00EC607C"/>
    <w:rsid w:val="00EC6445"/>
    <w:rsid w:val="00EC7980"/>
    <w:rsid w:val="00ED0B23"/>
    <w:rsid w:val="00ED1B36"/>
    <w:rsid w:val="00ED21E5"/>
    <w:rsid w:val="00ED26C3"/>
    <w:rsid w:val="00ED2D56"/>
    <w:rsid w:val="00ED402D"/>
    <w:rsid w:val="00ED43C6"/>
    <w:rsid w:val="00ED4806"/>
    <w:rsid w:val="00ED564F"/>
    <w:rsid w:val="00ED7D30"/>
    <w:rsid w:val="00EE016C"/>
    <w:rsid w:val="00EE0888"/>
    <w:rsid w:val="00EE0C40"/>
    <w:rsid w:val="00EE1453"/>
    <w:rsid w:val="00EE1B9D"/>
    <w:rsid w:val="00EE1DDD"/>
    <w:rsid w:val="00EE1E4D"/>
    <w:rsid w:val="00EE1E83"/>
    <w:rsid w:val="00EE24F4"/>
    <w:rsid w:val="00EE2F7D"/>
    <w:rsid w:val="00EE38E9"/>
    <w:rsid w:val="00EE4537"/>
    <w:rsid w:val="00EE5581"/>
    <w:rsid w:val="00EE6006"/>
    <w:rsid w:val="00EE6AB1"/>
    <w:rsid w:val="00EE7359"/>
    <w:rsid w:val="00EE7B0C"/>
    <w:rsid w:val="00EE7BFB"/>
    <w:rsid w:val="00EF0181"/>
    <w:rsid w:val="00EF0253"/>
    <w:rsid w:val="00EF0259"/>
    <w:rsid w:val="00EF06A3"/>
    <w:rsid w:val="00EF06E0"/>
    <w:rsid w:val="00EF0A8E"/>
    <w:rsid w:val="00EF10E1"/>
    <w:rsid w:val="00EF21C6"/>
    <w:rsid w:val="00EF2598"/>
    <w:rsid w:val="00EF5228"/>
    <w:rsid w:val="00EF529B"/>
    <w:rsid w:val="00EF5744"/>
    <w:rsid w:val="00EF5D71"/>
    <w:rsid w:val="00EF6392"/>
    <w:rsid w:val="00EF676B"/>
    <w:rsid w:val="00EF6BAC"/>
    <w:rsid w:val="00EF6F13"/>
    <w:rsid w:val="00F01663"/>
    <w:rsid w:val="00F02018"/>
    <w:rsid w:val="00F02675"/>
    <w:rsid w:val="00F0430A"/>
    <w:rsid w:val="00F050F5"/>
    <w:rsid w:val="00F0516B"/>
    <w:rsid w:val="00F05551"/>
    <w:rsid w:val="00F06049"/>
    <w:rsid w:val="00F06135"/>
    <w:rsid w:val="00F06234"/>
    <w:rsid w:val="00F07EE0"/>
    <w:rsid w:val="00F10325"/>
    <w:rsid w:val="00F10DC0"/>
    <w:rsid w:val="00F11982"/>
    <w:rsid w:val="00F120DE"/>
    <w:rsid w:val="00F1233D"/>
    <w:rsid w:val="00F13272"/>
    <w:rsid w:val="00F13C4F"/>
    <w:rsid w:val="00F146DF"/>
    <w:rsid w:val="00F15842"/>
    <w:rsid w:val="00F15A43"/>
    <w:rsid w:val="00F15ABC"/>
    <w:rsid w:val="00F16610"/>
    <w:rsid w:val="00F16B1D"/>
    <w:rsid w:val="00F16FE7"/>
    <w:rsid w:val="00F17084"/>
    <w:rsid w:val="00F17383"/>
    <w:rsid w:val="00F202A1"/>
    <w:rsid w:val="00F20988"/>
    <w:rsid w:val="00F20FD4"/>
    <w:rsid w:val="00F2114D"/>
    <w:rsid w:val="00F21214"/>
    <w:rsid w:val="00F21887"/>
    <w:rsid w:val="00F21D93"/>
    <w:rsid w:val="00F21E56"/>
    <w:rsid w:val="00F22072"/>
    <w:rsid w:val="00F224F0"/>
    <w:rsid w:val="00F23AEF"/>
    <w:rsid w:val="00F24085"/>
    <w:rsid w:val="00F24768"/>
    <w:rsid w:val="00F24DD8"/>
    <w:rsid w:val="00F24E53"/>
    <w:rsid w:val="00F24EF5"/>
    <w:rsid w:val="00F25765"/>
    <w:rsid w:val="00F25808"/>
    <w:rsid w:val="00F25C82"/>
    <w:rsid w:val="00F262CA"/>
    <w:rsid w:val="00F26CD7"/>
    <w:rsid w:val="00F27350"/>
    <w:rsid w:val="00F27408"/>
    <w:rsid w:val="00F27F5B"/>
    <w:rsid w:val="00F30A9C"/>
    <w:rsid w:val="00F30B89"/>
    <w:rsid w:val="00F32BD1"/>
    <w:rsid w:val="00F33AA4"/>
    <w:rsid w:val="00F3422D"/>
    <w:rsid w:val="00F3561F"/>
    <w:rsid w:val="00F356BB"/>
    <w:rsid w:val="00F35864"/>
    <w:rsid w:val="00F361BA"/>
    <w:rsid w:val="00F361BB"/>
    <w:rsid w:val="00F3662E"/>
    <w:rsid w:val="00F36BD5"/>
    <w:rsid w:val="00F36E00"/>
    <w:rsid w:val="00F37A6F"/>
    <w:rsid w:val="00F40103"/>
    <w:rsid w:val="00F402C5"/>
    <w:rsid w:val="00F4051E"/>
    <w:rsid w:val="00F40545"/>
    <w:rsid w:val="00F40C50"/>
    <w:rsid w:val="00F40ECC"/>
    <w:rsid w:val="00F41210"/>
    <w:rsid w:val="00F41258"/>
    <w:rsid w:val="00F4179F"/>
    <w:rsid w:val="00F424AE"/>
    <w:rsid w:val="00F428C0"/>
    <w:rsid w:val="00F42C22"/>
    <w:rsid w:val="00F43E0D"/>
    <w:rsid w:val="00F4476C"/>
    <w:rsid w:val="00F447DB"/>
    <w:rsid w:val="00F44CC5"/>
    <w:rsid w:val="00F455C6"/>
    <w:rsid w:val="00F46C00"/>
    <w:rsid w:val="00F470E5"/>
    <w:rsid w:val="00F478C0"/>
    <w:rsid w:val="00F47ECD"/>
    <w:rsid w:val="00F50224"/>
    <w:rsid w:val="00F50252"/>
    <w:rsid w:val="00F50AF7"/>
    <w:rsid w:val="00F50E13"/>
    <w:rsid w:val="00F50F55"/>
    <w:rsid w:val="00F5135F"/>
    <w:rsid w:val="00F519DE"/>
    <w:rsid w:val="00F51CAB"/>
    <w:rsid w:val="00F51DAA"/>
    <w:rsid w:val="00F51F31"/>
    <w:rsid w:val="00F521C9"/>
    <w:rsid w:val="00F52D70"/>
    <w:rsid w:val="00F52F97"/>
    <w:rsid w:val="00F54366"/>
    <w:rsid w:val="00F543FE"/>
    <w:rsid w:val="00F54928"/>
    <w:rsid w:val="00F54C3F"/>
    <w:rsid w:val="00F54F01"/>
    <w:rsid w:val="00F554AB"/>
    <w:rsid w:val="00F559FF"/>
    <w:rsid w:val="00F563B3"/>
    <w:rsid w:val="00F5646F"/>
    <w:rsid w:val="00F5768F"/>
    <w:rsid w:val="00F60865"/>
    <w:rsid w:val="00F60C2B"/>
    <w:rsid w:val="00F61629"/>
    <w:rsid w:val="00F61CD5"/>
    <w:rsid w:val="00F61FE7"/>
    <w:rsid w:val="00F631CA"/>
    <w:rsid w:val="00F64016"/>
    <w:rsid w:val="00F64549"/>
    <w:rsid w:val="00F649E4"/>
    <w:rsid w:val="00F65658"/>
    <w:rsid w:val="00F664E6"/>
    <w:rsid w:val="00F66790"/>
    <w:rsid w:val="00F674BB"/>
    <w:rsid w:val="00F6762D"/>
    <w:rsid w:val="00F67771"/>
    <w:rsid w:val="00F703FC"/>
    <w:rsid w:val="00F706C7"/>
    <w:rsid w:val="00F7075E"/>
    <w:rsid w:val="00F70B43"/>
    <w:rsid w:val="00F70DFF"/>
    <w:rsid w:val="00F717C3"/>
    <w:rsid w:val="00F72EB6"/>
    <w:rsid w:val="00F73313"/>
    <w:rsid w:val="00F734D5"/>
    <w:rsid w:val="00F73699"/>
    <w:rsid w:val="00F73BF9"/>
    <w:rsid w:val="00F73F82"/>
    <w:rsid w:val="00F741ED"/>
    <w:rsid w:val="00F74FE4"/>
    <w:rsid w:val="00F75EBE"/>
    <w:rsid w:val="00F76E98"/>
    <w:rsid w:val="00F771C3"/>
    <w:rsid w:val="00F7742F"/>
    <w:rsid w:val="00F77CC2"/>
    <w:rsid w:val="00F80092"/>
    <w:rsid w:val="00F8037B"/>
    <w:rsid w:val="00F8058E"/>
    <w:rsid w:val="00F809C6"/>
    <w:rsid w:val="00F80B7A"/>
    <w:rsid w:val="00F80BA0"/>
    <w:rsid w:val="00F80C78"/>
    <w:rsid w:val="00F80E46"/>
    <w:rsid w:val="00F81237"/>
    <w:rsid w:val="00F8187C"/>
    <w:rsid w:val="00F81A32"/>
    <w:rsid w:val="00F81BE5"/>
    <w:rsid w:val="00F81DD5"/>
    <w:rsid w:val="00F81FF0"/>
    <w:rsid w:val="00F828B3"/>
    <w:rsid w:val="00F82A4C"/>
    <w:rsid w:val="00F82BE2"/>
    <w:rsid w:val="00F830F9"/>
    <w:rsid w:val="00F83E61"/>
    <w:rsid w:val="00F8423B"/>
    <w:rsid w:val="00F84AAB"/>
    <w:rsid w:val="00F85268"/>
    <w:rsid w:val="00F8576C"/>
    <w:rsid w:val="00F85BEE"/>
    <w:rsid w:val="00F861C5"/>
    <w:rsid w:val="00F862AA"/>
    <w:rsid w:val="00F86745"/>
    <w:rsid w:val="00F86870"/>
    <w:rsid w:val="00F86C12"/>
    <w:rsid w:val="00F873A0"/>
    <w:rsid w:val="00F875AE"/>
    <w:rsid w:val="00F879C2"/>
    <w:rsid w:val="00F90FF8"/>
    <w:rsid w:val="00F91C62"/>
    <w:rsid w:val="00F91F4E"/>
    <w:rsid w:val="00F934E6"/>
    <w:rsid w:val="00F93A69"/>
    <w:rsid w:val="00F94084"/>
    <w:rsid w:val="00F94423"/>
    <w:rsid w:val="00F94B45"/>
    <w:rsid w:val="00F951A4"/>
    <w:rsid w:val="00F95A8A"/>
    <w:rsid w:val="00F95F88"/>
    <w:rsid w:val="00F96012"/>
    <w:rsid w:val="00F96B53"/>
    <w:rsid w:val="00F96C9A"/>
    <w:rsid w:val="00F96E19"/>
    <w:rsid w:val="00F97010"/>
    <w:rsid w:val="00F970DD"/>
    <w:rsid w:val="00FA11F8"/>
    <w:rsid w:val="00FA1529"/>
    <w:rsid w:val="00FA1995"/>
    <w:rsid w:val="00FA2746"/>
    <w:rsid w:val="00FA2E0A"/>
    <w:rsid w:val="00FA3026"/>
    <w:rsid w:val="00FA3851"/>
    <w:rsid w:val="00FA3B46"/>
    <w:rsid w:val="00FA454F"/>
    <w:rsid w:val="00FA4C8D"/>
    <w:rsid w:val="00FA504E"/>
    <w:rsid w:val="00FA5053"/>
    <w:rsid w:val="00FA525C"/>
    <w:rsid w:val="00FA5489"/>
    <w:rsid w:val="00FA56AF"/>
    <w:rsid w:val="00FA57BE"/>
    <w:rsid w:val="00FA5D1F"/>
    <w:rsid w:val="00FA6659"/>
    <w:rsid w:val="00FA68B7"/>
    <w:rsid w:val="00FA691A"/>
    <w:rsid w:val="00FA71AC"/>
    <w:rsid w:val="00FA74F8"/>
    <w:rsid w:val="00FA7619"/>
    <w:rsid w:val="00FA79B7"/>
    <w:rsid w:val="00FA7BA4"/>
    <w:rsid w:val="00FB13E8"/>
    <w:rsid w:val="00FB168D"/>
    <w:rsid w:val="00FB16EF"/>
    <w:rsid w:val="00FB1F42"/>
    <w:rsid w:val="00FB293D"/>
    <w:rsid w:val="00FB2DB2"/>
    <w:rsid w:val="00FB38C0"/>
    <w:rsid w:val="00FB3912"/>
    <w:rsid w:val="00FB3CBC"/>
    <w:rsid w:val="00FB3F2E"/>
    <w:rsid w:val="00FB535E"/>
    <w:rsid w:val="00FB60ED"/>
    <w:rsid w:val="00FB70A0"/>
    <w:rsid w:val="00FB7439"/>
    <w:rsid w:val="00FB7989"/>
    <w:rsid w:val="00FB7E8F"/>
    <w:rsid w:val="00FC0257"/>
    <w:rsid w:val="00FC1F04"/>
    <w:rsid w:val="00FC23D4"/>
    <w:rsid w:val="00FC289B"/>
    <w:rsid w:val="00FC31CE"/>
    <w:rsid w:val="00FC35CD"/>
    <w:rsid w:val="00FC376F"/>
    <w:rsid w:val="00FC38A5"/>
    <w:rsid w:val="00FC3FDD"/>
    <w:rsid w:val="00FC4326"/>
    <w:rsid w:val="00FC4814"/>
    <w:rsid w:val="00FC505F"/>
    <w:rsid w:val="00FC5D4A"/>
    <w:rsid w:val="00FC72D4"/>
    <w:rsid w:val="00FC783A"/>
    <w:rsid w:val="00FC7CFC"/>
    <w:rsid w:val="00FC7F40"/>
    <w:rsid w:val="00FD05B2"/>
    <w:rsid w:val="00FD07F4"/>
    <w:rsid w:val="00FD10A5"/>
    <w:rsid w:val="00FD1E12"/>
    <w:rsid w:val="00FD1ECD"/>
    <w:rsid w:val="00FD22FE"/>
    <w:rsid w:val="00FD236F"/>
    <w:rsid w:val="00FD3290"/>
    <w:rsid w:val="00FD3773"/>
    <w:rsid w:val="00FD3CA0"/>
    <w:rsid w:val="00FD4201"/>
    <w:rsid w:val="00FD4B40"/>
    <w:rsid w:val="00FD522F"/>
    <w:rsid w:val="00FD5CDC"/>
    <w:rsid w:val="00FD6402"/>
    <w:rsid w:val="00FD659E"/>
    <w:rsid w:val="00FD6EB2"/>
    <w:rsid w:val="00FD7283"/>
    <w:rsid w:val="00FD72DB"/>
    <w:rsid w:val="00FE0520"/>
    <w:rsid w:val="00FE0989"/>
    <w:rsid w:val="00FE0B5F"/>
    <w:rsid w:val="00FE0F0F"/>
    <w:rsid w:val="00FE1466"/>
    <w:rsid w:val="00FE1A74"/>
    <w:rsid w:val="00FE233D"/>
    <w:rsid w:val="00FE23F4"/>
    <w:rsid w:val="00FE2925"/>
    <w:rsid w:val="00FE33C8"/>
    <w:rsid w:val="00FE3B14"/>
    <w:rsid w:val="00FE3D9A"/>
    <w:rsid w:val="00FE43AD"/>
    <w:rsid w:val="00FE49FC"/>
    <w:rsid w:val="00FE4A85"/>
    <w:rsid w:val="00FE4C19"/>
    <w:rsid w:val="00FE56FD"/>
    <w:rsid w:val="00FE58F1"/>
    <w:rsid w:val="00FE5BBC"/>
    <w:rsid w:val="00FE5F33"/>
    <w:rsid w:val="00FE6554"/>
    <w:rsid w:val="00FE690D"/>
    <w:rsid w:val="00FE7527"/>
    <w:rsid w:val="00FE7B0C"/>
    <w:rsid w:val="00FE7C14"/>
    <w:rsid w:val="00FE7D26"/>
    <w:rsid w:val="00FF06ED"/>
    <w:rsid w:val="00FF0892"/>
    <w:rsid w:val="00FF0DFF"/>
    <w:rsid w:val="00FF0ED7"/>
    <w:rsid w:val="00FF14C2"/>
    <w:rsid w:val="00FF194C"/>
    <w:rsid w:val="00FF1A13"/>
    <w:rsid w:val="00FF1AB3"/>
    <w:rsid w:val="00FF27E1"/>
    <w:rsid w:val="00FF2C09"/>
    <w:rsid w:val="00FF3197"/>
    <w:rsid w:val="00FF322B"/>
    <w:rsid w:val="00FF32BE"/>
    <w:rsid w:val="00FF453F"/>
    <w:rsid w:val="00FF4A88"/>
    <w:rsid w:val="00FF4D7C"/>
    <w:rsid w:val="00FF4FC9"/>
    <w:rsid w:val="00FF5196"/>
    <w:rsid w:val="00FF5381"/>
    <w:rsid w:val="00FF6257"/>
    <w:rsid w:val="00FF665B"/>
    <w:rsid w:val="00FF69DF"/>
    <w:rsid w:val="00FF6EE7"/>
    <w:rsid w:val="00FF72E0"/>
    <w:rsid w:val="00FF73CF"/>
    <w:rsid w:val="00FF7695"/>
    <w:rsid w:val="00FF795D"/>
    <w:rsid w:val="00FF7B6F"/>
    <w:rsid w:val="00FF7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0A3F25"/>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99"/>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uiPriority w:val="99"/>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194">
    <w:name w:val="xl194"/>
    <w:basedOn w:val="a6"/>
    <w:rsid w:val="00684B61"/>
    <w:pPr>
      <w:spacing w:before="100" w:beforeAutospacing="1" w:after="100" w:afterAutospacing="1"/>
      <w:ind w:left="0" w:firstLine="0"/>
      <w:jc w:val="right"/>
    </w:pPr>
  </w:style>
  <w:style w:type="paragraph" w:customStyle="1" w:styleId="xl195">
    <w:name w:val="xl195"/>
    <w:basedOn w:val="a6"/>
    <w:rsid w:val="00684B61"/>
    <w:pPr>
      <w:spacing w:before="100" w:beforeAutospacing="1" w:after="100" w:afterAutospacing="1"/>
      <w:ind w:left="0" w:firstLine="0"/>
      <w:jc w:val="left"/>
    </w:pPr>
  </w:style>
  <w:style w:type="paragraph" w:customStyle="1" w:styleId="xl196">
    <w:name w:val="xl196"/>
    <w:basedOn w:val="a6"/>
    <w:rsid w:val="00684B61"/>
    <w:pPr>
      <w:spacing w:before="100" w:beforeAutospacing="1" w:after="100" w:afterAutospacing="1"/>
      <w:ind w:left="0" w:firstLine="0"/>
      <w:jc w:val="left"/>
    </w:pPr>
    <w:rPr>
      <w:color w:val="000000"/>
      <w:sz w:val="20"/>
      <w:szCs w:val="20"/>
    </w:rPr>
  </w:style>
  <w:style w:type="paragraph" w:customStyle="1" w:styleId="xl197">
    <w:name w:val="xl197"/>
    <w:basedOn w:val="a6"/>
    <w:rsid w:val="00684B61"/>
    <w:pPr>
      <w:pBdr>
        <w:bottom w:val="single" w:sz="4" w:space="0" w:color="000000"/>
      </w:pBdr>
      <w:spacing w:before="100" w:beforeAutospacing="1" w:after="100" w:afterAutospacing="1"/>
      <w:ind w:left="0" w:firstLine="0"/>
      <w:jc w:val="center"/>
    </w:pPr>
    <w:rPr>
      <w:color w:val="000000"/>
      <w:sz w:val="16"/>
      <w:szCs w:val="16"/>
    </w:rPr>
  </w:style>
  <w:style w:type="paragraph" w:customStyle="1" w:styleId="xl198">
    <w:name w:val="xl198"/>
    <w:basedOn w:val="a6"/>
    <w:rsid w:val="00684B61"/>
    <w:pPr>
      <w:spacing w:before="100" w:beforeAutospacing="1" w:after="100" w:afterAutospacing="1"/>
      <w:ind w:left="0" w:firstLine="0"/>
      <w:jc w:val="left"/>
    </w:pPr>
    <w:rPr>
      <w:b/>
      <w:bCs/>
      <w:color w:val="000000"/>
    </w:rPr>
  </w:style>
  <w:style w:type="paragraph" w:customStyle="1" w:styleId="xl199">
    <w:name w:val="xl199"/>
    <w:basedOn w:val="a6"/>
    <w:rsid w:val="00684B61"/>
    <w:pPr>
      <w:spacing w:before="100" w:beforeAutospacing="1" w:after="100" w:afterAutospacing="1"/>
      <w:ind w:left="0" w:firstLine="0"/>
      <w:jc w:val="left"/>
    </w:pPr>
    <w:rPr>
      <w:b/>
      <w:bCs/>
      <w:color w:val="000000"/>
      <w:sz w:val="20"/>
      <w:szCs w:val="20"/>
    </w:rPr>
  </w:style>
  <w:style w:type="paragraph" w:customStyle="1" w:styleId="xl200">
    <w:name w:val="xl200"/>
    <w:basedOn w:val="a6"/>
    <w:rsid w:val="00684B61"/>
    <w:pPr>
      <w:pBdr>
        <w:right w:val="single" w:sz="4" w:space="0" w:color="000000"/>
      </w:pBdr>
      <w:spacing w:before="100" w:beforeAutospacing="1" w:after="100" w:afterAutospacing="1"/>
      <w:ind w:left="0" w:firstLine="0"/>
      <w:jc w:val="left"/>
    </w:pPr>
    <w:rPr>
      <w:b/>
      <w:bCs/>
      <w:color w:val="000000"/>
      <w:sz w:val="20"/>
      <w:szCs w:val="20"/>
    </w:rPr>
  </w:style>
  <w:style w:type="paragraph" w:customStyle="1" w:styleId="xl201">
    <w:name w:val="xl201"/>
    <w:basedOn w:val="a6"/>
    <w:rsid w:val="00684B61"/>
    <w:pPr>
      <w:pBdr>
        <w:top w:val="single" w:sz="4" w:space="0" w:color="000000"/>
        <w:left w:val="single" w:sz="4" w:space="0" w:color="000000"/>
        <w:bottom w:val="single" w:sz="8" w:space="0" w:color="000000"/>
        <w:right w:val="single" w:sz="4" w:space="0" w:color="000000"/>
      </w:pBdr>
      <w:spacing w:before="100" w:beforeAutospacing="1" w:after="100" w:afterAutospacing="1"/>
      <w:ind w:left="0" w:firstLine="0"/>
      <w:jc w:val="center"/>
    </w:pPr>
    <w:rPr>
      <w:color w:val="000000"/>
      <w:sz w:val="16"/>
      <w:szCs w:val="16"/>
    </w:rPr>
  </w:style>
  <w:style w:type="paragraph" w:customStyle="1" w:styleId="xl202">
    <w:name w:val="xl202"/>
    <w:basedOn w:val="a6"/>
    <w:rsid w:val="00684B61"/>
    <w:pPr>
      <w:spacing w:before="100" w:beforeAutospacing="1" w:after="100" w:afterAutospacing="1"/>
      <w:ind w:left="0" w:firstLine="0"/>
      <w:jc w:val="left"/>
    </w:pPr>
    <w:rPr>
      <w:color w:val="000000"/>
      <w:sz w:val="16"/>
      <w:szCs w:val="16"/>
    </w:rPr>
  </w:style>
  <w:style w:type="paragraph" w:customStyle="1" w:styleId="xl203">
    <w:name w:val="xl203"/>
    <w:basedOn w:val="a6"/>
    <w:rsid w:val="00684B61"/>
    <w:pPr>
      <w:pBdr>
        <w:right w:val="single" w:sz="8" w:space="0" w:color="000000"/>
      </w:pBdr>
      <w:spacing w:before="100" w:beforeAutospacing="1" w:after="100" w:afterAutospacing="1"/>
      <w:ind w:left="0" w:firstLine="0"/>
      <w:jc w:val="right"/>
    </w:pPr>
    <w:rPr>
      <w:color w:val="000000"/>
      <w:sz w:val="16"/>
      <w:szCs w:val="16"/>
    </w:rPr>
  </w:style>
  <w:style w:type="paragraph" w:customStyle="1" w:styleId="xl204">
    <w:name w:val="xl204"/>
    <w:basedOn w:val="a6"/>
    <w:rsid w:val="00684B61"/>
    <w:pPr>
      <w:pBdr>
        <w:top w:val="single" w:sz="8" w:space="0" w:color="000000"/>
        <w:left w:val="single" w:sz="8" w:space="0" w:color="000000"/>
        <w:bottom w:val="single" w:sz="4" w:space="0" w:color="000000"/>
        <w:right w:val="single" w:sz="8" w:space="0" w:color="000000"/>
      </w:pBdr>
      <w:spacing w:before="100" w:beforeAutospacing="1" w:after="100" w:afterAutospacing="1"/>
      <w:ind w:left="0" w:firstLine="0"/>
      <w:jc w:val="center"/>
    </w:pPr>
    <w:rPr>
      <w:color w:val="000000"/>
      <w:sz w:val="16"/>
      <w:szCs w:val="16"/>
    </w:rPr>
  </w:style>
  <w:style w:type="paragraph" w:customStyle="1" w:styleId="xl205">
    <w:name w:val="xl205"/>
    <w:basedOn w:val="a6"/>
    <w:rsid w:val="00684B61"/>
    <w:pPr>
      <w:spacing w:before="100" w:beforeAutospacing="1" w:after="100" w:afterAutospacing="1"/>
      <w:ind w:left="0" w:firstLine="0"/>
      <w:jc w:val="left"/>
    </w:pPr>
    <w:rPr>
      <w:color w:val="000000"/>
    </w:rPr>
  </w:style>
  <w:style w:type="paragraph" w:customStyle="1" w:styleId="xl206">
    <w:name w:val="xl206"/>
    <w:basedOn w:val="a6"/>
    <w:rsid w:val="00684B61"/>
    <w:pPr>
      <w:pBdr>
        <w:top w:val="single" w:sz="4" w:space="0" w:color="000000"/>
        <w:left w:val="single" w:sz="8" w:space="0" w:color="000000"/>
        <w:bottom w:val="single" w:sz="4" w:space="0" w:color="000000"/>
        <w:right w:val="single" w:sz="8" w:space="0" w:color="000000"/>
      </w:pBdr>
      <w:spacing w:before="100" w:beforeAutospacing="1" w:after="100" w:afterAutospacing="1"/>
      <w:ind w:left="0" w:firstLine="0"/>
      <w:jc w:val="center"/>
    </w:pPr>
    <w:rPr>
      <w:color w:val="000000"/>
      <w:sz w:val="16"/>
      <w:szCs w:val="16"/>
    </w:rPr>
  </w:style>
  <w:style w:type="paragraph" w:customStyle="1" w:styleId="xl207">
    <w:name w:val="xl207"/>
    <w:basedOn w:val="a6"/>
    <w:rsid w:val="00684B61"/>
    <w:pPr>
      <w:spacing w:before="100" w:beforeAutospacing="1" w:after="100" w:afterAutospacing="1"/>
      <w:ind w:left="0" w:firstLine="0"/>
      <w:jc w:val="left"/>
    </w:pPr>
    <w:rPr>
      <w:color w:val="000000"/>
      <w:sz w:val="16"/>
      <w:szCs w:val="16"/>
    </w:rPr>
  </w:style>
  <w:style w:type="paragraph" w:customStyle="1" w:styleId="xl208">
    <w:name w:val="xl208"/>
    <w:basedOn w:val="a6"/>
    <w:rsid w:val="00684B61"/>
    <w:pPr>
      <w:spacing w:before="100" w:beforeAutospacing="1" w:after="100" w:afterAutospacing="1"/>
      <w:ind w:left="0" w:firstLine="0"/>
      <w:jc w:val="left"/>
    </w:pPr>
    <w:rPr>
      <w:color w:val="000000"/>
      <w:sz w:val="16"/>
      <w:szCs w:val="16"/>
    </w:rPr>
  </w:style>
  <w:style w:type="paragraph" w:customStyle="1" w:styleId="xl209">
    <w:name w:val="xl209"/>
    <w:basedOn w:val="a6"/>
    <w:rsid w:val="00684B61"/>
    <w:pPr>
      <w:pBdr>
        <w:right w:val="single" w:sz="8" w:space="0" w:color="000000"/>
      </w:pBdr>
      <w:spacing w:before="100" w:beforeAutospacing="1" w:after="100" w:afterAutospacing="1"/>
      <w:ind w:left="0" w:firstLine="0"/>
      <w:jc w:val="right"/>
      <w:textAlignment w:val="center"/>
    </w:pPr>
    <w:rPr>
      <w:color w:val="000000"/>
      <w:sz w:val="16"/>
      <w:szCs w:val="16"/>
    </w:rPr>
  </w:style>
  <w:style w:type="paragraph" w:customStyle="1" w:styleId="xl210">
    <w:name w:val="xl210"/>
    <w:basedOn w:val="a6"/>
    <w:rsid w:val="00684B61"/>
    <w:pPr>
      <w:pBdr>
        <w:top w:val="single" w:sz="4" w:space="0" w:color="000000"/>
        <w:left w:val="single" w:sz="8" w:space="0" w:color="000000"/>
        <w:bottom w:val="single" w:sz="4" w:space="0" w:color="000000"/>
        <w:right w:val="single" w:sz="8" w:space="0" w:color="000000"/>
      </w:pBdr>
      <w:spacing w:before="100" w:beforeAutospacing="1" w:after="100" w:afterAutospacing="1"/>
      <w:ind w:left="0" w:firstLine="0"/>
      <w:jc w:val="center"/>
      <w:textAlignment w:val="center"/>
    </w:pPr>
    <w:rPr>
      <w:color w:val="000000"/>
      <w:sz w:val="16"/>
      <w:szCs w:val="16"/>
    </w:rPr>
  </w:style>
  <w:style w:type="paragraph" w:customStyle="1" w:styleId="xl211">
    <w:name w:val="xl211"/>
    <w:basedOn w:val="a6"/>
    <w:rsid w:val="00684B61"/>
    <w:pPr>
      <w:pBdr>
        <w:top w:val="single" w:sz="4" w:space="0" w:color="000000"/>
        <w:left w:val="single" w:sz="8" w:space="0" w:color="000000"/>
        <w:bottom w:val="single" w:sz="4" w:space="0" w:color="000000"/>
        <w:right w:val="single" w:sz="8" w:space="0" w:color="000000"/>
      </w:pBdr>
      <w:spacing w:before="100" w:beforeAutospacing="1" w:after="100" w:afterAutospacing="1"/>
      <w:ind w:left="0" w:firstLine="0"/>
      <w:jc w:val="center"/>
    </w:pPr>
    <w:rPr>
      <w:color w:val="000000"/>
      <w:sz w:val="16"/>
      <w:szCs w:val="16"/>
    </w:rPr>
  </w:style>
  <w:style w:type="paragraph" w:customStyle="1" w:styleId="xl212">
    <w:name w:val="xl212"/>
    <w:basedOn w:val="a6"/>
    <w:rsid w:val="00684B61"/>
    <w:pPr>
      <w:pBdr>
        <w:right w:val="single" w:sz="8" w:space="0" w:color="000000"/>
      </w:pBdr>
      <w:spacing w:before="100" w:beforeAutospacing="1" w:after="100" w:afterAutospacing="1"/>
      <w:ind w:left="0" w:firstLine="0"/>
      <w:jc w:val="right"/>
    </w:pPr>
    <w:rPr>
      <w:color w:val="000000"/>
      <w:sz w:val="16"/>
      <w:szCs w:val="16"/>
    </w:rPr>
  </w:style>
  <w:style w:type="paragraph" w:customStyle="1" w:styleId="xl213">
    <w:name w:val="xl213"/>
    <w:basedOn w:val="a6"/>
    <w:rsid w:val="00684B61"/>
    <w:pPr>
      <w:pBdr>
        <w:top w:val="single" w:sz="4" w:space="0" w:color="000000"/>
      </w:pBdr>
      <w:spacing w:before="100" w:beforeAutospacing="1" w:after="100" w:afterAutospacing="1"/>
      <w:ind w:left="0" w:firstLine="0"/>
      <w:jc w:val="left"/>
    </w:pPr>
    <w:rPr>
      <w:color w:val="000000"/>
      <w:sz w:val="16"/>
      <w:szCs w:val="16"/>
    </w:rPr>
  </w:style>
  <w:style w:type="paragraph" w:customStyle="1" w:styleId="xl214">
    <w:name w:val="xl214"/>
    <w:basedOn w:val="a6"/>
    <w:rsid w:val="00684B61"/>
    <w:pPr>
      <w:pBdr>
        <w:top w:val="single" w:sz="4" w:space="0" w:color="000000"/>
      </w:pBdr>
      <w:spacing w:before="100" w:beforeAutospacing="1" w:after="100" w:afterAutospacing="1"/>
      <w:ind w:left="0" w:firstLine="0"/>
      <w:jc w:val="left"/>
    </w:pPr>
    <w:rPr>
      <w:color w:val="000000"/>
      <w:sz w:val="16"/>
      <w:szCs w:val="16"/>
    </w:rPr>
  </w:style>
  <w:style w:type="paragraph" w:customStyle="1" w:styleId="xl215">
    <w:name w:val="xl215"/>
    <w:basedOn w:val="a6"/>
    <w:rsid w:val="00684B61"/>
    <w:pPr>
      <w:pBdr>
        <w:right w:val="single" w:sz="8" w:space="0" w:color="000000"/>
      </w:pBdr>
      <w:spacing w:before="100" w:beforeAutospacing="1" w:after="100" w:afterAutospacing="1"/>
      <w:ind w:left="0" w:firstLine="0"/>
      <w:jc w:val="left"/>
    </w:pPr>
    <w:rPr>
      <w:color w:val="000000"/>
      <w:sz w:val="16"/>
      <w:szCs w:val="16"/>
    </w:rPr>
  </w:style>
  <w:style w:type="paragraph" w:customStyle="1" w:styleId="xl216">
    <w:name w:val="xl216"/>
    <w:basedOn w:val="a6"/>
    <w:rsid w:val="00684B61"/>
    <w:pPr>
      <w:pBdr>
        <w:top w:val="single" w:sz="4" w:space="0" w:color="000000"/>
        <w:left w:val="single" w:sz="8" w:space="0" w:color="000000"/>
        <w:bottom w:val="single" w:sz="8" w:space="0" w:color="000000"/>
        <w:right w:val="single" w:sz="8" w:space="0" w:color="000000"/>
      </w:pBdr>
      <w:spacing w:before="100" w:beforeAutospacing="1" w:after="100" w:afterAutospacing="1"/>
      <w:ind w:left="0" w:firstLine="0"/>
      <w:jc w:val="center"/>
    </w:pPr>
    <w:rPr>
      <w:color w:val="000000"/>
      <w:sz w:val="16"/>
      <w:szCs w:val="16"/>
    </w:rPr>
  </w:style>
  <w:style w:type="paragraph" w:customStyle="1" w:styleId="xl217">
    <w:name w:val="xl217"/>
    <w:basedOn w:val="a6"/>
    <w:rsid w:val="00684B61"/>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color w:val="000000"/>
      <w:sz w:val="16"/>
      <w:szCs w:val="16"/>
    </w:rPr>
  </w:style>
  <w:style w:type="paragraph" w:customStyle="1" w:styleId="xl218">
    <w:name w:val="xl218"/>
    <w:basedOn w:val="a6"/>
    <w:rsid w:val="00684B61"/>
    <w:pPr>
      <w:pBdr>
        <w:top w:val="single" w:sz="4" w:space="0" w:color="000000"/>
        <w:left w:val="single" w:sz="4" w:space="0" w:color="000000"/>
        <w:bottom w:val="single" w:sz="8" w:space="0" w:color="000000"/>
        <w:right w:val="single" w:sz="4" w:space="0" w:color="000000"/>
      </w:pBdr>
      <w:spacing w:before="100" w:beforeAutospacing="1" w:after="100" w:afterAutospacing="1"/>
      <w:ind w:left="0" w:firstLine="0"/>
      <w:jc w:val="center"/>
      <w:textAlignment w:val="center"/>
    </w:pPr>
    <w:rPr>
      <w:color w:val="000000"/>
      <w:sz w:val="16"/>
      <w:szCs w:val="16"/>
    </w:rPr>
  </w:style>
  <w:style w:type="paragraph" w:customStyle="1" w:styleId="xl219">
    <w:name w:val="xl219"/>
    <w:basedOn w:val="a6"/>
    <w:rsid w:val="00684B61"/>
    <w:pPr>
      <w:pBdr>
        <w:top w:val="single" w:sz="4" w:space="0" w:color="000000"/>
        <w:left w:val="single" w:sz="4" w:space="0" w:color="000000"/>
        <w:bottom w:val="single" w:sz="8" w:space="0" w:color="000000"/>
        <w:right w:val="single" w:sz="4" w:space="0" w:color="000000"/>
      </w:pBdr>
      <w:spacing w:before="100" w:beforeAutospacing="1" w:after="100" w:afterAutospacing="1"/>
      <w:ind w:left="0" w:firstLine="0"/>
      <w:jc w:val="center"/>
      <w:textAlignment w:val="center"/>
    </w:pPr>
    <w:rPr>
      <w:color w:val="000000"/>
      <w:sz w:val="16"/>
      <w:szCs w:val="16"/>
    </w:rPr>
  </w:style>
  <w:style w:type="paragraph" w:customStyle="1" w:styleId="xl220">
    <w:name w:val="xl220"/>
    <w:basedOn w:val="a6"/>
    <w:rsid w:val="00684B6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left"/>
    </w:pPr>
    <w:rPr>
      <w:color w:val="000000"/>
      <w:sz w:val="16"/>
      <w:szCs w:val="16"/>
    </w:rPr>
  </w:style>
  <w:style w:type="paragraph" w:customStyle="1" w:styleId="xl221">
    <w:name w:val="xl221"/>
    <w:basedOn w:val="a6"/>
    <w:rsid w:val="00684B61"/>
    <w:pPr>
      <w:pBdr>
        <w:top w:val="single" w:sz="8" w:space="0" w:color="000000"/>
        <w:left w:val="single" w:sz="8" w:space="0" w:color="000000"/>
        <w:bottom w:val="single" w:sz="4" w:space="0" w:color="000000"/>
        <w:right w:val="single" w:sz="4" w:space="0" w:color="000000"/>
      </w:pBdr>
      <w:spacing w:before="100" w:beforeAutospacing="1" w:after="100" w:afterAutospacing="1"/>
      <w:ind w:left="0" w:firstLine="0"/>
      <w:jc w:val="center"/>
    </w:pPr>
    <w:rPr>
      <w:color w:val="000000"/>
      <w:sz w:val="16"/>
      <w:szCs w:val="16"/>
    </w:rPr>
  </w:style>
  <w:style w:type="paragraph" w:customStyle="1" w:styleId="xl222">
    <w:name w:val="xl222"/>
    <w:basedOn w:val="a6"/>
    <w:rsid w:val="00684B61"/>
    <w:pPr>
      <w:pBdr>
        <w:top w:val="single" w:sz="8" w:space="0" w:color="000000"/>
        <w:left w:val="single" w:sz="4" w:space="0" w:color="000000"/>
        <w:bottom w:val="single" w:sz="4" w:space="0" w:color="000000"/>
        <w:right w:val="single" w:sz="4" w:space="0" w:color="000000"/>
      </w:pBdr>
      <w:spacing w:before="100" w:beforeAutospacing="1" w:after="100" w:afterAutospacing="1"/>
      <w:ind w:left="0" w:firstLine="0"/>
      <w:jc w:val="center"/>
    </w:pPr>
    <w:rPr>
      <w:color w:val="000000"/>
      <w:sz w:val="16"/>
      <w:szCs w:val="16"/>
    </w:rPr>
  </w:style>
  <w:style w:type="paragraph" w:customStyle="1" w:styleId="xl223">
    <w:name w:val="xl223"/>
    <w:basedOn w:val="a6"/>
    <w:rsid w:val="00684B61"/>
    <w:pPr>
      <w:pBdr>
        <w:top w:val="single" w:sz="8" w:space="0" w:color="000000"/>
        <w:left w:val="single" w:sz="4" w:space="0" w:color="000000"/>
        <w:bottom w:val="single" w:sz="4" w:space="0" w:color="000000"/>
        <w:right w:val="single" w:sz="4" w:space="0" w:color="000000"/>
      </w:pBdr>
      <w:spacing w:before="100" w:beforeAutospacing="1" w:after="100" w:afterAutospacing="1"/>
      <w:ind w:left="0" w:firstLine="0"/>
      <w:jc w:val="right"/>
    </w:pPr>
    <w:rPr>
      <w:color w:val="000000"/>
      <w:sz w:val="16"/>
      <w:szCs w:val="16"/>
    </w:rPr>
  </w:style>
  <w:style w:type="paragraph" w:customStyle="1" w:styleId="xl224">
    <w:name w:val="xl224"/>
    <w:basedOn w:val="a6"/>
    <w:rsid w:val="00684B61"/>
    <w:pPr>
      <w:pBdr>
        <w:top w:val="single" w:sz="4" w:space="0" w:color="000000"/>
        <w:left w:val="single" w:sz="4" w:space="0" w:color="000000"/>
        <w:right w:val="single" w:sz="8" w:space="0" w:color="000000"/>
      </w:pBdr>
      <w:spacing w:before="100" w:beforeAutospacing="1" w:after="100" w:afterAutospacing="1"/>
      <w:ind w:left="0" w:firstLine="0"/>
      <w:jc w:val="left"/>
    </w:pPr>
    <w:rPr>
      <w:color w:val="000000"/>
      <w:sz w:val="16"/>
      <w:szCs w:val="16"/>
    </w:rPr>
  </w:style>
  <w:style w:type="paragraph" w:customStyle="1" w:styleId="xl225">
    <w:name w:val="xl225"/>
    <w:basedOn w:val="a6"/>
    <w:rsid w:val="00684B61"/>
    <w:pPr>
      <w:pBdr>
        <w:top w:val="single" w:sz="4" w:space="0" w:color="000000"/>
        <w:left w:val="single" w:sz="8" w:space="0" w:color="000000"/>
        <w:right w:val="single" w:sz="4" w:space="0" w:color="000000"/>
      </w:pBdr>
      <w:spacing w:before="100" w:beforeAutospacing="1" w:after="100" w:afterAutospacing="1"/>
      <w:ind w:left="0" w:firstLine="0"/>
      <w:jc w:val="center"/>
    </w:pPr>
    <w:rPr>
      <w:color w:val="000000"/>
      <w:sz w:val="16"/>
      <w:szCs w:val="16"/>
    </w:rPr>
  </w:style>
  <w:style w:type="paragraph" w:customStyle="1" w:styleId="xl226">
    <w:name w:val="xl226"/>
    <w:basedOn w:val="a6"/>
    <w:rsid w:val="00684B61"/>
    <w:pPr>
      <w:pBdr>
        <w:top w:val="single" w:sz="4" w:space="0" w:color="000000"/>
        <w:left w:val="single" w:sz="4" w:space="0" w:color="000000"/>
        <w:right w:val="single" w:sz="4" w:space="0" w:color="000000"/>
      </w:pBdr>
      <w:spacing w:before="100" w:beforeAutospacing="1" w:after="100" w:afterAutospacing="1"/>
      <w:ind w:left="0" w:firstLine="0"/>
      <w:jc w:val="center"/>
    </w:pPr>
    <w:rPr>
      <w:color w:val="000000"/>
      <w:sz w:val="16"/>
      <w:szCs w:val="16"/>
    </w:rPr>
  </w:style>
  <w:style w:type="paragraph" w:customStyle="1" w:styleId="xl227">
    <w:name w:val="xl227"/>
    <w:basedOn w:val="a6"/>
    <w:rsid w:val="00684B61"/>
    <w:pPr>
      <w:pBdr>
        <w:top w:val="single" w:sz="4" w:space="0" w:color="000000"/>
        <w:left w:val="single" w:sz="4" w:space="0" w:color="000000"/>
        <w:right w:val="single" w:sz="4" w:space="0" w:color="000000"/>
      </w:pBdr>
      <w:spacing w:before="100" w:beforeAutospacing="1" w:after="100" w:afterAutospacing="1"/>
      <w:ind w:left="0" w:firstLine="0"/>
      <w:jc w:val="right"/>
    </w:pPr>
    <w:rPr>
      <w:color w:val="000000"/>
      <w:sz w:val="16"/>
      <w:szCs w:val="16"/>
    </w:rPr>
  </w:style>
  <w:style w:type="paragraph" w:customStyle="1" w:styleId="xl228">
    <w:name w:val="xl228"/>
    <w:basedOn w:val="a6"/>
    <w:rsid w:val="00684B61"/>
    <w:pPr>
      <w:pBdr>
        <w:left w:val="single" w:sz="4" w:space="18" w:color="000000"/>
        <w:bottom w:val="single" w:sz="4" w:space="0" w:color="000000"/>
        <w:right w:val="single" w:sz="8" w:space="0" w:color="000000"/>
      </w:pBdr>
      <w:spacing w:before="100" w:beforeAutospacing="1" w:after="100" w:afterAutospacing="1"/>
      <w:ind w:left="0" w:firstLineChars="200" w:firstLine="0"/>
      <w:jc w:val="left"/>
    </w:pPr>
    <w:rPr>
      <w:color w:val="000000"/>
      <w:sz w:val="16"/>
      <w:szCs w:val="16"/>
    </w:rPr>
  </w:style>
  <w:style w:type="paragraph" w:customStyle="1" w:styleId="xl229">
    <w:name w:val="xl229"/>
    <w:basedOn w:val="a6"/>
    <w:rsid w:val="00684B61"/>
    <w:pPr>
      <w:pBdr>
        <w:left w:val="single" w:sz="8" w:space="0" w:color="000000"/>
        <w:bottom w:val="single" w:sz="4" w:space="0" w:color="000000"/>
        <w:right w:val="single" w:sz="4" w:space="0" w:color="000000"/>
      </w:pBdr>
      <w:spacing w:before="100" w:beforeAutospacing="1" w:after="100" w:afterAutospacing="1"/>
      <w:ind w:left="0" w:firstLine="0"/>
      <w:jc w:val="center"/>
    </w:pPr>
    <w:rPr>
      <w:color w:val="000000"/>
      <w:sz w:val="16"/>
      <w:szCs w:val="16"/>
    </w:rPr>
  </w:style>
  <w:style w:type="paragraph" w:customStyle="1" w:styleId="xl230">
    <w:name w:val="xl230"/>
    <w:basedOn w:val="a6"/>
    <w:rsid w:val="00684B61"/>
    <w:pPr>
      <w:pBdr>
        <w:left w:val="single" w:sz="4" w:space="0" w:color="000000"/>
        <w:bottom w:val="single" w:sz="4" w:space="0" w:color="000000"/>
        <w:right w:val="single" w:sz="4" w:space="0" w:color="000000"/>
      </w:pBdr>
      <w:spacing w:before="100" w:beforeAutospacing="1" w:after="100" w:afterAutospacing="1"/>
      <w:ind w:left="0" w:firstLine="0"/>
      <w:jc w:val="center"/>
    </w:pPr>
    <w:rPr>
      <w:color w:val="000000"/>
      <w:sz w:val="16"/>
      <w:szCs w:val="16"/>
    </w:rPr>
  </w:style>
  <w:style w:type="paragraph" w:customStyle="1" w:styleId="xl231">
    <w:name w:val="xl231"/>
    <w:basedOn w:val="a6"/>
    <w:rsid w:val="00684B61"/>
    <w:pPr>
      <w:pBdr>
        <w:left w:val="single" w:sz="4" w:space="0" w:color="000000"/>
        <w:bottom w:val="single" w:sz="4" w:space="0" w:color="000000"/>
        <w:right w:val="single" w:sz="4" w:space="0" w:color="000000"/>
      </w:pBdr>
      <w:spacing w:before="100" w:beforeAutospacing="1" w:after="100" w:afterAutospacing="1"/>
      <w:ind w:left="0" w:firstLine="0"/>
      <w:jc w:val="right"/>
    </w:pPr>
    <w:rPr>
      <w:color w:val="000000"/>
      <w:sz w:val="16"/>
      <w:szCs w:val="16"/>
    </w:rPr>
  </w:style>
  <w:style w:type="paragraph" w:customStyle="1" w:styleId="xl232">
    <w:name w:val="xl232"/>
    <w:basedOn w:val="a6"/>
    <w:rsid w:val="00684B61"/>
    <w:pPr>
      <w:spacing w:before="100" w:beforeAutospacing="1" w:after="100" w:afterAutospacing="1"/>
      <w:ind w:left="0" w:firstLine="0"/>
      <w:jc w:val="center"/>
    </w:pPr>
    <w:rPr>
      <w:b/>
      <w:bCs/>
      <w:color w:val="000000"/>
    </w:rPr>
  </w:style>
  <w:style w:type="paragraph" w:customStyle="1" w:styleId="xl233">
    <w:name w:val="xl233"/>
    <w:basedOn w:val="a6"/>
    <w:rsid w:val="00684B61"/>
    <w:pPr>
      <w:pBdr>
        <w:bottom w:val="single" w:sz="4" w:space="0" w:color="000000"/>
      </w:pBdr>
      <w:spacing w:before="100" w:beforeAutospacing="1" w:after="100" w:afterAutospacing="1"/>
      <w:ind w:left="0" w:firstLine="0"/>
      <w:jc w:val="left"/>
    </w:pPr>
    <w:rPr>
      <w:color w:val="000000"/>
      <w:sz w:val="16"/>
      <w:szCs w:val="16"/>
    </w:rPr>
  </w:style>
  <w:style w:type="paragraph" w:customStyle="1" w:styleId="xl234">
    <w:name w:val="xl234"/>
    <w:basedOn w:val="a6"/>
    <w:rsid w:val="00684B61"/>
    <w:pPr>
      <w:pBdr>
        <w:top w:val="single" w:sz="4" w:space="0" w:color="000000"/>
        <w:bottom w:val="single" w:sz="4" w:space="0" w:color="000000"/>
      </w:pBdr>
      <w:spacing w:before="100" w:beforeAutospacing="1" w:after="100" w:afterAutospacing="1"/>
      <w:ind w:left="0" w:firstLine="0"/>
      <w:jc w:val="left"/>
    </w:pPr>
    <w:rPr>
      <w:color w:val="000000"/>
      <w:sz w:val="16"/>
      <w:szCs w:val="16"/>
    </w:rPr>
  </w:style>
  <w:style w:type="paragraph" w:customStyle="1" w:styleId="xl235">
    <w:name w:val="xl235"/>
    <w:basedOn w:val="a6"/>
    <w:rsid w:val="00684B61"/>
    <w:pPr>
      <w:pBdr>
        <w:bottom w:val="single" w:sz="4" w:space="0" w:color="000000"/>
      </w:pBdr>
      <w:spacing w:before="100" w:beforeAutospacing="1" w:after="100" w:afterAutospacing="1"/>
      <w:ind w:left="0" w:firstLine="0"/>
      <w:jc w:val="center"/>
    </w:pPr>
    <w:rPr>
      <w:b/>
      <w:bCs/>
      <w:color w:val="000000"/>
    </w:rPr>
  </w:style>
  <w:style w:type="paragraph" w:customStyle="1" w:styleId="xl236">
    <w:name w:val="xl236"/>
    <w:basedOn w:val="a6"/>
    <w:rsid w:val="00684B61"/>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top"/>
    </w:pPr>
    <w:rPr>
      <w:color w:val="000000"/>
      <w:sz w:val="16"/>
      <w:szCs w:val="16"/>
    </w:rPr>
  </w:style>
  <w:style w:type="paragraph" w:customStyle="1" w:styleId="xl237">
    <w:name w:val="xl237"/>
    <w:basedOn w:val="a6"/>
    <w:rsid w:val="00684B61"/>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top"/>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0A3F25"/>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99"/>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uiPriority w:val="99"/>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194">
    <w:name w:val="xl194"/>
    <w:basedOn w:val="a6"/>
    <w:rsid w:val="00684B61"/>
    <w:pPr>
      <w:spacing w:before="100" w:beforeAutospacing="1" w:after="100" w:afterAutospacing="1"/>
      <w:ind w:left="0" w:firstLine="0"/>
      <w:jc w:val="right"/>
    </w:pPr>
  </w:style>
  <w:style w:type="paragraph" w:customStyle="1" w:styleId="xl195">
    <w:name w:val="xl195"/>
    <w:basedOn w:val="a6"/>
    <w:rsid w:val="00684B61"/>
    <w:pPr>
      <w:spacing w:before="100" w:beforeAutospacing="1" w:after="100" w:afterAutospacing="1"/>
      <w:ind w:left="0" w:firstLine="0"/>
      <w:jc w:val="left"/>
    </w:pPr>
  </w:style>
  <w:style w:type="paragraph" w:customStyle="1" w:styleId="xl196">
    <w:name w:val="xl196"/>
    <w:basedOn w:val="a6"/>
    <w:rsid w:val="00684B61"/>
    <w:pPr>
      <w:spacing w:before="100" w:beforeAutospacing="1" w:after="100" w:afterAutospacing="1"/>
      <w:ind w:left="0" w:firstLine="0"/>
      <w:jc w:val="left"/>
    </w:pPr>
    <w:rPr>
      <w:color w:val="000000"/>
      <w:sz w:val="20"/>
      <w:szCs w:val="20"/>
    </w:rPr>
  </w:style>
  <w:style w:type="paragraph" w:customStyle="1" w:styleId="xl197">
    <w:name w:val="xl197"/>
    <w:basedOn w:val="a6"/>
    <w:rsid w:val="00684B61"/>
    <w:pPr>
      <w:pBdr>
        <w:bottom w:val="single" w:sz="4" w:space="0" w:color="000000"/>
      </w:pBdr>
      <w:spacing w:before="100" w:beforeAutospacing="1" w:after="100" w:afterAutospacing="1"/>
      <w:ind w:left="0" w:firstLine="0"/>
      <w:jc w:val="center"/>
    </w:pPr>
    <w:rPr>
      <w:color w:val="000000"/>
      <w:sz w:val="16"/>
      <w:szCs w:val="16"/>
    </w:rPr>
  </w:style>
  <w:style w:type="paragraph" w:customStyle="1" w:styleId="xl198">
    <w:name w:val="xl198"/>
    <w:basedOn w:val="a6"/>
    <w:rsid w:val="00684B61"/>
    <w:pPr>
      <w:spacing w:before="100" w:beforeAutospacing="1" w:after="100" w:afterAutospacing="1"/>
      <w:ind w:left="0" w:firstLine="0"/>
      <w:jc w:val="left"/>
    </w:pPr>
    <w:rPr>
      <w:b/>
      <w:bCs/>
      <w:color w:val="000000"/>
    </w:rPr>
  </w:style>
  <w:style w:type="paragraph" w:customStyle="1" w:styleId="xl199">
    <w:name w:val="xl199"/>
    <w:basedOn w:val="a6"/>
    <w:rsid w:val="00684B61"/>
    <w:pPr>
      <w:spacing w:before="100" w:beforeAutospacing="1" w:after="100" w:afterAutospacing="1"/>
      <w:ind w:left="0" w:firstLine="0"/>
      <w:jc w:val="left"/>
    </w:pPr>
    <w:rPr>
      <w:b/>
      <w:bCs/>
      <w:color w:val="000000"/>
      <w:sz w:val="20"/>
      <w:szCs w:val="20"/>
    </w:rPr>
  </w:style>
  <w:style w:type="paragraph" w:customStyle="1" w:styleId="xl200">
    <w:name w:val="xl200"/>
    <w:basedOn w:val="a6"/>
    <w:rsid w:val="00684B61"/>
    <w:pPr>
      <w:pBdr>
        <w:right w:val="single" w:sz="4" w:space="0" w:color="000000"/>
      </w:pBdr>
      <w:spacing w:before="100" w:beforeAutospacing="1" w:after="100" w:afterAutospacing="1"/>
      <w:ind w:left="0" w:firstLine="0"/>
      <w:jc w:val="left"/>
    </w:pPr>
    <w:rPr>
      <w:b/>
      <w:bCs/>
      <w:color w:val="000000"/>
      <w:sz w:val="20"/>
      <w:szCs w:val="20"/>
    </w:rPr>
  </w:style>
  <w:style w:type="paragraph" w:customStyle="1" w:styleId="xl201">
    <w:name w:val="xl201"/>
    <w:basedOn w:val="a6"/>
    <w:rsid w:val="00684B61"/>
    <w:pPr>
      <w:pBdr>
        <w:top w:val="single" w:sz="4" w:space="0" w:color="000000"/>
        <w:left w:val="single" w:sz="4" w:space="0" w:color="000000"/>
        <w:bottom w:val="single" w:sz="8" w:space="0" w:color="000000"/>
        <w:right w:val="single" w:sz="4" w:space="0" w:color="000000"/>
      </w:pBdr>
      <w:spacing w:before="100" w:beforeAutospacing="1" w:after="100" w:afterAutospacing="1"/>
      <w:ind w:left="0" w:firstLine="0"/>
      <w:jc w:val="center"/>
    </w:pPr>
    <w:rPr>
      <w:color w:val="000000"/>
      <w:sz w:val="16"/>
      <w:szCs w:val="16"/>
    </w:rPr>
  </w:style>
  <w:style w:type="paragraph" w:customStyle="1" w:styleId="xl202">
    <w:name w:val="xl202"/>
    <w:basedOn w:val="a6"/>
    <w:rsid w:val="00684B61"/>
    <w:pPr>
      <w:spacing w:before="100" w:beforeAutospacing="1" w:after="100" w:afterAutospacing="1"/>
      <w:ind w:left="0" w:firstLine="0"/>
      <w:jc w:val="left"/>
    </w:pPr>
    <w:rPr>
      <w:color w:val="000000"/>
      <w:sz w:val="16"/>
      <w:szCs w:val="16"/>
    </w:rPr>
  </w:style>
  <w:style w:type="paragraph" w:customStyle="1" w:styleId="xl203">
    <w:name w:val="xl203"/>
    <w:basedOn w:val="a6"/>
    <w:rsid w:val="00684B61"/>
    <w:pPr>
      <w:pBdr>
        <w:right w:val="single" w:sz="8" w:space="0" w:color="000000"/>
      </w:pBdr>
      <w:spacing w:before="100" w:beforeAutospacing="1" w:after="100" w:afterAutospacing="1"/>
      <w:ind w:left="0" w:firstLine="0"/>
      <w:jc w:val="right"/>
    </w:pPr>
    <w:rPr>
      <w:color w:val="000000"/>
      <w:sz w:val="16"/>
      <w:szCs w:val="16"/>
    </w:rPr>
  </w:style>
  <w:style w:type="paragraph" w:customStyle="1" w:styleId="xl204">
    <w:name w:val="xl204"/>
    <w:basedOn w:val="a6"/>
    <w:rsid w:val="00684B61"/>
    <w:pPr>
      <w:pBdr>
        <w:top w:val="single" w:sz="8" w:space="0" w:color="000000"/>
        <w:left w:val="single" w:sz="8" w:space="0" w:color="000000"/>
        <w:bottom w:val="single" w:sz="4" w:space="0" w:color="000000"/>
        <w:right w:val="single" w:sz="8" w:space="0" w:color="000000"/>
      </w:pBdr>
      <w:spacing w:before="100" w:beforeAutospacing="1" w:after="100" w:afterAutospacing="1"/>
      <w:ind w:left="0" w:firstLine="0"/>
      <w:jc w:val="center"/>
    </w:pPr>
    <w:rPr>
      <w:color w:val="000000"/>
      <w:sz w:val="16"/>
      <w:szCs w:val="16"/>
    </w:rPr>
  </w:style>
  <w:style w:type="paragraph" w:customStyle="1" w:styleId="xl205">
    <w:name w:val="xl205"/>
    <w:basedOn w:val="a6"/>
    <w:rsid w:val="00684B61"/>
    <w:pPr>
      <w:spacing w:before="100" w:beforeAutospacing="1" w:after="100" w:afterAutospacing="1"/>
      <w:ind w:left="0" w:firstLine="0"/>
      <w:jc w:val="left"/>
    </w:pPr>
    <w:rPr>
      <w:color w:val="000000"/>
    </w:rPr>
  </w:style>
  <w:style w:type="paragraph" w:customStyle="1" w:styleId="xl206">
    <w:name w:val="xl206"/>
    <w:basedOn w:val="a6"/>
    <w:rsid w:val="00684B61"/>
    <w:pPr>
      <w:pBdr>
        <w:top w:val="single" w:sz="4" w:space="0" w:color="000000"/>
        <w:left w:val="single" w:sz="8" w:space="0" w:color="000000"/>
        <w:bottom w:val="single" w:sz="4" w:space="0" w:color="000000"/>
        <w:right w:val="single" w:sz="8" w:space="0" w:color="000000"/>
      </w:pBdr>
      <w:spacing w:before="100" w:beforeAutospacing="1" w:after="100" w:afterAutospacing="1"/>
      <w:ind w:left="0" w:firstLine="0"/>
      <w:jc w:val="center"/>
    </w:pPr>
    <w:rPr>
      <w:color w:val="000000"/>
      <w:sz w:val="16"/>
      <w:szCs w:val="16"/>
    </w:rPr>
  </w:style>
  <w:style w:type="paragraph" w:customStyle="1" w:styleId="xl207">
    <w:name w:val="xl207"/>
    <w:basedOn w:val="a6"/>
    <w:rsid w:val="00684B61"/>
    <w:pPr>
      <w:spacing w:before="100" w:beforeAutospacing="1" w:after="100" w:afterAutospacing="1"/>
      <w:ind w:left="0" w:firstLine="0"/>
      <w:jc w:val="left"/>
    </w:pPr>
    <w:rPr>
      <w:color w:val="000000"/>
      <w:sz w:val="16"/>
      <w:szCs w:val="16"/>
    </w:rPr>
  </w:style>
  <w:style w:type="paragraph" w:customStyle="1" w:styleId="xl208">
    <w:name w:val="xl208"/>
    <w:basedOn w:val="a6"/>
    <w:rsid w:val="00684B61"/>
    <w:pPr>
      <w:spacing w:before="100" w:beforeAutospacing="1" w:after="100" w:afterAutospacing="1"/>
      <w:ind w:left="0" w:firstLine="0"/>
      <w:jc w:val="left"/>
    </w:pPr>
    <w:rPr>
      <w:color w:val="000000"/>
      <w:sz w:val="16"/>
      <w:szCs w:val="16"/>
    </w:rPr>
  </w:style>
  <w:style w:type="paragraph" w:customStyle="1" w:styleId="xl209">
    <w:name w:val="xl209"/>
    <w:basedOn w:val="a6"/>
    <w:rsid w:val="00684B61"/>
    <w:pPr>
      <w:pBdr>
        <w:right w:val="single" w:sz="8" w:space="0" w:color="000000"/>
      </w:pBdr>
      <w:spacing w:before="100" w:beforeAutospacing="1" w:after="100" w:afterAutospacing="1"/>
      <w:ind w:left="0" w:firstLine="0"/>
      <w:jc w:val="right"/>
      <w:textAlignment w:val="center"/>
    </w:pPr>
    <w:rPr>
      <w:color w:val="000000"/>
      <w:sz w:val="16"/>
      <w:szCs w:val="16"/>
    </w:rPr>
  </w:style>
  <w:style w:type="paragraph" w:customStyle="1" w:styleId="xl210">
    <w:name w:val="xl210"/>
    <w:basedOn w:val="a6"/>
    <w:rsid w:val="00684B61"/>
    <w:pPr>
      <w:pBdr>
        <w:top w:val="single" w:sz="4" w:space="0" w:color="000000"/>
        <w:left w:val="single" w:sz="8" w:space="0" w:color="000000"/>
        <w:bottom w:val="single" w:sz="4" w:space="0" w:color="000000"/>
        <w:right w:val="single" w:sz="8" w:space="0" w:color="000000"/>
      </w:pBdr>
      <w:spacing w:before="100" w:beforeAutospacing="1" w:after="100" w:afterAutospacing="1"/>
      <w:ind w:left="0" w:firstLine="0"/>
      <w:jc w:val="center"/>
      <w:textAlignment w:val="center"/>
    </w:pPr>
    <w:rPr>
      <w:color w:val="000000"/>
      <w:sz w:val="16"/>
      <w:szCs w:val="16"/>
    </w:rPr>
  </w:style>
  <w:style w:type="paragraph" w:customStyle="1" w:styleId="xl211">
    <w:name w:val="xl211"/>
    <w:basedOn w:val="a6"/>
    <w:rsid w:val="00684B61"/>
    <w:pPr>
      <w:pBdr>
        <w:top w:val="single" w:sz="4" w:space="0" w:color="000000"/>
        <w:left w:val="single" w:sz="8" w:space="0" w:color="000000"/>
        <w:bottom w:val="single" w:sz="4" w:space="0" w:color="000000"/>
        <w:right w:val="single" w:sz="8" w:space="0" w:color="000000"/>
      </w:pBdr>
      <w:spacing w:before="100" w:beforeAutospacing="1" w:after="100" w:afterAutospacing="1"/>
      <w:ind w:left="0" w:firstLine="0"/>
      <w:jc w:val="center"/>
    </w:pPr>
    <w:rPr>
      <w:color w:val="000000"/>
      <w:sz w:val="16"/>
      <w:szCs w:val="16"/>
    </w:rPr>
  </w:style>
  <w:style w:type="paragraph" w:customStyle="1" w:styleId="xl212">
    <w:name w:val="xl212"/>
    <w:basedOn w:val="a6"/>
    <w:rsid w:val="00684B61"/>
    <w:pPr>
      <w:pBdr>
        <w:right w:val="single" w:sz="8" w:space="0" w:color="000000"/>
      </w:pBdr>
      <w:spacing w:before="100" w:beforeAutospacing="1" w:after="100" w:afterAutospacing="1"/>
      <w:ind w:left="0" w:firstLine="0"/>
      <w:jc w:val="right"/>
    </w:pPr>
    <w:rPr>
      <w:color w:val="000000"/>
      <w:sz w:val="16"/>
      <w:szCs w:val="16"/>
    </w:rPr>
  </w:style>
  <w:style w:type="paragraph" w:customStyle="1" w:styleId="xl213">
    <w:name w:val="xl213"/>
    <w:basedOn w:val="a6"/>
    <w:rsid w:val="00684B61"/>
    <w:pPr>
      <w:pBdr>
        <w:top w:val="single" w:sz="4" w:space="0" w:color="000000"/>
      </w:pBdr>
      <w:spacing w:before="100" w:beforeAutospacing="1" w:after="100" w:afterAutospacing="1"/>
      <w:ind w:left="0" w:firstLine="0"/>
      <w:jc w:val="left"/>
    </w:pPr>
    <w:rPr>
      <w:color w:val="000000"/>
      <w:sz w:val="16"/>
      <w:szCs w:val="16"/>
    </w:rPr>
  </w:style>
  <w:style w:type="paragraph" w:customStyle="1" w:styleId="xl214">
    <w:name w:val="xl214"/>
    <w:basedOn w:val="a6"/>
    <w:rsid w:val="00684B61"/>
    <w:pPr>
      <w:pBdr>
        <w:top w:val="single" w:sz="4" w:space="0" w:color="000000"/>
      </w:pBdr>
      <w:spacing w:before="100" w:beforeAutospacing="1" w:after="100" w:afterAutospacing="1"/>
      <w:ind w:left="0" w:firstLine="0"/>
      <w:jc w:val="left"/>
    </w:pPr>
    <w:rPr>
      <w:color w:val="000000"/>
      <w:sz w:val="16"/>
      <w:szCs w:val="16"/>
    </w:rPr>
  </w:style>
  <w:style w:type="paragraph" w:customStyle="1" w:styleId="xl215">
    <w:name w:val="xl215"/>
    <w:basedOn w:val="a6"/>
    <w:rsid w:val="00684B61"/>
    <w:pPr>
      <w:pBdr>
        <w:right w:val="single" w:sz="8" w:space="0" w:color="000000"/>
      </w:pBdr>
      <w:spacing w:before="100" w:beforeAutospacing="1" w:after="100" w:afterAutospacing="1"/>
      <w:ind w:left="0" w:firstLine="0"/>
      <w:jc w:val="left"/>
    </w:pPr>
    <w:rPr>
      <w:color w:val="000000"/>
      <w:sz w:val="16"/>
      <w:szCs w:val="16"/>
    </w:rPr>
  </w:style>
  <w:style w:type="paragraph" w:customStyle="1" w:styleId="xl216">
    <w:name w:val="xl216"/>
    <w:basedOn w:val="a6"/>
    <w:rsid w:val="00684B61"/>
    <w:pPr>
      <w:pBdr>
        <w:top w:val="single" w:sz="4" w:space="0" w:color="000000"/>
        <w:left w:val="single" w:sz="8" w:space="0" w:color="000000"/>
        <w:bottom w:val="single" w:sz="8" w:space="0" w:color="000000"/>
        <w:right w:val="single" w:sz="8" w:space="0" w:color="000000"/>
      </w:pBdr>
      <w:spacing w:before="100" w:beforeAutospacing="1" w:after="100" w:afterAutospacing="1"/>
      <w:ind w:left="0" w:firstLine="0"/>
      <w:jc w:val="center"/>
    </w:pPr>
    <w:rPr>
      <w:color w:val="000000"/>
      <w:sz w:val="16"/>
      <w:szCs w:val="16"/>
    </w:rPr>
  </w:style>
  <w:style w:type="paragraph" w:customStyle="1" w:styleId="xl217">
    <w:name w:val="xl217"/>
    <w:basedOn w:val="a6"/>
    <w:rsid w:val="00684B61"/>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color w:val="000000"/>
      <w:sz w:val="16"/>
      <w:szCs w:val="16"/>
    </w:rPr>
  </w:style>
  <w:style w:type="paragraph" w:customStyle="1" w:styleId="xl218">
    <w:name w:val="xl218"/>
    <w:basedOn w:val="a6"/>
    <w:rsid w:val="00684B61"/>
    <w:pPr>
      <w:pBdr>
        <w:top w:val="single" w:sz="4" w:space="0" w:color="000000"/>
        <w:left w:val="single" w:sz="4" w:space="0" w:color="000000"/>
        <w:bottom w:val="single" w:sz="8" w:space="0" w:color="000000"/>
        <w:right w:val="single" w:sz="4" w:space="0" w:color="000000"/>
      </w:pBdr>
      <w:spacing w:before="100" w:beforeAutospacing="1" w:after="100" w:afterAutospacing="1"/>
      <w:ind w:left="0" w:firstLine="0"/>
      <w:jc w:val="center"/>
      <w:textAlignment w:val="center"/>
    </w:pPr>
    <w:rPr>
      <w:color w:val="000000"/>
      <w:sz w:val="16"/>
      <w:szCs w:val="16"/>
    </w:rPr>
  </w:style>
  <w:style w:type="paragraph" w:customStyle="1" w:styleId="xl219">
    <w:name w:val="xl219"/>
    <w:basedOn w:val="a6"/>
    <w:rsid w:val="00684B61"/>
    <w:pPr>
      <w:pBdr>
        <w:top w:val="single" w:sz="4" w:space="0" w:color="000000"/>
        <w:left w:val="single" w:sz="4" w:space="0" w:color="000000"/>
        <w:bottom w:val="single" w:sz="8" w:space="0" w:color="000000"/>
        <w:right w:val="single" w:sz="4" w:space="0" w:color="000000"/>
      </w:pBdr>
      <w:spacing w:before="100" w:beforeAutospacing="1" w:after="100" w:afterAutospacing="1"/>
      <w:ind w:left="0" w:firstLine="0"/>
      <w:jc w:val="center"/>
      <w:textAlignment w:val="center"/>
    </w:pPr>
    <w:rPr>
      <w:color w:val="000000"/>
      <w:sz w:val="16"/>
      <w:szCs w:val="16"/>
    </w:rPr>
  </w:style>
  <w:style w:type="paragraph" w:customStyle="1" w:styleId="xl220">
    <w:name w:val="xl220"/>
    <w:basedOn w:val="a6"/>
    <w:rsid w:val="00684B6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left"/>
    </w:pPr>
    <w:rPr>
      <w:color w:val="000000"/>
      <w:sz w:val="16"/>
      <w:szCs w:val="16"/>
    </w:rPr>
  </w:style>
  <w:style w:type="paragraph" w:customStyle="1" w:styleId="xl221">
    <w:name w:val="xl221"/>
    <w:basedOn w:val="a6"/>
    <w:rsid w:val="00684B61"/>
    <w:pPr>
      <w:pBdr>
        <w:top w:val="single" w:sz="8" w:space="0" w:color="000000"/>
        <w:left w:val="single" w:sz="8" w:space="0" w:color="000000"/>
        <w:bottom w:val="single" w:sz="4" w:space="0" w:color="000000"/>
        <w:right w:val="single" w:sz="4" w:space="0" w:color="000000"/>
      </w:pBdr>
      <w:spacing w:before="100" w:beforeAutospacing="1" w:after="100" w:afterAutospacing="1"/>
      <w:ind w:left="0" w:firstLine="0"/>
      <w:jc w:val="center"/>
    </w:pPr>
    <w:rPr>
      <w:color w:val="000000"/>
      <w:sz w:val="16"/>
      <w:szCs w:val="16"/>
    </w:rPr>
  </w:style>
  <w:style w:type="paragraph" w:customStyle="1" w:styleId="xl222">
    <w:name w:val="xl222"/>
    <w:basedOn w:val="a6"/>
    <w:rsid w:val="00684B61"/>
    <w:pPr>
      <w:pBdr>
        <w:top w:val="single" w:sz="8" w:space="0" w:color="000000"/>
        <w:left w:val="single" w:sz="4" w:space="0" w:color="000000"/>
        <w:bottom w:val="single" w:sz="4" w:space="0" w:color="000000"/>
        <w:right w:val="single" w:sz="4" w:space="0" w:color="000000"/>
      </w:pBdr>
      <w:spacing w:before="100" w:beforeAutospacing="1" w:after="100" w:afterAutospacing="1"/>
      <w:ind w:left="0" w:firstLine="0"/>
      <w:jc w:val="center"/>
    </w:pPr>
    <w:rPr>
      <w:color w:val="000000"/>
      <w:sz w:val="16"/>
      <w:szCs w:val="16"/>
    </w:rPr>
  </w:style>
  <w:style w:type="paragraph" w:customStyle="1" w:styleId="xl223">
    <w:name w:val="xl223"/>
    <w:basedOn w:val="a6"/>
    <w:rsid w:val="00684B61"/>
    <w:pPr>
      <w:pBdr>
        <w:top w:val="single" w:sz="8" w:space="0" w:color="000000"/>
        <w:left w:val="single" w:sz="4" w:space="0" w:color="000000"/>
        <w:bottom w:val="single" w:sz="4" w:space="0" w:color="000000"/>
        <w:right w:val="single" w:sz="4" w:space="0" w:color="000000"/>
      </w:pBdr>
      <w:spacing w:before="100" w:beforeAutospacing="1" w:after="100" w:afterAutospacing="1"/>
      <w:ind w:left="0" w:firstLine="0"/>
      <w:jc w:val="right"/>
    </w:pPr>
    <w:rPr>
      <w:color w:val="000000"/>
      <w:sz w:val="16"/>
      <w:szCs w:val="16"/>
    </w:rPr>
  </w:style>
  <w:style w:type="paragraph" w:customStyle="1" w:styleId="xl224">
    <w:name w:val="xl224"/>
    <w:basedOn w:val="a6"/>
    <w:rsid w:val="00684B61"/>
    <w:pPr>
      <w:pBdr>
        <w:top w:val="single" w:sz="4" w:space="0" w:color="000000"/>
        <w:left w:val="single" w:sz="4" w:space="0" w:color="000000"/>
        <w:right w:val="single" w:sz="8" w:space="0" w:color="000000"/>
      </w:pBdr>
      <w:spacing w:before="100" w:beforeAutospacing="1" w:after="100" w:afterAutospacing="1"/>
      <w:ind w:left="0" w:firstLine="0"/>
      <w:jc w:val="left"/>
    </w:pPr>
    <w:rPr>
      <w:color w:val="000000"/>
      <w:sz w:val="16"/>
      <w:szCs w:val="16"/>
    </w:rPr>
  </w:style>
  <w:style w:type="paragraph" w:customStyle="1" w:styleId="xl225">
    <w:name w:val="xl225"/>
    <w:basedOn w:val="a6"/>
    <w:rsid w:val="00684B61"/>
    <w:pPr>
      <w:pBdr>
        <w:top w:val="single" w:sz="4" w:space="0" w:color="000000"/>
        <w:left w:val="single" w:sz="8" w:space="0" w:color="000000"/>
        <w:right w:val="single" w:sz="4" w:space="0" w:color="000000"/>
      </w:pBdr>
      <w:spacing w:before="100" w:beforeAutospacing="1" w:after="100" w:afterAutospacing="1"/>
      <w:ind w:left="0" w:firstLine="0"/>
      <w:jc w:val="center"/>
    </w:pPr>
    <w:rPr>
      <w:color w:val="000000"/>
      <w:sz w:val="16"/>
      <w:szCs w:val="16"/>
    </w:rPr>
  </w:style>
  <w:style w:type="paragraph" w:customStyle="1" w:styleId="xl226">
    <w:name w:val="xl226"/>
    <w:basedOn w:val="a6"/>
    <w:rsid w:val="00684B61"/>
    <w:pPr>
      <w:pBdr>
        <w:top w:val="single" w:sz="4" w:space="0" w:color="000000"/>
        <w:left w:val="single" w:sz="4" w:space="0" w:color="000000"/>
        <w:right w:val="single" w:sz="4" w:space="0" w:color="000000"/>
      </w:pBdr>
      <w:spacing w:before="100" w:beforeAutospacing="1" w:after="100" w:afterAutospacing="1"/>
      <w:ind w:left="0" w:firstLine="0"/>
      <w:jc w:val="center"/>
    </w:pPr>
    <w:rPr>
      <w:color w:val="000000"/>
      <w:sz w:val="16"/>
      <w:szCs w:val="16"/>
    </w:rPr>
  </w:style>
  <w:style w:type="paragraph" w:customStyle="1" w:styleId="xl227">
    <w:name w:val="xl227"/>
    <w:basedOn w:val="a6"/>
    <w:rsid w:val="00684B61"/>
    <w:pPr>
      <w:pBdr>
        <w:top w:val="single" w:sz="4" w:space="0" w:color="000000"/>
        <w:left w:val="single" w:sz="4" w:space="0" w:color="000000"/>
        <w:right w:val="single" w:sz="4" w:space="0" w:color="000000"/>
      </w:pBdr>
      <w:spacing w:before="100" w:beforeAutospacing="1" w:after="100" w:afterAutospacing="1"/>
      <w:ind w:left="0" w:firstLine="0"/>
      <w:jc w:val="right"/>
    </w:pPr>
    <w:rPr>
      <w:color w:val="000000"/>
      <w:sz w:val="16"/>
      <w:szCs w:val="16"/>
    </w:rPr>
  </w:style>
  <w:style w:type="paragraph" w:customStyle="1" w:styleId="xl228">
    <w:name w:val="xl228"/>
    <w:basedOn w:val="a6"/>
    <w:rsid w:val="00684B61"/>
    <w:pPr>
      <w:pBdr>
        <w:left w:val="single" w:sz="4" w:space="18" w:color="000000"/>
        <w:bottom w:val="single" w:sz="4" w:space="0" w:color="000000"/>
        <w:right w:val="single" w:sz="8" w:space="0" w:color="000000"/>
      </w:pBdr>
      <w:spacing w:before="100" w:beforeAutospacing="1" w:after="100" w:afterAutospacing="1"/>
      <w:ind w:left="0" w:firstLineChars="200" w:firstLine="0"/>
      <w:jc w:val="left"/>
    </w:pPr>
    <w:rPr>
      <w:color w:val="000000"/>
      <w:sz w:val="16"/>
      <w:szCs w:val="16"/>
    </w:rPr>
  </w:style>
  <w:style w:type="paragraph" w:customStyle="1" w:styleId="xl229">
    <w:name w:val="xl229"/>
    <w:basedOn w:val="a6"/>
    <w:rsid w:val="00684B61"/>
    <w:pPr>
      <w:pBdr>
        <w:left w:val="single" w:sz="8" w:space="0" w:color="000000"/>
        <w:bottom w:val="single" w:sz="4" w:space="0" w:color="000000"/>
        <w:right w:val="single" w:sz="4" w:space="0" w:color="000000"/>
      </w:pBdr>
      <w:spacing w:before="100" w:beforeAutospacing="1" w:after="100" w:afterAutospacing="1"/>
      <w:ind w:left="0" w:firstLine="0"/>
      <w:jc w:val="center"/>
    </w:pPr>
    <w:rPr>
      <w:color w:val="000000"/>
      <w:sz w:val="16"/>
      <w:szCs w:val="16"/>
    </w:rPr>
  </w:style>
  <w:style w:type="paragraph" w:customStyle="1" w:styleId="xl230">
    <w:name w:val="xl230"/>
    <w:basedOn w:val="a6"/>
    <w:rsid w:val="00684B61"/>
    <w:pPr>
      <w:pBdr>
        <w:left w:val="single" w:sz="4" w:space="0" w:color="000000"/>
        <w:bottom w:val="single" w:sz="4" w:space="0" w:color="000000"/>
        <w:right w:val="single" w:sz="4" w:space="0" w:color="000000"/>
      </w:pBdr>
      <w:spacing w:before="100" w:beforeAutospacing="1" w:after="100" w:afterAutospacing="1"/>
      <w:ind w:left="0" w:firstLine="0"/>
      <w:jc w:val="center"/>
    </w:pPr>
    <w:rPr>
      <w:color w:val="000000"/>
      <w:sz w:val="16"/>
      <w:szCs w:val="16"/>
    </w:rPr>
  </w:style>
  <w:style w:type="paragraph" w:customStyle="1" w:styleId="xl231">
    <w:name w:val="xl231"/>
    <w:basedOn w:val="a6"/>
    <w:rsid w:val="00684B61"/>
    <w:pPr>
      <w:pBdr>
        <w:left w:val="single" w:sz="4" w:space="0" w:color="000000"/>
        <w:bottom w:val="single" w:sz="4" w:space="0" w:color="000000"/>
        <w:right w:val="single" w:sz="4" w:space="0" w:color="000000"/>
      </w:pBdr>
      <w:spacing w:before="100" w:beforeAutospacing="1" w:after="100" w:afterAutospacing="1"/>
      <w:ind w:left="0" w:firstLine="0"/>
      <w:jc w:val="right"/>
    </w:pPr>
    <w:rPr>
      <w:color w:val="000000"/>
      <w:sz w:val="16"/>
      <w:szCs w:val="16"/>
    </w:rPr>
  </w:style>
  <w:style w:type="paragraph" w:customStyle="1" w:styleId="xl232">
    <w:name w:val="xl232"/>
    <w:basedOn w:val="a6"/>
    <w:rsid w:val="00684B61"/>
    <w:pPr>
      <w:spacing w:before="100" w:beforeAutospacing="1" w:after="100" w:afterAutospacing="1"/>
      <w:ind w:left="0" w:firstLine="0"/>
      <w:jc w:val="center"/>
    </w:pPr>
    <w:rPr>
      <w:b/>
      <w:bCs/>
      <w:color w:val="000000"/>
    </w:rPr>
  </w:style>
  <w:style w:type="paragraph" w:customStyle="1" w:styleId="xl233">
    <w:name w:val="xl233"/>
    <w:basedOn w:val="a6"/>
    <w:rsid w:val="00684B61"/>
    <w:pPr>
      <w:pBdr>
        <w:bottom w:val="single" w:sz="4" w:space="0" w:color="000000"/>
      </w:pBdr>
      <w:spacing w:before="100" w:beforeAutospacing="1" w:after="100" w:afterAutospacing="1"/>
      <w:ind w:left="0" w:firstLine="0"/>
      <w:jc w:val="left"/>
    </w:pPr>
    <w:rPr>
      <w:color w:val="000000"/>
      <w:sz w:val="16"/>
      <w:szCs w:val="16"/>
    </w:rPr>
  </w:style>
  <w:style w:type="paragraph" w:customStyle="1" w:styleId="xl234">
    <w:name w:val="xl234"/>
    <w:basedOn w:val="a6"/>
    <w:rsid w:val="00684B61"/>
    <w:pPr>
      <w:pBdr>
        <w:top w:val="single" w:sz="4" w:space="0" w:color="000000"/>
        <w:bottom w:val="single" w:sz="4" w:space="0" w:color="000000"/>
      </w:pBdr>
      <w:spacing w:before="100" w:beforeAutospacing="1" w:after="100" w:afterAutospacing="1"/>
      <w:ind w:left="0" w:firstLine="0"/>
      <w:jc w:val="left"/>
    </w:pPr>
    <w:rPr>
      <w:color w:val="000000"/>
      <w:sz w:val="16"/>
      <w:szCs w:val="16"/>
    </w:rPr>
  </w:style>
  <w:style w:type="paragraph" w:customStyle="1" w:styleId="xl235">
    <w:name w:val="xl235"/>
    <w:basedOn w:val="a6"/>
    <w:rsid w:val="00684B61"/>
    <w:pPr>
      <w:pBdr>
        <w:bottom w:val="single" w:sz="4" w:space="0" w:color="000000"/>
      </w:pBdr>
      <w:spacing w:before="100" w:beforeAutospacing="1" w:after="100" w:afterAutospacing="1"/>
      <w:ind w:left="0" w:firstLine="0"/>
      <w:jc w:val="center"/>
    </w:pPr>
    <w:rPr>
      <w:b/>
      <w:bCs/>
      <w:color w:val="000000"/>
    </w:rPr>
  </w:style>
  <w:style w:type="paragraph" w:customStyle="1" w:styleId="xl236">
    <w:name w:val="xl236"/>
    <w:basedOn w:val="a6"/>
    <w:rsid w:val="00684B61"/>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top"/>
    </w:pPr>
    <w:rPr>
      <w:color w:val="000000"/>
      <w:sz w:val="16"/>
      <w:szCs w:val="16"/>
    </w:rPr>
  </w:style>
  <w:style w:type="paragraph" w:customStyle="1" w:styleId="xl237">
    <w:name w:val="xl237"/>
    <w:basedOn w:val="a6"/>
    <w:rsid w:val="00684B61"/>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top"/>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8652432">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19556314">
      <w:bodyDiv w:val="1"/>
      <w:marLeft w:val="0"/>
      <w:marRight w:val="0"/>
      <w:marTop w:val="0"/>
      <w:marBottom w:val="0"/>
      <w:divBdr>
        <w:top w:val="none" w:sz="0" w:space="0" w:color="auto"/>
        <w:left w:val="none" w:sz="0" w:space="0" w:color="auto"/>
        <w:bottom w:val="none" w:sz="0" w:space="0" w:color="auto"/>
        <w:right w:val="none" w:sz="0" w:space="0" w:color="auto"/>
      </w:divBdr>
    </w:div>
    <w:div w:id="21444372">
      <w:bodyDiv w:val="1"/>
      <w:marLeft w:val="0"/>
      <w:marRight w:val="0"/>
      <w:marTop w:val="0"/>
      <w:marBottom w:val="0"/>
      <w:divBdr>
        <w:top w:val="none" w:sz="0" w:space="0" w:color="auto"/>
        <w:left w:val="none" w:sz="0" w:space="0" w:color="auto"/>
        <w:bottom w:val="none" w:sz="0" w:space="0" w:color="auto"/>
        <w:right w:val="none" w:sz="0" w:space="0" w:color="auto"/>
      </w:divBdr>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36703347">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53554196">
      <w:bodyDiv w:val="1"/>
      <w:marLeft w:val="0"/>
      <w:marRight w:val="0"/>
      <w:marTop w:val="0"/>
      <w:marBottom w:val="0"/>
      <w:divBdr>
        <w:top w:val="none" w:sz="0" w:space="0" w:color="auto"/>
        <w:left w:val="none" w:sz="0" w:space="0" w:color="auto"/>
        <w:bottom w:val="none" w:sz="0" w:space="0" w:color="auto"/>
        <w:right w:val="none" w:sz="0" w:space="0" w:color="auto"/>
      </w:divBdr>
    </w:div>
    <w:div w:id="54285980">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7196104">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3677588">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4465070">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0790002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2356695">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57040495">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0051563">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5891782">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27500410">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4828262">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87468219">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0882213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1924035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36269839">
      <w:bodyDiv w:val="1"/>
      <w:marLeft w:val="0"/>
      <w:marRight w:val="0"/>
      <w:marTop w:val="0"/>
      <w:marBottom w:val="0"/>
      <w:divBdr>
        <w:top w:val="none" w:sz="0" w:space="0" w:color="auto"/>
        <w:left w:val="none" w:sz="0" w:space="0" w:color="auto"/>
        <w:bottom w:val="none" w:sz="0" w:space="0" w:color="auto"/>
        <w:right w:val="none" w:sz="0" w:space="0" w:color="auto"/>
      </w:divBdr>
    </w:div>
    <w:div w:id="338853690">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2655312">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56857914">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69646332">
      <w:bodyDiv w:val="1"/>
      <w:marLeft w:val="0"/>
      <w:marRight w:val="0"/>
      <w:marTop w:val="0"/>
      <w:marBottom w:val="0"/>
      <w:divBdr>
        <w:top w:val="none" w:sz="0" w:space="0" w:color="auto"/>
        <w:left w:val="none" w:sz="0" w:space="0" w:color="auto"/>
        <w:bottom w:val="none" w:sz="0" w:space="0" w:color="auto"/>
        <w:right w:val="none" w:sz="0" w:space="0" w:color="auto"/>
      </w:divBdr>
    </w:div>
    <w:div w:id="370109580">
      <w:bodyDiv w:val="1"/>
      <w:marLeft w:val="0"/>
      <w:marRight w:val="0"/>
      <w:marTop w:val="0"/>
      <w:marBottom w:val="0"/>
      <w:divBdr>
        <w:top w:val="none" w:sz="0" w:space="0" w:color="auto"/>
        <w:left w:val="none" w:sz="0" w:space="0" w:color="auto"/>
        <w:bottom w:val="none" w:sz="0" w:space="0" w:color="auto"/>
        <w:right w:val="none" w:sz="0" w:space="0" w:color="auto"/>
      </w:divBdr>
    </w:div>
    <w:div w:id="370299767">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5420276">
      <w:bodyDiv w:val="1"/>
      <w:marLeft w:val="0"/>
      <w:marRight w:val="0"/>
      <w:marTop w:val="0"/>
      <w:marBottom w:val="0"/>
      <w:divBdr>
        <w:top w:val="none" w:sz="0" w:space="0" w:color="auto"/>
        <w:left w:val="none" w:sz="0" w:space="0" w:color="auto"/>
        <w:bottom w:val="none" w:sz="0" w:space="0" w:color="auto"/>
        <w:right w:val="none" w:sz="0" w:space="0" w:color="auto"/>
      </w:divBdr>
    </w:div>
    <w:div w:id="386802886">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39374278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17793184">
      <w:bodyDiv w:val="1"/>
      <w:marLeft w:val="0"/>
      <w:marRight w:val="0"/>
      <w:marTop w:val="0"/>
      <w:marBottom w:val="0"/>
      <w:divBdr>
        <w:top w:val="none" w:sz="0" w:space="0" w:color="auto"/>
        <w:left w:val="none" w:sz="0" w:space="0" w:color="auto"/>
        <w:bottom w:val="none" w:sz="0" w:space="0" w:color="auto"/>
        <w:right w:val="none" w:sz="0" w:space="0" w:color="auto"/>
      </w:divBdr>
    </w:div>
    <w:div w:id="418523046">
      <w:bodyDiv w:val="1"/>
      <w:marLeft w:val="0"/>
      <w:marRight w:val="0"/>
      <w:marTop w:val="0"/>
      <w:marBottom w:val="0"/>
      <w:divBdr>
        <w:top w:val="none" w:sz="0" w:space="0" w:color="auto"/>
        <w:left w:val="none" w:sz="0" w:space="0" w:color="auto"/>
        <w:bottom w:val="none" w:sz="0" w:space="0" w:color="auto"/>
        <w:right w:val="none" w:sz="0" w:space="0" w:color="auto"/>
      </w:divBdr>
    </w:div>
    <w:div w:id="425267200">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14023">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1092334">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62907781">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596330437">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57923020">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5865598">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2457970">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25297717">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65152259">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13764534">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389159">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36916768">
      <w:bodyDiv w:val="1"/>
      <w:marLeft w:val="0"/>
      <w:marRight w:val="0"/>
      <w:marTop w:val="0"/>
      <w:marBottom w:val="0"/>
      <w:divBdr>
        <w:top w:val="none" w:sz="0" w:space="0" w:color="auto"/>
        <w:left w:val="none" w:sz="0" w:space="0" w:color="auto"/>
        <w:bottom w:val="none" w:sz="0" w:space="0" w:color="auto"/>
        <w:right w:val="none" w:sz="0" w:space="0" w:color="auto"/>
      </w:divBdr>
    </w:div>
    <w:div w:id="838078756">
      <w:bodyDiv w:val="1"/>
      <w:marLeft w:val="0"/>
      <w:marRight w:val="0"/>
      <w:marTop w:val="0"/>
      <w:marBottom w:val="0"/>
      <w:divBdr>
        <w:top w:val="none" w:sz="0" w:space="0" w:color="auto"/>
        <w:left w:val="none" w:sz="0" w:space="0" w:color="auto"/>
        <w:bottom w:val="none" w:sz="0" w:space="0" w:color="auto"/>
        <w:right w:val="none" w:sz="0" w:space="0" w:color="auto"/>
      </w:divBdr>
    </w:div>
    <w:div w:id="844170055">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4987336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28739343">
      <w:bodyDiv w:val="1"/>
      <w:marLeft w:val="0"/>
      <w:marRight w:val="0"/>
      <w:marTop w:val="0"/>
      <w:marBottom w:val="0"/>
      <w:divBdr>
        <w:top w:val="none" w:sz="0" w:space="0" w:color="auto"/>
        <w:left w:val="none" w:sz="0" w:space="0" w:color="auto"/>
        <w:bottom w:val="none" w:sz="0" w:space="0" w:color="auto"/>
        <w:right w:val="none" w:sz="0" w:space="0" w:color="auto"/>
      </w:divBdr>
    </w:div>
    <w:div w:id="932325995">
      <w:bodyDiv w:val="1"/>
      <w:marLeft w:val="0"/>
      <w:marRight w:val="0"/>
      <w:marTop w:val="0"/>
      <w:marBottom w:val="0"/>
      <w:divBdr>
        <w:top w:val="none" w:sz="0" w:space="0" w:color="auto"/>
        <w:left w:val="none" w:sz="0" w:space="0" w:color="auto"/>
        <w:bottom w:val="none" w:sz="0" w:space="0" w:color="auto"/>
        <w:right w:val="none" w:sz="0" w:space="0" w:color="auto"/>
      </w:divBdr>
    </w:div>
    <w:div w:id="942617541">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78999402">
      <w:bodyDiv w:val="1"/>
      <w:marLeft w:val="0"/>
      <w:marRight w:val="0"/>
      <w:marTop w:val="0"/>
      <w:marBottom w:val="0"/>
      <w:divBdr>
        <w:top w:val="none" w:sz="0" w:space="0" w:color="auto"/>
        <w:left w:val="none" w:sz="0" w:space="0" w:color="auto"/>
        <w:bottom w:val="none" w:sz="0" w:space="0" w:color="auto"/>
        <w:right w:val="none" w:sz="0" w:space="0" w:color="auto"/>
      </w:divBdr>
    </w:div>
    <w:div w:id="983659487">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7978606">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5933880">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7318607">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0791493">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0539348">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86808130">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5825416">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18530971">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27971316">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7712690">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13687933">
      <w:bodyDiv w:val="1"/>
      <w:marLeft w:val="0"/>
      <w:marRight w:val="0"/>
      <w:marTop w:val="0"/>
      <w:marBottom w:val="0"/>
      <w:divBdr>
        <w:top w:val="none" w:sz="0" w:space="0" w:color="auto"/>
        <w:left w:val="none" w:sz="0" w:space="0" w:color="auto"/>
        <w:bottom w:val="none" w:sz="0" w:space="0" w:color="auto"/>
        <w:right w:val="none" w:sz="0" w:space="0" w:color="auto"/>
      </w:divBdr>
    </w:div>
    <w:div w:id="1213812595">
      <w:bodyDiv w:val="1"/>
      <w:marLeft w:val="0"/>
      <w:marRight w:val="0"/>
      <w:marTop w:val="0"/>
      <w:marBottom w:val="0"/>
      <w:divBdr>
        <w:top w:val="none" w:sz="0" w:space="0" w:color="auto"/>
        <w:left w:val="none" w:sz="0" w:space="0" w:color="auto"/>
        <w:bottom w:val="none" w:sz="0" w:space="0" w:color="auto"/>
        <w:right w:val="none" w:sz="0" w:space="0" w:color="auto"/>
      </w:divBdr>
    </w:div>
    <w:div w:id="1219441804">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5142172">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028259">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6864519">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66421903">
      <w:bodyDiv w:val="1"/>
      <w:marLeft w:val="0"/>
      <w:marRight w:val="0"/>
      <w:marTop w:val="0"/>
      <w:marBottom w:val="0"/>
      <w:divBdr>
        <w:top w:val="none" w:sz="0" w:space="0" w:color="auto"/>
        <w:left w:val="none" w:sz="0" w:space="0" w:color="auto"/>
        <w:bottom w:val="none" w:sz="0" w:space="0" w:color="auto"/>
        <w:right w:val="none" w:sz="0" w:space="0" w:color="auto"/>
      </w:divBdr>
    </w:div>
    <w:div w:id="1273434336">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87279607">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4988515">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6201241">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8388955">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42203021">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57534931">
      <w:bodyDiv w:val="1"/>
      <w:marLeft w:val="0"/>
      <w:marRight w:val="0"/>
      <w:marTop w:val="0"/>
      <w:marBottom w:val="0"/>
      <w:divBdr>
        <w:top w:val="none" w:sz="0" w:space="0" w:color="auto"/>
        <w:left w:val="none" w:sz="0" w:space="0" w:color="auto"/>
        <w:bottom w:val="none" w:sz="0" w:space="0" w:color="auto"/>
        <w:right w:val="none" w:sz="0" w:space="0" w:color="auto"/>
      </w:divBdr>
    </w:div>
    <w:div w:id="1360424108">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506214">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2652297">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24914397">
      <w:bodyDiv w:val="1"/>
      <w:marLeft w:val="0"/>
      <w:marRight w:val="0"/>
      <w:marTop w:val="0"/>
      <w:marBottom w:val="0"/>
      <w:divBdr>
        <w:top w:val="none" w:sz="0" w:space="0" w:color="auto"/>
        <w:left w:val="none" w:sz="0" w:space="0" w:color="auto"/>
        <w:bottom w:val="none" w:sz="0" w:space="0" w:color="auto"/>
        <w:right w:val="none" w:sz="0" w:space="0" w:color="auto"/>
      </w:divBdr>
    </w:div>
    <w:div w:id="1431003088">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3716845">
      <w:bodyDiv w:val="1"/>
      <w:marLeft w:val="0"/>
      <w:marRight w:val="0"/>
      <w:marTop w:val="0"/>
      <w:marBottom w:val="0"/>
      <w:divBdr>
        <w:top w:val="none" w:sz="0" w:space="0" w:color="auto"/>
        <w:left w:val="none" w:sz="0" w:space="0" w:color="auto"/>
        <w:bottom w:val="none" w:sz="0" w:space="0" w:color="auto"/>
        <w:right w:val="none" w:sz="0" w:space="0" w:color="auto"/>
      </w:divBdr>
    </w:div>
    <w:div w:id="1475757209">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7191342">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3625154">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1216017">
      <w:bodyDiv w:val="1"/>
      <w:marLeft w:val="0"/>
      <w:marRight w:val="0"/>
      <w:marTop w:val="0"/>
      <w:marBottom w:val="0"/>
      <w:divBdr>
        <w:top w:val="none" w:sz="0" w:space="0" w:color="auto"/>
        <w:left w:val="none" w:sz="0" w:space="0" w:color="auto"/>
        <w:bottom w:val="none" w:sz="0" w:space="0" w:color="auto"/>
        <w:right w:val="none" w:sz="0" w:space="0" w:color="auto"/>
      </w:divBdr>
    </w:div>
    <w:div w:id="1511217420">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85142674">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46547075">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65863909">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79305555">
      <w:bodyDiv w:val="1"/>
      <w:marLeft w:val="0"/>
      <w:marRight w:val="0"/>
      <w:marTop w:val="0"/>
      <w:marBottom w:val="0"/>
      <w:divBdr>
        <w:top w:val="none" w:sz="0" w:space="0" w:color="auto"/>
        <w:left w:val="none" w:sz="0" w:space="0" w:color="auto"/>
        <w:bottom w:val="none" w:sz="0" w:space="0" w:color="auto"/>
        <w:right w:val="none" w:sz="0" w:space="0" w:color="auto"/>
      </w:divBdr>
    </w:div>
    <w:div w:id="1688023384">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6179488">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39161353">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61103399">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4571785">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34176329">
      <w:bodyDiv w:val="1"/>
      <w:marLeft w:val="0"/>
      <w:marRight w:val="0"/>
      <w:marTop w:val="0"/>
      <w:marBottom w:val="0"/>
      <w:divBdr>
        <w:top w:val="none" w:sz="0" w:space="0" w:color="auto"/>
        <w:left w:val="none" w:sz="0" w:space="0" w:color="auto"/>
        <w:bottom w:val="none" w:sz="0" w:space="0" w:color="auto"/>
        <w:right w:val="none" w:sz="0" w:space="0" w:color="auto"/>
      </w:divBdr>
    </w:div>
    <w:div w:id="1843664472">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7279217">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56189594">
      <w:bodyDiv w:val="1"/>
      <w:marLeft w:val="0"/>
      <w:marRight w:val="0"/>
      <w:marTop w:val="0"/>
      <w:marBottom w:val="0"/>
      <w:divBdr>
        <w:top w:val="none" w:sz="0" w:space="0" w:color="auto"/>
        <w:left w:val="none" w:sz="0" w:space="0" w:color="auto"/>
        <w:bottom w:val="none" w:sz="0" w:space="0" w:color="auto"/>
        <w:right w:val="none" w:sz="0" w:space="0" w:color="auto"/>
      </w:divBdr>
    </w:div>
    <w:div w:id="1858956259">
      <w:bodyDiv w:val="1"/>
      <w:marLeft w:val="0"/>
      <w:marRight w:val="0"/>
      <w:marTop w:val="0"/>
      <w:marBottom w:val="0"/>
      <w:divBdr>
        <w:top w:val="none" w:sz="0" w:space="0" w:color="auto"/>
        <w:left w:val="none" w:sz="0" w:space="0" w:color="auto"/>
        <w:bottom w:val="none" w:sz="0" w:space="0" w:color="auto"/>
        <w:right w:val="none" w:sz="0" w:space="0" w:color="auto"/>
      </w:divBdr>
    </w:div>
    <w:div w:id="1864978272">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4436873">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6842126">
      <w:bodyDiv w:val="1"/>
      <w:marLeft w:val="0"/>
      <w:marRight w:val="0"/>
      <w:marTop w:val="0"/>
      <w:marBottom w:val="0"/>
      <w:divBdr>
        <w:top w:val="none" w:sz="0" w:space="0" w:color="auto"/>
        <w:left w:val="none" w:sz="0" w:space="0" w:color="auto"/>
        <w:bottom w:val="none" w:sz="0" w:space="0" w:color="auto"/>
        <w:right w:val="none" w:sz="0" w:space="0" w:color="auto"/>
      </w:divBdr>
    </w:div>
    <w:div w:id="1907911742">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2992765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68579676">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1990549269">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
    <w:div w:id="2011986805">
      <w:bodyDiv w:val="1"/>
      <w:marLeft w:val="0"/>
      <w:marRight w:val="0"/>
      <w:marTop w:val="0"/>
      <w:marBottom w:val="0"/>
      <w:divBdr>
        <w:top w:val="none" w:sz="0" w:space="0" w:color="auto"/>
        <w:left w:val="none" w:sz="0" w:space="0" w:color="auto"/>
        <w:bottom w:val="none" w:sz="0" w:space="0" w:color="auto"/>
        <w:right w:val="none" w:sz="0" w:space="0" w:color="auto"/>
      </w:divBdr>
    </w:div>
    <w:div w:id="2014407426">
      <w:bodyDiv w:val="1"/>
      <w:marLeft w:val="0"/>
      <w:marRight w:val="0"/>
      <w:marTop w:val="0"/>
      <w:marBottom w:val="0"/>
      <w:divBdr>
        <w:top w:val="none" w:sz="0" w:space="0" w:color="auto"/>
        <w:left w:val="none" w:sz="0" w:space="0" w:color="auto"/>
        <w:bottom w:val="none" w:sz="0" w:space="0" w:color="auto"/>
        <w:right w:val="none" w:sz="0" w:space="0" w:color="auto"/>
      </w:divBdr>
    </w:div>
    <w:div w:id="2018580411">
      <w:bodyDiv w:val="1"/>
      <w:marLeft w:val="0"/>
      <w:marRight w:val="0"/>
      <w:marTop w:val="0"/>
      <w:marBottom w:val="0"/>
      <w:divBdr>
        <w:top w:val="none" w:sz="0" w:space="0" w:color="auto"/>
        <w:left w:val="none" w:sz="0" w:space="0" w:color="auto"/>
        <w:bottom w:val="none" w:sz="0" w:space="0" w:color="auto"/>
        <w:right w:val="none" w:sz="0" w:space="0" w:color="auto"/>
      </w:divBdr>
    </w:div>
    <w:div w:id="2019649046">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5934432">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7872558">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3114065">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1804456">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0247946">
      <w:bodyDiv w:val="1"/>
      <w:marLeft w:val="0"/>
      <w:marRight w:val="0"/>
      <w:marTop w:val="0"/>
      <w:marBottom w:val="0"/>
      <w:divBdr>
        <w:top w:val="none" w:sz="0" w:space="0" w:color="auto"/>
        <w:left w:val="none" w:sz="0" w:space="0" w:color="auto"/>
        <w:bottom w:val="none" w:sz="0" w:space="0" w:color="auto"/>
        <w:right w:val="none" w:sz="0" w:space="0" w:color="auto"/>
      </w:divBdr>
    </w:div>
    <w:div w:id="2104451052">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6370091">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 w:id="21473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3E6DE-2E84-4922-B69F-9B8A8154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TotalTime>
  <Pages>41</Pages>
  <Words>15477</Words>
  <Characters>88219</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477</cp:revision>
  <cp:lastPrinted>2019-12-26T07:15:00Z</cp:lastPrinted>
  <dcterms:created xsi:type="dcterms:W3CDTF">2021-11-11T05:30:00Z</dcterms:created>
  <dcterms:modified xsi:type="dcterms:W3CDTF">2024-05-13T04:12:00Z</dcterms:modified>
</cp:coreProperties>
</file>