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AC775E" w:rsidP="00A63119">
      <w:pPr>
        <w:pStyle w:val="afffffffff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386AB5">
              <w:rPr>
                <w:i/>
              </w:rPr>
              <w:t xml:space="preserve"> </w:t>
            </w:r>
            <w:r>
              <w:rPr>
                <w:i/>
              </w:rPr>
              <w:t>ФЕВРАЛЬ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D95598">
              <w:rPr>
                <w:b/>
                <w:i/>
              </w:rPr>
              <w:t>4</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E0301F" w:rsidRPr="00474621" w:rsidRDefault="0022182E" w:rsidP="0047462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2F1AA7C2" wp14:editId="2CA28C1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C7200B" w:rsidRPr="00D94D90" w:rsidRDefault="00C7200B" w:rsidP="00C7200B">
      <w:pPr>
        <w:ind w:firstLine="0"/>
        <w:jc w:val="center"/>
        <w:rPr>
          <w:sz w:val="18"/>
          <w:szCs w:val="18"/>
        </w:rPr>
      </w:pPr>
    </w:p>
    <w:p w:rsidR="00C7200B" w:rsidRPr="00D94D90" w:rsidRDefault="00C7200B" w:rsidP="00C7200B">
      <w:pPr>
        <w:ind w:firstLine="0"/>
        <w:jc w:val="center"/>
        <w:rPr>
          <w:sz w:val="18"/>
          <w:szCs w:val="18"/>
        </w:rPr>
      </w:pPr>
      <w:r w:rsidRPr="00D94D90">
        <w:rPr>
          <w:sz w:val="18"/>
          <w:szCs w:val="18"/>
        </w:rPr>
        <w:t>РОССИЙСКАЯ ФЕДЕРАЦИЯ</w:t>
      </w:r>
    </w:p>
    <w:p w:rsidR="00C7200B" w:rsidRPr="00CD0BAD" w:rsidRDefault="00C7200B" w:rsidP="00CD0BAD">
      <w:pPr>
        <w:keepNext/>
        <w:ind w:firstLine="0"/>
        <w:jc w:val="center"/>
        <w:outlineLvl w:val="0"/>
        <w:rPr>
          <w:sz w:val="18"/>
          <w:szCs w:val="18"/>
          <w:lang w:eastAsia="x-none"/>
        </w:rPr>
      </w:pPr>
      <w:r w:rsidRPr="00D94D90">
        <w:rPr>
          <w:sz w:val="18"/>
          <w:szCs w:val="18"/>
          <w:lang w:val="x-none" w:eastAsia="x-none"/>
        </w:rPr>
        <w:t>ИРК</w:t>
      </w:r>
      <w:r w:rsidR="00CD0BAD">
        <w:rPr>
          <w:sz w:val="18"/>
          <w:szCs w:val="18"/>
          <w:lang w:val="x-none" w:eastAsia="x-none"/>
        </w:rPr>
        <w:t>УТСКАЯ ОБЛАСТЬ  ИРКУТСКИЙ РАЙОН</w:t>
      </w:r>
    </w:p>
    <w:p w:rsidR="00C7200B" w:rsidRPr="00CD0BAD" w:rsidRDefault="00C7200B" w:rsidP="00CD0BAD">
      <w:pPr>
        <w:ind w:right="140" w:firstLine="0"/>
        <w:jc w:val="center"/>
        <w:rPr>
          <w:sz w:val="18"/>
          <w:szCs w:val="18"/>
        </w:rPr>
      </w:pPr>
      <w:r w:rsidRPr="00D94D90">
        <w:rPr>
          <w:sz w:val="18"/>
          <w:szCs w:val="18"/>
        </w:rPr>
        <w:t>ХОМУТО</w:t>
      </w:r>
      <w:r w:rsidR="00CD0BAD">
        <w:rPr>
          <w:sz w:val="18"/>
          <w:szCs w:val="18"/>
        </w:rPr>
        <w:t>ВСКОЕ МУНИЦИПАЛЬНОЕ ОБРАЗОВАНИЕ</w:t>
      </w:r>
    </w:p>
    <w:p w:rsidR="00C7200B" w:rsidRPr="00D94D90" w:rsidRDefault="00CD0BAD" w:rsidP="00DF6346">
      <w:pPr>
        <w:ind w:right="140" w:firstLine="0"/>
        <w:jc w:val="center"/>
        <w:rPr>
          <w:b/>
          <w:sz w:val="18"/>
          <w:szCs w:val="18"/>
        </w:rPr>
      </w:pPr>
      <w:r>
        <w:rPr>
          <w:b/>
          <w:sz w:val="18"/>
          <w:szCs w:val="18"/>
        </w:rPr>
        <w:t>АДМИНИСТРАЦИЯ</w:t>
      </w:r>
    </w:p>
    <w:p w:rsidR="00C7200B" w:rsidRDefault="00DF6346" w:rsidP="00DF6346">
      <w:pPr>
        <w:keepNext/>
        <w:ind w:left="567" w:hanging="5"/>
        <w:jc w:val="center"/>
        <w:outlineLvl w:val="1"/>
        <w:rPr>
          <w:b/>
          <w:bCs/>
          <w:sz w:val="18"/>
          <w:szCs w:val="18"/>
          <w:lang w:eastAsia="x-none"/>
        </w:rPr>
      </w:pPr>
      <w:r>
        <w:rPr>
          <w:b/>
          <w:bCs/>
          <w:sz w:val="18"/>
          <w:szCs w:val="18"/>
          <w:lang w:eastAsia="x-none"/>
        </w:rPr>
        <w:t xml:space="preserve"> </w:t>
      </w:r>
      <w:r w:rsidR="00C7200B" w:rsidRPr="00D94D90">
        <w:rPr>
          <w:b/>
          <w:bCs/>
          <w:sz w:val="18"/>
          <w:szCs w:val="18"/>
          <w:lang w:eastAsia="x-none"/>
        </w:rPr>
        <w:t>ПОСТАНОВЛЕНИЕ</w:t>
      </w:r>
    </w:p>
    <w:p w:rsidR="00184B47" w:rsidRPr="00C3558A" w:rsidRDefault="00184B47" w:rsidP="00184B47">
      <w:pPr>
        <w:rPr>
          <w:sz w:val="18"/>
          <w:szCs w:val="18"/>
        </w:rPr>
      </w:pPr>
    </w:p>
    <w:p w:rsidR="00184B47" w:rsidRPr="00796211" w:rsidRDefault="00486828" w:rsidP="001158AD">
      <w:pPr>
        <w:ind w:hanging="5"/>
        <w:rPr>
          <w:sz w:val="18"/>
          <w:szCs w:val="18"/>
          <w:u w:val="single"/>
        </w:rPr>
      </w:pPr>
      <w:r>
        <w:rPr>
          <w:sz w:val="18"/>
          <w:szCs w:val="18"/>
          <w:u w:val="single"/>
        </w:rPr>
        <w:t>13</w:t>
      </w:r>
      <w:r w:rsidR="00796211" w:rsidRPr="00796211">
        <w:rPr>
          <w:sz w:val="18"/>
          <w:szCs w:val="18"/>
          <w:u w:val="single"/>
        </w:rPr>
        <w:t>.02.2020 №16 о/д</w:t>
      </w:r>
    </w:p>
    <w:p w:rsidR="00184B47" w:rsidRPr="00C3558A" w:rsidRDefault="00796211" w:rsidP="00184B47">
      <w:pPr>
        <w:rPr>
          <w:sz w:val="18"/>
          <w:szCs w:val="18"/>
        </w:rPr>
      </w:pPr>
      <w:r>
        <w:rPr>
          <w:sz w:val="18"/>
          <w:szCs w:val="18"/>
        </w:rPr>
        <w:t xml:space="preserve">    </w:t>
      </w:r>
      <w:r w:rsidR="001158AD">
        <w:rPr>
          <w:sz w:val="18"/>
          <w:szCs w:val="18"/>
        </w:rPr>
        <w:t xml:space="preserve">       </w:t>
      </w:r>
      <w:r>
        <w:rPr>
          <w:sz w:val="18"/>
          <w:szCs w:val="18"/>
        </w:rPr>
        <w:t xml:space="preserve"> </w:t>
      </w:r>
      <w:r w:rsidR="001158AD">
        <w:rPr>
          <w:sz w:val="18"/>
          <w:szCs w:val="18"/>
        </w:rPr>
        <w:t xml:space="preserve"> </w:t>
      </w:r>
      <w:r w:rsidR="00184B47" w:rsidRPr="00C3558A">
        <w:rPr>
          <w:sz w:val="18"/>
          <w:szCs w:val="18"/>
        </w:rPr>
        <w:t xml:space="preserve">с. Хомутово </w:t>
      </w:r>
    </w:p>
    <w:tbl>
      <w:tblPr>
        <w:tblpPr w:leftFromText="180" w:rightFromText="180" w:vertAnchor="text" w:horzAnchor="margin" w:tblpY="115"/>
        <w:tblW w:w="11306" w:type="dxa"/>
        <w:tblLayout w:type="fixed"/>
        <w:tblLook w:val="01E0" w:firstRow="1" w:lastRow="1" w:firstColumn="1" w:lastColumn="1" w:noHBand="0" w:noVBand="0"/>
      </w:tblPr>
      <w:tblGrid>
        <w:gridCol w:w="10598"/>
        <w:gridCol w:w="236"/>
        <w:gridCol w:w="236"/>
        <w:gridCol w:w="236"/>
      </w:tblGrid>
      <w:tr w:rsidR="00184B47" w:rsidRPr="00C3558A" w:rsidTr="00C22081">
        <w:trPr>
          <w:trHeight w:val="820"/>
        </w:trPr>
        <w:tc>
          <w:tcPr>
            <w:tcW w:w="10598" w:type="dxa"/>
          </w:tcPr>
          <w:p w:rsidR="00184B47" w:rsidRPr="002755B7" w:rsidRDefault="00184B47" w:rsidP="00E201C8">
            <w:pPr>
              <w:pStyle w:val="14"/>
              <w:spacing w:after="100" w:afterAutospacing="1"/>
              <w:ind w:left="0" w:right="-1809" w:firstLine="0"/>
              <w:rPr>
                <w:b/>
                <w:sz w:val="18"/>
                <w:szCs w:val="18"/>
              </w:rPr>
            </w:pPr>
            <w:r w:rsidRPr="00C3558A">
              <w:rPr>
                <w:sz w:val="18"/>
                <w:szCs w:val="18"/>
              </w:rPr>
              <w:t>О проведении унив</w:t>
            </w:r>
            <w:r w:rsidR="00A3109A">
              <w:rPr>
                <w:sz w:val="18"/>
                <w:szCs w:val="18"/>
              </w:rPr>
              <w:t xml:space="preserve">ерсальной, праздничной ярмарки, </w:t>
            </w:r>
            <w:r w:rsidRPr="00C3558A">
              <w:rPr>
                <w:sz w:val="18"/>
                <w:szCs w:val="18"/>
              </w:rPr>
              <w:t>посвященн</w:t>
            </w:r>
            <w:r w:rsidR="00C22081">
              <w:rPr>
                <w:sz w:val="18"/>
                <w:szCs w:val="18"/>
              </w:rPr>
              <w:t xml:space="preserve">ой проведению народного гуляния </w:t>
            </w:r>
            <w:r w:rsidRPr="00C3558A">
              <w:rPr>
                <w:sz w:val="18"/>
                <w:szCs w:val="18"/>
              </w:rPr>
              <w:t>«Масленица»</w:t>
            </w:r>
          </w:p>
        </w:tc>
        <w:tc>
          <w:tcPr>
            <w:tcW w:w="236" w:type="dxa"/>
          </w:tcPr>
          <w:p w:rsidR="00184B47" w:rsidRPr="00C3558A" w:rsidRDefault="00184B47" w:rsidP="00E201C8">
            <w:pPr>
              <w:tabs>
                <w:tab w:val="left" w:pos="1310"/>
              </w:tabs>
              <w:spacing w:after="100" w:afterAutospacing="1"/>
              <w:ind w:left="1310" w:right="-142"/>
              <w:rPr>
                <w:sz w:val="18"/>
                <w:szCs w:val="18"/>
              </w:rPr>
            </w:pPr>
          </w:p>
        </w:tc>
        <w:tc>
          <w:tcPr>
            <w:tcW w:w="236" w:type="dxa"/>
          </w:tcPr>
          <w:p w:rsidR="00184B47" w:rsidRPr="00C3558A" w:rsidRDefault="00184B47" w:rsidP="00E201C8">
            <w:pPr>
              <w:tabs>
                <w:tab w:val="left" w:pos="1310"/>
              </w:tabs>
              <w:spacing w:after="100" w:afterAutospacing="1"/>
              <w:ind w:left="1310" w:right="-142"/>
              <w:rPr>
                <w:sz w:val="18"/>
                <w:szCs w:val="18"/>
              </w:rPr>
            </w:pPr>
          </w:p>
        </w:tc>
        <w:tc>
          <w:tcPr>
            <w:tcW w:w="236" w:type="dxa"/>
          </w:tcPr>
          <w:p w:rsidR="00184B47" w:rsidRPr="00C3558A" w:rsidRDefault="00184B47" w:rsidP="00E201C8">
            <w:pPr>
              <w:tabs>
                <w:tab w:val="left" w:pos="1310"/>
              </w:tabs>
              <w:spacing w:after="100" w:afterAutospacing="1"/>
              <w:ind w:left="1310" w:right="-142"/>
              <w:rPr>
                <w:sz w:val="18"/>
                <w:szCs w:val="18"/>
              </w:rPr>
            </w:pPr>
          </w:p>
        </w:tc>
      </w:tr>
    </w:tbl>
    <w:p w:rsidR="00184B47" w:rsidRPr="00E201C8" w:rsidRDefault="00BC667F" w:rsidP="00E201C8">
      <w:pPr>
        <w:pStyle w:val="14"/>
        <w:tabs>
          <w:tab w:val="left" w:pos="426"/>
          <w:tab w:val="left" w:pos="8647"/>
        </w:tabs>
        <w:spacing w:before="0" w:after="100" w:afterAutospacing="1"/>
        <w:ind w:left="0" w:right="-141" w:firstLine="0"/>
        <w:rPr>
          <w:b/>
          <w:sz w:val="18"/>
          <w:szCs w:val="18"/>
        </w:rPr>
      </w:pPr>
      <w:r>
        <w:rPr>
          <w:sz w:val="18"/>
          <w:szCs w:val="18"/>
        </w:rPr>
        <w:t xml:space="preserve">         </w:t>
      </w:r>
      <w:proofErr w:type="gramStart"/>
      <w:r w:rsidR="00184B47" w:rsidRPr="00C3558A">
        <w:rPr>
          <w:sz w:val="18"/>
          <w:szCs w:val="18"/>
        </w:rPr>
        <w:t>Руководствуясь ст. 11 Федерального закона №381-ФЗ от 28.12.2009 «Об основах государственного регулирования торговой деятельности в Российской Федерации» и Постановлением Правительства Иркутской области № 284-ПП от 17.11.2010г. «Об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(выполнения работ и оказания услуг) на ярмарках, организованных на территории Иркутской области</w:t>
      </w:r>
      <w:proofErr w:type="gramEnd"/>
      <w:r w:rsidR="00184B47" w:rsidRPr="00C3558A">
        <w:rPr>
          <w:sz w:val="18"/>
          <w:szCs w:val="18"/>
        </w:rPr>
        <w:t xml:space="preserve">», Уставом </w:t>
      </w:r>
      <w:proofErr w:type="spellStart"/>
      <w:r w:rsidR="00184B47" w:rsidRPr="00C3558A">
        <w:rPr>
          <w:sz w:val="18"/>
          <w:szCs w:val="18"/>
        </w:rPr>
        <w:t>Хомутовского</w:t>
      </w:r>
      <w:proofErr w:type="spellEnd"/>
      <w:r w:rsidR="00184B47" w:rsidRPr="00C3558A">
        <w:rPr>
          <w:sz w:val="18"/>
          <w:szCs w:val="18"/>
        </w:rPr>
        <w:t xml:space="preserve">  муниципального  образования, Администрация </w:t>
      </w:r>
      <w:proofErr w:type="spellStart"/>
      <w:r w:rsidR="00184B47" w:rsidRPr="00C3558A">
        <w:rPr>
          <w:sz w:val="18"/>
          <w:szCs w:val="18"/>
        </w:rPr>
        <w:t>Хомутовского</w:t>
      </w:r>
      <w:proofErr w:type="spellEnd"/>
      <w:r w:rsidR="00184B47" w:rsidRPr="00C3558A">
        <w:rPr>
          <w:sz w:val="18"/>
          <w:szCs w:val="18"/>
        </w:rPr>
        <w:t xml:space="preserve"> муниципального образования</w:t>
      </w:r>
      <w:r w:rsidR="00ED57AC">
        <w:rPr>
          <w:sz w:val="18"/>
          <w:szCs w:val="18"/>
        </w:rPr>
        <w:t>.</w:t>
      </w:r>
    </w:p>
    <w:p w:rsidR="00184B47" w:rsidRPr="00C3558A" w:rsidRDefault="00184B47" w:rsidP="00F140DC">
      <w:pPr>
        <w:tabs>
          <w:tab w:val="left" w:pos="8647"/>
        </w:tabs>
        <w:ind w:left="1701" w:right="-141" w:firstLine="0"/>
        <w:rPr>
          <w:sz w:val="18"/>
          <w:szCs w:val="18"/>
        </w:rPr>
      </w:pPr>
      <w:r w:rsidRPr="00C3558A">
        <w:rPr>
          <w:sz w:val="18"/>
          <w:szCs w:val="18"/>
        </w:rPr>
        <w:t>ПОСТАНОВЛЯЕТ:</w:t>
      </w:r>
    </w:p>
    <w:p w:rsidR="00184B47" w:rsidRPr="00C3558A" w:rsidRDefault="00CC3395" w:rsidP="00184B47">
      <w:pPr>
        <w:pStyle w:val="af9"/>
        <w:tabs>
          <w:tab w:val="left" w:pos="142"/>
          <w:tab w:val="left" w:pos="709"/>
          <w:tab w:val="left" w:pos="1276"/>
        </w:tabs>
        <w:spacing w:after="100" w:afterAutospacing="1"/>
        <w:ind w:left="0" w:right="-141" w:firstLine="709"/>
        <w:rPr>
          <w:sz w:val="18"/>
          <w:szCs w:val="18"/>
        </w:rPr>
      </w:pPr>
      <w:r>
        <w:rPr>
          <w:sz w:val="18"/>
          <w:szCs w:val="18"/>
        </w:rPr>
        <w:t>1.</w:t>
      </w:r>
      <w:r w:rsidR="00184B47" w:rsidRPr="00C3558A">
        <w:rPr>
          <w:sz w:val="18"/>
          <w:szCs w:val="18"/>
        </w:rPr>
        <w:t xml:space="preserve">Провести универсальную, праздничную ярмарку, посвященную проведения народного гуляния «Масленица» 01 марта 2020 года на </w:t>
      </w:r>
      <w:proofErr w:type="gramStart"/>
      <w:r w:rsidR="00184B47" w:rsidRPr="00C3558A">
        <w:rPr>
          <w:sz w:val="18"/>
          <w:szCs w:val="18"/>
        </w:rPr>
        <w:t>территории</w:t>
      </w:r>
      <w:proofErr w:type="gramEnd"/>
      <w:r w:rsidR="00184B47" w:rsidRPr="00C3558A">
        <w:rPr>
          <w:sz w:val="18"/>
          <w:szCs w:val="18"/>
        </w:rPr>
        <w:t xml:space="preserve"> примыкающей к зданию спортивного комплекса по адресу: д. Куда, ул. Спортивная,1б.</w:t>
      </w:r>
    </w:p>
    <w:p w:rsidR="00184B47" w:rsidRPr="00C3558A" w:rsidRDefault="00CC3395" w:rsidP="00E201C8">
      <w:pPr>
        <w:pStyle w:val="af9"/>
        <w:tabs>
          <w:tab w:val="left" w:pos="142"/>
          <w:tab w:val="left" w:pos="709"/>
          <w:tab w:val="left" w:pos="1276"/>
        </w:tabs>
        <w:spacing w:after="100" w:afterAutospacing="1"/>
        <w:ind w:left="0" w:right="-141" w:firstLine="709"/>
        <w:rPr>
          <w:sz w:val="18"/>
          <w:szCs w:val="18"/>
        </w:rPr>
      </w:pPr>
      <w:r>
        <w:rPr>
          <w:sz w:val="18"/>
          <w:szCs w:val="18"/>
        </w:rPr>
        <w:t>2.</w:t>
      </w:r>
      <w:r w:rsidR="00184B47" w:rsidRPr="00C3558A">
        <w:rPr>
          <w:sz w:val="18"/>
          <w:szCs w:val="18"/>
        </w:rPr>
        <w:t>Утвердить:</w:t>
      </w:r>
    </w:p>
    <w:p w:rsidR="00184B47" w:rsidRPr="00C3558A" w:rsidRDefault="00184B47" w:rsidP="00CC3395">
      <w:pPr>
        <w:pStyle w:val="af9"/>
        <w:tabs>
          <w:tab w:val="left" w:pos="142"/>
          <w:tab w:val="left" w:pos="709"/>
          <w:tab w:val="left" w:pos="1276"/>
        </w:tabs>
        <w:spacing w:after="100" w:afterAutospacing="1"/>
        <w:ind w:left="0" w:right="-141" w:firstLine="0"/>
        <w:rPr>
          <w:sz w:val="18"/>
          <w:szCs w:val="18"/>
        </w:rPr>
      </w:pPr>
      <w:r w:rsidRPr="00C3558A">
        <w:rPr>
          <w:sz w:val="18"/>
          <w:szCs w:val="18"/>
        </w:rPr>
        <w:t xml:space="preserve">2.1.План мероприятий по организации универсальной, праздничной ярмарки, посвященной проведению народного гуляния «Масленица», </w:t>
      </w:r>
      <w:proofErr w:type="gramStart"/>
      <w:r w:rsidRPr="00C3558A">
        <w:rPr>
          <w:sz w:val="18"/>
          <w:szCs w:val="18"/>
        </w:rPr>
        <w:t>согласно приложения</w:t>
      </w:r>
      <w:proofErr w:type="gramEnd"/>
      <w:r w:rsidRPr="00C3558A">
        <w:rPr>
          <w:sz w:val="18"/>
          <w:szCs w:val="18"/>
        </w:rPr>
        <w:t xml:space="preserve">  № 1.</w:t>
      </w:r>
    </w:p>
    <w:p w:rsidR="00CC3395" w:rsidRDefault="00184B47" w:rsidP="00CC3395">
      <w:pPr>
        <w:pStyle w:val="af9"/>
        <w:tabs>
          <w:tab w:val="left" w:pos="142"/>
          <w:tab w:val="left" w:pos="709"/>
          <w:tab w:val="left" w:pos="1276"/>
        </w:tabs>
        <w:spacing w:after="100" w:afterAutospacing="1"/>
        <w:ind w:left="0" w:right="-141" w:firstLine="0"/>
        <w:rPr>
          <w:sz w:val="18"/>
          <w:szCs w:val="18"/>
        </w:rPr>
      </w:pPr>
      <w:r w:rsidRPr="00C3558A">
        <w:rPr>
          <w:sz w:val="18"/>
          <w:szCs w:val="18"/>
        </w:rPr>
        <w:t xml:space="preserve">2.2.Порядок организации универсальной, праздничной ярмарки, посвященной проведения народного гуляния «Масленица» и предоставления мест на ней для торговли товарами (выполнения работ, оказания услуг), </w:t>
      </w:r>
      <w:proofErr w:type="gramStart"/>
      <w:r w:rsidRPr="00C3558A">
        <w:rPr>
          <w:sz w:val="18"/>
          <w:szCs w:val="18"/>
        </w:rPr>
        <w:t>согласно</w:t>
      </w:r>
      <w:r w:rsidRPr="00C3558A">
        <w:rPr>
          <w:b/>
          <w:sz w:val="18"/>
          <w:szCs w:val="18"/>
        </w:rPr>
        <w:t xml:space="preserve"> </w:t>
      </w:r>
      <w:r w:rsidRPr="00C3558A">
        <w:rPr>
          <w:sz w:val="18"/>
          <w:szCs w:val="18"/>
        </w:rPr>
        <w:t xml:space="preserve"> приложения</w:t>
      </w:r>
      <w:proofErr w:type="gramEnd"/>
      <w:r w:rsidRPr="00C3558A">
        <w:rPr>
          <w:sz w:val="18"/>
          <w:szCs w:val="18"/>
        </w:rPr>
        <w:t xml:space="preserve"> № 2.</w:t>
      </w:r>
    </w:p>
    <w:p w:rsidR="00184B47" w:rsidRPr="00C3558A" w:rsidRDefault="00567C05" w:rsidP="00CC3395">
      <w:pPr>
        <w:pStyle w:val="af9"/>
        <w:tabs>
          <w:tab w:val="left" w:pos="142"/>
          <w:tab w:val="left" w:pos="709"/>
          <w:tab w:val="left" w:pos="1276"/>
        </w:tabs>
        <w:spacing w:after="100" w:afterAutospacing="1"/>
        <w:ind w:left="0" w:right="-141" w:firstLine="0"/>
        <w:rPr>
          <w:sz w:val="18"/>
          <w:szCs w:val="18"/>
        </w:rPr>
      </w:pPr>
      <w:r>
        <w:rPr>
          <w:sz w:val="18"/>
          <w:szCs w:val="18"/>
        </w:rPr>
        <w:t>2.3.</w:t>
      </w:r>
      <w:r w:rsidR="00184B47" w:rsidRPr="00C3558A">
        <w:rPr>
          <w:sz w:val="18"/>
          <w:szCs w:val="18"/>
        </w:rPr>
        <w:t xml:space="preserve">Схему размещения торговых мест, </w:t>
      </w:r>
      <w:proofErr w:type="gramStart"/>
      <w:r w:rsidR="00184B47" w:rsidRPr="00C3558A">
        <w:rPr>
          <w:sz w:val="18"/>
          <w:szCs w:val="18"/>
        </w:rPr>
        <w:t>согласно  приложения</w:t>
      </w:r>
      <w:proofErr w:type="gramEnd"/>
      <w:r w:rsidR="00184B47" w:rsidRPr="00C3558A">
        <w:rPr>
          <w:sz w:val="18"/>
          <w:szCs w:val="18"/>
        </w:rPr>
        <w:t xml:space="preserve"> № 3. </w:t>
      </w:r>
    </w:p>
    <w:p w:rsidR="00184B47" w:rsidRPr="00C3558A" w:rsidRDefault="00CC3395" w:rsidP="00B65B10">
      <w:pPr>
        <w:pStyle w:val="af9"/>
        <w:tabs>
          <w:tab w:val="left" w:pos="142"/>
          <w:tab w:val="left" w:pos="709"/>
          <w:tab w:val="left" w:pos="1276"/>
        </w:tabs>
        <w:spacing w:after="100" w:afterAutospacing="1"/>
        <w:ind w:left="709" w:right="-141" w:firstLine="0"/>
        <w:rPr>
          <w:sz w:val="18"/>
          <w:szCs w:val="18"/>
        </w:rPr>
      </w:pPr>
      <w:r>
        <w:rPr>
          <w:sz w:val="18"/>
          <w:szCs w:val="18"/>
        </w:rPr>
        <w:t>3.</w:t>
      </w:r>
      <w:r w:rsidR="00184B47" w:rsidRPr="00C3558A">
        <w:rPr>
          <w:sz w:val="18"/>
          <w:szCs w:val="18"/>
        </w:rPr>
        <w:t>Определить следующий режим работы ярмарки: 01.03.2020 г. с 11.00 до 17.00 часов.</w:t>
      </w:r>
    </w:p>
    <w:p w:rsidR="00184B47" w:rsidRPr="00C3558A" w:rsidRDefault="00CC3395" w:rsidP="00184B47">
      <w:pPr>
        <w:pStyle w:val="af9"/>
        <w:tabs>
          <w:tab w:val="left" w:pos="142"/>
          <w:tab w:val="left" w:pos="709"/>
        </w:tabs>
        <w:spacing w:after="100" w:afterAutospacing="1"/>
        <w:ind w:left="0" w:right="-141" w:firstLine="709"/>
        <w:rPr>
          <w:sz w:val="18"/>
          <w:szCs w:val="18"/>
        </w:rPr>
      </w:pPr>
      <w:r>
        <w:rPr>
          <w:sz w:val="18"/>
          <w:szCs w:val="18"/>
        </w:rPr>
        <w:t>4.</w:t>
      </w:r>
      <w:r w:rsidR="00184B47" w:rsidRPr="00C3558A">
        <w:rPr>
          <w:sz w:val="18"/>
          <w:szCs w:val="18"/>
        </w:rPr>
        <w:t>Настоящее постановление опубликовать в установленном законом порядке.</w:t>
      </w:r>
    </w:p>
    <w:p w:rsidR="00184B47" w:rsidRPr="00C3558A" w:rsidRDefault="00CC3395" w:rsidP="00184B47">
      <w:pPr>
        <w:pStyle w:val="af9"/>
        <w:shd w:val="clear" w:color="auto" w:fill="FFFFFF"/>
        <w:tabs>
          <w:tab w:val="left" w:pos="142"/>
          <w:tab w:val="left" w:pos="709"/>
          <w:tab w:val="left" w:pos="1276"/>
          <w:tab w:val="left" w:pos="8647"/>
        </w:tabs>
        <w:ind w:left="0" w:right="-141" w:firstLine="709"/>
        <w:rPr>
          <w:sz w:val="18"/>
          <w:szCs w:val="18"/>
        </w:rPr>
      </w:pPr>
      <w:r>
        <w:rPr>
          <w:sz w:val="18"/>
          <w:szCs w:val="18"/>
        </w:rPr>
        <w:t>5.</w:t>
      </w:r>
      <w:proofErr w:type="gramStart"/>
      <w:r w:rsidR="00184B47" w:rsidRPr="00C3558A">
        <w:rPr>
          <w:sz w:val="18"/>
          <w:szCs w:val="18"/>
        </w:rPr>
        <w:t>Контроль за</w:t>
      </w:r>
      <w:proofErr w:type="gramEnd"/>
      <w:r w:rsidR="00184B47" w:rsidRPr="00C3558A">
        <w:rPr>
          <w:sz w:val="18"/>
          <w:szCs w:val="18"/>
        </w:rPr>
        <w:t xml:space="preserve"> исполнением настоящего постановления возложить на Первого заместителя Главы.</w:t>
      </w:r>
    </w:p>
    <w:p w:rsidR="00184B47" w:rsidRPr="00C3558A" w:rsidRDefault="00184B47" w:rsidP="008141BF">
      <w:pPr>
        <w:tabs>
          <w:tab w:val="left" w:pos="142"/>
          <w:tab w:val="left" w:pos="1134"/>
          <w:tab w:val="left" w:pos="8647"/>
        </w:tabs>
        <w:ind w:left="0" w:right="-141" w:firstLine="0"/>
        <w:rPr>
          <w:sz w:val="18"/>
          <w:szCs w:val="18"/>
        </w:rPr>
      </w:pPr>
    </w:p>
    <w:p w:rsidR="00184B47" w:rsidRPr="00567C05" w:rsidRDefault="00184B47" w:rsidP="00567C05">
      <w:pPr>
        <w:tabs>
          <w:tab w:val="left" w:pos="142"/>
          <w:tab w:val="left" w:pos="8647"/>
        </w:tabs>
        <w:ind w:right="-141"/>
        <w:jc w:val="right"/>
        <w:rPr>
          <w:i/>
          <w:color w:val="555555"/>
          <w:sz w:val="18"/>
          <w:szCs w:val="18"/>
        </w:rPr>
      </w:pPr>
      <w:r w:rsidRPr="00567C05">
        <w:rPr>
          <w:i/>
          <w:sz w:val="18"/>
          <w:szCs w:val="18"/>
        </w:rPr>
        <w:t xml:space="preserve"> Исполняющий обязанности Главы  администрации                       А.В. Иваненко</w:t>
      </w:r>
    </w:p>
    <w:p w:rsidR="00567C05" w:rsidRDefault="00567C05" w:rsidP="00184B47">
      <w:pPr>
        <w:shd w:val="clear" w:color="auto" w:fill="FFFFFF"/>
        <w:ind w:right="-141"/>
        <w:jc w:val="right"/>
        <w:rPr>
          <w:color w:val="555555"/>
          <w:sz w:val="18"/>
          <w:szCs w:val="18"/>
        </w:rPr>
      </w:pPr>
    </w:p>
    <w:p w:rsidR="00184B47" w:rsidRPr="00C3558A" w:rsidRDefault="00184B47" w:rsidP="00184B47">
      <w:pPr>
        <w:shd w:val="clear" w:color="auto" w:fill="FFFFFF"/>
        <w:ind w:right="-141"/>
        <w:jc w:val="right"/>
        <w:rPr>
          <w:sz w:val="18"/>
          <w:szCs w:val="18"/>
        </w:rPr>
      </w:pPr>
      <w:r w:rsidRPr="00C3558A">
        <w:rPr>
          <w:sz w:val="18"/>
          <w:szCs w:val="18"/>
        </w:rPr>
        <w:t xml:space="preserve">                                                                                           Приложение № 1</w:t>
      </w:r>
    </w:p>
    <w:p w:rsidR="00184B47" w:rsidRPr="00C3558A" w:rsidRDefault="00184B47" w:rsidP="00184B47">
      <w:pPr>
        <w:pStyle w:val="af9"/>
        <w:shd w:val="clear" w:color="auto" w:fill="FFFFFF"/>
        <w:ind w:left="0" w:right="-141"/>
        <w:jc w:val="right"/>
        <w:rPr>
          <w:sz w:val="18"/>
          <w:szCs w:val="18"/>
        </w:rPr>
      </w:pPr>
      <w:r w:rsidRPr="00C3558A">
        <w:rPr>
          <w:sz w:val="18"/>
          <w:szCs w:val="18"/>
        </w:rPr>
        <w:t xml:space="preserve">                                                                             к   Постановлению администрации     </w:t>
      </w:r>
    </w:p>
    <w:p w:rsidR="00184B47" w:rsidRPr="00C3558A" w:rsidRDefault="00184B47" w:rsidP="00184B47">
      <w:pPr>
        <w:pStyle w:val="af9"/>
        <w:shd w:val="clear" w:color="auto" w:fill="FFFFFF"/>
        <w:ind w:left="0" w:right="-141"/>
        <w:jc w:val="right"/>
        <w:rPr>
          <w:sz w:val="18"/>
          <w:szCs w:val="18"/>
        </w:rPr>
      </w:pPr>
      <w:proofErr w:type="spellStart"/>
      <w:r w:rsidRPr="00C3558A">
        <w:rPr>
          <w:sz w:val="18"/>
          <w:szCs w:val="18"/>
        </w:rPr>
        <w:t>Хомутовского</w:t>
      </w:r>
      <w:proofErr w:type="spellEnd"/>
      <w:r w:rsidRPr="00C3558A">
        <w:rPr>
          <w:sz w:val="18"/>
          <w:szCs w:val="18"/>
        </w:rPr>
        <w:t xml:space="preserve"> муниципального образования</w:t>
      </w:r>
    </w:p>
    <w:p w:rsidR="00184B47" w:rsidRPr="008141BF" w:rsidRDefault="00184B47" w:rsidP="008141BF">
      <w:pPr>
        <w:pStyle w:val="af9"/>
        <w:shd w:val="clear" w:color="auto" w:fill="FFFFFF"/>
        <w:ind w:left="0" w:right="-141"/>
        <w:jc w:val="right"/>
        <w:rPr>
          <w:sz w:val="18"/>
          <w:szCs w:val="18"/>
        </w:rPr>
      </w:pPr>
      <w:r w:rsidRPr="00C3558A">
        <w:rPr>
          <w:sz w:val="18"/>
          <w:szCs w:val="18"/>
        </w:rPr>
        <w:t xml:space="preserve"> № </w:t>
      </w:r>
      <w:r w:rsidR="0036656E">
        <w:rPr>
          <w:sz w:val="18"/>
          <w:szCs w:val="18"/>
        </w:rPr>
        <w:t xml:space="preserve">16 о/д </w:t>
      </w:r>
      <w:r w:rsidRPr="0036656E">
        <w:rPr>
          <w:sz w:val="18"/>
          <w:szCs w:val="18"/>
        </w:rPr>
        <w:t xml:space="preserve">от </w:t>
      </w:r>
      <w:r w:rsidR="0036656E" w:rsidRPr="0036656E">
        <w:rPr>
          <w:sz w:val="18"/>
          <w:szCs w:val="18"/>
        </w:rPr>
        <w:t>13.02.2020</w:t>
      </w:r>
      <w:r w:rsidRPr="0036656E">
        <w:rPr>
          <w:sz w:val="18"/>
          <w:szCs w:val="18"/>
        </w:rPr>
        <w:t xml:space="preserve"> г.</w:t>
      </w:r>
      <w:r w:rsidR="008141BF">
        <w:rPr>
          <w:sz w:val="18"/>
          <w:szCs w:val="18"/>
        </w:rPr>
        <w:t xml:space="preserve"> </w:t>
      </w:r>
    </w:p>
    <w:p w:rsidR="00E6315E" w:rsidRDefault="00184B47" w:rsidP="00E6315E">
      <w:pPr>
        <w:tabs>
          <w:tab w:val="left" w:pos="1310"/>
        </w:tabs>
        <w:ind w:left="567" w:right="-141"/>
        <w:jc w:val="center"/>
        <w:rPr>
          <w:sz w:val="18"/>
          <w:szCs w:val="18"/>
        </w:rPr>
      </w:pPr>
      <w:r w:rsidRPr="00C3558A">
        <w:rPr>
          <w:sz w:val="18"/>
          <w:szCs w:val="18"/>
        </w:rPr>
        <w:t>ПЛ</w:t>
      </w:r>
      <w:r w:rsidR="00E6315E">
        <w:rPr>
          <w:sz w:val="18"/>
          <w:szCs w:val="18"/>
        </w:rPr>
        <w:t>АН  МЕРОПРИЯТИЙ  ПО ОРГАНИЗАЦИИ</w:t>
      </w:r>
    </w:p>
    <w:p w:rsidR="00184B47" w:rsidRPr="00E6315E" w:rsidRDefault="00184B47" w:rsidP="00E6315E">
      <w:pPr>
        <w:tabs>
          <w:tab w:val="left" w:pos="1310"/>
        </w:tabs>
        <w:ind w:left="567" w:right="-141"/>
        <w:jc w:val="center"/>
        <w:rPr>
          <w:sz w:val="18"/>
          <w:szCs w:val="18"/>
        </w:rPr>
      </w:pPr>
      <w:r w:rsidRPr="00C3558A">
        <w:rPr>
          <w:sz w:val="18"/>
          <w:szCs w:val="18"/>
        </w:rPr>
        <w:t>универсальной, праздничной ярмарки, посвященной   проведению народного гуляния «Масленица»</w:t>
      </w:r>
    </w:p>
    <w:tbl>
      <w:tblPr>
        <w:tblW w:w="10942"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53"/>
        <w:gridCol w:w="6662"/>
        <w:gridCol w:w="1417"/>
        <w:gridCol w:w="2210"/>
      </w:tblGrid>
      <w:tr w:rsidR="00184B47" w:rsidRPr="00C3558A" w:rsidTr="00A6693B">
        <w:trPr>
          <w:trHeight w:hRule="exact" w:val="507"/>
          <w:jc w:val="center"/>
        </w:trPr>
        <w:tc>
          <w:tcPr>
            <w:tcW w:w="653" w:type="dxa"/>
            <w:tcMar>
              <w:top w:w="105" w:type="dxa"/>
              <w:left w:w="225" w:type="dxa"/>
              <w:bottom w:w="105" w:type="dxa"/>
              <w:right w:w="225" w:type="dxa"/>
            </w:tcMar>
            <w:vAlign w:val="center"/>
            <w:hideMark/>
          </w:tcPr>
          <w:p w:rsidR="00184B47" w:rsidRPr="00C3558A" w:rsidRDefault="00184B47" w:rsidP="00F326F3">
            <w:pPr>
              <w:spacing w:after="375"/>
              <w:ind w:left="-141" w:right="-141" w:firstLine="0"/>
              <w:rPr>
                <w:sz w:val="18"/>
                <w:szCs w:val="18"/>
              </w:rPr>
            </w:pPr>
            <w:r w:rsidRPr="00C3558A">
              <w:rPr>
                <w:sz w:val="18"/>
                <w:szCs w:val="18"/>
              </w:rPr>
              <w:t>№</w:t>
            </w:r>
            <w:proofErr w:type="gramStart"/>
            <w:r w:rsidRPr="00C3558A">
              <w:rPr>
                <w:sz w:val="18"/>
                <w:szCs w:val="18"/>
              </w:rPr>
              <w:t>п</w:t>
            </w:r>
            <w:proofErr w:type="gramEnd"/>
            <w:r w:rsidRPr="00C3558A">
              <w:rPr>
                <w:sz w:val="18"/>
                <w:szCs w:val="18"/>
              </w:rPr>
              <w:t>/п</w:t>
            </w:r>
          </w:p>
        </w:tc>
        <w:tc>
          <w:tcPr>
            <w:tcW w:w="6662" w:type="dxa"/>
            <w:tcMar>
              <w:top w:w="105" w:type="dxa"/>
              <w:left w:w="225" w:type="dxa"/>
              <w:bottom w:w="105" w:type="dxa"/>
              <w:right w:w="225" w:type="dxa"/>
            </w:tcMar>
            <w:vAlign w:val="center"/>
            <w:hideMark/>
          </w:tcPr>
          <w:p w:rsidR="00184B47" w:rsidRPr="00C3558A" w:rsidRDefault="00184B47" w:rsidP="000C5510">
            <w:pPr>
              <w:spacing w:after="375"/>
              <w:ind w:right="-142" w:hanging="799"/>
              <w:jc w:val="left"/>
              <w:rPr>
                <w:sz w:val="18"/>
                <w:szCs w:val="18"/>
              </w:rPr>
            </w:pPr>
            <w:r w:rsidRPr="00C3558A">
              <w:rPr>
                <w:sz w:val="18"/>
                <w:szCs w:val="18"/>
              </w:rPr>
              <w:t>Наименование мероприятия</w:t>
            </w:r>
          </w:p>
        </w:tc>
        <w:tc>
          <w:tcPr>
            <w:tcW w:w="1417" w:type="dxa"/>
            <w:tcMar>
              <w:top w:w="105" w:type="dxa"/>
              <w:left w:w="225" w:type="dxa"/>
              <w:bottom w:w="105" w:type="dxa"/>
              <w:right w:w="225" w:type="dxa"/>
            </w:tcMar>
            <w:vAlign w:val="center"/>
            <w:hideMark/>
          </w:tcPr>
          <w:p w:rsidR="00184B47" w:rsidRPr="00C3558A" w:rsidRDefault="00184B47" w:rsidP="009D49A0">
            <w:pPr>
              <w:spacing w:after="375"/>
              <w:ind w:left="-83" w:right="-141" w:firstLine="0"/>
              <w:jc w:val="left"/>
              <w:rPr>
                <w:sz w:val="18"/>
                <w:szCs w:val="18"/>
              </w:rPr>
            </w:pPr>
            <w:r w:rsidRPr="00C3558A">
              <w:rPr>
                <w:sz w:val="18"/>
                <w:szCs w:val="18"/>
              </w:rPr>
              <w:t>Срок выполнения мероприятия</w:t>
            </w:r>
          </w:p>
        </w:tc>
        <w:tc>
          <w:tcPr>
            <w:tcW w:w="2210" w:type="dxa"/>
            <w:tcMar>
              <w:top w:w="105" w:type="dxa"/>
              <w:left w:w="225" w:type="dxa"/>
              <w:bottom w:w="105" w:type="dxa"/>
              <w:right w:w="225" w:type="dxa"/>
            </w:tcMar>
            <w:vAlign w:val="center"/>
            <w:hideMark/>
          </w:tcPr>
          <w:p w:rsidR="00184B47" w:rsidRPr="00C3558A" w:rsidRDefault="0069159F" w:rsidP="009D49A0">
            <w:pPr>
              <w:spacing w:after="375"/>
              <w:ind w:right="-141" w:hanging="934"/>
              <w:jc w:val="left"/>
              <w:rPr>
                <w:sz w:val="18"/>
                <w:szCs w:val="18"/>
              </w:rPr>
            </w:pPr>
            <w:r>
              <w:rPr>
                <w:sz w:val="18"/>
                <w:szCs w:val="18"/>
              </w:rPr>
              <w:t xml:space="preserve">   </w:t>
            </w:r>
            <w:r w:rsidR="00BC762C">
              <w:rPr>
                <w:sz w:val="18"/>
                <w:szCs w:val="18"/>
              </w:rPr>
              <w:t xml:space="preserve">Ответственное </w:t>
            </w:r>
            <w:r w:rsidR="00184B47" w:rsidRPr="00C3558A">
              <w:rPr>
                <w:sz w:val="18"/>
                <w:szCs w:val="18"/>
              </w:rPr>
              <w:t>лицо</w:t>
            </w:r>
          </w:p>
        </w:tc>
      </w:tr>
      <w:tr w:rsidR="00184B47" w:rsidRPr="00C3558A" w:rsidTr="00E6315E">
        <w:trPr>
          <w:trHeight w:hRule="exact" w:val="570"/>
          <w:jc w:val="center"/>
        </w:trPr>
        <w:tc>
          <w:tcPr>
            <w:tcW w:w="653" w:type="dxa"/>
            <w:tcMar>
              <w:top w:w="105" w:type="dxa"/>
              <w:left w:w="225" w:type="dxa"/>
              <w:bottom w:w="105" w:type="dxa"/>
              <w:right w:w="225" w:type="dxa"/>
            </w:tcMar>
            <w:hideMark/>
          </w:tcPr>
          <w:p w:rsidR="00184B47" w:rsidRPr="00C3558A" w:rsidRDefault="009D49A0" w:rsidP="009D49A0">
            <w:pPr>
              <w:tabs>
                <w:tab w:val="left" w:pos="2"/>
              </w:tabs>
              <w:spacing w:after="375"/>
              <w:ind w:left="-141" w:right="-141" w:firstLine="0"/>
              <w:rPr>
                <w:sz w:val="18"/>
                <w:szCs w:val="18"/>
              </w:rPr>
            </w:pPr>
            <w:r>
              <w:rPr>
                <w:sz w:val="18"/>
                <w:szCs w:val="18"/>
              </w:rPr>
              <w:t xml:space="preserve">   </w:t>
            </w:r>
            <w:r w:rsidR="00184B47" w:rsidRPr="00C3558A">
              <w:rPr>
                <w:sz w:val="18"/>
                <w:szCs w:val="18"/>
              </w:rPr>
              <w:t>1.</w:t>
            </w:r>
          </w:p>
        </w:tc>
        <w:tc>
          <w:tcPr>
            <w:tcW w:w="6662" w:type="dxa"/>
            <w:tcMar>
              <w:top w:w="105" w:type="dxa"/>
              <w:left w:w="225" w:type="dxa"/>
              <w:bottom w:w="105" w:type="dxa"/>
              <w:right w:w="225" w:type="dxa"/>
            </w:tcMar>
            <w:hideMark/>
          </w:tcPr>
          <w:p w:rsidR="00184B47" w:rsidRPr="00C3558A" w:rsidRDefault="00184B47" w:rsidP="000C5510">
            <w:pPr>
              <w:spacing w:after="375"/>
              <w:ind w:left="-154" w:right="-141" w:firstLine="70"/>
              <w:jc w:val="left"/>
              <w:rPr>
                <w:sz w:val="18"/>
                <w:szCs w:val="18"/>
              </w:rPr>
            </w:pPr>
            <w:r w:rsidRPr="00C3558A">
              <w:rPr>
                <w:sz w:val="18"/>
                <w:szCs w:val="18"/>
              </w:rPr>
              <w:t>Прием письменных заявок на участие в ярмарке и согласование ассортиментного перечня</w:t>
            </w:r>
          </w:p>
        </w:tc>
        <w:tc>
          <w:tcPr>
            <w:tcW w:w="1417" w:type="dxa"/>
            <w:tcMar>
              <w:top w:w="105" w:type="dxa"/>
              <w:left w:w="225" w:type="dxa"/>
              <w:bottom w:w="105" w:type="dxa"/>
              <w:right w:w="225" w:type="dxa"/>
            </w:tcMar>
            <w:hideMark/>
          </w:tcPr>
          <w:p w:rsidR="00184B47" w:rsidRPr="00C3558A" w:rsidRDefault="00184B47" w:rsidP="009D49A0">
            <w:pPr>
              <w:spacing w:after="375"/>
              <w:ind w:left="-154" w:right="-141" w:firstLine="71"/>
              <w:jc w:val="left"/>
              <w:rPr>
                <w:sz w:val="18"/>
                <w:szCs w:val="18"/>
              </w:rPr>
            </w:pPr>
            <w:r w:rsidRPr="00C3558A">
              <w:rPr>
                <w:sz w:val="18"/>
                <w:szCs w:val="18"/>
              </w:rPr>
              <w:t>до 25.02.2020</w:t>
            </w:r>
          </w:p>
        </w:tc>
        <w:tc>
          <w:tcPr>
            <w:tcW w:w="2210" w:type="dxa"/>
            <w:tcMar>
              <w:top w:w="105" w:type="dxa"/>
              <w:left w:w="225" w:type="dxa"/>
              <w:bottom w:w="105" w:type="dxa"/>
              <w:right w:w="225" w:type="dxa"/>
            </w:tcMar>
            <w:hideMark/>
          </w:tcPr>
          <w:p w:rsidR="00184B47" w:rsidRPr="00C3558A" w:rsidRDefault="00184B47" w:rsidP="009D49A0">
            <w:pPr>
              <w:spacing w:after="375"/>
              <w:ind w:left="-169" w:right="-141" w:firstLine="85"/>
              <w:jc w:val="left"/>
              <w:rPr>
                <w:sz w:val="18"/>
                <w:szCs w:val="18"/>
              </w:rPr>
            </w:pPr>
            <w:r w:rsidRPr="00C3558A">
              <w:rPr>
                <w:sz w:val="18"/>
                <w:szCs w:val="18"/>
              </w:rPr>
              <w:t>Экономический  отдел</w:t>
            </w:r>
          </w:p>
        </w:tc>
      </w:tr>
      <w:tr w:rsidR="00184B47" w:rsidRPr="00C3558A" w:rsidTr="00E6315E">
        <w:trPr>
          <w:trHeight w:hRule="exact" w:val="608"/>
          <w:jc w:val="center"/>
        </w:trPr>
        <w:tc>
          <w:tcPr>
            <w:tcW w:w="653" w:type="dxa"/>
            <w:tcMar>
              <w:top w:w="105" w:type="dxa"/>
              <w:left w:w="225" w:type="dxa"/>
              <w:bottom w:w="105" w:type="dxa"/>
              <w:right w:w="225" w:type="dxa"/>
            </w:tcMar>
            <w:vAlign w:val="center"/>
            <w:hideMark/>
          </w:tcPr>
          <w:p w:rsidR="00184B47" w:rsidRPr="00C3558A" w:rsidRDefault="00184B47" w:rsidP="00D146A2">
            <w:pPr>
              <w:spacing w:after="375"/>
              <w:ind w:left="2" w:right="-141" w:firstLine="0"/>
              <w:jc w:val="left"/>
              <w:rPr>
                <w:sz w:val="18"/>
                <w:szCs w:val="18"/>
              </w:rPr>
            </w:pPr>
            <w:r w:rsidRPr="00C3558A">
              <w:rPr>
                <w:sz w:val="18"/>
                <w:szCs w:val="18"/>
              </w:rPr>
              <w:t>2.</w:t>
            </w:r>
          </w:p>
        </w:tc>
        <w:tc>
          <w:tcPr>
            <w:tcW w:w="6662" w:type="dxa"/>
            <w:tcMar>
              <w:top w:w="105" w:type="dxa"/>
              <w:left w:w="225" w:type="dxa"/>
              <w:bottom w:w="105" w:type="dxa"/>
              <w:right w:w="225" w:type="dxa"/>
            </w:tcMar>
            <w:vAlign w:val="center"/>
            <w:hideMark/>
          </w:tcPr>
          <w:p w:rsidR="00184B47" w:rsidRPr="00C3558A" w:rsidRDefault="00184B47" w:rsidP="0088514D">
            <w:pPr>
              <w:spacing w:after="375"/>
              <w:ind w:left="-84" w:right="-141" w:firstLine="0"/>
              <w:rPr>
                <w:sz w:val="18"/>
                <w:szCs w:val="18"/>
              </w:rPr>
            </w:pPr>
            <w:r w:rsidRPr="00C3558A">
              <w:rPr>
                <w:sz w:val="18"/>
                <w:szCs w:val="18"/>
              </w:rPr>
              <w:t>Размещение торговых мест, проверка точек подключения к электроэнергии, предварительная генеральная уборка места проведения ярмарки</w:t>
            </w:r>
          </w:p>
        </w:tc>
        <w:tc>
          <w:tcPr>
            <w:tcW w:w="1417" w:type="dxa"/>
            <w:tcMar>
              <w:top w:w="105" w:type="dxa"/>
              <w:left w:w="225" w:type="dxa"/>
              <w:bottom w:w="105" w:type="dxa"/>
              <w:right w:w="225" w:type="dxa"/>
            </w:tcMar>
            <w:vAlign w:val="center"/>
            <w:hideMark/>
          </w:tcPr>
          <w:p w:rsidR="00184B47" w:rsidRPr="00C3558A" w:rsidRDefault="00184B47" w:rsidP="009D49A0">
            <w:pPr>
              <w:spacing w:after="375"/>
              <w:ind w:left="-154" w:right="-141" w:firstLine="71"/>
              <w:jc w:val="left"/>
              <w:rPr>
                <w:sz w:val="18"/>
                <w:szCs w:val="18"/>
              </w:rPr>
            </w:pPr>
            <w:r w:rsidRPr="00C3558A">
              <w:rPr>
                <w:sz w:val="18"/>
                <w:szCs w:val="18"/>
              </w:rPr>
              <w:t>до 25.02.2020</w:t>
            </w:r>
          </w:p>
        </w:tc>
        <w:tc>
          <w:tcPr>
            <w:tcW w:w="2210" w:type="dxa"/>
            <w:tcMar>
              <w:top w:w="105" w:type="dxa"/>
              <w:left w:w="225" w:type="dxa"/>
              <w:bottom w:w="105" w:type="dxa"/>
              <w:right w:w="225" w:type="dxa"/>
            </w:tcMar>
            <w:vAlign w:val="center"/>
            <w:hideMark/>
          </w:tcPr>
          <w:p w:rsidR="00184B47" w:rsidRPr="00C3558A" w:rsidRDefault="0088514D" w:rsidP="009D49A0">
            <w:pPr>
              <w:spacing w:after="375"/>
              <w:ind w:left="-169" w:right="-141" w:firstLine="85"/>
              <w:jc w:val="left"/>
              <w:rPr>
                <w:sz w:val="18"/>
                <w:szCs w:val="18"/>
              </w:rPr>
            </w:pPr>
            <w:r>
              <w:rPr>
                <w:sz w:val="18"/>
                <w:szCs w:val="18"/>
              </w:rPr>
              <w:t xml:space="preserve">МКУ </w:t>
            </w:r>
            <w:r w:rsidR="00184B47" w:rsidRPr="00C3558A">
              <w:rPr>
                <w:sz w:val="18"/>
                <w:szCs w:val="18"/>
              </w:rPr>
              <w:t xml:space="preserve">ХЭС </w:t>
            </w:r>
            <w:proofErr w:type="spellStart"/>
            <w:r w:rsidR="00184B47" w:rsidRPr="00C3558A">
              <w:rPr>
                <w:sz w:val="18"/>
                <w:szCs w:val="18"/>
              </w:rPr>
              <w:t>Хомутовского</w:t>
            </w:r>
            <w:proofErr w:type="spellEnd"/>
            <w:r w:rsidR="00184B47" w:rsidRPr="00C3558A">
              <w:rPr>
                <w:sz w:val="18"/>
                <w:szCs w:val="18"/>
              </w:rPr>
              <w:t xml:space="preserve"> МО</w:t>
            </w:r>
          </w:p>
        </w:tc>
      </w:tr>
      <w:tr w:rsidR="00184B47" w:rsidRPr="00C3558A" w:rsidTr="00A6693B">
        <w:trPr>
          <w:trHeight w:hRule="exact" w:val="668"/>
          <w:jc w:val="center"/>
        </w:trPr>
        <w:tc>
          <w:tcPr>
            <w:tcW w:w="653" w:type="dxa"/>
            <w:tcMar>
              <w:top w:w="105" w:type="dxa"/>
              <w:left w:w="225" w:type="dxa"/>
              <w:bottom w:w="105" w:type="dxa"/>
              <w:right w:w="225" w:type="dxa"/>
            </w:tcMar>
            <w:vAlign w:val="center"/>
            <w:hideMark/>
          </w:tcPr>
          <w:p w:rsidR="00184B47" w:rsidRPr="00C3558A" w:rsidRDefault="00184B47" w:rsidP="00D146A2">
            <w:pPr>
              <w:spacing w:after="375"/>
              <w:ind w:left="2" w:right="-141" w:firstLine="0"/>
              <w:rPr>
                <w:sz w:val="18"/>
                <w:szCs w:val="18"/>
              </w:rPr>
            </w:pPr>
            <w:r w:rsidRPr="00C3558A">
              <w:rPr>
                <w:sz w:val="18"/>
                <w:szCs w:val="18"/>
              </w:rPr>
              <w:t>3.</w:t>
            </w:r>
          </w:p>
        </w:tc>
        <w:tc>
          <w:tcPr>
            <w:tcW w:w="6662" w:type="dxa"/>
            <w:tcMar>
              <w:top w:w="105" w:type="dxa"/>
              <w:left w:w="225" w:type="dxa"/>
              <w:bottom w:w="105" w:type="dxa"/>
              <w:right w:w="225" w:type="dxa"/>
            </w:tcMar>
            <w:vAlign w:val="center"/>
            <w:hideMark/>
          </w:tcPr>
          <w:p w:rsidR="00184B47" w:rsidRPr="00C3558A" w:rsidRDefault="00184B47" w:rsidP="00D146A2">
            <w:pPr>
              <w:spacing w:after="375"/>
              <w:ind w:left="-154" w:right="-141" w:firstLine="70"/>
              <w:rPr>
                <w:sz w:val="18"/>
                <w:szCs w:val="18"/>
              </w:rPr>
            </w:pPr>
            <w:r w:rsidRPr="00C3558A">
              <w:rPr>
                <w:sz w:val="18"/>
                <w:szCs w:val="18"/>
              </w:rPr>
              <w:t>Размещение участников ярмарки в соответствии со схемой размещения торговых мест до открытия ярмарки</w:t>
            </w:r>
          </w:p>
        </w:tc>
        <w:tc>
          <w:tcPr>
            <w:tcW w:w="1417" w:type="dxa"/>
            <w:tcMar>
              <w:top w:w="105" w:type="dxa"/>
              <w:left w:w="225" w:type="dxa"/>
              <w:bottom w:w="105" w:type="dxa"/>
              <w:right w:w="225" w:type="dxa"/>
            </w:tcMar>
            <w:vAlign w:val="center"/>
            <w:hideMark/>
          </w:tcPr>
          <w:p w:rsidR="00184B47" w:rsidRPr="00C3558A" w:rsidRDefault="00184B47" w:rsidP="009D49A0">
            <w:pPr>
              <w:spacing w:after="375"/>
              <w:ind w:left="-154" w:right="-141" w:firstLine="71"/>
              <w:jc w:val="left"/>
              <w:rPr>
                <w:sz w:val="18"/>
                <w:szCs w:val="18"/>
              </w:rPr>
            </w:pPr>
            <w:r w:rsidRPr="00C3558A">
              <w:rPr>
                <w:sz w:val="18"/>
                <w:szCs w:val="18"/>
              </w:rPr>
              <w:t>до 01.02.2020.</w:t>
            </w:r>
          </w:p>
        </w:tc>
        <w:tc>
          <w:tcPr>
            <w:tcW w:w="2210" w:type="dxa"/>
            <w:tcMar>
              <w:top w:w="105" w:type="dxa"/>
              <w:left w:w="225" w:type="dxa"/>
              <w:bottom w:w="105" w:type="dxa"/>
              <w:right w:w="225" w:type="dxa"/>
            </w:tcMar>
            <w:vAlign w:val="center"/>
            <w:hideMark/>
          </w:tcPr>
          <w:p w:rsidR="00184B47" w:rsidRPr="00C3558A" w:rsidRDefault="00D146A2" w:rsidP="009D49A0">
            <w:pPr>
              <w:spacing w:after="375"/>
              <w:ind w:left="-169" w:right="-141" w:firstLine="85"/>
              <w:jc w:val="left"/>
              <w:rPr>
                <w:sz w:val="18"/>
                <w:szCs w:val="18"/>
              </w:rPr>
            </w:pPr>
            <w:r>
              <w:rPr>
                <w:sz w:val="18"/>
                <w:szCs w:val="18"/>
              </w:rPr>
              <w:t>Э</w:t>
            </w:r>
            <w:r w:rsidR="00184B47" w:rsidRPr="00C3558A">
              <w:rPr>
                <w:sz w:val="18"/>
                <w:szCs w:val="18"/>
              </w:rPr>
              <w:t>кономический отдел</w:t>
            </w:r>
          </w:p>
        </w:tc>
      </w:tr>
      <w:tr w:rsidR="00184B47" w:rsidRPr="00C3558A" w:rsidTr="00A6693B">
        <w:trPr>
          <w:trHeight w:hRule="exact" w:val="609"/>
          <w:jc w:val="center"/>
        </w:trPr>
        <w:tc>
          <w:tcPr>
            <w:tcW w:w="653" w:type="dxa"/>
            <w:tcMar>
              <w:top w:w="105" w:type="dxa"/>
              <w:left w:w="225" w:type="dxa"/>
              <w:bottom w:w="105" w:type="dxa"/>
              <w:right w:w="225" w:type="dxa"/>
            </w:tcMar>
            <w:vAlign w:val="center"/>
            <w:hideMark/>
          </w:tcPr>
          <w:p w:rsidR="00184B47" w:rsidRPr="00C3558A" w:rsidRDefault="00184B47" w:rsidP="009D49A0">
            <w:pPr>
              <w:spacing w:after="375"/>
              <w:ind w:left="2" w:right="-141" w:firstLine="0"/>
              <w:rPr>
                <w:sz w:val="18"/>
                <w:szCs w:val="18"/>
              </w:rPr>
            </w:pPr>
            <w:r w:rsidRPr="00C3558A">
              <w:rPr>
                <w:sz w:val="18"/>
                <w:szCs w:val="18"/>
              </w:rPr>
              <w:t>4.</w:t>
            </w:r>
          </w:p>
        </w:tc>
        <w:tc>
          <w:tcPr>
            <w:tcW w:w="6662" w:type="dxa"/>
            <w:tcMar>
              <w:top w:w="105" w:type="dxa"/>
              <w:left w:w="225" w:type="dxa"/>
              <w:bottom w:w="105" w:type="dxa"/>
              <w:right w:w="225" w:type="dxa"/>
            </w:tcMar>
            <w:vAlign w:val="center"/>
            <w:hideMark/>
          </w:tcPr>
          <w:p w:rsidR="00184B47" w:rsidRPr="00C3558A" w:rsidRDefault="00184B47" w:rsidP="009D49A0">
            <w:pPr>
              <w:spacing w:after="375"/>
              <w:ind w:left="-154" w:right="-141" w:firstLine="71"/>
              <w:rPr>
                <w:sz w:val="18"/>
                <w:szCs w:val="18"/>
              </w:rPr>
            </w:pPr>
            <w:r w:rsidRPr="00C3558A">
              <w:rPr>
                <w:sz w:val="18"/>
                <w:szCs w:val="18"/>
              </w:rPr>
              <w:t>Реализация участниками ярмарки сувенирной продукции и товаров народного потребления</w:t>
            </w:r>
          </w:p>
        </w:tc>
        <w:tc>
          <w:tcPr>
            <w:tcW w:w="1417" w:type="dxa"/>
            <w:tcMar>
              <w:top w:w="105" w:type="dxa"/>
              <w:left w:w="225" w:type="dxa"/>
              <w:bottom w:w="105" w:type="dxa"/>
              <w:right w:w="225" w:type="dxa"/>
            </w:tcMar>
            <w:vAlign w:val="center"/>
            <w:hideMark/>
          </w:tcPr>
          <w:p w:rsidR="00184B47" w:rsidRPr="00C3558A" w:rsidRDefault="00184B47" w:rsidP="009D49A0">
            <w:pPr>
              <w:spacing w:after="375"/>
              <w:ind w:left="-154" w:right="-141" w:firstLine="71"/>
              <w:jc w:val="left"/>
              <w:rPr>
                <w:sz w:val="18"/>
                <w:szCs w:val="18"/>
              </w:rPr>
            </w:pPr>
            <w:r w:rsidRPr="00C3558A">
              <w:rPr>
                <w:sz w:val="18"/>
                <w:szCs w:val="18"/>
              </w:rPr>
              <w:t>до 01.02.2020</w:t>
            </w:r>
          </w:p>
        </w:tc>
        <w:tc>
          <w:tcPr>
            <w:tcW w:w="2210" w:type="dxa"/>
            <w:tcMar>
              <w:top w:w="105" w:type="dxa"/>
              <w:left w:w="225" w:type="dxa"/>
              <w:bottom w:w="105" w:type="dxa"/>
              <w:right w:w="225" w:type="dxa"/>
            </w:tcMar>
            <w:vAlign w:val="center"/>
            <w:hideMark/>
          </w:tcPr>
          <w:p w:rsidR="00184B47" w:rsidRPr="00C3558A" w:rsidRDefault="00184B47" w:rsidP="009D49A0">
            <w:pPr>
              <w:spacing w:after="375"/>
              <w:ind w:left="-169" w:right="-141" w:firstLine="85"/>
              <w:jc w:val="left"/>
              <w:rPr>
                <w:sz w:val="18"/>
                <w:szCs w:val="18"/>
              </w:rPr>
            </w:pPr>
            <w:r w:rsidRPr="00C3558A">
              <w:rPr>
                <w:sz w:val="18"/>
                <w:szCs w:val="18"/>
              </w:rPr>
              <w:t>Участники ярмарки</w:t>
            </w:r>
          </w:p>
        </w:tc>
      </w:tr>
      <w:tr w:rsidR="00184B47" w:rsidRPr="00C3558A" w:rsidTr="001A23BE">
        <w:trPr>
          <w:trHeight w:hRule="exact" w:val="526"/>
          <w:jc w:val="center"/>
        </w:trPr>
        <w:tc>
          <w:tcPr>
            <w:tcW w:w="653" w:type="dxa"/>
            <w:tcMar>
              <w:top w:w="105" w:type="dxa"/>
              <w:left w:w="225" w:type="dxa"/>
              <w:bottom w:w="105" w:type="dxa"/>
              <w:right w:w="225" w:type="dxa"/>
            </w:tcMar>
            <w:vAlign w:val="center"/>
            <w:hideMark/>
          </w:tcPr>
          <w:p w:rsidR="00184B47" w:rsidRPr="00C3558A" w:rsidRDefault="00876CC2" w:rsidP="00876CC2">
            <w:pPr>
              <w:spacing w:after="375"/>
              <w:ind w:left="2" w:right="-141" w:hanging="478"/>
              <w:jc w:val="center"/>
              <w:rPr>
                <w:sz w:val="18"/>
                <w:szCs w:val="18"/>
              </w:rPr>
            </w:pPr>
            <w:r>
              <w:rPr>
                <w:sz w:val="18"/>
                <w:szCs w:val="18"/>
              </w:rPr>
              <w:t xml:space="preserve">    </w:t>
            </w:r>
            <w:r w:rsidR="006E341A">
              <w:rPr>
                <w:sz w:val="18"/>
                <w:szCs w:val="18"/>
              </w:rPr>
              <w:t xml:space="preserve"> </w:t>
            </w:r>
            <w:r w:rsidR="00184B47" w:rsidRPr="00C3558A">
              <w:rPr>
                <w:sz w:val="18"/>
                <w:szCs w:val="18"/>
              </w:rPr>
              <w:t>5.</w:t>
            </w:r>
          </w:p>
        </w:tc>
        <w:tc>
          <w:tcPr>
            <w:tcW w:w="6662" w:type="dxa"/>
            <w:tcMar>
              <w:top w:w="105" w:type="dxa"/>
              <w:left w:w="225" w:type="dxa"/>
              <w:bottom w:w="105" w:type="dxa"/>
              <w:right w:w="225" w:type="dxa"/>
            </w:tcMar>
            <w:hideMark/>
          </w:tcPr>
          <w:p w:rsidR="00184B47" w:rsidRPr="00C3558A" w:rsidRDefault="00184B47" w:rsidP="006E341A">
            <w:pPr>
              <w:spacing w:after="375"/>
              <w:ind w:left="-154" w:right="-141" w:firstLine="70"/>
              <w:jc w:val="left"/>
              <w:rPr>
                <w:sz w:val="18"/>
                <w:szCs w:val="18"/>
              </w:rPr>
            </w:pPr>
            <w:r w:rsidRPr="00C3558A">
              <w:rPr>
                <w:sz w:val="18"/>
                <w:szCs w:val="18"/>
              </w:rPr>
              <w:t>Уборка мест торговли и прилегающих к ним территорий  после закрытия ярмарки</w:t>
            </w:r>
          </w:p>
        </w:tc>
        <w:tc>
          <w:tcPr>
            <w:tcW w:w="1417" w:type="dxa"/>
            <w:tcMar>
              <w:top w:w="105" w:type="dxa"/>
              <w:left w:w="225" w:type="dxa"/>
              <w:bottom w:w="105" w:type="dxa"/>
              <w:right w:w="225" w:type="dxa"/>
            </w:tcMar>
            <w:vAlign w:val="center"/>
            <w:hideMark/>
          </w:tcPr>
          <w:p w:rsidR="00184B47" w:rsidRPr="00C3558A" w:rsidRDefault="00184B47" w:rsidP="006E341A">
            <w:pPr>
              <w:spacing w:after="375"/>
              <w:ind w:left="-154" w:right="-141" w:firstLine="71"/>
              <w:jc w:val="left"/>
              <w:rPr>
                <w:sz w:val="18"/>
                <w:szCs w:val="18"/>
              </w:rPr>
            </w:pPr>
            <w:r w:rsidRPr="00C3558A">
              <w:rPr>
                <w:sz w:val="18"/>
                <w:szCs w:val="18"/>
              </w:rPr>
              <w:t>до 01.03. 2020</w:t>
            </w:r>
          </w:p>
        </w:tc>
        <w:tc>
          <w:tcPr>
            <w:tcW w:w="2210" w:type="dxa"/>
            <w:tcMar>
              <w:top w:w="105" w:type="dxa"/>
              <w:left w:w="225" w:type="dxa"/>
              <w:bottom w:w="105" w:type="dxa"/>
              <w:right w:w="225" w:type="dxa"/>
            </w:tcMar>
            <w:vAlign w:val="center"/>
            <w:hideMark/>
          </w:tcPr>
          <w:p w:rsidR="00184B47" w:rsidRPr="00C3558A" w:rsidRDefault="008141BF" w:rsidP="00A6693B">
            <w:pPr>
              <w:ind w:left="-169" w:right="-141" w:firstLine="85"/>
              <w:jc w:val="left"/>
              <w:rPr>
                <w:sz w:val="18"/>
                <w:szCs w:val="18"/>
              </w:rPr>
            </w:pPr>
            <w:r>
              <w:rPr>
                <w:sz w:val="18"/>
                <w:szCs w:val="18"/>
              </w:rPr>
              <w:t>Участники ярмарки</w:t>
            </w:r>
          </w:p>
          <w:p w:rsidR="00184B47" w:rsidRPr="00C3558A" w:rsidRDefault="00184B47" w:rsidP="00A6693B">
            <w:pPr>
              <w:shd w:val="clear" w:color="auto" w:fill="FFFFFF"/>
              <w:ind w:left="-169" w:right="-141"/>
              <w:jc w:val="left"/>
              <w:rPr>
                <w:sz w:val="18"/>
                <w:szCs w:val="18"/>
              </w:rPr>
            </w:pPr>
            <w:r w:rsidRPr="00C3558A">
              <w:rPr>
                <w:sz w:val="18"/>
                <w:szCs w:val="18"/>
              </w:rPr>
              <w:t xml:space="preserve">МКУ ХЭС </w:t>
            </w:r>
            <w:proofErr w:type="spellStart"/>
            <w:r w:rsidRPr="00C3558A">
              <w:rPr>
                <w:sz w:val="18"/>
                <w:szCs w:val="18"/>
              </w:rPr>
              <w:t>Хомутовского</w:t>
            </w:r>
            <w:proofErr w:type="spellEnd"/>
            <w:r w:rsidRPr="00C3558A">
              <w:rPr>
                <w:sz w:val="18"/>
                <w:szCs w:val="18"/>
              </w:rPr>
              <w:t xml:space="preserve"> МО</w:t>
            </w:r>
          </w:p>
        </w:tc>
      </w:tr>
    </w:tbl>
    <w:p w:rsidR="00184B47" w:rsidRPr="00C3558A" w:rsidRDefault="00184B47" w:rsidP="00184B47">
      <w:pPr>
        <w:shd w:val="clear" w:color="auto" w:fill="FFFFFF"/>
        <w:ind w:right="-141"/>
        <w:rPr>
          <w:sz w:val="18"/>
          <w:szCs w:val="18"/>
        </w:rPr>
      </w:pPr>
    </w:p>
    <w:p w:rsidR="00184B47" w:rsidRPr="007B01C3" w:rsidRDefault="00184B47" w:rsidP="007B01C3">
      <w:pPr>
        <w:shd w:val="clear" w:color="auto" w:fill="FFFFFF"/>
        <w:ind w:left="0" w:right="-141" w:firstLine="0"/>
        <w:jc w:val="right"/>
        <w:rPr>
          <w:i/>
          <w:sz w:val="18"/>
          <w:szCs w:val="18"/>
        </w:rPr>
      </w:pPr>
      <w:r w:rsidRPr="008141BF">
        <w:rPr>
          <w:i/>
          <w:sz w:val="18"/>
          <w:szCs w:val="18"/>
        </w:rPr>
        <w:t>Начальник экономического отдела                                                   Е.Н. Дубровина</w:t>
      </w:r>
    </w:p>
    <w:p w:rsidR="00184B47" w:rsidRPr="00C3558A" w:rsidRDefault="00184B47" w:rsidP="00184B47">
      <w:pPr>
        <w:shd w:val="clear" w:color="auto" w:fill="FFFFFF"/>
        <w:ind w:right="-141"/>
        <w:jc w:val="right"/>
        <w:rPr>
          <w:sz w:val="18"/>
          <w:szCs w:val="18"/>
        </w:rPr>
      </w:pPr>
      <w:r w:rsidRPr="00C3558A">
        <w:rPr>
          <w:sz w:val="18"/>
          <w:szCs w:val="18"/>
        </w:rPr>
        <w:lastRenderedPageBreak/>
        <w:t xml:space="preserve">                                                                                                     Приложение № 2</w:t>
      </w:r>
    </w:p>
    <w:p w:rsidR="00184B47" w:rsidRPr="00C3558A" w:rsidRDefault="00184B47" w:rsidP="00184B47">
      <w:pPr>
        <w:pStyle w:val="af9"/>
        <w:shd w:val="clear" w:color="auto" w:fill="FFFFFF"/>
        <w:ind w:left="1211" w:right="-141"/>
        <w:jc w:val="right"/>
        <w:rPr>
          <w:sz w:val="18"/>
          <w:szCs w:val="18"/>
        </w:rPr>
      </w:pPr>
      <w:r w:rsidRPr="00C3558A">
        <w:rPr>
          <w:sz w:val="18"/>
          <w:szCs w:val="18"/>
        </w:rPr>
        <w:t xml:space="preserve">                к   Постановлению администрации </w:t>
      </w:r>
    </w:p>
    <w:p w:rsidR="00184B47" w:rsidRPr="00C3558A" w:rsidRDefault="00184B47" w:rsidP="00184B47">
      <w:pPr>
        <w:pStyle w:val="af9"/>
        <w:shd w:val="clear" w:color="auto" w:fill="FFFFFF"/>
        <w:ind w:left="1211" w:right="-141"/>
        <w:jc w:val="right"/>
        <w:rPr>
          <w:sz w:val="18"/>
          <w:szCs w:val="18"/>
        </w:rPr>
      </w:pPr>
      <w:proofErr w:type="spellStart"/>
      <w:r w:rsidRPr="00C3558A">
        <w:rPr>
          <w:sz w:val="18"/>
          <w:szCs w:val="18"/>
        </w:rPr>
        <w:t>Хомутовского</w:t>
      </w:r>
      <w:proofErr w:type="spellEnd"/>
      <w:r w:rsidRPr="00C3558A">
        <w:rPr>
          <w:sz w:val="18"/>
          <w:szCs w:val="18"/>
        </w:rPr>
        <w:t xml:space="preserve"> муниципального образования </w:t>
      </w:r>
    </w:p>
    <w:p w:rsidR="00184B47" w:rsidRPr="007B01C3" w:rsidRDefault="00184B47" w:rsidP="007B01C3">
      <w:pPr>
        <w:pStyle w:val="af9"/>
        <w:shd w:val="clear" w:color="auto" w:fill="FFFFFF"/>
        <w:ind w:left="1211" w:right="-141"/>
        <w:jc w:val="right"/>
        <w:rPr>
          <w:sz w:val="18"/>
          <w:szCs w:val="18"/>
        </w:rPr>
      </w:pPr>
      <w:r w:rsidRPr="00C3558A">
        <w:rPr>
          <w:sz w:val="18"/>
          <w:szCs w:val="18"/>
        </w:rPr>
        <w:t xml:space="preserve"> №</w:t>
      </w:r>
      <w:r w:rsidR="007B01C3">
        <w:rPr>
          <w:sz w:val="18"/>
          <w:szCs w:val="18"/>
        </w:rPr>
        <w:t xml:space="preserve"> 16 о/д</w:t>
      </w:r>
      <w:r w:rsidRPr="00C3558A">
        <w:rPr>
          <w:sz w:val="18"/>
          <w:szCs w:val="18"/>
        </w:rPr>
        <w:t xml:space="preserve"> от </w:t>
      </w:r>
      <w:r w:rsidR="007B01C3">
        <w:rPr>
          <w:sz w:val="18"/>
          <w:szCs w:val="18"/>
        </w:rPr>
        <w:t xml:space="preserve">13.02.2020 г. </w:t>
      </w:r>
    </w:p>
    <w:p w:rsidR="00184B47" w:rsidRPr="00C3558A" w:rsidRDefault="00184B47" w:rsidP="00184B47">
      <w:pPr>
        <w:pStyle w:val="3"/>
        <w:shd w:val="clear" w:color="auto" w:fill="FFFFFF"/>
        <w:ind w:right="-141"/>
        <w:jc w:val="center"/>
        <w:rPr>
          <w:rFonts w:ascii="Times New Roman" w:hAnsi="Times New Roman"/>
          <w:b w:val="0"/>
          <w:color w:val="000000" w:themeColor="text1"/>
          <w:sz w:val="18"/>
          <w:szCs w:val="18"/>
        </w:rPr>
      </w:pPr>
      <w:r w:rsidRPr="00C3558A">
        <w:rPr>
          <w:rFonts w:ascii="Times New Roman" w:hAnsi="Times New Roman"/>
          <w:b w:val="0"/>
          <w:color w:val="000000" w:themeColor="text1"/>
          <w:sz w:val="18"/>
          <w:szCs w:val="18"/>
        </w:rPr>
        <w:t>ПОРЯДОК ОРГАНИЗАЦИИ</w:t>
      </w:r>
    </w:p>
    <w:p w:rsidR="00184B47" w:rsidRPr="00C3558A" w:rsidRDefault="00F2734D" w:rsidP="00E201C8">
      <w:pPr>
        <w:pStyle w:val="14"/>
        <w:ind w:left="0" w:right="-141" w:firstLine="709"/>
        <w:rPr>
          <w:b/>
          <w:sz w:val="18"/>
          <w:szCs w:val="18"/>
        </w:rPr>
      </w:pPr>
      <w:r>
        <w:rPr>
          <w:sz w:val="18"/>
          <w:szCs w:val="18"/>
        </w:rPr>
        <w:t>У</w:t>
      </w:r>
      <w:r w:rsidR="00184B47" w:rsidRPr="00C3558A">
        <w:rPr>
          <w:sz w:val="18"/>
          <w:szCs w:val="18"/>
        </w:rPr>
        <w:t>ниверсальной, праздничной ярмарки, посвященной проведению народного гуляния «Масленица» и предоставления мест на ней для торговли товарами (выполнения работ, оказания услуг)</w:t>
      </w:r>
    </w:p>
    <w:p w:rsidR="00184B47" w:rsidRPr="00C3558A" w:rsidRDefault="00184B47" w:rsidP="001938F7">
      <w:pPr>
        <w:shd w:val="clear" w:color="auto" w:fill="FFFFFF"/>
        <w:tabs>
          <w:tab w:val="left" w:pos="1985"/>
        </w:tabs>
        <w:ind w:right="-141" w:firstLine="567"/>
        <w:jc w:val="center"/>
        <w:rPr>
          <w:sz w:val="18"/>
          <w:szCs w:val="18"/>
        </w:rPr>
      </w:pPr>
      <w:r w:rsidRPr="00C3558A">
        <w:rPr>
          <w:sz w:val="18"/>
          <w:szCs w:val="18"/>
        </w:rPr>
        <w:t>1. ОБЩИЕ ПОЛОЖЕНИЯ.</w:t>
      </w:r>
    </w:p>
    <w:p w:rsidR="00184B47" w:rsidRPr="00C3558A" w:rsidRDefault="00F2734D" w:rsidP="001F6719">
      <w:pPr>
        <w:shd w:val="clear" w:color="auto" w:fill="FFFFFF"/>
        <w:tabs>
          <w:tab w:val="left" w:pos="567"/>
          <w:tab w:val="left" w:pos="709"/>
          <w:tab w:val="left" w:pos="1843"/>
        </w:tabs>
        <w:ind w:left="0" w:right="-141" w:firstLine="426"/>
        <w:rPr>
          <w:sz w:val="18"/>
          <w:szCs w:val="18"/>
        </w:rPr>
      </w:pPr>
      <w:r>
        <w:rPr>
          <w:sz w:val="18"/>
          <w:szCs w:val="18"/>
        </w:rPr>
        <w:t xml:space="preserve">      </w:t>
      </w:r>
      <w:proofErr w:type="gramStart"/>
      <w:r w:rsidR="00630BD7">
        <w:rPr>
          <w:sz w:val="18"/>
          <w:szCs w:val="18"/>
        </w:rPr>
        <w:t>1.1.</w:t>
      </w:r>
      <w:r w:rsidR="00184B47" w:rsidRPr="00C3558A">
        <w:rPr>
          <w:sz w:val="18"/>
          <w:szCs w:val="18"/>
        </w:rPr>
        <w:t>Настоящий  порядок  универсальной, праздничной  ярмарки, посвященной проведению народного гуляния «Масленица» (далее - Порядок)  разработан  в соответствии  с  Федеральным законом  от  28 декабря 2009         N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w:t>
      </w:r>
      <w:proofErr w:type="gramEnd"/>
      <w:r w:rsidR="00184B47" w:rsidRPr="00C3558A">
        <w:rPr>
          <w:sz w:val="18"/>
          <w:szCs w:val="18"/>
        </w:rPr>
        <w:t xml:space="preserve">, оказания услуг) на  ярмарках,  организованных на территории Иркутской области, утвержденным постановлением Правительства Иркутской области от 17.11.2010 N284-пп, и регулирует организацию универсальной, праздничной ярмарки, посвященной  </w:t>
      </w:r>
      <w:r w:rsidR="00184B47" w:rsidRPr="00C3558A">
        <w:rPr>
          <w:b/>
          <w:sz w:val="18"/>
          <w:szCs w:val="18"/>
        </w:rPr>
        <w:t xml:space="preserve"> </w:t>
      </w:r>
      <w:r w:rsidR="00184B47" w:rsidRPr="00C3558A">
        <w:rPr>
          <w:sz w:val="18"/>
          <w:szCs w:val="18"/>
        </w:rPr>
        <w:t>проведению народного гуляния «Масленица»</w:t>
      </w:r>
      <w:r w:rsidR="00184B47" w:rsidRPr="00C3558A">
        <w:rPr>
          <w:b/>
          <w:sz w:val="18"/>
          <w:szCs w:val="18"/>
        </w:rPr>
        <w:t xml:space="preserve"> </w:t>
      </w:r>
      <w:r w:rsidR="00184B47" w:rsidRPr="00C3558A">
        <w:rPr>
          <w:sz w:val="18"/>
          <w:szCs w:val="18"/>
        </w:rPr>
        <w:t xml:space="preserve">и предоставления мест на ней для торговли товаров (выполнения работ, оказания услуг) (далее - ярмарка).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w:t>
      </w:r>
      <w:proofErr w:type="gramStart"/>
      <w:r w:rsidR="00184B47" w:rsidRPr="00C3558A">
        <w:rPr>
          <w:sz w:val="18"/>
          <w:szCs w:val="18"/>
        </w:rPr>
        <w:t>для участников с момента выдачи им организатором ярмарки разрешения на предоставление торгового места для участия в ярмарке</w:t>
      </w:r>
      <w:proofErr w:type="gramEnd"/>
      <w:r w:rsidR="00184B47" w:rsidRPr="00C3558A">
        <w:rPr>
          <w:sz w:val="18"/>
          <w:szCs w:val="18"/>
        </w:rPr>
        <w:t>.</w:t>
      </w:r>
    </w:p>
    <w:p w:rsidR="00184B47" w:rsidRPr="00C3558A" w:rsidRDefault="00184B47" w:rsidP="001938F7">
      <w:pPr>
        <w:shd w:val="clear" w:color="auto" w:fill="FFFFFF"/>
        <w:tabs>
          <w:tab w:val="left" w:pos="0"/>
          <w:tab w:val="left" w:pos="1985"/>
        </w:tabs>
        <w:ind w:right="-141"/>
        <w:jc w:val="center"/>
        <w:rPr>
          <w:sz w:val="18"/>
          <w:szCs w:val="18"/>
        </w:rPr>
      </w:pPr>
      <w:r w:rsidRPr="00C3558A">
        <w:rPr>
          <w:sz w:val="18"/>
          <w:szCs w:val="18"/>
        </w:rPr>
        <w:t xml:space="preserve">2. </w:t>
      </w:r>
      <w:r w:rsidRPr="00C3558A">
        <w:rPr>
          <w:caps/>
          <w:sz w:val="18"/>
          <w:szCs w:val="18"/>
        </w:rPr>
        <w:t>Организация работы ярмарки</w:t>
      </w:r>
      <w:r w:rsidRPr="00C3558A">
        <w:rPr>
          <w:sz w:val="18"/>
          <w:szCs w:val="18"/>
        </w:rPr>
        <w:t>.</w:t>
      </w:r>
    </w:p>
    <w:p w:rsidR="00184B47" w:rsidRPr="00C3558A" w:rsidRDefault="005056C6" w:rsidP="005056C6">
      <w:pPr>
        <w:shd w:val="clear" w:color="auto" w:fill="FFFFFF"/>
        <w:tabs>
          <w:tab w:val="left" w:pos="0"/>
          <w:tab w:val="left" w:pos="1985"/>
        </w:tabs>
        <w:ind w:left="709" w:right="-141"/>
        <w:rPr>
          <w:sz w:val="18"/>
          <w:szCs w:val="18"/>
        </w:rPr>
      </w:pPr>
      <w:r>
        <w:rPr>
          <w:sz w:val="18"/>
          <w:szCs w:val="18"/>
        </w:rPr>
        <w:t xml:space="preserve">       </w:t>
      </w:r>
      <w:r w:rsidR="00CB7F23">
        <w:rPr>
          <w:sz w:val="18"/>
          <w:szCs w:val="18"/>
        </w:rPr>
        <w:t>2.1.</w:t>
      </w:r>
      <w:r w:rsidR="00184B47" w:rsidRPr="00C3558A">
        <w:rPr>
          <w:sz w:val="18"/>
          <w:szCs w:val="18"/>
        </w:rPr>
        <w:t xml:space="preserve">Организатор ярмарки -  Администрация </w:t>
      </w:r>
      <w:proofErr w:type="spellStart"/>
      <w:r w:rsidR="00184B47" w:rsidRPr="00C3558A">
        <w:rPr>
          <w:sz w:val="18"/>
          <w:szCs w:val="18"/>
        </w:rPr>
        <w:t>Хомутовского</w:t>
      </w:r>
      <w:proofErr w:type="spellEnd"/>
      <w:r w:rsidR="00184B47" w:rsidRPr="00C3558A">
        <w:rPr>
          <w:sz w:val="18"/>
          <w:szCs w:val="18"/>
        </w:rPr>
        <w:t xml:space="preserve"> муниципального образования, с. Хомутово, ул. Кирова, 7а.</w:t>
      </w:r>
    </w:p>
    <w:p w:rsidR="00184B47" w:rsidRPr="00C3558A" w:rsidRDefault="005056C6" w:rsidP="005056C6">
      <w:pPr>
        <w:shd w:val="clear" w:color="auto" w:fill="FFFFFF"/>
        <w:tabs>
          <w:tab w:val="left" w:pos="0"/>
          <w:tab w:val="left" w:pos="1985"/>
        </w:tabs>
        <w:ind w:left="709" w:right="-141"/>
        <w:rPr>
          <w:sz w:val="18"/>
          <w:szCs w:val="18"/>
        </w:rPr>
      </w:pPr>
      <w:r>
        <w:rPr>
          <w:sz w:val="18"/>
          <w:szCs w:val="18"/>
        </w:rPr>
        <w:t xml:space="preserve">       </w:t>
      </w:r>
      <w:r w:rsidR="00CB7F23">
        <w:rPr>
          <w:sz w:val="18"/>
          <w:szCs w:val="18"/>
        </w:rPr>
        <w:t>2.2.</w:t>
      </w:r>
      <w:r w:rsidR="00184B47" w:rsidRPr="00C3558A">
        <w:rPr>
          <w:sz w:val="18"/>
          <w:szCs w:val="18"/>
        </w:rPr>
        <w:t xml:space="preserve">Цель организации ярмарки –  создание праздничной атмосферы при проведении мероприятия. </w:t>
      </w:r>
    </w:p>
    <w:p w:rsidR="00184B47" w:rsidRPr="00C3558A" w:rsidRDefault="00CB7F23" w:rsidP="00B71FB3">
      <w:pPr>
        <w:shd w:val="clear" w:color="auto" w:fill="FFFFFF"/>
        <w:tabs>
          <w:tab w:val="left" w:pos="0"/>
          <w:tab w:val="left" w:pos="1985"/>
        </w:tabs>
        <w:ind w:left="0" w:right="-141" w:firstLine="709"/>
        <w:rPr>
          <w:sz w:val="18"/>
          <w:szCs w:val="18"/>
        </w:rPr>
      </w:pPr>
      <w:r>
        <w:rPr>
          <w:sz w:val="18"/>
          <w:szCs w:val="18"/>
        </w:rPr>
        <w:t>2.3.</w:t>
      </w:r>
      <w:r w:rsidR="00184B47" w:rsidRPr="00C3558A">
        <w:rPr>
          <w:sz w:val="18"/>
          <w:szCs w:val="18"/>
        </w:rPr>
        <w:t>Адр</w:t>
      </w:r>
      <w:r>
        <w:rPr>
          <w:sz w:val="18"/>
          <w:szCs w:val="18"/>
        </w:rPr>
        <w:t xml:space="preserve">ес местонахождения   ярмарки:  </w:t>
      </w:r>
      <w:r w:rsidR="00184B47" w:rsidRPr="00C3558A">
        <w:rPr>
          <w:sz w:val="18"/>
          <w:szCs w:val="18"/>
        </w:rPr>
        <w:t>- территория, примыкающая   к зданию спортивного комплекса     по     адресу: д. Куда, ул. Спортивная,1 б</w:t>
      </w:r>
      <w:proofErr w:type="gramStart"/>
      <w:r w:rsidR="00184B47" w:rsidRPr="00C3558A">
        <w:rPr>
          <w:sz w:val="18"/>
          <w:szCs w:val="18"/>
        </w:rPr>
        <w:t xml:space="preserve"> .</w:t>
      </w:r>
      <w:proofErr w:type="gramEnd"/>
    </w:p>
    <w:p w:rsidR="00184B47" w:rsidRPr="00C3558A" w:rsidRDefault="00CB7F23" w:rsidP="00B71FB3">
      <w:pPr>
        <w:pStyle w:val="af9"/>
        <w:tabs>
          <w:tab w:val="left" w:pos="426"/>
        </w:tabs>
        <w:spacing w:after="100" w:afterAutospacing="1"/>
        <w:ind w:left="0" w:right="-141" w:firstLine="709"/>
        <w:rPr>
          <w:sz w:val="18"/>
          <w:szCs w:val="18"/>
        </w:rPr>
      </w:pPr>
      <w:r>
        <w:rPr>
          <w:sz w:val="18"/>
          <w:szCs w:val="18"/>
        </w:rPr>
        <w:t>2.4.</w:t>
      </w:r>
      <w:r w:rsidR="00184B47" w:rsidRPr="00C3558A">
        <w:rPr>
          <w:sz w:val="18"/>
          <w:szCs w:val="18"/>
        </w:rPr>
        <w:t>Срок проведения ярмарки – 01 марта 2020 г. с 11 до 17.00 часов.</w:t>
      </w:r>
    </w:p>
    <w:p w:rsidR="00CB7F23" w:rsidRDefault="00CB7F23" w:rsidP="00B71FB3">
      <w:pPr>
        <w:pStyle w:val="af9"/>
        <w:tabs>
          <w:tab w:val="left" w:pos="426"/>
        </w:tabs>
        <w:spacing w:after="100" w:afterAutospacing="1"/>
        <w:ind w:left="0" w:right="-141" w:firstLine="709"/>
        <w:rPr>
          <w:sz w:val="18"/>
          <w:szCs w:val="18"/>
        </w:rPr>
      </w:pPr>
      <w:r>
        <w:rPr>
          <w:sz w:val="18"/>
          <w:szCs w:val="18"/>
        </w:rPr>
        <w:t>2.5.</w:t>
      </w:r>
      <w:r w:rsidR="00184B47" w:rsidRPr="00C3558A">
        <w:rPr>
          <w:sz w:val="18"/>
          <w:szCs w:val="18"/>
        </w:rPr>
        <w:t>Тип ярмар</w:t>
      </w:r>
      <w:r>
        <w:rPr>
          <w:sz w:val="18"/>
          <w:szCs w:val="18"/>
        </w:rPr>
        <w:t xml:space="preserve">ки -  универсальная   ярмарка. </w:t>
      </w:r>
    </w:p>
    <w:p w:rsidR="001730FE" w:rsidRDefault="00CB7F23" w:rsidP="00FA4E1A">
      <w:pPr>
        <w:pStyle w:val="af9"/>
        <w:tabs>
          <w:tab w:val="left" w:pos="426"/>
        </w:tabs>
        <w:ind w:left="0" w:right="-113" w:firstLine="709"/>
        <w:rPr>
          <w:sz w:val="18"/>
          <w:szCs w:val="18"/>
        </w:rPr>
      </w:pPr>
      <w:proofErr w:type="gramStart"/>
      <w:r w:rsidRPr="00CB7F23">
        <w:rPr>
          <w:sz w:val="18"/>
          <w:szCs w:val="18"/>
        </w:rPr>
        <w:t>2.6.</w:t>
      </w:r>
      <w:r w:rsidR="00184B47" w:rsidRPr="00CB7F23">
        <w:rPr>
          <w:sz w:val="18"/>
          <w:szCs w:val="18"/>
        </w:rPr>
        <w:t>Участниками ярмарки являются ю</w:t>
      </w:r>
      <w:r w:rsidR="00B64EB7">
        <w:rPr>
          <w:sz w:val="18"/>
          <w:szCs w:val="18"/>
        </w:rPr>
        <w:t xml:space="preserve">ридические лица, индивидуальные </w:t>
      </w:r>
      <w:r w:rsidR="00184B47" w:rsidRPr="00B64EB7">
        <w:rPr>
          <w:sz w:val="18"/>
          <w:szCs w:val="18"/>
        </w:rPr>
        <w:t>предприниматели, граждане (в том числе</w:t>
      </w:r>
      <w:r w:rsidR="00FA4E1A">
        <w:rPr>
          <w:sz w:val="18"/>
          <w:szCs w:val="18"/>
        </w:rPr>
        <w:t xml:space="preserve"> граждане -  главы крестьянских </w:t>
      </w:r>
      <w:r w:rsidR="00184B47" w:rsidRPr="00B64EB7">
        <w:rPr>
          <w:sz w:val="18"/>
          <w:szCs w:val="18"/>
        </w:rPr>
        <w:t>фермерских</w:t>
      </w:r>
      <w:r w:rsidR="00630BD7">
        <w:rPr>
          <w:sz w:val="18"/>
          <w:szCs w:val="18"/>
        </w:rPr>
        <w:t xml:space="preserve">) хозяйств, члены таких хозяйств, </w:t>
      </w:r>
      <w:r w:rsidR="00184B47" w:rsidRPr="00B64EB7">
        <w:rPr>
          <w:sz w:val="18"/>
          <w:szCs w:val="18"/>
        </w:rPr>
        <w:t>граждане,  ведущие  личные подсобные</w:t>
      </w:r>
      <w:r w:rsidR="001730FE">
        <w:rPr>
          <w:sz w:val="18"/>
          <w:szCs w:val="18"/>
        </w:rPr>
        <w:t xml:space="preserve">  хозяйства  или  занимающиеся </w:t>
      </w:r>
      <w:r w:rsidR="00184B47" w:rsidRPr="00B64EB7">
        <w:rPr>
          <w:sz w:val="18"/>
          <w:szCs w:val="18"/>
        </w:rPr>
        <w:t>садоводством,  ого</w:t>
      </w:r>
      <w:r w:rsidR="001730FE">
        <w:rPr>
          <w:sz w:val="18"/>
          <w:szCs w:val="18"/>
        </w:rPr>
        <w:t>родничеством, животноводством).</w:t>
      </w:r>
      <w:proofErr w:type="gramEnd"/>
    </w:p>
    <w:p w:rsidR="00184B47" w:rsidRPr="001730FE" w:rsidRDefault="00184B47" w:rsidP="001730FE">
      <w:pPr>
        <w:tabs>
          <w:tab w:val="left" w:pos="426"/>
        </w:tabs>
        <w:ind w:right="-141"/>
        <w:jc w:val="center"/>
        <w:rPr>
          <w:sz w:val="18"/>
          <w:szCs w:val="18"/>
        </w:rPr>
      </w:pPr>
      <w:r w:rsidRPr="00C3558A">
        <w:rPr>
          <w:caps/>
          <w:sz w:val="18"/>
          <w:szCs w:val="18"/>
        </w:rPr>
        <w:t>3. Обязанности организации ярмарки, участников ярмарки</w:t>
      </w:r>
    </w:p>
    <w:p w:rsidR="00184B47" w:rsidRPr="00C3558A" w:rsidRDefault="001938F7" w:rsidP="001938F7">
      <w:pPr>
        <w:pStyle w:val="af9"/>
        <w:shd w:val="clear" w:color="auto" w:fill="FFFFFF"/>
        <w:tabs>
          <w:tab w:val="left" w:pos="709"/>
        </w:tabs>
        <w:ind w:left="709" w:right="-141"/>
        <w:rPr>
          <w:sz w:val="18"/>
          <w:szCs w:val="18"/>
        </w:rPr>
      </w:pPr>
      <w:r>
        <w:rPr>
          <w:sz w:val="18"/>
          <w:szCs w:val="18"/>
        </w:rPr>
        <w:t xml:space="preserve">       </w:t>
      </w:r>
      <w:r w:rsidR="00D410E3">
        <w:rPr>
          <w:sz w:val="18"/>
          <w:szCs w:val="18"/>
        </w:rPr>
        <w:t xml:space="preserve"> </w:t>
      </w:r>
      <w:r>
        <w:rPr>
          <w:sz w:val="18"/>
          <w:szCs w:val="18"/>
        </w:rPr>
        <w:t>3.1.</w:t>
      </w:r>
      <w:r w:rsidR="00184B47" w:rsidRPr="00C3558A">
        <w:rPr>
          <w:sz w:val="18"/>
          <w:szCs w:val="18"/>
        </w:rPr>
        <w:t>Организатор ярмарки в процессе организации ярмарки обеспечивает:</w:t>
      </w:r>
    </w:p>
    <w:p w:rsidR="00184B47" w:rsidRPr="001938F7" w:rsidRDefault="00D410E3" w:rsidP="00D410E3">
      <w:pPr>
        <w:shd w:val="clear" w:color="auto" w:fill="FFFFFF"/>
        <w:tabs>
          <w:tab w:val="left" w:pos="709"/>
        </w:tabs>
        <w:ind w:left="0" w:right="-141" w:firstLine="0"/>
        <w:rPr>
          <w:sz w:val="18"/>
          <w:szCs w:val="18"/>
        </w:rPr>
      </w:pPr>
      <w:r>
        <w:rPr>
          <w:sz w:val="18"/>
          <w:szCs w:val="18"/>
        </w:rPr>
        <w:t xml:space="preserve">               </w:t>
      </w:r>
      <w:r w:rsidR="00630BD7">
        <w:rPr>
          <w:sz w:val="18"/>
          <w:szCs w:val="18"/>
        </w:rPr>
        <w:t>3.1.1.</w:t>
      </w:r>
      <w:r w:rsidR="00184B47" w:rsidRPr="001938F7">
        <w:rPr>
          <w:sz w:val="18"/>
          <w:szCs w:val="18"/>
        </w:rPr>
        <w:t>Наличие при входе на ярмарку вывески с указанием наименования организатора ярмарки, его юридического адреса, режима работы ярмарки.</w:t>
      </w:r>
    </w:p>
    <w:p w:rsidR="00184B47" w:rsidRPr="00C3558A" w:rsidRDefault="00D410E3" w:rsidP="00D410E3">
      <w:pPr>
        <w:pStyle w:val="af9"/>
        <w:shd w:val="clear" w:color="auto" w:fill="FFFFFF"/>
        <w:tabs>
          <w:tab w:val="left" w:pos="709"/>
        </w:tabs>
        <w:ind w:left="0" w:right="-141" w:firstLine="0"/>
        <w:rPr>
          <w:sz w:val="18"/>
          <w:szCs w:val="18"/>
        </w:rPr>
      </w:pPr>
      <w:r>
        <w:rPr>
          <w:sz w:val="18"/>
          <w:szCs w:val="18"/>
        </w:rPr>
        <w:t xml:space="preserve">               </w:t>
      </w:r>
      <w:r w:rsidR="00630BD7">
        <w:rPr>
          <w:sz w:val="18"/>
          <w:szCs w:val="18"/>
        </w:rPr>
        <w:t>3.1.2.</w:t>
      </w:r>
      <w:r w:rsidR="00184B47" w:rsidRPr="00C3558A">
        <w:rPr>
          <w:sz w:val="18"/>
          <w:szCs w:val="18"/>
        </w:rPr>
        <w:t>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184B47" w:rsidRPr="00C3558A" w:rsidRDefault="00184B47" w:rsidP="00D410E3">
      <w:pPr>
        <w:pStyle w:val="af9"/>
        <w:shd w:val="clear" w:color="auto" w:fill="FFFFFF"/>
        <w:tabs>
          <w:tab w:val="left" w:pos="709"/>
        </w:tabs>
        <w:ind w:left="709" w:right="-141"/>
        <w:rPr>
          <w:sz w:val="18"/>
          <w:szCs w:val="18"/>
        </w:rPr>
      </w:pPr>
      <w:r w:rsidRPr="00C3558A">
        <w:rPr>
          <w:sz w:val="18"/>
          <w:szCs w:val="18"/>
        </w:rPr>
        <w:t xml:space="preserve">      </w:t>
      </w:r>
      <w:r w:rsidR="00D410E3">
        <w:rPr>
          <w:sz w:val="18"/>
          <w:szCs w:val="18"/>
        </w:rPr>
        <w:t xml:space="preserve"> </w:t>
      </w:r>
      <w:r w:rsidR="00630BD7">
        <w:rPr>
          <w:sz w:val="18"/>
          <w:szCs w:val="18"/>
        </w:rPr>
        <w:t>3.1.3.</w:t>
      </w:r>
      <w:r w:rsidRPr="00C3558A">
        <w:rPr>
          <w:sz w:val="18"/>
          <w:szCs w:val="18"/>
        </w:rPr>
        <w:t>Оснащение территории, на которой организуется проведение ярмарки, контейнерами для сбора мусора.</w:t>
      </w:r>
    </w:p>
    <w:p w:rsidR="00184B47" w:rsidRPr="00C3558A" w:rsidRDefault="00184B47" w:rsidP="00956DFC">
      <w:pPr>
        <w:pStyle w:val="af9"/>
        <w:shd w:val="clear" w:color="auto" w:fill="FFFFFF"/>
        <w:tabs>
          <w:tab w:val="left" w:pos="709"/>
        </w:tabs>
        <w:ind w:left="709" w:right="-141"/>
        <w:rPr>
          <w:sz w:val="18"/>
          <w:szCs w:val="18"/>
        </w:rPr>
      </w:pPr>
      <w:r w:rsidRPr="00C3558A">
        <w:rPr>
          <w:sz w:val="18"/>
          <w:szCs w:val="18"/>
        </w:rPr>
        <w:t xml:space="preserve">      </w:t>
      </w:r>
      <w:r w:rsidR="00D410E3">
        <w:rPr>
          <w:sz w:val="18"/>
          <w:szCs w:val="18"/>
        </w:rPr>
        <w:t xml:space="preserve"> </w:t>
      </w:r>
      <w:r w:rsidR="00630BD7">
        <w:rPr>
          <w:sz w:val="18"/>
          <w:szCs w:val="18"/>
        </w:rPr>
        <w:t>3.1.4.</w:t>
      </w:r>
      <w:r w:rsidRPr="00C3558A">
        <w:rPr>
          <w:sz w:val="18"/>
          <w:szCs w:val="18"/>
        </w:rPr>
        <w:t>Организацию временных автостоянок для парковки личного автотранспорта.</w:t>
      </w:r>
    </w:p>
    <w:p w:rsidR="00184B47" w:rsidRPr="00C3558A" w:rsidRDefault="00D410E3" w:rsidP="00D410E3">
      <w:pPr>
        <w:pStyle w:val="af9"/>
        <w:shd w:val="clear" w:color="auto" w:fill="FFFFFF"/>
        <w:tabs>
          <w:tab w:val="left" w:pos="709"/>
        </w:tabs>
        <w:ind w:left="0" w:right="-141" w:firstLine="0"/>
        <w:rPr>
          <w:sz w:val="18"/>
          <w:szCs w:val="18"/>
        </w:rPr>
      </w:pPr>
      <w:r>
        <w:rPr>
          <w:sz w:val="18"/>
          <w:szCs w:val="18"/>
        </w:rPr>
        <w:t xml:space="preserve">               </w:t>
      </w:r>
      <w:r w:rsidR="00630BD7">
        <w:rPr>
          <w:sz w:val="18"/>
          <w:szCs w:val="18"/>
        </w:rPr>
        <w:t>3.1.5.</w:t>
      </w:r>
      <w:r w:rsidR="00184B47" w:rsidRPr="00C3558A">
        <w:rPr>
          <w:sz w:val="18"/>
          <w:szCs w:val="18"/>
        </w:rPr>
        <w:t>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184B47" w:rsidRPr="00C3558A" w:rsidRDefault="00630BD7" w:rsidP="00D410E3">
      <w:pPr>
        <w:pStyle w:val="af9"/>
        <w:shd w:val="clear" w:color="auto" w:fill="FFFFFF"/>
        <w:tabs>
          <w:tab w:val="left" w:pos="709"/>
        </w:tabs>
        <w:ind w:left="0" w:right="-141" w:firstLine="709"/>
        <w:rPr>
          <w:sz w:val="18"/>
          <w:szCs w:val="18"/>
        </w:rPr>
      </w:pPr>
      <w:r>
        <w:rPr>
          <w:sz w:val="18"/>
          <w:szCs w:val="18"/>
        </w:rPr>
        <w:t>3.1.6.</w:t>
      </w:r>
      <w:r w:rsidR="00184B47" w:rsidRPr="00C3558A">
        <w:rPr>
          <w:sz w:val="18"/>
          <w:szCs w:val="18"/>
        </w:rPr>
        <w:t>Проверку соответствия занимаемых участниками ярмарки мест для продажи товаров (выполнения работ, оказания услуг), согласно утвержденной схеме размещения торговых мест на ярмарке.</w:t>
      </w:r>
    </w:p>
    <w:p w:rsidR="00184B47" w:rsidRPr="00C3558A" w:rsidRDefault="00630BD7" w:rsidP="001F6719">
      <w:pPr>
        <w:pStyle w:val="af9"/>
        <w:shd w:val="clear" w:color="auto" w:fill="FFFFFF"/>
        <w:tabs>
          <w:tab w:val="left" w:pos="0"/>
        </w:tabs>
        <w:spacing w:after="100" w:afterAutospacing="1"/>
        <w:ind w:left="0" w:right="-142" w:firstLine="709"/>
        <w:rPr>
          <w:sz w:val="18"/>
          <w:szCs w:val="18"/>
        </w:rPr>
      </w:pPr>
      <w:r>
        <w:rPr>
          <w:sz w:val="18"/>
          <w:szCs w:val="18"/>
        </w:rPr>
        <w:t>3.1.7.</w:t>
      </w:r>
      <w:r w:rsidR="00184B47" w:rsidRPr="00C3558A">
        <w:rPr>
          <w:sz w:val="18"/>
          <w:szCs w:val="18"/>
        </w:rPr>
        <w:t>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184B47" w:rsidRPr="00C3558A" w:rsidRDefault="00630BD7" w:rsidP="00630BD7">
      <w:pPr>
        <w:pStyle w:val="af9"/>
        <w:shd w:val="clear" w:color="auto" w:fill="FFFFFF"/>
        <w:tabs>
          <w:tab w:val="left" w:pos="709"/>
        </w:tabs>
        <w:ind w:left="0" w:right="-141" w:firstLine="709"/>
        <w:rPr>
          <w:sz w:val="18"/>
          <w:szCs w:val="18"/>
        </w:rPr>
      </w:pPr>
      <w:r>
        <w:rPr>
          <w:sz w:val="18"/>
          <w:szCs w:val="18"/>
        </w:rPr>
        <w:t>3.2.</w:t>
      </w:r>
      <w:r w:rsidR="00184B47" w:rsidRPr="00C3558A">
        <w:rPr>
          <w:sz w:val="18"/>
          <w:szCs w:val="18"/>
        </w:rPr>
        <w:t>При осуществлении деятельности по продаже товаров на ярмарке  участники ярмарки обеспечивают:</w:t>
      </w:r>
    </w:p>
    <w:p w:rsidR="00184B47" w:rsidRPr="00C3558A" w:rsidRDefault="00C630DA" w:rsidP="00C630DA">
      <w:pPr>
        <w:pStyle w:val="af9"/>
        <w:shd w:val="clear" w:color="auto" w:fill="FFFFFF"/>
        <w:ind w:left="0" w:right="-141" w:firstLine="709"/>
        <w:rPr>
          <w:sz w:val="18"/>
          <w:szCs w:val="18"/>
        </w:rPr>
      </w:pPr>
      <w:r>
        <w:rPr>
          <w:sz w:val="18"/>
          <w:szCs w:val="18"/>
        </w:rPr>
        <w:t>3.2.1.</w:t>
      </w:r>
      <w:r w:rsidR="00184B47" w:rsidRPr="00C3558A">
        <w:rPr>
          <w:sz w:val="18"/>
          <w:szCs w:val="18"/>
        </w:rPr>
        <w:t>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184B47" w:rsidRPr="00C3558A" w:rsidRDefault="00C630DA" w:rsidP="00C630DA">
      <w:pPr>
        <w:pStyle w:val="af9"/>
        <w:shd w:val="clear" w:color="auto" w:fill="FFFFFF"/>
        <w:tabs>
          <w:tab w:val="left" w:pos="709"/>
        </w:tabs>
        <w:ind w:left="0" w:right="-141" w:firstLine="709"/>
        <w:rPr>
          <w:sz w:val="18"/>
          <w:szCs w:val="18"/>
        </w:rPr>
      </w:pPr>
      <w:r>
        <w:rPr>
          <w:sz w:val="18"/>
          <w:szCs w:val="18"/>
        </w:rPr>
        <w:t>3.2.2.</w:t>
      </w:r>
      <w:r w:rsidR="00184B47" w:rsidRPr="00C3558A">
        <w:rPr>
          <w:sz w:val="18"/>
          <w:szCs w:val="18"/>
        </w:rPr>
        <w:t>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торгового места на ярмарке.</w:t>
      </w:r>
    </w:p>
    <w:p w:rsidR="00184B47" w:rsidRPr="00C3558A" w:rsidRDefault="00C630DA" w:rsidP="00C630DA">
      <w:pPr>
        <w:pStyle w:val="af9"/>
        <w:shd w:val="clear" w:color="auto" w:fill="FFFFFF"/>
        <w:tabs>
          <w:tab w:val="left" w:pos="709"/>
        </w:tabs>
        <w:ind w:left="0" w:firstLine="709"/>
        <w:rPr>
          <w:sz w:val="18"/>
          <w:szCs w:val="18"/>
        </w:rPr>
      </w:pPr>
      <w:r>
        <w:rPr>
          <w:sz w:val="18"/>
          <w:szCs w:val="18"/>
        </w:rPr>
        <w:t>3.2.3.</w:t>
      </w:r>
      <w:r w:rsidR="00184B47" w:rsidRPr="00C3558A">
        <w:rPr>
          <w:sz w:val="18"/>
          <w:szCs w:val="18"/>
        </w:rPr>
        <w:t>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184B47" w:rsidRPr="00C630DA" w:rsidRDefault="00184B47" w:rsidP="00C630DA">
      <w:pPr>
        <w:pStyle w:val="af9"/>
        <w:shd w:val="clear" w:color="auto" w:fill="FFFFFF"/>
        <w:tabs>
          <w:tab w:val="left" w:pos="709"/>
        </w:tabs>
        <w:ind w:left="0" w:right="-141" w:firstLine="709"/>
        <w:rPr>
          <w:sz w:val="18"/>
          <w:szCs w:val="18"/>
        </w:rPr>
      </w:pPr>
      <w:r w:rsidRPr="00C3558A">
        <w:rPr>
          <w:sz w:val="18"/>
          <w:szCs w:val="18"/>
        </w:rPr>
        <w:t>3.2.</w:t>
      </w:r>
      <w:r w:rsidR="00C630DA">
        <w:rPr>
          <w:sz w:val="18"/>
          <w:szCs w:val="18"/>
        </w:rPr>
        <w:t>4.</w:t>
      </w:r>
      <w:r w:rsidRPr="00C3558A">
        <w:rPr>
          <w:sz w:val="18"/>
          <w:szCs w:val="18"/>
        </w:rPr>
        <w:t>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184B47" w:rsidRPr="00C3558A" w:rsidRDefault="00184B47" w:rsidP="00184B47">
      <w:pPr>
        <w:shd w:val="clear" w:color="auto" w:fill="FFFFFF"/>
        <w:tabs>
          <w:tab w:val="left" w:pos="709"/>
          <w:tab w:val="left" w:pos="1985"/>
        </w:tabs>
        <w:ind w:right="-141"/>
        <w:jc w:val="center"/>
        <w:rPr>
          <w:caps/>
          <w:sz w:val="18"/>
          <w:szCs w:val="18"/>
        </w:rPr>
      </w:pPr>
      <w:r w:rsidRPr="00C3558A">
        <w:rPr>
          <w:caps/>
          <w:sz w:val="18"/>
          <w:szCs w:val="18"/>
        </w:rPr>
        <w:t>4. Ассортимент реализуемых на ярмарке товаров</w:t>
      </w:r>
    </w:p>
    <w:p w:rsidR="00184B47" w:rsidRPr="00C3558A" w:rsidRDefault="00C630DA" w:rsidP="00C630DA">
      <w:pPr>
        <w:shd w:val="clear" w:color="auto" w:fill="FFFFFF"/>
        <w:tabs>
          <w:tab w:val="left" w:pos="0"/>
          <w:tab w:val="left" w:pos="1985"/>
        </w:tabs>
        <w:ind w:left="0" w:right="-141" w:firstLine="709"/>
        <w:rPr>
          <w:sz w:val="18"/>
          <w:szCs w:val="18"/>
        </w:rPr>
      </w:pPr>
      <w:r>
        <w:rPr>
          <w:caps/>
          <w:sz w:val="18"/>
          <w:szCs w:val="18"/>
        </w:rPr>
        <w:t>4.1.</w:t>
      </w:r>
      <w:r w:rsidR="00184B47" w:rsidRPr="00C3558A">
        <w:rPr>
          <w:sz w:val="18"/>
          <w:szCs w:val="18"/>
        </w:rPr>
        <w:t xml:space="preserve">На ярмарке осуществляется торговля пищевыми продуктами и напитками (код </w:t>
      </w:r>
      <w:proofErr w:type="gramStart"/>
      <w:r w:rsidR="00184B47" w:rsidRPr="00C3558A">
        <w:rPr>
          <w:sz w:val="18"/>
          <w:szCs w:val="18"/>
        </w:rPr>
        <w:t>ОК</w:t>
      </w:r>
      <w:proofErr w:type="gramEnd"/>
      <w:r w:rsidR="00184B47" w:rsidRPr="00C3558A">
        <w:rPr>
          <w:sz w:val="18"/>
          <w:szCs w:val="18"/>
        </w:rPr>
        <w:t xml:space="preserve"> 034-2014 (КПЕС 2008) (10) (кроме алкогольных и напитков в стеклянной таре), цветами срезанными и бутонами цветочными (код 034-2014 (КПЕС 2008) (01.19.2), сувенирной </w:t>
      </w:r>
      <w:r w:rsidR="001A23BE">
        <w:rPr>
          <w:sz w:val="18"/>
          <w:szCs w:val="18"/>
        </w:rPr>
        <w:t xml:space="preserve">продукцией, изделиями народных художественных </w:t>
      </w:r>
      <w:r w:rsidR="00184B47" w:rsidRPr="00C3558A">
        <w:rPr>
          <w:sz w:val="18"/>
          <w:szCs w:val="18"/>
        </w:rPr>
        <w:t>промыслов, товарами народного потребления (код ОК  034-2007  (КПЕС  2002)  (32.99.56).</w:t>
      </w:r>
    </w:p>
    <w:p w:rsidR="00184B47" w:rsidRPr="00C630DA" w:rsidRDefault="00C630DA" w:rsidP="00C630DA">
      <w:pPr>
        <w:shd w:val="clear" w:color="auto" w:fill="FFFFFF"/>
        <w:tabs>
          <w:tab w:val="left" w:pos="709"/>
          <w:tab w:val="left" w:pos="1985"/>
        </w:tabs>
        <w:ind w:left="567" w:right="-141" w:firstLine="142"/>
        <w:rPr>
          <w:sz w:val="18"/>
          <w:szCs w:val="18"/>
        </w:rPr>
      </w:pPr>
      <w:r>
        <w:rPr>
          <w:sz w:val="18"/>
          <w:szCs w:val="18"/>
        </w:rPr>
        <w:t>4.2.</w:t>
      </w:r>
      <w:r w:rsidR="00184B47" w:rsidRPr="00C3558A">
        <w:rPr>
          <w:sz w:val="18"/>
          <w:szCs w:val="18"/>
        </w:rPr>
        <w:t xml:space="preserve">Ассортиментный перечень продукции в обязательном порядке  согласовывается с организатором ярмарки. </w:t>
      </w:r>
    </w:p>
    <w:p w:rsidR="000103CD" w:rsidRDefault="001A23BE" w:rsidP="00184B47">
      <w:pPr>
        <w:shd w:val="clear" w:color="auto" w:fill="FFFFFF"/>
        <w:tabs>
          <w:tab w:val="left" w:pos="709"/>
          <w:tab w:val="left" w:pos="1985"/>
        </w:tabs>
        <w:ind w:left="567" w:right="-141" w:hanging="567"/>
        <w:jc w:val="center"/>
        <w:rPr>
          <w:caps/>
          <w:sz w:val="18"/>
          <w:szCs w:val="18"/>
        </w:rPr>
      </w:pPr>
      <w:r>
        <w:rPr>
          <w:caps/>
          <w:sz w:val="18"/>
          <w:szCs w:val="18"/>
        </w:rPr>
        <w:t>5.</w:t>
      </w:r>
      <w:r w:rsidR="00184B47" w:rsidRPr="00C3558A">
        <w:rPr>
          <w:caps/>
          <w:sz w:val="18"/>
          <w:szCs w:val="18"/>
        </w:rPr>
        <w:t xml:space="preserve">Перечень документов необходимый Участникам </w:t>
      </w:r>
    </w:p>
    <w:p w:rsidR="00184B47" w:rsidRPr="00C3558A" w:rsidRDefault="00184B47" w:rsidP="00184B47">
      <w:pPr>
        <w:shd w:val="clear" w:color="auto" w:fill="FFFFFF"/>
        <w:tabs>
          <w:tab w:val="left" w:pos="709"/>
          <w:tab w:val="left" w:pos="1985"/>
        </w:tabs>
        <w:ind w:left="567" w:right="-141" w:hanging="567"/>
        <w:jc w:val="center"/>
        <w:rPr>
          <w:caps/>
          <w:sz w:val="18"/>
          <w:szCs w:val="18"/>
        </w:rPr>
      </w:pPr>
      <w:r w:rsidRPr="00C3558A">
        <w:rPr>
          <w:caps/>
          <w:sz w:val="18"/>
          <w:szCs w:val="18"/>
        </w:rPr>
        <w:t>ярмарки для продажи  товаров (выполнения работ, оказания услуг).</w:t>
      </w:r>
    </w:p>
    <w:p w:rsidR="00184B47" w:rsidRPr="00C3558A" w:rsidRDefault="000103CD" w:rsidP="000103CD">
      <w:pPr>
        <w:shd w:val="clear" w:color="auto" w:fill="FFFFFF"/>
        <w:tabs>
          <w:tab w:val="left" w:pos="0"/>
          <w:tab w:val="left" w:pos="1985"/>
        </w:tabs>
        <w:ind w:left="0" w:right="-141" w:firstLine="709"/>
        <w:rPr>
          <w:sz w:val="18"/>
          <w:szCs w:val="18"/>
        </w:rPr>
      </w:pPr>
      <w:r>
        <w:rPr>
          <w:sz w:val="18"/>
          <w:szCs w:val="18"/>
        </w:rPr>
        <w:t>5.1.</w:t>
      </w:r>
      <w:r w:rsidR="00184B47" w:rsidRPr="00C3558A">
        <w:rPr>
          <w:sz w:val="18"/>
          <w:szCs w:val="18"/>
        </w:rPr>
        <w:t>Для продажи товаров (выполнения работ, оказания услуг) уча</w:t>
      </w:r>
      <w:r w:rsidR="00FA4E1A">
        <w:rPr>
          <w:sz w:val="18"/>
          <w:szCs w:val="18"/>
        </w:rPr>
        <w:t xml:space="preserve">стники ярмарки должны иметь при себе </w:t>
      </w:r>
      <w:r w:rsidR="00184B47" w:rsidRPr="00C3558A">
        <w:rPr>
          <w:sz w:val="18"/>
          <w:szCs w:val="18"/>
        </w:rPr>
        <w:t>следующие документы:</w:t>
      </w:r>
    </w:p>
    <w:p w:rsidR="00184B47" w:rsidRPr="00C3558A" w:rsidRDefault="00DA5387" w:rsidP="000103CD">
      <w:pPr>
        <w:shd w:val="clear" w:color="auto" w:fill="FFFFFF"/>
        <w:tabs>
          <w:tab w:val="left" w:pos="0"/>
          <w:tab w:val="left" w:pos="1985"/>
        </w:tabs>
        <w:ind w:left="0" w:right="-141" w:firstLine="709"/>
        <w:rPr>
          <w:sz w:val="18"/>
          <w:szCs w:val="18"/>
        </w:rPr>
      </w:pPr>
      <w:r>
        <w:rPr>
          <w:sz w:val="18"/>
          <w:szCs w:val="18"/>
        </w:rPr>
        <w:t>5.1.1.</w:t>
      </w:r>
      <w:r w:rsidR="00184B47" w:rsidRPr="00C3558A">
        <w:rPr>
          <w:sz w:val="18"/>
          <w:szCs w:val="18"/>
        </w:rPr>
        <w:t>копии свидетельства, подтвер</w:t>
      </w:r>
      <w:r w:rsidR="00FA4E1A">
        <w:rPr>
          <w:sz w:val="18"/>
          <w:szCs w:val="18"/>
        </w:rPr>
        <w:t xml:space="preserve">ждающий факт внесения сведений о </w:t>
      </w:r>
      <w:r w:rsidR="00184B47" w:rsidRPr="00C3558A">
        <w:rPr>
          <w:sz w:val="18"/>
          <w:szCs w:val="18"/>
        </w:rPr>
        <w:t>юридическом  лице (индив</w:t>
      </w:r>
      <w:r w:rsidR="00FA4E1A">
        <w:rPr>
          <w:sz w:val="18"/>
          <w:szCs w:val="18"/>
        </w:rPr>
        <w:t xml:space="preserve">идуальном предпринимателе) в единый государственный </w:t>
      </w:r>
      <w:r w:rsidR="00184B47" w:rsidRPr="00C3558A">
        <w:rPr>
          <w:sz w:val="18"/>
          <w:szCs w:val="18"/>
        </w:rPr>
        <w:t>реестр;</w:t>
      </w:r>
    </w:p>
    <w:p w:rsidR="00184B47" w:rsidRPr="00C3558A" w:rsidRDefault="003D6A81" w:rsidP="000103CD">
      <w:pPr>
        <w:shd w:val="clear" w:color="auto" w:fill="FFFFFF"/>
        <w:tabs>
          <w:tab w:val="left" w:pos="709"/>
          <w:tab w:val="left" w:pos="1985"/>
        </w:tabs>
        <w:ind w:left="567" w:right="-141" w:firstLine="142"/>
        <w:rPr>
          <w:sz w:val="18"/>
          <w:szCs w:val="18"/>
        </w:rPr>
      </w:pPr>
      <w:r>
        <w:rPr>
          <w:sz w:val="18"/>
          <w:szCs w:val="18"/>
        </w:rPr>
        <w:t>5.1.2.</w:t>
      </w:r>
      <w:r w:rsidR="00184B47" w:rsidRPr="00C3558A">
        <w:rPr>
          <w:sz w:val="18"/>
          <w:szCs w:val="18"/>
        </w:rPr>
        <w:t>копии сертификатов качества на реализуемую продукцию;</w:t>
      </w:r>
    </w:p>
    <w:p w:rsidR="00184B47" w:rsidRPr="00C3558A" w:rsidRDefault="003D6A81" w:rsidP="000103CD">
      <w:pPr>
        <w:shd w:val="clear" w:color="auto" w:fill="FFFFFF"/>
        <w:tabs>
          <w:tab w:val="left" w:pos="0"/>
          <w:tab w:val="left" w:pos="1985"/>
        </w:tabs>
        <w:ind w:left="0" w:right="-141" w:firstLine="709"/>
        <w:rPr>
          <w:sz w:val="18"/>
          <w:szCs w:val="18"/>
        </w:rPr>
      </w:pPr>
      <w:r>
        <w:rPr>
          <w:sz w:val="18"/>
          <w:szCs w:val="18"/>
        </w:rPr>
        <w:t>5.1.3.</w:t>
      </w:r>
      <w:r w:rsidR="00184B47" w:rsidRPr="00C3558A">
        <w:rPr>
          <w:sz w:val="18"/>
          <w:szCs w:val="18"/>
        </w:rPr>
        <w:t xml:space="preserve">копию документа, </w:t>
      </w:r>
      <w:proofErr w:type="gramStart"/>
      <w:r w:rsidR="00184B47" w:rsidRPr="00C3558A">
        <w:rPr>
          <w:sz w:val="18"/>
          <w:szCs w:val="18"/>
        </w:rPr>
        <w:t>подтверждающий</w:t>
      </w:r>
      <w:proofErr w:type="gramEnd"/>
      <w:r w:rsidR="00184B47" w:rsidRPr="00C3558A">
        <w:rPr>
          <w:sz w:val="18"/>
          <w:szCs w:val="18"/>
        </w:rPr>
        <w:t xml:space="preserve"> ведение крестьянского (фермерского) хозяйства, личного подсобного хозяйства или занятие садоводством, огородничеством, животноводством;</w:t>
      </w:r>
    </w:p>
    <w:p w:rsidR="00184B47" w:rsidRPr="00C3558A" w:rsidRDefault="003D6A81" w:rsidP="003D6A81">
      <w:pPr>
        <w:shd w:val="clear" w:color="auto" w:fill="FFFFFF"/>
        <w:tabs>
          <w:tab w:val="left" w:pos="709"/>
          <w:tab w:val="left" w:pos="1985"/>
        </w:tabs>
        <w:ind w:left="567" w:right="-141" w:firstLine="142"/>
        <w:rPr>
          <w:sz w:val="18"/>
          <w:szCs w:val="18"/>
        </w:rPr>
      </w:pPr>
      <w:r>
        <w:rPr>
          <w:sz w:val="18"/>
          <w:szCs w:val="18"/>
        </w:rPr>
        <w:t>5.1.4.</w:t>
      </w:r>
      <w:r w:rsidR="00184B47" w:rsidRPr="00C3558A">
        <w:rPr>
          <w:sz w:val="18"/>
          <w:szCs w:val="18"/>
        </w:rPr>
        <w:t>копию паспорта или иной документ, удостоверяющий</w:t>
      </w:r>
      <w:r>
        <w:rPr>
          <w:sz w:val="18"/>
          <w:szCs w:val="18"/>
        </w:rPr>
        <w:t xml:space="preserve"> личность (для физических лиц).</w:t>
      </w:r>
    </w:p>
    <w:p w:rsidR="00184B47" w:rsidRPr="00C3558A" w:rsidRDefault="00184B47" w:rsidP="00184B47">
      <w:pPr>
        <w:shd w:val="clear" w:color="auto" w:fill="FFFFFF"/>
        <w:tabs>
          <w:tab w:val="left" w:pos="709"/>
          <w:tab w:val="left" w:pos="1985"/>
        </w:tabs>
        <w:ind w:left="567" w:right="-141" w:hanging="567"/>
        <w:jc w:val="center"/>
        <w:rPr>
          <w:caps/>
          <w:sz w:val="18"/>
          <w:szCs w:val="18"/>
        </w:rPr>
      </w:pPr>
      <w:r w:rsidRPr="00C3558A">
        <w:rPr>
          <w:sz w:val="18"/>
          <w:szCs w:val="18"/>
        </w:rPr>
        <w:t xml:space="preserve">6. </w:t>
      </w:r>
      <w:r w:rsidRPr="00C3558A">
        <w:rPr>
          <w:caps/>
          <w:sz w:val="18"/>
          <w:szCs w:val="18"/>
        </w:rPr>
        <w:t>Порядок предоставления мест для продажи товаров на ярмарке</w:t>
      </w:r>
    </w:p>
    <w:p w:rsidR="00184B47" w:rsidRPr="00C3558A" w:rsidRDefault="003D6A81" w:rsidP="003D6A81">
      <w:pPr>
        <w:shd w:val="clear" w:color="auto" w:fill="FFFFFF"/>
        <w:tabs>
          <w:tab w:val="left" w:pos="0"/>
          <w:tab w:val="left" w:pos="1985"/>
        </w:tabs>
        <w:ind w:left="0" w:right="-141" w:firstLine="709"/>
        <w:rPr>
          <w:sz w:val="18"/>
          <w:szCs w:val="18"/>
        </w:rPr>
      </w:pPr>
      <w:r>
        <w:rPr>
          <w:sz w:val="18"/>
          <w:szCs w:val="18"/>
        </w:rPr>
        <w:t>6.1.</w:t>
      </w:r>
      <w:r w:rsidR="00184B47" w:rsidRPr="00C3558A">
        <w:rPr>
          <w:sz w:val="18"/>
          <w:szCs w:val="18"/>
        </w:rPr>
        <w:t>Общее количество мест для продажи товаров (выполнения работ, оказания услуг) устанавливается схем</w:t>
      </w:r>
      <w:r>
        <w:rPr>
          <w:sz w:val="18"/>
          <w:szCs w:val="18"/>
        </w:rPr>
        <w:t>ой размещения торговых мест.</w:t>
      </w:r>
    </w:p>
    <w:p w:rsidR="00184B47" w:rsidRPr="00C3558A" w:rsidRDefault="003D6A81" w:rsidP="003D6A81">
      <w:pPr>
        <w:shd w:val="clear" w:color="auto" w:fill="FFFFFF"/>
        <w:tabs>
          <w:tab w:val="left" w:pos="709"/>
          <w:tab w:val="left" w:pos="1985"/>
        </w:tabs>
        <w:ind w:right="-141" w:hanging="5"/>
        <w:rPr>
          <w:sz w:val="18"/>
          <w:szCs w:val="18"/>
        </w:rPr>
      </w:pPr>
      <w:r>
        <w:rPr>
          <w:sz w:val="18"/>
          <w:szCs w:val="18"/>
        </w:rPr>
        <w:t>6.2.</w:t>
      </w:r>
      <w:r w:rsidR="00184B47" w:rsidRPr="00C3558A">
        <w:rPr>
          <w:sz w:val="18"/>
          <w:szCs w:val="18"/>
        </w:rPr>
        <w:t xml:space="preserve">Плата за предоставления оборудования торговых мест не устанавливается. </w:t>
      </w:r>
    </w:p>
    <w:p w:rsidR="00184B47" w:rsidRPr="00C3558A" w:rsidRDefault="0022457E" w:rsidP="0022457E">
      <w:pPr>
        <w:shd w:val="clear" w:color="auto" w:fill="FFFFFF"/>
        <w:tabs>
          <w:tab w:val="left" w:pos="709"/>
          <w:tab w:val="left" w:pos="1985"/>
        </w:tabs>
        <w:ind w:right="-141" w:hanging="5"/>
        <w:rPr>
          <w:sz w:val="18"/>
          <w:szCs w:val="18"/>
        </w:rPr>
      </w:pPr>
      <w:r>
        <w:rPr>
          <w:sz w:val="18"/>
          <w:szCs w:val="18"/>
        </w:rPr>
        <w:t>6.3.</w:t>
      </w:r>
      <w:r w:rsidR="00184B47" w:rsidRPr="00C3558A">
        <w:rPr>
          <w:sz w:val="18"/>
          <w:szCs w:val="18"/>
        </w:rPr>
        <w:t>Участниками ярмарки могут являться лица, указанные в п.2.6 настоящего Порядка.</w:t>
      </w:r>
    </w:p>
    <w:p w:rsidR="00184B47" w:rsidRPr="00C3558A" w:rsidRDefault="0022457E" w:rsidP="0022457E">
      <w:pPr>
        <w:shd w:val="clear" w:color="auto" w:fill="FFFFFF"/>
        <w:tabs>
          <w:tab w:val="left" w:pos="0"/>
          <w:tab w:val="left" w:pos="1985"/>
        </w:tabs>
        <w:ind w:left="0" w:right="-141" w:firstLine="709"/>
        <w:rPr>
          <w:sz w:val="18"/>
          <w:szCs w:val="18"/>
        </w:rPr>
      </w:pPr>
      <w:r>
        <w:rPr>
          <w:sz w:val="18"/>
          <w:szCs w:val="18"/>
        </w:rPr>
        <w:lastRenderedPageBreak/>
        <w:t>6.4.</w:t>
      </w:r>
      <w:r w:rsidR="00184B47" w:rsidRPr="00C3558A">
        <w:rPr>
          <w:sz w:val="18"/>
          <w:szCs w:val="18"/>
        </w:rPr>
        <w:t>Желающие получить место на ярмарке направляет организатору ярмарки заявление по форме установленной Приложением №1, с приложением копий учредительных документов (для юридических лиц), свидетельства о государственной регистрации (для индивидуальных предпринимателей), копии паспорта (для физических лиц).</w:t>
      </w:r>
    </w:p>
    <w:p w:rsidR="00184B47" w:rsidRPr="00C3558A" w:rsidRDefault="0022457E" w:rsidP="0022457E">
      <w:pPr>
        <w:shd w:val="clear" w:color="auto" w:fill="FFFFFF"/>
        <w:tabs>
          <w:tab w:val="left" w:pos="709"/>
          <w:tab w:val="left" w:pos="1985"/>
        </w:tabs>
        <w:ind w:right="-141" w:hanging="5"/>
        <w:rPr>
          <w:sz w:val="18"/>
          <w:szCs w:val="18"/>
        </w:rPr>
      </w:pPr>
      <w:r>
        <w:rPr>
          <w:sz w:val="18"/>
          <w:szCs w:val="18"/>
        </w:rPr>
        <w:t>6.5.</w:t>
      </w:r>
      <w:r w:rsidR="00184B47" w:rsidRPr="00C3558A">
        <w:rPr>
          <w:sz w:val="18"/>
          <w:szCs w:val="18"/>
        </w:rPr>
        <w:t>Срок подачи заявления с 12.02.2020 г.  по 25.02.2020 г.</w:t>
      </w:r>
    </w:p>
    <w:p w:rsidR="00184B47" w:rsidRPr="00C3558A" w:rsidRDefault="0022457E" w:rsidP="00D20794">
      <w:pPr>
        <w:shd w:val="clear" w:color="auto" w:fill="FFFFFF"/>
        <w:tabs>
          <w:tab w:val="left" w:pos="1985"/>
        </w:tabs>
        <w:ind w:left="0" w:right="-141" w:firstLine="709"/>
        <w:rPr>
          <w:sz w:val="18"/>
          <w:szCs w:val="18"/>
        </w:rPr>
      </w:pPr>
      <w:r>
        <w:rPr>
          <w:sz w:val="18"/>
          <w:szCs w:val="18"/>
        </w:rPr>
        <w:t>6.6.</w:t>
      </w:r>
      <w:r w:rsidR="00184B47" w:rsidRPr="00C3558A">
        <w:rPr>
          <w:sz w:val="18"/>
          <w:szCs w:val="18"/>
        </w:rPr>
        <w:t>Организатор ярмарки в течени</w:t>
      </w:r>
      <w:proofErr w:type="gramStart"/>
      <w:r w:rsidR="00184B47" w:rsidRPr="00C3558A">
        <w:rPr>
          <w:sz w:val="18"/>
          <w:szCs w:val="18"/>
        </w:rPr>
        <w:t>и</w:t>
      </w:r>
      <w:proofErr w:type="gramEnd"/>
      <w:r w:rsidR="00184B47" w:rsidRPr="00C3558A">
        <w:rPr>
          <w:sz w:val="18"/>
          <w:szCs w:val="18"/>
        </w:rPr>
        <w:t xml:space="preserve"> 1 дня рассматривает поступившие заявления и выдает участнику разрешение на участие в ярмарке по форме Приложения №2, либо мотивированное уведомление об отказе по форме, установленной  Приложением №3 к настоящему Порядку.</w:t>
      </w:r>
    </w:p>
    <w:p w:rsidR="00184B47" w:rsidRPr="00C3558A" w:rsidRDefault="00600767" w:rsidP="00600767">
      <w:pPr>
        <w:shd w:val="clear" w:color="auto" w:fill="FFFFFF"/>
        <w:tabs>
          <w:tab w:val="left" w:pos="709"/>
          <w:tab w:val="left" w:pos="1985"/>
        </w:tabs>
        <w:ind w:right="-141" w:hanging="5"/>
        <w:rPr>
          <w:sz w:val="18"/>
          <w:szCs w:val="18"/>
        </w:rPr>
      </w:pPr>
      <w:r>
        <w:rPr>
          <w:sz w:val="18"/>
          <w:szCs w:val="18"/>
        </w:rPr>
        <w:t>6.7.</w:t>
      </w:r>
      <w:r w:rsidR="00184B47" w:rsidRPr="00C3558A">
        <w:rPr>
          <w:sz w:val="18"/>
          <w:szCs w:val="18"/>
        </w:rPr>
        <w:t>Основанием для отказа могут являться:</w:t>
      </w:r>
    </w:p>
    <w:p w:rsidR="00184B47" w:rsidRPr="00C3558A" w:rsidRDefault="00600767" w:rsidP="00600767">
      <w:pPr>
        <w:shd w:val="clear" w:color="auto" w:fill="FFFFFF"/>
        <w:tabs>
          <w:tab w:val="left" w:pos="709"/>
          <w:tab w:val="left" w:pos="1985"/>
        </w:tabs>
        <w:ind w:right="-141" w:hanging="5"/>
        <w:rPr>
          <w:sz w:val="18"/>
          <w:szCs w:val="18"/>
        </w:rPr>
      </w:pPr>
      <w:r>
        <w:rPr>
          <w:sz w:val="18"/>
          <w:szCs w:val="18"/>
        </w:rPr>
        <w:t>6.7.1.</w:t>
      </w:r>
      <w:r w:rsidR="00184B47" w:rsidRPr="00C3558A">
        <w:rPr>
          <w:sz w:val="18"/>
          <w:szCs w:val="18"/>
        </w:rPr>
        <w:t>Нарушение формы подачи заявления;</w:t>
      </w:r>
    </w:p>
    <w:p w:rsidR="00184B47" w:rsidRPr="00C3558A" w:rsidRDefault="00600767" w:rsidP="00600767">
      <w:pPr>
        <w:shd w:val="clear" w:color="auto" w:fill="FFFFFF"/>
        <w:tabs>
          <w:tab w:val="left" w:pos="709"/>
          <w:tab w:val="left" w:pos="1985"/>
        </w:tabs>
        <w:ind w:right="-141" w:hanging="5"/>
        <w:rPr>
          <w:sz w:val="18"/>
          <w:szCs w:val="18"/>
        </w:rPr>
      </w:pPr>
      <w:r>
        <w:rPr>
          <w:sz w:val="18"/>
          <w:szCs w:val="18"/>
        </w:rPr>
        <w:t>6.7.2.</w:t>
      </w:r>
      <w:r w:rsidR="00184B47" w:rsidRPr="00C3558A">
        <w:rPr>
          <w:sz w:val="18"/>
          <w:szCs w:val="18"/>
        </w:rPr>
        <w:t>Нарушение сроков подачи заявления;</w:t>
      </w:r>
    </w:p>
    <w:p w:rsidR="00184B47" w:rsidRPr="00C3558A" w:rsidRDefault="00600767" w:rsidP="00600767">
      <w:pPr>
        <w:shd w:val="clear" w:color="auto" w:fill="FFFFFF"/>
        <w:tabs>
          <w:tab w:val="left" w:pos="709"/>
          <w:tab w:val="left" w:pos="1985"/>
        </w:tabs>
        <w:ind w:right="-141" w:hanging="5"/>
        <w:rPr>
          <w:sz w:val="18"/>
          <w:szCs w:val="18"/>
        </w:rPr>
      </w:pPr>
      <w:r>
        <w:rPr>
          <w:sz w:val="18"/>
          <w:szCs w:val="18"/>
        </w:rPr>
        <w:t>6.7.3.</w:t>
      </w:r>
      <w:r w:rsidR="00184B47" w:rsidRPr="00C3558A">
        <w:rPr>
          <w:sz w:val="18"/>
          <w:szCs w:val="18"/>
        </w:rPr>
        <w:t>Отсутствие документов, указанных в пункте 6.4;</w:t>
      </w:r>
    </w:p>
    <w:p w:rsidR="00184B47" w:rsidRPr="00C3558A" w:rsidRDefault="00600767" w:rsidP="00600767">
      <w:pPr>
        <w:shd w:val="clear" w:color="auto" w:fill="FFFFFF"/>
        <w:tabs>
          <w:tab w:val="left" w:pos="709"/>
          <w:tab w:val="left" w:pos="1985"/>
        </w:tabs>
        <w:ind w:right="-141" w:hanging="5"/>
        <w:rPr>
          <w:sz w:val="18"/>
          <w:szCs w:val="18"/>
        </w:rPr>
      </w:pPr>
      <w:r>
        <w:rPr>
          <w:sz w:val="18"/>
          <w:szCs w:val="18"/>
        </w:rPr>
        <w:t>6.7.4.</w:t>
      </w:r>
      <w:r w:rsidR="00184B47" w:rsidRPr="00C3558A">
        <w:rPr>
          <w:sz w:val="18"/>
          <w:szCs w:val="18"/>
        </w:rPr>
        <w:t>Отсутствие на момент подачи заявления свободных мест на ярмарке;</w:t>
      </w:r>
    </w:p>
    <w:p w:rsidR="00184B47" w:rsidRPr="00C3558A" w:rsidRDefault="00600767" w:rsidP="00600767">
      <w:pPr>
        <w:shd w:val="clear" w:color="auto" w:fill="FFFFFF"/>
        <w:tabs>
          <w:tab w:val="left" w:pos="1985"/>
        </w:tabs>
        <w:ind w:left="0" w:right="-141" w:firstLine="709"/>
        <w:rPr>
          <w:sz w:val="18"/>
          <w:szCs w:val="18"/>
        </w:rPr>
      </w:pPr>
      <w:r>
        <w:rPr>
          <w:sz w:val="18"/>
          <w:szCs w:val="18"/>
        </w:rPr>
        <w:t>6.7.5.</w:t>
      </w:r>
      <w:r w:rsidR="00184B47" w:rsidRPr="00C3558A">
        <w:rPr>
          <w:sz w:val="18"/>
          <w:szCs w:val="18"/>
        </w:rPr>
        <w:t>Перечень товаров предложенных к реализации не соответствует перечню, установленному в разделе 4 настоящего Порядка.</w:t>
      </w:r>
    </w:p>
    <w:p w:rsidR="00184B47" w:rsidRPr="00C3558A" w:rsidRDefault="00184B47" w:rsidP="00184B47">
      <w:pPr>
        <w:shd w:val="clear" w:color="auto" w:fill="FFFFFF"/>
        <w:tabs>
          <w:tab w:val="left" w:pos="709"/>
        </w:tabs>
        <w:ind w:right="-141"/>
        <w:jc w:val="center"/>
        <w:rPr>
          <w:sz w:val="18"/>
          <w:szCs w:val="18"/>
        </w:rPr>
      </w:pPr>
      <w:r w:rsidRPr="00C3558A">
        <w:rPr>
          <w:sz w:val="18"/>
          <w:szCs w:val="18"/>
        </w:rPr>
        <w:t>7. ОТВЕТСТВЕННОСТЬ ЗА НАРУШЕНИЕ ПОРЯДКА</w:t>
      </w:r>
    </w:p>
    <w:p w:rsidR="00184B47" w:rsidRPr="00C3558A" w:rsidRDefault="00600767" w:rsidP="00600767">
      <w:pPr>
        <w:pStyle w:val="af9"/>
        <w:shd w:val="clear" w:color="auto" w:fill="FFFFFF"/>
        <w:tabs>
          <w:tab w:val="left" w:pos="709"/>
        </w:tabs>
        <w:ind w:left="0" w:right="-141" w:firstLine="709"/>
        <w:rPr>
          <w:sz w:val="18"/>
          <w:szCs w:val="18"/>
        </w:rPr>
      </w:pPr>
      <w:r>
        <w:rPr>
          <w:sz w:val="18"/>
          <w:szCs w:val="18"/>
        </w:rPr>
        <w:t>7.1.</w:t>
      </w:r>
      <w:proofErr w:type="gramStart"/>
      <w:r w:rsidR="00184B47" w:rsidRPr="00C3558A">
        <w:rPr>
          <w:sz w:val="18"/>
          <w:szCs w:val="18"/>
        </w:rPr>
        <w:t>Контроль за</w:t>
      </w:r>
      <w:proofErr w:type="gramEnd"/>
      <w:r w:rsidR="00184B47" w:rsidRPr="00C3558A">
        <w:rPr>
          <w:sz w:val="18"/>
          <w:szCs w:val="1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184B47" w:rsidRPr="008148A6" w:rsidRDefault="00600767" w:rsidP="008148A6">
      <w:pPr>
        <w:pStyle w:val="af9"/>
        <w:shd w:val="clear" w:color="auto" w:fill="FFFFFF"/>
        <w:tabs>
          <w:tab w:val="left" w:pos="709"/>
        </w:tabs>
        <w:ind w:left="0" w:right="-141" w:firstLine="709"/>
        <w:rPr>
          <w:sz w:val="18"/>
          <w:szCs w:val="18"/>
        </w:rPr>
      </w:pPr>
      <w:r>
        <w:rPr>
          <w:sz w:val="18"/>
          <w:szCs w:val="18"/>
        </w:rPr>
        <w:t>7.2.</w:t>
      </w:r>
      <w:r w:rsidR="00184B47" w:rsidRPr="00C3558A">
        <w:rPr>
          <w:sz w:val="18"/>
          <w:szCs w:val="18"/>
        </w:rPr>
        <w:t>Нарушение требований Порядка участником ярмарки является основанием для аннулирования разреш</w:t>
      </w:r>
      <w:r w:rsidR="008148A6">
        <w:rPr>
          <w:sz w:val="18"/>
          <w:szCs w:val="18"/>
        </w:rPr>
        <w:t>ения и лишения торгового места.</w:t>
      </w:r>
    </w:p>
    <w:p w:rsidR="00184B47" w:rsidRPr="00600767" w:rsidRDefault="00184B47" w:rsidP="00600767">
      <w:pPr>
        <w:shd w:val="clear" w:color="auto" w:fill="FFFFFF"/>
        <w:tabs>
          <w:tab w:val="left" w:pos="709"/>
        </w:tabs>
        <w:ind w:left="567" w:right="-141" w:hanging="567"/>
        <w:jc w:val="right"/>
        <w:rPr>
          <w:i/>
          <w:sz w:val="18"/>
          <w:szCs w:val="18"/>
        </w:rPr>
      </w:pPr>
      <w:r w:rsidRPr="00600767">
        <w:rPr>
          <w:i/>
          <w:sz w:val="18"/>
          <w:szCs w:val="18"/>
        </w:rPr>
        <w:t>Начальник   экономического отдела                              Е.Н. Дубровина</w:t>
      </w:r>
    </w:p>
    <w:p w:rsidR="00356CB1" w:rsidRDefault="00184B47" w:rsidP="00356CB1">
      <w:pPr>
        <w:pStyle w:val="3"/>
        <w:shd w:val="clear" w:color="auto" w:fill="FFFFFF"/>
        <w:tabs>
          <w:tab w:val="left" w:pos="3544"/>
          <w:tab w:val="left" w:pos="5529"/>
        </w:tabs>
        <w:ind w:left="0" w:right="-113" w:firstLine="0"/>
        <w:jc w:val="right"/>
        <w:rPr>
          <w:rFonts w:ascii="Times New Roman" w:hAnsi="Times New Roman"/>
          <w:b w:val="0"/>
          <w:color w:val="auto"/>
          <w:sz w:val="18"/>
          <w:szCs w:val="18"/>
        </w:rPr>
      </w:pPr>
      <w:r w:rsidRPr="00C3558A">
        <w:rPr>
          <w:rFonts w:ascii="Times New Roman" w:hAnsi="Times New Roman"/>
          <w:b w:val="0"/>
          <w:color w:val="auto"/>
          <w:sz w:val="18"/>
          <w:szCs w:val="18"/>
        </w:rPr>
        <w:t>Приложение № 2</w:t>
      </w:r>
    </w:p>
    <w:p w:rsidR="00184B47" w:rsidRPr="005D76C5" w:rsidRDefault="00184B47" w:rsidP="00356CB1">
      <w:pPr>
        <w:pStyle w:val="3"/>
        <w:shd w:val="clear" w:color="auto" w:fill="FFFFFF"/>
        <w:tabs>
          <w:tab w:val="left" w:pos="3544"/>
          <w:tab w:val="left" w:pos="5529"/>
        </w:tabs>
        <w:ind w:left="0" w:right="-113" w:firstLine="0"/>
        <w:jc w:val="right"/>
        <w:rPr>
          <w:rFonts w:ascii="Times New Roman" w:hAnsi="Times New Roman"/>
          <w:b w:val="0"/>
          <w:color w:val="auto"/>
          <w:sz w:val="18"/>
          <w:szCs w:val="18"/>
        </w:rPr>
      </w:pPr>
      <w:r w:rsidRPr="00C3558A">
        <w:rPr>
          <w:rFonts w:ascii="Times New Roman" w:hAnsi="Times New Roman"/>
          <w:b w:val="0"/>
          <w:color w:val="auto"/>
          <w:sz w:val="18"/>
          <w:szCs w:val="18"/>
        </w:rPr>
        <w:t xml:space="preserve"> К Порядку организации универсальной, ярмарки,</w:t>
      </w:r>
    </w:p>
    <w:p w:rsidR="00184B47" w:rsidRPr="00C3558A" w:rsidRDefault="00184B47" w:rsidP="002C035B">
      <w:pPr>
        <w:pStyle w:val="14"/>
        <w:ind w:right="-113"/>
        <w:jc w:val="right"/>
        <w:rPr>
          <w:b/>
          <w:sz w:val="18"/>
          <w:szCs w:val="18"/>
        </w:rPr>
      </w:pPr>
      <w:proofErr w:type="gramStart"/>
      <w:r w:rsidRPr="00C3558A">
        <w:rPr>
          <w:sz w:val="18"/>
          <w:szCs w:val="18"/>
        </w:rPr>
        <w:t>посвященную</w:t>
      </w:r>
      <w:proofErr w:type="gramEnd"/>
      <w:r w:rsidRPr="00C3558A">
        <w:rPr>
          <w:sz w:val="18"/>
          <w:szCs w:val="18"/>
        </w:rPr>
        <w:t xml:space="preserve"> проведения народного гуляния</w:t>
      </w:r>
    </w:p>
    <w:p w:rsidR="00184B47" w:rsidRPr="00C3558A" w:rsidRDefault="00184B47" w:rsidP="002C035B">
      <w:pPr>
        <w:pStyle w:val="14"/>
        <w:ind w:right="-113"/>
        <w:jc w:val="right"/>
        <w:rPr>
          <w:b/>
          <w:sz w:val="18"/>
          <w:szCs w:val="18"/>
        </w:rPr>
      </w:pPr>
      <w:r w:rsidRPr="00C3558A">
        <w:rPr>
          <w:sz w:val="18"/>
          <w:szCs w:val="18"/>
        </w:rPr>
        <w:t xml:space="preserve">«Масленица» и предоставления мест на ней </w:t>
      </w:r>
      <w:proofErr w:type="gramStart"/>
      <w:r w:rsidRPr="00C3558A">
        <w:rPr>
          <w:sz w:val="18"/>
          <w:szCs w:val="18"/>
        </w:rPr>
        <w:t>для</w:t>
      </w:r>
      <w:proofErr w:type="gramEnd"/>
    </w:p>
    <w:p w:rsidR="00184B47" w:rsidRPr="00C3558A" w:rsidRDefault="00184B47" w:rsidP="002C035B">
      <w:pPr>
        <w:pStyle w:val="14"/>
        <w:ind w:right="-113" w:firstLine="4253"/>
        <w:jc w:val="right"/>
        <w:rPr>
          <w:b/>
          <w:sz w:val="18"/>
          <w:szCs w:val="18"/>
        </w:rPr>
      </w:pPr>
      <w:proofErr w:type="gramStart"/>
      <w:r w:rsidRPr="00C3558A">
        <w:rPr>
          <w:sz w:val="18"/>
          <w:szCs w:val="18"/>
        </w:rPr>
        <w:t>торговли товаров (выполнения работ,</w:t>
      </w:r>
      <w:proofErr w:type="gramEnd"/>
    </w:p>
    <w:p w:rsidR="00184B47" w:rsidRPr="005D76C5" w:rsidRDefault="00184B47" w:rsidP="008148A6">
      <w:pPr>
        <w:pStyle w:val="14"/>
        <w:ind w:right="-113" w:firstLine="4253"/>
        <w:jc w:val="right"/>
        <w:rPr>
          <w:b/>
          <w:sz w:val="18"/>
          <w:szCs w:val="18"/>
        </w:rPr>
      </w:pPr>
      <w:r w:rsidRPr="00C3558A">
        <w:rPr>
          <w:sz w:val="18"/>
          <w:szCs w:val="18"/>
        </w:rPr>
        <w:t>оказания услуг)</w:t>
      </w:r>
      <w:r w:rsidRPr="00C3558A">
        <w:rPr>
          <w:b/>
          <w:color w:val="000000" w:themeColor="text1"/>
          <w:sz w:val="18"/>
          <w:szCs w:val="18"/>
        </w:rPr>
        <w:t xml:space="preserve">                </w:t>
      </w:r>
      <w:r w:rsidR="005D76C5">
        <w:rPr>
          <w:b/>
          <w:color w:val="000000" w:themeColor="text1"/>
          <w:sz w:val="18"/>
          <w:szCs w:val="18"/>
        </w:rPr>
        <w:t xml:space="preserve">                            </w:t>
      </w:r>
    </w:p>
    <w:p w:rsidR="00184B47" w:rsidRPr="00C3558A" w:rsidRDefault="00184B47" w:rsidP="00184B47">
      <w:pPr>
        <w:shd w:val="clear" w:color="auto" w:fill="FFFFFF"/>
        <w:ind w:right="-141"/>
        <w:rPr>
          <w:sz w:val="18"/>
          <w:szCs w:val="18"/>
        </w:rPr>
      </w:pPr>
    </w:p>
    <w:p w:rsidR="00184B47" w:rsidRPr="00C3558A" w:rsidRDefault="00184B47" w:rsidP="00184B47">
      <w:pPr>
        <w:pStyle w:val="af9"/>
        <w:shd w:val="clear" w:color="auto" w:fill="FFFFFF"/>
        <w:ind w:left="0" w:right="-141"/>
        <w:jc w:val="center"/>
        <w:rPr>
          <w:sz w:val="18"/>
          <w:szCs w:val="18"/>
        </w:rPr>
      </w:pPr>
      <w:r w:rsidRPr="00C3558A">
        <w:rPr>
          <w:sz w:val="18"/>
          <w:szCs w:val="18"/>
        </w:rPr>
        <w:t>РАЗРЕШЕНИЕ № ___</w:t>
      </w:r>
    </w:p>
    <w:p w:rsidR="00184B47" w:rsidRPr="002C035B" w:rsidRDefault="00E53CDC" w:rsidP="002C035B">
      <w:pPr>
        <w:pStyle w:val="af9"/>
        <w:shd w:val="clear" w:color="auto" w:fill="FFFFFF"/>
        <w:ind w:left="0" w:right="-141"/>
        <w:jc w:val="center"/>
        <w:rPr>
          <w:sz w:val="18"/>
          <w:szCs w:val="18"/>
        </w:rPr>
      </w:pPr>
      <w:r>
        <w:rPr>
          <w:sz w:val="18"/>
          <w:szCs w:val="18"/>
        </w:rPr>
        <w:t xml:space="preserve">на </w:t>
      </w:r>
      <w:r w:rsidR="00184B47" w:rsidRPr="00C3558A">
        <w:rPr>
          <w:sz w:val="18"/>
          <w:szCs w:val="18"/>
        </w:rPr>
        <w:t xml:space="preserve"> предоставление торгово</w:t>
      </w:r>
      <w:r w:rsidR="002C035B">
        <w:rPr>
          <w:sz w:val="18"/>
          <w:szCs w:val="18"/>
        </w:rPr>
        <w:t>го места на территории  ярмарки</w:t>
      </w:r>
    </w:p>
    <w:p w:rsidR="00184B47" w:rsidRPr="00C3558A" w:rsidRDefault="00184B47" w:rsidP="00615AFA">
      <w:pPr>
        <w:pStyle w:val="af9"/>
        <w:shd w:val="clear" w:color="auto" w:fill="FFFFFF"/>
        <w:ind w:left="0" w:right="-141" w:firstLine="0"/>
        <w:rPr>
          <w:sz w:val="18"/>
          <w:szCs w:val="18"/>
        </w:rPr>
      </w:pPr>
      <w:r w:rsidRPr="00C3558A">
        <w:rPr>
          <w:sz w:val="18"/>
          <w:szCs w:val="18"/>
        </w:rPr>
        <w:t>Выдано________________________________________________________</w:t>
      </w:r>
    </w:p>
    <w:p w:rsidR="00184B47" w:rsidRPr="00C3558A" w:rsidRDefault="00184B47" w:rsidP="00615AFA">
      <w:pPr>
        <w:pStyle w:val="af9"/>
        <w:shd w:val="clear" w:color="auto" w:fill="FFFFFF"/>
        <w:ind w:left="0" w:right="-141" w:firstLine="0"/>
        <w:rPr>
          <w:sz w:val="18"/>
          <w:szCs w:val="18"/>
        </w:rPr>
      </w:pPr>
      <w:proofErr w:type="gramStart"/>
      <w:r w:rsidRPr="00C3558A">
        <w:rPr>
          <w:sz w:val="18"/>
          <w:szCs w:val="18"/>
        </w:rPr>
        <w:t xml:space="preserve">(полное и сокращенное наименование юридического лица, в </w:t>
      </w:r>
      <w:proofErr w:type="spellStart"/>
      <w:r w:rsidRPr="00C3558A">
        <w:rPr>
          <w:sz w:val="18"/>
          <w:szCs w:val="18"/>
        </w:rPr>
        <w:t>т.ч</w:t>
      </w:r>
      <w:proofErr w:type="spellEnd"/>
      <w:r w:rsidRPr="00C3558A">
        <w:rPr>
          <w:sz w:val="18"/>
          <w:szCs w:val="18"/>
        </w:rPr>
        <w:t>. фирменное наименование,</w:t>
      </w:r>
      <w:proofErr w:type="gramEnd"/>
    </w:p>
    <w:p w:rsidR="00184B47" w:rsidRPr="00C3558A" w:rsidRDefault="00184B47" w:rsidP="00615AFA">
      <w:pPr>
        <w:pStyle w:val="af9"/>
        <w:shd w:val="clear" w:color="auto" w:fill="FFFFFF"/>
        <w:ind w:left="0" w:right="-141" w:firstLine="0"/>
        <w:rPr>
          <w:sz w:val="18"/>
          <w:szCs w:val="18"/>
        </w:rPr>
      </w:pPr>
      <w:r w:rsidRPr="00C3558A">
        <w:rPr>
          <w:sz w:val="18"/>
          <w:szCs w:val="18"/>
        </w:rPr>
        <w:t>______________________________________________________________</w:t>
      </w:r>
    </w:p>
    <w:p w:rsidR="00184B47" w:rsidRPr="00C3558A" w:rsidRDefault="00184B47" w:rsidP="00615AFA">
      <w:pPr>
        <w:pStyle w:val="af9"/>
        <w:shd w:val="clear" w:color="auto" w:fill="FFFFFF"/>
        <w:ind w:left="0" w:right="-141" w:firstLine="0"/>
        <w:rPr>
          <w:sz w:val="18"/>
          <w:szCs w:val="18"/>
        </w:rPr>
      </w:pPr>
      <w:r w:rsidRPr="00C3558A">
        <w:rPr>
          <w:sz w:val="18"/>
          <w:szCs w:val="18"/>
        </w:rPr>
        <w:t>фамилия, имя, отчество индивидуального предпринимателя, гражданина)</w:t>
      </w:r>
    </w:p>
    <w:p w:rsidR="00184B47" w:rsidRPr="00C3558A" w:rsidRDefault="00184B47" w:rsidP="00615AFA">
      <w:pPr>
        <w:pStyle w:val="af9"/>
        <w:shd w:val="clear" w:color="auto" w:fill="FFFFFF"/>
        <w:ind w:left="0" w:right="-141" w:firstLine="0"/>
        <w:rPr>
          <w:sz w:val="18"/>
          <w:szCs w:val="18"/>
        </w:rPr>
      </w:pPr>
      <w:r w:rsidRPr="00C3558A">
        <w:rPr>
          <w:sz w:val="18"/>
          <w:szCs w:val="18"/>
        </w:rPr>
        <w:t>______________________________________________________________</w:t>
      </w:r>
    </w:p>
    <w:p w:rsidR="00184B47" w:rsidRPr="002C035B" w:rsidRDefault="00184B47" w:rsidP="00615AFA">
      <w:pPr>
        <w:pStyle w:val="af9"/>
        <w:shd w:val="clear" w:color="auto" w:fill="FFFFFF"/>
        <w:ind w:left="0" w:right="-141" w:firstLine="0"/>
        <w:rPr>
          <w:sz w:val="18"/>
          <w:szCs w:val="18"/>
        </w:rPr>
      </w:pPr>
      <w:r w:rsidRPr="00C3558A">
        <w:rPr>
          <w:sz w:val="18"/>
          <w:szCs w:val="18"/>
        </w:rPr>
        <w:t>(юридический адрес юридического лица, адрес места жительства индивидуально</w:t>
      </w:r>
      <w:r w:rsidR="002C035B">
        <w:rPr>
          <w:sz w:val="18"/>
          <w:szCs w:val="18"/>
        </w:rPr>
        <w:t>го предпринимателя, гражданина)</w:t>
      </w:r>
    </w:p>
    <w:p w:rsidR="00184B47" w:rsidRPr="00C3558A" w:rsidRDefault="00184B47" w:rsidP="00615AFA">
      <w:pPr>
        <w:pStyle w:val="af9"/>
        <w:shd w:val="clear" w:color="auto" w:fill="FFFFFF"/>
        <w:ind w:left="0" w:right="-141" w:firstLine="0"/>
        <w:rPr>
          <w:sz w:val="18"/>
          <w:szCs w:val="18"/>
        </w:rPr>
      </w:pPr>
      <w:r w:rsidRPr="00C3558A">
        <w:rPr>
          <w:sz w:val="18"/>
          <w:szCs w:val="18"/>
        </w:rPr>
        <w:t xml:space="preserve">Идентификационный  номер налогоплательщика </w:t>
      </w:r>
    </w:p>
    <w:p w:rsidR="00184B47" w:rsidRPr="00C3558A" w:rsidRDefault="00184B47" w:rsidP="00615AFA">
      <w:pPr>
        <w:pStyle w:val="af9"/>
        <w:shd w:val="clear" w:color="auto" w:fill="FFFFFF"/>
        <w:ind w:left="0" w:right="-141" w:firstLine="0"/>
        <w:rPr>
          <w:sz w:val="18"/>
          <w:szCs w:val="18"/>
        </w:rPr>
      </w:pPr>
      <w:r w:rsidRPr="00C3558A">
        <w:rPr>
          <w:sz w:val="18"/>
          <w:szCs w:val="18"/>
        </w:rPr>
        <w:t>__________________________________________________________</w:t>
      </w:r>
    </w:p>
    <w:p w:rsidR="00184B47" w:rsidRPr="00C3558A" w:rsidRDefault="00184B47" w:rsidP="00615AFA">
      <w:pPr>
        <w:pStyle w:val="af9"/>
        <w:shd w:val="clear" w:color="auto" w:fill="FFFFFF"/>
        <w:ind w:left="0" w:right="-141" w:firstLine="0"/>
        <w:rPr>
          <w:sz w:val="18"/>
          <w:szCs w:val="18"/>
        </w:rPr>
      </w:pPr>
      <w:r w:rsidRPr="00C3558A">
        <w:rPr>
          <w:sz w:val="18"/>
          <w:szCs w:val="18"/>
        </w:rPr>
        <w:t>Место  № (адрес расположения)  ______________________________________________________________</w:t>
      </w:r>
    </w:p>
    <w:p w:rsidR="00184B47" w:rsidRPr="002C035B" w:rsidRDefault="00184B47" w:rsidP="00615AFA">
      <w:pPr>
        <w:pStyle w:val="af9"/>
        <w:shd w:val="clear" w:color="auto" w:fill="FFFFFF"/>
        <w:ind w:left="0" w:right="-141" w:firstLine="0"/>
        <w:rPr>
          <w:sz w:val="18"/>
          <w:szCs w:val="18"/>
        </w:rPr>
      </w:pPr>
      <w:r w:rsidRPr="00C3558A">
        <w:rPr>
          <w:sz w:val="18"/>
          <w:szCs w:val="18"/>
        </w:rPr>
        <w:t>Срок действия разрешения___________</w:t>
      </w:r>
      <w:r w:rsidR="002C035B">
        <w:rPr>
          <w:sz w:val="18"/>
          <w:szCs w:val="18"/>
        </w:rPr>
        <w:t>_______________________________</w:t>
      </w:r>
    </w:p>
    <w:p w:rsidR="00184B47" w:rsidRPr="00C3558A" w:rsidRDefault="00184B47" w:rsidP="00615AFA">
      <w:pPr>
        <w:pStyle w:val="af9"/>
        <w:shd w:val="clear" w:color="auto" w:fill="FFFFFF"/>
        <w:ind w:left="0" w:right="-141" w:firstLine="0"/>
        <w:rPr>
          <w:sz w:val="18"/>
          <w:szCs w:val="18"/>
        </w:rPr>
      </w:pPr>
      <w:r w:rsidRPr="00C3558A">
        <w:rPr>
          <w:sz w:val="18"/>
          <w:szCs w:val="18"/>
        </w:rPr>
        <w:t>Ассортимент реализуемой продукции:</w:t>
      </w:r>
    </w:p>
    <w:p w:rsidR="00184B47" w:rsidRPr="008148A6" w:rsidRDefault="00E53CDC" w:rsidP="00615AFA">
      <w:pPr>
        <w:shd w:val="clear" w:color="auto" w:fill="FFFFFF"/>
        <w:ind w:left="0" w:right="-141" w:firstLine="0"/>
        <w:rPr>
          <w:sz w:val="18"/>
          <w:szCs w:val="18"/>
        </w:rPr>
      </w:pPr>
      <w:r>
        <w:rPr>
          <w:sz w:val="18"/>
          <w:szCs w:val="18"/>
        </w:rPr>
        <w:t>__</w:t>
      </w:r>
      <w:r w:rsidR="00184B47" w:rsidRPr="008148A6">
        <w:rPr>
          <w:sz w:val="18"/>
          <w:szCs w:val="18"/>
        </w:rPr>
        <w:t>______________________________________________________________________________________</w:t>
      </w:r>
      <w:r w:rsidR="002C035B" w:rsidRPr="008148A6">
        <w:rPr>
          <w:sz w:val="18"/>
          <w:szCs w:val="18"/>
        </w:rPr>
        <w:t>_________________</w:t>
      </w:r>
    </w:p>
    <w:p w:rsidR="00184B47" w:rsidRPr="00C3558A" w:rsidRDefault="002C035B" w:rsidP="00615AFA">
      <w:pPr>
        <w:pStyle w:val="af9"/>
        <w:shd w:val="clear" w:color="auto" w:fill="FFFFFF"/>
        <w:ind w:left="0" w:right="-141" w:firstLine="0"/>
        <w:rPr>
          <w:sz w:val="18"/>
          <w:szCs w:val="18"/>
        </w:rPr>
      </w:pPr>
      <w:r>
        <w:rPr>
          <w:sz w:val="18"/>
          <w:szCs w:val="18"/>
        </w:rPr>
        <w:t>"_____" _____________ 2020 г.</w:t>
      </w:r>
    </w:p>
    <w:p w:rsidR="00184B47" w:rsidRPr="002C035B" w:rsidRDefault="00184B47" w:rsidP="002C035B">
      <w:pPr>
        <w:shd w:val="clear" w:color="auto" w:fill="FFFFFF"/>
        <w:ind w:right="-141"/>
        <w:jc w:val="right"/>
        <w:rPr>
          <w:i/>
          <w:sz w:val="18"/>
          <w:szCs w:val="18"/>
        </w:rPr>
      </w:pPr>
      <w:r w:rsidRPr="002C035B">
        <w:rPr>
          <w:i/>
          <w:sz w:val="18"/>
          <w:szCs w:val="18"/>
        </w:rPr>
        <w:t xml:space="preserve">   Начальник экономического отдела                                            Е.Н. Дубровина</w:t>
      </w:r>
    </w:p>
    <w:p w:rsidR="00184B47" w:rsidRDefault="00184B47" w:rsidP="00E53CDC">
      <w:pPr>
        <w:shd w:val="clear" w:color="auto" w:fill="FFFFFF"/>
        <w:ind w:left="0" w:right="-141" w:firstLine="0"/>
        <w:rPr>
          <w:sz w:val="18"/>
          <w:szCs w:val="18"/>
        </w:rPr>
      </w:pPr>
    </w:p>
    <w:p w:rsidR="005B6C2D" w:rsidRDefault="005B6C2D" w:rsidP="00E53CDC">
      <w:pPr>
        <w:shd w:val="clear" w:color="auto" w:fill="FFFFFF"/>
        <w:ind w:left="0" w:right="-141" w:firstLine="0"/>
        <w:rPr>
          <w:sz w:val="18"/>
          <w:szCs w:val="18"/>
        </w:rPr>
      </w:pPr>
    </w:p>
    <w:p w:rsidR="005B6C2D" w:rsidRPr="00C3558A" w:rsidRDefault="005B6C2D" w:rsidP="00E53CDC">
      <w:pPr>
        <w:shd w:val="clear" w:color="auto" w:fill="FFFFFF"/>
        <w:ind w:left="0" w:right="-141" w:firstLine="0"/>
        <w:rPr>
          <w:sz w:val="18"/>
          <w:szCs w:val="18"/>
        </w:rPr>
      </w:pPr>
    </w:p>
    <w:p w:rsidR="00124880" w:rsidRPr="00124880" w:rsidRDefault="00124880" w:rsidP="00124880">
      <w:pPr>
        <w:shd w:val="clear" w:color="auto" w:fill="FFFFFF"/>
        <w:ind w:right="-141"/>
        <w:jc w:val="right"/>
        <w:rPr>
          <w:sz w:val="18"/>
          <w:szCs w:val="18"/>
        </w:rPr>
      </w:pPr>
      <w:r w:rsidRPr="00124880">
        <w:rPr>
          <w:sz w:val="18"/>
          <w:szCs w:val="18"/>
        </w:rPr>
        <w:t>Приложение № 1</w:t>
      </w:r>
    </w:p>
    <w:p w:rsidR="00124880" w:rsidRPr="00124880" w:rsidRDefault="00184B47" w:rsidP="00124880">
      <w:pPr>
        <w:shd w:val="clear" w:color="auto" w:fill="FFFFFF"/>
        <w:ind w:right="-141"/>
        <w:jc w:val="right"/>
        <w:rPr>
          <w:sz w:val="18"/>
          <w:szCs w:val="18"/>
        </w:rPr>
      </w:pPr>
      <w:r w:rsidRPr="00124880">
        <w:rPr>
          <w:sz w:val="18"/>
          <w:szCs w:val="18"/>
        </w:rPr>
        <w:t>К Порядку организации универсальной, ярмарки,</w:t>
      </w:r>
    </w:p>
    <w:p w:rsidR="00124880" w:rsidRPr="00124880" w:rsidRDefault="00184B47" w:rsidP="00124880">
      <w:pPr>
        <w:shd w:val="clear" w:color="auto" w:fill="FFFFFF"/>
        <w:ind w:right="-141"/>
        <w:jc w:val="right"/>
        <w:rPr>
          <w:sz w:val="18"/>
          <w:szCs w:val="18"/>
        </w:rPr>
      </w:pPr>
      <w:proofErr w:type="gramStart"/>
      <w:r w:rsidRPr="00124880">
        <w:rPr>
          <w:sz w:val="18"/>
          <w:szCs w:val="18"/>
        </w:rPr>
        <w:t>посвященную</w:t>
      </w:r>
      <w:proofErr w:type="gramEnd"/>
      <w:r w:rsidRPr="00124880">
        <w:rPr>
          <w:sz w:val="18"/>
          <w:szCs w:val="18"/>
        </w:rPr>
        <w:t xml:space="preserve"> проведения народного гуляния</w:t>
      </w:r>
    </w:p>
    <w:p w:rsidR="00124880" w:rsidRPr="00124880" w:rsidRDefault="00184B47" w:rsidP="00124880">
      <w:pPr>
        <w:shd w:val="clear" w:color="auto" w:fill="FFFFFF"/>
        <w:ind w:right="-141"/>
        <w:jc w:val="right"/>
        <w:rPr>
          <w:sz w:val="18"/>
          <w:szCs w:val="18"/>
        </w:rPr>
      </w:pPr>
      <w:r w:rsidRPr="00124880">
        <w:rPr>
          <w:sz w:val="18"/>
          <w:szCs w:val="18"/>
        </w:rPr>
        <w:t xml:space="preserve">«Масленица» и предоставления мест на ней </w:t>
      </w:r>
      <w:proofErr w:type="gramStart"/>
      <w:r w:rsidRPr="00124880">
        <w:rPr>
          <w:sz w:val="18"/>
          <w:szCs w:val="18"/>
        </w:rPr>
        <w:t>для</w:t>
      </w:r>
      <w:proofErr w:type="gramEnd"/>
    </w:p>
    <w:p w:rsidR="00124880" w:rsidRPr="00124880" w:rsidRDefault="00184B47" w:rsidP="00124880">
      <w:pPr>
        <w:shd w:val="clear" w:color="auto" w:fill="FFFFFF"/>
        <w:ind w:right="-141"/>
        <w:jc w:val="right"/>
        <w:rPr>
          <w:sz w:val="18"/>
          <w:szCs w:val="18"/>
        </w:rPr>
      </w:pPr>
      <w:proofErr w:type="gramStart"/>
      <w:r w:rsidRPr="00124880">
        <w:rPr>
          <w:sz w:val="18"/>
          <w:szCs w:val="18"/>
        </w:rPr>
        <w:t>торговли товаров (выполнения работ,</w:t>
      </w:r>
      <w:proofErr w:type="gramEnd"/>
    </w:p>
    <w:p w:rsidR="00184B47" w:rsidRPr="00124880" w:rsidRDefault="00184B47" w:rsidP="00124880">
      <w:pPr>
        <w:shd w:val="clear" w:color="auto" w:fill="FFFFFF"/>
        <w:ind w:right="-141"/>
        <w:jc w:val="right"/>
        <w:rPr>
          <w:sz w:val="18"/>
          <w:szCs w:val="18"/>
        </w:rPr>
      </w:pPr>
      <w:r w:rsidRPr="00124880">
        <w:rPr>
          <w:sz w:val="18"/>
          <w:szCs w:val="18"/>
        </w:rPr>
        <w:t>оказания услуг)</w:t>
      </w:r>
    </w:p>
    <w:p w:rsidR="001A23BE" w:rsidRDefault="001A23BE" w:rsidP="00184B47">
      <w:pPr>
        <w:shd w:val="clear" w:color="auto" w:fill="FFFFFF"/>
        <w:ind w:right="-141"/>
        <w:jc w:val="right"/>
        <w:rPr>
          <w:sz w:val="18"/>
          <w:szCs w:val="18"/>
        </w:rPr>
      </w:pPr>
    </w:p>
    <w:p w:rsidR="00184B47" w:rsidRPr="00C3558A" w:rsidRDefault="00184B47" w:rsidP="00184B47">
      <w:pPr>
        <w:shd w:val="clear" w:color="auto" w:fill="FFFFFF"/>
        <w:ind w:right="-141"/>
        <w:jc w:val="right"/>
        <w:rPr>
          <w:sz w:val="18"/>
          <w:szCs w:val="18"/>
        </w:rPr>
      </w:pPr>
      <w:r w:rsidRPr="00C3558A">
        <w:rPr>
          <w:sz w:val="18"/>
          <w:szCs w:val="18"/>
        </w:rPr>
        <w:t>Главе администрации</w:t>
      </w:r>
    </w:p>
    <w:p w:rsidR="00184B47" w:rsidRPr="00D06148" w:rsidRDefault="00184B47" w:rsidP="00D06148">
      <w:pPr>
        <w:pStyle w:val="af9"/>
        <w:shd w:val="clear" w:color="auto" w:fill="FFFFFF"/>
        <w:ind w:left="0" w:right="-141"/>
        <w:jc w:val="right"/>
        <w:rPr>
          <w:sz w:val="18"/>
          <w:szCs w:val="18"/>
        </w:rPr>
      </w:pPr>
      <w:proofErr w:type="spellStart"/>
      <w:r w:rsidRPr="00C3558A">
        <w:rPr>
          <w:sz w:val="18"/>
          <w:szCs w:val="18"/>
        </w:rPr>
        <w:t>Хомутовского</w:t>
      </w:r>
      <w:proofErr w:type="spellEnd"/>
      <w:r w:rsidRPr="00C3558A">
        <w:rPr>
          <w:sz w:val="18"/>
          <w:szCs w:val="18"/>
        </w:rPr>
        <w:t xml:space="preserve"> муниципального</w:t>
      </w:r>
      <w:r w:rsidR="00D06148">
        <w:rPr>
          <w:sz w:val="18"/>
          <w:szCs w:val="18"/>
        </w:rPr>
        <w:t xml:space="preserve">   образования</w:t>
      </w:r>
    </w:p>
    <w:p w:rsidR="00184B47" w:rsidRPr="00C3558A" w:rsidRDefault="00184B47" w:rsidP="00184B47">
      <w:pPr>
        <w:pStyle w:val="af9"/>
        <w:shd w:val="clear" w:color="auto" w:fill="FFFFFF"/>
        <w:ind w:left="0" w:right="-141"/>
        <w:jc w:val="right"/>
        <w:rPr>
          <w:sz w:val="18"/>
          <w:szCs w:val="18"/>
        </w:rPr>
      </w:pPr>
      <w:r w:rsidRPr="00C3558A">
        <w:rPr>
          <w:sz w:val="18"/>
          <w:szCs w:val="18"/>
        </w:rPr>
        <w:t>от_______________________________________</w:t>
      </w:r>
    </w:p>
    <w:p w:rsidR="00184B47" w:rsidRPr="00C3558A" w:rsidRDefault="00184B47" w:rsidP="00184B47">
      <w:pPr>
        <w:pStyle w:val="af9"/>
        <w:shd w:val="clear" w:color="auto" w:fill="FFFFFF"/>
        <w:ind w:left="0" w:right="-141"/>
        <w:jc w:val="right"/>
        <w:rPr>
          <w:sz w:val="18"/>
          <w:szCs w:val="18"/>
        </w:rPr>
      </w:pPr>
      <w:r w:rsidRPr="00C3558A">
        <w:rPr>
          <w:sz w:val="18"/>
          <w:szCs w:val="18"/>
        </w:rPr>
        <w:t>адрес_______________________________________</w:t>
      </w:r>
    </w:p>
    <w:p w:rsidR="00184B47" w:rsidRPr="00D67D3A" w:rsidRDefault="00D67D3A" w:rsidP="00D67D3A">
      <w:pPr>
        <w:pStyle w:val="af9"/>
        <w:shd w:val="clear" w:color="auto" w:fill="FFFFFF"/>
        <w:ind w:left="0" w:right="-141"/>
        <w:jc w:val="right"/>
        <w:rPr>
          <w:sz w:val="18"/>
          <w:szCs w:val="18"/>
        </w:rPr>
      </w:pPr>
      <w:r>
        <w:rPr>
          <w:sz w:val="18"/>
          <w:szCs w:val="18"/>
        </w:rPr>
        <w:t>тел.__________________________</w:t>
      </w:r>
    </w:p>
    <w:p w:rsidR="00184B47" w:rsidRPr="00C3558A" w:rsidRDefault="00184B47" w:rsidP="00184B47">
      <w:pPr>
        <w:pStyle w:val="af9"/>
        <w:shd w:val="clear" w:color="auto" w:fill="FFFFFF"/>
        <w:ind w:left="0" w:right="-141"/>
        <w:rPr>
          <w:sz w:val="18"/>
          <w:szCs w:val="18"/>
        </w:rPr>
      </w:pPr>
    </w:p>
    <w:p w:rsidR="00184B47" w:rsidRPr="00D67D3A" w:rsidRDefault="00D67D3A" w:rsidP="00D67D3A">
      <w:pPr>
        <w:pStyle w:val="af9"/>
        <w:shd w:val="clear" w:color="auto" w:fill="FFFFFF"/>
        <w:ind w:left="0" w:right="-141"/>
        <w:jc w:val="center"/>
        <w:rPr>
          <w:sz w:val="18"/>
          <w:szCs w:val="18"/>
        </w:rPr>
      </w:pPr>
      <w:r>
        <w:rPr>
          <w:sz w:val="18"/>
          <w:szCs w:val="18"/>
        </w:rPr>
        <w:t>ЗАЯВЛЕНИЕ</w:t>
      </w:r>
    </w:p>
    <w:p w:rsidR="00184B47" w:rsidRPr="00C3558A" w:rsidRDefault="00184B47" w:rsidP="00615AFA">
      <w:pPr>
        <w:pStyle w:val="af9"/>
        <w:shd w:val="clear" w:color="auto" w:fill="FFFFFF"/>
        <w:ind w:left="0" w:right="-141" w:firstLine="0"/>
        <w:rPr>
          <w:sz w:val="18"/>
          <w:szCs w:val="18"/>
        </w:rPr>
      </w:pPr>
      <w:r w:rsidRPr="00C3558A">
        <w:rPr>
          <w:sz w:val="18"/>
          <w:szCs w:val="18"/>
        </w:rPr>
        <w:t>Прошу разрешить___________________________________________________</w:t>
      </w:r>
    </w:p>
    <w:p w:rsidR="00184B47" w:rsidRPr="00D67D3A" w:rsidRDefault="00184B47" w:rsidP="00615AFA">
      <w:pPr>
        <w:pStyle w:val="af9"/>
        <w:shd w:val="clear" w:color="auto" w:fill="FFFFFF"/>
        <w:ind w:left="0" w:right="-141" w:firstLine="0"/>
        <w:rPr>
          <w:sz w:val="18"/>
          <w:szCs w:val="18"/>
        </w:rPr>
      </w:pPr>
      <w:r w:rsidRPr="00C3558A">
        <w:rPr>
          <w:sz w:val="18"/>
          <w:szCs w:val="18"/>
        </w:rPr>
        <w:t xml:space="preserve">(полное и сокращенное наименование юридического лица, в </w:t>
      </w:r>
      <w:proofErr w:type="spellStart"/>
      <w:r w:rsidRPr="00C3558A">
        <w:rPr>
          <w:sz w:val="18"/>
          <w:szCs w:val="18"/>
        </w:rPr>
        <w:t>т.ч</w:t>
      </w:r>
      <w:proofErr w:type="spellEnd"/>
      <w:r w:rsidRPr="00C3558A">
        <w:rPr>
          <w:sz w:val="18"/>
          <w:szCs w:val="18"/>
        </w:rPr>
        <w:t>. фирменное наименование, фамилия, имя, отчество индивидуально</w:t>
      </w:r>
      <w:r w:rsidR="00D67D3A">
        <w:rPr>
          <w:sz w:val="18"/>
          <w:szCs w:val="18"/>
        </w:rPr>
        <w:t>го предпринимателя, гражданина)</w:t>
      </w:r>
      <w:r w:rsidRPr="00D67D3A">
        <w:rPr>
          <w:sz w:val="18"/>
          <w:szCs w:val="18"/>
        </w:rPr>
        <w:t>__________________________________________________________________</w:t>
      </w:r>
    </w:p>
    <w:p w:rsidR="00184B47" w:rsidRPr="00E53CDC" w:rsidRDefault="00184B47" w:rsidP="00615AFA">
      <w:pPr>
        <w:pStyle w:val="af9"/>
        <w:shd w:val="clear" w:color="auto" w:fill="FFFFFF"/>
        <w:ind w:left="0" w:right="-141" w:firstLine="0"/>
        <w:rPr>
          <w:sz w:val="18"/>
          <w:szCs w:val="18"/>
        </w:rPr>
      </w:pPr>
      <w:r w:rsidRPr="00C3558A">
        <w:rPr>
          <w:sz w:val="18"/>
          <w:szCs w:val="18"/>
        </w:rPr>
        <w:t>(юридический адрес юридического лица, адрес места жительства индивидуального  предпринимателя, гражданина) торговлю на универсальной, праздничной ярмарке, посвященной посвященную проведени</w:t>
      </w:r>
      <w:r w:rsidR="00E53CDC">
        <w:rPr>
          <w:sz w:val="18"/>
          <w:szCs w:val="18"/>
        </w:rPr>
        <w:t>я народного гуляния «Масленица»</w:t>
      </w:r>
    </w:p>
    <w:p w:rsidR="00615AFA" w:rsidRPr="00C3558A" w:rsidRDefault="00184B47" w:rsidP="00615AFA">
      <w:pPr>
        <w:pStyle w:val="af9"/>
        <w:shd w:val="clear" w:color="auto" w:fill="FFFFFF"/>
        <w:ind w:left="0" w:right="-141" w:firstLine="0"/>
        <w:rPr>
          <w:sz w:val="18"/>
          <w:szCs w:val="18"/>
        </w:rPr>
      </w:pPr>
      <w:r w:rsidRPr="00C3558A">
        <w:rPr>
          <w:sz w:val="18"/>
          <w:szCs w:val="18"/>
        </w:rPr>
        <w:t>Идентификационный номер налогоплательщика________________________</w:t>
      </w:r>
    </w:p>
    <w:p w:rsidR="00E53CDC" w:rsidRDefault="00184B47" w:rsidP="00615AFA">
      <w:pPr>
        <w:pStyle w:val="af9"/>
        <w:shd w:val="clear" w:color="auto" w:fill="FFFFFF"/>
        <w:ind w:left="0" w:right="-141" w:firstLine="0"/>
        <w:rPr>
          <w:sz w:val="18"/>
          <w:szCs w:val="18"/>
        </w:rPr>
      </w:pPr>
      <w:r w:rsidRPr="00C3558A">
        <w:rPr>
          <w:sz w:val="18"/>
          <w:szCs w:val="18"/>
        </w:rPr>
        <w:t>Асс</w:t>
      </w:r>
      <w:r w:rsidR="00E53CDC">
        <w:rPr>
          <w:sz w:val="18"/>
          <w:szCs w:val="18"/>
        </w:rPr>
        <w:t>ортимент реализуемой продукции:</w:t>
      </w:r>
      <w:r w:rsidRPr="00E53CDC">
        <w:rPr>
          <w:sz w:val="18"/>
          <w:szCs w:val="18"/>
        </w:rPr>
        <w:t>_________________________________________________________</w:t>
      </w:r>
    </w:p>
    <w:p w:rsidR="00124880" w:rsidRDefault="00124880" w:rsidP="00615AFA">
      <w:pPr>
        <w:pStyle w:val="af9"/>
        <w:shd w:val="clear" w:color="auto" w:fill="FFFFFF"/>
        <w:ind w:left="0" w:right="-141" w:firstLine="0"/>
        <w:rPr>
          <w:sz w:val="18"/>
          <w:szCs w:val="18"/>
        </w:rPr>
      </w:pPr>
    </w:p>
    <w:p w:rsidR="00184B47" w:rsidRPr="00C3558A" w:rsidRDefault="00184B47" w:rsidP="00615AFA">
      <w:pPr>
        <w:pStyle w:val="af9"/>
        <w:shd w:val="clear" w:color="auto" w:fill="FFFFFF"/>
        <w:ind w:left="0" w:right="-141" w:firstLine="0"/>
        <w:rPr>
          <w:sz w:val="18"/>
          <w:szCs w:val="18"/>
        </w:rPr>
      </w:pPr>
      <w:r w:rsidRPr="00C3558A">
        <w:rPr>
          <w:sz w:val="18"/>
          <w:szCs w:val="18"/>
        </w:rPr>
        <w:t>Подпись                                                                                  Дата________</w:t>
      </w:r>
    </w:p>
    <w:p w:rsidR="005B6C2D" w:rsidRDefault="005B6C2D" w:rsidP="00124880">
      <w:pPr>
        <w:shd w:val="clear" w:color="auto" w:fill="FFFFFF"/>
        <w:ind w:right="-141"/>
        <w:jc w:val="right"/>
        <w:rPr>
          <w:sz w:val="18"/>
          <w:szCs w:val="18"/>
        </w:rPr>
      </w:pPr>
    </w:p>
    <w:p w:rsidR="00356CB1" w:rsidRDefault="00356CB1" w:rsidP="00124880">
      <w:pPr>
        <w:shd w:val="clear" w:color="auto" w:fill="FFFFFF"/>
        <w:ind w:right="-141"/>
        <w:jc w:val="right"/>
        <w:rPr>
          <w:sz w:val="18"/>
          <w:szCs w:val="18"/>
        </w:rPr>
      </w:pPr>
    </w:p>
    <w:p w:rsidR="00124880" w:rsidRPr="00124880" w:rsidRDefault="00124880" w:rsidP="00124880">
      <w:pPr>
        <w:shd w:val="clear" w:color="auto" w:fill="FFFFFF"/>
        <w:ind w:right="-141"/>
        <w:jc w:val="right"/>
        <w:rPr>
          <w:sz w:val="18"/>
          <w:szCs w:val="18"/>
        </w:rPr>
      </w:pPr>
      <w:r w:rsidRPr="00124880">
        <w:rPr>
          <w:sz w:val="18"/>
          <w:szCs w:val="18"/>
        </w:rPr>
        <w:lastRenderedPageBreak/>
        <w:t xml:space="preserve">Приложение № 3 </w:t>
      </w:r>
    </w:p>
    <w:p w:rsidR="00124880" w:rsidRPr="00124880" w:rsidRDefault="00184B47" w:rsidP="00124880">
      <w:pPr>
        <w:shd w:val="clear" w:color="auto" w:fill="FFFFFF"/>
        <w:ind w:right="-141"/>
        <w:jc w:val="right"/>
        <w:rPr>
          <w:sz w:val="18"/>
          <w:szCs w:val="18"/>
        </w:rPr>
      </w:pPr>
      <w:r w:rsidRPr="00124880">
        <w:rPr>
          <w:sz w:val="18"/>
          <w:szCs w:val="18"/>
        </w:rPr>
        <w:t>К Порядку организации универсальной, ярмарки,</w:t>
      </w:r>
    </w:p>
    <w:p w:rsidR="00124880" w:rsidRPr="00124880" w:rsidRDefault="00184B47" w:rsidP="00124880">
      <w:pPr>
        <w:shd w:val="clear" w:color="auto" w:fill="FFFFFF"/>
        <w:ind w:right="-141"/>
        <w:jc w:val="right"/>
        <w:rPr>
          <w:sz w:val="18"/>
          <w:szCs w:val="18"/>
        </w:rPr>
      </w:pPr>
      <w:proofErr w:type="gramStart"/>
      <w:r w:rsidRPr="00124880">
        <w:rPr>
          <w:sz w:val="18"/>
          <w:szCs w:val="18"/>
        </w:rPr>
        <w:t>посвященную</w:t>
      </w:r>
      <w:proofErr w:type="gramEnd"/>
      <w:r w:rsidRPr="00124880">
        <w:rPr>
          <w:sz w:val="18"/>
          <w:szCs w:val="18"/>
        </w:rPr>
        <w:t xml:space="preserve"> проведению народного гуляния</w:t>
      </w:r>
    </w:p>
    <w:p w:rsidR="00124880" w:rsidRPr="00124880" w:rsidRDefault="00184B47" w:rsidP="00124880">
      <w:pPr>
        <w:shd w:val="clear" w:color="auto" w:fill="FFFFFF"/>
        <w:ind w:right="-141"/>
        <w:jc w:val="right"/>
        <w:rPr>
          <w:sz w:val="18"/>
          <w:szCs w:val="18"/>
        </w:rPr>
      </w:pPr>
      <w:r w:rsidRPr="00124880">
        <w:rPr>
          <w:sz w:val="18"/>
          <w:szCs w:val="18"/>
        </w:rPr>
        <w:t xml:space="preserve">«Масленица» и предоставления мест на ней </w:t>
      </w:r>
      <w:proofErr w:type="gramStart"/>
      <w:r w:rsidRPr="00124880">
        <w:rPr>
          <w:sz w:val="18"/>
          <w:szCs w:val="18"/>
        </w:rPr>
        <w:t>для</w:t>
      </w:r>
      <w:proofErr w:type="gramEnd"/>
    </w:p>
    <w:p w:rsidR="00124880" w:rsidRPr="00124880" w:rsidRDefault="00184B47" w:rsidP="00124880">
      <w:pPr>
        <w:shd w:val="clear" w:color="auto" w:fill="FFFFFF"/>
        <w:ind w:right="-141"/>
        <w:jc w:val="right"/>
        <w:rPr>
          <w:sz w:val="18"/>
          <w:szCs w:val="18"/>
        </w:rPr>
      </w:pPr>
      <w:proofErr w:type="gramStart"/>
      <w:r w:rsidRPr="00124880">
        <w:rPr>
          <w:sz w:val="18"/>
          <w:szCs w:val="18"/>
        </w:rPr>
        <w:t>торговли товаров (выполнения работ,</w:t>
      </w:r>
      <w:proofErr w:type="gramEnd"/>
    </w:p>
    <w:p w:rsidR="00184B47" w:rsidRDefault="005B6C2D" w:rsidP="005B6C2D">
      <w:pPr>
        <w:shd w:val="clear" w:color="auto" w:fill="FFFFFF"/>
        <w:ind w:right="-141"/>
        <w:jc w:val="right"/>
        <w:rPr>
          <w:sz w:val="18"/>
          <w:szCs w:val="18"/>
        </w:rPr>
      </w:pPr>
      <w:r>
        <w:rPr>
          <w:sz w:val="18"/>
          <w:szCs w:val="18"/>
        </w:rPr>
        <w:t>оказания услуг)</w:t>
      </w:r>
    </w:p>
    <w:p w:rsidR="005B6C2D" w:rsidRPr="005B6C2D" w:rsidRDefault="005B6C2D" w:rsidP="005B6C2D">
      <w:pPr>
        <w:shd w:val="clear" w:color="auto" w:fill="FFFFFF"/>
        <w:ind w:right="-141"/>
        <w:jc w:val="right"/>
        <w:rPr>
          <w:sz w:val="18"/>
          <w:szCs w:val="18"/>
        </w:rPr>
      </w:pPr>
    </w:p>
    <w:p w:rsidR="00184B47" w:rsidRPr="00C3558A" w:rsidRDefault="00184B47" w:rsidP="00184B47">
      <w:pPr>
        <w:ind w:right="-141"/>
        <w:jc w:val="center"/>
        <w:rPr>
          <w:color w:val="000000"/>
          <w:sz w:val="18"/>
          <w:szCs w:val="18"/>
        </w:rPr>
      </w:pPr>
      <w:r w:rsidRPr="00C3558A">
        <w:rPr>
          <w:color w:val="000000"/>
          <w:sz w:val="18"/>
          <w:szCs w:val="18"/>
        </w:rPr>
        <w:t>УВЕДОМЛЕНИЕ</w:t>
      </w:r>
    </w:p>
    <w:p w:rsidR="00184B47" w:rsidRPr="00C3558A" w:rsidRDefault="00184B47" w:rsidP="00184B47">
      <w:pPr>
        <w:adjustRightInd w:val="0"/>
        <w:ind w:right="-141"/>
        <w:jc w:val="center"/>
        <w:rPr>
          <w:color w:val="000000"/>
          <w:sz w:val="18"/>
          <w:szCs w:val="18"/>
        </w:rPr>
      </w:pPr>
      <w:r w:rsidRPr="00C3558A">
        <w:rPr>
          <w:color w:val="000000"/>
          <w:sz w:val="18"/>
          <w:szCs w:val="18"/>
        </w:rPr>
        <w:t>об отказе в выдаче разрешения</w:t>
      </w:r>
    </w:p>
    <w:p w:rsidR="00184B47" w:rsidRPr="00C3558A" w:rsidRDefault="00184B47" w:rsidP="00B65B10">
      <w:pPr>
        <w:tabs>
          <w:tab w:val="left" w:pos="426"/>
        </w:tabs>
        <w:adjustRightInd w:val="0"/>
        <w:ind w:right="-141"/>
        <w:jc w:val="center"/>
        <w:rPr>
          <w:color w:val="000000"/>
          <w:sz w:val="18"/>
          <w:szCs w:val="18"/>
        </w:rPr>
      </w:pPr>
      <w:r w:rsidRPr="00C3558A">
        <w:rPr>
          <w:color w:val="000000"/>
          <w:sz w:val="18"/>
          <w:szCs w:val="18"/>
        </w:rPr>
        <w:t>о предоставление торгового места</w:t>
      </w:r>
    </w:p>
    <w:p w:rsidR="00184B47" w:rsidRPr="00C3558A" w:rsidRDefault="00184B47" w:rsidP="00184B47">
      <w:pPr>
        <w:adjustRightInd w:val="0"/>
        <w:ind w:right="-141"/>
        <w:jc w:val="center"/>
        <w:rPr>
          <w:color w:val="000000"/>
          <w:sz w:val="18"/>
          <w:szCs w:val="18"/>
        </w:rPr>
      </w:pPr>
      <w:r w:rsidRPr="00C3558A">
        <w:rPr>
          <w:color w:val="000000"/>
          <w:sz w:val="18"/>
          <w:szCs w:val="18"/>
        </w:rPr>
        <w:t>на территории ярмарки</w:t>
      </w:r>
    </w:p>
    <w:p w:rsidR="00184B47" w:rsidRPr="00C3558A" w:rsidRDefault="00184B47" w:rsidP="00615AFA">
      <w:pPr>
        <w:adjustRightInd w:val="0"/>
        <w:ind w:left="0" w:right="-141" w:firstLine="0"/>
        <w:rPr>
          <w:color w:val="000000"/>
          <w:sz w:val="18"/>
          <w:szCs w:val="18"/>
        </w:rPr>
      </w:pPr>
    </w:p>
    <w:p w:rsidR="00184B47" w:rsidRPr="00C3558A" w:rsidRDefault="00184B47" w:rsidP="00615AFA">
      <w:pPr>
        <w:adjustRightInd w:val="0"/>
        <w:ind w:left="0" w:right="-141" w:firstLine="0"/>
        <w:rPr>
          <w:color w:val="000000"/>
          <w:sz w:val="18"/>
          <w:szCs w:val="18"/>
        </w:rPr>
      </w:pPr>
      <w:r w:rsidRPr="00C3558A">
        <w:rPr>
          <w:color w:val="000000"/>
          <w:sz w:val="18"/>
          <w:szCs w:val="18"/>
        </w:rPr>
        <w:t>Уведомляю     Вас ______________________________________________ ___</w:t>
      </w:r>
    </w:p>
    <w:p w:rsidR="00184B47" w:rsidRPr="00C3558A" w:rsidRDefault="00184B47" w:rsidP="00615AFA">
      <w:pPr>
        <w:ind w:left="0" w:right="-141" w:firstLine="0"/>
        <w:rPr>
          <w:color w:val="000000"/>
          <w:sz w:val="18"/>
          <w:szCs w:val="18"/>
        </w:rPr>
      </w:pPr>
      <w:r w:rsidRPr="00C3558A">
        <w:rPr>
          <w:color w:val="000000"/>
          <w:sz w:val="18"/>
          <w:szCs w:val="18"/>
        </w:rPr>
        <w:t xml:space="preserve">                                  (наименование организации, ИП, </w:t>
      </w:r>
      <w:proofErr w:type="spellStart"/>
      <w:r w:rsidRPr="00C3558A">
        <w:rPr>
          <w:color w:val="000000"/>
          <w:sz w:val="18"/>
          <w:szCs w:val="18"/>
        </w:rPr>
        <w:t>ф.и.о.</w:t>
      </w:r>
      <w:proofErr w:type="spellEnd"/>
      <w:r w:rsidRPr="00C3558A">
        <w:rPr>
          <w:color w:val="000000"/>
          <w:sz w:val="18"/>
          <w:szCs w:val="18"/>
        </w:rPr>
        <w:t xml:space="preserve"> гражданина)</w:t>
      </w:r>
    </w:p>
    <w:p w:rsidR="00184B47" w:rsidRPr="00C3558A" w:rsidRDefault="00184B47" w:rsidP="00615AFA">
      <w:pPr>
        <w:ind w:left="0" w:right="-141" w:firstLine="0"/>
        <w:rPr>
          <w:color w:val="000000"/>
          <w:sz w:val="18"/>
          <w:szCs w:val="18"/>
        </w:rPr>
      </w:pPr>
      <w:r w:rsidRPr="00C3558A">
        <w:rPr>
          <w:color w:val="000000"/>
          <w:sz w:val="18"/>
          <w:szCs w:val="18"/>
        </w:rPr>
        <w:t>     ___________________________________________________________________________</w:t>
      </w:r>
    </w:p>
    <w:p w:rsidR="00184B47" w:rsidRPr="00C3558A" w:rsidRDefault="00184B47" w:rsidP="00615AFA">
      <w:pPr>
        <w:ind w:left="0" w:right="-141" w:firstLine="0"/>
        <w:rPr>
          <w:color w:val="000000"/>
          <w:sz w:val="18"/>
          <w:szCs w:val="18"/>
        </w:rPr>
      </w:pPr>
      <w:proofErr w:type="gramStart"/>
      <w:r w:rsidRPr="00C3558A">
        <w:rPr>
          <w:color w:val="000000"/>
          <w:sz w:val="18"/>
          <w:szCs w:val="18"/>
        </w:rPr>
        <w:t>(юридический адрес организации, адрес местожительства</w:t>
      </w:r>
      <w:proofErr w:type="gramEnd"/>
    </w:p>
    <w:p w:rsidR="00184B47" w:rsidRPr="00C3558A" w:rsidRDefault="00184B47" w:rsidP="00615AFA">
      <w:pPr>
        <w:ind w:left="0" w:right="-141" w:firstLine="0"/>
        <w:rPr>
          <w:color w:val="000000"/>
          <w:sz w:val="18"/>
          <w:szCs w:val="18"/>
        </w:rPr>
      </w:pPr>
      <w:r w:rsidRPr="00C3558A">
        <w:rPr>
          <w:color w:val="000000"/>
          <w:sz w:val="18"/>
          <w:szCs w:val="18"/>
        </w:rPr>
        <w:t>индивидуального предпринимателя, гражданина)</w:t>
      </w:r>
    </w:p>
    <w:p w:rsidR="00184B47" w:rsidRPr="00C3558A" w:rsidRDefault="00184B47" w:rsidP="00615AFA">
      <w:pPr>
        <w:ind w:left="0" w:right="-141" w:firstLine="0"/>
        <w:rPr>
          <w:color w:val="000000"/>
          <w:sz w:val="18"/>
          <w:szCs w:val="18"/>
        </w:rPr>
      </w:pPr>
      <w:r w:rsidRPr="00C3558A">
        <w:rPr>
          <w:color w:val="000000"/>
          <w:sz w:val="18"/>
          <w:szCs w:val="18"/>
        </w:rPr>
        <w:t>   ___________________________________________________________________________</w:t>
      </w:r>
    </w:p>
    <w:p w:rsidR="00184B47" w:rsidRPr="00C3558A" w:rsidRDefault="00184B47" w:rsidP="00615AFA">
      <w:pPr>
        <w:ind w:left="0" w:right="-141" w:firstLine="0"/>
        <w:rPr>
          <w:color w:val="000000"/>
          <w:sz w:val="18"/>
          <w:szCs w:val="18"/>
        </w:rPr>
      </w:pPr>
      <w:r w:rsidRPr="00C3558A">
        <w:rPr>
          <w:color w:val="000000"/>
          <w:sz w:val="18"/>
          <w:szCs w:val="18"/>
        </w:rPr>
        <w:t>(ИНН субъектов)</w:t>
      </w:r>
    </w:p>
    <w:p w:rsidR="00184B47" w:rsidRPr="00C3558A" w:rsidRDefault="00184B47" w:rsidP="00615AFA">
      <w:pPr>
        <w:ind w:left="0" w:right="-141" w:firstLine="0"/>
        <w:rPr>
          <w:color w:val="000000"/>
          <w:sz w:val="18"/>
          <w:szCs w:val="18"/>
        </w:rPr>
      </w:pPr>
      <w:r w:rsidRPr="00C3558A">
        <w:rPr>
          <w:color w:val="000000"/>
          <w:sz w:val="18"/>
          <w:szCs w:val="18"/>
        </w:rPr>
        <w:t>об отказе в выдаче разрешения    о предоставление торгового места    на территории   ярмарки.</w:t>
      </w:r>
    </w:p>
    <w:p w:rsidR="00184B47" w:rsidRPr="00C3558A" w:rsidRDefault="00184B47" w:rsidP="00615AFA">
      <w:pPr>
        <w:ind w:left="0" w:right="-141" w:firstLine="0"/>
        <w:rPr>
          <w:color w:val="000000"/>
          <w:sz w:val="18"/>
          <w:szCs w:val="18"/>
        </w:rPr>
      </w:pPr>
      <w:r w:rsidRPr="00C3558A">
        <w:rPr>
          <w:color w:val="000000"/>
          <w:sz w:val="18"/>
          <w:szCs w:val="18"/>
        </w:rPr>
        <w:t>Место расположения ярмарки________________________________________</w:t>
      </w:r>
    </w:p>
    <w:p w:rsidR="00184B47" w:rsidRPr="00C3558A" w:rsidRDefault="00184B47" w:rsidP="00615AFA">
      <w:pPr>
        <w:ind w:left="0" w:right="-141" w:firstLine="0"/>
        <w:rPr>
          <w:color w:val="000000"/>
          <w:sz w:val="18"/>
          <w:szCs w:val="18"/>
        </w:rPr>
      </w:pPr>
      <w:r w:rsidRPr="00C3558A">
        <w:rPr>
          <w:color w:val="000000"/>
          <w:sz w:val="18"/>
          <w:szCs w:val="18"/>
        </w:rPr>
        <w:t>Причина  отказа     __________________________________________________</w:t>
      </w:r>
    </w:p>
    <w:p w:rsidR="00184B47" w:rsidRPr="00C3558A" w:rsidRDefault="00184B47" w:rsidP="00615AFA">
      <w:pPr>
        <w:ind w:left="0" w:right="-141" w:firstLine="0"/>
        <w:rPr>
          <w:color w:val="000000"/>
          <w:sz w:val="18"/>
          <w:szCs w:val="18"/>
        </w:rPr>
      </w:pPr>
      <w:r w:rsidRPr="00C3558A">
        <w:rPr>
          <w:color w:val="000000"/>
          <w:sz w:val="18"/>
          <w:szCs w:val="18"/>
        </w:rPr>
        <w:t>__________________________________________________________________</w:t>
      </w:r>
    </w:p>
    <w:p w:rsidR="00184B47" w:rsidRPr="00C3558A" w:rsidRDefault="00184B47" w:rsidP="00B65B10">
      <w:pPr>
        <w:tabs>
          <w:tab w:val="left" w:pos="284"/>
          <w:tab w:val="left" w:pos="567"/>
        </w:tabs>
        <w:ind w:left="0" w:right="-141" w:firstLine="0"/>
        <w:rPr>
          <w:color w:val="000000"/>
          <w:sz w:val="18"/>
          <w:szCs w:val="18"/>
        </w:rPr>
      </w:pPr>
      <w:r w:rsidRPr="00C3558A">
        <w:rPr>
          <w:color w:val="000000"/>
          <w:sz w:val="18"/>
          <w:szCs w:val="18"/>
        </w:rPr>
        <w:t>     _________________________________</w:t>
      </w:r>
      <w:r w:rsidR="00615AFA">
        <w:rPr>
          <w:color w:val="000000"/>
          <w:sz w:val="18"/>
          <w:szCs w:val="18"/>
        </w:rPr>
        <w:t>_______________________________</w:t>
      </w:r>
    </w:p>
    <w:p w:rsidR="00184B47" w:rsidRPr="00C3558A" w:rsidRDefault="00184B47" w:rsidP="00615AFA">
      <w:pPr>
        <w:pStyle w:val="af9"/>
        <w:shd w:val="clear" w:color="auto" w:fill="FFFFFF"/>
        <w:ind w:left="0" w:right="-141" w:firstLine="0"/>
        <w:rPr>
          <w:sz w:val="18"/>
          <w:szCs w:val="18"/>
        </w:rPr>
      </w:pPr>
      <w:r w:rsidRPr="00C3558A">
        <w:rPr>
          <w:sz w:val="18"/>
          <w:szCs w:val="18"/>
        </w:rPr>
        <w:t>"_____" _____________ 2020 г.</w:t>
      </w:r>
    </w:p>
    <w:p w:rsidR="00184B47" w:rsidRDefault="00184B47" w:rsidP="00615AFA">
      <w:pPr>
        <w:shd w:val="clear" w:color="auto" w:fill="FFFFFF"/>
        <w:ind w:left="0" w:right="-141" w:firstLine="0"/>
        <w:rPr>
          <w:sz w:val="18"/>
          <w:szCs w:val="18"/>
        </w:rPr>
      </w:pPr>
    </w:p>
    <w:p w:rsidR="00527A27" w:rsidRDefault="00527A27" w:rsidP="00615AFA">
      <w:pPr>
        <w:shd w:val="clear" w:color="auto" w:fill="FFFFFF"/>
        <w:ind w:left="0" w:right="-141" w:firstLine="0"/>
        <w:rPr>
          <w:sz w:val="18"/>
          <w:szCs w:val="18"/>
        </w:rPr>
      </w:pPr>
    </w:p>
    <w:p w:rsidR="00527A27" w:rsidRPr="002E087D" w:rsidRDefault="00527A27" w:rsidP="00527A27">
      <w:pPr>
        <w:jc w:val="center"/>
        <w:rPr>
          <w:b/>
          <w:sz w:val="18"/>
          <w:szCs w:val="18"/>
        </w:rPr>
      </w:pPr>
      <w:r w:rsidRPr="002E087D">
        <w:rPr>
          <w:sz w:val="18"/>
          <w:szCs w:val="18"/>
        </w:rPr>
        <w:t>РОССИЙСКАЯ ФЕДЕРАЦИЯ</w:t>
      </w:r>
    </w:p>
    <w:p w:rsidR="00527A27" w:rsidRPr="00527A27" w:rsidRDefault="00527A27" w:rsidP="00527A27">
      <w:pPr>
        <w:pStyle w:val="14"/>
        <w:spacing w:before="0"/>
        <w:jc w:val="center"/>
        <w:rPr>
          <w:b/>
          <w:sz w:val="18"/>
          <w:szCs w:val="18"/>
        </w:rPr>
      </w:pPr>
      <w:r w:rsidRPr="002E087D">
        <w:rPr>
          <w:sz w:val="18"/>
          <w:szCs w:val="18"/>
        </w:rPr>
        <w:t>ИРКУТСКАЯ ОБЛАСТЬ ИРКУТСКИЙ РАЙОН</w:t>
      </w:r>
    </w:p>
    <w:p w:rsidR="00527A27" w:rsidRPr="002E087D" w:rsidRDefault="00527A27" w:rsidP="00527A27">
      <w:pPr>
        <w:jc w:val="center"/>
        <w:rPr>
          <w:sz w:val="18"/>
          <w:szCs w:val="18"/>
        </w:rPr>
      </w:pPr>
      <w:r w:rsidRPr="002E087D">
        <w:rPr>
          <w:sz w:val="18"/>
          <w:szCs w:val="18"/>
        </w:rPr>
        <w:t>ХОМУТОВСКОЕ МУНИЦИПАЛЬНОЕ ОБРАЗОВАНИЕ</w:t>
      </w:r>
    </w:p>
    <w:p w:rsidR="00527A27" w:rsidRPr="00527A27" w:rsidRDefault="00527A27" w:rsidP="00527A27">
      <w:pPr>
        <w:pStyle w:val="14"/>
        <w:spacing w:before="0"/>
        <w:jc w:val="center"/>
        <w:rPr>
          <w:b/>
          <w:sz w:val="18"/>
          <w:szCs w:val="18"/>
        </w:rPr>
      </w:pPr>
      <w:r w:rsidRPr="00527A27">
        <w:rPr>
          <w:b/>
          <w:sz w:val="18"/>
          <w:szCs w:val="18"/>
        </w:rPr>
        <w:t>АДМИНИСТРАЦИЯ</w:t>
      </w:r>
    </w:p>
    <w:p w:rsidR="00527A27" w:rsidRPr="00527A27" w:rsidRDefault="00527A27" w:rsidP="00527A27">
      <w:pPr>
        <w:pStyle w:val="14"/>
        <w:spacing w:before="0"/>
        <w:jc w:val="center"/>
        <w:rPr>
          <w:sz w:val="18"/>
          <w:szCs w:val="18"/>
        </w:rPr>
      </w:pPr>
      <w:r w:rsidRPr="002E087D">
        <w:rPr>
          <w:b/>
          <w:sz w:val="18"/>
          <w:szCs w:val="18"/>
        </w:rPr>
        <w:t>ПОСТАНОВЛЕНИЕ</w:t>
      </w:r>
    </w:p>
    <w:p w:rsidR="00527A27" w:rsidRPr="002E087D" w:rsidRDefault="00527A27" w:rsidP="00527A27">
      <w:pPr>
        <w:jc w:val="center"/>
        <w:rPr>
          <w:sz w:val="18"/>
          <w:szCs w:val="18"/>
        </w:rPr>
      </w:pPr>
    </w:p>
    <w:p w:rsidR="004F0B8D" w:rsidRPr="00796211" w:rsidRDefault="00486828" w:rsidP="004F0B8D">
      <w:pPr>
        <w:ind w:hanging="5"/>
        <w:rPr>
          <w:sz w:val="18"/>
          <w:szCs w:val="18"/>
          <w:u w:val="single"/>
        </w:rPr>
      </w:pPr>
      <w:r>
        <w:rPr>
          <w:sz w:val="18"/>
          <w:szCs w:val="18"/>
          <w:u w:val="single"/>
        </w:rPr>
        <w:t>13</w:t>
      </w:r>
      <w:r w:rsidR="004F0B8D" w:rsidRPr="00796211">
        <w:rPr>
          <w:sz w:val="18"/>
          <w:szCs w:val="18"/>
          <w:u w:val="single"/>
        </w:rPr>
        <w:t>.</w:t>
      </w:r>
      <w:r w:rsidR="004F0B8D">
        <w:rPr>
          <w:sz w:val="18"/>
          <w:szCs w:val="18"/>
          <w:u w:val="single"/>
        </w:rPr>
        <w:t>02.2020 №17</w:t>
      </w:r>
      <w:r w:rsidR="004F0B8D" w:rsidRPr="00796211">
        <w:rPr>
          <w:sz w:val="18"/>
          <w:szCs w:val="18"/>
          <w:u w:val="single"/>
        </w:rPr>
        <w:t xml:space="preserve"> о/д</w:t>
      </w:r>
    </w:p>
    <w:p w:rsidR="004F0B8D" w:rsidRDefault="004F0B8D" w:rsidP="004F0B8D">
      <w:pPr>
        <w:rPr>
          <w:sz w:val="18"/>
          <w:szCs w:val="18"/>
        </w:rPr>
      </w:pPr>
      <w:r>
        <w:rPr>
          <w:sz w:val="18"/>
          <w:szCs w:val="18"/>
        </w:rPr>
        <w:t xml:space="preserve">             </w:t>
      </w:r>
      <w:r w:rsidRPr="00C3558A">
        <w:rPr>
          <w:sz w:val="18"/>
          <w:szCs w:val="18"/>
        </w:rPr>
        <w:t xml:space="preserve">с. Хомутово </w:t>
      </w:r>
    </w:p>
    <w:p w:rsidR="004F0B8D" w:rsidRPr="00C3558A" w:rsidRDefault="004F0B8D" w:rsidP="004F0B8D">
      <w:pPr>
        <w:rPr>
          <w:sz w:val="18"/>
          <w:szCs w:val="18"/>
        </w:rPr>
      </w:pPr>
    </w:p>
    <w:p w:rsidR="00527A27" w:rsidRPr="002E087D" w:rsidRDefault="00527A27" w:rsidP="00C84508">
      <w:pPr>
        <w:autoSpaceDE w:val="0"/>
        <w:autoSpaceDN w:val="0"/>
        <w:adjustRightInd w:val="0"/>
        <w:ind w:left="0" w:firstLine="0"/>
        <w:rPr>
          <w:sz w:val="18"/>
          <w:szCs w:val="18"/>
        </w:rPr>
      </w:pPr>
      <w:r w:rsidRPr="002E087D">
        <w:rPr>
          <w:sz w:val="18"/>
          <w:szCs w:val="18"/>
        </w:rPr>
        <w:t>О порядке организации и проведения открыт</w:t>
      </w:r>
      <w:r w:rsidR="00C84508">
        <w:rPr>
          <w:sz w:val="18"/>
          <w:szCs w:val="18"/>
        </w:rPr>
        <w:t xml:space="preserve">ого голосования по общественным </w:t>
      </w:r>
      <w:r w:rsidRPr="002E087D">
        <w:rPr>
          <w:sz w:val="18"/>
          <w:szCs w:val="18"/>
        </w:rPr>
        <w:t>территор</w:t>
      </w:r>
      <w:r w:rsidR="00C84508">
        <w:rPr>
          <w:sz w:val="18"/>
          <w:szCs w:val="18"/>
        </w:rPr>
        <w:t xml:space="preserve">иям </w:t>
      </w:r>
      <w:proofErr w:type="spellStart"/>
      <w:r w:rsidR="00C84508">
        <w:rPr>
          <w:sz w:val="18"/>
          <w:szCs w:val="18"/>
        </w:rPr>
        <w:t>Хомутовского</w:t>
      </w:r>
      <w:proofErr w:type="spellEnd"/>
      <w:r w:rsidR="00C84508">
        <w:rPr>
          <w:sz w:val="18"/>
          <w:szCs w:val="18"/>
        </w:rPr>
        <w:t xml:space="preserve"> муниципального </w:t>
      </w:r>
      <w:r w:rsidRPr="002E087D">
        <w:rPr>
          <w:sz w:val="18"/>
          <w:szCs w:val="18"/>
        </w:rPr>
        <w:t>образовани</w:t>
      </w:r>
      <w:r w:rsidR="00C84508">
        <w:rPr>
          <w:sz w:val="18"/>
          <w:szCs w:val="18"/>
        </w:rPr>
        <w:t xml:space="preserve">я, подлежащим в первоочередном </w:t>
      </w:r>
      <w:r w:rsidRPr="002E087D">
        <w:rPr>
          <w:sz w:val="18"/>
          <w:szCs w:val="18"/>
        </w:rPr>
        <w:t>порядке благоустройству в 2021году.</w:t>
      </w:r>
    </w:p>
    <w:p w:rsidR="00527A27" w:rsidRPr="002E087D" w:rsidRDefault="00527A27" w:rsidP="00527A27">
      <w:pPr>
        <w:autoSpaceDE w:val="0"/>
        <w:autoSpaceDN w:val="0"/>
        <w:adjustRightInd w:val="0"/>
        <w:outlineLvl w:val="0"/>
        <w:rPr>
          <w:sz w:val="18"/>
          <w:szCs w:val="18"/>
        </w:rPr>
      </w:pPr>
    </w:p>
    <w:p w:rsidR="00527A27" w:rsidRPr="002E087D" w:rsidRDefault="00C70AC4" w:rsidP="00C70AC4">
      <w:pPr>
        <w:tabs>
          <w:tab w:val="left" w:pos="426"/>
        </w:tabs>
        <w:autoSpaceDE w:val="0"/>
        <w:autoSpaceDN w:val="0"/>
        <w:adjustRightInd w:val="0"/>
        <w:ind w:left="0" w:firstLine="0"/>
        <w:rPr>
          <w:sz w:val="18"/>
          <w:szCs w:val="18"/>
        </w:rPr>
      </w:pPr>
      <w:r>
        <w:rPr>
          <w:sz w:val="18"/>
          <w:szCs w:val="18"/>
        </w:rPr>
        <w:t xml:space="preserve">         </w:t>
      </w:r>
      <w:proofErr w:type="gramStart"/>
      <w:r w:rsidR="00527A27" w:rsidRPr="002E087D">
        <w:rPr>
          <w:sz w:val="18"/>
          <w:szCs w:val="18"/>
        </w:rPr>
        <w:t xml:space="preserve">В целях вовлечения граждан в процесс реализации муниципальной </w:t>
      </w:r>
      <w:hyperlink r:id="rId9" w:history="1">
        <w:r w:rsidR="00527A27" w:rsidRPr="002E087D">
          <w:rPr>
            <w:sz w:val="18"/>
            <w:szCs w:val="18"/>
          </w:rPr>
          <w:t>программы</w:t>
        </w:r>
      </w:hyperlink>
      <w:r w:rsidR="00527A27" w:rsidRPr="002E087D">
        <w:rPr>
          <w:sz w:val="18"/>
          <w:szCs w:val="18"/>
        </w:rPr>
        <w:t xml:space="preserve"> «Формирование современной городской среды на территории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на 2018-2024 годы», утвержденной постановлением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от 19.11.2017 № 205, в соответствии с Федеральным </w:t>
      </w:r>
      <w:hyperlink r:id="rId10" w:history="1">
        <w:r w:rsidR="00527A27" w:rsidRPr="002E087D">
          <w:rPr>
            <w:sz w:val="18"/>
            <w:szCs w:val="18"/>
          </w:rPr>
          <w:t>законом</w:t>
        </w:r>
      </w:hyperlink>
      <w:r w:rsidR="00527A27" w:rsidRPr="002E087D">
        <w:rPr>
          <w:sz w:val="18"/>
          <w:szCs w:val="18"/>
        </w:rPr>
        <w:t xml:space="preserve"> от 06.10.2003 № 131-ФЗ «Об общих принципах организации местного самоуправления в Российской Федерации», </w:t>
      </w:r>
      <w:hyperlink r:id="rId11" w:history="1">
        <w:r w:rsidR="00527A27" w:rsidRPr="002E087D">
          <w:rPr>
            <w:sz w:val="18"/>
            <w:szCs w:val="18"/>
          </w:rPr>
          <w:t>постановлением</w:t>
        </w:r>
      </w:hyperlink>
      <w:r w:rsidR="00527A27" w:rsidRPr="002E087D">
        <w:rPr>
          <w:sz w:val="18"/>
          <w:szCs w:val="18"/>
        </w:rPr>
        <w:t xml:space="preserve"> Правительства Российской Федерации от 10.02.2017 № 169 «Об утверждении Правил предоставления и распределения</w:t>
      </w:r>
      <w:proofErr w:type="gramEnd"/>
      <w:r w:rsidR="00527A27" w:rsidRPr="002E087D">
        <w:rPr>
          <w:sz w:val="18"/>
          <w:szCs w:val="18"/>
        </w:rPr>
        <w:t xml:space="preserve">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Устава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администрация </w:t>
      </w:r>
      <w:proofErr w:type="spellStart"/>
      <w:r w:rsidR="00527A27" w:rsidRPr="002E087D">
        <w:rPr>
          <w:sz w:val="18"/>
          <w:szCs w:val="18"/>
        </w:rPr>
        <w:t>Хомутовск</w:t>
      </w:r>
      <w:r w:rsidR="00ED57AC">
        <w:rPr>
          <w:sz w:val="18"/>
          <w:szCs w:val="18"/>
        </w:rPr>
        <w:t>ого</w:t>
      </w:r>
      <w:proofErr w:type="spellEnd"/>
      <w:r w:rsidR="00ED57AC">
        <w:rPr>
          <w:sz w:val="18"/>
          <w:szCs w:val="18"/>
        </w:rPr>
        <w:t xml:space="preserve"> муниципального образования.</w:t>
      </w:r>
    </w:p>
    <w:p w:rsidR="00527A27" w:rsidRPr="002E087D" w:rsidRDefault="00527A27" w:rsidP="00ED57AC">
      <w:pPr>
        <w:autoSpaceDE w:val="0"/>
        <w:autoSpaceDN w:val="0"/>
        <w:adjustRightInd w:val="0"/>
        <w:ind w:left="1701" w:firstLine="0"/>
        <w:rPr>
          <w:sz w:val="18"/>
          <w:szCs w:val="18"/>
        </w:rPr>
      </w:pPr>
      <w:r w:rsidRPr="002E087D">
        <w:rPr>
          <w:sz w:val="18"/>
          <w:szCs w:val="18"/>
        </w:rPr>
        <w:t>ПОСТАНОВЛЯЕТ:</w:t>
      </w:r>
    </w:p>
    <w:p w:rsidR="00527A27" w:rsidRPr="002E087D" w:rsidRDefault="00ED57AC" w:rsidP="00F71FAB">
      <w:pPr>
        <w:autoSpaceDE w:val="0"/>
        <w:autoSpaceDN w:val="0"/>
        <w:adjustRightInd w:val="0"/>
        <w:ind w:left="0" w:firstLine="709"/>
        <w:rPr>
          <w:sz w:val="18"/>
          <w:szCs w:val="18"/>
        </w:rPr>
      </w:pPr>
      <w:r>
        <w:rPr>
          <w:sz w:val="18"/>
          <w:szCs w:val="18"/>
        </w:rPr>
        <w:t>1.</w:t>
      </w:r>
      <w:r w:rsidR="00527A27" w:rsidRPr="002E087D">
        <w:rPr>
          <w:sz w:val="18"/>
          <w:szCs w:val="18"/>
        </w:rPr>
        <w:t xml:space="preserve">Утвердить </w:t>
      </w:r>
      <w:hyperlink w:anchor="Par30" w:history="1">
        <w:r w:rsidR="00527A27" w:rsidRPr="002E087D">
          <w:rPr>
            <w:sz w:val="18"/>
            <w:szCs w:val="18"/>
          </w:rPr>
          <w:t>Порядок</w:t>
        </w:r>
      </w:hyperlink>
      <w:r w:rsidR="00527A27" w:rsidRPr="002E087D">
        <w:rPr>
          <w:sz w:val="18"/>
          <w:szCs w:val="18"/>
        </w:rPr>
        <w:t xml:space="preserve"> организации и проведения процедуры открытого голосования по общественным территориям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подлежащим в первоочередном порядке благоустройству в 2021 году. (Приложение 1).</w:t>
      </w:r>
    </w:p>
    <w:p w:rsidR="00527A27" w:rsidRPr="002E087D" w:rsidRDefault="00F71FAB" w:rsidP="00F71FAB">
      <w:pPr>
        <w:pStyle w:val="af9"/>
        <w:ind w:left="0" w:firstLine="709"/>
        <w:rPr>
          <w:sz w:val="18"/>
          <w:szCs w:val="18"/>
        </w:rPr>
      </w:pPr>
      <w:r>
        <w:rPr>
          <w:sz w:val="18"/>
          <w:szCs w:val="18"/>
        </w:rPr>
        <w:t>2.</w:t>
      </w:r>
      <w:r w:rsidR="00527A27" w:rsidRPr="002E087D">
        <w:rPr>
          <w:sz w:val="18"/>
          <w:szCs w:val="18"/>
        </w:rPr>
        <w:t xml:space="preserve">Постановление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от 11.08.2017 №127 о/д «Об утверждении Порядка общественного обсуждения проекта муниципальной программы «Формирование современной городской среды на территории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на 2018-2020 годы» отменить.</w:t>
      </w:r>
    </w:p>
    <w:p w:rsidR="00527A27" w:rsidRPr="002E087D" w:rsidRDefault="00F71FAB" w:rsidP="00F71FAB">
      <w:pPr>
        <w:ind w:left="426" w:right="140" w:firstLine="283"/>
        <w:rPr>
          <w:sz w:val="18"/>
          <w:szCs w:val="18"/>
        </w:rPr>
      </w:pPr>
      <w:r>
        <w:rPr>
          <w:sz w:val="18"/>
          <w:szCs w:val="18"/>
        </w:rPr>
        <w:t>3.</w:t>
      </w:r>
      <w:r w:rsidR="00527A27" w:rsidRPr="002E087D">
        <w:rPr>
          <w:sz w:val="18"/>
          <w:szCs w:val="18"/>
        </w:rPr>
        <w:t xml:space="preserve">Опубликовать настоящее постановление в установленном законом порядке. </w:t>
      </w:r>
    </w:p>
    <w:p w:rsidR="00527A27" w:rsidRPr="002E087D" w:rsidRDefault="00F71FAB" w:rsidP="00F71FAB">
      <w:pPr>
        <w:pStyle w:val="af9"/>
        <w:tabs>
          <w:tab w:val="left" w:pos="1134"/>
        </w:tabs>
        <w:ind w:left="0" w:right="140" w:firstLine="709"/>
        <w:rPr>
          <w:sz w:val="18"/>
          <w:szCs w:val="18"/>
        </w:rPr>
      </w:pPr>
      <w:r>
        <w:rPr>
          <w:sz w:val="18"/>
          <w:szCs w:val="18"/>
        </w:rPr>
        <w:t>4.</w:t>
      </w:r>
      <w:proofErr w:type="gramStart"/>
      <w:r w:rsidR="00527A27" w:rsidRPr="002E087D">
        <w:rPr>
          <w:sz w:val="18"/>
          <w:szCs w:val="18"/>
        </w:rPr>
        <w:t>Контроль за</w:t>
      </w:r>
      <w:proofErr w:type="gramEnd"/>
      <w:r w:rsidR="00527A27" w:rsidRPr="002E087D">
        <w:rPr>
          <w:sz w:val="18"/>
          <w:szCs w:val="18"/>
        </w:rPr>
        <w:t xml:space="preserve"> исполнением настоящего постановления возложить на Первого заместителя.</w:t>
      </w:r>
    </w:p>
    <w:p w:rsidR="00527A27" w:rsidRPr="002E087D" w:rsidRDefault="00527A27" w:rsidP="00527A27">
      <w:pPr>
        <w:ind w:right="140"/>
        <w:rPr>
          <w:sz w:val="18"/>
          <w:szCs w:val="18"/>
        </w:rPr>
      </w:pPr>
    </w:p>
    <w:p w:rsidR="00527A27" w:rsidRPr="00D04C3E" w:rsidRDefault="00527A27" w:rsidP="00D04C3E">
      <w:pPr>
        <w:ind w:right="140"/>
        <w:jc w:val="right"/>
        <w:rPr>
          <w:i/>
          <w:sz w:val="18"/>
          <w:szCs w:val="18"/>
        </w:rPr>
      </w:pPr>
      <w:r w:rsidRPr="00D04C3E">
        <w:rPr>
          <w:i/>
          <w:sz w:val="18"/>
          <w:szCs w:val="18"/>
        </w:rPr>
        <w:t>Исполняющий обязанности Главы администрации                        А.В. Иваненко</w:t>
      </w:r>
    </w:p>
    <w:p w:rsidR="00527A27" w:rsidRPr="002E087D" w:rsidRDefault="00527A27" w:rsidP="00527A27">
      <w:pPr>
        <w:ind w:right="140"/>
        <w:jc w:val="right"/>
        <w:rPr>
          <w:sz w:val="18"/>
          <w:szCs w:val="18"/>
        </w:rPr>
      </w:pPr>
    </w:p>
    <w:p w:rsidR="00527A27" w:rsidRPr="002E087D" w:rsidRDefault="00527A27" w:rsidP="00527A27">
      <w:pPr>
        <w:ind w:right="140"/>
        <w:jc w:val="right"/>
        <w:rPr>
          <w:sz w:val="18"/>
          <w:szCs w:val="18"/>
        </w:rPr>
      </w:pPr>
    </w:p>
    <w:p w:rsidR="00134878" w:rsidRDefault="00134878" w:rsidP="00134878">
      <w:pPr>
        <w:ind w:right="140"/>
        <w:jc w:val="right"/>
        <w:rPr>
          <w:sz w:val="18"/>
          <w:szCs w:val="18"/>
        </w:rPr>
      </w:pPr>
      <w:r>
        <w:rPr>
          <w:sz w:val="18"/>
          <w:szCs w:val="18"/>
        </w:rPr>
        <w:t>Приложение 1</w:t>
      </w:r>
    </w:p>
    <w:p w:rsidR="00527A27" w:rsidRPr="002E087D" w:rsidRDefault="00527A27" w:rsidP="00134878">
      <w:pPr>
        <w:ind w:right="140"/>
        <w:jc w:val="right"/>
        <w:rPr>
          <w:sz w:val="18"/>
          <w:szCs w:val="18"/>
        </w:rPr>
      </w:pPr>
      <w:r w:rsidRPr="002E087D">
        <w:rPr>
          <w:sz w:val="18"/>
          <w:szCs w:val="18"/>
        </w:rPr>
        <w:t>Утверждено</w:t>
      </w:r>
    </w:p>
    <w:p w:rsidR="00134878" w:rsidRDefault="00134878" w:rsidP="00527A27">
      <w:pPr>
        <w:autoSpaceDE w:val="0"/>
        <w:autoSpaceDN w:val="0"/>
        <w:adjustRightInd w:val="0"/>
        <w:jc w:val="right"/>
        <w:rPr>
          <w:sz w:val="18"/>
          <w:szCs w:val="18"/>
        </w:rPr>
      </w:pPr>
      <w:r w:rsidRPr="002E087D">
        <w:rPr>
          <w:sz w:val="18"/>
          <w:szCs w:val="18"/>
        </w:rPr>
        <w:t>П</w:t>
      </w:r>
      <w:r w:rsidR="00527A27" w:rsidRPr="002E087D">
        <w:rPr>
          <w:sz w:val="18"/>
          <w:szCs w:val="18"/>
        </w:rPr>
        <w:t>остановлением</w:t>
      </w:r>
    </w:p>
    <w:p w:rsidR="00527A27" w:rsidRPr="002E087D" w:rsidRDefault="00527A27" w:rsidP="00527A27">
      <w:pPr>
        <w:autoSpaceDE w:val="0"/>
        <w:autoSpaceDN w:val="0"/>
        <w:adjustRightInd w:val="0"/>
        <w:jc w:val="right"/>
        <w:rPr>
          <w:sz w:val="18"/>
          <w:szCs w:val="18"/>
        </w:rPr>
      </w:pPr>
      <w:r w:rsidRPr="002E087D">
        <w:rPr>
          <w:sz w:val="18"/>
          <w:szCs w:val="18"/>
        </w:rPr>
        <w:t xml:space="preserve"> администрации </w:t>
      </w:r>
      <w:proofErr w:type="spellStart"/>
      <w:r w:rsidRPr="002E087D">
        <w:rPr>
          <w:sz w:val="18"/>
          <w:szCs w:val="18"/>
        </w:rPr>
        <w:t>Хомутовского</w:t>
      </w:r>
      <w:proofErr w:type="spellEnd"/>
    </w:p>
    <w:p w:rsidR="00527A27" w:rsidRPr="002E087D" w:rsidRDefault="00527A27" w:rsidP="00527A27">
      <w:pPr>
        <w:autoSpaceDE w:val="0"/>
        <w:autoSpaceDN w:val="0"/>
        <w:adjustRightInd w:val="0"/>
        <w:jc w:val="right"/>
        <w:rPr>
          <w:sz w:val="18"/>
          <w:szCs w:val="18"/>
        </w:rPr>
      </w:pPr>
      <w:r w:rsidRPr="002E087D">
        <w:rPr>
          <w:sz w:val="18"/>
          <w:szCs w:val="18"/>
        </w:rPr>
        <w:t xml:space="preserve"> муниципального образования</w:t>
      </w:r>
    </w:p>
    <w:p w:rsidR="00527A27" w:rsidRPr="002E087D" w:rsidRDefault="00527A27" w:rsidP="00527A27">
      <w:pPr>
        <w:autoSpaceDE w:val="0"/>
        <w:autoSpaceDN w:val="0"/>
        <w:adjustRightInd w:val="0"/>
        <w:jc w:val="right"/>
        <w:rPr>
          <w:sz w:val="18"/>
          <w:szCs w:val="18"/>
        </w:rPr>
      </w:pPr>
      <w:r w:rsidRPr="002E087D">
        <w:rPr>
          <w:sz w:val="18"/>
          <w:szCs w:val="18"/>
        </w:rPr>
        <w:t xml:space="preserve">от </w:t>
      </w:r>
      <w:r w:rsidR="00D04C3E">
        <w:rPr>
          <w:sz w:val="18"/>
          <w:szCs w:val="18"/>
        </w:rPr>
        <w:t>13.02</w:t>
      </w:r>
      <w:r w:rsidRPr="002E087D">
        <w:rPr>
          <w:sz w:val="18"/>
          <w:szCs w:val="18"/>
        </w:rPr>
        <w:t xml:space="preserve"> 2020  г. №</w:t>
      </w:r>
      <w:r w:rsidR="00D04C3E">
        <w:rPr>
          <w:sz w:val="18"/>
          <w:szCs w:val="18"/>
        </w:rPr>
        <w:t>17 о/д</w:t>
      </w:r>
    </w:p>
    <w:p w:rsidR="00527A27" w:rsidRPr="002E087D" w:rsidRDefault="00527A27" w:rsidP="00527A27">
      <w:pPr>
        <w:autoSpaceDE w:val="0"/>
        <w:autoSpaceDN w:val="0"/>
        <w:adjustRightInd w:val="0"/>
        <w:rPr>
          <w:sz w:val="18"/>
          <w:szCs w:val="18"/>
        </w:rPr>
      </w:pPr>
    </w:p>
    <w:p w:rsidR="00527A27" w:rsidRPr="002E087D" w:rsidRDefault="00527A27" w:rsidP="00527A27">
      <w:pPr>
        <w:autoSpaceDE w:val="0"/>
        <w:autoSpaceDN w:val="0"/>
        <w:adjustRightInd w:val="0"/>
        <w:jc w:val="center"/>
        <w:rPr>
          <w:bCs/>
          <w:sz w:val="18"/>
          <w:szCs w:val="18"/>
        </w:rPr>
      </w:pPr>
      <w:bookmarkStart w:id="0" w:name="Par30"/>
      <w:bookmarkEnd w:id="0"/>
      <w:r w:rsidRPr="002E087D">
        <w:rPr>
          <w:bCs/>
          <w:sz w:val="18"/>
          <w:szCs w:val="18"/>
        </w:rPr>
        <w:t>Порядок</w:t>
      </w:r>
    </w:p>
    <w:p w:rsidR="002E5044" w:rsidRDefault="00527A27" w:rsidP="00527A27">
      <w:pPr>
        <w:autoSpaceDE w:val="0"/>
        <w:autoSpaceDN w:val="0"/>
        <w:adjustRightInd w:val="0"/>
        <w:jc w:val="center"/>
        <w:rPr>
          <w:bCs/>
          <w:sz w:val="18"/>
          <w:szCs w:val="18"/>
        </w:rPr>
      </w:pPr>
      <w:r w:rsidRPr="002E087D">
        <w:rPr>
          <w:bCs/>
          <w:sz w:val="18"/>
          <w:szCs w:val="18"/>
        </w:rPr>
        <w:t xml:space="preserve">организации и проведения процедуры открытого голосования </w:t>
      </w:r>
    </w:p>
    <w:p w:rsidR="002E5044" w:rsidRDefault="00527A27" w:rsidP="00527A27">
      <w:pPr>
        <w:autoSpaceDE w:val="0"/>
        <w:autoSpaceDN w:val="0"/>
        <w:adjustRightInd w:val="0"/>
        <w:jc w:val="center"/>
        <w:rPr>
          <w:bCs/>
          <w:sz w:val="18"/>
          <w:szCs w:val="18"/>
        </w:rPr>
      </w:pPr>
      <w:r w:rsidRPr="002E087D">
        <w:rPr>
          <w:bCs/>
          <w:sz w:val="18"/>
          <w:szCs w:val="18"/>
        </w:rPr>
        <w:t xml:space="preserve">по общественным территориям </w:t>
      </w:r>
      <w:proofErr w:type="spellStart"/>
      <w:r w:rsidRPr="002E087D">
        <w:rPr>
          <w:bCs/>
          <w:sz w:val="18"/>
          <w:szCs w:val="18"/>
        </w:rPr>
        <w:t>Хомутовского</w:t>
      </w:r>
      <w:proofErr w:type="spellEnd"/>
      <w:r w:rsidRPr="002E087D">
        <w:rPr>
          <w:bCs/>
          <w:sz w:val="18"/>
          <w:szCs w:val="18"/>
        </w:rPr>
        <w:t xml:space="preserve"> муниципального образования, </w:t>
      </w:r>
    </w:p>
    <w:p w:rsidR="00527A27" w:rsidRPr="002E087D" w:rsidRDefault="00527A27" w:rsidP="00527A27">
      <w:pPr>
        <w:autoSpaceDE w:val="0"/>
        <w:autoSpaceDN w:val="0"/>
        <w:adjustRightInd w:val="0"/>
        <w:jc w:val="center"/>
        <w:rPr>
          <w:bCs/>
          <w:sz w:val="18"/>
          <w:szCs w:val="18"/>
        </w:rPr>
      </w:pPr>
      <w:r w:rsidRPr="002E087D">
        <w:rPr>
          <w:bCs/>
          <w:sz w:val="18"/>
          <w:szCs w:val="18"/>
        </w:rPr>
        <w:t xml:space="preserve">подлежащим </w:t>
      </w:r>
      <w:proofErr w:type="gramStart"/>
      <w:r w:rsidRPr="002E087D">
        <w:rPr>
          <w:bCs/>
          <w:sz w:val="18"/>
          <w:szCs w:val="18"/>
        </w:rPr>
        <w:t>в</w:t>
      </w:r>
      <w:proofErr w:type="gramEnd"/>
      <w:r w:rsidRPr="002E087D">
        <w:rPr>
          <w:bCs/>
          <w:sz w:val="18"/>
          <w:szCs w:val="18"/>
        </w:rPr>
        <w:t xml:space="preserve"> </w:t>
      </w:r>
      <w:proofErr w:type="gramStart"/>
      <w:r w:rsidRPr="002E087D">
        <w:rPr>
          <w:bCs/>
          <w:sz w:val="18"/>
          <w:szCs w:val="18"/>
        </w:rPr>
        <w:t>благоустройству</w:t>
      </w:r>
      <w:proofErr w:type="gramEnd"/>
      <w:r w:rsidRPr="002E087D">
        <w:rPr>
          <w:bCs/>
          <w:sz w:val="18"/>
          <w:szCs w:val="18"/>
        </w:rPr>
        <w:t xml:space="preserve">  в 2021 году.</w:t>
      </w:r>
    </w:p>
    <w:p w:rsidR="00527A27" w:rsidRPr="002E087D" w:rsidRDefault="00527A27" w:rsidP="00527A27">
      <w:pPr>
        <w:autoSpaceDE w:val="0"/>
        <w:autoSpaceDN w:val="0"/>
        <w:adjustRightInd w:val="0"/>
        <w:jc w:val="center"/>
        <w:rPr>
          <w:sz w:val="18"/>
          <w:szCs w:val="18"/>
        </w:rPr>
      </w:pPr>
    </w:p>
    <w:p w:rsidR="00527A27" w:rsidRPr="002E087D" w:rsidRDefault="00527A27" w:rsidP="00527A27">
      <w:pPr>
        <w:pStyle w:val="af9"/>
        <w:numPr>
          <w:ilvl w:val="0"/>
          <w:numId w:val="48"/>
        </w:numPr>
        <w:autoSpaceDE w:val="0"/>
        <w:autoSpaceDN w:val="0"/>
        <w:adjustRightInd w:val="0"/>
        <w:ind w:left="0" w:firstLine="675"/>
        <w:rPr>
          <w:sz w:val="18"/>
          <w:szCs w:val="18"/>
        </w:rPr>
      </w:pPr>
      <w:r w:rsidRPr="002E087D">
        <w:rPr>
          <w:sz w:val="18"/>
          <w:szCs w:val="18"/>
        </w:rPr>
        <w:t xml:space="preserve">Голосование по проектам благоустройства общественных территорий </w:t>
      </w:r>
      <w:proofErr w:type="spellStart"/>
      <w:r w:rsidRPr="002E087D">
        <w:rPr>
          <w:sz w:val="18"/>
          <w:szCs w:val="18"/>
        </w:rPr>
        <w:t>Хомутовского</w:t>
      </w:r>
      <w:proofErr w:type="spellEnd"/>
      <w:r w:rsidRPr="002E087D">
        <w:rPr>
          <w:sz w:val="18"/>
          <w:szCs w:val="18"/>
        </w:rPr>
        <w:t xml:space="preserve"> муниципального образования, подлежащих в первоочередном порядке благоустройству в 2021 году в соответствии с муниципальной  программой «Формирование  современной городской среды на территории </w:t>
      </w:r>
      <w:proofErr w:type="spellStart"/>
      <w:r w:rsidRPr="002E087D">
        <w:rPr>
          <w:sz w:val="18"/>
          <w:szCs w:val="18"/>
        </w:rPr>
        <w:t>Хомутовского</w:t>
      </w:r>
      <w:proofErr w:type="spellEnd"/>
      <w:r w:rsidRPr="002E087D">
        <w:rPr>
          <w:sz w:val="18"/>
          <w:szCs w:val="18"/>
        </w:rPr>
        <w:t xml:space="preserve"> муниципального образования на 2018-2024 годы» (далее – «голосование по общественным территориям»)</w:t>
      </w:r>
      <w:bookmarkStart w:id="1" w:name="Par44"/>
      <w:bookmarkEnd w:id="1"/>
      <w:r w:rsidRPr="002E087D">
        <w:rPr>
          <w:sz w:val="18"/>
          <w:szCs w:val="18"/>
        </w:rPr>
        <w:t>.</w:t>
      </w:r>
    </w:p>
    <w:p w:rsidR="00527A27" w:rsidRPr="002E087D" w:rsidRDefault="00527A27" w:rsidP="00461816">
      <w:pPr>
        <w:pStyle w:val="af9"/>
        <w:numPr>
          <w:ilvl w:val="0"/>
          <w:numId w:val="48"/>
        </w:numPr>
        <w:autoSpaceDE w:val="0"/>
        <w:autoSpaceDN w:val="0"/>
        <w:adjustRightInd w:val="0"/>
        <w:ind w:left="851" w:hanging="176"/>
        <w:rPr>
          <w:sz w:val="18"/>
          <w:szCs w:val="18"/>
        </w:rPr>
      </w:pPr>
      <w:r w:rsidRPr="002E087D">
        <w:rPr>
          <w:sz w:val="18"/>
          <w:szCs w:val="18"/>
        </w:rPr>
        <w:lastRenderedPageBreak/>
        <w:t>Голосование проводится в следующих формах:</w:t>
      </w:r>
    </w:p>
    <w:p w:rsidR="00527A27" w:rsidRPr="002E087D" w:rsidRDefault="009C4521" w:rsidP="009C4521">
      <w:pPr>
        <w:pStyle w:val="af9"/>
        <w:autoSpaceDE w:val="0"/>
        <w:autoSpaceDN w:val="0"/>
        <w:adjustRightInd w:val="0"/>
        <w:ind w:left="0" w:firstLine="0"/>
        <w:rPr>
          <w:sz w:val="18"/>
          <w:szCs w:val="18"/>
        </w:rPr>
      </w:pPr>
      <w:r>
        <w:rPr>
          <w:sz w:val="18"/>
          <w:szCs w:val="18"/>
        </w:rPr>
        <w:t>1)</w:t>
      </w:r>
      <w:r w:rsidR="00527A27" w:rsidRPr="002E087D">
        <w:rPr>
          <w:sz w:val="18"/>
          <w:szCs w:val="18"/>
        </w:rPr>
        <w:t>открытое голосование</w:t>
      </w:r>
      <w:r w:rsidR="00527A27" w:rsidRPr="002E087D">
        <w:rPr>
          <w:sz w:val="18"/>
          <w:szCs w:val="18"/>
          <w:lang w:val="en-US"/>
        </w:rPr>
        <w:t>;</w:t>
      </w:r>
      <w:r w:rsidR="00527A27" w:rsidRPr="002E087D">
        <w:rPr>
          <w:sz w:val="18"/>
          <w:szCs w:val="18"/>
        </w:rPr>
        <w:t xml:space="preserve"> </w:t>
      </w:r>
    </w:p>
    <w:p w:rsidR="00527A27" w:rsidRPr="002E087D" w:rsidRDefault="00527A27" w:rsidP="009C4521">
      <w:pPr>
        <w:pStyle w:val="af9"/>
        <w:numPr>
          <w:ilvl w:val="0"/>
          <w:numId w:val="49"/>
        </w:numPr>
        <w:autoSpaceDE w:val="0"/>
        <w:autoSpaceDN w:val="0"/>
        <w:adjustRightInd w:val="0"/>
        <w:ind w:left="0" w:firstLine="0"/>
        <w:rPr>
          <w:sz w:val="18"/>
          <w:szCs w:val="18"/>
        </w:rPr>
      </w:pPr>
      <w:r w:rsidRPr="002E087D">
        <w:rPr>
          <w:sz w:val="18"/>
          <w:szCs w:val="18"/>
        </w:rPr>
        <w:t xml:space="preserve">удаленное голосование с использованием  специального  сервиса на официальном сайте </w:t>
      </w:r>
      <w:proofErr w:type="spellStart"/>
      <w:r w:rsidRPr="002E087D">
        <w:rPr>
          <w:sz w:val="18"/>
          <w:szCs w:val="18"/>
        </w:rPr>
        <w:t>Хомутовского</w:t>
      </w:r>
      <w:proofErr w:type="spellEnd"/>
      <w:r w:rsidRPr="002E087D">
        <w:rPr>
          <w:sz w:val="18"/>
          <w:szCs w:val="18"/>
        </w:rPr>
        <w:t xml:space="preserve"> муниципального образования.</w:t>
      </w:r>
    </w:p>
    <w:p w:rsidR="00527A27" w:rsidRPr="002E087D" w:rsidRDefault="009C4521" w:rsidP="002F53EC">
      <w:pPr>
        <w:autoSpaceDE w:val="0"/>
        <w:autoSpaceDN w:val="0"/>
        <w:adjustRightInd w:val="0"/>
        <w:ind w:left="0" w:firstLine="709"/>
        <w:rPr>
          <w:sz w:val="18"/>
          <w:szCs w:val="18"/>
        </w:rPr>
      </w:pPr>
      <w:r>
        <w:rPr>
          <w:sz w:val="18"/>
          <w:szCs w:val="18"/>
        </w:rPr>
        <w:t>2.</w:t>
      </w:r>
      <w:r w:rsidR="00527A27" w:rsidRPr="002E087D">
        <w:rPr>
          <w:sz w:val="18"/>
          <w:szCs w:val="18"/>
        </w:rPr>
        <w:t xml:space="preserve">Решение о назначении голосования принимается распоряжением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на основании принятого решения общественной комиссии по отбору проектов. Голосование проводится не позднее семи календарных дней после истечения срока, предоставленного всем заинтересованным лицам для ознакомления с </w:t>
      </w:r>
      <w:proofErr w:type="gramStart"/>
      <w:r w:rsidR="00527A27" w:rsidRPr="002E087D">
        <w:rPr>
          <w:sz w:val="18"/>
          <w:szCs w:val="18"/>
        </w:rPr>
        <w:t>дизайн-проектами</w:t>
      </w:r>
      <w:proofErr w:type="gramEnd"/>
      <w:r w:rsidR="00527A27" w:rsidRPr="002E087D">
        <w:rPr>
          <w:sz w:val="18"/>
          <w:szCs w:val="18"/>
        </w:rPr>
        <w:t xml:space="preserve"> благоустройства общественных территорий, отобранных для голосования.</w:t>
      </w:r>
      <w:bookmarkStart w:id="2" w:name="Par46"/>
      <w:bookmarkEnd w:id="2"/>
    </w:p>
    <w:p w:rsidR="00527A27" w:rsidRPr="002E087D" w:rsidRDefault="002F53EC" w:rsidP="002F53EC">
      <w:pPr>
        <w:autoSpaceDE w:val="0"/>
        <w:autoSpaceDN w:val="0"/>
        <w:adjustRightInd w:val="0"/>
        <w:ind w:left="0" w:firstLine="709"/>
        <w:rPr>
          <w:sz w:val="18"/>
          <w:szCs w:val="18"/>
        </w:rPr>
      </w:pPr>
      <w:r>
        <w:rPr>
          <w:sz w:val="18"/>
          <w:szCs w:val="18"/>
        </w:rPr>
        <w:t>3.</w:t>
      </w:r>
      <w:r w:rsidR="00527A27" w:rsidRPr="002E087D">
        <w:rPr>
          <w:sz w:val="18"/>
          <w:szCs w:val="18"/>
        </w:rPr>
        <w:t xml:space="preserve">В распоряжении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о назначении голосования устанавливаются следующие сведения:</w:t>
      </w:r>
    </w:p>
    <w:p w:rsidR="00527A27" w:rsidRPr="002E087D" w:rsidRDefault="002F53EC" w:rsidP="00253050">
      <w:pPr>
        <w:autoSpaceDE w:val="0"/>
        <w:autoSpaceDN w:val="0"/>
        <w:adjustRightInd w:val="0"/>
        <w:ind w:hanging="714"/>
        <w:rPr>
          <w:sz w:val="18"/>
          <w:szCs w:val="18"/>
        </w:rPr>
      </w:pPr>
      <w:r>
        <w:rPr>
          <w:sz w:val="18"/>
          <w:szCs w:val="18"/>
        </w:rPr>
        <w:t>1)</w:t>
      </w:r>
      <w:r w:rsidR="00527A27" w:rsidRPr="002E087D">
        <w:rPr>
          <w:sz w:val="18"/>
          <w:szCs w:val="18"/>
        </w:rPr>
        <w:t>дата и время проведения голосования;</w:t>
      </w:r>
    </w:p>
    <w:p w:rsidR="00527A27" w:rsidRPr="002E087D" w:rsidRDefault="002F53EC" w:rsidP="00253050">
      <w:pPr>
        <w:autoSpaceDE w:val="0"/>
        <w:autoSpaceDN w:val="0"/>
        <w:adjustRightInd w:val="0"/>
        <w:ind w:hanging="714"/>
        <w:rPr>
          <w:sz w:val="18"/>
          <w:szCs w:val="18"/>
        </w:rPr>
      </w:pPr>
      <w:r>
        <w:rPr>
          <w:sz w:val="18"/>
          <w:szCs w:val="18"/>
        </w:rPr>
        <w:t>2)</w:t>
      </w:r>
      <w:r w:rsidR="00527A27" w:rsidRPr="002E087D">
        <w:rPr>
          <w:sz w:val="18"/>
          <w:szCs w:val="18"/>
        </w:rPr>
        <w:t>места проведения голосования (адреса территориальных счетных участков);</w:t>
      </w:r>
    </w:p>
    <w:p w:rsidR="00527A27" w:rsidRPr="002E087D" w:rsidRDefault="00253050" w:rsidP="00253050">
      <w:pPr>
        <w:autoSpaceDE w:val="0"/>
        <w:autoSpaceDN w:val="0"/>
        <w:adjustRightInd w:val="0"/>
        <w:ind w:hanging="714"/>
        <w:rPr>
          <w:sz w:val="18"/>
          <w:szCs w:val="18"/>
        </w:rPr>
      </w:pPr>
      <w:r>
        <w:rPr>
          <w:sz w:val="18"/>
          <w:szCs w:val="18"/>
        </w:rPr>
        <w:t>3)</w:t>
      </w:r>
      <w:r w:rsidR="00527A27" w:rsidRPr="002E087D">
        <w:rPr>
          <w:sz w:val="18"/>
          <w:szCs w:val="18"/>
        </w:rPr>
        <w:t>перечень общественных территорий, представленных на голосование;</w:t>
      </w:r>
      <w:bookmarkStart w:id="3" w:name="Par50"/>
      <w:bookmarkEnd w:id="3"/>
    </w:p>
    <w:p w:rsidR="00527A27" w:rsidRPr="002E087D" w:rsidRDefault="00253050" w:rsidP="00253050">
      <w:pPr>
        <w:autoSpaceDE w:val="0"/>
        <w:autoSpaceDN w:val="0"/>
        <w:adjustRightInd w:val="0"/>
        <w:ind w:hanging="714"/>
        <w:rPr>
          <w:sz w:val="18"/>
          <w:szCs w:val="18"/>
        </w:rPr>
      </w:pPr>
      <w:r>
        <w:rPr>
          <w:sz w:val="18"/>
          <w:szCs w:val="18"/>
        </w:rPr>
        <w:t>4)</w:t>
      </w:r>
      <w:r w:rsidR="00527A27" w:rsidRPr="002E087D">
        <w:rPr>
          <w:sz w:val="18"/>
          <w:szCs w:val="18"/>
        </w:rPr>
        <w:t>порядок определения победителя по итогам голосования;</w:t>
      </w:r>
    </w:p>
    <w:p w:rsidR="00527A27" w:rsidRPr="002E087D" w:rsidRDefault="00253050" w:rsidP="00253050">
      <w:pPr>
        <w:autoSpaceDE w:val="0"/>
        <w:autoSpaceDN w:val="0"/>
        <w:adjustRightInd w:val="0"/>
        <w:ind w:hanging="714"/>
        <w:rPr>
          <w:sz w:val="18"/>
          <w:szCs w:val="18"/>
        </w:rPr>
      </w:pPr>
      <w:r>
        <w:rPr>
          <w:sz w:val="18"/>
          <w:szCs w:val="18"/>
        </w:rPr>
        <w:t>5)</w:t>
      </w:r>
      <w:r w:rsidR="00527A27" w:rsidRPr="002E087D">
        <w:rPr>
          <w:sz w:val="18"/>
          <w:szCs w:val="18"/>
        </w:rPr>
        <w:t>форму бюллетеня для голосования;</w:t>
      </w:r>
    </w:p>
    <w:p w:rsidR="00527A27" w:rsidRPr="002E087D" w:rsidRDefault="00253050" w:rsidP="00253050">
      <w:pPr>
        <w:autoSpaceDE w:val="0"/>
        <w:autoSpaceDN w:val="0"/>
        <w:adjustRightInd w:val="0"/>
        <w:ind w:hanging="714"/>
        <w:rPr>
          <w:sz w:val="18"/>
          <w:szCs w:val="18"/>
        </w:rPr>
      </w:pPr>
      <w:r>
        <w:rPr>
          <w:sz w:val="18"/>
          <w:szCs w:val="18"/>
        </w:rPr>
        <w:t>6)</w:t>
      </w:r>
      <w:r w:rsidR="00527A27" w:rsidRPr="002E087D">
        <w:rPr>
          <w:sz w:val="18"/>
          <w:szCs w:val="18"/>
        </w:rPr>
        <w:t>иные сведения, необходимые для проведения голосования.</w:t>
      </w:r>
    </w:p>
    <w:p w:rsidR="00527A27" w:rsidRPr="002E087D" w:rsidRDefault="00253050" w:rsidP="00253050">
      <w:pPr>
        <w:autoSpaceDE w:val="0"/>
        <w:autoSpaceDN w:val="0"/>
        <w:adjustRightInd w:val="0"/>
        <w:ind w:left="0" w:firstLine="709"/>
        <w:rPr>
          <w:sz w:val="18"/>
          <w:szCs w:val="18"/>
        </w:rPr>
      </w:pPr>
      <w:r>
        <w:rPr>
          <w:sz w:val="18"/>
          <w:szCs w:val="18"/>
        </w:rPr>
        <w:t>4.</w:t>
      </w:r>
      <w:r w:rsidR="00527A27" w:rsidRPr="002E087D">
        <w:rPr>
          <w:sz w:val="18"/>
          <w:szCs w:val="18"/>
        </w:rPr>
        <w:t xml:space="preserve">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в информационно-телекоммуникационной сети «Интернет» не менее чем за 5 календарных дней до дня его проведения.</w:t>
      </w:r>
    </w:p>
    <w:p w:rsidR="00527A27" w:rsidRPr="002E087D" w:rsidRDefault="00253050" w:rsidP="00253050">
      <w:pPr>
        <w:autoSpaceDE w:val="0"/>
        <w:autoSpaceDN w:val="0"/>
        <w:adjustRightInd w:val="0"/>
        <w:ind w:left="0" w:firstLine="709"/>
        <w:rPr>
          <w:sz w:val="18"/>
          <w:szCs w:val="18"/>
        </w:rPr>
      </w:pPr>
      <w:r>
        <w:rPr>
          <w:sz w:val="18"/>
          <w:szCs w:val="18"/>
        </w:rPr>
        <w:t>5.</w:t>
      </w:r>
      <w:r w:rsidR="00527A27" w:rsidRPr="002E087D">
        <w:rPr>
          <w:sz w:val="18"/>
          <w:szCs w:val="18"/>
        </w:rPr>
        <w:t xml:space="preserve">Проведение голосования организует и обеспечивает общественная  комиссия, утвержденная распоряжением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w:t>
      </w:r>
    </w:p>
    <w:p w:rsidR="00527A27" w:rsidRPr="002E087D" w:rsidRDefault="00527A27" w:rsidP="00253050">
      <w:pPr>
        <w:autoSpaceDE w:val="0"/>
        <w:autoSpaceDN w:val="0"/>
        <w:adjustRightInd w:val="0"/>
        <w:ind w:hanging="5"/>
        <w:rPr>
          <w:sz w:val="18"/>
          <w:szCs w:val="18"/>
        </w:rPr>
      </w:pPr>
      <w:r w:rsidRPr="002E087D">
        <w:rPr>
          <w:sz w:val="18"/>
          <w:szCs w:val="18"/>
        </w:rPr>
        <w:t>Общественная комиссия:</w:t>
      </w:r>
    </w:p>
    <w:p w:rsidR="00527A27" w:rsidRPr="002E087D" w:rsidRDefault="00253050" w:rsidP="000A5A56">
      <w:pPr>
        <w:pStyle w:val="af9"/>
        <w:autoSpaceDE w:val="0"/>
        <w:autoSpaceDN w:val="0"/>
        <w:adjustRightInd w:val="0"/>
        <w:ind w:left="0" w:firstLine="0"/>
        <w:rPr>
          <w:sz w:val="18"/>
          <w:szCs w:val="18"/>
        </w:rPr>
      </w:pPr>
      <w:r>
        <w:rPr>
          <w:sz w:val="18"/>
          <w:szCs w:val="18"/>
        </w:rPr>
        <w:t>1)</w:t>
      </w:r>
      <w:r w:rsidR="00527A27" w:rsidRPr="002E087D">
        <w:rPr>
          <w:sz w:val="18"/>
          <w:szCs w:val="18"/>
        </w:rPr>
        <w:t xml:space="preserve">обеспечивает изготовление бюллетеней для проведения голосования (бюллетени печатаются на русском языке) по </w:t>
      </w:r>
      <w:hyperlink w:anchor="Par367" w:history="1">
        <w:r w:rsidR="00527A27" w:rsidRPr="002E087D">
          <w:rPr>
            <w:sz w:val="18"/>
            <w:szCs w:val="18"/>
          </w:rPr>
          <w:t>форме</w:t>
        </w:r>
      </w:hyperlink>
      <w:r w:rsidR="00527A27" w:rsidRPr="002E087D">
        <w:rPr>
          <w:sz w:val="18"/>
          <w:szCs w:val="18"/>
        </w:rPr>
        <w:t xml:space="preserve"> согласно приложению №2 к Порядку организации и проведения процедуры голосования по общественным территориям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подлежащим в первоочередном порядке благоустройству в 2021 году (далее - настоящий Порядок);</w:t>
      </w:r>
    </w:p>
    <w:p w:rsidR="00527A27" w:rsidRPr="002E087D" w:rsidRDefault="000A5A56" w:rsidP="008425DF">
      <w:pPr>
        <w:autoSpaceDE w:val="0"/>
        <w:autoSpaceDN w:val="0"/>
        <w:adjustRightInd w:val="0"/>
        <w:ind w:left="0" w:firstLine="0"/>
        <w:rPr>
          <w:sz w:val="18"/>
          <w:szCs w:val="18"/>
        </w:rPr>
      </w:pPr>
      <w:r>
        <w:rPr>
          <w:sz w:val="18"/>
          <w:szCs w:val="18"/>
        </w:rPr>
        <w:t>2)</w:t>
      </w:r>
      <w:r w:rsidR="00527A27" w:rsidRPr="002E087D">
        <w:rPr>
          <w:sz w:val="18"/>
          <w:szCs w:val="18"/>
        </w:rPr>
        <w:t>формирует счетную комиссию в составе не менее трех человек: председатель и члены комиссии (членами комиссии не могут быть лица, являющиеся инициаторами по выдвижению проектов благоустройства, по которым проводится голосование). Полномочия  счетной комиссии прекращаются после опубликования (обнародования) результатов голосования;</w:t>
      </w:r>
    </w:p>
    <w:p w:rsidR="00527A27" w:rsidRPr="002E087D" w:rsidRDefault="008425DF" w:rsidP="008425DF">
      <w:pPr>
        <w:autoSpaceDE w:val="0"/>
        <w:autoSpaceDN w:val="0"/>
        <w:adjustRightInd w:val="0"/>
        <w:ind w:hanging="714"/>
        <w:rPr>
          <w:sz w:val="18"/>
          <w:szCs w:val="18"/>
        </w:rPr>
      </w:pPr>
      <w:r>
        <w:rPr>
          <w:sz w:val="18"/>
          <w:szCs w:val="18"/>
        </w:rPr>
        <w:t>3)</w:t>
      </w:r>
      <w:r w:rsidR="00527A27" w:rsidRPr="002E087D">
        <w:rPr>
          <w:sz w:val="18"/>
          <w:szCs w:val="18"/>
        </w:rPr>
        <w:t>рассматривает обращения граждан по вопросам, связанным с проведением голосования;</w:t>
      </w:r>
    </w:p>
    <w:p w:rsidR="00527A27" w:rsidRPr="002E087D" w:rsidRDefault="008425DF" w:rsidP="008425DF">
      <w:pPr>
        <w:autoSpaceDE w:val="0"/>
        <w:autoSpaceDN w:val="0"/>
        <w:adjustRightInd w:val="0"/>
        <w:ind w:hanging="714"/>
        <w:rPr>
          <w:sz w:val="18"/>
          <w:szCs w:val="18"/>
        </w:rPr>
      </w:pPr>
      <w:r>
        <w:rPr>
          <w:sz w:val="18"/>
          <w:szCs w:val="18"/>
        </w:rPr>
        <w:t>4)</w:t>
      </w:r>
      <w:r w:rsidR="00527A27" w:rsidRPr="002E087D">
        <w:rPr>
          <w:sz w:val="18"/>
          <w:szCs w:val="18"/>
        </w:rPr>
        <w:t>осуществляет иные полномочия, определенные Главой муниципального образования.</w:t>
      </w:r>
    </w:p>
    <w:p w:rsidR="00527A27" w:rsidRPr="002E087D" w:rsidRDefault="008425DF" w:rsidP="008425DF">
      <w:pPr>
        <w:autoSpaceDE w:val="0"/>
        <w:autoSpaceDN w:val="0"/>
        <w:adjustRightInd w:val="0"/>
        <w:ind w:left="0" w:firstLine="709"/>
        <w:rPr>
          <w:sz w:val="18"/>
          <w:szCs w:val="18"/>
        </w:rPr>
      </w:pPr>
      <w:r>
        <w:rPr>
          <w:sz w:val="18"/>
          <w:szCs w:val="18"/>
        </w:rPr>
        <w:t>6.</w:t>
      </w:r>
      <w:r w:rsidR="00527A27" w:rsidRPr="002E087D">
        <w:rPr>
          <w:sz w:val="18"/>
          <w:szCs w:val="18"/>
        </w:rPr>
        <w:t>При формировании  счетной комиссии учитываются предложения политических партий, иных общественных объединений, собраний граждан.</w:t>
      </w:r>
    </w:p>
    <w:p w:rsidR="00527A27" w:rsidRPr="002E087D" w:rsidRDefault="008425DF" w:rsidP="008425DF">
      <w:pPr>
        <w:autoSpaceDE w:val="0"/>
        <w:autoSpaceDN w:val="0"/>
        <w:adjustRightInd w:val="0"/>
        <w:ind w:left="0" w:firstLine="709"/>
        <w:rPr>
          <w:sz w:val="18"/>
          <w:szCs w:val="18"/>
        </w:rPr>
      </w:pPr>
      <w:r>
        <w:rPr>
          <w:sz w:val="18"/>
          <w:szCs w:val="18"/>
        </w:rPr>
        <w:t>7.</w:t>
      </w:r>
      <w:r w:rsidR="00527A27" w:rsidRPr="002E087D">
        <w:rPr>
          <w:sz w:val="18"/>
          <w:szCs w:val="18"/>
        </w:rPr>
        <w:t>Бюллетени и иную документацию, связанную с подготовкой и проведением голосования, общественная комиссия передает в счетные комиссии.</w:t>
      </w:r>
    </w:p>
    <w:p w:rsidR="00527A27" w:rsidRPr="002E087D" w:rsidRDefault="008425DF" w:rsidP="008425DF">
      <w:pPr>
        <w:autoSpaceDE w:val="0"/>
        <w:autoSpaceDN w:val="0"/>
        <w:adjustRightInd w:val="0"/>
        <w:ind w:left="0" w:firstLine="709"/>
        <w:rPr>
          <w:sz w:val="18"/>
          <w:szCs w:val="18"/>
        </w:rPr>
      </w:pPr>
      <w:r>
        <w:rPr>
          <w:sz w:val="18"/>
          <w:szCs w:val="18"/>
        </w:rPr>
        <w:t>8.</w:t>
      </w:r>
      <w:r w:rsidR="00527A27" w:rsidRPr="002E087D">
        <w:rPr>
          <w:sz w:val="18"/>
          <w:szCs w:val="18"/>
        </w:rPr>
        <w:t>Голосование по общественным территориям проводится путем открытого голосования.  Члены  счетных комиссий составляют список граждан, пришедших на счетный участок (далее - список).</w:t>
      </w:r>
    </w:p>
    <w:p w:rsidR="00527A27" w:rsidRPr="002E087D" w:rsidRDefault="00527A27" w:rsidP="008425DF">
      <w:pPr>
        <w:autoSpaceDE w:val="0"/>
        <w:autoSpaceDN w:val="0"/>
        <w:adjustRightInd w:val="0"/>
        <w:ind w:left="0" w:firstLine="709"/>
        <w:rPr>
          <w:sz w:val="18"/>
          <w:szCs w:val="18"/>
        </w:rPr>
      </w:pPr>
      <w:r w:rsidRPr="002E087D">
        <w:rPr>
          <w:sz w:val="18"/>
          <w:szCs w:val="18"/>
        </w:rPr>
        <w:t xml:space="preserve">В список включаются граждане Российской Федерации, достигшие 14-летнего возраста и имеющие место жительства на территории </w:t>
      </w:r>
      <w:proofErr w:type="spellStart"/>
      <w:r w:rsidRPr="002E087D">
        <w:rPr>
          <w:sz w:val="18"/>
          <w:szCs w:val="18"/>
        </w:rPr>
        <w:t>Хомутовского</w:t>
      </w:r>
      <w:proofErr w:type="spellEnd"/>
      <w:r w:rsidRPr="002E087D">
        <w:rPr>
          <w:sz w:val="18"/>
          <w:szCs w:val="18"/>
        </w:rPr>
        <w:t xml:space="preserve"> муниципального образования (далее - участник голосования). В списке рекомендуется указывать фамилию, имя и отчество участника голосования, серию и номер паспорта (реквизиты иного документа) участника голосования.</w:t>
      </w:r>
    </w:p>
    <w:p w:rsidR="00527A27" w:rsidRPr="002E087D" w:rsidRDefault="00527A27" w:rsidP="00D96B1C">
      <w:pPr>
        <w:autoSpaceDE w:val="0"/>
        <w:autoSpaceDN w:val="0"/>
        <w:adjustRightInd w:val="0"/>
        <w:ind w:left="709" w:firstLine="0"/>
        <w:rPr>
          <w:sz w:val="18"/>
          <w:szCs w:val="18"/>
        </w:rPr>
      </w:pPr>
      <w:r w:rsidRPr="002E087D">
        <w:rPr>
          <w:sz w:val="18"/>
          <w:szCs w:val="18"/>
        </w:rPr>
        <w:t xml:space="preserve">В списке могут быть также </w:t>
      </w:r>
      <w:proofErr w:type="gramStart"/>
      <w:r w:rsidRPr="002E087D">
        <w:rPr>
          <w:sz w:val="18"/>
          <w:szCs w:val="18"/>
        </w:rPr>
        <w:t>предусмотрены</w:t>
      </w:r>
      <w:proofErr w:type="gramEnd"/>
      <w:r w:rsidRPr="002E087D">
        <w:rPr>
          <w:sz w:val="18"/>
          <w:szCs w:val="18"/>
        </w:rPr>
        <w:t>, в том числе:</w:t>
      </w:r>
    </w:p>
    <w:p w:rsidR="00527A27" w:rsidRPr="002E087D" w:rsidRDefault="00D96B1C" w:rsidP="00D96B1C">
      <w:pPr>
        <w:autoSpaceDE w:val="0"/>
        <w:autoSpaceDN w:val="0"/>
        <w:adjustRightInd w:val="0"/>
        <w:ind w:hanging="714"/>
        <w:rPr>
          <w:sz w:val="18"/>
          <w:szCs w:val="18"/>
        </w:rPr>
      </w:pPr>
      <w:r>
        <w:rPr>
          <w:sz w:val="18"/>
          <w:szCs w:val="18"/>
        </w:rPr>
        <w:t>1)</w:t>
      </w:r>
      <w:r w:rsidR="00527A27" w:rsidRPr="002E087D">
        <w:rPr>
          <w:sz w:val="18"/>
          <w:szCs w:val="18"/>
        </w:rPr>
        <w:t>графа для проставления участником голосования подписи за полученный им бюллетень;</w:t>
      </w:r>
    </w:p>
    <w:p w:rsidR="00527A27" w:rsidRPr="002E087D" w:rsidRDefault="00D96B1C" w:rsidP="00D96B1C">
      <w:pPr>
        <w:autoSpaceDE w:val="0"/>
        <w:autoSpaceDN w:val="0"/>
        <w:adjustRightInd w:val="0"/>
        <w:ind w:left="0" w:firstLine="0"/>
        <w:rPr>
          <w:sz w:val="18"/>
          <w:szCs w:val="18"/>
        </w:rPr>
      </w:pPr>
      <w:r>
        <w:rPr>
          <w:sz w:val="18"/>
          <w:szCs w:val="18"/>
        </w:rPr>
        <w:t>2)</w:t>
      </w:r>
      <w:r w:rsidR="00527A27" w:rsidRPr="002E087D">
        <w:rPr>
          <w:sz w:val="18"/>
          <w:szCs w:val="18"/>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12" w:history="1">
        <w:r w:rsidR="00527A27" w:rsidRPr="002E087D">
          <w:rPr>
            <w:sz w:val="18"/>
            <w:szCs w:val="18"/>
          </w:rPr>
          <w:t>законом</w:t>
        </w:r>
      </w:hyperlink>
      <w:r w:rsidR="00527A27" w:rsidRPr="002E087D">
        <w:rPr>
          <w:sz w:val="18"/>
          <w:szCs w:val="18"/>
        </w:rPr>
        <w:t xml:space="preserve"> от 27.07.2006 N 152-ФЗ «О персональных данных»;</w:t>
      </w:r>
    </w:p>
    <w:p w:rsidR="00527A27" w:rsidRPr="002E087D" w:rsidRDefault="00D96B1C" w:rsidP="00D96B1C">
      <w:pPr>
        <w:autoSpaceDE w:val="0"/>
        <w:autoSpaceDN w:val="0"/>
        <w:adjustRightInd w:val="0"/>
        <w:ind w:hanging="714"/>
        <w:rPr>
          <w:sz w:val="18"/>
          <w:szCs w:val="18"/>
        </w:rPr>
      </w:pPr>
      <w:r>
        <w:rPr>
          <w:sz w:val="18"/>
          <w:szCs w:val="18"/>
        </w:rPr>
        <w:t>3)</w:t>
      </w:r>
      <w:r w:rsidR="00527A27" w:rsidRPr="002E087D">
        <w:rPr>
          <w:sz w:val="18"/>
          <w:szCs w:val="18"/>
        </w:rPr>
        <w:t>графа для проставления подписи члена  счетной комиссии, выдавшего бюллетень участнику голосования.</w:t>
      </w:r>
    </w:p>
    <w:p w:rsidR="00527A27" w:rsidRPr="002E087D" w:rsidRDefault="00527A27" w:rsidP="00D96B1C">
      <w:pPr>
        <w:autoSpaceDE w:val="0"/>
        <w:autoSpaceDN w:val="0"/>
        <w:adjustRightInd w:val="0"/>
        <w:ind w:hanging="714"/>
        <w:rPr>
          <w:sz w:val="18"/>
          <w:szCs w:val="18"/>
        </w:rPr>
      </w:pPr>
      <w:r w:rsidRPr="002E087D">
        <w:rPr>
          <w:sz w:val="18"/>
          <w:szCs w:val="18"/>
        </w:rPr>
        <w:t>Участники голосования участвуют в голосовании непосредственно. Каждый участник голосования имеет один голос.</w:t>
      </w:r>
    </w:p>
    <w:p w:rsidR="00527A27" w:rsidRPr="002E087D" w:rsidRDefault="00527A27" w:rsidP="00D96B1C">
      <w:pPr>
        <w:autoSpaceDE w:val="0"/>
        <w:autoSpaceDN w:val="0"/>
        <w:adjustRightInd w:val="0"/>
        <w:ind w:left="0" w:firstLine="709"/>
        <w:rPr>
          <w:sz w:val="18"/>
          <w:szCs w:val="18"/>
        </w:rPr>
      </w:pPr>
      <w:r w:rsidRPr="002E087D">
        <w:rPr>
          <w:sz w:val="18"/>
          <w:szCs w:val="18"/>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527A27" w:rsidRPr="002E087D" w:rsidRDefault="00527A27" w:rsidP="00A246FA">
      <w:pPr>
        <w:autoSpaceDE w:val="0"/>
        <w:autoSpaceDN w:val="0"/>
        <w:adjustRightInd w:val="0"/>
        <w:ind w:left="0" w:firstLine="709"/>
        <w:rPr>
          <w:sz w:val="18"/>
          <w:szCs w:val="18"/>
        </w:rPr>
      </w:pPr>
      <w:r w:rsidRPr="002E087D">
        <w:rPr>
          <w:sz w:val="18"/>
          <w:szCs w:val="18"/>
        </w:rPr>
        <w:t>Участник голосования имеет право отметить в бюллетене не б</w:t>
      </w:r>
      <w:r w:rsidR="00A246FA">
        <w:rPr>
          <w:sz w:val="18"/>
          <w:szCs w:val="18"/>
        </w:rPr>
        <w:t xml:space="preserve">олее 2 общественных территорий. </w:t>
      </w:r>
      <w:r w:rsidRPr="002E087D">
        <w:rPr>
          <w:sz w:val="18"/>
          <w:szCs w:val="18"/>
        </w:rPr>
        <w:t>Голосование является рейтинговым.</w:t>
      </w:r>
    </w:p>
    <w:p w:rsidR="00527A27" w:rsidRPr="002E087D" w:rsidRDefault="000E6EB0" w:rsidP="000E6EB0">
      <w:pPr>
        <w:autoSpaceDE w:val="0"/>
        <w:autoSpaceDN w:val="0"/>
        <w:adjustRightInd w:val="0"/>
        <w:ind w:hanging="5"/>
        <w:rPr>
          <w:sz w:val="18"/>
          <w:szCs w:val="18"/>
        </w:rPr>
      </w:pPr>
      <w:r>
        <w:rPr>
          <w:sz w:val="18"/>
          <w:szCs w:val="18"/>
        </w:rPr>
        <w:t>9.</w:t>
      </w:r>
      <w:r w:rsidR="00527A27" w:rsidRPr="002E087D">
        <w:rPr>
          <w:sz w:val="18"/>
          <w:szCs w:val="18"/>
        </w:rPr>
        <w:t>Голосование проводится на счетных участках.</w:t>
      </w:r>
    </w:p>
    <w:p w:rsidR="00527A27" w:rsidRPr="002E087D" w:rsidRDefault="00527A27" w:rsidP="000E6EB0">
      <w:pPr>
        <w:autoSpaceDE w:val="0"/>
        <w:autoSpaceDN w:val="0"/>
        <w:adjustRightInd w:val="0"/>
        <w:ind w:left="0" w:firstLine="0"/>
        <w:rPr>
          <w:sz w:val="18"/>
          <w:szCs w:val="18"/>
        </w:rPr>
      </w:pPr>
      <w:r w:rsidRPr="002E087D">
        <w:rPr>
          <w:sz w:val="18"/>
          <w:szCs w:val="18"/>
        </w:rPr>
        <w:t>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подтверждение согласия на обработку персональных данных. После этого в списке расписывается член  счетной комиссии, выдавший участнику голосования бюллетень.  Член  счетной комиссии разъясняет участнику голосования порядок заполнения бюллетеня. При этом участнику голосования разъясняется, что он имеет право отметить в бюллетене не более 2 общественных территорий. 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2E087D">
        <w:rPr>
          <w:sz w:val="18"/>
          <w:szCs w:val="18"/>
        </w:rPr>
        <w:t xml:space="preserve">которые) </w:t>
      </w:r>
      <w:proofErr w:type="gramEnd"/>
      <w:r w:rsidRPr="002E087D">
        <w:rPr>
          <w:sz w:val="18"/>
          <w:szCs w:val="18"/>
        </w:rPr>
        <w:t>он собирается голосовать. После заполнения бюллетеня участник голосования отдает заполненный бюллетень члену счетной комиссии, у которого он получил указанный бюллетень. По окончании голосования все заполненные бюллетени передаются председателю  счетной комиссии, который несет ответственность за сохранность заполненных бюллетеней.</w:t>
      </w:r>
    </w:p>
    <w:p w:rsidR="00527A27" w:rsidRPr="002E087D" w:rsidRDefault="000E6EB0" w:rsidP="00140F8F">
      <w:pPr>
        <w:autoSpaceDE w:val="0"/>
        <w:autoSpaceDN w:val="0"/>
        <w:adjustRightInd w:val="0"/>
        <w:ind w:left="0" w:firstLine="709"/>
        <w:rPr>
          <w:sz w:val="18"/>
          <w:szCs w:val="18"/>
        </w:rPr>
      </w:pPr>
      <w:r>
        <w:rPr>
          <w:sz w:val="18"/>
          <w:szCs w:val="18"/>
        </w:rPr>
        <w:t>10.</w:t>
      </w:r>
      <w:r w:rsidR="00527A27" w:rsidRPr="002E087D">
        <w:rPr>
          <w:sz w:val="18"/>
          <w:szCs w:val="18"/>
        </w:rPr>
        <w:t xml:space="preserve">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Агитационный период начинается со дня опубликования на сайте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распоряжения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о назначении голосования.</w:t>
      </w:r>
    </w:p>
    <w:p w:rsidR="00527A27" w:rsidRPr="002E087D" w:rsidRDefault="00140F8F" w:rsidP="00140F8F">
      <w:pPr>
        <w:autoSpaceDE w:val="0"/>
        <w:autoSpaceDN w:val="0"/>
        <w:adjustRightInd w:val="0"/>
        <w:ind w:left="0" w:firstLine="709"/>
        <w:rPr>
          <w:sz w:val="18"/>
          <w:szCs w:val="18"/>
        </w:rPr>
      </w:pPr>
      <w:r>
        <w:rPr>
          <w:sz w:val="18"/>
          <w:szCs w:val="18"/>
        </w:rPr>
        <w:t>11.</w:t>
      </w:r>
      <w:r w:rsidR="00527A27" w:rsidRPr="002E087D">
        <w:rPr>
          <w:sz w:val="18"/>
          <w:szCs w:val="18"/>
        </w:rPr>
        <w:t>Подсчет голосов участников голосования осуществляется открыто и гласно и начинается сразу после окончания времени голосования.</w:t>
      </w:r>
    </w:p>
    <w:p w:rsidR="00527A27" w:rsidRPr="002E087D" w:rsidRDefault="00527A27" w:rsidP="00A246FA">
      <w:pPr>
        <w:autoSpaceDE w:val="0"/>
        <w:autoSpaceDN w:val="0"/>
        <w:adjustRightInd w:val="0"/>
        <w:ind w:left="0" w:hanging="5"/>
        <w:rPr>
          <w:sz w:val="18"/>
          <w:szCs w:val="18"/>
        </w:rPr>
      </w:pPr>
      <w:r w:rsidRPr="002E087D">
        <w:rPr>
          <w:sz w:val="18"/>
          <w:szCs w:val="18"/>
        </w:rPr>
        <w:t xml:space="preserve">По истечении времени голосования, установленного нормативным правовым актом, указанным в </w:t>
      </w:r>
      <w:hyperlink w:anchor="Par46" w:history="1">
        <w:r w:rsidRPr="002E087D">
          <w:rPr>
            <w:sz w:val="18"/>
            <w:szCs w:val="18"/>
          </w:rPr>
          <w:t>пункте 3</w:t>
        </w:r>
      </w:hyperlink>
      <w:r w:rsidRPr="002E087D">
        <w:rPr>
          <w:sz w:val="18"/>
          <w:szCs w:val="18"/>
        </w:rPr>
        <w:t xml:space="preserve"> настоящего постановления, председатель  счетной комиссии объявляет о завершении голосования, и  счетная комиссия приступает к подсчету голосов участников голосования.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Председатель  счетной комиссии обеспечивает порядок при подсчете голосов.</w:t>
      </w:r>
    </w:p>
    <w:p w:rsidR="00527A27" w:rsidRPr="002E087D" w:rsidRDefault="00A246FA" w:rsidP="00A246FA">
      <w:pPr>
        <w:autoSpaceDE w:val="0"/>
        <w:autoSpaceDN w:val="0"/>
        <w:adjustRightInd w:val="0"/>
        <w:ind w:left="0" w:firstLine="709"/>
        <w:rPr>
          <w:sz w:val="18"/>
          <w:szCs w:val="18"/>
        </w:rPr>
      </w:pPr>
      <w:r>
        <w:rPr>
          <w:sz w:val="18"/>
          <w:szCs w:val="18"/>
        </w:rPr>
        <w:t>12.</w:t>
      </w:r>
      <w:r w:rsidR="00527A27" w:rsidRPr="002E087D">
        <w:rPr>
          <w:sz w:val="18"/>
          <w:szCs w:val="18"/>
        </w:rPr>
        <w:t xml:space="preserve">Перед непосредственным подсчетом голосов все собранные заполненные бюллетени передаются председателю  счетной комиссии. При этом фиксируется общее количество участников голосования, принявших участие в голосовании. Неиспользованные бюллетени погашаются путем отрезания нижнего левого угла. Количество неиспользованных бюллетеней фиксируется в итоговом протоколе счетной комиссии. При непосредственном подсчете голосов данные, содержащиеся в бюллетенях, оглашаются и заносятся в </w:t>
      </w:r>
      <w:r w:rsidR="00527A27" w:rsidRPr="002E087D">
        <w:rPr>
          <w:sz w:val="18"/>
          <w:szCs w:val="18"/>
        </w:rPr>
        <w:lastRenderedPageBreak/>
        <w:t>специальную таблицу, которая содержит перечень всех общественных территорий, представленных в бюллетенях, после чего суммируются.</w:t>
      </w:r>
    </w:p>
    <w:p w:rsidR="00527A27" w:rsidRPr="002E087D" w:rsidRDefault="00527A27" w:rsidP="00A246FA">
      <w:pPr>
        <w:autoSpaceDE w:val="0"/>
        <w:autoSpaceDN w:val="0"/>
        <w:adjustRightInd w:val="0"/>
        <w:ind w:left="0" w:firstLine="0"/>
        <w:rPr>
          <w:sz w:val="18"/>
          <w:szCs w:val="18"/>
        </w:rPr>
      </w:pPr>
      <w:r w:rsidRPr="002E087D">
        <w:rPr>
          <w:sz w:val="18"/>
          <w:szCs w:val="18"/>
        </w:rPr>
        <w:t xml:space="preserve">Недействительные бюллетени при подсчете голосов не учитываются. </w:t>
      </w:r>
      <w:proofErr w:type="gramStart"/>
      <w:r w:rsidRPr="002E087D">
        <w:rPr>
          <w:sz w:val="18"/>
          <w:szCs w:val="18"/>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2E087D">
        <w:rPr>
          <w:sz w:val="18"/>
          <w:szCs w:val="18"/>
        </w:rPr>
        <w:t xml:space="preserve"> Недействительные бюллетени подсчитываются и суммируются отдельно.</w:t>
      </w:r>
    </w:p>
    <w:p w:rsidR="00527A27" w:rsidRPr="002E087D" w:rsidRDefault="00527A27" w:rsidP="00A246FA">
      <w:pPr>
        <w:autoSpaceDE w:val="0"/>
        <w:autoSpaceDN w:val="0"/>
        <w:adjustRightInd w:val="0"/>
        <w:ind w:left="0" w:firstLine="709"/>
        <w:rPr>
          <w:sz w:val="18"/>
          <w:szCs w:val="18"/>
        </w:rPr>
      </w:pPr>
      <w:r w:rsidRPr="002E087D">
        <w:rPr>
          <w:sz w:val="18"/>
          <w:szCs w:val="1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счетная комиссия решает вопрос о действительности всех вызвавших сомнение бюллетеней,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счетной комиссии.</w:t>
      </w:r>
      <w:bookmarkStart w:id="4" w:name="Par102"/>
      <w:bookmarkEnd w:id="4"/>
    </w:p>
    <w:p w:rsidR="00527A27" w:rsidRPr="002E087D" w:rsidRDefault="00A246FA" w:rsidP="00A246FA">
      <w:pPr>
        <w:autoSpaceDE w:val="0"/>
        <w:autoSpaceDN w:val="0"/>
        <w:adjustRightInd w:val="0"/>
        <w:ind w:left="0" w:firstLine="709"/>
        <w:rPr>
          <w:sz w:val="18"/>
          <w:szCs w:val="18"/>
        </w:rPr>
      </w:pPr>
      <w:r>
        <w:rPr>
          <w:sz w:val="18"/>
          <w:szCs w:val="18"/>
        </w:rPr>
        <w:t>13.</w:t>
      </w:r>
      <w:r w:rsidR="00527A27" w:rsidRPr="002E087D">
        <w:rPr>
          <w:sz w:val="18"/>
          <w:szCs w:val="18"/>
        </w:rPr>
        <w:t xml:space="preserve">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w:t>
      </w:r>
      <w:proofErr w:type="gramStart"/>
      <w:r w:rsidR="00527A27" w:rsidRPr="002E087D">
        <w:rPr>
          <w:sz w:val="18"/>
          <w:szCs w:val="18"/>
        </w:rPr>
        <w:t>заявка</w:t>
      </w:r>
      <w:proofErr w:type="gramEnd"/>
      <w:r w:rsidR="00527A27" w:rsidRPr="002E087D">
        <w:rPr>
          <w:sz w:val="18"/>
          <w:szCs w:val="18"/>
        </w:rPr>
        <w:t xml:space="preserve"> на включение которой в голосование поступила раньше.</w:t>
      </w:r>
    </w:p>
    <w:p w:rsidR="00527A27" w:rsidRPr="002E087D" w:rsidRDefault="00A246FA" w:rsidP="00A246FA">
      <w:pPr>
        <w:autoSpaceDE w:val="0"/>
        <w:autoSpaceDN w:val="0"/>
        <w:adjustRightInd w:val="0"/>
        <w:ind w:left="0" w:firstLine="709"/>
        <w:rPr>
          <w:sz w:val="18"/>
          <w:szCs w:val="18"/>
        </w:rPr>
      </w:pPr>
      <w:r>
        <w:rPr>
          <w:sz w:val="18"/>
          <w:szCs w:val="18"/>
        </w:rPr>
        <w:t>14.</w:t>
      </w:r>
      <w:r w:rsidR="00527A27" w:rsidRPr="002E087D">
        <w:rPr>
          <w:sz w:val="18"/>
          <w:szCs w:val="18"/>
        </w:rPr>
        <w:t>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счетной комиссии.</w:t>
      </w:r>
    </w:p>
    <w:p w:rsidR="00527A27" w:rsidRPr="002E087D" w:rsidRDefault="00A246FA" w:rsidP="00A246FA">
      <w:pPr>
        <w:autoSpaceDE w:val="0"/>
        <w:autoSpaceDN w:val="0"/>
        <w:adjustRightInd w:val="0"/>
        <w:ind w:left="0" w:firstLine="709"/>
        <w:rPr>
          <w:sz w:val="18"/>
          <w:szCs w:val="18"/>
        </w:rPr>
      </w:pPr>
      <w:r>
        <w:rPr>
          <w:sz w:val="18"/>
          <w:szCs w:val="18"/>
        </w:rPr>
        <w:t>15.</w:t>
      </w:r>
      <w:r w:rsidR="00527A27" w:rsidRPr="002E087D">
        <w:rPr>
          <w:sz w:val="18"/>
          <w:szCs w:val="18"/>
        </w:rPr>
        <w:t xml:space="preserve">После проведения всех необходимых действий и подсчетов  счетная комиссия в день проведения голосования устанавливает результаты голосования на своем счетном участке. Эти данные фиксируются в итоговом </w:t>
      </w:r>
      <w:hyperlink w:anchor="Par269" w:history="1">
        <w:r w:rsidR="00527A27" w:rsidRPr="002E087D">
          <w:rPr>
            <w:sz w:val="18"/>
            <w:szCs w:val="18"/>
          </w:rPr>
          <w:t>протоколе</w:t>
        </w:r>
      </w:hyperlink>
      <w:r w:rsidR="00527A27" w:rsidRPr="002E087D">
        <w:rPr>
          <w:sz w:val="18"/>
          <w:szCs w:val="18"/>
        </w:rPr>
        <w:t xml:space="preserve">  счетной комиссии по форме согласно приложению №1 к настоящему Порядку. Счетная комиссия проводит итоговое заседание, на котором принимается решение об утверждении итогового протокола  счетной комиссии. Итоговый протокол  счетной комиссии подписывается всеми присутствующими членами  счетной комиссии. Экземпляр итогового протокола  счетной комиссии передается председателем  счетной комиссии в общественную комиссию не позднее 17-00 часов дня, следующего за днем проведения голосования. По решению общественной комиссии подсчет голосов участников голосования может осуществляться в общественной комиссии.</w:t>
      </w:r>
    </w:p>
    <w:p w:rsidR="00527A27" w:rsidRPr="002E087D" w:rsidRDefault="00A246FA" w:rsidP="00A246FA">
      <w:pPr>
        <w:autoSpaceDE w:val="0"/>
        <w:autoSpaceDN w:val="0"/>
        <w:adjustRightInd w:val="0"/>
        <w:ind w:left="0" w:firstLine="709"/>
        <w:rPr>
          <w:sz w:val="18"/>
          <w:szCs w:val="18"/>
        </w:rPr>
      </w:pPr>
      <w:r>
        <w:rPr>
          <w:sz w:val="18"/>
          <w:szCs w:val="18"/>
        </w:rPr>
        <w:t>16.</w:t>
      </w:r>
      <w:r w:rsidR="00527A27" w:rsidRPr="002E087D">
        <w:rPr>
          <w:sz w:val="18"/>
          <w:szCs w:val="18"/>
        </w:rPr>
        <w:t>Жалобы, обращения, связанные с проведением голосования, подаются в письменной форме в общественную комиссию по адресу: 664540, Российская Федерация, Иркутская область, Иркутский район, с. Хомутово, ул. Кирова, 7а. Общественная комиссия в день поступления жалобы или обращения регистрирует их в журнале учета жалоб и обращений и рассматривает данные жалобы и обращения не позднее одного рабочего дня, следующего за днем регистрации жалобы, обращения.</w:t>
      </w:r>
    </w:p>
    <w:p w:rsidR="00527A27" w:rsidRPr="002E087D" w:rsidRDefault="00527A27" w:rsidP="001426D6">
      <w:pPr>
        <w:autoSpaceDE w:val="0"/>
        <w:autoSpaceDN w:val="0"/>
        <w:adjustRightInd w:val="0"/>
        <w:ind w:left="0" w:firstLine="709"/>
        <w:rPr>
          <w:sz w:val="18"/>
          <w:szCs w:val="18"/>
        </w:rPr>
      </w:pPr>
      <w:r w:rsidRPr="002E087D">
        <w:rPr>
          <w:sz w:val="18"/>
          <w:szCs w:val="18"/>
        </w:rPr>
        <w:t xml:space="preserve">Не позднее одного рабочего дня со дня рассмотрения жалобы, обращения заявителю в порядке, предусмотренном </w:t>
      </w:r>
      <w:hyperlink r:id="rId13" w:history="1">
        <w:r w:rsidRPr="002E087D">
          <w:rPr>
            <w:sz w:val="18"/>
            <w:szCs w:val="18"/>
          </w:rPr>
          <w:t>пунктом 4 статьи 10</w:t>
        </w:r>
      </w:hyperlink>
      <w:r w:rsidRPr="002E087D">
        <w:rPr>
          <w:sz w:val="18"/>
          <w:szCs w:val="18"/>
        </w:rPr>
        <w:t xml:space="preserve"> Федерального закона от 02.05.2006 № 59-ФЗ «О порядке рассмотрения обращений граждан Российской Федерации», направляется мотивированный ответ по сути обращения или жалобы за подписью председателя общественной муниципальной комиссии.</w:t>
      </w:r>
    </w:p>
    <w:p w:rsidR="00527A27" w:rsidRPr="002E087D" w:rsidRDefault="001426D6" w:rsidP="001426D6">
      <w:pPr>
        <w:autoSpaceDE w:val="0"/>
        <w:autoSpaceDN w:val="0"/>
        <w:adjustRightInd w:val="0"/>
        <w:ind w:left="0" w:firstLine="709"/>
        <w:rPr>
          <w:sz w:val="18"/>
          <w:szCs w:val="18"/>
        </w:rPr>
      </w:pPr>
      <w:r>
        <w:rPr>
          <w:sz w:val="18"/>
          <w:szCs w:val="18"/>
        </w:rPr>
        <w:t xml:space="preserve">17.В итоговом протоколе </w:t>
      </w:r>
      <w:r w:rsidR="00527A27" w:rsidRPr="002E087D">
        <w:rPr>
          <w:sz w:val="18"/>
          <w:szCs w:val="18"/>
        </w:rPr>
        <w:t>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rsidR="00527A27" w:rsidRPr="002E087D" w:rsidRDefault="001426D6" w:rsidP="001426D6">
      <w:pPr>
        <w:autoSpaceDE w:val="0"/>
        <w:autoSpaceDN w:val="0"/>
        <w:adjustRightInd w:val="0"/>
        <w:ind w:hanging="714"/>
        <w:rPr>
          <w:sz w:val="18"/>
          <w:szCs w:val="18"/>
        </w:rPr>
      </w:pPr>
      <w:r>
        <w:rPr>
          <w:sz w:val="18"/>
          <w:szCs w:val="18"/>
        </w:rPr>
        <w:t>1)</w:t>
      </w:r>
      <w:r w:rsidR="00527A27" w:rsidRPr="002E087D">
        <w:rPr>
          <w:sz w:val="18"/>
          <w:szCs w:val="18"/>
        </w:rPr>
        <w:t>число граждан, принявших участие в голосовании;</w:t>
      </w:r>
    </w:p>
    <w:p w:rsidR="00527A27" w:rsidRPr="002E087D" w:rsidRDefault="001426D6" w:rsidP="00E76D16">
      <w:pPr>
        <w:autoSpaceDE w:val="0"/>
        <w:autoSpaceDN w:val="0"/>
        <w:adjustRightInd w:val="0"/>
        <w:ind w:left="0" w:firstLine="0"/>
        <w:rPr>
          <w:sz w:val="18"/>
          <w:szCs w:val="18"/>
        </w:rPr>
      </w:pPr>
      <w:r>
        <w:rPr>
          <w:sz w:val="18"/>
          <w:szCs w:val="18"/>
        </w:rPr>
        <w:t>2)</w:t>
      </w:r>
      <w:r w:rsidR="00527A27" w:rsidRPr="002E087D">
        <w:rPr>
          <w:sz w:val="18"/>
          <w:szCs w:val="18"/>
        </w:rPr>
        <w:t>результаты голосования (итоги голосования) в виде рейтинговой таблицы общественных террито</w:t>
      </w:r>
      <w:r w:rsidR="00E76D16">
        <w:rPr>
          <w:sz w:val="18"/>
          <w:szCs w:val="18"/>
        </w:rPr>
        <w:t xml:space="preserve">рий, вынесенных на голосование, </w:t>
      </w:r>
      <w:r w:rsidR="00527A27" w:rsidRPr="002E087D">
        <w:rPr>
          <w:sz w:val="18"/>
          <w:szCs w:val="18"/>
        </w:rPr>
        <w:t>составленной исходя из количества голосов участников голосования, отданных за каждую территорию;</w:t>
      </w:r>
    </w:p>
    <w:p w:rsidR="00527A27" w:rsidRPr="002E087D" w:rsidRDefault="00E76D16" w:rsidP="00E76D16">
      <w:pPr>
        <w:autoSpaceDE w:val="0"/>
        <w:autoSpaceDN w:val="0"/>
        <w:adjustRightInd w:val="0"/>
        <w:ind w:hanging="714"/>
        <w:rPr>
          <w:sz w:val="18"/>
          <w:szCs w:val="18"/>
        </w:rPr>
      </w:pPr>
      <w:r>
        <w:rPr>
          <w:sz w:val="18"/>
          <w:szCs w:val="18"/>
        </w:rPr>
        <w:t>3)</w:t>
      </w:r>
      <w:r w:rsidR="00527A27" w:rsidRPr="002E087D">
        <w:rPr>
          <w:sz w:val="18"/>
          <w:szCs w:val="18"/>
        </w:rPr>
        <w:t>иные данные по усмотрению соответствующей комиссии.</w:t>
      </w:r>
    </w:p>
    <w:p w:rsidR="00527A27" w:rsidRPr="002E087D" w:rsidRDefault="00E76D16" w:rsidP="00E76D16">
      <w:pPr>
        <w:autoSpaceDE w:val="0"/>
        <w:autoSpaceDN w:val="0"/>
        <w:adjustRightInd w:val="0"/>
        <w:ind w:left="0" w:firstLine="709"/>
        <w:rPr>
          <w:sz w:val="18"/>
          <w:szCs w:val="18"/>
        </w:rPr>
      </w:pPr>
      <w:r>
        <w:rPr>
          <w:sz w:val="18"/>
          <w:szCs w:val="18"/>
        </w:rPr>
        <w:t>18.</w:t>
      </w:r>
      <w:r w:rsidR="00527A27" w:rsidRPr="002E087D">
        <w:rPr>
          <w:sz w:val="18"/>
          <w:szCs w:val="18"/>
        </w:rPr>
        <w:t xml:space="preserve">Установление итогов голосования производится общественной  комиссией в порядке, предусмотренном </w:t>
      </w:r>
      <w:hyperlink w:anchor="Par50" w:history="1">
        <w:r w:rsidR="00527A27" w:rsidRPr="002E087D">
          <w:rPr>
            <w:sz w:val="18"/>
            <w:szCs w:val="18"/>
          </w:rPr>
          <w:t>подпунктом 4 пункта 3</w:t>
        </w:r>
      </w:hyperlink>
      <w:r w:rsidR="00527A27" w:rsidRPr="002E087D">
        <w:rPr>
          <w:sz w:val="18"/>
          <w:szCs w:val="18"/>
        </w:rPr>
        <w:t xml:space="preserve"> настоящего Порядка.</w:t>
      </w:r>
    </w:p>
    <w:p w:rsidR="00527A27" w:rsidRPr="002E087D" w:rsidRDefault="00527A27" w:rsidP="00E76D16">
      <w:pPr>
        <w:autoSpaceDE w:val="0"/>
        <w:autoSpaceDN w:val="0"/>
        <w:adjustRightInd w:val="0"/>
        <w:ind w:left="0" w:firstLine="709"/>
        <w:rPr>
          <w:sz w:val="18"/>
          <w:szCs w:val="18"/>
        </w:rPr>
      </w:pPr>
      <w:r w:rsidRPr="002E087D">
        <w:rPr>
          <w:sz w:val="18"/>
          <w:szCs w:val="18"/>
        </w:rPr>
        <w:t xml:space="preserve">Установление итогов голосования общественной  комиссией производится не позднее чем через 2 рабочих дня со дня проведения голосования и оформляется итоговым </w:t>
      </w:r>
      <w:hyperlink w:anchor="Par269" w:history="1">
        <w:r w:rsidRPr="002E087D">
          <w:rPr>
            <w:sz w:val="18"/>
            <w:szCs w:val="18"/>
          </w:rPr>
          <w:t>протоколом</w:t>
        </w:r>
      </w:hyperlink>
      <w:r w:rsidRPr="002E087D">
        <w:rPr>
          <w:sz w:val="18"/>
          <w:szCs w:val="18"/>
        </w:rPr>
        <w:t xml:space="preserve"> по форме согласно приложению №3 к настоящему Порядку.</w:t>
      </w:r>
      <w:bookmarkStart w:id="5" w:name="Par121"/>
      <w:bookmarkEnd w:id="5"/>
    </w:p>
    <w:p w:rsidR="00527A27" w:rsidRPr="002E087D" w:rsidRDefault="00E76D16" w:rsidP="00E76D16">
      <w:pPr>
        <w:autoSpaceDE w:val="0"/>
        <w:autoSpaceDN w:val="0"/>
        <w:adjustRightInd w:val="0"/>
        <w:ind w:left="0" w:firstLine="709"/>
        <w:rPr>
          <w:sz w:val="18"/>
          <w:szCs w:val="18"/>
        </w:rPr>
      </w:pPr>
      <w:r>
        <w:rPr>
          <w:sz w:val="18"/>
          <w:szCs w:val="18"/>
        </w:rPr>
        <w:t>19.</w:t>
      </w:r>
      <w:r w:rsidR="00527A27" w:rsidRPr="002E087D">
        <w:rPr>
          <w:sz w:val="18"/>
          <w:szCs w:val="18"/>
        </w:rPr>
        <w:t xml:space="preserve">После оформления итогов голосования председатель общественной  комиссии представляет Главе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итоговый протокол результатов голосования не позднее одного рабочего дня со дня установления итогов голосования.</w:t>
      </w:r>
    </w:p>
    <w:p w:rsidR="00527A27" w:rsidRPr="002E087D" w:rsidRDefault="00E76D16" w:rsidP="00E76D16">
      <w:pPr>
        <w:autoSpaceDE w:val="0"/>
        <w:autoSpaceDN w:val="0"/>
        <w:adjustRightInd w:val="0"/>
        <w:ind w:left="0" w:firstLine="709"/>
        <w:rPr>
          <w:sz w:val="18"/>
          <w:szCs w:val="18"/>
        </w:rPr>
      </w:pPr>
      <w:r>
        <w:rPr>
          <w:sz w:val="18"/>
          <w:szCs w:val="18"/>
        </w:rPr>
        <w:t>20.</w:t>
      </w:r>
      <w:r w:rsidR="00527A27" w:rsidRPr="002E087D">
        <w:rPr>
          <w:sz w:val="18"/>
          <w:szCs w:val="18"/>
        </w:rPr>
        <w:t xml:space="preserve">Итоговый протокол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счетных комиссий для голосования передаются на ответственное хранение в администрацию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w:t>
      </w:r>
      <w:bookmarkStart w:id="6" w:name="Par126"/>
      <w:bookmarkEnd w:id="6"/>
    </w:p>
    <w:p w:rsidR="00527A27" w:rsidRPr="002E087D" w:rsidRDefault="00E76D16" w:rsidP="00E76D16">
      <w:pPr>
        <w:tabs>
          <w:tab w:val="left" w:pos="0"/>
        </w:tabs>
        <w:autoSpaceDE w:val="0"/>
        <w:autoSpaceDN w:val="0"/>
        <w:adjustRightInd w:val="0"/>
        <w:ind w:left="0" w:firstLine="709"/>
        <w:rPr>
          <w:sz w:val="18"/>
          <w:szCs w:val="18"/>
        </w:rPr>
      </w:pPr>
      <w:r>
        <w:rPr>
          <w:sz w:val="18"/>
          <w:szCs w:val="18"/>
        </w:rPr>
        <w:t>21.</w:t>
      </w:r>
      <w:r w:rsidR="00527A27" w:rsidRPr="002E087D">
        <w:rPr>
          <w:sz w:val="18"/>
          <w:szCs w:val="18"/>
        </w:rPr>
        <w:t xml:space="preserve">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и в информационно-телекоммуникационной сети «Интернет».</w:t>
      </w:r>
    </w:p>
    <w:p w:rsidR="00527A27" w:rsidRPr="002E087D" w:rsidRDefault="00E76D16" w:rsidP="00E76D16">
      <w:pPr>
        <w:autoSpaceDE w:val="0"/>
        <w:autoSpaceDN w:val="0"/>
        <w:adjustRightInd w:val="0"/>
        <w:ind w:left="0" w:firstLine="709"/>
        <w:rPr>
          <w:sz w:val="18"/>
          <w:szCs w:val="18"/>
        </w:rPr>
      </w:pPr>
      <w:r>
        <w:rPr>
          <w:sz w:val="18"/>
          <w:szCs w:val="18"/>
        </w:rPr>
        <w:t>22.</w:t>
      </w:r>
      <w:r w:rsidR="00527A27" w:rsidRPr="002E087D">
        <w:rPr>
          <w:sz w:val="18"/>
          <w:szCs w:val="18"/>
        </w:rPr>
        <w:t>Документация, связанная с проведением голосования, в том числе списки граждан, принявших участие в го</w:t>
      </w:r>
      <w:r>
        <w:rPr>
          <w:sz w:val="18"/>
          <w:szCs w:val="18"/>
        </w:rPr>
        <w:t>лосовании, бюллетени, протоколы</w:t>
      </w:r>
      <w:r w:rsidR="00527A27" w:rsidRPr="002E087D">
        <w:rPr>
          <w:sz w:val="18"/>
          <w:szCs w:val="18"/>
        </w:rPr>
        <w:t xml:space="preserve"> счетных комиссий, итоговый протокол в течение одного года хранятся в администрации </w:t>
      </w:r>
      <w:proofErr w:type="spellStart"/>
      <w:r w:rsidR="00527A27" w:rsidRPr="002E087D">
        <w:rPr>
          <w:sz w:val="18"/>
          <w:szCs w:val="18"/>
        </w:rPr>
        <w:t>Хомутовского</w:t>
      </w:r>
      <w:proofErr w:type="spellEnd"/>
      <w:r w:rsidR="00527A27" w:rsidRPr="002E087D">
        <w:rPr>
          <w:sz w:val="18"/>
          <w:szCs w:val="18"/>
        </w:rPr>
        <w:t xml:space="preserve"> муниципального образования,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bookmarkStart w:id="7" w:name="Par128"/>
      <w:bookmarkEnd w:id="7"/>
    </w:p>
    <w:p w:rsidR="00527A27" w:rsidRPr="002E087D" w:rsidRDefault="00527A27" w:rsidP="00527A27">
      <w:pPr>
        <w:autoSpaceDE w:val="0"/>
        <w:autoSpaceDN w:val="0"/>
        <w:adjustRightInd w:val="0"/>
        <w:ind w:firstLine="709"/>
        <w:rPr>
          <w:sz w:val="18"/>
          <w:szCs w:val="18"/>
        </w:rPr>
      </w:pPr>
    </w:p>
    <w:p w:rsidR="00527A27" w:rsidRPr="00E76D16" w:rsidRDefault="00527A27" w:rsidP="00E76D16">
      <w:pPr>
        <w:autoSpaceDE w:val="0"/>
        <w:autoSpaceDN w:val="0"/>
        <w:adjustRightInd w:val="0"/>
        <w:ind w:firstLine="709"/>
        <w:jc w:val="right"/>
        <w:rPr>
          <w:i/>
          <w:sz w:val="18"/>
          <w:szCs w:val="18"/>
        </w:rPr>
      </w:pPr>
      <w:r w:rsidRPr="00E76D16">
        <w:rPr>
          <w:i/>
          <w:sz w:val="18"/>
          <w:szCs w:val="18"/>
        </w:rPr>
        <w:t xml:space="preserve">Начальник  экономического отдела                                      </w:t>
      </w:r>
      <w:proofErr w:type="spellStart"/>
      <w:r w:rsidRPr="00E76D16">
        <w:rPr>
          <w:i/>
          <w:sz w:val="18"/>
          <w:szCs w:val="18"/>
        </w:rPr>
        <w:t>Е.Н.Дубровина</w:t>
      </w:r>
      <w:proofErr w:type="spellEnd"/>
      <w:r w:rsidRPr="00E76D16">
        <w:rPr>
          <w:i/>
          <w:sz w:val="18"/>
          <w:szCs w:val="18"/>
        </w:rPr>
        <w:t xml:space="preserve">                     </w:t>
      </w:r>
    </w:p>
    <w:p w:rsidR="00873F93" w:rsidRDefault="00873F93" w:rsidP="00A93CF6">
      <w:pPr>
        <w:autoSpaceDE w:val="0"/>
        <w:autoSpaceDN w:val="0"/>
        <w:adjustRightInd w:val="0"/>
        <w:ind w:left="0" w:firstLine="0"/>
        <w:outlineLvl w:val="1"/>
        <w:rPr>
          <w:sz w:val="18"/>
          <w:szCs w:val="18"/>
        </w:rPr>
      </w:pPr>
    </w:p>
    <w:p w:rsidR="00527A27" w:rsidRPr="002E087D" w:rsidRDefault="00527A27" w:rsidP="00527A27">
      <w:pPr>
        <w:autoSpaceDE w:val="0"/>
        <w:autoSpaceDN w:val="0"/>
        <w:adjustRightInd w:val="0"/>
        <w:ind w:firstLine="709"/>
        <w:jc w:val="right"/>
        <w:outlineLvl w:val="1"/>
        <w:rPr>
          <w:sz w:val="18"/>
          <w:szCs w:val="18"/>
        </w:rPr>
      </w:pPr>
      <w:r w:rsidRPr="002E087D">
        <w:rPr>
          <w:sz w:val="18"/>
          <w:szCs w:val="18"/>
        </w:rPr>
        <w:t>Приложение №1</w:t>
      </w:r>
    </w:p>
    <w:p w:rsidR="00527A27" w:rsidRPr="002E087D" w:rsidRDefault="00527A27" w:rsidP="00527A27">
      <w:pPr>
        <w:autoSpaceDE w:val="0"/>
        <w:autoSpaceDN w:val="0"/>
        <w:adjustRightInd w:val="0"/>
        <w:ind w:firstLine="709"/>
        <w:jc w:val="right"/>
        <w:rPr>
          <w:sz w:val="18"/>
          <w:szCs w:val="18"/>
        </w:rPr>
      </w:pPr>
      <w:r w:rsidRPr="002E087D">
        <w:rPr>
          <w:sz w:val="18"/>
          <w:szCs w:val="18"/>
        </w:rPr>
        <w:t xml:space="preserve">                                                      к Порядку организации и проведения</w:t>
      </w:r>
    </w:p>
    <w:p w:rsidR="00527A27" w:rsidRPr="002E087D" w:rsidRDefault="00527A27" w:rsidP="00527A27">
      <w:pPr>
        <w:autoSpaceDE w:val="0"/>
        <w:autoSpaceDN w:val="0"/>
        <w:adjustRightInd w:val="0"/>
        <w:ind w:firstLine="709"/>
        <w:jc w:val="right"/>
        <w:rPr>
          <w:sz w:val="18"/>
          <w:szCs w:val="18"/>
        </w:rPr>
      </w:pPr>
      <w:r w:rsidRPr="002E087D">
        <w:rPr>
          <w:sz w:val="18"/>
          <w:szCs w:val="18"/>
        </w:rPr>
        <w:t xml:space="preserve">                                                                 процедуры открытого голосования            </w:t>
      </w:r>
    </w:p>
    <w:p w:rsidR="00527A27" w:rsidRPr="002E087D" w:rsidRDefault="00527A27" w:rsidP="00527A27">
      <w:pPr>
        <w:autoSpaceDE w:val="0"/>
        <w:autoSpaceDN w:val="0"/>
        <w:adjustRightInd w:val="0"/>
        <w:ind w:firstLine="709"/>
        <w:jc w:val="right"/>
        <w:rPr>
          <w:sz w:val="18"/>
          <w:szCs w:val="18"/>
        </w:rPr>
      </w:pPr>
      <w:r w:rsidRPr="002E087D">
        <w:rPr>
          <w:sz w:val="18"/>
          <w:szCs w:val="18"/>
        </w:rPr>
        <w:t xml:space="preserve">                                                                 по     общественным территориям </w:t>
      </w:r>
    </w:p>
    <w:p w:rsidR="00527A27" w:rsidRPr="002E087D" w:rsidRDefault="00527A27" w:rsidP="00527A27">
      <w:pPr>
        <w:autoSpaceDE w:val="0"/>
        <w:autoSpaceDN w:val="0"/>
        <w:adjustRightInd w:val="0"/>
        <w:ind w:firstLine="709"/>
        <w:rPr>
          <w:sz w:val="18"/>
          <w:szCs w:val="18"/>
        </w:rPr>
      </w:pPr>
    </w:p>
    <w:p w:rsidR="00662514" w:rsidRDefault="00662514" w:rsidP="00662514">
      <w:pPr>
        <w:autoSpaceDE w:val="0"/>
        <w:autoSpaceDN w:val="0"/>
        <w:adjustRightInd w:val="0"/>
        <w:ind w:firstLine="709"/>
        <w:jc w:val="center"/>
        <w:rPr>
          <w:sz w:val="18"/>
          <w:szCs w:val="18"/>
        </w:rPr>
      </w:pPr>
      <w:r>
        <w:rPr>
          <w:sz w:val="18"/>
          <w:szCs w:val="18"/>
        </w:rPr>
        <w:t xml:space="preserve">Форма </w:t>
      </w:r>
      <w:r w:rsidR="00527A27" w:rsidRPr="002E087D">
        <w:rPr>
          <w:sz w:val="18"/>
          <w:szCs w:val="18"/>
        </w:rPr>
        <w:t xml:space="preserve">итогового протокола </w:t>
      </w:r>
    </w:p>
    <w:p w:rsidR="00662514" w:rsidRDefault="00527A27" w:rsidP="00873F93">
      <w:pPr>
        <w:autoSpaceDE w:val="0"/>
        <w:autoSpaceDN w:val="0"/>
        <w:adjustRightInd w:val="0"/>
        <w:ind w:firstLine="709"/>
        <w:jc w:val="center"/>
        <w:rPr>
          <w:sz w:val="18"/>
          <w:szCs w:val="18"/>
        </w:rPr>
      </w:pPr>
      <w:r w:rsidRPr="002E087D">
        <w:rPr>
          <w:sz w:val="18"/>
          <w:szCs w:val="18"/>
        </w:rPr>
        <w:t xml:space="preserve"> счетной комиссии о результатах голосования </w:t>
      </w:r>
    </w:p>
    <w:p w:rsidR="00873F93" w:rsidRPr="00873F93" w:rsidRDefault="00527A27" w:rsidP="00873F93">
      <w:pPr>
        <w:autoSpaceDE w:val="0"/>
        <w:autoSpaceDN w:val="0"/>
        <w:adjustRightInd w:val="0"/>
        <w:ind w:firstLine="709"/>
        <w:jc w:val="center"/>
        <w:rPr>
          <w:sz w:val="18"/>
          <w:szCs w:val="18"/>
        </w:rPr>
      </w:pPr>
      <w:r w:rsidRPr="002E087D">
        <w:rPr>
          <w:sz w:val="18"/>
          <w:szCs w:val="18"/>
        </w:rPr>
        <w:t xml:space="preserve">по общественным территориям </w:t>
      </w:r>
      <w:proofErr w:type="spellStart"/>
      <w:r w:rsidRPr="002E087D">
        <w:rPr>
          <w:sz w:val="18"/>
          <w:szCs w:val="18"/>
        </w:rPr>
        <w:t>Хомутовс</w:t>
      </w:r>
      <w:r w:rsidR="00873F93">
        <w:rPr>
          <w:sz w:val="18"/>
          <w:szCs w:val="18"/>
        </w:rPr>
        <w:t>кого</w:t>
      </w:r>
      <w:proofErr w:type="spellEnd"/>
      <w:r w:rsidR="00873F93">
        <w:rPr>
          <w:sz w:val="18"/>
          <w:szCs w:val="18"/>
        </w:rPr>
        <w:t xml:space="preserve"> муниципального образования</w:t>
      </w:r>
    </w:p>
    <w:p w:rsidR="00A93CF6" w:rsidRDefault="00527A27" w:rsidP="00A93CF6">
      <w:pPr>
        <w:autoSpaceDE w:val="0"/>
        <w:autoSpaceDN w:val="0"/>
        <w:adjustRightInd w:val="0"/>
        <w:ind w:left="0" w:firstLine="0"/>
        <w:jc w:val="left"/>
        <w:rPr>
          <w:bCs/>
          <w:sz w:val="18"/>
          <w:szCs w:val="18"/>
        </w:rPr>
      </w:pPr>
      <w:r w:rsidRPr="002E087D">
        <w:rPr>
          <w:bCs/>
          <w:sz w:val="18"/>
          <w:szCs w:val="18"/>
        </w:rPr>
        <w:t>Экземпляр № ______</w:t>
      </w:r>
    </w:p>
    <w:p w:rsidR="00A93CF6" w:rsidRDefault="00A93CF6" w:rsidP="00A93CF6">
      <w:pPr>
        <w:autoSpaceDE w:val="0"/>
        <w:autoSpaceDN w:val="0"/>
        <w:adjustRightInd w:val="0"/>
        <w:ind w:left="0" w:firstLine="0"/>
        <w:jc w:val="left"/>
        <w:rPr>
          <w:bCs/>
          <w:sz w:val="18"/>
          <w:szCs w:val="18"/>
        </w:rPr>
      </w:pPr>
    </w:p>
    <w:p w:rsidR="00527A27" w:rsidRPr="009167F9" w:rsidRDefault="00527A27" w:rsidP="009167F9">
      <w:pPr>
        <w:autoSpaceDE w:val="0"/>
        <w:autoSpaceDN w:val="0"/>
        <w:adjustRightInd w:val="0"/>
        <w:ind w:left="0" w:firstLine="0"/>
        <w:jc w:val="left"/>
        <w:rPr>
          <w:sz w:val="18"/>
          <w:szCs w:val="18"/>
        </w:rPr>
      </w:pPr>
      <w:r w:rsidRPr="002E087D">
        <w:rPr>
          <w:rFonts w:eastAsiaTheme="minorHAnsi"/>
          <w:sz w:val="18"/>
          <w:szCs w:val="18"/>
        </w:rPr>
        <w:t xml:space="preserve">Голосование по проектам благоустройства общественных территорий </w:t>
      </w:r>
      <w:proofErr w:type="spellStart"/>
      <w:r w:rsidRPr="002E087D">
        <w:rPr>
          <w:rFonts w:eastAsiaTheme="minorHAnsi"/>
          <w:sz w:val="18"/>
          <w:szCs w:val="18"/>
        </w:rPr>
        <w:t>Хомутовского</w:t>
      </w:r>
      <w:proofErr w:type="spellEnd"/>
      <w:r w:rsidRPr="002E087D">
        <w:rPr>
          <w:rFonts w:eastAsiaTheme="minorHAnsi"/>
          <w:sz w:val="18"/>
          <w:szCs w:val="18"/>
        </w:rPr>
        <w:t xml:space="preserve"> муниципального образования, подлежащих в первоочередном порядке благоустройству в 2021 году.</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lastRenderedPageBreak/>
        <w:t xml:space="preserve"> "___" _________ 20__ года</w:t>
      </w:r>
    </w:p>
    <w:p w:rsidR="00527A27" w:rsidRPr="002E087D" w:rsidRDefault="00527A27" w:rsidP="00873F93">
      <w:pPr>
        <w:pStyle w:val="14"/>
        <w:spacing w:before="0"/>
        <w:ind w:left="0" w:firstLine="0"/>
        <w:jc w:val="left"/>
        <w:rPr>
          <w:rFonts w:eastAsiaTheme="minorHAnsi"/>
          <w:b/>
          <w:bCs/>
          <w:sz w:val="18"/>
          <w:szCs w:val="18"/>
        </w:rPr>
      </w:pP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ИТОГОВЫЙ ПРОТОКОЛ</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счетной комиссии</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о результатах голосования</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Счетная комиссия № ____________</w:t>
      </w:r>
    </w:p>
    <w:p w:rsidR="008E63DF" w:rsidRDefault="00527A27" w:rsidP="008E63DF">
      <w:pPr>
        <w:pStyle w:val="14"/>
        <w:keepNext w:val="0"/>
        <w:widowControl w:val="0"/>
        <w:numPr>
          <w:ilvl w:val="0"/>
          <w:numId w:val="47"/>
        </w:numPr>
        <w:tabs>
          <w:tab w:val="clear" w:pos="1985"/>
          <w:tab w:val="clear" w:pos="2268"/>
        </w:tabs>
        <w:autoSpaceDE w:val="0"/>
        <w:autoSpaceDN w:val="0"/>
        <w:adjustRightInd w:val="0"/>
        <w:spacing w:before="0"/>
        <w:ind w:left="0" w:firstLine="0"/>
        <w:jc w:val="left"/>
        <w:rPr>
          <w:rFonts w:eastAsiaTheme="minorHAnsi"/>
          <w:b/>
          <w:bCs/>
          <w:sz w:val="18"/>
          <w:szCs w:val="18"/>
        </w:rPr>
      </w:pPr>
      <w:r w:rsidRPr="002E087D">
        <w:rPr>
          <w:rFonts w:eastAsiaTheme="minorHAnsi"/>
          <w:sz w:val="18"/>
          <w:szCs w:val="18"/>
        </w:rPr>
        <w:t>Число граждан, внесенных в</w:t>
      </w:r>
      <w:r w:rsidR="00661DC6">
        <w:rPr>
          <w:rFonts w:eastAsiaTheme="minorHAnsi"/>
          <w:sz w:val="18"/>
          <w:szCs w:val="18"/>
        </w:rPr>
        <w:t xml:space="preserve"> список                        </w:t>
      </w:r>
      <w:r w:rsidRPr="002E087D">
        <w:rPr>
          <w:rFonts w:eastAsiaTheme="minorHAnsi"/>
          <w:sz w:val="18"/>
          <w:szCs w:val="18"/>
        </w:rPr>
        <w:t>цифрами, прописью</w:t>
      </w:r>
      <w:r w:rsidR="00661DC6">
        <w:rPr>
          <w:rFonts w:eastAsiaTheme="minorHAnsi"/>
          <w:sz w:val="18"/>
          <w:szCs w:val="18"/>
        </w:rPr>
        <w:t xml:space="preserve"> </w:t>
      </w:r>
    </w:p>
    <w:p w:rsidR="00661DC6" w:rsidRPr="008E63DF" w:rsidRDefault="00527A27" w:rsidP="008E63DF">
      <w:pPr>
        <w:pStyle w:val="14"/>
        <w:keepNext w:val="0"/>
        <w:widowControl w:val="0"/>
        <w:tabs>
          <w:tab w:val="clear" w:pos="1985"/>
          <w:tab w:val="clear" w:pos="2268"/>
        </w:tabs>
        <w:autoSpaceDE w:val="0"/>
        <w:autoSpaceDN w:val="0"/>
        <w:adjustRightInd w:val="0"/>
        <w:spacing w:before="0"/>
        <w:ind w:left="0" w:firstLine="0"/>
        <w:jc w:val="left"/>
        <w:rPr>
          <w:rFonts w:eastAsiaTheme="minorHAnsi"/>
          <w:b/>
          <w:bCs/>
          <w:sz w:val="18"/>
          <w:szCs w:val="18"/>
        </w:rPr>
      </w:pPr>
      <w:r w:rsidRPr="008E63DF">
        <w:rPr>
          <w:rFonts w:eastAsiaTheme="minorHAnsi"/>
          <w:sz w:val="18"/>
          <w:szCs w:val="18"/>
        </w:rPr>
        <w:t>голосования на момент окончания</w:t>
      </w:r>
      <w:r w:rsidR="00661DC6" w:rsidRPr="008E63DF">
        <w:rPr>
          <w:rFonts w:eastAsiaTheme="minorHAnsi"/>
          <w:sz w:val="18"/>
          <w:szCs w:val="18"/>
        </w:rPr>
        <w:t xml:space="preserve"> </w:t>
      </w:r>
      <w:r w:rsidRPr="008E63DF">
        <w:rPr>
          <w:rFonts w:eastAsiaTheme="minorHAnsi"/>
          <w:sz w:val="18"/>
          <w:szCs w:val="18"/>
        </w:rPr>
        <w:t>голосования</w:t>
      </w:r>
    </w:p>
    <w:p w:rsidR="00527A27" w:rsidRPr="00661DC6" w:rsidRDefault="00527A27" w:rsidP="00661DC6">
      <w:pPr>
        <w:pStyle w:val="14"/>
        <w:keepNext w:val="0"/>
        <w:widowControl w:val="0"/>
        <w:numPr>
          <w:ilvl w:val="0"/>
          <w:numId w:val="47"/>
        </w:numPr>
        <w:tabs>
          <w:tab w:val="clear" w:pos="1985"/>
          <w:tab w:val="clear" w:pos="2268"/>
        </w:tabs>
        <w:autoSpaceDE w:val="0"/>
        <w:autoSpaceDN w:val="0"/>
        <w:adjustRightInd w:val="0"/>
        <w:spacing w:before="0"/>
        <w:ind w:left="0" w:firstLine="0"/>
        <w:jc w:val="left"/>
        <w:rPr>
          <w:rFonts w:eastAsiaTheme="minorHAnsi"/>
          <w:b/>
          <w:bCs/>
          <w:sz w:val="18"/>
          <w:szCs w:val="18"/>
        </w:rPr>
      </w:pPr>
      <w:r w:rsidRPr="00661DC6">
        <w:rPr>
          <w:rFonts w:eastAsiaTheme="minorHAnsi"/>
          <w:sz w:val="18"/>
          <w:szCs w:val="18"/>
        </w:rPr>
        <w:t>Число бюллетеней,                                                   цифрами, прописью</w:t>
      </w:r>
    </w:p>
    <w:p w:rsidR="00527A27" w:rsidRPr="002E087D" w:rsidRDefault="00527A27" w:rsidP="00873F93">
      <w:pPr>
        <w:pStyle w:val="14"/>
        <w:spacing w:before="0"/>
        <w:ind w:left="0" w:firstLine="0"/>
        <w:jc w:val="left"/>
        <w:rPr>
          <w:rFonts w:eastAsiaTheme="minorHAnsi"/>
          <w:b/>
          <w:bCs/>
          <w:sz w:val="18"/>
          <w:szCs w:val="18"/>
        </w:rPr>
      </w:pPr>
      <w:proofErr w:type="gramStart"/>
      <w:r w:rsidRPr="002E087D">
        <w:rPr>
          <w:rFonts w:eastAsiaTheme="minorHAnsi"/>
          <w:sz w:val="18"/>
          <w:szCs w:val="18"/>
        </w:rPr>
        <w:t>выданных</w:t>
      </w:r>
      <w:proofErr w:type="gramEnd"/>
      <w:r w:rsidRPr="002E087D">
        <w:rPr>
          <w:rFonts w:eastAsiaTheme="minorHAnsi"/>
          <w:sz w:val="18"/>
          <w:szCs w:val="18"/>
        </w:rPr>
        <w:t xml:space="preserve">  счетной</w:t>
      </w:r>
      <w:r w:rsidR="008E63DF">
        <w:rPr>
          <w:rFonts w:eastAsiaTheme="minorHAnsi"/>
          <w:sz w:val="18"/>
          <w:szCs w:val="18"/>
        </w:rPr>
        <w:t xml:space="preserve"> </w:t>
      </w:r>
      <w:r w:rsidRPr="002E087D">
        <w:rPr>
          <w:rFonts w:eastAsiaTheme="minorHAnsi"/>
          <w:sz w:val="18"/>
          <w:szCs w:val="18"/>
        </w:rPr>
        <w:t>комиссией гражданам</w:t>
      </w:r>
      <w:r w:rsidR="008E63DF">
        <w:rPr>
          <w:rFonts w:eastAsiaTheme="minorHAnsi"/>
          <w:b/>
          <w:bCs/>
          <w:sz w:val="18"/>
          <w:szCs w:val="18"/>
        </w:rPr>
        <w:t xml:space="preserve"> </w:t>
      </w:r>
      <w:r w:rsidRPr="002E087D">
        <w:rPr>
          <w:rFonts w:eastAsiaTheme="minorHAnsi"/>
          <w:sz w:val="18"/>
          <w:szCs w:val="18"/>
        </w:rPr>
        <w:t>в день голосования</w:t>
      </w:r>
    </w:p>
    <w:p w:rsidR="008E63DF" w:rsidRDefault="00662514" w:rsidP="00873F93">
      <w:pPr>
        <w:pStyle w:val="14"/>
        <w:spacing w:before="0"/>
        <w:ind w:left="0" w:firstLine="0"/>
        <w:jc w:val="left"/>
        <w:rPr>
          <w:rFonts w:eastAsiaTheme="minorHAnsi"/>
          <w:b/>
          <w:bCs/>
          <w:sz w:val="18"/>
          <w:szCs w:val="18"/>
        </w:rPr>
      </w:pPr>
      <w:r>
        <w:rPr>
          <w:rFonts w:eastAsiaTheme="minorHAnsi"/>
          <w:sz w:val="18"/>
          <w:szCs w:val="18"/>
        </w:rPr>
        <w:t>3.</w:t>
      </w:r>
      <w:r w:rsidR="00527A27" w:rsidRPr="002E087D">
        <w:rPr>
          <w:rFonts w:eastAsiaTheme="minorHAnsi"/>
          <w:sz w:val="18"/>
          <w:szCs w:val="18"/>
        </w:rPr>
        <w:t xml:space="preserve">Число </w:t>
      </w:r>
      <w:proofErr w:type="gramStart"/>
      <w:r w:rsidR="00527A27" w:rsidRPr="002E087D">
        <w:rPr>
          <w:rFonts w:eastAsiaTheme="minorHAnsi"/>
          <w:sz w:val="18"/>
          <w:szCs w:val="18"/>
        </w:rPr>
        <w:t>погашенных</w:t>
      </w:r>
      <w:proofErr w:type="gramEnd"/>
      <w:r w:rsidR="00527A27" w:rsidRPr="002E087D">
        <w:rPr>
          <w:rFonts w:eastAsiaTheme="minorHAnsi"/>
          <w:sz w:val="18"/>
          <w:szCs w:val="18"/>
        </w:rPr>
        <w:t xml:space="preserve">                                                   цифрами, 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бюллетеней</w:t>
      </w:r>
    </w:p>
    <w:p w:rsidR="00527A27" w:rsidRPr="002E087D" w:rsidRDefault="00662514" w:rsidP="00873F93">
      <w:pPr>
        <w:pStyle w:val="14"/>
        <w:spacing w:before="0"/>
        <w:ind w:left="0" w:firstLine="0"/>
        <w:jc w:val="left"/>
        <w:rPr>
          <w:rFonts w:eastAsiaTheme="minorHAnsi"/>
          <w:b/>
          <w:bCs/>
          <w:sz w:val="18"/>
          <w:szCs w:val="18"/>
        </w:rPr>
      </w:pPr>
      <w:r>
        <w:rPr>
          <w:rFonts w:eastAsiaTheme="minorHAnsi"/>
          <w:sz w:val="18"/>
          <w:szCs w:val="18"/>
        </w:rPr>
        <w:t>4.</w:t>
      </w:r>
      <w:r w:rsidR="00527A27" w:rsidRPr="002E087D">
        <w:rPr>
          <w:rFonts w:eastAsiaTheme="minorHAnsi"/>
          <w:sz w:val="18"/>
          <w:szCs w:val="18"/>
        </w:rPr>
        <w:t>Число заполненных бюллетеней,                            цифрами, прописью</w:t>
      </w:r>
    </w:p>
    <w:p w:rsidR="00527A27" w:rsidRPr="002E087D" w:rsidRDefault="00527A27" w:rsidP="00873F93">
      <w:pPr>
        <w:pStyle w:val="14"/>
        <w:spacing w:before="0"/>
        <w:ind w:left="0" w:firstLine="0"/>
        <w:jc w:val="left"/>
        <w:rPr>
          <w:rFonts w:eastAsiaTheme="minorHAnsi"/>
          <w:b/>
          <w:bCs/>
          <w:sz w:val="18"/>
          <w:szCs w:val="18"/>
        </w:rPr>
      </w:pPr>
      <w:proofErr w:type="gramStart"/>
      <w:r w:rsidRPr="002E087D">
        <w:rPr>
          <w:rFonts w:eastAsiaTheme="minorHAnsi"/>
          <w:sz w:val="18"/>
          <w:szCs w:val="18"/>
        </w:rPr>
        <w:t>полученных</w:t>
      </w:r>
      <w:proofErr w:type="gramEnd"/>
      <w:r w:rsidRPr="002E087D">
        <w:rPr>
          <w:rFonts w:eastAsiaTheme="minorHAnsi"/>
          <w:sz w:val="18"/>
          <w:szCs w:val="18"/>
        </w:rPr>
        <w:t xml:space="preserve"> членами счетной комиссии</w:t>
      </w:r>
    </w:p>
    <w:p w:rsidR="00527A27" w:rsidRPr="002E087D" w:rsidRDefault="00662514" w:rsidP="00873F93">
      <w:pPr>
        <w:pStyle w:val="14"/>
        <w:spacing w:before="0"/>
        <w:ind w:left="0" w:firstLine="0"/>
        <w:jc w:val="left"/>
        <w:rPr>
          <w:rFonts w:eastAsiaTheme="minorHAnsi"/>
          <w:b/>
          <w:bCs/>
          <w:sz w:val="18"/>
          <w:szCs w:val="18"/>
        </w:rPr>
      </w:pPr>
      <w:r>
        <w:rPr>
          <w:rFonts w:eastAsiaTheme="minorHAnsi"/>
          <w:sz w:val="18"/>
          <w:szCs w:val="18"/>
        </w:rPr>
        <w:t>5.</w:t>
      </w:r>
      <w:r w:rsidR="00527A27" w:rsidRPr="002E087D">
        <w:rPr>
          <w:rFonts w:eastAsiaTheme="minorHAnsi"/>
          <w:sz w:val="18"/>
          <w:szCs w:val="18"/>
        </w:rPr>
        <w:t xml:space="preserve">Число </w:t>
      </w:r>
      <w:proofErr w:type="gramStart"/>
      <w:r w:rsidR="00527A27" w:rsidRPr="002E087D">
        <w:rPr>
          <w:rFonts w:eastAsiaTheme="minorHAnsi"/>
          <w:sz w:val="18"/>
          <w:szCs w:val="18"/>
        </w:rPr>
        <w:t>недействительных</w:t>
      </w:r>
      <w:proofErr w:type="gramEnd"/>
      <w:r w:rsidR="00527A27" w:rsidRPr="002E087D">
        <w:rPr>
          <w:rFonts w:eastAsiaTheme="minorHAnsi"/>
          <w:sz w:val="18"/>
          <w:szCs w:val="18"/>
        </w:rPr>
        <w:t xml:space="preserve">                                        цифрами, 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бюллетеней</w:t>
      </w:r>
    </w:p>
    <w:p w:rsidR="00527A27" w:rsidRPr="002E087D" w:rsidRDefault="00662514" w:rsidP="00873F93">
      <w:pPr>
        <w:pStyle w:val="14"/>
        <w:spacing w:before="0"/>
        <w:ind w:left="0" w:firstLine="0"/>
        <w:jc w:val="left"/>
        <w:rPr>
          <w:rFonts w:eastAsiaTheme="minorHAnsi"/>
          <w:b/>
          <w:bCs/>
          <w:sz w:val="18"/>
          <w:szCs w:val="18"/>
        </w:rPr>
      </w:pPr>
      <w:r>
        <w:rPr>
          <w:rFonts w:eastAsiaTheme="minorHAnsi"/>
          <w:sz w:val="18"/>
          <w:szCs w:val="18"/>
        </w:rPr>
        <w:t>6.</w:t>
      </w:r>
      <w:r w:rsidR="00527A27" w:rsidRPr="002E087D">
        <w:rPr>
          <w:rFonts w:eastAsiaTheme="minorHAnsi"/>
          <w:sz w:val="18"/>
          <w:szCs w:val="18"/>
        </w:rPr>
        <w:t xml:space="preserve">Число </w:t>
      </w:r>
      <w:proofErr w:type="gramStart"/>
      <w:r w:rsidR="00527A27" w:rsidRPr="002E087D">
        <w:rPr>
          <w:rFonts w:eastAsiaTheme="minorHAnsi"/>
          <w:sz w:val="18"/>
          <w:szCs w:val="18"/>
        </w:rPr>
        <w:t>действительных</w:t>
      </w:r>
      <w:proofErr w:type="gramEnd"/>
      <w:r w:rsidR="00527A27" w:rsidRPr="002E087D">
        <w:rPr>
          <w:rFonts w:eastAsiaTheme="minorHAnsi"/>
          <w:sz w:val="18"/>
          <w:szCs w:val="18"/>
        </w:rPr>
        <w:t xml:space="preserve">                                           цифрами, 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бюллетеней</w:t>
      </w:r>
    </w:p>
    <w:p w:rsidR="00A93CF6" w:rsidRPr="00884E77" w:rsidRDefault="00662514" w:rsidP="00884E77">
      <w:pPr>
        <w:pStyle w:val="14"/>
        <w:spacing w:before="0"/>
        <w:ind w:left="0" w:firstLine="0"/>
        <w:jc w:val="left"/>
        <w:rPr>
          <w:rFonts w:eastAsiaTheme="minorHAnsi"/>
          <w:b/>
          <w:bCs/>
          <w:sz w:val="18"/>
          <w:szCs w:val="18"/>
        </w:rPr>
      </w:pPr>
      <w:r>
        <w:rPr>
          <w:rFonts w:eastAsiaTheme="minorHAnsi"/>
          <w:sz w:val="18"/>
          <w:szCs w:val="18"/>
        </w:rPr>
        <w:t>7.</w:t>
      </w:r>
      <w:r w:rsidR="00527A27" w:rsidRPr="002E087D">
        <w:rPr>
          <w:rFonts w:eastAsiaTheme="minorHAnsi"/>
          <w:sz w:val="18"/>
          <w:szCs w:val="18"/>
        </w:rPr>
        <w:t>Наименование общественных территорий</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&lt;N   строки&gt;   Наименование  общественной  территории  &lt;Количество голосов&gt;(цифрами/прописью)</w:t>
      </w:r>
    </w:p>
    <w:p w:rsidR="00884E77"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&lt;N   строки&gt;   Наименование  проекта  благоустройства </w:t>
      </w:r>
      <w:r w:rsidR="00303955">
        <w:rPr>
          <w:rFonts w:eastAsiaTheme="minorHAnsi"/>
          <w:sz w:val="18"/>
          <w:szCs w:val="18"/>
        </w:rPr>
        <w:t xml:space="preserve">  </w:t>
      </w:r>
      <w:r w:rsidRPr="002E087D">
        <w:rPr>
          <w:rFonts w:eastAsiaTheme="minorHAnsi"/>
          <w:sz w:val="18"/>
          <w:szCs w:val="18"/>
        </w:rPr>
        <w:t xml:space="preserve"> &lt;Количество голосов&gt;(цифрами/прописью)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&lt;N   строки&gt;   Наименование  общественной  территории  &lt;Количество голосов&gt;(цифрами/прописью)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&lt;N   строки&gt;   Наименование  общественной  территории  &lt;Количество голосов&gt;(цифрами/прописью)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&lt;N   строки&gt;   Наименование  общественной  территории  &lt;Количество голосов&gt;(цифрами/прописью)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&lt;N   строки&gt;   Наименование  общественной  территории  &lt;Количество голосов&gt;(цифрами/прописью)</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Председатель счетной комиссии            ____________ _________________</w:t>
      </w:r>
    </w:p>
    <w:p w:rsidR="00527A27" w:rsidRPr="002E087D" w:rsidRDefault="00870915" w:rsidP="00873F93">
      <w:pPr>
        <w:pStyle w:val="14"/>
        <w:spacing w:before="0"/>
        <w:ind w:left="0" w:firstLine="0"/>
        <w:jc w:val="left"/>
        <w:rPr>
          <w:rFonts w:eastAsiaTheme="minorHAnsi"/>
          <w:b/>
          <w:bCs/>
          <w:sz w:val="18"/>
          <w:szCs w:val="18"/>
        </w:rPr>
      </w:pPr>
      <w:r>
        <w:rPr>
          <w:rFonts w:eastAsiaTheme="minorHAnsi"/>
          <w:sz w:val="18"/>
          <w:szCs w:val="18"/>
        </w:rPr>
        <w:t xml:space="preserve">                                                                                </w:t>
      </w:r>
      <w:r w:rsidR="00527A27" w:rsidRPr="002E087D">
        <w:rPr>
          <w:rFonts w:eastAsiaTheme="minorHAnsi"/>
          <w:sz w:val="18"/>
          <w:szCs w:val="18"/>
        </w:rPr>
        <w:t xml:space="preserve"> (Ф.И.О.)       (подпись)</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Секретарь счетной комиссии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w:t>
      </w:r>
      <w:r w:rsidR="00870915">
        <w:rPr>
          <w:rFonts w:eastAsiaTheme="minorHAnsi"/>
          <w:sz w:val="18"/>
          <w:szCs w:val="18"/>
        </w:rPr>
        <w:t xml:space="preserve">                                          </w:t>
      </w:r>
      <w:r w:rsidRPr="002E087D">
        <w:rPr>
          <w:rFonts w:eastAsiaTheme="minorHAnsi"/>
          <w:sz w:val="18"/>
          <w:szCs w:val="18"/>
        </w:rPr>
        <w:t xml:space="preserve">   (Ф.И.О.)       (подпись)</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Члены счетной комиссии:</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____________ _________________</w:t>
      </w:r>
    </w:p>
    <w:p w:rsidR="00527A27" w:rsidRPr="002E087D" w:rsidRDefault="00527A27" w:rsidP="00873F93">
      <w:pPr>
        <w:pStyle w:val="14"/>
        <w:spacing w:before="0"/>
        <w:ind w:left="0" w:firstLine="0"/>
        <w:jc w:val="left"/>
        <w:rPr>
          <w:rFonts w:eastAsiaTheme="minorHAnsi"/>
          <w:b/>
          <w:bCs/>
          <w:sz w:val="18"/>
          <w:szCs w:val="18"/>
        </w:rPr>
      </w:pPr>
      <w:r w:rsidRPr="002E087D">
        <w:rPr>
          <w:rFonts w:eastAsiaTheme="minorHAnsi"/>
          <w:sz w:val="18"/>
          <w:szCs w:val="18"/>
        </w:rPr>
        <w:t xml:space="preserve">       Протокол подписан "__" ____ 20__ года </w:t>
      </w:r>
      <w:proofErr w:type="gramStart"/>
      <w:r w:rsidRPr="002E087D">
        <w:rPr>
          <w:rFonts w:eastAsiaTheme="minorHAnsi"/>
          <w:sz w:val="18"/>
          <w:szCs w:val="18"/>
        </w:rPr>
        <w:t>в</w:t>
      </w:r>
      <w:proofErr w:type="gramEnd"/>
      <w:r w:rsidRPr="002E087D">
        <w:rPr>
          <w:rFonts w:eastAsiaTheme="minorHAnsi"/>
          <w:sz w:val="18"/>
          <w:szCs w:val="18"/>
        </w:rPr>
        <w:t xml:space="preserve"> ____ часов ____ минут.</w:t>
      </w:r>
    </w:p>
    <w:p w:rsidR="00527A27" w:rsidRPr="002E087D" w:rsidRDefault="00527A27" w:rsidP="00873F93">
      <w:pPr>
        <w:autoSpaceDE w:val="0"/>
        <w:autoSpaceDN w:val="0"/>
        <w:adjustRightInd w:val="0"/>
        <w:ind w:left="0" w:firstLine="0"/>
        <w:jc w:val="left"/>
        <w:outlineLvl w:val="1"/>
        <w:rPr>
          <w:sz w:val="18"/>
          <w:szCs w:val="18"/>
        </w:rPr>
      </w:pPr>
    </w:p>
    <w:p w:rsidR="00527A27" w:rsidRPr="002E087D" w:rsidRDefault="00527A27" w:rsidP="00527A27">
      <w:pPr>
        <w:autoSpaceDE w:val="0"/>
        <w:autoSpaceDN w:val="0"/>
        <w:adjustRightInd w:val="0"/>
        <w:ind w:firstLine="709"/>
        <w:jc w:val="right"/>
        <w:outlineLvl w:val="1"/>
        <w:rPr>
          <w:sz w:val="18"/>
          <w:szCs w:val="18"/>
        </w:rPr>
      </w:pPr>
      <w:r w:rsidRPr="002E087D">
        <w:rPr>
          <w:sz w:val="18"/>
          <w:szCs w:val="18"/>
        </w:rPr>
        <w:t>Приложение 2</w:t>
      </w:r>
    </w:p>
    <w:p w:rsidR="00A93CF6" w:rsidRDefault="00527A27" w:rsidP="00527A27">
      <w:pPr>
        <w:autoSpaceDE w:val="0"/>
        <w:autoSpaceDN w:val="0"/>
        <w:adjustRightInd w:val="0"/>
        <w:ind w:firstLine="709"/>
        <w:jc w:val="right"/>
        <w:rPr>
          <w:sz w:val="18"/>
          <w:szCs w:val="18"/>
        </w:rPr>
      </w:pPr>
      <w:r w:rsidRPr="002E087D">
        <w:rPr>
          <w:sz w:val="18"/>
          <w:szCs w:val="18"/>
        </w:rPr>
        <w:t xml:space="preserve">                                                                      </w:t>
      </w:r>
      <w:r w:rsidR="00A93CF6">
        <w:rPr>
          <w:sz w:val="18"/>
          <w:szCs w:val="18"/>
        </w:rPr>
        <w:t xml:space="preserve">     к Порядку организации и </w:t>
      </w:r>
    </w:p>
    <w:p w:rsidR="00527A27" w:rsidRPr="002E087D" w:rsidRDefault="00527A27" w:rsidP="00527A27">
      <w:pPr>
        <w:autoSpaceDE w:val="0"/>
        <w:autoSpaceDN w:val="0"/>
        <w:adjustRightInd w:val="0"/>
        <w:ind w:firstLine="709"/>
        <w:jc w:val="right"/>
        <w:rPr>
          <w:sz w:val="18"/>
          <w:szCs w:val="18"/>
        </w:rPr>
      </w:pPr>
      <w:r w:rsidRPr="002E087D">
        <w:rPr>
          <w:sz w:val="18"/>
          <w:szCs w:val="18"/>
        </w:rPr>
        <w:t xml:space="preserve">    проведения пр</w:t>
      </w:r>
      <w:r w:rsidR="00A93CF6">
        <w:rPr>
          <w:sz w:val="18"/>
          <w:szCs w:val="18"/>
        </w:rPr>
        <w:t xml:space="preserve">оцедуры открытого голосования </w:t>
      </w:r>
    </w:p>
    <w:p w:rsidR="00527A27" w:rsidRPr="002E087D" w:rsidRDefault="00527A27" w:rsidP="00707931">
      <w:pPr>
        <w:autoSpaceDE w:val="0"/>
        <w:autoSpaceDN w:val="0"/>
        <w:adjustRightInd w:val="0"/>
        <w:ind w:firstLine="709"/>
        <w:jc w:val="right"/>
        <w:rPr>
          <w:sz w:val="18"/>
          <w:szCs w:val="18"/>
        </w:rPr>
      </w:pPr>
      <w:r w:rsidRPr="002E087D">
        <w:rPr>
          <w:sz w:val="18"/>
          <w:szCs w:val="18"/>
        </w:rPr>
        <w:t xml:space="preserve">                                                                      </w:t>
      </w:r>
      <w:r w:rsidR="00707931">
        <w:rPr>
          <w:sz w:val="18"/>
          <w:szCs w:val="18"/>
        </w:rPr>
        <w:t xml:space="preserve">   по общественным территориям </w:t>
      </w:r>
    </w:p>
    <w:p w:rsidR="00527A27" w:rsidRPr="002E087D" w:rsidRDefault="00527A27" w:rsidP="00707931">
      <w:pPr>
        <w:pStyle w:val="14"/>
        <w:spacing w:before="0"/>
        <w:ind w:hanging="856"/>
        <w:rPr>
          <w:rFonts w:eastAsiaTheme="minorHAnsi"/>
          <w:b/>
          <w:bCs/>
          <w:sz w:val="18"/>
          <w:szCs w:val="18"/>
        </w:rPr>
      </w:pPr>
      <w:bookmarkStart w:id="8" w:name="Par367"/>
      <w:bookmarkEnd w:id="8"/>
      <w:r w:rsidRPr="002E087D">
        <w:rPr>
          <w:rFonts w:eastAsiaTheme="minorHAnsi"/>
          <w:sz w:val="18"/>
          <w:szCs w:val="18"/>
        </w:rPr>
        <w:t>БЮЛЛЕТЕНЬ</w:t>
      </w:r>
    </w:p>
    <w:p w:rsidR="00527A27" w:rsidRPr="002E087D" w:rsidRDefault="00527A27" w:rsidP="00707931">
      <w:pPr>
        <w:pStyle w:val="14"/>
        <w:spacing w:before="0"/>
        <w:ind w:hanging="856"/>
        <w:rPr>
          <w:rFonts w:eastAsiaTheme="minorHAnsi"/>
          <w:b/>
          <w:bCs/>
          <w:sz w:val="18"/>
          <w:szCs w:val="18"/>
        </w:rPr>
      </w:pPr>
      <w:r w:rsidRPr="002E087D">
        <w:rPr>
          <w:rFonts w:eastAsiaTheme="minorHAnsi"/>
          <w:sz w:val="18"/>
          <w:szCs w:val="18"/>
        </w:rPr>
        <w:t>для голосования</w:t>
      </w:r>
    </w:p>
    <w:p w:rsidR="00527A27" w:rsidRPr="002E087D" w:rsidRDefault="00527A27" w:rsidP="00707931">
      <w:pPr>
        <w:pStyle w:val="14"/>
        <w:spacing w:before="0"/>
        <w:ind w:hanging="856"/>
        <w:rPr>
          <w:rFonts w:eastAsiaTheme="minorHAnsi"/>
          <w:b/>
          <w:bCs/>
          <w:sz w:val="18"/>
          <w:szCs w:val="18"/>
        </w:rPr>
      </w:pPr>
      <w:r w:rsidRPr="002E087D">
        <w:rPr>
          <w:rFonts w:eastAsiaTheme="minorHAnsi"/>
          <w:sz w:val="18"/>
          <w:szCs w:val="18"/>
        </w:rPr>
        <w:t>по выбору общественных территорий, подлежащих</w:t>
      </w:r>
    </w:p>
    <w:p w:rsidR="00527A27" w:rsidRPr="002E087D" w:rsidRDefault="00527A27" w:rsidP="00707931">
      <w:pPr>
        <w:pStyle w:val="14"/>
        <w:spacing w:before="0"/>
        <w:ind w:hanging="856"/>
        <w:rPr>
          <w:rFonts w:eastAsiaTheme="minorHAnsi"/>
          <w:b/>
          <w:bCs/>
          <w:sz w:val="18"/>
          <w:szCs w:val="18"/>
        </w:rPr>
      </w:pPr>
      <w:r w:rsidRPr="002E087D">
        <w:rPr>
          <w:rFonts w:eastAsiaTheme="minorHAnsi"/>
          <w:sz w:val="18"/>
          <w:szCs w:val="18"/>
        </w:rPr>
        <w:t>в первоочередном порядке благоустройству в 2021 году,</w:t>
      </w:r>
    </w:p>
    <w:p w:rsidR="00DC4D94" w:rsidRDefault="00527A27" w:rsidP="00A9099D">
      <w:pPr>
        <w:pStyle w:val="14"/>
        <w:spacing w:before="0"/>
        <w:ind w:hanging="856"/>
        <w:rPr>
          <w:rFonts w:eastAsiaTheme="minorHAnsi"/>
          <w:sz w:val="18"/>
          <w:szCs w:val="18"/>
        </w:rPr>
      </w:pPr>
      <w:r w:rsidRPr="002E087D">
        <w:rPr>
          <w:rFonts w:eastAsiaTheme="minorHAnsi"/>
          <w:sz w:val="18"/>
          <w:szCs w:val="18"/>
        </w:rPr>
        <w:t>"____" __________ 2020 года</w:t>
      </w:r>
    </w:p>
    <w:p w:rsidR="006D5363" w:rsidRPr="006D5363" w:rsidRDefault="006D5363" w:rsidP="006D5363">
      <w:pPr>
        <w:rPr>
          <w:rFonts w:eastAsiaTheme="minorHAnsi"/>
        </w:rPr>
      </w:pPr>
    </w:p>
    <w:tbl>
      <w:tblPr>
        <w:tblStyle w:val="aa"/>
        <w:tblpPr w:leftFromText="180" w:rightFromText="180" w:vertAnchor="text" w:horzAnchor="margin" w:tblpX="-68" w:tblpY="53"/>
        <w:tblW w:w="10808" w:type="dxa"/>
        <w:tblLayout w:type="fixed"/>
        <w:tblLook w:val="04A0" w:firstRow="1" w:lastRow="0" w:firstColumn="1" w:lastColumn="0" w:noHBand="0" w:noVBand="1"/>
      </w:tblPr>
      <w:tblGrid>
        <w:gridCol w:w="10808"/>
      </w:tblGrid>
      <w:tr w:rsidR="00527A27" w:rsidRPr="002E087D" w:rsidTr="00A7509D">
        <w:trPr>
          <w:trHeight w:val="983"/>
        </w:trPr>
        <w:tc>
          <w:tcPr>
            <w:tcW w:w="10808" w:type="dxa"/>
          </w:tcPr>
          <w:p w:rsidR="00527A27" w:rsidRPr="002E087D" w:rsidRDefault="00527A27" w:rsidP="00A7509D">
            <w:pPr>
              <w:pStyle w:val="14"/>
              <w:spacing w:before="0"/>
              <w:ind w:firstLine="709"/>
              <w:jc w:val="center"/>
              <w:outlineLvl w:val="0"/>
              <w:rPr>
                <w:rFonts w:eastAsiaTheme="minorHAnsi"/>
                <w:b/>
                <w:bCs/>
                <w:sz w:val="18"/>
                <w:szCs w:val="18"/>
              </w:rPr>
            </w:pPr>
            <w:r w:rsidRPr="002E087D">
              <w:rPr>
                <w:rFonts w:eastAsiaTheme="minorHAnsi"/>
                <w:sz w:val="18"/>
                <w:szCs w:val="18"/>
              </w:rPr>
              <w:t>РАЗЪЯСНЕНИЕ О ПОРЯДКЕ ЗАПОЛНЕНИЯ БЮЛЛЕТЕНЯ</w:t>
            </w:r>
          </w:p>
          <w:p w:rsidR="00527A27" w:rsidRPr="002E087D" w:rsidRDefault="00527A27" w:rsidP="00A7509D">
            <w:pPr>
              <w:pStyle w:val="14"/>
              <w:spacing w:before="0"/>
              <w:ind w:firstLine="709"/>
              <w:jc w:val="center"/>
              <w:outlineLvl w:val="0"/>
              <w:rPr>
                <w:rFonts w:eastAsiaTheme="minorHAnsi"/>
                <w:b/>
                <w:bCs/>
                <w:sz w:val="18"/>
                <w:szCs w:val="18"/>
              </w:rPr>
            </w:pPr>
            <w:r w:rsidRPr="002E087D">
              <w:rPr>
                <w:rFonts w:eastAsiaTheme="minorHAnsi"/>
                <w:sz w:val="18"/>
                <w:szCs w:val="18"/>
              </w:rPr>
              <w:t>Поставьте любые знаки в пустых квадратах справа от наименования общественных территорий, в пользу которых сделан выбор, но не более чем по 2 общественным территориям.</w:t>
            </w:r>
          </w:p>
          <w:p w:rsidR="00527A27" w:rsidRPr="002E087D" w:rsidRDefault="00527A27" w:rsidP="00A7509D">
            <w:pPr>
              <w:pStyle w:val="14"/>
              <w:spacing w:before="0"/>
              <w:ind w:firstLine="709"/>
              <w:jc w:val="center"/>
              <w:outlineLvl w:val="0"/>
              <w:rPr>
                <w:rFonts w:eastAsiaTheme="minorHAnsi"/>
                <w:b/>
                <w:bCs/>
                <w:sz w:val="18"/>
                <w:szCs w:val="18"/>
              </w:rPr>
            </w:pPr>
            <w:r w:rsidRPr="002E087D">
              <w:rPr>
                <w:rFonts w:eastAsiaTheme="minorHAnsi"/>
                <w:sz w:val="18"/>
                <w:szCs w:val="18"/>
              </w:rPr>
              <w:t>Бюллетень, в котором знаки проставлены более чем в 2 квадратах, а также  бюллетень, в котором знаки (знак) не проставлены ни в одном из квадратов, считаются недействительными</w:t>
            </w:r>
          </w:p>
        </w:tc>
      </w:tr>
      <w:tr w:rsidR="00527A27" w:rsidRPr="002E087D" w:rsidTr="00A7509D">
        <w:trPr>
          <w:trHeight w:val="214"/>
        </w:trPr>
        <w:tc>
          <w:tcPr>
            <w:tcW w:w="10808" w:type="dxa"/>
          </w:tcPr>
          <w:p w:rsidR="00527A27" w:rsidRPr="002E087D" w:rsidRDefault="00527A27" w:rsidP="00A7509D">
            <w:pPr>
              <w:pStyle w:val="14"/>
              <w:spacing w:before="0"/>
              <w:ind w:firstLine="709"/>
              <w:outlineLvl w:val="0"/>
              <w:rPr>
                <w:rFonts w:eastAsiaTheme="minorHAnsi"/>
                <w:b/>
                <w:bCs/>
                <w:sz w:val="18"/>
                <w:szCs w:val="18"/>
              </w:rPr>
            </w:pPr>
            <w:r w:rsidRPr="002E087D">
              <w:rPr>
                <w:rFonts w:eastAsiaTheme="minorHAnsi"/>
                <w:sz w:val="18"/>
                <w:szCs w:val="18"/>
              </w:rPr>
              <w:t xml:space="preserve">Номинация «Общественные территории </w:t>
            </w:r>
            <w:proofErr w:type="spellStart"/>
            <w:r w:rsidRPr="002E087D">
              <w:rPr>
                <w:rFonts w:eastAsiaTheme="minorHAnsi"/>
                <w:sz w:val="18"/>
                <w:szCs w:val="18"/>
              </w:rPr>
              <w:t>Хомутовского</w:t>
            </w:r>
            <w:proofErr w:type="spellEnd"/>
            <w:r w:rsidRPr="002E087D">
              <w:rPr>
                <w:rFonts w:eastAsiaTheme="minorHAnsi"/>
                <w:sz w:val="18"/>
                <w:szCs w:val="18"/>
              </w:rPr>
              <w:t xml:space="preserve">  муниципального образования»</w:t>
            </w:r>
          </w:p>
        </w:tc>
      </w:tr>
      <w:tr w:rsidR="00527A27" w:rsidRPr="002E087D" w:rsidTr="00A7509D">
        <w:tc>
          <w:tcPr>
            <w:tcW w:w="10808" w:type="dxa"/>
          </w:tcPr>
          <w:p w:rsidR="00527A27" w:rsidRPr="002E087D" w:rsidRDefault="00527A27" w:rsidP="00A7509D">
            <w:pPr>
              <w:pStyle w:val="14"/>
              <w:spacing w:before="0"/>
              <w:ind w:firstLine="709"/>
              <w:outlineLvl w:val="0"/>
              <w:rPr>
                <w:rFonts w:eastAsiaTheme="minorHAnsi"/>
                <w:b/>
                <w:bCs/>
                <w:sz w:val="18"/>
                <w:szCs w:val="18"/>
              </w:rPr>
            </w:pPr>
            <w:r w:rsidRPr="002E087D">
              <w:rPr>
                <w:rFonts w:eastAsiaTheme="minorHAnsi"/>
                <w:sz w:val="18"/>
                <w:szCs w:val="18"/>
              </w:rPr>
              <w:t>с. Хомутово</w:t>
            </w:r>
          </w:p>
        </w:tc>
      </w:tr>
      <w:tr w:rsidR="00527A27" w:rsidRPr="002E087D" w:rsidTr="00A7509D">
        <w:tc>
          <w:tcPr>
            <w:tcW w:w="10808" w:type="dxa"/>
          </w:tcPr>
          <w:tbl>
            <w:tblPr>
              <w:tblStyle w:val="aa"/>
              <w:tblpPr w:leftFromText="180" w:rightFromText="180" w:vertAnchor="text" w:horzAnchor="margin" w:tblpX="-147" w:tblpY="-86"/>
              <w:tblOverlap w:val="never"/>
              <w:tblW w:w="10768" w:type="dxa"/>
              <w:tblLayout w:type="fixed"/>
              <w:tblLook w:val="04A0" w:firstRow="1" w:lastRow="0" w:firstColumn="1" w:lastColumn="0" w:noHBand="0" w:noVBand="1"/>
            </w:tblPr>
            <w:tblGrid>
              <w:gridCol w:w="3975"/>
              <w:gridCol w:w="3242"/>
              <w:gridCol w:w="3551"/>
            </w:tblGrid>
            <w:tr w:rsidR="00527A27" w:rsidRPr="002E087D" w:rsidTr="00D0079A">
              <w:trPr>
                <w:trHeight w:val="289"/>
              </w:trPr>
              <w:tc>
                <w:tcPr>
                  <w:tcW w:w="3975" w:type="dxa"/>
                </w:tcPr>
                <w:p w:rsidR="00527A27" w:rsidRPr="002E087D" w:rsidRDefault="004C1000" w:rsidP="00A7509D">
                  <w:pPr>
                    <w:pStyle w:val="14"/>
                    <w:tabs>
                      <w:tab w:val="left" w:pos="0"/>
                    </w:tabs>
                    <w:spacing w:before="0"/>
                    <w:ind w:left="313"/>
                    <w:outlineLvl w:val="0"/>
                    <w:rPr>
                      <w:rFonts w:eastAsiaTheme="minorHAnsi"/>
                      <w:b/>
                      <w:bCs/>
                      <w:sz w:val="18"/>
                      <w:szCs w:val="18"/>
                    </w:rPr>
                  </w:pPr>
                  <w:r>
                    <w:rPr>
                      <w:rFonts w:eastAsiaTheme="minorHAnsi"/>
                      <w:sz w:val="18"/>
                      <w:szCs w:val="18"/>
                    </w:rPr>
                    <w:t xml:space="preserve"> </w:t>
                  </w:r>
                  <w:r w:rsidR="00527A27" w:rsidRPr="002E087D">
                    <w:rPr>
                      <w:rFonts w:eastAsiaTheme="minorHAnsi"/>
                      <w:sz w:val="18"/>
                      <w:szCs w:val="18"/>
                    </w:rPr>
                    <w:t>Наименование общественной территории</w:t>
                  </w:r>
                </w:p>
              </w:tc>
              <w:tc>
                <w:tcPr>
                  <w:tcW w:w="3242" w:type="dxa"/>
                </w:tcPr>
                <w:p w:rsidR="00527A27" w:rsidRPr="002E087D" w:rsidRDefault="00527A27" w:rsidP="00A7509D">
                  <w:pPr>
                    <w:pStyle w:val="14"/>
                    <w:tabs>
                      <w:tab w:val="left" w:pos="0"/>
                    </w:tabs>
                    <w:spacing w:before="0"/>
                    <w:ind w:firstLine="443"/>
                    <w:jc w:val="left"/>
                    <w:outlineLvl w:val="0"/>
                    <w:rPr>
                      <w:rFonts w:eastAsiaTheme="minorHAnsi"/>
                      <w:b/>
                      <w:bCs/>
                      <w:sz w:val="18"/>
                      <w:szCs w:val="18"/>
                    </w:rPr>
                  </w:pPr>
                  <w:r w:rsidRPr="002E087D">
                    <w:rPr>
                      <w:rFonts w:eastAsiaTheme="minorHAnsi"/>
                      <w:sz w:val="18"/>
                      <w:szCs w:val="18"/>
                    </w:rPr>
                    <w:t>№ проекта</w:t>
                  </w:r>
                </w:p>
              </w:tc>
              <w:tc>
                <w:tcPr>
                  <w:tcW w:w="3551"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r>
            <w:tr w:rsidR="00527A27" w:rsidRPr="002E087D" w:rsidTr="00D0079A">
              <w:trPr>
                <w:trHeight w:val="356"/>
              </w:trPr>
              <w:tc>
                <w:tcPr>
                  <w:tcW w:w="3975"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c>
                <w:tcPr>
                  <w:tcW w:w="3242"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c>
                <w:tcPr>
                  <w:tcW w:w="3551"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r>
            <w:tr w:rsidR="00527A27" w:rsidRPr="002E087D" w:rsidTr="00D0079A">
              <w:trPr>
                <w:trHeight w:val="46"/>
              </w:trPr>
              <w:tc>
                <w:tcPr>
                  <w:tcW w:w="3975"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c>
                <w:tcPr>
                  <w:tcW w:w="3242"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c>
                <w:tcPr>
                  <w:tcW w:w="3551"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r>
            <w:tr w:rsidR="00527A27" w:rsidRPr="002E087D" w:rsidTr="00D0079A">
              <w:trPr>
                <w:trHeight w:val="356"/>
              </w:trPr>
              <w:tc>
                <w:tcPr>
                  <w:tcW w:w="3975"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c>
                <w:tcPr>
                  <w:tcW w:w="3242"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c>
                <w:tcPr>
                  <w:tcW w:w="3551" w:type="dxa"/>
                </w:tcPr>
                <w:p w:rsidR="00527A27" w:rsidRPr="002E087D" w:rsidRDefault="00527A27" w:rsidP="00A7509D">
                  <w:pPr>
                    <w:pStyle w:val="14"/>
                    <w:tabs>
                      <w:tab w:val="left" w:pos="0"/>
                    </w:tabs>
                    <w:spacing w:before="0"/>
                    <w:ind w:firstLine="709"/>
                    <w:outlineLvl w:val="0"/>
                    <w:rPr>
                      <w:rFonts w:eastAsiaTheme="minorHAnsi"/>
                      <w:b/>
                      <w:bCs/>
                      <w:sz w:val="18"/>
                      <w:szCs w:val="18"/>
                    </w:rPr>
                  </w:pPr>
                </w:p>
              </w:tc>
            </w:tr>
            <w:tr w:rsidR="00D0079A" w:rsidRPr="002E087D" w:rsidTr="0040366D">
              <w:trPr>
                <w:trHeight w:val="164"/>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r>
                    <w:rPr>
                      <w:rFonts w:eastAsiaTheme="minorHAnsi"/>
                      <w:sz w:val="18"/>
                      <w:szCs w:val="18"/>
                    </w:rPr>
                    <w:t xml:space="preserve">д. Куда                </w:t>
                  </w: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163"/>
              </w:trPr>
              <w:tc>
                <w:tcPr>
                  <w:tcW w:w="3975" w:type="dxa"/>
                </w:tcPr>
                <w:p w:rsidR="00D0079A" w:rsidRPr="002E087D" w:rsidRDefault="00D0079A" w:rsidP="00A7509D">
                  <w:pPr>
                    <w:pStyle w:val="14"/>
                    <w:tabs>
                      <w:tab w:val="left" w:pos="0"/>
                    </w:tabs>
                    <w:spacing w:before="0"/>
                    <w:ind w:left="29" w:firstLine="0"/>
                    <w:outlineLvl w:val="0"/>
                    <w:rPr>
                      <w:rFonts w:eastAsiaTheme="minorHAnsi"/>
                      <w:b/>
                      <w:bCs/>
                      <w:sz w:val="18"/>
                      <w:szCs w:val="18"/>
                    </w:rPr>
                  </w:pPr>
                  <w:r w:rsidRPr="002E087D">
                    <w:rPr>
                      <w:rFonts w:eastAsiaTheme="minorHAnsi"/>
                      <w:sz w:val="18"/>
                      <w:szCs w:val="18"/>
                    </w:rPr>
                    <w:t>Наименование общественной территории</w:t>
                  </w:r>
                </w:p>
              </w:tc>
              <w:tc>
                <w:tcPr>
                  <w:tcW w:w="3242" w:type="dxa"/>
                </w:tcPr>
                <w:p w:rsidR="00D0079A" w:rsidRPr="002E087D" w:rsidRDefault="00D0079A" w:rsidP="00A7509D">
                  <w:pPr>
                    <w:pStyle w:val="14"/>
                    <w:tabs>
                      <w:tab w:val="left" w:pos="0"/>
                    </w:tabs>
                    <w:spacing w:before="0"/>
                    <w:ind w:firstLine="443"/>
                    <w:outlineLvl w:val="0"/>
                    <w:rPr>
                      <w:rFonts w:eastAsiaTheme="minorHAnsi"/>
                      <w:b/>
                      <w:bCs/>
                      <w:sz w:val="18"/>
                      <w:szCs w:val="18"/>
                    </w:rPr>
                  </w:pPr>
                  <w:r w:rsidRPr="002E087D">
                    <w:rPr>
                      <w:rFonts w:eastAsiaTheme="minorHAnsi"/>
                      <w:sz w:val="18"/>
                      <w:szCs w:val="18"/>
                    </w:rPr>
                    <w:t>№ проекта</w:t>
                  </w: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289"/>
              </w:trPr>
              <w:tc>
                <w:tcPr>
                  <w:tcW w:w="3975" w:type="dxa"/>
                </w:tcPr>
                <w:p w:rsidR="00D0079A" w:rsidRPr="002E087D" w:rsidRDefault="00D0079A" w:rsidP="00A7509D">
                  <w:pPr>
                    <w:pStyle w:val="14"/>
                    <w:tabs>
                      <w:tab w:val="left" w:pos="0"/>
                    </w:tabs>
                    <w:spacing w:before="0"/>
                    <w:ind w:left="313"/>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443"/>
                    <w:jc w:val="left"/>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35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4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40366D">
              <w:trPr>
                <w:trHeight w:val="113"/>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roofErr w:type="spellStart"/>
                  <w:r w:rsidRPr="002E087D">
                    <w:rPr>
                      <w:bCs/>
                      <w:sz w:val="18"/>
                      <w:szCs w:val="18"/>
                    </w:rPr>
                    <w:t>д</w:t>
                  </w:r>
                  <w:proofErr w:type="gramStart"/>
                  <w:r w:rsidRPr="002E087D">
                    <w:rPr>
                      <w:bCs/>
                      <w:sz w:val="18"/>
                      <w:szCs w:val="18"/>
                    </w:rPr>
                    <w:t>.Т</w:t>
                  </w:r>
                  <w:proofErr w:type="gramEnd"/>
                  <w:r w:rsidRPr="002E087D">
                    <w:rPr>
                      <w:bCs/>
                      <w:sz w:val="18"/>
                      <w:szCs w:val="18"/>
                    </w:rPr>
                    <w:t>алька</w:t>
                  </w:r>
                  <w:proofErr w:type="spellEnd"/>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174"/>
              </w:trPr>
              <w:tc>
                <w:tcPr>
                  <w:tcW w:w="3975" w:type="dxa"/>
                </w:tcPr>
                <w:p w:rsidR="00D0079A" w:rsidRPr="00315B3A" w:rsidRDefault="00D0079A" w:rsidP="00A7509D">
                  <w:pPr>
                    <w:tabs>
                      <w:tab w:val="left" w:pos="0"/>
                    </w:tabs>
                    <w:ind w:hanging="685"/>
                    <w:rPr>
                      <w:sz w:val="18"/>
                      <w:szCs w:val="18"/>
                    </w:rPr>
                  </w:pPr>
                  <w:r w:rsidRPr="002E087D">
                    <w:rPr>
                      <w:rFonts w:eastAsiaTheme="minorHAnsi"/>
                      <w:sz w:val="18"/>
                      <w:szCs w:val="18"/>
                    </w:rPr>
                    <w:t>Наименование общественной территории</w:t>
                  </w:r>
                </w:p>
              </w:tc>
              <w:tc>
                <w:tcPr>
                  <w:tcW w:w="3242" w:type="dxa"/>
                </w:tcPr>
                <w:p w:rsidR="00D0079A" w:rsidRPr="002E087D" w:rsidRDefault="00D0079A" w:rsidP="00A7509D">
                  <w:pPr>
                    <w:pStyle w:val="14"/>
                    <w:tabs>
                      <w:tab w:val="left" w:pos="0"/>
                    </w:tabs>
                    <w:spacing w:before="0"/>
                    <w:ind w:firstLine="443"/>
                    <w:outlineLvl w:val="0"/>
                    <w:rPr>
                      <w:rFonts w:eastAsiaTheme="minorHAnsi"/>
                      <w:b/>
                      <w:bCs/>
                      <w:sz w:val="18"/>
                      <w:szCs w:val="18"/>
                    </w:rPr>
                  </w:pPr>
                  <w:r w:rsidRPr="002E087D">
                    <w:rPr>
                      <w:rFonts w:eastAsiaTheme="minorHAnsi"/>
                      <w:sz w:val="18"/>
                      <w:szCs w:val="18"/>
                    </w:rPr>
                    <w:t>№ проекта</w:t>
                  </w: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289"/>
              </w:trPr>
              <w:tc>
                <w:tcPr>
                  <w:tcW w:w="3975" w:type="dxa"/>
                </w:tcPr>
                <w:p w:rsidR="00D0079A" w:rsidRPr="002E087D" w:rsidRDefault="00D0079A" w:rsidP="00A7509D">
                  <w:pPr>
                    <w:pStyle w:val="14"/>
                    <w:tabs>
                      <w:tab w:val="left" w:pos="0"/>
                    </w:tabs>
                    <w:spacing w:before="0"/>
                    <w:ind w:left="313"/>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443"/>
                    <w:jc w:val="left"/>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35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4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40366D">
              <w:trPr>
                <w:trHeight w:val="205"/>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r w:rsidRPr="002E087D">
                    <w:rPr>
                      <w:rFonts w:eastAsiaTheme="minorHAnsi"/>
                      <w:sz w:val="18"/>
                      <w:szCs w:val="18"/>
                    </w:rPr>
                    <w:t xml:space="preserve">п. </w:t>
                  </w:r>
                  <w:proofErr w:type="spellStart"/>
                  <w:r w:rsidRPr="002E087D">
                    <w:rPr>
                      <w:rFonts w:eastAsiaTheme="minorHAnsi"/>
                      <w:sz w:val="18"/>
                      <w:szCs w:val="18"/>
                    </w:rPr>
                    <w:t>Плишкино</w:t>
                  </w:r>
                  <w:proofErr w:type="spellEnd"/>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125"/>
              </w:trPr>
              <w:tc>
                <w:tcPr>
                  <w:tcW w:w="3975" w:type="dxa"/>
                </w:tcPr>
                <w:p w:rsidR="00D0079A" w:rsidRPr="002E087D" w:rsidRDefault="00D0079A" w:rsidP="00A7509D">
                  <w:pPr>
                    <w:pStyle w:val="14"/>
                    <w:tabs>
                      <w:tab w:val="left" w:pos="0"/>
                    </w:tabs>
                    <w:spacing w:before="0"/>
                    <w:ind w:hanging="714"/>
                    <w:outlineLvl w:val="0"/>
                    <w:rPr>
                      <w:rFonts w:eastAsiaTheme="minorHAnsi"/>
                      <w:b/>
                      <w:bCs/>
                      <w:sz w:val="18"/>
                      <w:szCs w:val="18"/>
                    </w:rPr>
                  </w:pPr>
                  <w:r w:rsidRPr="002E087D">
                    <w:rPr>
                      <w:rFonts w:eastAsiaTheme="minorHAnsi"/>
                      <w:sz w:val="18"/>
                      <w:szCs w:val="18"/>
                    </w:rPr>
                    <w:lastRenderedPageBreak/>
                    <w:t>Наименование общественной территории</w:t>
                  </w:r>
                </w:p>
              </w:tc>
              <w:tc>
                <w:tcPr>
                  <w:tcW w:w="3242" w:type="dxa"/>
                </w:tcPr>
                <w:p w:rsidR="00D0079A" w:rsidRPr="002E087D" w:rsidRDefault="00D0079A" w:rsidP="00A7509D">
                  <w:pPr>
                    <w:pStyle w:val="14"/>
                    <w:tabs>
                      <w:tab w:val="left" w:pos="0"/>
                    </w:tabs>
                    <w:spacing w:before="0"/>
                    <w:ind w:firstLine="443"/>
                    <w:outlineLvl w:val="0"/>
                    <w:rPr>
                      <w:rFonts w:eastAsiaTheme="minorHAnsi"/>
                      <w:b/>
                      <w:bCs/>
                      <w:sz w:val="18"/>
                      <w:szCs w:val="18"/>
                    </w:rPr>
                  </w:pPr>
                  <w:r w:rsidRPr="002E087D">
                    <w:rPr>
                      <w:rFonts w:eastAsiaTheme="minorHAnsi"/>
                      <w:sz w:val="18"/>
                      <w:szCs w:val="18"/>
                    </w:rPr>
                    <w:t>№ проекта</w:t>
                  </w: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289"/>
              </w:trPr>
              <w:tc>
                <w:tcPr>
                  <w:tcW w:w="3975" w:type="dxa"/>
                </w:tcPr>
                <w:p w:rsidR="00D0079A" w:rsidRPr="002E087D" w:rsidRDefault="00D0079A" w:rsidP="00A7509D">
                  <w:pPr>
                    <w:pStyle w:val="14"/>
                    <w:tabs>
                      <w:tab w:val="left" w:pos="0"/>
                    </w:tabs>
                    <w:spacing w:before="0"/>
                    <w:ind w:left="313"/>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443"/>
                    <w:jc w:val="left"/>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35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4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D0079A">
              <w:trPr>
                <w:trHeight w:val="356"/>
              </w:trPr>
              <w:tc>
                <w:tcPr>
                  <w:tcW w:w="3975"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D0079A" w:rsidRPr="002E087D" w:rsidTr="0040366D">
              <w:trPr>
                <w:trHeight w:val="178"/>
              </w:trPr>
              <w:tc>
                <w:tcPr>
                  <w:tcW w:w="3975" w:type="dxa"/>
                </w:tcPr>
                <w:p w:rsidR="00D0079A" w:rsidRPr="002E087D" w:rsidRDefault="0040366D" w:rsidP="00A7509D">
                  <w:pPr>
                    <w:pStyle w:val="14"/>
                    <w:spacing w:before="0"/>
                    <w:ind w:firstLine="709"/>
                    <w:outlineLvl w:val="0"/>
                    <w:rPr>
                      <w:rFonts w:eastAsiaTheme="minorHAnsi"/>
                      <w:b/>
                      <w:bCs/>
                      <w:sz w:val="18"/>
                      <w:szCs w:val="18"/>
                    </w:rPr>
                  </w:pPr>
                  <w:r w:rsidRPr="002E087D">
                    <w:rPr>
                      <w:rFonts w:eastAsiaTheme="minorHAnsi"/>
                      <w:sz w:val="18"/>
                      <w:szCs w:val="18"/>
                    </w:rPr>
                    <w:t>д. Позднякова</w:t>
                  </w:r>
                </w:p>
              </w:tc>
              <w:tc>
                <w:tcPr>
                  <w:tcW w:w="3242"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c>
                <w:tcPr>
                  <w:tcW w:w="3551" w:type="dxa"/>
                </w:tcPr>
                <w:p w:rsidR="00D0079A" w:rsidRPr="002E087D" w:rsidRDefault="00D0079A" w:rsidP="00A7509D">
                  <w:pPr>
                    <w:pStyle w:val="14"/>
                    <w:tabs>
                      <w:tab w:val="left" w:pos="0"/>
                    </w:tabs>
                    <w:spacing w:before="0"/>
                    <w:ind w:firstLine="709"/>
                    <w:outlineLvl w:val="0"/>
                    <w:rPr>
                      <w:rFonts w:eastAsiaTheme="minorHAnsi"/>
                      <w:b/>
                      <w:bCs/>
                      <w:sz w:val="18"/>
                      <w:szCs w:val="18"/>
                    </w:rPr>
                  </w:pPr>
                </w:p>
              </w:tc>
            </w:tr>
            <w:tr w:rsidR="0040366D" w:rsidRPr="002E087D" w:rsidTr="0040366D">
              <w:trPr>
                <w:trHeight w:val="125"/>
              </w:trPr>
              <w:tc>
                <w:tcPr>
                  <w:tcW w:w="3975" w:type="dxa"/>
                </w:tcPr>
                <w:p w:rsidR="0040366D" w:rsidRPr="002E087D" w:rsidRDefault="0040366D" w:rsidP="00A7509D">
                  <w:pPr>
                    <w:pStyle w:val="14"/>
                    <w:tabs>
                      <w:tab w:val="left" w:pos="0"/>
                    </w:tabs>
                    <w:spacing w:before="0"/>
                    <w:ind w:hanging="714"/>
                    <w:outlineLvl w:val="0"/>
                    <w:rPr>
                      <w:rFonts w:eastAsiaTheme="minorHAnsi"/>
                      <w:b/>
                      <w:bCs/>
                      <w:sz w:val="18"/>
                      <w:szCs w:val="18"/>
                    </w:rPr>
                  </w:pPr>
                  <w:r w:rsidRPr="002E087D">
                    <w:rPr>
                      <w:rFonts w:eastAsiaTheme="minorHAnsi"/>
                      <w:sz w:val="18"/>
                      <w:szCs w:val="18"/>
                    </w:rPr>
                    <w:t>Наименование общественной территории</w:t>
                  </w:r>
                </w:p>
              </w:tc>
              <w:tc>
                <w:tcPr>
                  <w:tcW w:w="3242" w:type="dxa"/>
                </w:tcPr>
                <w:p w:rsidR="0040366D" w:rsidRPr="002E087D" w:rsidRDefault="0040366D" w:rsidP="00A7509D">
                  <w:pPr>
                    <w:pStyle w:val="14"/>
                    <w:tabs>
                      <w:tab w:val="left" w:pos="0"/>
                    </w:tabs>
                    <w:spacing w:before="0"/>
                    <w:ind w:firstLine="443"/>
                    <w:outlineLvl w:val="0"/>
                    <w:rPr>
                      <w:rFonts w:eastAsiaTheme="minorHAnsi"/>
                      <w:b/>
                      <w:bCs/>
                      <w:sz w:val="18"/>
                      <w:szCs w:val="18"/>
                    </w:rPr>
                  </w:pPr>
                  <w:r w:rsidRPr="002E087D">
                    <w:rPr>
                      <w:rFonts w:eastAsiaTheme="minorHAnsi"/>
                      <w:sz w:val="18"/>
                      <w:szCs w:val="18"/>
                    </w:rPr>
                    <w:t>№ проекта</w:t>
                  </w:r>
                </w:p>
              </w:tc>
              <w:tc>
                <w:tcPr>
                  <w:tcW w:w="3551"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r>
            <w:tr w:rsidR="0040366D" w:rsidRPr="002E087D" w:rsidTr="0040366D">
              <w:trPr>
                <w:trHeight w:val="289"/>
              </w:trPr>
              <w:tc>
                <w:tcPr>
                  <w:tcW w:w="3975" w:type="dxa"/>
                </w:tcPr>
                <w:p w:rsidR="0040366D" w:rsidRPr="002E087D" w:rsidRDefault="0040366D" w:rsidP="00A7509D">
                  <w:pPr>
                    <w:pStyle w:val="14"/>
                    <w:tabs>
                      <w:tab w:val="left" w:pos="0"/>
                    </w:tabs>
                    <w:spacing w:before="0"/>
                    <w:ind w:left="313"/>
                    <w:outlineLvl w:val="0"/>
                    <w:rPr>
                      <w:rFonts w:eastAsiaTheme="minorHAnsi"/>
                      <w:b/>
                      <w:bCs/>
                      <w:sz w:val="18"/>
                      <w:szCs w:val="18"/>
                    </w:rPr>
                  </w:pPr>
                </w:p>
              </w:tc>
              <w:tc>
                <w:tcPr>
                  <w:tcW w:w="3242" w:type="dxa"/>
                </w:tcPr>
                <w:p w:rsidR="0040366D" w:rsidRPr="002E087D" w:rsidRDefault="0040366D" w:rsidP="00A7509D">
                  <w:pPr>
                    <w:pStyle w:val="14"/>
                    <w:tabs>
                      <w:tab w:val="left" w:pos="0"/>
                    </w:tabs>
                    <w:spacing w:before="0"/>
                    <w:ind w:firstLine="443"/>
                    <w:jc w:val="left"/>
                    <w:outlineLvl w:val="0"/>
                    <w:rPr>
                      <w:rFonts w:eastAsiaTheme="minorHAnsi"/>
                      <w:b/>
                      <w:bCs/>
                      <w:sz w:val="18"/>
                      <w:szCs w:val="18"/>
                    </w:rPr>
                  </w:pPr>
                </w:p>
              </w:tc>
              <w:tc>
                <w:tcPr>
                  <w:tcW w:w="3551"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r>
            <w:tr w:rsidR="0040366D" w:rsidRPr="002E087D" w:rsidTr="0040366D">
              <w:trPr>
                <w:trHeight w:val="356"/>
              </w:trPr>
              <w:tc>
                <w:tcPr>
                  <w:tcW w:w="3975"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242"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551"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r>
            <w:tr w:rsidR="0040366D" w:rsidRPr="002E087D" w:rsidTr="0040366D">
              <w:trPr>
                <w:trHeight w:val="46"/>
              </w:trPr>
              <w:tc>
                <w:tcPr>
                  <w:tcW w:w="3975"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242"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551"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r>
            <w:tr w:rsidR="0040366D" w:rsidRPr="002E087D" w:rsidTr="0040366D">
              <w:trPr>
                <w:trHeight w:val="356"/>
              </w:trPr>
              <w:tc>
                <w:tcPr>
                  <w:tcW w:w="3975"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242"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551"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r>
            <w:tr w:rsidR="0040366D" w:rsidRPr="002E087D" w:rsidTr="00DC0B09">
              <w:trPr>
                <w:trHeight w:val="203"/>
              </w:trPr>
              <w:tc>
                <w:tcPr>
                  <w:tcW w:w="3975" w:type="dxa"/>
                </w:tcPr>
                <w:p w:rsidR="0040366D" w:rsidRPr="002E087D" w:rsidRDefault="00DC0B09" w:rsidP="00A7509D">
                  <w:pPr>
                    <w:pStyle w:val="14"/>
                    <w:spacing w:before="0"/>
                    <w:ind w:firstLine="709"/>
                    <w:outlineLvl w:val="0"/>
                    <w:rPr>
                      <w:rFonts w:eastAsiaTheme="minorHAnsi"/>
                      <w:b/>
                      <w:bCs/>
                      <w:sz w:val="18"/>
                      <w:szCs w:val="18"/>
                    </w:rPr>
                  </w:pPr>
                  <w:r w:rsidRPr="002E087D">
                    <w:rPr>
                      <w:sz w:val="18"/>
                      <w:szCs w:val="18"/>
                    </w:rPr>
                    <w:t>п. Горный</w:t>
                  </w:r>
                </w:p>
              </w:tc>
              <w:tc>
                <w:tcPr>
                  <w:tcW w:w="3242"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c>
                <w:tcPr>
                  <w:tcW w:w="3551" w:type="dxa"/>
                </w:tcPr>
                <w:p w:rsidR="0040366D" w:rsidRPr="002E087D" w:rsidRDefault="0040366D" w:rsidP="00A7509D">
                  <w:pPr>
                    <w:pStyle w:val="14"/>
                    <w:tabs>
                      <w:tab w:val="left" w:pos="0"/>
                    </w:tabs>
                    <w:spacing w:before="0"/>
                    <w:ind w:firstLine="709"/>
                    <w:outlineLvl w:val="0"/>
                    <w:rPr>
                      <w:rFonts w:eastAsiaTheme="minorHAnsi"/>
                      <w:b/>
                      <w:bCs/>
                      <w:sz w:val="18"/>
                      <w:szCs w:val="18"/>
                    </w:rPr>
                  </w:pPr>
                </w:p>
              </w:tc>
            </w:tr>
            <w:tr w:rsidR="00DC0B09" w:rsidRPr="002E087D" w:rsidTr="00DC0B09">
              <w:trPr>
                <w:trHeight w:val="125"/>
              </w:trPr>
              <w:tc>
                <w:tcPr>
                  <w:tcW w:w="3975" w:type="dxa"/>
                </w:tcPr>
                <w:p w:rsidR="00DC0B09" w:rsidRPr="002E087D" w:rsidRDefault="00DC0B09" w:rsidP="00A7509D">
                  <w:pPr>
                    <w:pStyle w:val="14"/>
                    <w:tabs>
                      <w:tab w:val="left" w:pos="0"/>
                    </w:tabs>
                    <w:spacing w:before="0"/>
                    <w:ind w:hanging="714"/>
                    <w:outlineLvl w:val="0"/>
                    <w:rPr>
                      <w:rFonts w:eastAsiaTheme="minorHAnsi"/>
                      <w:b/>
                      <w:bCs/>
                      <w:sz w:val="18"/>
                      <w:szCs w:val="18"/>
                    </w:rPr>
                  </w:pPr>
                  <w:r w:rsidRPr="002E087D">
                    <w:rPr>
                      <w:rFonts w:eastAsiaTheme="minorHAnsi"/>
                      <w:sz w:val="18"/>
                      <w:szCs w:val="18"/>
                    </w:rPr>
                    <w:t>Наименование общественной территории</w:t>
                  </w:r>
                </w:p>
              </w:tc>
              <w:tc>
                <w:tcPr>
                  <w:tcW w:w="3242" w:type="dxa"/>
                </w:tcPr>
                <w:p w:rsidR="00DC0B09" w:rsidRPr="002E087D" w:rsidRDefault="00DC0B09" w:rsidP="00A7509D">
                  <w:pPr>
                    <w:pStyle w:val="14"/>
                    <w:tabs>
                      <w:tab w:val="left" w:pos="0"/>
                    </w:tabs>
                    <w:spacing w:before="0"/>
                    <w:ind w:firstLine="443"/>
                    <w:outlineLvl w:val="0"/>
                    <w:rPr>
                      <w:rFonts w:eastAsiaTheme="minorHAnsi"/>
                      <w:b/>
                      <w:bCs/>
                      <w:sz w:val="18"/>
                      <w:szCs w:val="18"/>
                    </w:rPr>
                  </w:pPr>
                  <w:r w:rsidRPr="002E087D">
                    <w:rPr>
                      <w:rFonts w:eastAsiaTheme="minorHAnsi"/>
                      <w:sz w:val="18"/>
                      <w:szCs w:val="18"/>
                    </w:rPr>
                    <w:t>№ проекта</w:t>
                  </w:r>
                </w:p>
              </w:tc>
              <w:tc>
                <w:tcPr>
                  <w:tcW w:w="3551"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r>
            <w:tr w:rsidR="00DC0B09" w:rsidRPr="002E087D" w:rsidTr="00DC0B09">
              <w:trPr>
                <w:trHeight w:val="289"/>
              </w:trPr>
              <w:tc>
                <w:tcPr>
                  <w:tcW w:w="3975" w:type="dxa"/>
                </w:tcPr>
                <w:p w:rsidR="00DC0B09" w:rsidRPr="002E087D" w:rsidRDefault="00DC0B09" w:rsidP="00A7509D">
                  <w:pPr>
                    <w:pStyle w:val="14"/>
                    <w:tabs>
                      <w:tab w:val="left" w:pos="0"/>
                    </w:tabs>
                    <w:spacing w:before="0"/>
                    <w:ind w:left="313"/>
                    <w:outlineLvl w:val="0"/>
                    <w:rPr>
                      <w:rFonts w:eastAsiaTheme="minorHAnsi"/>
                      <w:b/>
                      <w:bCs/>
                      <w:sz w:val="18"/>
                      <w:szCs w:val="18"/>
                    </w:rPr>
                  </w:pPr>
                </w:p>
              </w:tc>
              <w:tc>
                <w:tcPr>
                  <w:tcW w:w="3242" w:type="dxa"/>
                </w:tcPr>
                <w:p w:rsidR="00DC0B09" w:rsidRPr="002E087D" w:rsidRDefault="00DC0B09" w:rsidP="00A7509D">
                  <w:pPr>
                    <w:pStyle w:val="14"/>
                    <w:tabs>
                      <w:tab w:val="left" w:pos="0"/>
                    </w:tabs>
                    <w:spacing w:before="0"/>
                    <w:ind w:firstLine="443"/>
                    <w:jc w:val="left"/>
                    <w:outlineLvl w:val="0"/>
                    <w:rPr>
                      <w:rFonts w:eastAsiaTheme="minorHAnsi"/>
                      <w:b/>
                      <w:bCs/>
                      <w:sz w:val="18"/>
                      <w:szCs w:val="18"/>
                    </w:rPr>
                  </w:pPr>
                </w:p>
              </w:tc>
              <w:tc>
                <w:tcPr>
                  <w:tcW w:w="3551"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r>
            <w:tr w:rsidR="00DC0B09" w:rsidRPr="002E087D" w:rsidTr="00DC0B09">
              <w:trPr>
                <w:trHeight w:val="356"/>
              </w:trPr>
              <w:tc>
                <w:tcPr>
                  <w:tcW w:w="3975"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242"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551"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r>
            <w:tr w:rsidR="00DC0B09" w:rsidRPr="002E087D" w:rsidTr="00DC0B09">
              <w:trPr>
                <w:trHeight w:val="46"/>
              </w:trPr>
              <w:tc>
                <w:tcPr>
                  <w:tcW w:w="3975"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242"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551"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r>
            <w:tr w:rsidR="00DC0B09" w:rsidRPr="002E087D" w:rsidTr="00DC0B09">
              <w:trPr>
                <w:trHeight w:val="356"/>
              </w:trPr>
              <w:tc>
                <w:tcPr>
                  <w:tcW w:w="3975"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242"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551"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r>
            <w:tr w:rsidR="00DC0B09" w:rsidRPr="002E087D" w:rsidTr="00DC0B09">
              <w:trPr>
                <w:trHeight w:val="356"/>
              </w:trPr>
              <w:tc>
                <w:tcPr>
                  <w:tcW w:w="3975"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242"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c>
                <w:tcPr>
                  <w:tcW w:w="3551" w:type="dxa"/>
                </w:tcPr>
                <w:p w:rsidR="00DC0B09" w:rsidRPr="002E087D" w:rsidRDefault="00DC0B09" w:rsidP="00A7509D">
                  <w:pPr>
                    <w:pStyle w:val="14"/>
                    <w:tabs>
                      <w:tab w:val="left" w:pos="0"/>
                    </w:tabs>
                    <w:spacing w:before="0"/>
                    <w:ind w:firstLine="709"/>
                    <w:outlineLvl w:val="0"/>
                    <w:rPr>
                      <w:rFonts w:eastAsiaTheme="minorHAnsi"/>
                      <w:b/>
                      <w:bCs/>
                      <w:sz w:val="18"/>
                      <w:szCs w:val="18"/>
                    </w:rPr>
                  </w:pPr>
                </w:p>
              </w:tc>
            </w:tr>
          </w:tbl>
          <w:p w:rsidR="00527A27" w:rsidRPr="002E087D" w:rsidRDefault="00527A27" w:rsidP="00A7509D">
            <w:pPr>
              <w:pStyle w:val="14"/>
              <w:tabs>
                <w:tab w:val="left" w:pos="0"/>
              </w:tabs>
              <w:spacing w:before="0"/>
              <w:ind w:left="0" w:firstLine="0"/>
              <w:outlineLvl w:val="0"/>
              <w:rPr>
                <w:rFonts w:eastAsiaTheme="minorHAnsi"/>
                <w:b/>
                <w:bCs/>
                <w:sz w:val="18"/>
                <w:szCs w:val="18"/>
              </w:rPr>
            </w:pPr>
          </w:p>
        </w:tc>
      </w:tr>
    </w:tbl>
    <w:p w:rsidR="00527A27" w:rsidRPr="002E087D" w:rsidRDefault="00527A27" w:rsidP="000B7527">
      <w:pPr>
        <w:ind w:left="0" w:firstLine="0"/>
        <w:rPr>
          <w:sz w:val="18"/>
          <w:szCs w:val="18"/>
        </w:rPr>
      </w:pPr>
    </w:p>
    <w:p w:rsidR="00527A27" w:rsidRPr="002E087D" w:rsidRDefault="000B7527" w:rsidP="000B7527">
      <w:pPr>
        <w:autoSpaceDE w:val="0"/>
        <w:autoSpaceDN w:val="0"/>
        <w:adjustRightInd w:val="0"/>
        <w:ind w:firstLine="709"/>
        <w:jc w:val="right"/>
        <w:outlineLvl w:val="1"/>
        <w:rPr>
          <w:sz w:val="18"/>
          <w:szCs w:val="18"/>
        </w:rPr>
      </w:pPr>
      <w:r>
        <w:rPr>
          <w:sz w:val="18"/>
          <w:szCs w:val="18"/>
        </w:rPr>
        <w:t>Приложение №3</w:t>
      </w:r>
    </w:p>
    <w:p w:rsidR="00527A27" w:rsidRPr="002E087D" w:rsidRDefault="00527A27" w:rsidP="00527A27">
      <w:pPr>
        <w:autoSpaceDE w:val="0"/>
        <w:autoSpaceDN w:val="0"/>
        <w:adjustRightInd w:val="0"/>
        <w:ind w:firstLine="709"/>
        <w:jc w:val="right"/>
        <w:rPr>
          <w:sz w:val="18"/>
          <w:szCs w:val="18"/>
        </w:rPr>
      </w:pPr>
      <w:r w:rsidRPr="002E087D">
        <w:rPr>
          <w:sz w:val="18"/>
          <w:szCs w:val="18"/>
        </w:rPr>
        <w:t>к Порядку организации и проведения</w:t>
      </w:r>
    </w:p>
    <w:p w:rsidR="00527A27" w:rsidRPr="002E087D" w:rsidRDefault="00527A27" w:rsidP="00527A27">
      <w:pPr>
        <w:autoSpaceDE w:val="0"/>
        <w:autoSpaceDN w:val="0"/>
        <w:adjustRightInd w:val="0"/>
        <w:ind w:firstLine="709"/>
        <w:jc w:val="right"/>
        <w:rPr>
          <w:sz w:val="18"/>
          <w:szCs w:val="18"/>
        </w:rPr>
      </w:pPr>
      <w:r w:rsidRPr="002E087D">
        <w:rPr>
          <w:sz w:val="18"/>
          <w:szCs w:val="18"/>
        </w:rPr>
        <w:t>процедуры открытого голосования</w:t>
      </w:r>
    </w:p>
    <w:p w:rsidR="00527A27" w:rsidRPr="002E087D" w:rsidRDefault="00527A27" w:rsidP="00527A27">
      <w:pPr>
        <w:autoSpaceDE w:val="0"/>
        <w:autoSpaceDN w:val="0"/>
        <w:adjustRightInd w:val="0"/>
        <w:ind w:firstLine="709"/>
        <w:jc w:val="right"/>
        <w:rPr>
          <w:sz w:val="18"/>
          <w:szCs w:val="18"/>
        </w:rPr>
      </w:pPr>
      <w:r w:rsidRPr="002E087D">
        <w:rPr>
          <w:sz w:val="18"/>
          <w:szCs w:val="18"/>
        </w:rPr>
        <w:t>по общественным территориям</w:t>
      </w:r>
    </w:p>
    <w:p w:rsidR="00527A27" w:rsidRPr="002E087D" w:rsidRDefault="00527A27" w:rsidP="00527A27">
      <w:pPr>
        <w:autoSpaceDE w:val="0"/>
        <w:autoSpaceDN w:val="0"/>
        <w:adjustRightInd w:val="0"/>
        <w:ind w:firstLine="709"/>
        <w:jc w:val="right"/>
        <w:rPr>
          <w:sz w:val="18"/>
          <w:szCs w:val="18"/>
        </w:rPr>
      </w:pPr>
    </w:p>
    <w:p w:rsidR="00527A27" w:rsidRPr="002E087D" w:rsidRDefault="00527A27" w:rsidP="000B7527">
      <w:pPr>
        <w:autoSpaceDE w:val="0"/>
        <w:autoSpaceDN w:val="0"/>
        <w:adjustRightInd w:val="0"/>
        <w:ind w:left="0" w:firstLine="0"/>
        <w:rPr>
          <w:sz w:val="18"/>
          <w:szCs w:val="18"/>
        </w:rPr>
      </w:pPr>
    </w:p>
    <w:p w:rsidR="00527A27" w:rsidRPr="002E087D" w:rsidRDefault="00527A27" w:rsidP="000B7527">
      <w:pPr>
        <w:autoSpaceDE w:val="0"/>
        <w:autoSpaceDN w:val="0"/>
        <w:adjustRightInd w:val="0"/>
        <w:ind w:left="0" w:firstLine="0"/>
        <w:jc w:val="center"/>
        <w:rPr>
          <w:sz w:val="18"/>
          <w:szCs w:val="18"/>
        </w:rPr>
      </w:pPr>
      <w:bookmarkStart w:id="9" w:name="Par447"/>
      <w:bookmarkEnd w:id="9"/>
      <w:r w:rsidRPr="002E087D">
        <w:rPr>
          <w:sz w:val="18"/>
          <w:szCs w:val="18"/>
        </w:rPr>
        <w:t>ИТОГОВЫЙ ПРОТОКОЛ</w:t>
      </w:r>
    </w:p>
    <w:p w:rsidR="00527A27" w:rsidRPr="002E087D" w:rsidRDefault="00527A27" w:rsidP="000B7527">
      <w:pPr>
        <w:autoSpaceDE w:val="0"/>
        <w:autoSpaceDN w:val="0"/>
        <w:adjustRightInd w:val="0"/>
        <w:ind w:left="0" w:firstLine="0"/>
        <w:jc w:val="center"/>
        <w:rPr>
          <w:sz w:val="18"/>
          <w:szCs w:val="18"/>
        </w:rPr>
      </w:pPr>
      <w:r w:rsidRPr="002E087D">
        <w:rPr>
          <w:sz w:val="18"/>
          <w:szCs w:val="18"/>
        </w:rPr>
        <w:t>общественной комиссии</w:t>
      </w:r>
    </w:p>
    <w:p w:rsidR="00527A27" w:rsidRPr="002E087D" w:rsidRDefault="00527A27" w:rsidP="000B7527">
      <w:pPr>
        <w:autoSpaceDE w:val="0"/>
        <w:autoSpaceDN w:val="0"/>
        <w:adjustRightInd w:val="0"/>
        <w:ind w:left="0" w:firstLine="0"/>
        <w:rPr>
          <w:sz w:val="18"/>
          <w:szCs w:val="18"/>
        </w:rPr>
      </w:pPr>
    </w:p>
    <w:p w:rsidR="00527A27" w:rsidRPr="002E087D" w:rsidRDefault="00527A27" w:rsidP="000B7527">
      <w:pPr>
        <w:autoSpaceDE w:val="0"/>
        <w:autoSpaceDN w:val="0"/>
        <w:adjustRightInd w:val="0"/>
        <w:ind w:left="0" w:firstLine="0"/>
        <w:jc w:val="center"/>
        <w:rPr>
          <w:sz w:val="18"/>
          <w:szCs w:val="18"/>
        </w:rPr>
      </w:pPr>
      <w:r w:rsidRPr="002E087D">
        <w:rPr>
          <w:sz w:val="18"/>
          <w:szCs w:val="18"/>
        </w:rPr>
        <w:t xml:space="preserve">Голосование по проектам благоустройства </w:t>
      </w:r>
      <w:proofErr w:type="gramStart"/>
      <w:r w:rsidRPr="002E087D">
        <w:rPr>
          <w:sz w:val="18"/>
          <w:szCs w:val="18"/>
        </w:rPr>
        <w:t>общественных</w:t>
      </w:r>
      <w:proofErr w:type="gramEnd"/>
    </w:p>
    <w:p w:rsidR="00527A27" w:rsidRPr="002E087D" w:rsidRDefault="00527A27" w:rsidP="000B7527">
      <w:pPr>
        <w:autoSpaceDE w:val="0"/>
        <w:autoSpaceDN w:val="0"/>
        <w:adjustRightInd w:val="0"/>
        <w:ind w:left="0" w:firstLine="0"/>
        <w:jc w:val="center"/>
        <w:rPr>
          <w:sz w:val="18"/>
          <w:szCs w:val="18"/>
        </w:rPr>
      </w:pPr>
      <w:r w:rsidRPr="002E087D">
        <w:rPr>
          <w:sz w:val="18"/>
          <w:szCs w:val="18"/>
        </w:rPr>
        <w:t xml:space="preserve">территорий </w:t>
      </w:r>
      <w:proofErr w:type="spellStart"/>
      <w:r w:rsidRPr="002E087D">
        <w:rPr>
          <w:sz w:val="18"/>
          <w:szCs w:val="18"/>
        </w:rPr>
        <w:t>Хомутовского</w:t>
      </w:r>
      <w:proofErr w:type="spellEnd"/>
      <w:r w:rsidRPr="002E087D">
        <w:rPr>
          <w:sz w:val="18"/>
          <w:szCs w:val="18"/>
        </w:rPr>
        <w:t xml:space="preserve"> муниципального образования,</w:t>
      </w:r>
    </w:p>
    <w:p w:rsidR="00527A27" w:rsidRPr="002E087D" w:rsidRDefault="00527A27" w:rsidP="000B7527">
      <w:pPr>
        <w:autoSpaceDE w:val="0"/>
        <w:autoSpaceDN w:val="0"/>
        <w:adjustRightInd w:val="0"/>
        <w:ind w:left="0" w:firstLine="0"/>
        <w:jc w:val="center"/>
        <w:rPr>
          <w:sz w:val="18"/>
          <w:szCs w:val="18"/>
        </w:rPr>
      </w:pPr>
      <w:r w:rsidRPr="002E087D">
        <w:rPr>
          <w:sz w:val="18"/>
          <w:szCs w:val="18"/>
        </w:rPr>
        <w:t>подлежащих в первоочередном порядке благоустройству</w:t>
      </w:r>
    </w:p>
    <w:p w:rsidR="00527A27" w:rsidRPr="002E087D" w:rsidRDefault="00F4010E" w:rsidP="00F4010E">
      <w:pPr>
        <w:autoSpaceDE w:val="0"/>
        <w:autoSpaceDN w:val="0"/>
        <w:adjustRightInd w:val="0"/>
        <w:ind w:left="0" w:firstLine="0"/>
        <w:jc w:val="center"/>
        <w:rPr>
          <w:sz w:val="18"/>
          <w:szCs w:val="18"/>
        </w:rPr>
      </w:pPr>
      <w:r>
        <w:rPr>
          <w:sz w:val="18"/>
          <w:szCs w:val="18"/>
        </w:rPr>
        <w:t>в 2021 году</w:t>
      </w:r>
    </w:p>
    <w:p w:rsidR="00527A27" w:rsidRPr="002E087D" w:rsidRDefault="00527A27" w:rsidP="000B7527">
      <w:pPr>
        <w:autoSpaceDE w:val="0"/>
        <w:autoSpaceDN w:val="0"/>
        <w:adjustRightInd w:val="0"/>
        <w:ind w:left="0" w:firstLine="0"/>
        <w:jc w:val="center"/>
        <w:rPr>
          <w:sz w:val="18"/>
          <w:szCs w:val="18"/>
        </w:rPr>
      </w:pPr>
      <w:r w:rsidRPr="002E087D">
        <w:rPr>
          <w:sz w:val="18"/>
          <w:szCs w:val="18"/>
        </w:rPr>
        <w:t>"___" _________ 20__ года</w:t>
      </w:r>
    </w:p>
    <w:p w:rsidR="00527A27" w:rsidRPr="002E087D" w:rsidRDefault="00527A27" w:rsidP="000B7527">
      <w:pPr>
        <w:autoSpaceDE w:val="0"/>
        <w:autoSpaceDN w:val="0"/>
        <w:adjustRightInd w:val="0"/>
        <w:ind w:left="0" w:firstLine="0"/>
        <w:rPr>
          <w:sz w:val="18"/>
          <w:szCs w:val="18"/>
        </w:rPr>
      </w:pPr>
    </w:p>
    <w:p w:rsidR="00527A27" w:rsidRPr="002E087D" w:rsidRDefault="00527A27" w:rsidP="000B7527">
      <w:pPr>
        <w:autoSpaceDE w:val="0"/>
        <w:autoSpaceDN w:val="0"/>
        <w:adjustRightInd w:val="0"/>
        <w:ind w:left="0" w:firstLine="0"/>
        <w:jc w:val="center"/>
        <w:rPr>
          <w:sz w:val="18"/>
          <w:szCs w:val="18"/>
        </w:rPr>
      </w:pPr>
      <w:r w:rsidRPr="002E087D">
        <w:rPr>
          <w:sz w:val="18"/>
          <w:szCs w:val="18"/>
        </w:rPr>
        <w:t>Экземпляр №______</w:t>
      </w:r>
    </w:p>
    <w:p w:rsidR="00527A27" w:rsidRPr="002E087D" w:rsidRDefault="00527A27" w:rsidP="000B7527">
      <w:pPr>
        <w:autoSpaceDE w:val="0"/>
        <w:autoSpaceDN w:val="0"/>
        <w:adjustRightInd w:val="0"/>
        <w:ind w:left="0" w:firstLine="0"/>
        <w:rPr>
          <w:sz w:val="18"/>
          <w:szCs w:val="18"/>
        </w:rPr>
      </w:pPr>
    </w:p>
    <w:p w:rsidR="00527A27" w:rsidRPr="002E087D" w:rsidRDefault="00527A27" w:rsidP="000B7527">
      <w:pPr>
        <w:autoSpaceDE w:val="0"/>
        <w:autoSpaceDN w:val="0"/>
        <w:adjustRightInd w:val="0"/>
        <w:ind w:left="0" w:firstLine="0"/>
        <w:jc w:val="center"/>
        <w:rPr>
          <w:sz w:val="18"/>
          <w:szCs w:val="18"/>
        </w:rPr>
      </w:pPr>
      <w:r w:rsidRPr="002E087D">
        <w:rPr>
          <w:sz w:val="18"/>
          <w:szCs w:val="18"/>
        </w:rPr>
        <w:t>Общественная комиссия по обеспечению реализации</w:t>
      </w:r>
    </w:p>
    <w:p w:rsidR="00527A27" w:rsidRPr="002E087D" w:rsidRDefault="00527A27" w:rsidP="000B7527">
      <w:pPr>
        <w:autoSpaceDE w:val="0"/>
        <w:autoSpaceDN w:val="0"/>
        <w:adjustRightInd w:val="0"/>
        <w:ind w:left="0" w:firstLine="0"/>
        <w:jc w:val="center"/>
        <w:rPr>
          <w:sz w:val="18"/>
          <w:szCs w:val="18"/>
        </w:rPr>
      </w:pPr>
      <w:proofErr w:type="spellStart"/>
      <w:r w:rsidRPr="002E087D">
        <w:rPr>
          <w:sz w:val="18"/>
          <w:szCs w:val="18"/>
        </w:rPr>
        <w:t>Хомутовского</w:t>
      </w:r>
      <w:proofErr w:type="spellEnd"/>
      <w:r w:rsidRPr="002E087D">
        <w:rPr>
          <w:sz w:val="18"/>
          <w:szCs w:val="18"/>
        </w:rPr>
        <w:t xml:space="preserve"> муниципальной программы "Формирование</w:t>
      </w:r>
    </w:p>
    <w:p w:rsidR="00527A27" w:rsidRPr="002E087D" w:rsidRDefault="00527A27" w:rsidP="000B7527">
      <w:pPr>
        <w:autoSpaceDE w:val="0"/>
        <w:autoSpaceDN w:val="0"/>
        <w:adjustRightInd w:val="0"/>
        <w:ind w:left="0" w:firstLine="0"/>
        <w:jc w:val="center"/>
        <w:rPr>
          <w:sz w:val="18"/>
          <w:szCs w:val="18"/>
        </w:rPr>
      </w:pPr>
      <w:r w:rsidRPr="002E087D">
        <w:rPr>
          <w:sz w:val="18"/>
          <w:szCs w:val="18"/>
        </w:rPr>
        <w:t>современной городской среды" на 2021 год</w:t>
      </w:r>
    </w:p>
    <w:p w:rsidR="00527A27" w:rsidRPr="002E087D" w:rsidRDefault="00527A27" w:rsidP="000B7527">
      <w:pPr>
        <w:autoSpaceDE w:val="0"/>
        <w:autoSpaceDN w:val="0"/>
        <w:adjustRightInd w:val="0"/>
        <w:ind w:left="0" w:firstLine="0"/>
        <w:rPr>
          <w:sz w:val="18"/>
          <w:szCs w:val="18"/>
        </w:rPr>
      </w:pPr>
    </w:p>
    <w:p w:rsidR="00527A27" w:rsidRPr="002E087D" w:rsidRDefault="00884E77" w:rsidP="000B7527">
      <w:pPr>
        <w:autoSpaceDE w:val="0"/>
        <w:autoSpaceDN w:val="0"/>
        <w:adjustRightInd w:val="0"/>
        <w:ind w:left="0" w:firstLine="0"/>
        <w:rPr>
          <w:sz w:val="18"/>
          <w:szCs w:val="18"/>
        </w:rPr>
      </w:pPr>
      <w:r>
        <w:rPr>
          <w:sz w:val="18"/>
          <w:szCs w:val="18"/>
        </w:rPr>
        <w:t>1.</w:t>
      </w:r>
      <w:r w:rsidR="00527A27" w:rsidRPr="002E087D">
        <w:rPr>
          <w:sz w:val="18"/>
          <w:szCs w:val="18"/>
        </w:rPr>
        <w:t>Число граждан, принявших                        цифрами прописью</w:t>
      </w:r>
    </w:p>
    <w:p w:rsidR="00F4010E" w:rsidRDefault="00652970" w:rsidP="00F4010E">
      <w:pPr>
        <w:autoSpaceDE w:val="0"/>
        <w:autoSpaceDN w:val="0"/>
        <w:adjustRightInd w:val="0"/>
        <w:ind w:left="0" w:firstLine="0"/>
        <w:rPr>
          <w:sz w:val="18"/>
          <w:szCs w:val="18"/>
        </w:rPr>
      </w:pPr>
      <w:r>
        <w:rPr>
          <w:sz w:val="18"/>
          <w:szCs w:val="18"/>
        </w:rPr>
        <w:t xml:space="preserve">    участие в голосовании</w:t>
      </w:r>
    </w:p>
    <w:p w:rsidR="00652970" w:rsidRDefault="00884E77" w:rsidP="00652970">
      <w:pPr>
        <w:autoSpaceDE w:val="0"/>
        <w:autoSpaceDN w:val="0"/>
        <w:adjustRightInd w:val="0"/>
        <w:ind w:left="0" w:firstLine="0"/>
        <w:rPr>
          <w:sz w:val="18"/>
          <w:szCs w:val="18"/>
        </w:rPr>
      </w:pPr>
      <w:r>
        <w:rPr>
          <w:sz w:val="18"/>
          <w:szCs w:val="18"/>
        </w:rPr>
        <w:t>2.</w:t>
      </w:r>
      <w:r w:rsidR="00652970">
        <w:rPr>
          <w:sz w:val="18"/>
          <w:szCs w:val="18"/>
        </w:rPr>
        <w:t>Рейтинг общественных территорий</w:t>
      </w:r>
    </w:p>
    <w:p w:rsidR="00652970" w:rsidRDefault="00527A27" w:rsidP="00652970">
      <w:pPr>
        <w:autoSpaceDE w:val="0"/>
        <w:autoSpaceDN w:val="0"/>
        <w:adjustRightInd w:val="0"/>
        <w:ind w:left="0" w:firstLine="0"/>
        <w:rPr>
          <w:sz w:val="18"/>
          <w:szCs w:val="18"/>
        </w:rPr>
      </w:pPr>
      <w:r w:rsidRPr="002E087D">
        <w:rPr>
          <w:sz w:val="18"/>
          <w:szCs w:val="18"/>
        </w:rPr>
        <w:t>&lt;N строки&gt; Наименование общественной территории &lt;Количес</w:t>
      </w:r>
      <w:r w:rsidR="00652970">
        <w:rPr>
          <w:sz w:val="18"/>
          <w:szCs w:val="18"/>
        </w:rPr>
        <w:t>тво голосов&gt; (цифрами/прописью)</w:t>
      </w:r>
    </w:p>
    <w:p w:rsidR="00652970" w:rsidRDefault="00527A27" w:rsidP="00652970">
      <w:pPr>
        <w:autoSpaceDE w:val="0"/>
        <w:autoSpaceDN w:val="0"/>
        <w:adjustRightInd w:val="0"/>
        <w:ind w:left="0" w:firstLine="0"/>
        <w:rPr>
          <w:sz w:val="18"/>
          <w:szCs w:val="18"/>
        </w:rPr>
      </w:pPr>
      <w:r w:rsidRPr="002E087D">
        <w:rPr>
          <w:sz w:val="18"/>
          <w:szCs w:val="18"/>
        </w:rPr>
        <w:t>&lt;N строки&gt; Наименование общественной территории &lt;Количес</w:t>
      </w:r>
      <w:r w:rsidR="00652970">
        <w:rPr>
          <w:sz w:val="18"/>
          <w:szCs w:val="18"/>
        </w:rPr>
        <w:t>тво голосов&gt; (цифрами/прописью)</w:t>
      </w:r>
    </w:p>
    <w:p w:rsidR="00652970" w:rsidRDefault="00527A27" w:rsidP="00652970">
      <w:pPr>
        <w:autoSpaceDE w:val="0"/>
        <w:autoSpaceDN w:val="0"/>
        <w:adjustRightInd w:val="0"/>
        <w:ind w:left="0" w:firstLine="0"/>
        <w:rPr>
          <w:sz w:val="18"/>
          <w:szCs w:val="18"/>
        </w:rPr>
      </w:pPr>
      <w:r w:rsidRPr="002E087D">
        <w:rPr>
          <w:sz w:val="18"/>
          <w:szCs w:val="18"/>
        </w:rPr>
        <w:t>&lt;N строки&gt; Наименование общественной территории &lt;Количес</w:t>
      </w:r>
      <w:r w:rsidR="00652970">
        <w:rPr>
          <w:sz w:val="18"/>
          <w:szCs w:val="18"/>
        </w:rPr>
        <w:t>тво голосов&gt; (цифрами/прописью)</w:t>
      </w:r>
    </w:p>
    <w:p w:rsidR="00527A27" w:rsidRPr="002E087D" w:rsidRDefault="00527A27" w:rsidP="00652970">
      <w:pPr>
        <w:autoSpaceDE w:val="0"/>
        <w:autoSpaceDN w:val="0"/>
        <w:adjustRightInd w:val="0"/>
        <w:ind w:left="0" w:firstLine="0"/>
        <w:rPr>
          <w:sz w:val="18"/>
          <w:szCs w:val="18"/>
        </w:rPr>
      </w:pPr>
      <w:r w:rsidRPr="002E087D">
        <w:rPr>
          <w:sz w:val="18"/>
          <w:szCs w:val="18"/>
        </w:rPr>
        <w:t>&lt;N строки&gt; Наименование общественной территории &lt;Количество голосов&gt; (цифрами/прописью)</w:t>
      </w:r>
    </w:p>
    <w:p w:rsidR="00652970" w:rsidRPr="00652970" w:rsidRDefault="00527A27" w:rsidP="00652970">
      <w:pPr>
        <w:pStyle w:val="14"/>
        <w:spacing w:before="0"/>
        <w:ind w:left="0" w:firstLine="0"/>
        <w:rPr>
          <w:rFonts w:eastAsiaTheme="minorHAnsi"/>
          <w:sz w:val="18"/>
          <w:szCs w:val="18"/>
        </w:rPr>
      </w:pPr>
      <w:r w:rsidRPr="002E087D">
        <w:rPr>
          <w:rFonts w:eastAsiaTheme="minorHAnsi"/>
          <w:sz w:val="18"/>
          <w:szCs w:val="18"/>
        </w:rPr>
        <w:t xml:space="preserve">Председатель общественной муниципальной комиссии </w:t>
      </w:r>
    </w:p>
    <w:p w:rsidR="00527A27" w:rsidRPr="002E087D" w:rsidRDefault="00527A27" w:rsidP="000B7527">
      <w:pPr>
        <w:pStyle w:val="14"/>
        <w:spacing w:before="0"/>
        <w:ind w:left="0" w:firstLine="0"/>
        <w:rPr>
          <w:rFonts w:eastAsiaTheme="minorHAnsi"/>
          <w:b/>
          <w:bCs/>
          <w:sz w:val="18"/>
          <w:szCs w:val="18"/>
        </w:rPr>
      </w:pPr>
      <w:r w:rsidRPr="002E087D">
        <w:rPr>
          <w:rFonts w:eastAsiaTheme="minorHAnsi"/>
          <w:sz w:val="18"/>
          <w:szCs w:val="18"/>
        </w:rPr>
        <w:t xml:space="preserve">Исполняющий обязанности Главы администрации      </w:t>
      </w:r>
      <w:r w:rsidR="00652970">
        <w:rPr>
          <w:rFonts w:eastAsiaTheme="minorHAnsi"/>
          <w:sz w:val="18"/>
          <w:szCs w:val="18"/>
        </w:rPr>
        <w:t xml:space="preserve">                                            </w:t>
      </w:r>
      <w:r w:rsidRPr="002E087D">
        <w:rPr>
          <w:rFonts w:eastAsiaTheme="minorHAnsi"/>
          <w:sz w:val="18"/>
          <w:szCs w:val="18"/>
        </w:rPr>
        <w:t xml:space="preserve"> </w:t>
      </w:r>
      <w:r w:rsidR="00307DF5">
        <w:rPr>
          <w:rFonts w:eastAsiaTheme="minorHAnsi"/>
          <w:sz w:val="18"/>
          <w:szCs w:val="18"/>
        </w:rPr>
        <w:t xml:space="preserve">                       </w:t>
      </w:r>
      <w:r w:rsidRPr="002E087D">
        <w:rPr>
          <w:rFonts w:eastAsiaTheme="minorHAnsi"/>
          <w:sz w:val="18"/>
          <w:szCs w:val="18"/>
        </w:rPr>
        <w:t>______________</w:t>
      </w:r>
      <w:r w:rsidR="00DE4594">
        <w:rPr>
          <w:rFonts w:eastAsiaTheme="minorHAnsi"/>
          <w:sz w:val="18"/>
          <w:szCs w:val="18"/>
        </w:rPr>
        <w:t>_</w:t>
      </w:r>
      <w:proofErr w:type="spellStart"/>
      <w:r w:rsidRPr="002E087D">
        <w:rPr>
          <w:rFonts w:eastAsiaTheme="minorHAnsi"/>
          <w:sz w:val="18"/>
          <w:szCs w:val="18"/>
        </w:rPr>
        <w:t>А.В.Иваненко</w:t>
      </w:r>
      <w:proofErr w:type="spellEnd"/>
      <w:r w:rsidRPr="002E087D">
        <w:rPr>
          <w:rFonts w:eastAsiaTheme="minorHAnsi"/>
          <w:sz w:val="18"/>
          <w:szCs w:val="18"/>
        </w:rPr>
        <w:t xml:space="preserve">               </w:t>
      </w:r>
    </w:p>
    <w:p w:rsidR="00527A27" w:rsidRPr="002E087D" w:rsidRDefault="00527A27" w:rsidP="000B7527">
      <w:pPr>
        <w:pStyle w:val="14"/>
        <w:spacing w:before="0"/>
        <w:ind w:left="0" w:firstLine="0"/>
        <w:rPr>
          <w:rFonts w:eastAsiaTheme="minorHAnsi"/>
          <w:b/>
          <w:bCs/>
          <w:sz w:val="18"/>
          <w:szCs w:val="18"/>
        </w:rPr>
      </w:pPr>
      <w:r w:rsidRPr="002E087D">
        <w:rPr>
          <w:rFonts w:eastAsiaTheme="minorHAnsi"/>
          <w:sz w:val="18"/>
          <w:szCs w:val="18"/>
        </w:rPr>
        <w:t>Заместитель председателя общественной</w:t>
      </w:r>
      <w:r w:rsidR="00652970">
        <w:rPr>
          <w:rFonts w:eastAsiaTheme="minorHAnsi"/>
          <w:b/>
          <w:bCs/>
          <w:sz w:val="18"/>
          <w:szCs w:val="18"/>
        </w:rPr>
        <w:t xml:space="preserve"> </w:t>
      </w:r>
      <w:r w:rsidRPr="002E087D">
        <w:rPr>
          <w:rFonts w:eastAsiaTheme="minorHAnsi"/>
          <w:sz w:val="18"/>
          <w:szCs w:val="18"/>
        </w:rPr>
        <w:t xml:space="preserve">муниципальной комиссии </w:t>
      </w:r>
      <w:r w:rsidR="00652970">
        <w:rPr>
          <w:rFonts w:eastAsiaTheme="minorHAnsi"/>
          <w:sz w:val="18"/>
          <w:szCs w:val="18"/>
        </w:rPr>
        <w:t xml:space="preserve">                    </w:t>
      </w:r>
      <w:r w:rsidRPr="002E087D">
        <w:rPr>
          <w:rFonts w:eastAsiaTheme="minorHAnsi"/>
          <w:sz w:val="18"/>
          <w:szCs w:val="18"/>
        </w:rPr>
        <w:t xml:space="preserve"> </w:t>
      </w:r>
      <w:r w:rsidR="00652970">
        <w:rPr>
          <w:rFonts w:eastAsiaTheme="minorHAnsi"/>
          <w:sz w:val="18"/>
          <w:szCs w:val="18"/>
        </w:rPr>
        <w:t xml:space="preserve"> </w:t>
      </w:r>
      <w:r w:rsidR="00307DF5">
        <w:rPr>
          <w:rFonts w:eastAsiaTheme="minorHAnsi"/>
          <w:sz w:val="18"/>
          <w:szCs w:val="18"/>
        </w:rPr>
        <w:t xml:space="preserve">                      </w:t>
      </w:r>
      <w:r w:rsidR="00652970">
        <w:rPr>
          <w:rFonts w:eastAsiaTheme="minorHAnsi"/>
          <w:sz w:val="18"/>
          <w:szCs w:val="18"/>
        </w:rPr>
        <w:t xml:space="preserve"> </w:t>
      </w:r>
      <w:r w:rsidRPr="002E087D">
        <w:rPr>
          <w:rFonts w:eastAsiaTheme="minorHAnsi"/>
          <w:sz w:val="18"/>
          <w:szCs w:val="18"/>
        </w:rPr>
        <w:t>____</w:t>
      </w:r>
      <w:r w:rsidR="00652970">
        <w:rPr>
          <w:rFonts w:eastAsiaTheme="minorHAnsi"/>
          <w:sz w:val="18"/>
          <w:szCs w:val="18"/>
        </w:rPr>
        <w:t>__________</w:t>
      </w:r>
      <w:r w:rsidR="00307DF5">
        <w:rPr>
          <w:rFonts w:eastAsiaTheme="minorHAnsi"/>
          <w:sz w:val="18"/>
          <w:szCs w:val="18"/>
        </w:rPr>
        <w:t>_</w:t>
      </w:r>
      <w:proofErr w:type="spellStart"/>
      <w:r w:rsidRPr="002E087D">
        <w:rPr>
          <w:rFonts w:eastAsiaTheme="minorHAnsi"/>
          <w:sz w:val="18"/>
          <w:szCs w:val="18"/>
        </w:rPr>
        <w:t>Е.Н.Дубровина</w:t>
      </w:r>
      <w:proofErr w:type="spellEnd"/>
      <w:r w:rsidRPr="002E087D">
        <w:rPr>
          <w:rFonts w:eastAsiaTheme="minorHAnsi"/>
          <w:sz w:val="18"/>
          <w:szCs w:val="18"/>
        </w:rPr>
        <w:t xml:space="preserve">               </w:t>
      </w:r>
    </w:p>
    <w:p w:rsidR="00527A27" w:rsidRPr="002E087D" w:rsidRDefault="00527A27" w:rsidP="00652970">
      <w:pPr>
        <w:pStyle w:val="14"/>
        <w:spacing w:before="0"/>
        <w:ind w:left="0" w:firstLine="0"/>
        <w:rPr>
          <w:rFonts w:eastAsiaTheme="minorHAnsi"/>
          <w:b/>
          <w:bCs/>
          <w:sz w:val="18"/>
          <w:szCs w:val="18"/>
        </w:rPr>
      </w:pPr>
      <w:r w:rsidRPr="002E087D">
        <w:rPr>
          <w:rFonts w:eastAsiaTheme="minorHAnsi"/>
          <w:sz w:val="18"/>
          <w:szCs w:val="18"/>
        </w:rPr>
        <w:t xml:space="preserve">Секретарь общественной муниципальной комиссии консультант экономического отдела </w:t>
      </w:r>
      <w:r w:rsidR="00307DF5">
        <w:rPr>
          <w:rFonts w:eastAsiaTheme="minorHAnsi"/>
          <w:sz w:val="18"/>
          <w:szCs w:val="18"/>
        </w:rPr>
        <w:t xml:space="preserve">          _______________</w:t>
      </w:r>
      <w:proofErr w:type="spellStart"/>
      <w:r w:rsidRPr="002E087D">
        <w:rPr>
          <w:rFonts w:eastAsiaTheme="minorHAnsi"/>
          <w:sz w:val="18"/>
          <w:szCs w:val="18"/>
        </w:rPr>
        <w:t>Е.Г.Горбунова</w:t>
      </w:r>
      <w:proofErr w:type="spellEnd"/>
    </w:p>
    <w:p w:rsidR="00527A27" w:rsidRPr="002E087D" w:rsidRDefault="00527A27" w:rsidP="000B7527">
      <w:pPr>
        <w:pStyle w:val="14"/>
        <w:spacing w:before="0"/>
        <w:ind w:left="0" w:right="-144" w:firstLine="0"/>
        <w:rPr>
          <w:rFonts w:eastAsiaTheme="minorHAnsi"/>
          <w:b/>
          <w:bCs/>
          <w:sz w:val="18"/>
          <w:szCs w:val="18"/>
        </w:rPr>
      </w:pPr>
      <w:r w:rsidRPr="002E087D">
        <w:rPr>
          <w:rFonts w:eastAsiaTheme="minorHAnsi"/>
          <w:sz w:val="18"/>
          <w:szCs w:val="18"/>
        </w:rPr>
        <w:t>Члены общественной муниципальной комиссии:</w:t>
      </w:r>
    </w:p>
    <w:p w:rsidR="00527A27" w:rsidRPr="002E087D" w:rsidRDefault="00527A27" w:rsidP="000B7527">
      <w:pPr>
        <w:pStyle w:val="14"/>
        <w:spacing w:before="0"/>
        <w:ind w:left="0" w:right="-144" w:firstLine="0"/>
        <w:jc w:val="left"/>
        <w:rPr>
          <w:rFonts w:eastAsiaTheme="minorHAnsi"/>
          <w:b/>
          <w:bCs/>
          <w:sz w:val="18"/>
          <w:szCs w:val="18"/>
        </w:rPr>
      </w:pPr>
      <w:r w:rsidRPr="002E087D">
        <w:rPr>
          <w:sz w:val="18"/>
          <w:szCs w:val="18"/>
        </w:rPr>
        <w:t xml:space="preserve">Заместитель Главы администрации </w:t>
      </w:r>
      <w:r w:rsidR="00307DF5">
        <w:rPr>
          <w:sz w:val="18"/>
          <w:szCs w:val="18"/>
        </w:rPr>
        <w:t xml:space="preserve">                                                                               ______</w:t>
      </w:r>
      <w:r w:rsidRPr="002E087D">
        <w:rPr>
          <w:rFonts w:eastAsiaTheme="minorHAnsi"/>
          <w:sz w:val="18"/>
          <w:szCs w:val="18"/>
        </w:rPr>
        <w:t>_______</w:t>
      </w:r>
      <w:proofErr w:type="spellStart"/>
      <w:r w:rsidRPr="002E087D">
        <w:rPr>
          <w:sz w:val="18"/>
          <w:szCs w:val="18"/>
        </w:rPr>
        <w:t>Е.Ю.Емельянова</w:t>
      </w:r>
      <w:proofErr w:type="spellEnd"/>
    </w:p>
    <w:p w:rsidR="00527A27" w:rsidRPr="002E087D" w:rsidRDefault="00527A27" w:rsidP="000B7527">
      <w:pPr>
        <w:ind w:left="0" w:right="-144" w:firstLine="0"/>
        <w:rPr>
          <w:sz w:val="18"/>
          <w:szCs w:val="18"/>
        </w:rPr>
      </w:pPr>
      <w:r w:rsidRPr="002E087D">
        <w:rPr>
          <w:sz w:val="18"/>
          <w:szCs w:val="18"/>
        </w:rPr>
        <w:t>Начальник отдела градостроительства</w:t>
      </w:r>
      <w:r w:rsidR="00307DF5">
        <w:rPr>
          <w:sz w:val="18"/>
          <w:szCs w:val="18"/>
        </w:rPr>
        <w:t xml:space="preserve"> имущественных и земельных отношений</w:t>
      </w:r>
      <w:r w:rsidRPr="002E087D">
        <w:rPr>
          <w:b/>
          <w:bCs/>
          <w:sz w:val="18"/>
          <w:szCs w:val="18"/>
        </w:rPr>
        <w:t>__________</w:t>
      </w:r>
      <w:r w:rsidR="00307DF5">
        <w:rPr>
          <w:b/>
          <w:bCs/>
          <w:sz w:val="18"/>
          <w:szCs w:val="18"/>
        </w:rPr>
        <w:t>___</w:t>
      </w:r>
      <w:proofErr w:type="spellStart"/>
      <w:r w:rsidRPr="002E087D">
        <w:rPr>
          <w:sz w:val="18"/>
          <w:szCs w:val="18"/>
        </w:rPr>
        <w:t>Ю.В.Тюкавкина</w:t>
      </w:r>
      <w:proofErr w:type="spellEnd"/>
    </w:p>
    <w:p w:rsidR="00527A27" w:rsidRPr="002E087D" w:rsidRDefault="00527A27" w:rsidP="000B7527">
      <w:pPr>
        <w:ind w:left="0" w:right="-144" w:firstLine="0"/>
        <w:rPr>
          <w:sz w:val="18"/>
          <w:szCs w:val="18"/>
        </w:rPr>
      </w:pPr>
      <w:r w:rsidRPr="002E087D">
        <w:rPr>
          <w:sz w:val="18"/>
          <w:szCs w:val="18"/>
        </w:rPr>
        <w:t>Начальник отдела муниципального контроля</w:t>
      </w:r>
      <w:r w:rsidR="00146555">
        <w:rPr>
          <w:sz w:val="18"/>
          <w:szCs w:val="18"/>
        </w:rPr>
        <w:t xml:space="preserve">  и благоустройства территории   </w:t>
      </w:r>
      <w:r w:rsidR="00ED2A47">
        <w:rPr>
          <w:sz w:val="18"/>
          <w:szCs w:val="18"/>
        </w:rPr>
        <w:t>__</w:t>
      </w:r>
      <w:r w:rsidR="00DE4594">
        <w:rPr>
          <w:b/>
          <w:bCs/>
          <w:sz w:val="18"/>
          <w:szCs w:val="18"/>
        </w:rPr>
        <w:t>___________</w:t>
      </w:r>
      <w:proofErr w:type="spellStart"/>
      <w:r w:rsidRPr="002E087D">
        <w:rPr>
          <w:sz w:val="18"/>
          <w:szCs w:val="18"/>
        </w:rPr>
        <w:t>Р.В.Емельянов</w:t>
      </w:r>
      <w:proofErr w:type="spellEnd"/>
    </w:p>
    <w:p w:rsidR="00527A27" w:rsidRPr="002E087D" w:rsidRDefault="00527A27" w:rsidP="000B7527">
      <w:pPr>
        <w:ind w:left="0" w:right="-144" w:firstLine="0"/>
        <w:rPr>
          <w:sz w:val="18"/>
          <w:szCs w:val="18"/>
        </w:rPr>
      </w:pPr>
      <w:r w:rsidRPr="002E087D">
        <w:rPr>
          <w:sz w:val="18"/>
          <w:szCs w:val="18"/>
        </w:rPr>
        <w:t xml:space="preserve">Депутат Думы </w:t>
      </w:r>
      <w:proofErr w:type="spellStart"/>
      <w:r w:rsidRPr="002E087D">
        <w:rPr>
          <w:sz w:val="18"/>
          <w:szCs w:val="18"/>
        </w:rPr>
        <w:t>Хомутовского</w:t>
      </w:r>
      <w:proofErr w:type="spellEnd"/>
      <w:r w:rsidRPr="002E087D">
        <w:rPr>
          <w:sz w:val="18"/>
          <w:szCs w:val="18"/>
        </w:rPr>
        <w:t xml:space="preserve"> муниципального образования  </w:t>
      </w:r>
      <w:r w:rsidR="00146555">
        <w:rPr>
          <w:sz w:val="18"/>
          <w:szCs w:val="18"/>
        </w:rPr>
        <w:t xml:space="preserve">                        </w:t>
      </w:r>
      <w:r w:rsidR="00DE4594">
        <w:rPr>
          <w:sz w:val="18"/>
          <w:szCs w:val="18"/>
        </w:rPr>
        <w:t xml:space="preserve">     ______________</w:t>
      </w:r>
      <w:proofErr w:type="spellStart"/>
      <w:r w:rsidRPr="002E087D">
        <w:rPr>
          <w:sz w:val="18"/>
          <w:szCs w:val="18"/>
        </w:rPr>
        <w:t>С.М.Шеповалов</w:t>
      </w:r>
      <w:proofErr w:type="spellEnd"/>
    </w:p>
    <w:p w:rsidR="00527A27" w:rsidRPr="00072319" w:rsidRDefault="00ED2A47" w:rsidP="00072319">
      <w:pPr>
        <w:ind w:left="0" w:right="-144" w:firstLine="0"/>
        <w:rPr>
          <w:sz w:val="18"/>
          <w:szCs w:val="18"/>
        </w:rPr>
      </w:pPr>
      <w:r>
        <w:rPr>
          <w:sz w:val="18"/>
          <w:szCs w:val="18"/>
        </w:rPr>
        <w:t xml:space="preserve">Член административного совета                                                            </w:t>
      </w:r>
      <w:r w:rsidR="00DE4594">
        <w:rPr>
          <w:sz w:val="18"/>
          <w:szCs w:val="18"/>
        </w:rPr>
        <w:t xml:space="preserve">                  ______________</w:t>
      </w:r>
      <w:proofErr w:type="spellStart"/>
      <w:r>
        <w:rPr>
          <w:sz w:val="18"/>
          <w:szCs w:val="18"/>
        </w:rPr>
        <w:t>М.Ю.Несмеянова</w:t>
      </w:r>
      <w:proofErr w:type="spellEnd"/>
    </w:p>
    <w:p w:rsidR="00527A27" w:rsidRDefault="00527A27" w:rsidP="003E10BF">
      <w:pPr>
        <w:pStyle w:val="14"/>
        <w:spacing w:before="0"/>
        <w:ind w:left="0" w:right="-144" w:firstLine="0"/>
        <w:rPr>
          <w:rFonts w:eastAsiaTheme="minorHAnsi"/>
          <w:sz w:val="18"/>
          <w:szCs w:val="18"/>
        </w:rPr>
      </w:pPr>
      <w:r w:rsidRPr="002E087D">
        <w:rPr>
          <w:rFonts w:eastAsiaTheme="minorHAnsi"/>
          <w:sz w:val="18"/>
          <w:szCs w:val="18"/>
        </w:rPr>
        <w:t xml:space="preserve">Протокол подписан "__" ____ 20__ года </w:t>
      </w:r>
      <w:proofErr w:type="gramStart"/>
      <w:r w:rsidRPr="002E087D">
        <w:rPr>
          <w:rFonts w:eastAsiaTheme="minorHAnsi"/>
          <w:sz w:val="18"/>
          <w:szCs w:val="18"/>
        </w:rPr>
        <w:t>в</w:t>
      </w:r>
      <w:proofErr w:type="gramEnd"/>
      <w:r w:rsidRPr="002E087D">
        <w:rPr>
          <w:rFonts w:eastAsiaTheme="minorHAnsi"/>
          <w:sz w:val="18"/>
          <w:szCs w:val="18"/>
        </w:rPr>
        <w:t xml:space="preserve"> ____ часов ____ минут</w:t>
      </w:r>
    </w:p>
    <w:p w:rsidR="004B32ED" w:rsidRDefault="004B32ED" w:rsidP="004B32ED">
      <w:pPr>
        <w:ind w:left="0" w:firstLine="0"/>
        <w:rPr>
          <w:sz w:val="18"/>
          <w:szCs w:val="18"/>
        </w:rPr>
      </w:pPr>
    </w:p>
    <w:p w:rsidR="005C2997" w:rsidRDefault="005C2997" w:rsidP="004B32ED">
      <w:pPr>
        <w:ind w:left="0" w:firstLine="0"/>
        <w:rPr>
          <w:sz w:val="18"/>
          <w:szCs w:val="18"/>
        </w:rPr>
      </w:pPr>
    </w:p>
    <w:p w:rsidR="005C2997" w:rsidRDefault="005C2997" w:rsidP="004B32ED">
      <w:pPr>
        <w:ind w:left="0" w:firstLine="0"/>
        <w:rPr>
          <w:sz w:val="18"/>
          <w:szCs w:val="18"/>
        </w:rPr>
      </w:pPr>
    </w:p>
    <w:p w:rsidR="009167F9" w:rsidRDefault="009167F9" w:rsidP="004B32ED">
      <w:pPr>
        <w:ind w:left="0" w:firstLine="0"/>
        <w:rPr>
          <w:sz w:val="18"/>
          <w:szCs w:val="18"/>
        </w:rPr>
      </w:pPr>
    </w:p>
    <w:p w:rsidR="009167F9" w:rsidRDefault="009167F9" w:rsidP="004B32ED">
      <w:pPr>
        <w:ind w:left="0" w:firstLine="0"/>
        <w:rPr>
          <w:sz w:val="18"/>
          <w:szCs w:val="18"/>
        </w:rPr>
      </w:pPr>
    </w:p>
    <w:p w:rsidR="009167F9" w:rsidRDefault="009167F9" w:rsidP="004B32ED">
      <w:pPr>
        <w:ind w:left="0" w:firstLine="0"/>
        <w:rPr>
          <w:sz w:val="18"/>
          <w:szCs w:val="18"/>
        </w:rPr>
      </w:pPr>
    </w:p>
    <w:p w:rsidR="009167F9" w:rsidRDefault="009167F9" w:rsidP="004B32ED">
      <w:pPr>
        <w:ind w:left="0" w:firstLine="0"/>
        <w:rPr>
          <w:sz w:val="18"/>
          <w:szCs w:val="18"/>
        </w:rPr>
      </w:pPr>
    </w:p>
    <w:p w:rsidR="009167F9" w:rsidRDefault="009167F9" w:rsidP="004B32ED">
      <w:pPr>
        <w:ind w:left="0" w:firstLine="0"/>
        <w:rPr>
          <w:sz w:val="18"/>
          <w:szCs w:val="18"/>
        </w:rPr>
      </w:pPr>
    </w:p>
    <w:p w:rsidR="009167F9" w:rsidRDefault="009167F9" w:rsidP="004B32ED">
      <w:pPr>
        <w:ind w:left="0" w:firstLine="0"/>
        <w:rPr>
          <w:sz w:val="18"/>
          <w:szCs w:val="18"/>
        </w:rPr>
      </w:pPr>
    </w:p>
    <w:p w:rsidR="00257F28" w:rsidRDefault="00257F28" w:rsidP="00257F28">
      <w:pPr>
        <w:ind w:left="0" w:firstLine="0"/>
        <w:rPr>
          <w:i/>
          <w:sz w:val="18"/>
          <w:szCs w:val="18"/>
        </w:rPr>
      </w:pPr>
    </w:p>
    <w:p w:rsidR="00257F28" w:rsidRPr="00E508B0" w:rsidRDefault="00257F28" w:rsidP="00257F28">
      <w:pPr>
        <w:jc w:val="center"/>
        <w:rPr>
          <w:spacing w:val="20"/>
          <w:sz w:val="18"/>
          <w:szCs w:val="18"/>
        </w:rPr>
      </w:pPr>
      <w:r w:rsidRPr="00E508B0">
        <w:rPr>
          <w:spacing w:val="20"/>
          <w:sz w:val="18"/>
          <w:szCs w:val="18"/>
        </w:rPr>
        <w:lastRenderedPageBreak/>
        <w:t>РОССИЙСКАЯ ФЕДЕРАЦИЯ</w:t>
      </w:r>
    </w:p>
    <w:p w:rsidR="00257F28" w:rsidRPr="00E508B0" w:rsidRDefault="00257F28" w:rsidP="00257F28">
      <w:pPr>
        <w:suppressAutoHyphens/>
        <w:jc w:val="center"/>
        <w:rPr>
          <w:spacing w:val="20"/>
          <w:sz w:val="18"/>
          <w:szCs w:val="18"/>
        </w:rPr>
      </w:pPr>
      <w:r>
        <w:rPr>
          <w:spacing w:val="20"/>
          <w:sz w:val="18"/>
          <w:szCs w:val="18"/>
        </w:rPr>
        <w:t>ИРКУТСКАЯ ОБЛАСТЬ</w:t>
      </w:r>
      <w:r w:rsidRPr="00E508B0">
        <w:rPr>
          <w:spacing w:val="20"/>
          <w:sz w:val="18"/>
          <w:szCs w:val="18"/>
        </w:rPr>
        <w:t xml:space="preserve"> ИРКУТСКИЙ РАЙОН</w:t>
      </w:r>
    </w:p>
    <w:p w:rsidR="00257F28" w:rsidRPr="00E508B0" w:rsidRDefault="00257F28" w:rsidP="00257F28">
      <w:pPr>
        <w:suppressAutoHyphens/>
        <w:jc w:val="center"/>
        <w:rPr>
          <w:b/>
          <w:spacing w:val="50"/>
          <w:sz w:val="18"/>
          <w:szCs w:val="18"/>
        </w:rPr>
      </w:pPr>
      <w:r w:rsidRPr="00E508B0">
        <w:rPr>
          <w:b/>
          <w:spacing w:val="50"/>
          <w:sz w:val="18"/>
          <w:szCs w:val="18"/>
        </w:rPr>
        <w:t>ДУМА</w:t>
      </w:r>
    </w:p>
    <w:p w:rsidR="00257F28" w:rsidRPr="00E508B0" w:rsidRDefault="00257F28" w:rsidP="00257F28">
      <w:pPr>
        <w:suppressAutoHyphens/>
        <w:jc w:val="center"/>
        <w:rPr>
          <w:bCs/>
          <w:spacing w:val="50"/>
          <w:sz w:val="18"/>
          <w:szCs w:val="18"/>
        </w:rPr>
      </w:pPr>
      <w:proofErr w:type="spellStart"/>
      <w:r w:rsidRPr="00E508B0">
        <w:rPr>
          <w:bCs/>
          <w:spacing w:val="50"/>
          <w:sz w:val="18"/>
          <w:szCs w:val="18"/>
        </w:rPr>
        <w:t>Хомутовского</w:t>
      </w:r>
      <w:proofErr w:type="spellEnd"/>
      <w:r w:rsidRPr="00E508B0">
        <w:rPr>
          <w:bCs/>
          <w:spacing w:val="50"/>
          <w:sz w:val="18"/>
          <w:szCs w:val="18"/>
        </w:rPr>
        <w:t xml:space="preserve"> муниципального образования</w:t>
      </w:r>
    </w:p>
    <w:p w:rsidR="00257F28" w:rsidRPr="00E508B0" w:rsidRDefault="00257F28" w:rsidP="00257F28">
      <w:pPr>
        <w:suppressAutoHyphens/>
        <w:jc w:val="center"/>
        <w:rPr>
          <w:bCs/>
          <w:spacing w:val="50"/>
          <w:sz w:val="18"/>
          <w:szCs w:val="18"/>
        </w:rPr>
      </w:pPr>
      <w:r w:rsidRPr="00E508B0">
        <w:rPr>
          <w:bCs/>
          <w:spacing w:val="50"/>
          <w:sz w:val="18"/>
          <w:szCs w:val="18"/>
        </w:rPr>
        <w:t>Четвертый созыв</w:t>
      </w:r>
    </w:p>
    <w:p w:rsidR="00257F28" w:rsidRPr="00E508B0" w:rsidRDefault="00257F28" w:rsidP="00257F28">
      <w:pPr>
        <w:suppressAutoHyphens/>
        <w:jc w:val="center"/>
        <w:rPr>
          <w:b/>
          <w:bCs/>
          <w:sz w:val="18"/>
          <w:szCs w:val="18"/>
        </w:rPr>
      </w:pPr>
      <w:r w:rsidRPr="00E508B0">
        <w:rPr>
          <w:b/>
          <w:bCs/>
          <w:sz w:val="18"/>
          <w:szCs w:val="18"/>
        </w:rPr>
        <w:t>Решение</w:t>
      </w:r>
    </w:p>
    <w:p w:rsidR="00257F28" w:rsidRPr="00E24F46" w:rsidRDefault="00257F28" w:rsidP="00257F28">
      <w:pPr>
        <w:shd w:val="clear" w:color="auto" w:fill="FFFFFF"/>
        <w:spacing w:before="266" w:line="271" w:lineRule="exact"/>
        <w:ind w:right="5650"/>
        <w:rPr>
          <w:sz w:val="18"/>
          <w:szCs w:val="18"/>
          <w:u w:val="single"/>
        </w:rPr>
      </w:pPr>
    </w:p>
    <w:p w:rsidR="00257F28" w:rsidRPr="00E24F46" w:rsidRDefault="00257F28" w:rsidP="00257F28">
      <w:pPr>
        <w:pStyle w:val="ac"/>
        <w:framePr w:w="0" w:h="0" w:hSpace="0" w:wrap="auto" w:vAnchor="margin" w:hAnchor="text" w:xAlign="left" w:yAlign="inline"/>
        <w:tabs>
          <w:tab w:val="left" w:pos="426"/>
        </w:tabs>
        <w:suppressAutoHyphens/>
        <w:ind w:left="426" w:right="71" w:firstLine="0"/>
        <w:rPr>
          <w:sz w:val="18"/>
          <w:szCs w:val="18"/>
          <w:u w:val="single"/>
        </w:rPr>
      </w:pPr>
      <w:r w:rsidRPr="00E24F46">
        <w:rPr>
          <w:sz w:val="18"/>
          <w:szCs w:val="18"/>
          <w:u w:val="single"/>
        </w:rPr>
        <w:t>13.02.2020.№ 35-151</w:t>
      </w:r>
    </w:p>
    <w:p w:rsidR="00257F28" w:rsidRPr="00E24F46" w:rsidRDefault="00257F28" w:rsidP="00257F28">
      <w:pPr>
        <w:ind w:left="993"/>
        <w:rPr>
          <w:sz w:val="18"/>
          <w:szCs w:val="18"/>
        </w:rPr>
      </w:pPr>
      <w:r>
        <w:rPr>
          <w:sz w:val="18"/>
          <w:szCs w:val="18"/>
        </w:rPr>
        <w:t xml:space="preserve">  </w:t>
      </w:r>
      <w:r w:rsidRPr="00B95E98">
        <w:rPr>
          <w:sz w:val="18"/>
          <w:szCs w:val="18"/>
        </w:rPr>
        <w:t>с. Хомутово</w:t>
      </w:r>
    </w:p>
    <w:p w:rsidR="00257F28" w:rsidRDefault="00257F28" w:rsidP="00257F28">
      <w:pPr>
        <w:pStyle w:val="ac"/>
        <w:framePr w:w="0" w:h="0" w:hSpace="0" w:wrap="auto" w:vAnchor="margin" w:hAnchor="text" w:xAlign="left" w:yAlign="inline"/>
        <w:tabs>
          <w:tab w:val="left" w:pos="426"/>
        </w:tabs>
        <w:suppressAutoHyphens/>
        <w:ind w:right="71" w:firstLine="0"/>
        <w:rPr>
          <w:sz w:val="18"/>
          <w:szCs w:val="18"/>
        </w:rPr>
      </w:pPr>
    </w:p>
    <w:p w:rsidR="00257F28" w:rsidRPr="008B4EA0" w:rsidRDefault="00257F28" w:rsidP="00257F28">
      <w:pPr>
        <w:pStyle w:val="ac"/>
        <w:framePr w:w="0" w:h="0" w:hSpace="0" w:wrap="auto" w:vAnchor="margin" w:hAnchor="text" w:xAlign="left" w:yAlign="inline"/>
        <w:tabs>
          <w:tab w:val="left" w:pos="426"/>
        </w:tabs>
        <w:suppressAutoHyphens/>
        <w:ind w:left="0" w:right="71" w:firstLine="0"/>
        <w:rPr>
          <w:sz w:val="18"/>
          <w:szCs w:val="18"/>
        </w:rPr>
      </w:pPr>
      <w:r w:rsidRPr="00E508B0">
        <w:rPr>
          <w:color w:val="000000"/>
          <w:spacing w:val="-1"/>
          <w:sz w:val="18"/>
          <w:szCs w:val="18"/>
        </w:rPr>
        <w:t>О внесении измене</w:t>
      </w:r>
      <w:r>
        <w:rPr>
          <w:color w:val="000000"/>
          <w:spacing w:val="-1"/>
          <w:sz w:val="18"/>
          <w:szCs w:val="18"/>
        </w:rPr>
        <w:t xml:space="preserve">ний в решение Думы </w:t>
      </w:r>
      <w:proofErr w:type="spellStart"/>
      <w:r>
        <w:rPr>
          <w:color w:val="000000"/>
          <w:spacing w:val="-1"/>
          <w:sz w:val="18"/>
          <w:szCs w:val="18"/>
        </w:rPr>
        <w:t>Хомутовского</w:t>
      </w:r>
      <w:proofErr w:type="spellEnd"/>
      <w:r>
        <w:rPr>
          <w:color w:val="000000"/>
          <w:spacing w:val="-1"/>
          <w:sz w:val="18"/>
          <w:szCs w:val="18"/>
        </w:rPr>
        <w:t xml:space="preserve"> </w:t>
      </w:r>
      <w:r w:rsidRPr="00E508B0">
        <w:rPr>
          <w:color w:val="000000"/>
          <w:spacing w:val="-1"/>
          <w:sz w:val="18"/>
          <w:szCs w:val="18"/>
        </w:rPr>
        <w:t>муниципального образования от 26.12.2019 № 33-145/д</w:t>
      </w:r>
      <w:r>
        <w:rPr>
          <w:color w:val="000000"/>
          <w:spacing w:val="-1"/>
          <w:sz w:val="18"/>
          <w:szCs w:val="18"/>
        </w:rPr>
        <w:t>.</w:t>
      </w:r>
    </w:p>
    <w:p w:rsidR="00257F28" w:rsidRDefault="00257F28" w:rsidP="00257F28">
      <w:pPr>
        <w:shd w:val="clear" w:color="auto" w:fill="FFFFFF"/>
        <w:ind w:left="284" w:firstLine="142"/>
        <w:rPr>
          <w:color w:val="000000"/>
          <w:spacing w:val="6"/>
          <w:sz w:val="18"/>
          <w:szCs w:val="18"/>
        </w:rPr>
      </w:pPr>
    </w:p>
    <w:p w:rsidR="00257F28" w:rsidRPr="00E508B0" w:rsidRDefault="00257F28" w:rsidP="00257F28">
      <w:pPr>
        <w:shd w:val="clear" w:color="auto" w:fill="FFFFFF"/>
        <w:tabs>
          <w:tab w:val="left" w:pos="426"/>
        </w:tabs>
        <w:ind w:left="0" w:firstLine="426"/>
        <w:rPr>
          <w:color w:val="000000"/>
          <w:spacing w:val="6"/>
          <w:sz w:val="18"/>
          <w:szCs w:val="18"/>
        </w:rPr>
      </w:pPr>
      <w:proofErr w:type="gramStart"/>
      <w:r w:rsidRPr="00E508B0">
        <w:rPr>
          <w:color w:val="000000"/>
          <w:spacing w:val="6"/>
          <w:sz w:val="18"/>
          <w:szCs w:val="18"/>
        </w:rPr>
        <w:t xml:space="preserve">В соответствии с Федеральным </w:t>
      </w:r>
      <w:r w:rsidRPr="00E508B0">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E508B0">
        <w:rPr>
          <w:color w:val="000000"/>
          <w:spacing w:val="7"/>
          <w:sz w:val="18"/>
          <w:szCs w:val="18"/>
        </w:rPr>
        <w:t xml:space="preserve">организации местного самоуправления в Российской Федерации», </w:t>
      </w:r>
      <w:r w:rsidRPr="00E508B0">
        <w:rPr>
          <w:color w:val="000000"/>
          <w:sz w:val="18"/>
          <w:szCs w:val="18"/>
        </w:rPr>
        <w:t xml:space="preserve">Решением Думы </w:t>
      </w:r>
      <w:proofErr w:type="spellStart"/>
      <w:r w:rsidRPr="00E508B0">
        <w:rPr>
          <w:color w:val="000000"/>
          <w:spacing w:val="-1"/>
          <w:sz w:val="18"/>
          <w:szCs w:val="18"/>
        </w:rPr>
        <w:t>Хомутовского</w:t>
      </w:r>
      <w:proofErr w:type="spellEnd"/>
      <w:r w:rsidRPr="00E508B0">
        <w:rPr>
          <w:color w:val="000000"/>
          <w:spacing w:val="-1"/>
          <w:sz w:val="18"/>
          <w:szCs w:val="18"/>
        </w:rPr>
        <w:t xml:space="preserve"> муниципального образования</w:t>
      </w:r>
      <w:r w:rsidRPr="00E508B0">
        <w:rPr>
          <w:color w:val="000000"/>
          <w:sz w:val="18"/>
          <w:szCs w:val="18"/>
        </w:rPr>
        <w:t xml:space="preserve"> от 29.05.2009 № 05-20/</w:t>
      </w:r>
      <w:proofErr w:type="spellStart"/>
      <w:r w:rsidRPr="00E508B0">
        <w:rPr>
          <w:color w:val="000000"/>
          <w:sz w:val="18"/>
          <w:szCs w:val="18"/>
        </w:rPr>
        <w:t>дсп</w:t>
      </w:r>
      <w:proofErr w:type="spellEnd"/>
      <w:r w:rsidRPr="00E508B0">
        <w:rPr>
          <w:color w:val="000000"/>
          <w:spacing w:val="7"/>
          <w:sz w:val="18"/>
          <w:szCs w:val="18"/>
        </w:rPr>
        <w:t xml:space="preserve"> «Об утверждении положения о </w:t>
      </w:r>
      <w:r w:rsidRPr="00E508B0">
        <w:rPr>
          <w:color w:val="000000"/>
          <w:spacing w:val="-1"/>
          <w:sz w:val="18"/>
          <w:szCs w:val="18"/>
        </w:rPr>
        <w:t xml:space="preserve">приватизации муниципального имущества </w:t>
      </w:r>
      <w:proofErr w:type="spellStart"/>
      <w:r w:rsidRPr="00E508B0">
        <w:rPr>
          <w:color w:val="000000"/>
          <w:spacing w:val="-1"/>
          <w:sz w:val="18"/>
          <w:szCs w:val="18"/>
        </w:rPr>
        <w:t>Хомутовского</w:t>
      </w:r>
      <w:proofErr w:type="spellEnd"/>
      <w:r w:rsidRPr="00E508B0">
        <w:rPr>
          <w:color w:val="000000"/>
          <w:spacing w:val="-1"/>
          <w:sz w:val="18"/>
          <w:szCs w:val="18"/>
        </w:rPr>
        <w:t xml:space="preserve"> муниципального образования»</w:t>
      </w:r>
      <w:r w:rsidRPr="00E508B0">
        <w:rPr>
          <w:color w:val="000000"/>
          <w:sz w:val="18"/>
          <w:szCs w:val="18"/>
        </w:rPr>
        <w:t xml:space="preserve">, руководствуясь Уставом </w:t>
      </w:r>
      <w:proofErr w:type="spellStart"/>
      <w:r w:rsidRPr="00E508B0">
        <w:rPr>
          <w:color w:val="000000"/>
          <w:spacing w:val="6"/>
          <w:sz w:val="18"/>
          <w:szCs w:val="18"/>
        </w:rPr>
        <w:t>Хомутовского</w:t>
      </w:r>
      <w:proofErr w:type="spellEnd"/>
      <w:r w:rsidRPr="00E508B0">
        <w:rPr>
          <w:color w:val="000000"/>
          <w:spacing w:val="6"/>
          <w:sz w:val="18"/>
          <w:szCs w:val="18"/>
        </w:rPr>
        <w:t xml:space="preserve"> муниципального образования, Дума </w:t>
      </w:r>
      <w:proofErr w:type="spellStart"/>
      <w:r w:rsidRPr="00E508B0">
        <w:rPr>
          <w:color w:val="000000"/>
          <w:spacing w:val="6"/>
          <w:sz w:val="18"/>
          <w:szCs w:val="18"/>
        </w:rPr>
        <w:t>Хомутовского</w:t>
      </w:r>
      <w:proofErr w:type="spellEnd"/>
      <w:r w:rsidRPr="00E508B0">
        <w:rPr>
          <w:color w:val="000000"/>
          <w:spacing w:val="6"/>
          <w:sz w:val="18"/>
          <w:szCs w:val="18"/>
        </w:rPr>
        <w:t xml:space="preserve"> муниципального образования</w:t>
      </w:r>
      <w:proofErr w:type="gramEnd"/>
    </w:p>
    <w:p w:rsidR="00257F28" w:rsidRDefault="00257F28" w:rsidP="00257F28">
      <w:pPr>
        <w:ind w:right="283" w:firstLine="987"/>
        <w:rPr>
          <w:sz w:val="18"/>
          <w:szCs w:val="18"/>
        </w:rPr>
      </w:pPr>
    </w:p>
    <w:p w:rsidR="00257F28" w:rsidRPr="00E508B0" w:rsidRDefault="00257F28" w:rsidP="00257F28">
      <w:pPr>
        <w:ind w:right="283" w:firstLine="987"/>
        <w:rPr>
          <w:sz w:val="18"/>
          <w:szCs w:val="18"/>
        </w:rPr>
      </w:pPr>
      <w:r w:rsidRPr="00E508B0">
        <w:rPr>
          <w:sz w:val="18"/>
          <w:szCs w:val="18"/>
        </w:rPr>
        <w:t>РЕШИЛА:</w:t>
      </w:r>
    </w:p>
    <w:p w:rsidR="00257F28" w:rsidRDefault="00257F28" w:rsidP="00257F28">
      <w:pPr>
        <w:widowControl w:val="0"/>
        <w:numPr>
          <w:ilvl w:val="0"/>
          <w:numId w:val="15"/>
        </w:numPr>
        <w:shd w:val="clear" w:color="auto" w:fill="FFFFFF"/>
        <w:tabs>
          <w:tab w:val="left" w:pos="426"/>
        </w:tabs>
        <w:autoSpaceDE w:val="0"/>
        <w:autoSpaceDN w:val="0"/>
        <w:adjustRightInd w:val="0"/>
        <w:ind w:left="0" w:firstLine="426"/>
        <w:rPr>
          <w:color w:val="000000"/>
          <w:spacing w:val="-24"/>
          <w:sz w:val="18"/>
          <w:szCs w:val="18"/>
        </w:rPr>
      </w:pPr>
      <w:r w:rsidRPr="00E508B0">
        <w:rPr>
          <w:color w:val="000000"/>
          <w:spacing w:val="-1"/>
          <w:sz w:val="18"/>
          <w:szCs w:val="18"/>
        </w:rPr>
        <w:t xml:space="preserve">Внести в Решение Думы </w:t>
      </w:r>
      <w:proofErr w:type="spellStart"/>
      <w:r w:rsidRPr="00E508B0">
        <w:rPr>
          <w:color w:val="000000"/>
          <w:spacing w:val="-1"/>
          <w:sz w:val="18"/>
          <w:szCs w:val="18"/>
        </w:rPr>
        <w:t>Хомутовского</w:t>
      </w:r>
      <w:proofErr w:type="spellEnd"/>
      <w:r w:rsidRPr="00E508B0">
        <w:rPr>
          <w:color w:val="000000"/>
          <w:spacing w:val="-1"/>
          <w:sz w:val="18"/>
          <w:szCs w:val="18"/>
        </w:rPr>
        <w:t xml:space="preserve"> муниципального образования от 26.12.2019 № 33-145/д «Об утверждении Прогнозного плана (программы) приватизации</w:t>
      </w:r>
      <w:r w:rsidRPr="00E508B0">
        <w:rPr>
          <w:color w:val="000000"/>
          <w:spacing w:val="-24"/>
          <w:sz w:val="18"/>
          <w:szCs w:val="18"/>
        </w:rPr>
        <w:t xml:space="preserve"> </w:t>
      </w:r>
      <w:r w:rsidRPr="00E508B0">
        <w:rPr>
          <w:color w:val="000000"/>
          <w:spacing w:val="-1"/>
          <w:sz w:val="18"/>
          <w:szCs w:val="18"/>
        </w:rPr>
        <w:t xml:space="preserve">муниципального </w:t>
      </w:r>
      <w:r w:rsidRPr="00E508B0">
        <w:rPr>
          <w:color w:val="000000"/>
          <w:spacing w:val="-2"/>
          <w:sz w:val="18"/>
          <w:szCs w:val="18"/>
        </w:rPr>
        <w:t xml:space="preserve">имущества </w:t>
      </w:r>
      <w:proofErr w:type="spellStart"/>
      <w:r w:rsidRPr="00E508B0">
        <w:rPr>
          <w:sz w:val="18"/>
          <w:szCs w:val="18"/>
        </w:rPr>
        <w:t>Хомутовского</w:t>
      </w:r>
      <w:proofErr w:type="spellEnd"/>
      <w:r w:rsidRPr="00E508B0">
        <w:rPr>
          <w:sz w:val="18"/>
          <w:szCs w:val="18"/>
        </w:rPr>
        <w:t xml:space="preserve"> муниципального образования</w:t>
      </w:r>
      <w:r w:rsidRPr="00E508B0">
        <w:rPr>
          <w:color w:val="000000"/>
          <w:spacing w:val="-2"/>
          <w:sz w:val="18"/>
          <w:szCs w:val="18"/>
        </w:rPr>
        <w:t xml:space="preserve"> на 2020 год» следующие изменения:</w:t>
      </w:r>
    </w:p>
    <w:p w:rsidR="00257F28" w:rsidRPr="00D07A33" w:rsidRDefault="00257F28" w:rsidP="00257F28">
      <w:pPr>
        <w:widowControl w:val="0"/>
        <w:shd w:val="clear" w:color="auto" w:fill="FFFFFF"/>
        <w:autoSpaceDE w:val="0"/>
        <w:autoSpaceDN w:val="0"/>
        <w:adjustRightInd w:val="0"/>
        <w:ind w:left="426" w:hanging="426"/>
        <w:rPr>
          <w:color w:val="000000"/>
          <w:spacing w:val="-24"/>
          <w:sz w:val="18"/>
          <w:szCs w:val="18"/>
        </w:rPr>
      </w:pPr>
      <w:r>
        <w:rPr>
          <w:color w:val="000000"/>
          <w:spacing w:val="-2"/>
          <w:sz w:val="18"/>
          <w:szCs w:val="18"/>
        </w:rPr>
        <w:t>1.1.</w:t>
      </w:r>
      <w:r w:rsidRPr="00D07A33">
        <w:rPr>
          <w:color w:val="000000"/>
          <w:spacing w:val="-2"/>
          <w:sz w:val="18"/>
          <w:szCs w:val="18"/>
        </w:rPr>
        <w:t>Приложение изменить и изложить в новой редакции (Приложение).</w:t>
      </w:r>
    </w:p>
    <w:p w:rsidR="00257F28" w:rsidRPr="00E508B0" w:rsidRDefault="00257F28" w:rsidP="00257F28">
      <w:pPr>
        <w:ind w:hanging="288"/>
        <w:rPr>
          <w:sz w:val="18"/>
          <w:szCs w:val="18"/>
        </w:rPr>
      </w:pPr>
      <w:r w:rsidRPr="00E508B0">
        <w:rPr>
          <w:color w:val="000000"/>
          <w:spacing w:val="7"/>
          <w:sz w:val="18"/>
          <w:szCs w:val="18"/>
        </w:rPr>
        <w:t>2</w:t>
      </w:r>
      <w:r>
        <w:rPr>
          <w:color w:val="000000"/>
          <w:spacing w:val="7"/>
          <w:sz w:val="18"/>
          <w:szCs w:val="18"/>
        </w:rPr>
        <w:t>.</w:t>
      </w:r>
      <w:r w:rsidRPr="00E508B0">
        <w:rPr>
          <w:sz w:val="18"/>
          <w:szCs w:val="18"/>
        </w:rPr>
        <w:t>Опубликовать настоящее решение в установленном законом порядке.</w:t>
      </w:r>
    </w:p>
    <w:p w:rsidR="00257F28" w:rsidRPr="00E508B0" w:rsidRDefault="00257F28" w:rsidP="00257F28">
      <w:pPr>
        <w:ind w:left="0" w:firstLine="426"/>
        <w:rPr>
          <w:sz w:val="18"/>
          <w:szCs w:val="18"/>
        </w:rPr>
      </w:pPr>
      <w:r>
        <w:rPr>
          <w:sz w:val="18"/>
          <w:szCs w:val="18"/>
        </w:rPr>
        <w:t>3.</w:t>
      </w:r>
      <w:proofErr w:type="gramStart"/>
      <w:r w:rsidRPr="00E508B0">
        <w:rPr>
          <w:sz w:val="18"/>
          <w:szCs w:val="18"/>
        </w:rPr>
        <w:t>Контроль за</w:t>
      </w:r>
      <w:proofErr w:type="gramEnd"/>
      <w:r w:rsidRPr="00E508B0">
        <w:rPr>
          <w:sz w:val="18"/>
          <w:szCs w:val="18"/>
        </w:rPr>
        <w:t xml:space="preserve"> исполнением данного решения возложить на комиссию по бюджету, ценообразованию, социально-экономическому развитию и </w:t>
      </w:r>
      <w:proofErr w:type="spellStart"/>
      <w:r w:rsidRPr="00E508B0">
        <w:rPr>
          <w:sz w:val="18"/>
          <w:szCs w:val="18"/>
        </w:rPr>
        <w:t>ресурсообеспечению</w:t>
      </w:r>
      <w:proofErr w:type="spellEnd"/>
      <w:r w:rsidRPr="00E508B0">
        <w:rPr>
          <w:sz w:val="18"/>
          <w:szCs w:val="18"/>
        </w:rPr>
        <w:t xml:space="preserve"> Думы </w:t>
      </w:r>
      <w:proofErr w:type="spellStart"/>
      <w:r w:rsidRPr="00E508B0">
        <w:rPr>
          <w:sz w:val="18"/>
          <w:szCs w:val="18"/>
        </w:rPr>
        <w:t>Хомутовского</w:t>
      </w:r>
      <w:proofErr w:type="spellEnd"/>
      <w:r w:rsidRPr="00E508B0">
        <w:rPr>
          <w:sz w:val="18"/>
          <w:szCs w:val="18"/>
        </w:rPr>
        <w:t xml:space="preserve"> муниципального образования (Ветров А.К.).</w:t>
      </w:r>
    </w:p>
    <w:p w:rsidR="00257F28" w:rsidRPr="00E508B0" w:rsidRDefault="00257F28" w:rsidP="00257F28">
      <w:pPr>
        <w:rPr>
          <w:sz w:val="18"/>
          <w:szCs w:val="18"/>
        </w:rPr>
      </w:pPr>
    </w:p>
    <w:p w:rsidR="00257F28" w:rsidRPr="00337DB5" w:rsidRDefault="00257F28" w:rsidP="00257F28">
      <w:pPr>
        <w:shd w:val="clear" w:color="auto" w:fill="FFFFFF"/>
        <w:tabs>
          <w:tab w:val="center" w:pos="4783"/>
        </w:tabs>
        <w:spacing w:line="319" w:lineRule="exact"/>
        <w:ind w:left="0" w:hanging="14"/>
        <w:rPr>
          <w:i/>
          <w:sz w:val="18"/>
          <w:szCs w:val="18"/>
        </w:rPr>
      </w:pPr>
      <w:r w:rsidRPr="00337DB5">
        <w:rPr>
          <w:i/>
          <w:sz w:val="18"/>
          <w:szCs w:val="18"/>
        </w:rPr>
        <w:t>Исполняющий обязанности</w:t>
      </w:r>
      <w:r w:rsidRPr="00337DB5">
        <w:rPr>
          <w:i/>
          <w:sz w:val="18"/>
          <w:szCs w:val="18"/>
        </w:rPr>
        <w:tab/>
        <w:t xml:space="preserve">                         </w:t>
      </w:r>
      <w:r>
        <w:rPr>
          <w:i/>
          <w:sz w:val="18"/>
          <w:szCs w:val="18"/>
        </w:rPr>
        <w:t xml:space="preserve">                                                                                 </w:t>
      </w:r>
      <w:r w:rsidRPr="00337DB5">
        <w:rPr>
          <w:i/>
          <w:sz w:val="18"/>
          <w:szCs w:val="18"/>
        </w:rPr>
        <w:t xml:space="preserve">              Заместитель председателя</w:t>
      </w:r>
    </w:p>
    <w:p w:rsidR="00257F28" w:rsidRPr="00337DB5" w:rsidRDefault="00257F28" w:rsidP="00257F28">
      <w:pPr>
        <w:shd w:val="clear" w:color="auto" w:fill="FFFFFF"/>
        <w:spacing w:line="319" w:lineRule="exact"/>
        <w:ind w:left="0" w:hanging="14"/>
        <w:rPr>
          <w:i/>
          <w:sz w:val="18"/>
          <w:szCs w:val="18"/>
        </w:rPr>
      </w:pPr>
      <w:r w:rsidRPr="00337DB5">
        <w:rPr>
          <w:i/>
          <w:sz w:val="18"/>
          <w:szCs w:val="18"/>
        </w:rPr>
        <w:t xml:space="preserve">Главы администрации </w:t>
      </w:r>
      <w:proofErr w:type="spellStart"/>
      <w:r w:rsidRPr="00337DB5">
        <w:rPr>
          <w:i/>
          <w:sz w:val="18"/>
          <w:szCs w:val="18"/>
        </w:rPr>
        <w:t>Хомутовского</w:t>
      </w:r>
      <w:proofErr w:type="spellEnd"/>
      <w:r w:rsidRPr="00337DB5">
        <w:rPr>
          <w:i/>
          <w:sz w:val="18"/>
          <w:szCs w:val="18"/>
        </w:rPr>
        <w:t xml:space="preserve">             </w:t>
      </w:r>
      <w:r>
        <w:rPr>
          <w:i/>
          <w:sz w:val="18"/>
          <w:szCs w:val="18"/>
        </w:rPr>
        <w:t xml:space="preserve">                                                                                             </w:t>
      </w:r>
      <w:r w:rsidRPr="00337DB5">
        <w:rPr>
          <w:i/>
          <w:sz w:val="18"/>
          <w:szCs w:val="18"/>
        </w:rPr>
        <w:t xml:space="preserve">         Думы </w:t>
      </w:r>
      <w:proofErr w:type="spellStart"/>
      <w:r w:rsidRPr="00337DB5">
        <w:rPr>
          <w:i/>
          <w:sz w:val="18"/>
          <w:szCs w:val="18"/>
        </w:rPr>
        <w:t>Хомутовского</w:t>
      </w:r>
      <w:proofErr w:type="spellEnd"/>
    </w:p>
    <w:p w:rsidR="00257F28" w:rsidRPr="00337DB5" w:rsidRDefault="00257F28" w:rsidP="00257F28">
      <w:pPr>
        <w:shd w:val="clear" w:color="auto" w:fill="FFFFFF"/>
        <w:spacing w:line="319" w:lineRule="exact"/>
        <w:ind w:left="0" w:hanging="14"/>
        <w:rPr>
          <w:i/>
          <w:sz w:val="18"/>
          <w:szCs w:val="18"/>
        </w:rPr>
      </w:pPr>
      <w:r w:rsidRPr="00337DB5">
        <w:rPr>
          <w:i/>
          <w:sz w:val="18"/>
          <w:szCs w:val="18"/>
        </w:rPr>
        <w:t xml:space="preserve">муниципального образования                          </w:t>
      </w:r>
      <w:r>
        <w:rPr>
          <w:i/>
          <w:sz w:val="18"/>
          <w:szCs w:val="18"/>
        </w:rPr>
        <w:t xml:space="preserve">                                                                                 </w:t>
      </w:r>
      <w:r w:rsidRPr="00337DB5">
        <w:rPr>
          <w:i/>
          <w:sz w:val="18"/>
          <w:szCs w:val="18"/>
        </w:rPr>
        <w:t xml:space="preserve">        муниципального образования</w:t>
      </w:r>
    </w:p>
    <w:p w:rsidR="00257F28" w:rsidRPr="00337DB5" w:rsidRDefault="00257F28" w:rsidP="00257F28">
      <w:pPr>
        <w:shd w:val="clear" w:color="auto" w:fill="FFFFFF"/>
        <w:spacing w:line="319" w:lineRule="exact"/>
        <w:ind w:left="0" w:hanging="14"/>
        <w:rPr>
          <w:i/>
          <w:sz w:val="18"/>
          <w:szCs w:val="18"/>
        </w:rPr>
      </w:pPr>
      <w:r w:rsidRPr="00337DB5">
        <w:rPr>
          <w:i/>
          <w:sz w:val="18"/>
          <w:szCs w:val="18"/>
        </w:rPr>
        <w:t xml:space="preserve">А.В. Иваненко                                     </w:t>
      </w:r>
      <w:r>
        <w:rPr>
          <w:i/>
          <w:sz w:val="18"/>
          <w:szCs w:val="18"/>
        </w:rPr>
        <w:t xml:space="preserve">                                                                                                                    </w:t>
      </w:r>
      <w:r w:rsidRPr="00337DB5">
        <w:rPr>
          <w:i/>
          <w:sz w:val="18"/>
          <w:szCs w:val="18"/>
        </w:rPr>
        <w:t xml:space="preserve">               А.К. Ветров</w:t>
      </w:r>
    </w:p>
    <w:p w:rsidR="00257F28" w:rsidRDefault="00257F28" w:rsidP="00257F28">
      <w:pPr>
        <w:shd w:val="clear" w:color="auto" w:fill="FFFFFF"/>
        <w:spacing w:line="269" w:lineRule="exact"/>
        <w:ind w:left="0" w:right="65" w:firstLine="0"/>
        <w:rPr>
          <w:i/>
          <w:sz w:val="18"/>
          <w:szCs w:val="18"/>
        </w:rPr>
      </w:pPr>
    </w:p>
    <w:p w:rsidR="00257F28" w:rsidRPr="00E508B0" w:rsidRDefault="00257F28" w:rsidP="00257F28">
      <w:pPr>
        <w:shd w:val="clear" w:color="auto" w:fill="FFFFFF"/>
        <w:spacing w:line="269" w:lineRule="exact"/>
        <w:ind w:left="0" w:right="65" w:firstLine="0"/>
        <w:jc w:val="right"/>
        <w:rPr>
          <w:color w:val="000000"/>
          <w:spacing w:val="-6"/>
          <w:sz w:val="18"/>
          <w:szCs w:val="18"/>
        </w:rPr>
      </w:pPr>
      <w:r w:rsidRPr="00E508B0">
        <w:rPr>
          <w:color w:val="000000"/>
          <w:spacing w:val="-6"/>
          <w:sz w:val="18"/>
          <w:szCs w:val="18"/>
        </w:rPr>
        <w:t xml:space="preserve">Приложение  </w:t>
      </w:r>
    </w:p>
    <w:p w:rsidR="00257F28" w:rsidRPr="00E508B0" w:rsidRDefault="00257F28" w:rsidP="00257F28">
      <w:pPr>
        <w:shd w:val="clear" w:color="auto" w:fill="FFFFFF"/>
        <w:spacing w:line="269" w:lineRule="exact"/>
        <w:ind w:right="65"/>
        <w:jc w:val="right"/>
        <w:rPr>
          <w:color w:val="000000"/>
          <w:spacing w:val="-3"/>
          <w:sz w:val="18"/>
          <w:szCs w:val="18"/>
        </w:rPr>
      </w:pPr>
      <w:r w:rsidRPr="00E508B0">
        <w:rPr>
          <w:color w:val="000000"/>
          <w:sz w:val="18"/>
          <w:szCs w:val="18"/>
        </w:rPr>
        <w:t>к решению Думы</w:t>
      </w:r>
      <w:r w:rsidRPr="00E508B0">
        <w:rPr>
          <w:color w:val="000000"/>
          <w:spacing w:val="-3"/>
          <w:sz w:val="18"/>
          <w:szCs w:val="18"/>
        </w:rPr>
        <w:t xml:space="preserve"> </w:t>
      </w:r>
      <w:proofErr w:type="spellStart"/>
      <w:r w:rsidRPr="00E508B0">
        <w:rPr>
          <w:color w:val="000000"/>
          <w:spacing w:val="-3"/>
          <w:sz w:val="18"/>
          <w:szCs w:val="18"/>
        </w:rPr>
        <w:t>Хомутовского</w:t>
      </w:r>
      <w:proofErr w:type="spellEnd"/>
      <w:r w:rsidRPr="00E508B0">
        <w:rPr>
          <w:color w:val="000000"/>
          <w:spacing w:val="-3"/>
          <w:sz w:val="18"/>
          <w:szCs w:val="18"/>
        </w:rPr>
        <w:t xml:space="preserve"> </w:t>
      </w:r>
    </w:p>
    <w:p w:rsidR="00257F28" w:rsidRPr="00E508B0" w:rsidRDefault="00257F28" w:rsidP="00257F28">
      <w:pPr>
        <w:shd w:val="clear" w:color="auto" w:fill="FFFFFF"/>
        <w:spacing w:line="269" w:lineRule="exact"/>
        <w:ind w:right="65"/>
        <w:jc w:val="right"/>
        <w:rPr>
          <w:color w:val="000000"/>
          <w:spacing w:val="-3"/>
          <w:sz w:val="18"/>
          <w:szCs w:val="18"/>
        </w:rPr>
      </w:pPr>
      <w:r w:rsidRPr="00E508B0">
        <w:rPr>
          <w:color w:val="000000"/>
          <w:spacing w:val="-3"/>
          <w:sz w:val="18"/>
          <w:szCs w:val="18"/>
        </w:rPr>
        <w:t xml:space="preserve">муниципального образования </w:t>
      </w:r>
    </w:p>
    <w:p w:rsidR="00257F28" w:rsidRDefault="00257F28" w:rsidP="00257F28">
      <w:pPr>
        <w:pStyle w:val="ac"/>
        <w:framePr w:w="0" w:h="0" w:hSpace="0" w:wrap="auto" w:vAnchor="margin" w:hAnchor="text" w:xAlign="left" w:yAlign="inline"/>
        <w:tabs>
          <w:tab w:val="left" w:pos="426"/>
        </w:tabs>
        <w:suppressAutoHyphens/>
        <w:ind w:right="71" w:firstLine="0"/>
        <w:jc w:val="right"/>
        <w:rPr>
          <w:sz w:val="18"/>
          <w:szCs w:val="18"/>
        </w:rPr>
      </w:pPr>
      <w:r>
        <w:rPr>
          <w:sz w:val="18"/>
          <w:szCs w:val="18"/>
        </w:rPr>
        <w:t>13.02.2020.</w:t>
      </w:r>
      <w:r w:rsidRPr="00E508B0">
        <w:rPr>
          <w:sz w:val="18"/>
          <w:szCs w:val="18"/>
        </w:rPr>
        <w:t xml:space="preserve">№ </w:t>
      </w:r>
      <w:r>
        <w:rPr>
          <w:sz w:val="18"/>
          <w:szCs w:val="18"/>
        </w:rPr>
        <w:t xml:space="preserve">35-151 </w:t>
      </w:r>
    </w:p>
    <w:p w:rsidR="00257F28" w:rsidRDefault="00257F28" w:rsidP="00257F28">
      <w:pPr>
        <w:shd w:val="clear" w:color="auto" w:fill="FFFFFF"/>
        <w:spacing w:line="314" w:lineRule="exact"/>
        <w:ind w:left="1937" w:hanging="1937"/>
        <w:jc w:val="center"/>
        <w:rPr>
          <w:bCs/>
          <w:color w:val="000000"/>
          <w:spacing w:val="3"/>
          <w:sz w:val="18"/>
          <w:szCs w:val="18"/>
        </w:rPr>
      </w:pPr>
      <w:r w:rsidRPr="00E508B0">
        <w:rPr>
          <w:bCs/>
          <w:color w:val="000000"/>
          <w:spacing w:val="3"/>
          <w:sz w:val="18"/>
          <w:szCs w:val="18"/>
        </w:rPr>
        <w:t>Прогнозный план (программа) приватизации муниципального имущества</w:t>
      </w:r>
      <w:r>
        <w:rPr>
          <w:bCs/>
          <w:color w:val="000000"/>
          <w:spacing w:val="3"/>
          <w:sz w:val="18"/>
          <w:szCs w:val="18"/>
        </w:rPr>
        <w:t xml:space="preserve"> </w:t>
      </w:r>
    </w:p>
    <w:p w:rsidR="00257F28" w:rsidRPr="00B5491E" w:rsidRDefault="00257F28" w:rsidP="00257F28">
      <w:pPr>
        <w:shd w:val="clear" w:color="auto" w:fill="FFFFFF"/>
        <w:spacing w:line="314" w:lineRule="exact"/>
        <w:ind w:left="1937" w:hanging="1937"/>
        <w:jc w:val="center"/>
        <w:rPr>
          <w:bCs/>
          <w:color w:val="000000"/>
          <w:spacing w:val="3"/>
          <w:sz w:val="18"/>
          <w:szCs w:val="18"/>
        </w:rPr>
      </w:pPr>
      <w:proofErr w:type="spellStart"/>
      <w:r w:rsidRPr="00E508B0">
        <w:rPr>
          <w:bCs/>
          <w:color w:val="000000"/>
          <w:spacing w:val="3"/>
          <w:sz w:val="18"/>
          <w:szCs w:val="18"/>
        </w:rPr>
        <w:t>Хомутовского</w:t>
      </w:r>
      <w:proofErr w:type="spellEnd"/>
      <w:r w:rsidRPr="00E508B0">
        <w:rPr>
          <w:bCs/>
          <w:color w:val="000000"/>
          <w:spacing w:val="3"/>
          <w:sz w:val="18"/>
          <w:szCs w:val="18"/>
        </w:rPr>
        <w:t xml:space="preserve"> муниципального образования на 2020 год</w:t>
      </w:r>
    </w:p>
    <w:p w:rsidR="00257F28" w:rsidRPr="00B5491E" w:rsidRDefault="00257F28" w:rsidP="00257F28">
      <w:pPr>
        <w:shd w:val="clear" w:color="auto" w:fill="FFFFFF"/>
        <w:spacing w:line="314" w:lineRule="exact"/>
        <w:ind w:left="1937" w:hanging="1937"/>
        <w:jc w:val="center"/>
        <w:rPr>
          <w:sz w:val="18"/>
          <w:szCs w:val="18"/>
        </w:rPr>
      </w:pPr>
      <w:r w:rsidRPr="00E508B0">
        <w:rPr>
          <w:bCs/>
          <w:color w:val="000000"/>
          <w:spacing w:val="4"/>
          <w:sz w:val="18"/>
          <w:szCs w:val="18"/>
        </w:rPr>
        <w:t xml:space="preserve">Раздел 1. </w:t>
      </w:r>
      <w:r w:rsidRPr="00E508B0">
        <w:rPr>
          <w:bCs/>
          <w:color w:val="000000"/>
          <w:spacing w:val="2"/>
          <w:sz w:val="18"/>
          <w:szCs w:val="18"/>
        </w:rPr>
        <w:t>Движимое имущество</w:t>
      </w:r>
    </w:p>
    <w:tbl>
      <w:tblPr>
        <w:tblW w:w="10916" w:type="dxa"/>
        <w:tblInd w:w="-244" w:type="dxa"/>
        <w:tblLayout w:type="fixed"/>
        <w:tblCellMar>
          <w:left w:w="40" w:type="dxa"/>
          <w:right w:w="40" w:type="dxa"/>
        </w:tblCellMar>
        <w:tblLook w:val="04A0" w:firstRow="1" w:lastRow="0" w:firstColumn="1" w:lastColumn="0" w:noHBand="0" w:noVBand="1"/>
      </w:tblPr>
      <w:tblGrid>
        <w:gridCol w:w="2552"/>
        <w:gridCol w:w="4820"/>
        <w:gridCol w:w="3544"/>
      </w:tblGrid>
      <w:tr w:rsidR="00257F28" w:rsidRPr="00E508B0" w:rsidTr="00787E54">
        <w:trPr>
          <w:trHeight w:hRule="exact" w:val="318"/>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7F28" w:rsidRPr="00E508B0" w:rsidRDefault="00257F28" w:rsidP="00787E54">
            <w:pPr>
              <w:shd w:val="clear" w:color="auto" w:fill="FFFFFF"/>
              <w:ind w:left="0" w:firstLine="0"/>
              <w:jc w:val="center"/>
              <w:rPr>
                <w:sz w:val="18"/>
                <w:szCs w:val="18"/>
              </w:rPr>
            </w:pPr>
            <w:r w:rsidRPr="00E508B0">
              <w:rPr>
                <w:color w:val="000000"/>
                <w:spacing w:val="-5"/>
                <w:sz w:val="18"/>
                <w:szCs w:val="18"/>
              </w:rPr>
              <w:t>Наименование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7F28" w:rsidRPr="00E508B0" w:rsidRDefault="00257F28" w:rsidP="00787E54">
            <w:pPr>
              <w:shd w:val="clear" w:color="auto" w:fill="FFFFFF"/>
              <w:jc w:val="center"/>
              <w:rPr>
                <w:sz w:val="18"/>
                <w:szCs w:val="18"/>
              </w:rPr>
            </w:pPr>
            <w:r w:rsidRPr="00E508B0">
              <w:rPr>
                <w:color w:val="000000"/>
                <w:spacing w:val="-3"/>
                <w:sz w:val="18"/>
                <w:szCs w:val="18"/>
              </w:rPr>
              <w:t>Характеристика объекта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7F28" w:rsidRPr="00E508B0" w:rsidRDefault="00257F28" w:rsidP="00787E54">
            <w:pPr>
              <w:shd w:val="clear" w:color="auto" w:fill="FFFFFF"/>
              <w:spacing w:line="276" w:lineRule="exact"/>
              <w:ind w:right="22"/>
              <w:jc w:val="center"/>
              <w:rPr>
                <w:sz w:val="18"/>
                <w:szCs w:val="18"/>
              </w:rPr>
            </w:pPr>
            <w:r w:rsidRPr="00E508B0">
              <w:rPr>
                <w:color w:val="000000"/>
                <w:spacing w:val="-4"/>
                <w:sz w:val="18"/>
                <w:szCs w:val="18"/>
              </w:rPr>
              <w:t xml:space="preserve">Предполагаемый </w:t>
            </w:r>
            <w:r w:rsidRPr="00E508B0">
              <w:rPr>
                <w:color w:val="000000"/>
                <w:spacing w:val="-5"/>
                <w:sz w:val="18"/>
                <w:szCs w:val="18"/>
              </w:rPr>
              <w:t xml:space="preserve">срок </w:t>
            </w:r>
            <w:r w:rsidRPr="00E508B0">
              <w:rPr>
                <w:color w:val="000000"/>
                <w:spacing w:val="-2"/>
                <w:sz w:val="18"/>
                <w:szCs w:val="18"/>
              </w:rPr>
              <w:t>приватизации</w:t>
            </w:r>
          </w:p>
        </w:tc>
      </w:tr>
      <w:tr w:rsidR="00257F28" w:rsidRPr="00E508B0" w:rsidTr="00787E54">
        <w:trPr>
          <w:trHeight w:hRule="exact" w:val="1854"/>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Default="00257F28" w:rsidP="00787E54">
            <w:pPr>
              <w:ind w:hanging="612"/>
              <w:jc w:val="left"/>
              <w:rPr>
                <w:color w:val="000000"/>
                <w:sz w:val="18"/>
                <w:szCs w:val="18"/>
              </w:rPr>
            </w:pPr>
            <w:r>
              <w:rPr>
                <w:color w:val="000000"/>
                <w:sz w:val="18"/>
                <w:szCs w:val="18"/>
              </w:rPr>
              <w:t>Транспортное средство</w:t>
            </w:r>
          </w:p>
          <w:p w:rsidR="00257F28" w:rsidRPr="0003652B" w:rsidRDefault="00257F28" w:rsidP="00787E54">
            <w:pPr>
              <w:ind w:hanging="612"/>
              <w:jc w:val="left"/>
              <w:rPr>
                <w:color w:val="000000"/>
                <w:sz w:val="18"/>
                <w:szCs w:val="18"/>
              </w:rPr>
            </w:pPr>
            <w:r w:rsidRPr="00E508B0">
              <w:rPr>
                <w:color w:val="000000"/>
                <w:sz w:val="18"/>
                <w:szCs w:val="18"/>
              </w:rPr>
              <w:t>ЗИЛ-131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ind w:left="0" w:firstLine="0"/>
              <w:jc w:val="left"/>
              <w:rPr>
                <w:sz w:val="18"/>
                <w:szCs w:val="18"/>
              </w:rPr>
            </w:pPr>
            <w:r>
              <w:rPr>
                <w:sz w:val="18"/>
                <w:szCs w:val="18"/>
              </w:rPr>
              <w:t xml:space="preserve"> </w:t>
            </w:r>
            <w:r w:rsidRPr="00E508B0">
              <w:rPr>
                <w:sz w:val="18"/>
                <w:szCs w:val="18"/>
              </w:rPr>
              <w:t>Автомобиль марки – ЗИЛ-131;</w:t>
            </w:r>
          </w:p>
          <w:p w:rsidR="00257F28" w:rsidRPr="00E508B0" w:rsidRDefault="00257F28" w:rsidP="00787E54">
            <w:pPr>
              <w:ind w:left="0" w:hanging="40"/>
              <w:jc w:val="left"/>
              <w:rPr>
                <w:sz w:val="18"/>
                <w:szCs w:val="18"/>
              </w:rPr>
            </w:pPr>
            <w:r>
              <w:rPr>
                <w:sz w:val="18"/>
                <w:szCs w:val="18"/>
              </w:rPr>
              <w:t xml:space="preserve">  </w:t>
            </w:r>
            <w:r w:rsidRPr="00E508B0">
              <w:rPr>
                <w:sz w:val="18"/>
                <w:szCs w:val="18"/>
              </w:rPr>
              <w:t xml:space="preserve">Тип транспортного средства – </w:t>
            </w:r>
            <w:proofErr w:type="gramStart"/>
            <w:r w:rsidRPr="00E508B0">
              <w:rPr>
                <w:sz w:val="18"/>
                <w:szCs w:val="18"/>
              </w:rPr>
              <w:t>пожарная</w:t>
            </w:r>
            <w:proofErr w:type="gramEnd"/>
            <w:r w:rsidRPr="00E508B0">
              <w:rPr>
                <w:sz w:val="18"/>
                <w:szCs w:val="18"/>
              </w:rPr>
              <w:t>;</w:t>
            </w:r>
          </w:p>
          <w:p w:rsidR="00257F28" w:rsidRPr="00E508B0" w:rsidRDefault="00257F28" w:rsidP="00787E54">
            <w:pPr>
              <w:ind w:left="102" w:hanging="40"/>
              <w:jc w:val="left"/>
              <w:rPr>
                <w:sz w:val="18"/>
                <w:szCs w:val="18"/>
              </w:rPr>
            </w:pPr>
            <w:r w:rsidRPr="00E508B0">
              <w:rPr>
                <w:sz w:val="18"/>
                <w:szCs w:val="18"/>
              </w:rPr>
              <w:t>Год выпуска – 1984;</w:t>
            </w:r>
          </w:p>
          <w:p w:rsidR="00257F28" w:rsidRPr="00E508B0" w:rsidRDefault="00257F28" w:rsidP="00787E54">
            <w:pPr>
              <w:ind w:left="102" w:hanging="40"/>
              <w:jc w:val="left"/>
              <w:rPr>
                <w:sz w:val="18"/>
                <w:szCs w:val="18"/>
              </w:rPr>
            </w:pPr>
            <w:r w:rsidRPr="00E508B0">
              <w:rPr>
                <w:sz w:val="18"/>
                <w:szCs w:val="18"/>
              </w:rPr>
              <w:t xml:space="preserve">Категория ТС – </w:t>
            </w:r>
            <w:proofErr w:type="gramStart"/>
            <w:r w:rsidRPr="00E508B0">
              <w:rPr>
                <w:sz w:val="18"/>
                <w:szCs w:val="18"/>
              </w:rPr>
              <w:t>с</w:t>
            </w:r>
            <w:proofErr w:type="gramEnd"/>
            <w:r w:rsidRPr="00E508B0">
              <w:rPr>
                <w:sz w:val="18"/>
                <w:szCs w:val="18"/>
              </w:rPr>
              <w:t>;</w:t>
            </w:r>
          </w:p>
          <w:p w:rsidR="00257F28" w:rsidRPr="00E508B0" w:rsidRDefault="00257F28" w:rsidP="00787E54">
            <w:pPr>
              <w:ind w:left="102" w:hanging="40"/>
              <w:jc w:val="left"/>
              <w:rPr>
                <w:sz w:val="18"/>
                <w:szCs w:val="18"/>
              </w:rPr>
            </w:pPr>
            <w:r w:rsidRPr="00E508B0">
              <w:rPr>
                <w:sz w:val="18"/>
                <w:szCs w:val="18"/>
              </w:rPr>
              <w:t>№ двигателя – 079410;</w:t>
            </w:r>
          </w:p>
          <w:p w:rsidR="00257F28" w:rsidRPr="00E508B0" w:rsidRDefault="00257F28" w:rsidP="00787E54">
            <w:pPr>
              <w:ind w:left="102" w:hanging="40"/>
              <w:jc w:val="left"/>
              <w:rPr>
                <w:sz w:val="18"/>
                <w:szCs w:val="18"/>
              </w:rPr>
            </w:pPr>
            <w:r w:rsidRPr="00E508B0">
              <w:rPr>
                <w:sz w:val="18"/>
                <w:szCs w:val="18"/>
              </w:rPr>
              <w:t>Шасси № 574005;</w:t>
            </w:r>
          </w:p>
          <w:p w:rsidR="00257F28" w:rsidRPr="00E508B0" w:rsidRDefault="00257F28" w:rsidP="00787E54">
            <w:pPr>
              <w:ind w:left="102" w:hanging="40"/>
              <w:jc w:val="left"/>
              <w:rPr>
                <w:sz w:val="18"/>
                <w:szCs w:val="18"/>
              </w:rPr>
            </w:pPr>
            <w:r w:rsidRPr="00E508B0">
              <w:rPr>
                <w:sz w:val="18"/>
                <w:szCs w:val="18"/>
              </w:rPr>
              <w:t>Кузов – автоцистерна;</w:t>
            </w:r>
          </w:p>
          <w:p w:rsidR="00257F28" w:rsidRPr="00E508B0" w:rsidRDefault="00257F28" w:rsidP="00787E54">
            <w:pPr>
              <w:ind w:left="102" w:hanging="40"/>
              <w:jc w:val="left"/>
              <w:rPr>
                <w:sz w:val="18"/>
                <w:szCs w:val="18"/>
              </w:rPr>
            </w:pPr>
            <w:r w:rsidRPr="00E508B0">
              <w:rPr>
                <w:sz w:val="18"/>
                <w:szCs w:val="18"/>
              </w:rPr>
              <w:t>Цвет кузова (кабины, прицепа) – зеленый;</w:t>
            </w:r>
          </w:p>
          <w:p w:rsidR="00257F28" w:rsidRPr="00E508B0" w:rsidRDefault="00257F28" w:rsidP="00787E54">
            <w:pPr>
              <w:ind w:left="102"/>
              <w:jc w:val="left"/>
              <w:rPr>
                <w:sz w:val="18"/>
                <w:szCs w:val="18"/>
              </w:rPr>
            </w:pPr>
            <w:proofErr w:type="spellStart"/>
            <w:r w:rsidRPr="00E508B0">
              <w:rPr>
                <w:sz w:val="18"/>
                <w:szCs w:val="18"/>
              </w:rPr>
              <w:t>Ти</w:t>
            </w:r>
            <w:proofErr w:type="spellEnd"/>
            <w:r>
              <w:rPr>
                <w:sz w:val="18"/>
                <w:szCs w:val="18"/>
              </w:rPr>
              <w:t xml:space="preserve">   </w:t>
            </w:r>
            <w:proofErr w:type="gramStart"/>
            <w:r w:rsidRPr="00E508B0">
              <w:rPr>
                <w:sz w:val="18"/>
                <w:szCs w:val="18"/>
              </w:rPr>
              <w:t>п</w:t>
            </w:r>
            <w:proofErr w:type="gramEnd"/>
            <w:r w:rsidRPr="00E508B0">
              <w:rPr>
                <w:sz w:val="18"/>
                <w:szCs w:val="18"/>
              </w:rPr>
              <w:t xml:space="preserve"> двигателя</w:t>
            </w:r>
            <w:r>
              <w:rPr>
                <w:sz w:val="18"/>
                <w:szCs w:val="18"/>
              </w:rPr>
              <w:t xml:space="preserve"> – бензиновый.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ind w:left="0" w:firstLine="0"/>
              <w:jc w:val="left"/>
              <w:rPr>
                <w:sz w:val="18"/>
                <w:szCs w:val="18"/>
              </w:rPr>
            </w:pPr>
            <w:r>
              <w:rPr>
                <w:sz w:val="18"/>
                <w:szCs w:val="18"/>
              </w:rPr>
              <w:t>1-4 квартал</w:t>
            </w:r>
            <w:r w:rsidRPr="00E508B0">
              <w:rPr>
                <w:sz w:val="18"/>
                <w:szCs w:val="18"/>
              </w:rPr>
              <w:t xml:space="preserve"> 2020 года</w:t>
            </w:r>
          </w:p>
        </w:tc>
      </w:tr>
    </w:tbl>
    <w:p w:rsidR="00257F28" w:rsidRPr="00E508B0" w:rsidRDefault="00257F28" w:rsidP="00257F28">
      <w:pPr>
        <w:shd w:val="clear" w:color="auto" w:fill="FFFFFF"/>
        <w:spacing w:before="331"/>
        <w:ind w:left="0" w:right="55" w:firstLine="0"/>
        <w:jc w:val="center"/>
        <w:rPr>
          <w:sz w:val="18"/>
          <w:szCs w:val="18"/>
        </w:rPr>
      </w:pPr>
      <w:r w:rsidRPr="00E508B0">
        <w:rPr>
          <w:bCs/>
          <w:color w:val="000000"/>
          <w:spacing w:val="4"/>
          <w:sz w:val="18"/>
          <w:szCs w:val="18"/>
        </w:rPr>
        <w:t xml:space="preserve">Раздел 1. </w:t>
      </w:r>
      <w:r w:rsidRPr="00E508B0">
        <w:rPr>
          <w:bCs/>
          <w:color w:val="000000"/>
          <w:spacing w:val="2"/>
          <w:sz w:val="18"/>
          <w:szCs w:val="18"/>
        </w:rPr>
        <w:t>Движимое имущество</w:t>
      </w:r>
    </w:p>
    <w:p w:rsidR="00257F28" w:rsidRPr="00E508B0" w:rsidRDefault="00257F28" w:rsidP="00257F28">
      <w:pPr>
        <w:shd w:val="clear" w:color="auto" w:fill="FFFFFF"/>
        <w:ind w:right="57"/>
        <w:jc w:val="center"/>
        <w:rPr>
          <w:sz w:val="18"/>
          <w:szCs w:val="18"/>
        </w:rPr>
      </w:pPr>
      <w:r w:rsidRPr="00E508B0">
        <w:rPr>
          <w:sz w:val="18"/>
          <w:szCs w:val="18"/>
        </w:rPr>
        <w:t>1.2. Иное</w:t>
      </w:r>
    </w:p>
    <w:tbl>
      <w:tblPr>
        <w:tblW w:w="10916" w:type="dxa"/>
        <w:tblInd w:w="-244" w:type="dxa"/>
        <w:tblLayout w:type="fixed"/>
        <w:tblCellMar>
          <w:left w:w="40" w:type="dxa"/>
          <w:right w:w="40" w:type="dxa"/>
        </w:tblCellMar>
        <w:tblLook w:val="04A0" w:firstRow="1" w:lastRow="0" w:firstColumn="1" w:lastColumn="0" w:noHBand="0" w:noVBand="1"/>
      </w:tblPr>
      <w:tblGrid>
        <w:gridCol w:w="2694"/>
        <w:gridCol w:w="4678"/>
        <w:gridCol w:w="3544"/>
      </w:tblGrid>
      <w:tr w:rsidR="00257F28" w:rsidRPr="00E508B0" w:rsidTr="00787E54">
        <w:trPr>
          <w:trHeight w:hRule="exact" w:val="37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7F28" w:rsidRPr="00E508B0" w:rsidRDefault="00257F28" w:rsidP="00787E54">
            <w:pPr>
              <w:shd w:val="clear" w:color="auto" w:fill="FFFFFF"/>
              <w:ind w:left="0" w:firstLine="0"/>
              <w:jc w:val="center"/>
              <w:rPr>
                <w:sz w:val="18"/>
                <w:szCs w:val="18"/>
              </w:rPr>
            </w:pPr>
            <w:r w:rsidRPr="00E508B0">
              <w:rPr>
                <w:spacing w:val="-5"/>
                <w:sz w:val="18"/>
                <w:szCs w:val="18"/>
              </w:rPr>
              <w:t>Наименование</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7F28" w:rsidRPr="00E508B0" w:rsidRDefault="00257F28" w:rsidP="00787E54">
            <w:pPr>
              <w:shd w:val="clear" w:color="auto" w:fill="FFFFFF"/>
              <w:ind w:left="0" w:firstLine="0"/>
              <w:jc w:val="center"/>
              <w:rPr>
                <w:sz w:val="18"/>
                <w:szCs w:val="18"/>
              </w:rPr>
            </w:pPr>
            <w:r w:rsidRPr="00E508B0">
              <w:rPr>
                <w:spacing w:val="-3"/>
                <w:sz w:val="18"/>
                <w:szCs w:val="18"/>
              </w:rPr>
              <w:t>Характеристика объекта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7F28" w:rsidRPr="00E508B0" w:rsidRDefault="00257F28" w:rsidP="00787E54">
            <w:pPr>
              <w:shd w:val="clear" w:color="auto" w:fill="FFFFFF"/>
              <w:spacing w:line="276" w:lineRule="exact"/>
              <w:ind w:right="22"/>
              <w:jc w:val="center"/>
              <w:rPr>
                <w:sz w:val="18"/>
                <w:szCs w:val="18"/>
              </w:rPr>
            </w:pPr>
            <w:r w:rsidRPr="00E508B0">
              <w:rPr>
                <w:spacing w:val="-4"/>
                <w:sz w:val="18"/>
                <w:szCs w:val="18"/>
              </w:rPr>
              <w:t xml:space="preserve">Предполагаемый </w:t>
            </w:r>
            <w:r w:rsidRPr="00E508B0">
              <w:rPr>
                <w:spacing w:val="-5"/>
                <w:sz w:val="18"/>
                <w:szCs w:val="18"/>
              </w:rPr>
              <w:t xml:space="preserve">срок </w:t>
            </w:r>
            <w:r w:rsidRPr="00E508B0">
              <w:rPr>
                <w:spacing w:val="-2"/>
                <w:sz w:val="18"/>
                <w:szCs w:val="18"/>
              </w:rPr>
              <w:t>приватизации</w:t>
            </w:r>
          </w:p>
        </w:tc>
      </w:tr>
      <w:tr w:rsidR="00257F28" w:rsidRPr="00E508B0" w:rsidTr="00787E54">
        <w:trPr>
          <w:trHeight w:hRule="exact" w:val="281"/>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numPr>
                <w:ilvl w:val="0"/>
                <w:numId w:val="17"/>
              </w:numPr>
              <w:tabs>
                <w:tab w:val="left" w:pos="244"/>
              </w:tabs>
              <w:jc w:val="left"/>
              <w:rPr>
                <w:sz w:val="18"/>
                <w:szCs w:val="18"/>
              </w:rPr>
            </w:pPr>
            <w:r w:rsidRPr="00E508B0">
              <w:rPr>
                <w:sz w:val="18"/>
                <w:szCs w:val="18"/>
              </w:rPr>
              <w:t>древесина</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ind w:left="0" w:firstLine="0"/>
              <w:jc w:val="left"/>
              <w:rPr>
                <w:sz w:val="18"/>
                <w:szCs w:val="18"/>
              </w:rPr>
            </w:pPr>
            <w:r w:rsidRPr="00E508B0">
              <w:rPr>
                <w:sz w:val="18"/>
                <w:szCs w:val="18"/>
              </w:rPr>
              <w:t xml:space="preserve">порода – сосна,  длина 4 м, объем 16,46 </w:t>
            </w:r>
            <w:proofErr w:type="spellStart"/>
            <w:r w:rsidRPr="00E508B0">
              <w:rPr>
                <w:sz w:val="18"/>
                <w:szCs w:val="18"/>
              </w:rPr>
              <w:t>куб</w:t>
            </w:r>
            <w:proofErr w:type="gramStart"/>
            <w:r w:rsidRPr="00E508B0">
              <w:rPr>
                <w:sz w:val="18"/>
                <w:szCs w:val="18"/>
              </w:rPr>
              <w:t>.м</w:t>
            </w:r>
            <w:proofErr w:type="spellEnd"/>
            <w:proofErr w:type="gramEnd"/>
            <w:r w:rsidRPr="00E508B0">
              <w:rPr>
                <w:sz w:val="18"/>
                <w:szCs w:val="1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57F28" w:rsidRPr="00E508B0" w:rsidRDefault="00257F28" w:rsidP="00787E54">
            <w:pPr>
              <w:ind w:left="0" w:firstLine="0"/>
              <w:jc w:val="left"/>
              <w:rPr>
                <w:sz w:val="18"/>
                <w:szCs w:val="18"/>
              </w:rPr>
            </w:pPr>
            <w:r w:rsidRPr="00E508B0">
              <w:rPr>
                <w:sz w:val="18"/>
                <w:szCs w:val="18"/>
              </w:rPr>
              <w:t>1-4 квартал    2020 года</w:t>
            </w:r>
          </w:p>
        </w:tc>
      </w:tr>
      <w:tr w:rsidR="00257F28" w:rsidRPr="00E508B0" w:rsidTr="00787E54">
        <w:trPr>
          <w:trHeight w:hRule="exact" w:val="426"/>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numPr>
                <w:ilvl w:val="0"/>
                <w:numId w:val="17"/>
              </w:numPr>
              <w:tabs>
                <w:tab w:val="left" w:pos="244"/>
              </w:tabs>
              <w:jc w:val="left"/>
              <w:rPr>
                <w:sz w:val="18"/>
                <w:szCs w:val="18"/>
              </w:rPr>
            </w:pPr>
            <w:r w:rsidRPr="00E508B0">
              <w:rPr>
                <w:sz w:val="18"/>
                <w:szCs w:val="18"/>
              </w:rPr>
              <w:t>брус</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ind w:left="0" w:firstLine="0"/>
              <w:jc w:val="left"/>
              <w:rPr>
                <w:sz w:val="18"/>
                <w:szCs w:val="18"/>
              </w:rPr>
            </w:pPr>
            <w:r w:rsidRPr="00E508B0">
              <w:rPr>
                <w:sz w:val="18"/>
                <w:szCs w:val="18"/>
              </w:rPr>
              <w:t xml:space="preserve">порода – сосна, размер 0,20х0,24, длина 6 м, объем 9,790 </w:t>
            </w:r>
            <w:proofErr w:type="spellStart"/>
            <w:r w:rsidRPr="00E508B0">
              <w:rPr>
                <w:sz w:val="18"/>
                <w:szCs w:val="18"/>
              </w:rPr>
              <w:t>куб</w:t>
            </w:r>
            <w:proofErr w:type="gramStart"/>
            <w:r w:rsidRPr="00E508B0">
              <w:rPr>
                <w:sz w:val="18"/>
                <w:szCs w:val="18"/>
              </w:rPr>
              <w:t>.м</w:t>
            </w:r>
            <w:proofErr w:type="spellEnd"/>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57F28" w:rsidRPr="00E508B0" w:rsidRDefault="00257F28" w:rsidP="00787E54">
            <w:pPr>
              <w:ind w:left="0" w:firstLine="0"/>
              <w:jc w:val="left"/>
              <w:rPr>
                <w:sz w:val="18"/>
                <w:szCs w:val="18"/>
              </w:rPr>
            </w:pPr>
            <w:r w:rsidRPr="00E508B0">
              <w:rPr>
                <w:sz w:val="18"/>
                <w:szCs w:val="18"/>
              </w:rPr>
              <w:t>1-4 квартал    2020 года</w:t>
            </w:r>
          </w:p>
        </w:tc>
      </w:tr>
      <w:tr w:rsidR="00257F28" w:rsidRPr="00E508B0" w:rsidTr="00787E54">
        <w:trPr>
          <w:trHeight w:hRule="exact" w:val="418"/>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numPr>
                <w:ilvl w:val="0"/>
                <w:numId w:val="17"/>
              </w:numPr>
              <w:tabs>
                <w:tab w:val="left" w:pos="244"/>
                <w:tab w:val="left" w:pos="1804"/>
              </w:tabs>
              <w:ind w:left="528" w:firstLine="1200"/>
              <w:jc w:val="left"/>
              <w:rPr>
                <w:sz w:val="18"/>
                <w:szCs w:val="18"/>
              </w:rPr>
            </w:pPr>
            <w:r w:rsidRPr="00E508B0">
              <w:rPr>
                <w:sz w:val="18"/>
                <w:szCs w:val="18"/>
              </w:rPr>
              <w:t>доска</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57F28" w:rsidRPr="00E508B0" w:rsidRDefault="00257F28" w:rsidP="00787E54">
            <w:pPr>
              <w:ind w:left="0" w:firstLine="0"/>
              <w:rPr>
                <w:sz w:val="18"/>
                <w:szCs w:val="18"/>
              </w:rPr>
            </w:pPr>
            <w:r w:rsidRPr="00E508B0">
              <w:rPr>
                <w:sz w:val="18"/>
                <w:szCs w:val="18"/>
              </w:rPr>
              <w:t xml:space="preserve">порода – сосна, размер 0,04х0,18, длиной 6м, объемом  17,28 </w:t>
            </w:r>
            <w:proofErr w:type="spellStart"/>
            <w:r w:rsidRPr="00E508B0">
              <w:rPr>
                <w:sz w:val="18"/>
                <w:szCs w:val="18"/>
              </w:rPr>
              <w:t>куб</w:t>
            </w:r>
            <w:proofErr w:type="gramStart"/>
            <w:r w:rsidRPr="00E508B0">
              <w:rPr>
                <w:sz w:val="18"/>
                <w:szCs w:val="18"/>
              </w:rPr>
              <w:t>.м</w:t>
            </w:r>
            <w:proofErr w:type="spellEnd"/>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57F28" w:rsidRPr="00E508B0" w:rsidRDefault="00257F28" w:rsidP="00787E54">
            <w:pPr>
              <w:ind w:left="0" w:firstLine="0"/>
              <w:rPr>
                <w:sz w:val="18"/>
                <w:szCs w:val="18"/>
              </w:rPr>
            </w:pPr>
            <w:r w:rsidRPr="00E508B0">
              <w:rPr>
                <w:sz w:val="18"/>
                <w:szCs w:val="18"/>
              </w:rPr>
              <w:t>1-4 квартал    2020 года</w:t>
            </w:r>
          </w:p>
        </w:tc>
      </w:tr>
    </w:tbl>
    <w:p w:rsidR="00257F28" w:rsidRPr="00E508B0" w:rsidRDefault="00257F28" w:rsidP="00257F28">
      <w:pPr>
        <w:tabs>
          <w:tab w:val="left" w:pos="851"/>
        </w:tabs>
        <w:ind w:left="0" w:firstLine="0"/>
        <w:rPr>
          <w:color w:val="FF0000"/>
          <w:sz w:val="18"/>
          <w:szCs w:val="18"/>
        </w:rPr>
      </w:pPr>
    </w:p>
    <w:p w:rsidR="00257F28" w:rsidRPr="00E508B0" w:rsidRDefault="00257F28" w:rsidP="00257F28">
      <w:pPr>
        <w:tabs>
          <w:tab w:val="left" w:pos="851"/>
        </w:tabs>
        <w:jc w:val="center"/>
        <w:rPr>
          <w:sz w:val="18"/>
          <w:szCs w:val="18"/>
        </w:rPr>
      </w:pPr>
    </w:p>
    <w:p w:rsidR="00257F28" w:rsidRPr="00E508B0" w:rsidRDefault="00257F28" w:rsidP="00257F28">
      <w:pPr>
        <w:tabs>
          <w:tab w:val="left" w:pos="851"/>
        </w:tabs>
        <w:jc w:val="center"/>
        <w:rPr>
          <w:sz w:val="18"/>
          <w:szCs w:val="18"/>
        </w:rPr>
      </w:pPr>
      <w:r w:rsidRPr="00E508B0">
        <w:rPr>
          <w:sz w:val="18"/>
          <w:szCs w:val="18"/>
        </w:rPr>
        <w:t>Раздел 2. Недвижимое имущество</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9"/>
        <w:gridCol w:w="2126"/>
        <w:gridCol w:w="1134"/>
        <w:gridCol w:w="2977"/>
      </w:tblGrid>
      <w:tr w:rsidR="00257F28" w:rsidRPr="00E508B0" w:rsidTr="00787E54">
        <w:trPr>
          <w:trHeight w:val="337"/>
        </w:trPr>
        <w:tc>
          <w:tcPr>
            <w:tcW w:w="1560" w:type="dxa"/>
            <w:tcBorders>
              <w:top w:val="single" w:sz="4" w:space="0" w:color="auto"/>
              <w:left w:val="single" w:sz="4" w:space="0" w:color="auto"/>
              <w:bottom w:val="single" w:sz="4" w:space="0" w:color="auto"/>
              <w:right w:val="single" w:sz="4" w:space="0" w:color="auto"/>
            </w:tcBorders>
            <w:vAlign w:val="center"/>
            <w:hideMark/>
          </w:tcPr>
          <w:p w:rsidR="00257F28" w:rsidRPr="00E508B0" w:rsidRDefault="00257F28" w:rsidP="00787E54">
            <w:pPr>
              <w:ind w:left="34" w:firstLine="0"/>
              <w:jc w:val="center"/>
              <w:rPr>
                <w:b/>
                <w:sz w:val="18"/>
                <w:szCs w:val="18"/>
              </w:rPr>
            </w:pPr>
            <w:r w:rsidRPr="00E508B0">
              <w:rPr>
                <w:b/>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257F28" w:rsidRPr="00E508B0" w:rsidRDefault="00257F28" w:rsidP="00787E54">
            <w:pPr>
              <w:jc w:val="center"/>
              <w:rPr>
                <w:b/>
                <w:sz w:val="18"/>
                <w:szCs w:val="18"/>
              </w:rPr>
            </w:pPr>
            <w:r w:rsidRPr="00E508B0">
              <w:rPr>
                <w:b/>
                <w:sz w:val="18"/>
                <w:szCs w:val="18"/>
              </w:rPr>
              <w:t>Адрес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7F28" w:rsidRPr="00E508B0" w:rsidRDefault="00257F28" w:rsidP="00787E54">
            <w:pPr>
              <w:ind w:left="0" w:firstLine="0"/>
              <w:jc w:val="center"/>
              <w:rPr>
                <w:b/>
                <w:sz w:val="18"/>
                <w:szCs w:val="18"/>
              </w:rPr>
            </w:pPr>
            <w:r w:rsidRPr="00E508B0">
              <w:rPr>
                <w:b/>
                <w:sz w:val="18"/>
                <w:szCs w:val="18"/>
              </w:rPr>
              <w:t>Кадастровый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F28" w:rsidRPr="00E508B0" w:rsidRDefault="00257F28" w:rsidP="00787E54">
            <w:pPr>
              <w:ind w:left="0" w:firstLine="0"/>
              <w:jc w:val="center"/>
              <w:rPr>
                <w:b/>
                <w:sz w:val="18"/>
                <w:szCs w:val="18"/>
              </w:rPr>
            </w:pPr>
            <w:r w:rsidRPr="00E508B0">
              <w:rPr>
                <w:b/>
                <w:sz w:val="18"/>
                <w:szCs w:val="18"/>
              </w:rPr>
              <w:t>Площадь (</w:t>
            </w:r>
            <w:proofErr w:type="spellStart"/>
            <w:r w:rsidRPr="00E508B0">
              <w:rPr>
                <w:b/>
                <w:sz w:val="18"/>
                <w:szCs w:val="18"/>
              </w:rPr>
              <w:t>кв</w:t>
            </w:r>
            <w:proofErr w:type="gramStart"/>
            <w:r w:rsidRPr="00E508B0">
              <w:rPr>
                <w:b/>
                <w:sz w:val="18"/>
                <w:szCs w:val="18"/>
              </w:rPr>
              <w:t>.м</w:t>
            </w:r>
            <w:proofErr w:type="spellEnd"/>
            <w:proofErr w:type="gramEnd"/>
            <w:r w:rsidRPr="00E508B0">
              <w:rPr>
                <w:b/>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shd w:val="clear" w:color="auto" w:fill="FFFFFF"/>
              <w:ind w:left="175" w:right="22"/>
              <w:jc w:val="center"/>
              <w:rPr>
                <w:b/>
                <w:color w:val="000000"/>
                <w:spacing w:val="-5"/>
                <w:sz w:val="18"/>
                <w:szCs w:val="18"/>
              </w:rPr>
            </w:pPr>
            <w:r w:rsidRPr="00E508B0">
              <w:rPr>
                <w:b/>
                <w:color w:val="000000"/>
                <w:spacing w:val="-4"/>
                <w:sz w:val="18"/>
                <w:szCs w:val="18"/>
              </w:rPr>
              <w:t xml:space="preserve">Предполагаемый </w:t>
            </w:r>
            <w:r>
              <w:rPr>
                <w:b/>
                <w:color w:val="000000"/>
                <w:spacing w:val="-5"/>
                <w:sz w:val="18"/>
                <w:szCs w:val="18"/>
              </w:rPr>
              <w:t>срок</w:t>
            </w:r>
          </w:p>
          <w:p w:rsidR="00257F28" w:rsidRPr="00E508B0" w:rsidRDefault="00257F28" w:rsidP="00787E54">
            <w:pPr>
              <w:shd w:val="clear" w:color="auto" w:fill="FFFFFF"/>
              <w:ind w:left="175" w:right="22"/>
              <w:jc w:val="center"/>
              <w:rPr>
                <w:b/>
                <w:sz w:val="18"/>
                <w:szCs w:val="18"/>
              </w:rPr>
            </w:pPr>
            <w:r w:rsidRPr="00E508B0">
              <w:rPr>
                <w:b/>
                <w:color w:val="000000"/>
                <w:spacing w:val="-2"/>
                <w:sz w:val="18"/>
                <w:szCs w:val="18"/>
              </w:rPr>
              <w:t>приватизации</w:t>
            </w:r>
          </w:p>
        </w:tc>
      </w:tr>
      <w:tr w:rsidR="00257F28" w:rsidRPr="00E508B0" w:rsidTr="00787E54">
        <w:trPr>
          <w:trHeight w:val="627"/>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jc w:val="left"/>
              <w:rPr>
                <w:sz w:val="18"/>
                <w:szCs w:val="18"/>
              </w:rPr>
            </w:pPr>
            <w:r>
              <w:rPr>
                <w:sz w:val="18"/>
                <w:szCs w:val="18"/>
              </w:rPr>
              <w:t xml:space="preserve">1.Нежилое </w:t>
            </w:r>
            <w:r w:rsidRPr="00E508B0">
              <w:rPr>
                <w:sz w:val="18"/>
                <w:szCs w:val="18"/>
              </w:rPr>
              <w:t>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tabs>
                <w:tab w:val="left" w:pos="1134"/>
              </w:tabs>
              <w:ind w:left="34" w:firstLine="0"/>
              <w:jc w:val="left"/>
              <w:rPr>
                <w:sz w:val="18"/>
                <w:szCs w:val="18"/>
              </w:rPr>
            </w:pPr>
            <w:r>
              <w:rPr>
                <w:sz w:val="18"/>
                <w:szCs w:val="18"/>
              </w:rPr>
              <w:t>Россия, Иркутская область, Иркутский район,</w:t>
            </w:r>
          </w:p>
          <w:p w:rsidR="00257F28" w:rsidRPr="00E508B0" w:rsidRDefault="00257F28" w:rsidP="00787E54">
            <w:pPr>
              <w:tabs>
                <w:tab w:val="left" w:pos="1134"/>
              </w:tabs>
              <w:ind w:left="34" w:firstLine="0"/>
              <w:jc w:val="left"/>
              <w:rPr>
                <w:sz w:val="18"/>
                <w:szCs w:val="18"/>
              </w:rPr>
            </w:pPr>
            <w:r>
              <w:rPr>
                <w:sz w:val="18"/>
                <w:szCs w:val="18"/>
              </w:rPr>
              <w:t xml:space="preserve">д. </w:t>
            </w:r>
            <w:proofErr w:type="spellStart"/>
            <w:r w:rsidRPr="00E508B0">
              <w:rPr>
                <w:sz w:val="18"/>
                <w:szCs w:val="18"/>
              </w:rPr>
              <w:t>К</w:t>
            </w:r>
            <w:r>
              <w:rPr>
                <w:sz w:val="18"/>
                <w:szCs w:val="18"/>
              </w:rPr>
              <w:t>уда</w:t>
            </w:r>
            <w:proofErr w:type="gramStart"/>
            <w:r>
              <w:rPr>
                <w:sz w:val="18"/>
                <w:szCs w:val="18"/>
              </w:rPr>
              <w:t>,у</w:t>
            </w:r>
            <w:proofErr w:type="gramEnd"/>
            <w:r>
              <w:rPr>
                <w:sz w:val="18"/>
                <w:szCs w:val="18"/>
              </w:rPr>
              <w:t>л</w:t>
            </w:r>
            <w:proofErr w:type="spellEnd"/>
            <w:r>
              <w:rPr>
                <w:sz w:val="18"/>
                <w:szCs w:val="18"/>
              </w:rPr>
              <w:t xml:space="preserve">. </w:t>
            </w:r>
            <w:r w:rsidRPr="00E508B0">
              <w:rPr>
                <w:sz w:val="18"/>
                <w:szCs w:val="18"/>
              </w:rPr>
              <w:t>Октября</w:t>
            </w:r>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0" w:firstLine="0"/>
              <w:jc w:val="left"/>
              <w:rPr>
                <w:color w:val="000000"/>
                <w:sz w:val="18"/>
                <w:szCs w:val="18"/>
              </w:rPr>
            </w:pPr>
            <w:r w:rsidRPr="00E508B0">
              <w:rPr>
                <w:color w:val="000000"/>
                <w:sz w:val="18"/>
                <w:szCs w:val="18"/>
              </w:rPr>
              <w:t>38:06:100301:1721</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0" w:firstLine="0"/>
              <w:jc w:val="left"/>
              <w:rPr>
                <w:color w:val="000000"/>
                <w:sz w:val="18"/>
                <w:szCs w:val="18"/>
              </w:rPr>
            </w:pPr>
            <w:r w:rsidRPr="00E508B0">
              <w:rPr>
                <w:color w:val="000000"/>
                <w:sz w:val="18"/>
                <w:szCs w:val="18"/>
              </w:rPr>
              <w:t>670,30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714"/>
              <w:jc w:val="left"/>
              <w:rPr>
                <w:sz w:val="18"/>
                <w:szCs w:val="18"/>
              </w:rPr>
            </w:pPr>
          </w:p>
          <w:p w:rsidR="00257F28" w:rsidRPr="00E508B0" w:rsidRDefault="00257F28" w:rsidP="00787E54">
            <w:pPr>
              <w:ind w:hanging="714"/>
              <w:jc w:val="left"/>
              <w:rPr>
                <w:sz w:val="18"/>
                <w:szCs w:val="18"/>
              </w:rPr>
            </w:pPr>
            <w:r w:rsidRPr="00E508B0">
              <w:rPr>
                <w:sz w:val="18"/>
                <w:szCs w:val="18"/>
              </w:rPr>
              <w:t>1-4 квартал    2020 года</w:t>
            </w:r>
          </w:p>
        </w:tc>
      </w:tr>
      <w:tr w:rsidR="00257F28" w:rsidRPr="00E508B0" w:rsidTr="00787E54">
        <w:trPr>
          <w:trHeight w:val="551"/>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rPr>
                <w:sz w:val="18"/>
                <w:szCs w:val="18"/>
              </w:rPr>
            </w:pPr>
            <w:r>
              <w:rPr>
                <w:sz w:val="18"/>
                <w:szCs w:val="18"/>
              </w:rPr>
              <w:lastRenderedPageBreak/>
              <w:t>2.</w:t>
            </w:r>
            <w:r w:rsidRPr="00E508B0">
              <w:rPr>
                <w:sz w:val="18"/>
                <w:szCs w:val="18"/>
              </w:rPr>
              <w:t>Нежилое 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Россия, Иркутская область, Иркутский район,  д. Куда,                            ул. Октября, 27/2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681"/>
              <w:jc w:val="left"/>
              <w:rPr>
                <w:color w:val="000000"/>
                <w:sz w:val="18"/>
                <w:szCs w:val="18"/>
              </w:rPr>
            </w:pPr>
            <w:r w:rsidRPr="00E508B0">
              <w:rPr>
                <w:color w:val="000000"/>
                <w:sz w:val="18"/>
                <w:szCs w:val="18"/>
              </w:rPr>
              <w:t>38:06:100301:1707</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680"/>
              <w:jc w:val="left"/>
              <w:rPr>
                <w:color w:val="000000"/>
                <w:sz w:val="18"/>
                <w:szCs w:val="18"/>
              </w:rPr>
            </w:pPr>
            <w:r w:rsidRPr="00E508B0">
              <w:rPr>
                <w:color w:val="000000"/>
                <w:sz w:val="18"/>
                <w:szCs w:val="18"/>
              </w:rPr>
              <w:t>2613,4</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left="0" w:firstLine="0"/>
              <w:jc w:val="left"/>
              <w:rPr>
                <w:sz w:val="18"/>
                <w:szCs w:val="18"/>
              </w:rPr>
            </w:pPr>
          </w:p>
          <w:p w:rsidR="00257F28" w:rsidRPr="00E508B0" w:rsidRDefault="00257F28" w:rsidP="00787E54">
            <w:pPr>
              <w:ind w:left="0" w:firstLine="0"/>
              <w:jc w:val="left"/>
              <w:rPr>
                <w:sz w:val="18"/>
                <w:szCs w:val="18"/>
              </w:rPr>
            </w:pPr>
            <w:r w:rsidRPr="00E508B0">
              <w:rPr>
                <w:sz w:val="18"/>
                <w:szCs w:val="18"/>
              </w:rPr>
              <w:t>1-4 квартал    2020 года</w:t>
            </w:r>
          </w:p>
        </w:tc>
      </w:tr>
      <w:tr w:rsidR="00257F28" w:rsidRPr="00E508B0" w:rsidTr="00787E54">
        <w:trPr>
          <w:trHeight w:val="631"/>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3.Земельный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hanging="34"/>
              <w:rPr>
                <w:sz w:val="18"/>
                <w:szCs w:val="18"/>
              </w:rPr>
            </w:pPr>
            <w:proofErr w:type="gramStart"/>
            <w:r w:rsidRPr="00E508B0">
              <w:rPr>
                <w:sz w:val="18"/>
                <w:szCs w:val="18"/>
              </w:rPr>
              <w:t>Россия, Иркутская область, Иркутский район, д. Куда,                            ул. Октября, 27/3</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108" w:firstLine="0"/>
              <w:rPr>
                <w:sz w:val="18"/>
                <w:szCs w:val="18"/>
              </w:rPr>
            </w:pPr>
            <w:r>
              <w:rPr>
                <w:sz w:val="18"/>
                <w:szCs w:val="18"/>
              </w:rPr>
              <w:t xml:space="preserve">   </w:t>
            </w:r>
            <w:r w:rsidRPr="00E508B0">
              <w:rPr>
                <w:sz w:val="18"/>
                <w:szCs w:val="18"/>
              </w:rPr>
              <w:t>38:06:100301:2300</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4"/>
              <w:jc w:val="center"/>
              <w:rPr>
                <w:sz w:val="18"/>
                <w:szCs w:val="18"/>
              </w:rPr>
            </w:pPr>
            <w:r w:rsidRPr="00E508B0">
              <w:rPr>
                <w:sz w:val="18"/>
                <w:szCs w:val="18"/>
              </w:rPr>
              <w:t>38579</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left="34" w:firstLine="0"/>
              <w:rPr>
                <w:sz w:val="18"/>
                <w:szCs w:val="18"/>
              </w:rPr>
            </w:pPr>
          </w:p>
          <w:p w:rsidR="00257F28" w:rsidRPr="00E508B0" w:rsidRDefault="00257F28" w:rsidP="00787E54">
            <w:pPr>
              <w:ind w:left="0" w:firstLine="0"/>
              <w:rPr>
                <w:sz w:val="18"/>
                <w:szCs w:val="18"/>
              </w:rPr>
            </w:pPr>
            <w:r w:rsidRPr="00E508B0">
              <w:rPr>
                <w:sz w:val="18"/>
                <w:szCs w:val="18"/>
              </w:rPr>
              <w:t>1-4 квартал    2020 года</w:t>
            </w:r>
          </w:p>
        </w:tc>
      </w:tr>
      <w:tr w:rsidR="00257F28" w:rsidRPr="00E508B0" w:rsidTr="00787E54">
        <w:trPr>
          <w:trHeight w:val="697"/>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jc w:val="left"/>
              <w:rPr>
                <w:sz w:val="18"/>
                <w:szCs w:val="18"/>
              </w:rPr>
            </w:pPr>
            <w:r>
              <w:rPr>
                <w:sz w:val="18"/>
                <w:szCs w:val="18"/>
              </w:rPr>
              <w:t>4.</w:t>
            </w:r>
            <w:r w:rsidRPr="00E508B0">
              <w:rPr>
                <w:sz w:val="18"/>
                <w:szCs w:val="18"/>
              </w:rPr>
              <w:t>Нежилое 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jc w:val="left"/>
              <w:rPr>
                <w:sz w:val="18"/>
                <w:szCs w:val="18"/>
              </w:rPr>
            </w:pPr>
            <w:r w:rsidRPr="00E508B0">
              <w:rPr>
                <w:sz w:val="18"/>
                <w:szCs w:val="18"/>
              </w:rPr>
              <w:t>Россия, Иркутская область, Иркутский район, д. Куда,                            ул. Октября</w:t>
            </w:r>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firstLine="0"/>
              <w:jc w:val="left"/>
              <w:rPr>
                <w:color w:val="000000"/>
                <w:sz w:val="18"/>
                <w:szCs w:val="18"/>
              </w:rPr>
            </w:pPr>
            <w:r w:rsidRPr="00E508B0">
              <w:rPr>
                <w:color w:val="000000"/>
                <w:sz w:val="18"/>
                <w:szCs w:val="18"/>
              </w:rPr>
              <w:t>38:06:100301:1723</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680"/>
              <w:jc w:val="left"/>
              <w:rPr>
                <w:color w:val="000000"/>
                <w:sz w:val="18"/>
                <w:szCs w:val="18"/>
              </w:rPr>
            </w:pPr>
            <w:r w:rsidRPr="00E508B0">
              <w:rPr>
                <w:color w:val="000000"/>
                <w:sz w:val="18"/>
                <w:szCs w:val="18"/>
              </w:rPr>
              <w:t>121,6</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jc w:val="left"/>
              <w:rPr>
                <w:sz w:val="18"/>
                <w:szCs w:val="18"/>
              </w:rPr>
            </w:pPr>
          </w:p>
          <w:p w:rsidR="00257F28" w:rsidRPr="00E508B0" w:rsidRDefault="00257F28" w:rsidP="00787E54">
            <w:pPr>
              <w:ind w:hanging="680"/>
              <w:jc w:val="left"/>
              <w:rPr>
                <w:sz w:val="18"/>
                <w:szCs w:val="18"/>
              </w:rPr>
            </w:pPr>
            <w:r w:rsidRPr="00E508B0">
              <w:rPr>
                <w:sz w:val="18"/>
                <w:szCs w:val="18"/>
              </w:rPr>
              <w:t>1-4 квартал    2020 года</w:t>
            </w:r>
          </w:p>
        </w:tc>
      </w:tr>
      <w:tr w:rsidR="00257F28" w:rsidRPr="00E508B0" w:rsidTr="00787E54">
        <w:trPr>
          <w:trHeight w:val="692"/>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rPr>
                <w:sz w:val="18"/>
                <w:szCs w:val="18"/>
              </w:rPr>
            </w:pPr>
            <w:r>
              <w:rPr>
                <w:sz w:val="18"/>
                <w:szCs w:val="18"/>
              </w:rPr>
              <w:t>5.</w:t>
            </w:r>
            <w:r w:rsidRPr="00E508B0">
              <w:rPr>
                <w:sz w:val="18"/>
                <w:szCs w:val="18"/>
              </w:rPr>
              <w:t>Нежилое 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Россия, Иркутская область, Иркутский район, д. Куда,                            ул. Октября, 27/2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108" w:hanging="284"/>
              <w:jc w:val="center"/>
              <w:rPr>
                <w:color w:val="000000"/>
                <w:sz w:val="18"/>
                <w:szCs w:val="18"/>
              </w:rPr>
            </w:pPr>
            <w:r w:rsidRPr="00E508B0">
              <w:rPr>
                <w:color w:val="000000"/>
                <w:sz w:val="18"/>
                <w:szCs w:val="18"/>
              </w:rPr>
              <w:t>38:06:100301:1712</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color w:val="000000"/>
                <w:sz w:val="18"/>
                <w:szCs w:val="18"/>
              </w:rPr>
            </w:pPr>
            <w:r w:rsidRPr="00E508B0">
              <w:rPr>
                <w:color w:val="000000"/>
                <w:sz w:val="18"/>
                <w:szCs w:val="18"/>
              </w:rPr>
              <w:t>305,2</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left="0" w:firstLine="0"/>
              <w:rPr>
                <w:sz w:val="18"/>
                <w:szCs w:val="18"/>
              </w:rPr>
            </w:pPr>
            <w:r w:rsidRPr="00E508B0">
              <w:rPr>
                <w:sz w:val="18"/>
                <w:szCs w:val="18"/>
              </w:rPr>
              <w:t>1-4 квартал    2020 года</w:t>
            </w:r>
          </w:p>
        </w:tc>
      </w:tr>
      <w:tr w:rsidR="00257F28" w:rsidRPr="00E508B0" w:rsidTr="00787E54">
        <w:trPr>
          <w:trHeight w:val="575"/>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rPr>
                <w:sz w:val="18"/>
                <w:szCs w:val="18"/>
              </w:rPr>
            </w:pPr>
            <w:r>
              <w:rPr>
                <w:sz w:val="18"/>
                <w:szCs w:val="18"/>
              </w:rPr>
              <w:t>6.</w:t>
            </w:r>
            <w:r w:rsidRPr="00E508B0">
              <w:rPr>
                <w:sz w:val="18"/>
                <w:szCs w:val="18"/>
              </w:rPr>
              <w:t>Нежилое 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Россия, Иркутская область, Иркутский район, д. Куда,                            ул. Октября, 27/2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color w:val="000000"/>
                <w:sz w:val="18"/>
                <w:szCs w:val="18"/>
              </w:rPr>
            </w:pPr>
            <w:r w:rsidRPr="00E508B0">
              <w:rPr>
                <w:color w:val="000000"/>
                <w:sz w:val="18"/>
                <w:szCs w:val="18"/>
              </w:rPr>
              <w:t>38:06:100301:1706</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color w:val="000000"/>
                <w:sz w:val="18"/>
                <w:szCs w:val="18"/>
              </w:rPr>
            </w:pPr>
            <w:r w:rsidRPr="00E508B0">
              <w:rPr>
                <w:color w:val="000000"/>
                <w:sz w:val="18"/>
                <w:szCs w:val="18"/>
              </w:rPr>
              <w:t>1082,2</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641"/>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rPr>
                <w:sz w:val="18"/>
                <w:szCs w:val="18"/>
              </w:rPr>
            </w:pPr>
            <w:r w:rsidRPr="00E508B0">
              <w:rPr>
                <w:sz w:val="18"/>
                <w:szCs w:val="18"/>
              </w:rPr>
              <w:t>7.Нежилое 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Россия, Иркутская область, Иркутский район,    д. Куда,                            ул. Октября, 27/2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color w:val="000000"/>
                <w:sz w:val="18"/>
                <w:szCs w:val="18"/>
              </w:rPr>
            </w:pPr>
            <w:r w:rsidRPr="00E508B0">
              <w:rPr>
                <w:color w:val="000000"/>
                <w:sz w:val="18"/>
                <w:szCs w:val="18"/>
              </w:rPr>
              <w:t>38:06:100301:1708</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color w:val="000000"/>
                <w:sz w:val="18"/>
                <w:szCs w:val="18"/>
              </w:rPr>
            </w:pPr>
            <w:r w:rsidRPr="00E508B0">
              <w:rPr>
                <w:color w:val="000000"/>
                <w:sz w:val="18"/>
                <w:szCs w:val="18"/>
              </w:rPr>
              <w:t>1088,3</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8.Земельный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Россия, Иркутская область, Иркутский район,    д. Куда,                            ул. Октября, 27/2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color w:val="000000"/>
                <w:sz w:val="18"/>
                <w:szCs w:val="18"/>
              </w:rPr>
            </w:pPr>
            <w:r w:rsidRPr="00E508B0">
              <w:rPr>
                <w:color w:val="000000"/>
                <w:sz w:val="18"/>
                <w:szCs w:val="18"/>
              </w:rPr>
              <w:t>38:06:100301:2298</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color w:val="000000"/>
                <w:sz w:val="18"/>
                <w:szCs w:val="18"/>
              </w:rPr>
            </w:pPr>
            <w:r w:rsidRPr="00E508B0">
              <w:rPr>
                <w:color w:val="000000"/>
                <w:sz w:val="18"/>
                <w:szCs w:val="18"/>
              </w:rPr>
              <w:t>44592</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631"/>
        </w:trPr>
        <w:tc>
          <w:tcPr>
            <w:tcW w:w="1560"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822"/>
              <w:rPr>
                <w:sz w:val="18"/>
                <w:szCs w:val="18"/>
              </w:rPr>
            </w:pPr>
            <w:r w:rsidRPr="00E508B0">
              <w:rPr>
                <w:sz w:val="18"/>
                <w:szCs w:val="18"/>
              </w:rPr>
              <w:t>9. Нежилое 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r w:rsidRPr="00E508B0">
              <w:rPr>
                <w:sz w:val="18"/>
                <w:szCs w:val="18"/>
              </w:rPr>
              <w:t xml:space="preserve">Россия, Иркутская область, Иркутский район, п. </w:t>
            </w:r>
            <w:proofErr w:type="spellStart"/>
            <w:r w:rsidRPr="00E508B0">
              <w:rPr>
                <w:sz w:val="18"/>
                <w:szCs w:val="18"/>
              </w:rPr>
              <w:t>Плишкино</w:t>
            </w:r>
            <w:proofErr w:type="spellEnd"/>
            <w:r w:rsidRPr="00E508B0">
              <w:rPr>
                <w:sz w:val="18"/>
                <w:szCs w:val="18"/>
              </w:rPr>
              <w:t>,   ул. Земляничная</w:t>
            </w:r>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38:36:000016:1527</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1 156,2</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1066"/>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10.Земельный</w:t>
            </w:r>
          </w:p>
          <w:p w:rsidR="00257F28" w:rsidRPr="00E508B0" w:rsidRDefault="00257F28" w:rsidP="00787E54">
            <w:pPr>
              <w:ind w:hanging="822"/>
              <w:rPr>
                <w:sz w:val="18"/>
                <w:szCs w:val="18"/>
                <w:highlight w:val="green"/>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r w:rsidRPr="00E508B0">
              <w:rPr>
                <w:sz w:val="18"/>
                <w:szCs w:val="18"/>
              </w:rPr>
              <w:t xml:space="preserve">Российская Федерация, Иркутская область, Иркутский муниципальный район, </w:t>
            </w:r>
            <w:proofErr w:type="spellStart"/>
            <w:r w:rsidRPr="00E508B0">
              <w:rPr>
                <w:sz w:val="18"/>
                <w:szCs w:val="18"/>
              </w:rPr>
              <w:t>Хомутовское</w:t>
            </w:r>
            <w:proofErr w:type="spellEnd"/>
            <w:r w:rsidRPr="00E508B0">
              <w:rPr>
                <w:sz w:val="18"/>
                <w:szCs w:val="18"/>
              </w:rPr>
              <w:t xml:space="preserve"> сельское поселение, п. </w:t>
            </w:r>
            <w:proofErr w:type="spellStart"/>
            <w:r w:rsidRPr="00E508B0">
              <w:rPr>
                <w:sz w:val="18"/>
                <w:szCs w:val="18"/>
              </w:rPr>
              <w:t>Плишкино</w:t>
            </w:r>
            <w:proofErr w:type="spellEnd"/>
            <w:r w:rsidRPr="00E508B0">
              <w:rPr>
                <w:sz w:val="18"/>
                <w:szCs w:val="18"/>
              </w:rPr>
              <w:t xml:space="preserve">, </w:t>
            </w:r>
          </w:p>
          <w:p w:rsidR="00257F28" w:rsidRPr="00E508B0" w:rsidRDefault="00257F28" w:rsidP="00787E54">
            <w:pPr>
              <w:tabs>
                <w:tab w:val="left" w:pos="1134"/>
              </w:tabs>
              <w:ind w:left="34" w:firstLine="0"/>
              <w:rPr>
                <w:sz w:val="18"/>
                <w:szCs w:val="18"/>
              </w:rPr>
            </w:pPr>
            <w:r w:rsidRPr="00E508B0">
              <w:rPr>
                <w:sz w:val="18"/>
                <w:szCs w:val="18"/>
              </w:rPr>
              <w:t>ул. Земляничная</w:t>
            </w:r>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38:36:000016:2086</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7715</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613"/>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11.Нежилое</w:t>
            </w:r>
          </w:p>
          <w:p w:rsidR="00257F28" w:rsidRPr="00E508B0" w:rsidRDefault="00257F28" w:rsidP="00787E54">
            <w:pPr>
              <w:ind w:hanging="822"/>
              <w:rPr>
                <w:sz w:val="18"/>
                <w:szCs w:val="18"/>
              </w:rPr>
            </w:pPr>
            <w:r w:rsidRPr="00E508B0">
              <w:rPr>
                <w:sz w:val="18"/>
                <w:szCs w:val="18"/>
              </w:rPr>
              <w:t>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hanging="34"/>
              <w:rPr>
                <w:sz w:val="18"/>
                <w:szCs w:val="18"/>
              </w:rPr>
            </w:pPr>
            <w:proofErr w:type="gramStart"/>
            <w:r w:rsidRPr="00E508B0">
              <w:rPr>
                <w:sz w:val="18"/>
                <w:szCs w:val="18"/>
              </w:rPr>
              <w:t>Россия, Иркутская область, Иркутский район,  д. Куда,                ул. Дзержинского, д.5</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p>
          <w:p w:rsidR="00257F28" w:rsidRPr="00E508B0" w:rsidRDefault="00257F28" w:rsidP="00787E54">
            <w:pPr>
              <w:ind w:left="33" w:firstLine="0"/>
              <w:rPr>
                <w:sz w:val="18"/>
                <w:szCs w:val="18"/>
              </w:rPr>
            </w:pPr>
            <w:r w:rsidRPr="00E508B0">
              <w:rPr>
                <w:sz w:val="18"/>
                <w:szCs w:val="18"/>
              </w:rPr>
              <w:t xml:space="preserve"> 38:06:100301:1161</w:t>
            </w:r>
          </w:p>
          <w:p w:rsidR="00257F28" w:rsidRPr="00E508B0" w:rsidRDefault="00257F28" w:rsidP="00787E54">
            <w:pPr>
              <w:ind w:left="0" w:firstLine="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p>
          <w:p w:rsidR="00257F28" w:rsidRPr="00E508B0" w:rsidRDefault="00257F28" w:rsidP="00787E54">
            <w:pPr>
              <w:ind w:hanging="964"/>
              <w:jc w:val="center"/>
              <w:rPr>
                <w:sz w:val="18"/>
                <w:szCs w:val="18"/>
              </w:rPr>
            </w:pPr>
            <w:r w:rsidRPr="00E508B0">
              <w:rPr>
                <w:sz w:val="18"/>
                <w:szCs w:val="18"/>
              </w:rPr>
              <w:t>25,0</w:t>
            </w:r>
          </w:p>
          <w:p w:rsidR="00257F28" w:rsidRPr="00E508B0" w:rsidRDefault="00257F28" w:rsidP="00787E54">
            <w:pPr>
              <w:ind w:left="0" w:firstLine="0"/>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563"/>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12.Земельный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Россия, Иркутская область, Иркутский район,  д. Куда,             ул. Дзержинского, д.5</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38:06:100301:1727</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2 238,0</w:t>
            </w:r>
          </w:p>
        </w:tc>
        <w:tc>
          <w:tcPr>
            <w:tcW w:w="2977" w:type="dxa"/>
            <w:tcBorders>
              <w:top w:val="single" w:sz="4" w:space="0" w:color="auto"/>
              <w:left w:val="single" w:sz="4" w:space="0" w:color="auto"/>
              <w:bottom w:val="single" w:sz="4" w:space="0" w:color="auto"/>
              <w:right w:val="single" w:sz="4" w:space="0" w:color="auto"/>
            </w:tcBorders>
          </w:tcPr>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705"/>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13.</w:t>
            </w:r>
            <w:r w:rsidRPr="00E508B0">
              <w:rPr>
                <w:sz w:val="18"/>
                <w:szCs w:val="18"/>
              </w:rPr>
              <w:t>Не</w:t>
            </w:r>
            <w:r>
              <w:rPr>
                <w:sz w:val="18"/>
                <w:szCs w:val="18"/>
              </w:rPr>
              <w:t>жилое</w:t>
            </w:r>
          </w:p>
          <w:p w:rsidR="00257F28" w:rsidRPr="00E508B0" w:rsidRDefault="00257F28" w:rsidP="00787E54">
            <w:pPr>
              <w:ind w:hanging="822"/>
              <w:rPr>
                <w:sz w:val="18"/>
                <w:szCs w:val="18"/>
              </w:rPr>
            </w:pPr>
            <w:r w:rsidRPr="00E508B0">
              <w:rPr>
                <w:sz w:val="18"/>
                <w:szCs w:val="18"/>
              </w:rPr>
              <w:t>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4" w:firstLine="0"/>
              <w:rPr>
                <w:color w:val="000000"/>
                <w:sz w:val="18"/>
                <w:szCs w:val="18"/>
              </w:rPr>
            </w:pPr>
            <w:r w:rsidRPr="00E508B0">
              <w:rPr>
                <w:color w:val="000000"/>
                <w:sz w:val="18"/>
                <w:szCs w:val="18"/>
              </w:rPr>
              <w:t>Россия, Иркутская область, Иркутский район, д. Куда, ул. Дзержинского, 5</w:t>
            </w:r>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color w:val="000000"/>
                <w:sz w:val="18"/>
                <w:szCs w:val="18"/>
              </w:rPr>
            </w:pPr>
            <w:r w:rsidRPr="00E508B0">
              <w:rPr>
                <w:color w:val="000000"/>
                <w:sz w:val="18"/>
                <w:szCs w:val="18"/>
              </w:rPr>
              <w:t>38:06:100301:1159</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color w:val="000000"/>
                <w:sz w:val="18"/>
                <w:szCs w:val="18"/>
              </w:rPr>
            </w:pPr>
            <w:r w:rsidRPr="00E508B0">
              <w:rPr>
                <w:color w:val="000000"/>
                <w:sz w:val="18"/>
                <w:szCs w:val="18"/>
              </w:rPr>
              <w:t>1161,4</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479"/>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14.Земельный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4" w:firstLine="0"/>
              <w:rPr>
                <w:color w:val="000000"/>
                <w:sz w:val="18"/>
                <w:szCs w:val="18"/>
              </w:rPr>
            </w:pPr>
            <w:proofErr w:type="gramStart"/>
            <w:r w:rsidRPr="00E508B0">
              <w:rPr>
                <w:color w:val="000000"/>
                <w:sz w:val="18"/>
                <w:szCs w:val="18"/>
              </w:rPr>
              <w:t>Россия, Иркутская область, Иркутский район, д. Куда, ул. Дзержинского, 5/1</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38:06:100301:1762</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3502,0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625"/>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15.Земельный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4" w:firstLine="0"/>
              <w:rPr>
                <w:sz w:val="18"/>
                <w:szCs w:val="18"/>
              </w:rPr>
            </w:pPr>
            <w:proofErr w:type="gramStart"/>
            <w:r w:rsidRPr="00E508B0">
              <w:rPr>
                <w:sz w:val="18"/>
                <w:szCs w:val="18"/>
              </w:rPr>
              <w:t>Россия, Иркутская область, Иркутский район,  с. Хомутово,   ул. Кирова,  д.20В</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38:06:100101:848</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287,0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    2020 года</w:t>
            </w:r>
          </w:p>
        </w:tc>
      </w:tr>
      <w:tr w:rsidR="00257F28" w:rsidRPr="00E508B0" w:rsidTr="00787E54">
        <w:trPr>
          <w:trHeight w:val="705"/>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16.Нежилое</w:t>
            </w:r>
          </w:p>
          <w:p w:rsidR="00257F28" w:rsidRPr="00E508B0" w:rsidRDefault="00257F28" w:rsidP="00787E54">
            <w:pPr>
              <w:ind w:hanging="822"/>
              <w:rPr>
                <w:sz w:val="18"/>
                <w:szCs w:val="18"/>
              </w:rPr>
            </w:pPr>
            <w:r w:rsidRPr="00E508B0">
              <w:rPr>
                <w:sz w:val="18"/>
                <w:szCs w:val="18"/>
              </w:rPr>
              <w:t>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Российская Федерация, Иркутская область, Иркутский район, с. Хомутово, ул. Колхозная, д. 4</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38:06:100101:3232</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258,1</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кварталы 2020 года</w:t>
            </w:r>
          </w:p>
        </w:tc>
      </w:tr>
      <w:tr w:rsidR="00257F28" w:rsidRPr="00E508B0" w:rsidTr="00787E54">
        <w:trPr>
          <w:trHeight w:val="701"/>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17.Земельный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Российская Федерация, Иркутская область, Иркутский район, с. Хомутово, ул. Колхозная, д. 4</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jc w:val="center"/>
              <w:rPr>
                <w:sz w:val="18"/>
                <w:szCs w:val="18"/>
              </w:rPr>
            </w:pPr>
            <w:r w:rsidRPr="00E508B0">
              <w:rPr>
                <w:sz w:val="18"/>
                <w:szCs w:val="18"/>
              </w:rPr>
              <w:t>38:06:100101:3244</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2870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кварталы 2020 года</w:t>
            </w:r>
          </w:p>
        </w:tc>
      </w:tr>
      <w:tr w:rsidR="00257F28" w:rsidRPr="00E508B0" w:rsidTr="00787E54">
        <w:trPr>
          <w:trHeight w:val="697"/>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18.Нежилое</w:t>
            </w:r>
          </w:p>
          <w:p w:rsidR="00257F28" w:rsidRPr="00E508B0" w:rsidRDefault="00257F28" w:rsidP="00787E54">
            <w:pPr>
              <w:ind w:hanging="822"/>
              <w:rPr>
                <w:sz w:val="18"/>
                <w:szCs w:val="18"/>
              </w:rPr>
            </w:pPr>
            <w:r w:rsidRPr="00E508B0">
              <w:rPr>
                <w:sz w:val="18"/>
                <w:szCs w:val="18"/>
              </w:rPr>
              <w:t>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Российская Федерация, Иркутская область, Иркутский район, с. Хомутово, ул. Колхозная, д. 4</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firstLine="0"/>
              <w:rPr>
                <w:sz w:val="18"/>
                <w:szCs w:val="18"/>
              </w:rPr>
            </w:pPr>
            <w:r w:rsidRPr="00E508B0">
              <w:rPr>
                <w:sz w:val="18"/>
                <w:szCs w:val="18"/>
              </w:rPr>
              <w:t>38:06:040201:346</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1392,80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кварталы 2020 года</w:t>
            </w:r>
          </w:p>
        </w:tc>
      </w:tr>
      <w:tr w:rsidR="00257F28" w:rsidRPr="00E508B0" w:rsidTr="00787E54">
        <w:trPr>
          <w:trHeight w:val="551"/>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19.Земельный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Российская Федерация, Иркутская область, Иркутский район, с. Хомутово, ул. Колхозная, д. 4</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firstLine="0"/>
              <w:rPr>
                <w:sz w:val="18"/>
                <w:szCs w:val="18"/>
              </w:rPr>
            </w:pPr>
            <w:r w:rsidRPr="00E508B0">
              <w:rPr>
                <w:sz w:val="18"/>
                <w:szCs w:val="18"/>
              </w:rPr>
              <w:t xml:space="preserve">38:06:100101:3212 </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13180,00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кварталы 2020 года</w:t>
            </w:r>
          </w:p>
        </w:tc>
      </w:tr>
      <w:tr w:rsidR="00257F28" w:rsidRPr="00E508B0" w:rsidTr="00787E54">
        <w:trPr>
          <w:trHeight w:val="489"/>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20.Нежилое</w:t>
            </w:r>
          </w:p>
          <w:p w:rsidR="00257F28" w:rsidRPr="00E508B0" w:rsidRDefault="00257F28" w:rsidP="00787E54">
            <w:pPr>
              <w:ind w:hanging="822"/>
              <w:rPr>
                <w:sz w:val="18"/>
                <w:szCs w:val="18"/>
              </w:rPr>
            </w:pPr>
            <w:r w:rsidRPr="00E508B0">
              <w:rPr>
                <w:sz w:val="18"/>
                <w:szCs w:val="18"/>
              </w:rPr>
              <w:t>здание</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Российская Федерация, Иркутская область, Иркутский район, с. Хомутово, ул. Колхозная, д. 4/5</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firstLine="0"/>
              <w:rPr>
                <w:sz w:val="18"/>
                <w:szCs w:val="18"/>
              </w:rPr>
            </w:pPr>
            <w:r w:rsidRPr="00E508B0">
              <w:rPr>
                <w:sz w:val="18"/>
                <w:szCs w:val="18"/>
              </w:rPr>
              <w:t xml:space="preserve">38:06:100101:3017 </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102,00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кварталы 2020 года</w:t>
            </w:r>
          </w:p>
        </w:tc>
      </w:tr>
      <w:tr w:rsidR="00257F28" w:rsidRPr="00E508B0" w:rsidTr="00787E54">
        <w:trPr>
          <w:trHeight w:val="569"/>
        </w:trPr>
        <w:tc>
          <w:tcPr>
            <w:tcW w:w="1560" w:type="dxa"/>
            <w:tcBorders>
              <w:top w:val="single" w:sz="4" w:space="0" w:color="auto"/>
              <w:left w:val="single" w:sz="4" w:space="0" w:color="auto"/>
              <w:bottom w:val="single" w:sz="4" w:space="0" w:color="auto"/>
              <w:right w:val="single" w:sz="4" w:space="0" w:color="auto"/>
            </w:tcBorders>
            <w:vAlign w:val="center"/>
          </w:tcPr>
          <w:p w:rsidR="00257F28" w:rsidRDefault="00257F28" w:rsidP="00787E54">
            <w:pPr>
              <w:ind w:hanging="822"/>
              <w:rPr>
                <w:sz w:val="18"/>
                <w:szCs w:val="18"/>
              </w:rPr>
            </w:pPr>
            <w:r>
              <w:rPr>
                <w:sz w:val="18"/>
                <w:szCs w:val="18"/>
              </w:rPr>
              <w:t>21.Земельный</w:t>
            </w:r>
          </w:p>
          <w:p w:rsidR="00257F28" w:rsidRPr="00E508B0" w:rsidRDefault="00257F28" w:rsidP="00787E54">
            <w:pPr>
              <w:ind w:hanging="822"/>
              <w:rPr>
                <w:sz w:val="18"/>
                <w:szCs w:val="18"/>
              </w:rPr>
            </w:pPr>
            <w:r w:rsidRPr="00E508B0">
              <w:rPr>
                <w:sz w:val="18"/>
                <w:szCs w:val="18"/>
              </w:rPr>
              <w:t>участок</w:t>
            </w:r>
          </w:p>
        </w:tc>
        <w:tc>
          <w:tcPr>
            <w:tcW w:w="3119"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tabs>
                <w:tab w:val="left" w:pos="1134"/>
              </w:tabs>
              <w:ind w:left="34" w:firstLine="0"/>
              <w:rPr>
                <w:sz w:val="18"/>
                <w:szCs w:val="18"/>
              </w:rPr>
            </w:pPr>
            <w:proofErr w:type="gramStart"/>
            <w:r w:rsidRPr="00E508B0">
              <w:rPr>
                <w:sz w:val="18"/>
                <w:szCs w:val="18"/>
              </w:rPr>
              <w:t>Российская Федерация, Иркутская область, Иркутский район, с. Хомутово, ул. Колхозная, д. 4/5</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left="33" w:firstLine="0"/>
              <w:rPr>
                <w:sz w:val="18"/>
                <w:szCs w:val="18"/>
              </w:rPr>
            </w:pPr>
            <w:r w:rsidRPr="00E508B0">
              <w:rPr>
                <w:sz w:val="18"/>
                <w:szCs w:val="18"/>
              </w:rPr>
              <w:t xml:space="preserve">38:06:100101:3720 </w:t>
            </w:r>
          </w:p>
        </w:tc>
        <w:tc>
          <w:tcPr>
            <w:tcW w:w="1134" w:type="dxa"/>
            <w:tcBorders>
              <w:top w:val="single" w:sz="4" w:space="0" w:color="auto"/>
              <w:left w:val="single" w:sz="4" w:space="0" w:color="auto"/>
              <w:bottom w:val="single" w:sz="4" w:space="0" w:color="auto"/>
              <w:right w:val="single" w:sz="4" w:space="0" w:color="auto"/>
            </w:tcBorders>
            <w:vAlign w:val="center"/>
          </w:tcPr>
          <w:p w:rsidR="00257F28" w:rsidRPr="00E508B0" w:rsidRDefault="00257F28" w:rsidP="00787E54">
            <w:pPr>
              <w:ind w:hanging="964"/>
              <w:jc w:val="center"/>
              <w:rPr>
                <w:sz w:val="18"/>
                <w:szCs w:val="18"/>
              </w:rPr>
            </w:pPr>
            <w:r w:rsidRPr="00E508B0">
              <w:rPr>
                <w:sz w:val="18"/>
                <w:szCs w:val="18"/>
              </w:rPr>
              <w:t>1217,00</w:t>
            </w:r>
          </w:p>
        </w:tc>
        <w:tc>
          <w:tcPr>
            <w:tcW w:w="2977" w:type="dxa"/>
            <w:tcBorders>
              <w:top w:val="single" w:sz="4" w:space="0" w:color="auto"/>
              <w:left w:val="single" w:sz="4" w:space="0" w:color="auto"/>
              <w:bottom w:val="single" w:sz="4" w:space="0" w:color="auto"/>
              <w:right w:val="single" w:sz="4" w:space="0" w:color="auto"/>
            </w:tcBorders>
          </w:tcPr>
          <w:p w:rsidR="00257F28" w:rsidRDefault="00257F28" w:rsidP="00787E54">
            <w:pPr>
              <w:ind w:hanging="680"/>
              <w:rPr>
                <w:sz w:val="18"/>
                <w:szCs w:val="18"/>
              </w:rPr>
            </w:pPr>
          </w:p>
          <w:p w:rsidR="00257F28" w:rsidRPr="00E508B0" w:rsidRDefault="00257F28" w:rsidP="00787E54">
            <w:pPr>
              <w:ind w:hanging="680"/>
              <w:rPr>
                <w:sz w:val="18"/>
                <w:szCs w:val="18"/>
              </w:rPr>
            </w:pPr>
            <w:r w:rsidRPr="00E508B0">
              <w:rPr>
                <w:sz w:val="18"/>
                <w:szCs w:val="18"/>
              </w:rPr>
              <w:t>1-4 кварталы 2020 года</w:t>
            </w:r>
          </w:p>
        </w:tc>
      </w:tr>
    </w:tbl>
    <w:p w:rsidR="00257F28" w:rsidRPr="00E508B0" w:rsidRDefault="00257F28" w:rsidP="00257F28">
      <w:pPr>
        <w:rPr>
          <w:sz w:val="18"/>
          <w:szCs w:val="18"/>
        </w:rPr>
      </w:pPr>
    </w:p>
    <w:p w:rsidR="00257F28" w:rsidRPr="00E508B0" w:rsidRDefault="00257F28" w:rsidP="00257F28">
      <w:pPr>
        <w:rPr>
          <w:sz w:val="18"/>
          <w:szCs w:val="18"/>
        </w:rPr>
      </w:pPr>
    </w:p>
    <w:p w:rsidR="00257F28" w:rsidRDefault="00257F28" w:rsidP="00257F28">
      <w:pPr>
        <w:jc w:val="right"/>
        <w:rPr>
          <w:i/>
          <w:sz w:val="18"/>
          <w:szCs w:val="18"/>
        </w:rPr>
      </w:pPr>
      <w:r w:rsidRPr="00041B30">
        <w:rPr>
          <w:i/>
          <w:sz w:val="18"/>
          <w:szCs w:val="18"/>
        </w:rPr>
        <w:t xml:space="preserve">Начальник отдела градостроительства, земельных и имущественных отношений       </w:t>
      </w:r>
      <w:r>
        <w:rPr>
          <w:i/>
          <w:sz w:val="18"/>
          <w:szCs w:val="18"/>
        </w:rPr>
        <w:t xml:space="preserve">                      </w:t>
      </w:r>
      <w:r w:rsidRPr="00041B30">
        <w:rPr>
          <w:i/>
          <w:sz w:val="18"/>
          <w:szCs w:val="18"/>
        </w:rPr>
        <w:t xml:space="preserve">       Ю.В. </w:t>
      </w:r>
      <w:proofErr w:type="spellStart"/>
      <w:r w:rsidRPr="00041B30">
        <w:rPr>
          <w:i/>
          <w:sz w:val="18"/>
          <w:szCs w:val="18"/>
        </w:rPr>
        <w:t>Тюкавкина</w:t>
      </w:r>
      <w:proofErr w:type="spellEnd"/>
    </w:p>
    <w:p w:rsidR="00257F28" w:rsidRDefault="00257F28" w:rsidP="00257F28">
      <w:pPr>
        <w:jc w:val="right"/>
        <w:rPr>
          <w:i/>
          <w:sz w:val="18"/>
          <w:szCs w:val="18"/>
        </w:rPr>
      </w:pPr>
    </w:p>
    <w:p w:rsidR="00257F28" w:rsidRDefault="00257F28" w:rsidP="00257F28">
      <w:pPr>
        <w:jc w:val="center"/>
        <w:rPr>
          <w:sz w:val="18"/>
          <w:szCs w:val="18"/>
        </w:rPr>
      </w:pPr>
    </w:p>
    <w:p w:rsidR="005C2997" w:rsidRDefault="005C2997" w:rsidP="00257F28">
      <w:pPr>
        <w:jc w:val="center"/>
        <w:rPr>
          <w:sz w:val="18"/>
          <w:szCs w:val="18"/>
        </w:rPr>
      </w:pPr>
    </w:p>
    <w:p w:rsidR="005C2997" w:rsidRDefault="005C2997" w:rsidP="00257F28">
      <w:pPr>
        <w:jc w:val="center"/>
        <w:rPr>
          <w:sz w:val="18"/>
          <w:szCs w:val="18"/>
        </w:rPr>
      </w:pPr>
    </w:p>
    <w:p w:rsidR="005C2997" w:rsidRDefault="005C2997" w:rsidP="00257F28">
      <w:pPr>
        <w:jc w:val="center"/>
        <w:rPr>
          <w:sz w:val="18"/>
          <w:szCs w:val="18"/>
        </w:rPr>
      </w:pPr>
    </w:p>
    <w:p w:rsidR="00257F28" w:rsidRDefault="00257F28" w:rsidP="00257F28">
      <w:pPr>
        <w:jc w:val="center"/>
        <w:rPr>
          <w:sz w:val="18"/>
          <w:szCs w:val="18"/>
        </w:rPr>
      </w:pPr>
    </w:p>
    <w:p w:rsidR="00257F28" w:rsidRPr="00E2090A" w:rsidRDefault="00257F28" w:rsidP="00257F28">
      <w:pPr>
        <w:jc w:val="center"/>
        <w:rPr>
          <w:sz w:val="18"/>
          <w:szCs w:val="18"/>
        </w:rPr>
      </w:pPr>
    </w:p>
    <w:p w:rsidR="00257F28" w:rsidRPr="00E2090A" w:rsidRDefault="00257F28" w:rsidP="00257F28">
      <w:pPr>
        <w:jc w:val="center"/>
        <w:rPr>
          <w:spacing w:val="20"/>
          <w:sz w:val="18"/>
          <w:szCs w:val="18"/>
        </w:rPr>
      </w:pPr>
      <w:r w:rsidRPr="00E2090A">
        <w:rPr>
          <w:spacing w:val="20"/>
          <w:sz w:val="18"/>
          <w:szCs w:val="18"/>
        </w:rPr>
        <w:lastRenderedPageBreak/>
        <w:t>РОССИЙСКАЯ ФЕДЕРАЦИЯ</w:t>
      </w:r>
    </w:p>
    <w:p w:rsidR="00257F28" w:rsidRPr="00E2090A" w:rsidRDefault="00257F28" w:rsidP="00257F28">
      <w:pPr>
        <w:suppressAutoHyphens/>
        <w:jc w:val="center"/>
        <w:rPr>
          <w:spacing w:val="20"/>
          <w:sz w:val="18"/>
          <w:szCs w:val="18"/>
        </w:rPr>
      </w:pPr>
      <w:r w:rsidRPr="00E2090A">
        <w:rPr>
          <w:spacing w:val="20"/>
          <w:sz w:val="18"/>
          <w:szCs w:val="18"/>
        </w:rPr>
        <w:t>ИРКУТСКАЯ ОБЛАСТЬ   ИРКУТСКИЙ РАЙОН</w:t>
      </w:r>
    </w:p>
    <w:p w:rsidR="00257F28" w:rsidRPr="00E2090A" w:rsidRDefault="00257F28" w:rsidP="00257F28">
      <w:pPr>
        <w:suppressAutoHyphens/>
        <w:jc w:val="center"/>
        <w:rPr>
          <w:b/>
          <w:spacing w:val="50"/>
          <w:sz w:val="18"/>
          <w:szCs w:val="18"/>
        </w:rPr>
      </w:pPr>
      <w:r w:rsidRPr="00E2090A">
        <w:rPr>
          <w:b/>
          <w:spacing w:val="50"/>
          <w:sz w:val="18"/>
          <w:szCs w:val="18"/>
        </w:rPr>
        <w:t>ДУМА</w:t>
      </w:r>
    </w:p>
    <w:p w:rsidR="00257F28" w:rsidRPr="00E2090A" w:rsidRDefault="00257F28" w:rsidP="00257F28">
      <w:pPr>
        <w:suppressAutoHyphens/>
        <w:jc w:val="center"/>
        <w:rPr>
          <w:bCs/>
          <w:spacing w:val="50"/>
          <w:sz w:val="18"/>
          <w:szCs w:val="18"/>
        </w:rPr>
      </w:pPr>
      <w:proofErr w:type="spellStart"/>
      <w:r w:rsidRPr="00E2090A">
        <w:rPr>
          <w:bCs/>
          <w:spacing w:val="50"/>
          <w:sz w:val="18"/>
          <w:szCs w:val="18"/>
        </w:rPr>
        <w:t>Хомутовского</w:t>
      </w:r>
      <w:proofErr w:type="spellEnd"/>
      <w:r w:rsidRPr="00E2090A">
        <w:rPr>
          <w:bCs/>
          <w:spacing w:val="50"/>
          <w:sz w:val="18"/>
          <w:szCs w:val="18"/>
        </w:rPr>
        <w:t xml:space="preserve"> муниципального образования</w:t>
      </w:r>
    </w:p>
    <w:p w:rsidR="00257F28" w:rsidRPr="00E2090A" w:rsidRDefault="00257F28" w:rsidP="00257F28">
      <w:pPr>
        <w:suppressAutoHyphens/>
        <w:jc w:val="center"/>
        <w:rPr>
          <w:bCs/>
          <w:spacing w:val="50"/>
          <w:sz w:val="18"/>
          <w:szCs w:val="18"/>
        </w:rPr>
      </w:pPr>
      <w:r w:rsidRPr="00E2090A">
        <w:rPr>
          <w:bCs/>
          <w:spacing w:val="50"/>
          <w:sz w:val="18"/>
          <w:szCs w:val="18"/>
        </w:rPr>
        <w:t>Четвертый созыв</w:t>
      </w:r>
    </w:p>
    <w:p w:rsidR="00257F28" w:rsidRPr="00E2090A" w:rsidRDefault="00257F28" w:rsidP="00257F28">
      <w:pPr>
        <w:suppressAutoHyphens/>
        <w:jc w:val="center"/>
        <w:rPr>
          <w:b/>
          <w:bCs/>
          <w:sz w:val="18"/>
          <w:szCs w:val="18"/>
        </w:rPr>
      </w:pPr>
      <w:r w:rsidRPr="00E2090A">
        <w:rPr>
          <w:b/>
          <w:bCs/>
          <w:sz w:val="18"/>
          <w:szCs w:val="18"/>
        </w:rPr>
        <w:t xml:space="preserve"> Решение </w:t>
      </w:r>
    </w:p>
    <w:p w:rsidR="00257F28" w:rsidRPr="00E24F46" w:rsidRDefault="00257F28" w:rsidP="00257F28">
      <w:pPr>
        <w:tabs>
          <w:tab w:val="left" w:pos="426"/>
        </w:tabs>
        <w:suppressAutoHyphens/>
        <w:ind w:right="71"/>
        <w:jc w:val="left"/>
        <w:rPr>
          <w:sz w:val="18"/>
          <w:szCs w:val="18"/>
          <w:u w:val="single"/>
        </w:rPr>
      </w:pPr>
    </w:p>
    <w:p w:rsidR="00257F28" w:rsidRPr="00E24F46" w:rsidRDefault="00257F28" w:rsidP="00257F28">
      <w:pPr>
        <w:tabs>
          <w:tab w:val="left" w:pos="426"/>
        </w:tabs>
        <w:suppressAutoHyphens/>
        <w:ind w:right="71"/>
        <w:jc w:val="left"/>
        <w:rPr>
          <w:sz w:val="18"/>
          <w:szCs w:val="18"/>
          <w:u w:val="single"/>
        </w:rPr>
      </w:pPr>
      <w:r w:rsidRPr="00E24F46">
        <w:rPr>
          <w:sz w:val="18"/>
          <w:szCs w:val="18"/>
          <w:u w:val="single"/>
        </w:rPr>
        <w:t>13.02.2020 № 35-152</w:t>
      </w:r>
    </w:p>
    <w:p w:rsidR="00257F28" w:rsidRDefault="00257F28" w:rsidP="00257F28">
      <w:pPr>
        <w:rPr>
          <w:sz w:val="18"/>
          <w:szCs w:val="18"/>
        </w:rPr>
      </w:pPr>
      <w:r>
        <w:rPr>
          <w:sz w:val="18"/>
          <w:szCs w:val="18"/>
        </w:rPr>
        <w:t xml:space="preserve">       с. Хомутово</w:t>
      </w:r>
    </w:p>
    <w:p w:rsidR="00257F28" w:rsidRPr="00E2090A" w:rsidRDefault="00257F28" w:rsidP="00257F28">
      <w:pPr>
        <w:rPr>
          <w:sz w:val="18"/>
          <w:szCs w:val="18"/>
        </w:rPr>
      </w:pPr>
    </w:p>
    <w:tbl>
      <w:tblPr>
        <w:tblStyle w:val="aa"/>
        <w:tblW w:w="13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4160"/>
      </w:tblGrid>
      <w:tr w:rsidR="00257F28" w:rsidRPr="00E2090A" w:rsidTr="00787E54">
        <w:tc>
          <w:tcPr>
            <w:tcW w:w="9039" w:type="dxa"/>
          </w:tcPr>
          <w:p w:rsidR="00257F28" w:rsidRPr="00E2090A" w:rsidRDefault="00257F28" w:rsidP="00787E54">
            <w:pPr>
              <w:ind w:right="-675" w:hanging="714"/>
              <w:rPr>
                <w:sz w:val="18"/>
                <w:szCs w:val="18"/>
              </w:rPr>
            </w:pPr>
            <w:r w:rsidRPr="00E2090A">
              <w:rPr>
                <w:sz w:val="18"/>
                <w:szCs w:val="18"/>
              </w:rPr>
              <w:t xml:space="preserve">О внесении изменений в решение Думы </w:t>
            </w:r>
            <w:proofErr w:type="spellStart"/>
            <w:r w:rsidRPr="00E2090A">
              <w:rPr>
                <w:sz w:val="18"/>
                <w:szCs w:val="18"/>
              </w:rPr>
              <w:t>Хомутовского</w:t>
            </w:r>
            <w:proofErr w:type="spellEnd"/>
            <w:r w:rsidRPr="00E2090A">
              <w:rPr>
                <w:sz w:val="18"/>
                <w:szCs w:val="18"/>
              </w:rPr>
              <w:t xml:space="preserve"> муниципального образования от 19.12.2019 года № 32-141/д</w:t>
            </w:r>
          </w:p>
        </w:tc>
        <w:tc>
          <w:tcPr>
            <w:tcW w:w="4160" w:type="dxa"/>
          </w:tcPr>
          <w:p w:rsidR="00257F28" w:rsidRPr="00E2090A" w:rsidRDefault="00257F28" w:rsidP="00787E54">
            <w:pPr>
              <w:rPr>
                <w:sz w:val="18"/>
                <w:szCs w:val="18"/>
              </w:rPr>
            </w:pPr>
          </w:p>
        </w:tc>
      </w:tr>
    </w:tbl>
    <w:p w:rsidR="00257F28" w:rsidRPr="00E2090A" w:rsidRDefault="00257F28" w:rsidP="00257F28">
      <w:pPr>
        <w:ind w:left="0" w:firstLine="0"/>
        <w:rPr>
          <w:sz w:val="18"/>
          <w:szCs w:val="18"/>
        </w:rPr>
      </w:pPr>
    </w:p>
    <w:p w:rsidR="00257F28" w:rsidRPr="00E2090A" w:rsidRDefault="00257F28" w:rsidP="00257F28">
      <w:pPr>
        <w:ind w:left="0" w:firstLine="426"/>
        <w:rPr>
          <w:sz w:val="18"/>
          <w:szCs w:val="18"/>
        </w:rPr>
      </w:pPr>
      <w:r w:rsidRPr="00E2090A">
        <w:rPr>
          <w:sz w:val="18"/>
          <w:szCs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E2090A">
        <w:rPr>
          <w:sz w:val="18"/>
          <w:szCs w:val="18"/>
        </w:rPr>
        <w:t>Хомутовского</w:t>
      </w:r>
      <w:proofErr w:type="spellEnd"/>
      <w:r w:rsidRPr="00E2090A">
        <w:rPr>
          <w:sz w:val="18"/>
          <w:szCs w:val="18"/>
        </w:rPr>
        <w:t xml:space="preserve">  муниципального образования, Дума </w:t>
      </w:r>
      <w:proofErr w:type="spellStart"/>
      <w:r w:rsidRPr="00E2090A">
        <w:rPr>
          <w:sz w:val="18"/>
          <w:szCs w:val="18"/>
        </w:rPr>
        <w:t>Хомутовского</w:t>
      </w:r>
      <w:proofErr w:type="spellEnd"/>
      <w:r w:rsidRPr="00E2090A">
        <w:rPr>
          <w:sz w:val="18"/>
          <w:szCs w:val="18"/>
        </w:rPr>
        <w:t xml:space="preserve"> муниципального образования</w:t>
      </w:r>
    </w:p>
    <w:p w:rsidR="00257F28" w:rsidRPr="00E2090A" w:rsidRDefault="00257F28" w:rsidP="00257F28">
      <w:pPr>
        <w:keepNext/>
        <w:suppressLineNumbers/>
        <w:suppressAutoHyphens/>
        <w:ind w:left="1701"/>
        <w:rPr>
          <w:sz w:val="18"/>
          <w:szCs w:val="18"/>
        </w:rPr>
      </w:pPr>
      <w:r w:rsidRPr="00E2090A">
        <w:rPr>
          <w:sz w:val="18"/>
          <w:szCs w:val="18"/>
        </w:rPr>
        <w:t>РЕШИЛА:</w:t>
      </w:r>
    </w:p>
    <w:p w:rsidR="00257F28" w:rsidRPr="00E2090A" w:rsidRDefault="00257F28" w:rsidP="00257F28">
      <w:pPr>
        <w:keepNext/>
        <w:suppressLineNumbers/>
        <w:suppressAutoHyphens/>
        <w:ind w:left="0" w:firstLine="426"/>
        <w:rPr>
          <w:sz w:val="18"/>
          <w:szCs w:val="18"/>
        </w:rPr>
      </w:pPr>
      <w:r>
        <w:rPr>
          <w:sz w:val="18"/>
          <w:szCs w:val="18"/>
        </w:rPr>
        <w:t>1.</w:t>
      </w:r>
      <w:r w:rsidRPr="00E2090A">
        <w:rPr>
          <w:sz w:val="18"/>
          <w:szCs w:val="18"/>
        </w:rPr>
        <w:t xml:space="preserve">Внести в решение Думы </w:t>
      </w:r>
      <w:proofErr w:type="spellStart"/>
      <w:r w:rsidRPr="00E2090A">
        <w:rPr>
          <w:sz w:val="18"/>
          <w:szCs w:val="18"/>
        </w:rPr>
        <w:t>Хомутовского</w:t>
      </w:r>
      <w:proofErr w:type="spellEnd"/>
      <w:r w:rsidRPr="00E2090A">
        <w:rPr>
          <w:sz w:val="18"/>
          <w:szCs w:val="18"/>
        </w:rPr>
        <w:t xml:space="preserve"> муниципального образования от 19.12.2019 года № 32-141/д «О бюджете </w:t>
      </w:r>
      <w:proofErr w:type="spellStart"/>
      <w:r w:rsidRPr="00E2090A">
        <w:rPr>
          <w:sz w:val="18"/>
          <w:szCs w:val="18"/>
        </w:rPr>
        <w:t>Хомутовского</w:t>
      </w:r>
      <w:proofErr w:type="spellEnd"/>
      <w:r w:rsidRPr="00E2090A">
        <w:rPr>
          <w:sz w:val="18"/>
          <w:szCs w:val="18"/>
        </w:rPr>
        <w:t xml:space="preserve"> муниципального образования на 2020 год и на плановый период 2021 и 2022 годов» следующие изменения:</w:t>
      </w:r>
    </w:p>
    <w:p w:rsidR="00257F28" w:rsidRPr="00E2090A" w:rsidRDefault="00257F28" w:rsidP="00257F28">
      <w:pPr>
        <w:keepNext/>
        <w:suppressLineNumbers/>
        <w:suppressAutoHyphens/>
        <w:ind w:hanging="714"/>
        <w:rPr>
          <w:b/>
          <w:sz w:val="18"/>
          <w:szCs w:val="18"/>
        </w:rPr>
      </w:pPr>
      <w:r>
        <w:rPr>
          <w:sz w:val="18"/>
          <w:szCs w:val="18"/>
        </w:rPr>
        <w:t>1.1.</w:t>
      </w:r>
      <w:r w:rsidRPr="00E2090A">
        <w:rPr>
          <w:sz w:val="18"/>
          <w:szCs w:val="18"/>
        </w:rPr>
        <w:t>Статью 1 изменить и изложить в следующей редакции:</w:t>
      </w:r>
    </w:p>
    <w:p w:rsidR="00257F28" w:rsidRPr="00E2090A" w:rsidRDefault="00257F28" w:rsidP="00257F28">
      <w:pPr>
        <w:keepNext/>
        <w:suppressLineNumbers/>
        <w:suppressAutoHyphens/>
        <w:ind w:hanging="288"/>
        <w:jc w:val="left"/>
        <w:rPr>
          <w:b/>
          <w:sz w:val="18"/>
          <w:szCs w:val="18"/>
        </w:rPr>
      </w:pPr>
      <w:r w:rsidRPr="00E2090A">
        <w:rPr>
          <w:sz w:val="18"/>
          <w:szCs w:val="18"/>
        </w:rPr>
        <w:t xml:space="preserve">« </w:t>
      </w:r>
      <w:r w:rsidRPr="00E2090A">
        <w:rPr>
          <w:b/>
          <w:sz w:val="18"/>
          <w:szCs w:val="18"/>
        </w:rPr>
        <w:t>Статья 1</w:t>
      </w:r>
    </w:p>
    <w:p w:rsidR="00257F28" w:rsidRPr="00E2090A" w:rsidRDefault="00257F28" w:rsidP="00257F28">
      <w:pPr>
        <w:keepNext/>
        <w:suppressLineNumbers/>
        <w:suppressAutoHyphens/>
        <w:ind w:left="0" w:firstLine="426"/>
        <w:rPr>
          <w:sz w:val="18"/>
          <w:szCs w:val="18"/>
        </w:rPr>
      </w:pPr>
      <w:r>
        <w:rPr>
          <w:sz w:val="18"/>
          <w:szCs w:val="18"/>
        </w:rPr>
        <w:t>1.</w:t>
      </w:r>
      <w:r w:rsidRPr="00E2090A">
        <w:rPr>
          <w:sz w:val="18"/>
          <w:szCs w:val="18"/>
        </w:rPr>
        <w:t xml:space="preserve">Утвердить основные характеристики бюджета </w:t>
      </w:r>
      <w:proofErr w:type="spellStart"/>
      <w:r w:rsidRPr="00E2090A">
        <w:rPr>
          <w:sz w:val="18"/>
          <w:szCs w:val="18"/>
        </w:rPr>
        <w:t>Хомутовского</w:t>
      </w:r>
      <w:proofErr w:type="spellEnd"/>
      <w:r w:rsidRPr="00E2090A">
        <w:rPr>
          <w:sz w:val="18"/>
          <w:szCs w:val="18"/>
        </w:rPr>
        <w:t xml:space="preserve"> муниципального образования (далее – бюджет поселения) на 2020 год:</w:t>
      </w:r>
    </w:p>
    <w:p w:rsidR="00257F28" w:rsidRDefault="00257F28" w:rsidP="00257F28">
      <w:pPr>
        <w:shd w:val="clear" w:color="auto" w:fill="FFFFFF"/>
        <w:spacing w:line="319" w:lineRule="exact"/>
        <w:ind w:left="0" w:firstLine="0"/>
        <w:rPr>
          <w:spacing w:val="-3"/>
          <w:sz w:val="18"/>
          <w:szCs w:val="18"/>
        </w:rPr>
      </w:pPr>
      <w:r w:rsidRPr="00E2090A">
        <w:rPr>
          <w:spacing w:val="6"/>
          <w:sz w:val="18"/>
          <w:szCs w:val="18"/>
        </w:rPr>
        <w:t xml:space="preserve">1) общий объем доходов - в сумме 161 213,32 тыс. </w:t>
      </w:r>
      <w:r w:rsidRPr="00E2090A">
        <w:rPr>
          <w:spacing w:val="9"/>
          <w:sz w:val="18"/>
          <w:szCs w:val="18"/>
        </w:rPr>
        <w:t xml:space="preserve">руб., в том числе налоговые и неналоговые доходы в сумме 71 715,88 тыс. руб., безвозмездные поступления в сумме 89 497,44 тыс. </w:t>
      </w:r>
      <w:r w:rsidRPr="00E2090A">
        <w:rPr>
          <w:spacing w:val="-3"/>
          <w:sz w:val="18"/>
          <w:szCs w:val="18"/>
        </w:rPr>
        <w:t>руб., из них объем до</w:t>
      </w:r>
      <w:r>
        <w:rPr>
          <w:spacing w:val="-3"/>
          <w:sz w:val="18"/>
          <w:szCs w:val="18"/>
        </w:rPr>
        <w:t>тации на выравнивание бюджетной</w:t>
      </w:r>
    </w:p>
    <w:p w:rsidR="00257F28" w:rsidRPr="00E2090A" w:rsidRDefault="00257F28" w:rsidP="00257F28">
      <w:pPr>
        <w:shd w:val="clear" w:color="auto" w:fill="FFFFFF"/>
        <w:spacing w:line="319" w:lineRule="exact"/>
        <w:ind w:left="0" w:firstLine="0"/>
        <w:rPr>
          <w:spacing w:val="-3"/>
          <w:sz w:val="18"/>
          <w:szCs w:val="18"/>
        </w:rPr>
      </w:pPr>
      <w:r w:rsidRPr="00E2090A">
        <w:rPr>
          <w:spacing w:val="-3"/>
          <w:sz w:val="18"/>
          <w:szCs w:val="18"/>
        </w:rPr>
        <w:t>обеспеченности из районного бюджета 26 990,83 тыс. руб.;</w:t>
      </w:r>
    </w:p>
    <w:p w:rsidR="00257F28" w:rsidRDefault="00257F28" w:rsidP="00257F28">
      <w:pPr>
        <w:shd w:val="clear" w:color="auto" w:fill="FFFFFF"/>
        <w:spacing w:line="319" w:lineRule="exact"/>
        <w:ind w:hanging="714"/>
        <w:rPr>
          <w:spacing w:val="-1"/>
          <w:sz w:val="18"/>
          <w:szCs w:val="18"/>
        </w:rPr>
      </w:pPr>
      <w:r w:rsidRPr="00E2090A">
        <w:rPr>
          <w:spacing w:val="-3"/>
          <w:sz w:val="18"/>
          <w:szCs w:val="18"/>
        </w:rPr>
        <w:t xml:space="preserve">2) </w:t>
      </w:r>
      <w:r w:rsidRPr="00E2090A">
        <w:rPr>
          <w:spacing w:val="-1"/>
          <w:sz w:val="18"/>
          <w:szCs w:val="18"/>
        </w:rPr>
        <w:t>общий объем расходов бюджета поселени</w:t>
      </w:r>
      <w:r>
        <w:rPr>
          <w:spacing w:val="-1"/>
          <w:sz w:val="18"/>
          <w:szCs w:val="18"/>
        </w:rPr>
        <w:t>я в сумме 170 225,66 тыс. руб.;</w:t>
      </w:r>
    </w:p>
    <w:p w:rsidR="00257F28" w:rsidRDefault="00257F28" w:rsidP="00257F28">
      <w:pPr>
        <w:shd w:val="clear" w:color="auto" w:fill="FFFFFF"/>
        <w:spacing w:line="319" w:lineRule="exact"/>
        <w:ind w:hanging="714"/>
        <w:rPr>
          <w:spacing w:val="-1"/>
          <w:sz w:val="18"/>
          <w:szCs w:val="18"/>
        </w:rPr>
      </w:pPr>
      <w:r w:rsidRPr="00E2090A">
        <w:rPr>
          <w:spacing w:val="-1"/>
          <w:sz w:val="18"/>
          <w:szCs w:val="18"/>
        </w:rPr>
        <w:t xml:space="preserve">3) </w:t>
      </w:r>
      <w:r w:rsidRPr="00E2090A">
        <w:rPr>
          <w:spacing w:val="1"/>
          <w:sz w:val="18"/>
          <w:szCs w:val="18"/>
        </w:rPr>
        <w:t xml:space="preserve">размер дефицита бюджета </w:t>
      </w:r>
      <w:r w:rsidRPr="00E2090A">
        <w:rPr>
          <w:spacing w:val="-1"/>
          <w:sz w:val="18"/>
          <w:szCs w:val="18"/>
        </w:rPr>
        <w:t>поселения</w:t>
      </w:r>
      <w:r w:rsidRPr="00E2090A">
        <w:rPr>
          <w:spacing w:val="1"/>
          <w:sz w:val="18"/>
          <w:szCs w:val="18"/>
        </w:rPr>
        <w:t xml:space="preserve"> в сумме 9 012,34 тыс. руб. или 12,6% общего годового о</w:t>
      </w:r>
      <w:r>
        <w:rPr>
          <w:spacing w:val="1"/>
          <w:sz w:val="18"/>
          <w:szCs w:val="18"/>
        </w:rPr>
        <w:t>бъема доходов бюджета без учета</w:t>
      </w:r>
    </w:p>
    <w:p w:rsidR="00257F28" w:rsidRPr="00CF7E65" w:rsidRDefault="00257F28" w:rsidP="00257F28">
      <w:pPr>
        <w:shd w:val="clear" w:color="auto" w:fill="FFFFFF"/>
        <w:spacing w:line="319" w:lineRule="exact"/>
        <w:ind w:hanging="714"/>
        <w:rPr>
          <w:spacing w:val="-1"/>
          <w:sz w:val="18"/>
          <w:szCs w:val="18"/>
        </w:rPr>
      </w:pPr>
      <w:r w:rsidRPr="00E2090A">
        <w:rPr>
          <w:spacing w:val="1"/>
          <w:sz w:val="18"/>
          <w:szCs w:val="18"/>
        </w:rPr>
        <w:t>безвозмездных поступлений.</w:t>
      </w:r>
    </w:p>
    <w:p w:rsidR="00257F28" w:rsidRPr="00E2090A" w:rsidRDefault="00257F28" w:rsidP="00257F28">
      <w:pPr>
        <w:suppressAutoHyphens/>
        <w:ind w:left="0" w:firstLine="426"/>
        <w:rPr>
          <w:snapToGrid w:val="0"/>
          <w:sz w:val="18"/>
          <w:szCs w:val="18"/>
        </w:rPr>
      </w:pPr>
      <w:r>
        <w:rPr>
          <w:snapToGrid w:val="0"/>
          <w:sz w:val="18"/>
          <w:szCs w:val="18"/>
        </w:rPr>
        <w:t>2.</w:t>
      </w:r>
      <w:r w:rsidRPr="00E2090A">
        <w:rPr>
          <w:snapToGrid w:val="0"/>
          <w:sz w:val="18"/>
          <w:szCs w:val="18"/>
        </w:rPr>
        <w:t xml:space="preserve">Установить, что превышение дефицита бюджета </w:t>
      </w:r>
      <w:proofErr w:type="spellStart"/>
      <w:r w:rsidRPr="00E2090A">
        <w:rPr>
          <w:snapToGrid w:val="0"/>
          <w:sz w:val="18"/>
          <w:szCs w:val="18"/>
        </w:rPr>
        <w:t>Хомутовского</w:t>
      </w:r>
      <w:proofErr w:type="spellEnd"/>
      <w:r w:rsidRPr="00E2090A">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257F28" w:rsidRPr="00E2090A" w:rsidRDefault="00257F28" w:rsidP="00257F28">
      <w:pPr>
        <w:suppressAutoHyphens/>
        <w:ind w:hanging="288"/>
        <w:rPr>
          <w:snapToGrid w:val="0"/>
          <w:sz w:val="18"/>
          <w:szCs w:val="18"/>
        </w:rPr>
      </w:pPr>
      <w:r>
        <w:rPr>
          <w:snapToGrid w:val="0"/>
          <w:sz w:val="18"/>
          <w:szCs w:val="18"/>
        </w:rPr>
        <w:t>3.</w:t>
      </w:r>
      <w:r w:rsidRPr="00E2090A">
        <w:rPr>
          <w:snapToGrid w:val="0"/>
          <w:sz w:val="18"/>
          <w:szCs w:val="18"/>
        </w:rPr>
        <w:t>Дефицит бюджета без учета суммы, указанной в части 2 настоящей статьи, составит 5 342,04 тыс. руб. или 7,5%».</w:t>
      </w:r>
    </w:p>
    <w:p w:rsidR="00257F28" w:rsidRPr="00E2090A" w:rsidRDefault="00257F28" w:rsidP="00257F28">
      <w:pPr>
        <w:suppressAutoHyphens/>
        <w:ind w:hanging="714"/>
        <w:rPr>
          <w:snapToGrid w:val="0"/>
          <w:sz w:val="18"/>
          <w:szCs w:val="18"/>
        </w:rPr>
      </w:pPr>
      <w:r w:rsidRPr="00E2090A">
        <w:rPr>
          <w:snapToGrid w:val="0"/>
          <w:sz w:val="18"/>
          <w:szCs w:val="18"/>
        </w:rPr>
        <w:t>1.2. В статье 12 слова «на 2020 год в сумме 70 600,88 тыс. руб.» заменить словами «на 2020 год в сумме 71 715,88 тыс. руб.».</w:t>
      </w:r>
    </w:p>
    <w:p w:rsidR="00257F28" w:rsidRPr="00E2090A" w:rsidRDefault="00257F28" w:rsidP="00257F28">
      <w:pPr>
        <w:suppressAutoHyphens/>
        <w:ind w:left="0" w:firstLine="0"/>
        <w:rPr>
          <w:snapToGrid w:val="0"/>
          <w:sz w:val="18"/>
          <w:szCs w:val="18"/>
        </w:rPr>
      </w:pPr>
      <w:r w:rsidRPr="00E2090A">
        <w:rPr>
          <w:snapToGrid w:val="0"/>
          <w:sz w:val="18"/>
          <w:szCs w:val="18"/>
        </w:rPr>
        <w:t>1.3. В статье 13 слова «на 1 января 2021 года в сумме 5 281,3 тыс. руб.» заменить словами «на 1 января 2021 года в сумме 5 342,04 тыс. руб.».</w:t>
      </w:r>
    </w:p>
    <w:p w:rsidR="00257F28" w:rsidRPr="00E2090A" w:rsidRDefault="00257F28" w:rsidP="00257F28">
      <w:pPr>
        <w:suppressAutoHyphens/>
        <w:ind w:hanging="714"/>
        <w:rPr>
          <w:sz w:val="18"/>
          <w:szCs w:val="18"/>
        </w:rPr>
      </w:pPr>
      <w:r>
        <w:rPr>
          <w:snapToGrid w:val="0"/>
          <w:sz w:val="18"/>
          <w:szCs w:val="18"/>
        </w:rPr>
        <w:t>1.4.</w:t>
      </w:r>
      <w:r w:rsidRPr="00E2090A">
        <w:rPr>
          <w:sz w:val="18"/>
          <w:szCs w:val="18"/>
        </w:rPr>
        <w:t>Приложения №№  1, 4, 6, 8, 10, 12, 14, 16 изложить в новой редакции (прилагаются).</w:t>
      </w:r>
    </w:p>
    <w:p w:rsidR="00257F28" w:rsidRPr="00E2090A" w:rsidRDefault="00257F28" w:rsidP="00257F28">
      <w:pPr>
        <w:widowControl w:val="0"/>
        <w:tabs>
          <w:tab w:val="left" w:pos="0"/>
          <w:tab w:val="left" w:pos="993"/>
        </w:tabs>
        <w:autoSpaceDE w:val="0"/>
        <w:autoSpaceDN w:val="0"/>
        <w:adjustRightInd w:val="0"/>
        <w:ind w:hanging="288"/>
        <w:outlineLvl w:val="1"/>
        <w:rPr>
          <w:spacing w:val="-1"/>
          <w:sz w:val="18"/>
          <w:szCs w:val="18"/>
        </w:rPr>
      </w:pPr>
      <w:r>
        <w:rPr>
          <w:spacing w:val="3"/>
          <w:sz w:val="18"/>
          <w:szCs w:val="18"/>
        </w:rPr>
        <w:t>2.</w:t>
      </w:r>
      <w:r w:rsidRPr="00E2090A">
        <w:rPr>
          <w:spacing w:val="3"/>
          <w:sz w:val="18"/>
          <w:szCs w:val="18"/>
        </w:rPr>
        <w:t>Опубликовать данное решение в установленном законом порядке.</w:t>
      </w:r>
    </w:p>
    <w:p w:rsidR="00257F28" w:rsidRDefault="00257F28" w:rsidP="00257F28">
      <w:pPr>
        <w:widowControl w:val="0"/>
        <w:shd w:val="clear" w:color="auto" w:fill="FFFFFF"/>
        <w:tabs>
          <w:tab w:val="left" w:pos="0"/>
        </w:tabs>
        <w:autoSpaceDE w:val="0"/>
        <w:autoSpaceDN w:val="0"/>
        <w:adjustRightInd w:val="0"/>
        <w:spacing w:line="319" w:lineRule="exact"/>
        <w:ind w:left="357" w:firstLine="0"/>
        <w:contextualSpacing/>
        <w:rPr>
          <w:spacing w:val="3"/>
          <w:sz w:val="18"/>
          <w:szCs w:val="18"/>
        </w:rPr>
      </w:pPr>
      <w:r>
        <w:rPr>
          <w:spacing w:val="3"/>
          <w:sz w:val="18"/>
          <w:szCs w:val="18"/>
        </w:rPr>
        <w:t>3.</w:t>
      </w:r>
      <w:proofErr w:type="gramStart"/>
      <w:r w:rsidRPr="00E2090A">
        <w:rPr>
          <w:spacing w:val="3"/>
          <w:sz w:val="18"/>
          <w:szCs w:val="18"/>
        </w:rPr>
        <w:t>Контроль за</w:t>
      </w:r>
      <w:proofErr w:type="gramEnd"/>
      <w:r w:rsidRPr="00E2090A">
        <w:rPr>
          <w:spacing w:val="3"/>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E2090A">
        <w:rPr>
          <w:spacing w:val="3"/>
          <w:sz w:val="18"/>
          <w:szCs w:val="18"/>
        </w:rPr>
        <w:t>ресурсообеспечению</w:t>
      </w:r>
      <w:proofErr w:type="spellEnd"/>
      <w:r w:rsidRPr="00E2090A">
        <w:rPr>
          <w:spacing w:val="3"/>
          <w:sz w:val="18"/>
          <w:szCs w:val="18"/>
        </w:rPr>
        <w:t xml:space="preserve"> Думы </w:t>
      </w:r>
      <w:proofErr w:type="spellStart"/>
      <w:r w:rsidRPr="00E2090A">
        <w:rPr>
          <w:spacing w:val="3"/>
          <w:sz w:val="18"/>
          <w:szCs w:val="18"/>
        </w:rPr>
        <w:t>Хомутовского</w:t>
      </w:r>
      <w:proofErr w:type="spellEnd"/>
      <w:r w:rsidRPr="00E2090A">
        <w:rPr>
          <w:spacing w:val="3"/>
          <w:sz w:val="18"/>
          <w:szCs w:val="18"/>
        </w:rPr>
        <w:t xml:space="preserve"> муниципального образования (Ветров А.К.).</w:t>
      </w:r>
    </w:p>
    <w:p w:rsidR="005C2997" w:rsidRPr="0000159A" w:rsidRDefault="005C2997" w:rsidP="00257F28">
      <w:pPr>
        <w:widowControl w:val="0"/>
        <w:shd w:val="clear" w:color="auto" w:fill="FFFFFF"/>
        <w:tabs>
          <w:tab w:val="left" w:pos="0"/>
        </w:tabs>
        <w:autoSpaceDE w:val="0"/>
        <w:autoSpaceDN w:val="0"/>
        <w:adjustRightInd w:val="0"/>
        <w:spacing w:line="319" w:lineRule="exact"/>
        <w:ind w:left="357" w:firstLine="0"/>
        <w:contextualSpacing/>
        <w:rPr>
          <w:spacing w:val="-1"/>
          <w:sz w:val="18"/>
          <w:szCs w:val="18"/>
        </w:rPr>
      </w:pPr>
    </w:p>
    <w:p w:rsidR="00257F28" w:rsidRPr="0000159A" w:rsidRDefault="00257F28" w:rsidP="00257F28">
      <w:pPr>
        <w:shd w:val="clear" w:color="auto" w:fill="FFFFFF"/>
        <w:tabs>
          <w:tab w:val="center" w:pos="4783"/>
        </w:tabs>
        <w:spacing w:line="319" w:lineRule="exact"/>
        <w:ind w:left="0" w:hanging="14"/>
        <w:jc w:val="left"/>
        <w:rPr>
          <w:i/>
          <w:sz w:val="18"/>
          <w:szCs w:val="18"/>
        </w:rPr>
      </w:pPr>
      <w:r w:rsidRPr="0000159A">
        <w:rPr>
          <w:i/>
          <w:sz w:val="18"/>
          <w:szCs w:val="18"/>
        </w:rPr>
        <w:t>Исполняющий обязанности</w:t>
      </w:r>
      <w:r w:rsidRPr="0000159A">
        <w:rPr>
          <w:i/>
          <w:sz w:val="18"/>
          <w:szCs w:val="18"/>
        </w:rPr>
        <w:tab/>
        <w:t xml:space="preserve">                         </w:t>
      </w:r>
      <w:r>
        <w:rPr>
          <w:i/>
          <w:sz w:val="18"/>
          <w:szCs w:val="18"/>
        </w:rPr>
        <w:t xml:space="preserve">                </w:t>
      </w:r>
      <w:r w:rsidRPr="0000159A">
        <w:rPr>
          <w:i/>
          <w:sz w:val="18"/>
          <w:szCs w:val="18"/>
        </w:rPr>
        <w:t xml:space="preserve">        </w:t>
      </w:r>
      <w:r>
        <w:rPr>
          <w:i/>
          <w:sz w:val="18"/>
          <w:szCs w:val="18"/>
        </w:rPr>
        <w:t xml:space="preserve">                                                                                   </w:t>
      </w:r>
      <w:r w:rsidRPr="0000159A">
        <w:rPr>
          <w:i/>
          <w:sz w:val="18"/>
          <w:szCs w:val="18"/>
        </w:rPr>
        <w:t xml:space="preserve">      Заместитель председателя</w:t>
      </w:r>
    </w:p>
    <w:p w:rsidR="00257F28" w:rsidRPr="0000159A" w:rsidRDefault="00257F28" w:rsidP="00257F28">
      <w:pPr>
        <w:shd w:val="clear" w:color="auto" w:fill="FFFFFF"/>
        <w:spacing w:line="319" w:lineRule="exact"/>
        <w:ind w:left="0" w:hanging="14"/>
        <w:jc w:val="left"/>
        <w:rPr>
          <w:i/>
          <w:sz w:val="18"/>
          <w:szCs w:val="18"/>
        </w:rPr>
      </w:pPr>
      <w:r w:rsidRPr="0000159A">
        <w:rPr>
          <w:i/>
          <w:sz w:val="18"/>
          <w:szCs w:val="18"/>
        </w:rPr>
        <w:t xml:space="preserve">Главы администрации </w:t>
      </w:r>
      <w:proofErr w:type="spellStart"/>
      <w:r w:rsidRPr="0000159A">
        <w:rPr>
          <w:i/>
          <w:sz w:val="18"/>
          <w:szCs w:val="18"/>
        </w:rPr>
        <w:t>Хомутовского</w:t>
      </w:r>
      <w:proofErr w:type="spellEnd"/>
      <w:r w:rsidRPr="0000159A">
        <w:rPr>
          <w:i/>
          <w:sz w:val="18"/>
          <w:szCs w:val="18"/>
        </w:rPr>
        <w:t xml:space="preserve">               </w:t>
      </w:r>
      <w:r>
        <w:rPr>
          <w:i/>
          <w:sz w:val="18"/>
          <w:szCs w:val="18"/>
        </w:rPr>
        <w:t xml:space="preserve">                                                                                                               </w:t>
      </w:r>
      <w:r w:rsidRPr="0000159A">
        <w:rPr>
          <w:i/>
          <w:sz w:val="18"/>
          <w:szCs w:val="18"/>
        </w:rPr>
        <w:t xml:space="preserve">       Думы </w:t>
      </w:r>
      <w:proofErr w:type="spellStart"/>
      <w:r w:rsidRPr="0000159A">
        <w:rPr>
          <w:i/>
          <w:sz w:val="18"/>
          <w:szCs w:val="18"/>
        </w:rPr>
        <w:t>Хомутовского</w:t>
      </w:r>
      <w:proofErr w:type="spellEnd"/>
    </w:p>
    <w:p w:rsidR="00257F28" w:rsidRPr="0000159A" w:rsidRDefault="00257F28" w:rsidP="00257F28">
      <w:pPr>
        <w:shd w:val="clear" w:color="auto" w:fill="FFFFFF"/>
        <w:spacing w:line="319" w:lineRule="exact"/>
        <w:ind w:left="0" w:hanging="14"/>
        <w:jc w:val="left"/>
        <w:rPr>
          <w:i/>
          <w:sz w:val="18"/>
          <w:szCs w:val="18"/>
        </w:rPr>
      </w:pPr>
      <w:r w:rsidRPr="0000159A">
        <w:rPr>
          <w:i/>
          <w:sz w:val="18"/>
          <w:szCs w:val="18"/>
        </w:rPr>
        <w:t xml:space="preserve">муниципального образования                            </w:t>
      </w:r>
      <w:r>
        <w:rPr>
          <w:i/>
          <w:sz w:val="18"/>
          <w:szCs w:val="18"/>
        </w:rPr>
        <w:t xml:space="preserve">                                                                                                   </w:t>
      </w:r>
      <w:r w:rsidRPr="0000159A">
        <w:rPr>
          <w:i/>
          <w:sz w:val="18"/>
          <w:szCs w:val="18"/>
        </w:rPr>
        <w:t xml:space="preserve">      муниципального образования</w:t>
      </w:r>
    </w:p>
    <w:p w:rsidR="00257F28" w:rsidRPr="0000159A" w:rsidRDefault="00257F28" w:rsidP="00257F28">
      <w:pPr>
        <w:shd w:val="clear" w:color="auto" w:fill="FFFFFF"/>
        <w:spacing w:line="319" w:lineRule="exact"/>
        <w:ind w:left="0" w:hanging="14"/>
        <w:jc w:val="left"/>
        <w:rPr>
          <w:i/>
          <w:sz w:val="18"/>
          <w:szCs w:val="18"/>
        </w:rPr>
      </w:pPr>
      <w:r w:rsidRPr="0000159A">
        <w:rPr>
          <w:i/>
          <w:sz w:val="18"/>
          <w:szCs w:val="18"/>
        </w:rPr>
        <w:t xml:space="preserve">А.В. Иваненко                            </w:t>
      </w:r>
      <w:r>
        <w:rPr>
          <w:i/>
          <w:sz w:val="18"/>
          <w:szCs w:val="18"/>
        </w:rPr>
        <w:t xml:space="preserve">                                                                                                                                        </w:t>
      </w:r>
      <w:r w:rsidRPr="0000159A">
        <w:rPr>
          <w:i/>
          <w:sz w:val="18"/>
          <w:szCs w:val="18"/>
        </w:rPr>
        <w:t xml:space="preserve">                        А.К. Ветров</w:t>
      </w:r>
    </w:p>
    <w:p w:rsidR="00257F28" w:rsidRPr="00174448" w:rsidRDefault="00257F28" w:rsidP="00257F28">
      <w:pPr>
        <w:shd w:val="clear" w:color="auto" w:fill="FFFFFF"/>
        <w:spacing w:line="319" w:lineRule="exact"/>
        <w:ind w:left="0" w:hanging="14"/>
        <w:jc w:val="left"/>
        <w:rPr>
          <w:i/>
          <w:sz w:val="18"/>
          <w:szCs w:val="18"/>
        </w:rPr>
      </w:pPr>
    </w:p>
    <w:tbl>
      <w:tblPr>
        <w:tblStyle w:val="TableStyle01"/>
        <w:tblW w:w="10795"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10107"/>
      </w:tblGrid>
      <w:tr w:rsidR="00E43CDF" w:rsidRPr="00174448" w:rsidTr="00E43CDF">
        <w:trPr>
          <w:trHeight w:val="60"/>
        </w:trPr>
        <w:tc>
          <w:tcPr>
            <w:tcW w:w="10795" w:type="dxa"/>
            <w:gridSpan w:val="12"/>
            <w:shd w:val="clear" w:color="FFFFFF" w:fill="auto"/>
            <w:vAlign w:val="bottom"/>
          </w:tcPr>
          <w:p w:rsidR="00E43CDF" w:rsidRPr="00174448" w:rsidRDefault="00E43CDF" w:rsidP="00882368">
            <w:pPr>
              <w:ind w:right="305" w:firstLine="6379"/>
              <w:jc w:val="right"/>
              <w:rPr>
                <w:rFonts w:ascii="Times New Roman" w:hAnsi="Times New Roman"/>
                <w:sz w:val="18"/>
                <w:szCs w:val="18"/>
              </w:rPr>
            </w:pPr>
            <w:r w:rsidRPr="00174448">
              <w:rPr>
                <w:rFonts w:ascii="Times New Roman" w:hAnsi="Times New Roman"/>
                <w:sz w:val="18"/>
                <w:szCs w:val="18"/>
              </w:rPr>
              <w:t>Приложение 1</w:t>
            </w:r>
          </w:p>
          <w:p w:rsidR="00E43CDF" w:rsidRPr="00174448" w:rsidRDefault="00E43CDF" w:rsidP="00882368">
            <w:pPr>
              <w:ind w:right="305" w:firstLine="6379"/>
              <w:jc w:val="right"/>
              <w:rPr>
                <w:rFonts w:ascii="Times New Roman" w:hAnsi="Times New Roman"/>
                <w:sz w:val="18"/>
                <w:szCs w:val="18"/>
              </w:rPr>
            </w:pPr>
            <w:r w:rsidRPr="00174448">
              <w:rPr>
                <w:rFonts w:ascii="Times New Roman" w:hAnsi="Times New Roman"/>
                <w:sz w:val="18"/>
                <w:szCs w:val="18"/>
              </w:rPr>
              <w:t xml:space="preserve">к решению Думы </w:t>
            </w:r>
            <w:proofErr w:type="spellStart"/>
            <w:r w:rsidRPr="00174448">
              <w:rPr>
                <w:rFonts w:ascii="Times New Roman" w:hAnsi="Times New Roman"/>
                <w:sz w:val="18"/>
                <w:szCs w:val="18"/>
              </w:rPr>
              <w:t>Хомутовского</w:t>
            </w:r>
            <w:proofErr w:type="spellEnd"/>
          </w:p>
          <w:p w:rsidR="00E43CDF" w:rsidRPr="00174448" w:rsidRDefault="00E43CDF" w:rsidP="00882368">
            <w:pPr>
              <w:ind w:right="305" w:firstLine="6379"/>
              <w:jc w:val="right"/>
              <w:rPr>
                <w:rFonts w:ascii="Times New Roman" w:hAnsi="Times New Roman"/>
                <w:sz w:val="18"/>
                <w:szCs w:val="18"/>
              </w:rPr>
            </w:pPr>
            <w:r w:rsidRPr="00174448">
              <w:rPr>
                <w:rFonts w:ascii="Times New Roman" w:hAnsi="Times New Roman"/>
                <w:sz w:val="18"/>
                <w:szCs w:val="18"/>
              </w:rPr>
              <w:t>муниципального образования</w:t>
            </w:r>
          </w:p>
          <w:p w:rsidR="00E43CDF" w:rsidRPr="00174448" w:rsidRDefault="00174448" w:rsidP="00882368">
            <w:pPr>
              <w:ind w:right="305" w:firstLine="6379"/>
              <w:jc w:val="right"/>
              <w:rPr>
                <w:rFonts w:ascii="Times New Roman" w:hAnsi="Times New Roman"/>
                <w:sz w:val="18"/>
                <w:szCs w:val="18"/>
              </w:rPr>
            </w:pPr>
            <w:r>
              <w:rPr>
                <w:rFonts w:ascii="Times New Roman" w:hAnsi="Times New Roman"/>
                <w:sz w:val="18"/>
                <w:szCs w:val="18"/>
              </w:rPr>
              <w:t>от 13.02.202г. №35-152</w:t>
            </w:r>
          </w:p>
        </w:tc>
      </w:tr>
      <w:tr w:rsidR="00E43CDF" w:rsidRPr="00174448" w:rsidTr="00E43CDF">
        <w:trPr>
          <w:trHeight w:val="60"/>
        </w:trPr>
        <w:tc>
          <w:tcPr>
            <w:tcW w:w="51"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53"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53"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53"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53"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57"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79"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78"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79"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79"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53" w:type="dxa"/>
            <w:shd w:val="clear" w:color="FFFFFF" w:fill="auto"/>
            <w:vAlign w:val="bottom"/>
          </w:tcPr>
          <w:p w:rsidR="00E43CDF" w:rsidRPr="00174448" w:rsidRDefault="00E43CDF" w:rsidP="00DB3267">
            <w:pPr>
              <w:jc w:val="center"/>
              <w:rPr>
                <w:rFonts w:ascii="Times New Roman" w:hAnsi="Times New Roman"/>
                <w:sz w:val="18"/>
                <w:szCs w:val="18"/>
              </w:rPr>
            </w:pPr>
          </w:p>
        </w:tc>
        <w:tc>
          <w:tcPr>
            <w:tcW w:w="10107" w:type="dxa"/>
            <w:shd w:val="clear" w:color="FFFFFF" w:fill="auto"/>
            <w:vAlign w:val="bottom"/>
          </w:tcPr>
          <w:p w:rsidR="00E43CDF" w:rsidRPr="00174448" w:rsidRDefault="00E43CDF" w:rsidP="00DB3267">
            <w:pPr>
              <w:ind w:left="0" w:firstLine="0"/>
              <w:rPr>
                <w:rFonts w:ascii="Times New Roman" w:hAnsi="Times New Roman"/>
                <w:sz w:val="18"/>
                <w:szCs w:val="18"/>
              </w:rPr>
            </w:pPr>
          </w:p>
          <w:p w:rsidR="00E43CDF" w:rsidRPr="00174448" w:rsidRDefault="00E43CDF" w:rsidP="00DB3267">
            <w:pPr>
              <w:rPr>
                <w:rFonts w:ascii="Times New Roman" w:hAnsi="Times New Roman"/>
                <w:sz w:val="18"/>
                <w:szCs w:val="18"/>
              </w:rPr>
            </w:pPr>
            <w:r w:rsidRPr="00174448">
              <w:rPr>
                <w:rFonts w:ascii="Times New Roman" w:hAnsi="Times New Roman"/>
                <w:sz w:val="18"/>
                <w:szCs w:val="18"/>
              </w:rPr>
              <w:t xml:space="preserve">Прогнозируемые доходы бюджета </w:t>
            </w:r>
            <w:proofErr w:type="spellStart"/>
            <w:r w:rsidRPr="00174448">
              <w:rPr>
                <w:rFonts w:ascii="Times New Roman" w:hAnsi="Times New Roman"/>
                <w:sz w:val="18"/>
                <w:szCs w:val="18"/>
              </w:rPr>
              <w:t>Хомутовского</w:t>
            </w:r>
            <w:proofErr w:type="spellEnd"/>
            <w:r w:rsidRPr="00174448">
              <w:rPr>
                <w:rFonts w:ascii="Times New Roman" w:hAnsi="Times New Roman"/>
                <w:sz w:val="18"/>
                <w:szCs w:val="18"/>
              </w:rPr>
              <w:t xml:space="preserve"> муниципального образования на 2020 год</w:t>
            </w:r>
          </w:p>
        </w:tc>
      </w:tr>
      <w:tr w:rsidR="00E43CDF" w:rsidRPr="00174448" w:rsidTr="00E43CDF">
        <w:trPr>
          <w:trHeight w:val="60"/>
        </w:trPr>
        <w:tc>
          <w:tcPr>
            <w:tcW w:w="10795" w:type="dxa"/>
            <w:gridSpan w:val="12"/>
            <w:shd w:val="clear" w:color="FFFFFF" w:fill="auto"/>
            <w:vAlign w:val="bottom"/>
          </w:tcPr>
          <w:p w:rsidR="00E43CDF" w:rsidRPr="00174448" w:rsidRDefault="00E43CDF" w:rsidP="00DB3267">
            <w:pPr>
              <w:ind w:left="0" w:firstLine="0"/>
              <w:rPr>
                <w:rFonts w:ascii="Times New Roman" w:hAnsi="Times New Roman"/>
                <w:sz w:val="18"/>
                <w:szCs w:val="18"/>
              </w:rPr>
            </w:pPr>
          </w:p>
        </w:tc>
      </w:tr>
      <w:tr w:rsidR="00E43CDF" w:rsidRPr="00174448" w:rsidTr="00D83653">
        <w:trPr>
          <w:trHeight w:val="58"/>
        </w:trPr>
        <w:tc>
          <w:tcPr>
            <w:tcW w:w="10795" w:type="dxa"/>
            <w:gridSpan w:val="12"/>
            <w:shd w:val="clear" w:color="FFFFFF" w:fill="auto"/>
            <w:vAlign w:val="bottom"/>
          </w:tcPr>
          <w:p w:rsidR="00E43CDF" w:rsidRPr="00174448" w:rsidRDefault="00E64209" w:rsidP="00DB3267">
            <w:pPr>
              <w:ind w:left="0" w:firstLine="0"/>
              <w:rPr>
                <w:rFonts w:ascii="Times New Roman" w:hAnsi="Times New Roman"/>
                <w:sz w:val="18"/>
                <w:szCs w:val="18"/>
              </w:rPr>
            </w:pPr>
            <w:r>
              <w:rPr>
                <w:rFonts w:ascii="Times New Roman" w:hAnsi="Times New Roman"/>
                <w:sz w:val="18"/>
                <w:szCs w:val="18"/>
              </w:rPr>
              <w:t>Единица измерения: тыс. руб.</w:t>
            </w:r>
          </w:p>
        </w:tc>
      </w:tr>
    </w:tbl>
    <w:tbl>
      <w:tblPr>
        <w:tblStyle w:val="TableStyle0"/>
        <w:tblW w:w="10652" w:type="dxa"/>
        <w:tblInd w:w="-7" w:type="dxa"/>
        <w:tblLayout w:type="fixed"/>
        <w:tblLook w:val="04A0" w:firstRow="1" w:lastRow="0" w:firstColumn="1" w:lastColumn="0" w:noHBand="0" w:noVBand="1"/>
      </w:tblPr>
      <w:tblGrid>
        <w:gridCol w:w="39"/>
        <w:gridCol w:w="26"/>
        <w:gridCol w:w="26"/>
        <w:gridCol w:w="20"/>
        <w:gridCol w:w="26"/>
        <w:gridCol w:w="26"/>
        <w:gridCol w:w="26"/>
        <w:gridCol w:w="20"/>
        <w:gridCol w:w="6"/>
        <w:gridCol w:w="20"/>
        <w:gridCol w:w="26"/>
        <w:gridCol w:w="15"/>
        <w:gridCol w:w="6"/>
        <w:gridCol w:w="26"/>
        <w:gridCol w:w="26"/>
        <w:gridCol w:w="20"/>
        <w:gridCol w:w="52"/>
        <w:gridCol w:w="20"/>
        <w:gridCol w:w="26"/>
        <w:gridCol w:w="54"/>
        <w:gridCol w:w="53"/>
        <w:gridCol w:w="2180"/>
        <w:gridCol w:w="2521"/>
        <w:gridCol w:w="13"/>
        <w:gridCol w:w="14"/>
        <w:gridCol w:w="8"/>
        <w:gridCol w:w="38"/>
        <w:gridCol w:w="18"/>
        <w:gridCol w:w="11"/>
        <w:gridCol w:w="11"/>
        <w:gridCol w:w="6"/>
        <w:gridCol w:w="11"/>
        <w:gridCol w:w="12"/>
        <w:gridCol w:w="321"/>
        <w:gridCol w:w="97"/>
        <w:gridCol w:w="33"/>
        <w:gridCol w:w="17"/>
        <w:gridCol w:w="52"/>
        <w:gridCol w:w="18"/>
        <w:gridCol w:w="29"/>
        <w:gridCol w:w="780"/>
        <w:gridCol w:w="1301"/>
        <w:gridCol w:w="36"/>
        <w:gridCol w:w="557"/>
        <w:gridCol w:w="307"/>
        <w:gridCol w:w="580"/>
        <w:gridCol w:w="912"/>
        <w:gridCol w:w="188"/>
        <w:gridCol w:w="22"/>
      </w:tblGrid>
      <w:tr w:rsidR="00E43CDF" w:rsidRPr="00174448" w:rsidTr="00EB78DC">
        <w:trPr>
          <w:gridAfter w:val="1"/>
          <w:wAfter w:w="22" w:type="dxa"/>
        </w:trPr>
        <w:tc>
          <w:tcPr>
            <w:tcW w:w="5260" w:type="dxa"/>
            <w:gridSpan w:val="23"/>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E43CDF" w:rsidRPr="00174448" w:rsidRDefault="00E43CDF" w:rsidP="00C26FEA">
            <w:pPr>
              <w:jc w:val="center"/>
              <w:rPr>
                <w:rFonts w:ascii="Times New Roman" w:hAnsi="Times New Roman"/>
                <w:sz w:val="18"/>
                <w:szCs w:val="18"/>
              </w:rPr>
            </w:pPr>
            <w:r w:rsidRPr="00174448">
              <w:rPr>
                <w:rFonts w:ascii="Times New Roman" w:hAnsi="Times New Roman"/>
                <w:sz w:val="18"/>
                <w:szCs w:val="18"/>
              </w:rPr>
              <w:t>Наименование показателя</w:t>
            </w:r>
          </w:p>
        </w:tc>
        <w:tc>
          <w:tcPr>
            <w:tcW w:w="560" w:type="dxa"/>
            <w:gridSpan w:val="12"/>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E43CDF" w:rsidRPr="00174448" w:rsidRDefault="00E43CDF" w:rsidP="00C26FEA">
            <w:pPr>
              <w:ind w:left="0" w:firstLine="0"/>
              <w:rPr>
                <w:rFonts w:ascii="Times New Roman" w:hAnsi="Times New Roman"/>
                <w:sz w:val="18"/>
                <w:szCs w:val="18"/>
              </w:rPr>
            </w:pPr>
            <w:r w:rsidRPr="00174448">
              <w:rPr>
                <w:rFonts w:ascii="Times New Roman" w:hAnsi="Times New Roman"/>
                <w:sz w:val="18"/>
                <w:szCs w:val="18"/>
              </w:rPr>
              <w:t>ППП</w:t>
            </w:r>
          </w:p>
        </w:tc>
        <w:tc>
          <w:tcPr>
            <w:tcW w:w="2230" w:type="dxa"/>
            <w:gridSpan w:val="7"/>
            <w:tcBorders>
              <w:top w:val="single" w:sz="10" w:space="0" w:color="auto"/>
              <w:left w:val="single" w:sz="5" w:space="0" w:color="auto"/>
              <w:bottom w:val="none" w:sz="5" w:space="0" w:color="auto"/>
            </w:tcBorders>
            <w:shd w:val="clear" w:color="FFFFFF" w:fill="auto"/>
            <w:vAlign w:val="center"/>
          </w:tcPr>
          <w:p w:rsidR="00E43CDF" w:rsidRPr="00174448" w:rsidRDefault="00E43CDF" w:rsidP="00C26FEA">
            <w:pPr>
              <w:ind w:left="357" w:firstLine="0"/>
              <w:jc w:val="center"/>
              <w:rPr>
                <w:rFonts w:ascii="Times New Roman" w:hAnsi="Times New Roman"/>
                <w:sz w:val="18"/>
                <w:szCs w:val="18"/>
              </w:rPr>
            </w:pPr>
            <w:r w:rsidRPr="00174448">
              <w:rPr>
                <w:rFonts w:ascii="Times New Roman" w:hAnsi="Times New Roman"/>
                <w:sz w:val="18"/>
                <w:szCs w:val="18"/>
              </w:rPr>
              <w:t>Классификатор доходов</w:t>
            </w:r>
          </w:p>
        </w:tc>
        <w:tc>
          <w:tcPr>
            <w:tcW w:w="2580" w:type="dxa"/>
            <w:gridSpan w:val="6"/>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E43CDF" w:rsidRPr="00174448" w:rsidRDefault="00E43CDF" w:rsidP="00C26FEA">
            <w:pPr>
              <w:jc w:val="center"/>
              <w:rPr>
                <w:rFonts w:ascii="Times New Roman" w:hAnsi="Times New Roman"/>
                <w:sz w:val="18"/>
                <w:szCs w:val="18"/>
              </w:rPr>
            </w:pPr>
            <w:r w:rsidRPr="00174448">
              <w:rPr>
                <w:rFonts w:ascii="Times New Roman" w:hAnsi="Times New Roman"/>
                <w:sz w:val="18"/>
                <w:szCs w:val="18"/>
              </w:rPr>
              <w:t>Сумма на год</w:t>
            </w:r>
          </w:p>
        </w:tc>
      </w:tr>
      <w:tr w:rsidR="00E43CDF" w:rsidRPr="00174448" w:rsidTr="00EB78DC">
        <w:trPr>
          <w:gridAfter w:val="1"/>
          <w:wAfter w:w="22" w:type="dxa"/>
          <w:tblHeader/>
        </w:trPr>
        <w:tc>
          <w:tcPr>
            <w:tcW w:w="5260" w:type="dxa"/>
            <w:gridSpan w:val="23"/>
            <w:vMerge/>
            <w:tcBorders>
              <w:top w:val="single" w:sz="10" w:space="0" w:color="auto"/>
              <w:left w:val="single" w:sz="10" w:space="0" w:color="auto"/>
              <w:bottom w:val="single" w:sz="10" w:space="0" w:color="auto"/>
              <w:right w:val="single" w:sz="5" w:space="0" w:color="auto"/>
            </w:tcBorders>
            <w:shd w:val="clear" w:color="FFFFFF" w:fill="auto"/>
            <w:vAlign w:val="center"/>
          </w:tcPr>
          <w:p w:rsidR="00E43CDF" w:rsidRPr="00174448" w:rsidRDefault="00E43CDF" w:rsidP="00E43CDF">
            <w:pPr>
              <w:jc w:val="center"/>
              <w:rPr>
                <w:rFonts w:ascii="Times New Roman" w:hAnsi="Times New Roman"/>
                <w:sz w:val="18"/>
                <w:szCs w:val="18"/>
              </w:rPr>
            </w:pPr>
          </w:p>
        </w:tc>
        <w:tc>
          <w:tcPr>
            <w:tcW w:w="560" w:type="dxa"/>
            <w:gridSpan w:val="12"/>
            <w:vMerge/>
            <w:tcBorders>
              <w:top w:val="single" w:sz="10" w:space="0" w:color="auto"/>
              <w:left w:val="single" w:sz="5" w:space="0" w:color="auto"/>
              <w:bottom w:val="single" w:sz="10" w:space="0" w:color="auto"/>
              <w:right w:val="single" w:sz="5" w:space="0" w:color="auto"/>
            </w:tcBorders>
            <w:shd w:val="clear" w:color="FFFFFF" w:fill="auto"/>
            <w:vAlign w:val="center"/>
          </w:tcPr>
          <w:p w:rsidR="00E43CDF" w:rsidRPr="00174448" w:rsidRDefault="00E43CDF" w:rsidP="00E43CDF">
            <w:pPr>
              <w:jc w:val="center"/>
              <w:rPr>
                <w:rFonts w:ascii="Times New Roman" w:hAnsi="Times New Roman"/>
                <w:sz w:val="18"/>
                <w:szCs w:val="18"/>
              </w:rPr>
            </w:pPr>
          </w:p>
        </w:tc>
        <w:tc>
          <w:tcPr>
            <w:tcW w:w="2230" w:type="dxa"/>
            <w:gridSpan w:val="7"/>
            <w:tcBorders>
              <w:top w:val="none" w:sz="5" w:space="0" w:color="auto"/>
              <w:left w:val="single" w:sz="5" w:space="0" w:color="auto"/>
              <w:bottom w:val="single" w:sz="10" w:space="0" w:color="auto"/>
            </w:tcBorders>
            <w:shd w:val="clear" w:color="FFFFFF" w:fill="auto"/>
            <w:vAlign w:val="center"/>
          </w:tcPr>
          <w:p w:rsidR="00E43CDF" w:rsidRPr="00174448" w:rsidRDefault="00E43CDF" w:rsidP="00E43CDF">
            <w:pPr>
              <w:jc w:val="center"/>
              <w:rPr>
                <w:rFonts w:ascii="Times New Roman" w:hAnsi="Times New Roman"/>
                <w:sz w:val="18"/>
                <w:szCs w:val="18"/>
              </w:rPr>
            </w:pPr>
          </w:p>
        </w:tc>
        <w:tc>
          <w:tcPr>
            <w:tcW w:w="2580" w:type="dxa"/>
            <w:gridSpan w:val="6"/>
            <w:vMerge/>
            <w:tcBorders>
              <w:top w:val="single" w:sz="10" w:space="0" w:color="auto"/>
              <w:left w:val="single" w:sz="5" w:space="0" w:color="auto"/>
              <w:bottom w:val="single" w:sz="10" w:space="0" w:color="auto"/>
              <w:right w:val="single" w:sz="10" w:space="0" w:color="auto"/>
            </w:tcBorders>
            <w:shd w:val="clear" w:color="FFFFFF" w:fill="auto"/>
            <w:vAlign w:val="center"/>
          </w:tcPr>
          <w:p w:rsidR="00E43CDF" w:rsidRPr="00174448" w:rsidRDefault="00E43CDF" w:rsidP="00E43CDF">
            <w:pPr>
              <w:jc w:val="center"/>
              <w:rPr>
                <w:rFonts w:ascii="Times New Roman" w:hAnsi="Times New Roman"/>
                <w:sz w:val="18"/>
                <w:szCs w:val="18"/>
              </w:rPr>
            </w:pPr>
          </w:p>
        </w:tc>
      </w:tr>
      <w:tr w:rsidR="00E43CDF" w:rsidRPr="00174448" w:rsidTr="00EB78DC">
        <w:trPr>
          <w:gridAfter w:val="1"/>
          <w:wAfter w:w="22" w:type="dxa"/>
          <w:trHeight w:val="60"/>
        </w:trPr>
        <w:tc>
          <w:tcPr>
            <w:tcW w:w="5820" w:type="dxa"/>
            <w:gridSpan w:val="35"/>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174448" w:rsidRDefault="00E43CDF" w:rsidP="000D153F">
            <w:pPr>
              <w:ind w:left="162" w:firstLine="0"/>
              <w:rPr>
                <w:rFonts w:ascii="Times New Roman" w:hAnsi="Times New Roman"/>
                <w:sz w:val="18"/>
                <w:szCs w:val="18"/>
              </w:rPr>
            </w:pPr>
            <w:r w:rsidRPr="00174448">
              <w:rPr>
                <w:rFonts w:ascii="Times New Roman" w:hAnsi="Times New Roman"/>
                <w:sz w:val="18"/>
                <w:szCs w:val="18"/>
              </w:rPr>
              <w:t>НАЛОГОВЫЕ И НЕНАЛОГОВЫЕ ДОХОДЫ</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174448" w:rsidRDefault="00E43CDF" w:rsidP="00E43CDF">
            <w:pPr>
              <w:wordWrap w:val="0"/>
              <w:jc w:val="center"/>
              <w:rPr>
                <w:rFonts w:ascii="Times New Roman" w:hAnsi="Times New Roman"/>
                <w:sz w:val="18"/>
                <w:szCs w:val="18"/>
              </w:rPr>
            </w:pPr>
            <w:r w:rsidRPr="00174448">
              <w:rPr>
                <w:rFonts w:ascii="Times New Roman" w:hAnsi="Times New Roman"/>
                <w:sz w:val="18"/>
                <w:szCs w:val="18"/>
              </w:rPr>
              <w:t>10000000000000000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174448" w:rsidRDefault="00E43CDF" w:rsidP="00E43CDF">
            <w:pPr>
              <w:wordWrap w:val="0"/>
              <w:jc w:val="right"/>
              <w:rPr>
                <w:rFonts w:ascii="Times New Roman" w:hAnsi="Times New Roman"/>
                <w:sz w:val="18"/>
                <w:szCs w:val="18"/>
              </w:rPr>
            </w:pPr>
            <w:r w:rsidRPr="00174448">
              <w:rPr>
                <w:rFonts w:ascii="Times New Roman" w:hAnsi="Times New Roman"/>
                <w:sz w:val="18"/>
                <w:szCs w:val="18"/>
              </w:rPr>
              <w:t>71 715.88</w:t>
            </w:r>
          </w:p>
        </w:tc>
      </w:tr>
      <w:tr w:rsidR="00E43CDF" w:rsidRPr="00174448" w:rsidTr="00EB78DC">
        <w:trPr>
          <w:gridAfter w:val="1"/>
          <w:wAfter w:w="22" w:type="dxa"/>
          <w:trHeight w:val="60"/>
        </w:trPr>
        <w:tc>
          <w:tcPr>
            <w:tcW w:w="39" w:type="dxa"/>
            <w:tcBorders>
              <w:left w:val="single" w:sz="10" w:space="0" w:color="auto"/>
            </w:tcBorders>
            <w:shd w:val="clear" w:color="FFFFFF" w:fill="auto"/>
            <w:vAlign w:val="bottom"/>
          </w:tcPr>
          <w:p w:rsidR="00E43CDF" w:rsidRPr="00174448" w:rsidRDefault="00E43CDF" w:rsidP="00E43CDF">
            <w:pPr>
              <w:rPr>
                <w:rFonts w:ascii="Times New Roman" w:hAnsi="Times New Roman"/>
                <w:sz w:val="18"/>
                <w:szCs w:val="18"/>
              </w:rPr>
            </w:pPr>
          </w:p>
        </w:tc>
        <w:tc>
          <w:tcPr>
            <w:tcW w:w="5781" w:type="dxa"/>
            <w:gridSpan w:val="34"/>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174448" w:rsidRDefault="00E43CDF" w:rsidP="000D153F">
            <w:pPr>
              <w:ind w:left="123" w:firstLine="0"/>
              <w:rPr>
                <w:rFonts w:ascii="Times New Roman" w:hAnsi="Times New Roman"/>
                <w:sz w:val="18"/>
                <w:szCs w:val="18"/>
              </w:rPr>
            </w:pPr>
            <w:r w:rsidRPr="00174448">
              <w:rPr>
                <w:rFonts w:ascii="Times New Roman" w:hAnsi="Times New Roman"/>
                <w:sz w:val="18"/>
                <w:szCs w:val="18"/>
              </w:rPr>
              <w:t>НАЛОГИ НА ПРИБЫЛЬ, ДОХОДЫ</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174448" w:rsidRDefault="00E43CDF" w:rsidP="00E43CDF">
            <w:pPr>
              <w:wordWrap w:val="0"/>
              <w:jc w:val="center"/>
              <w:rPr>
                <w:rFonts w:ascii="Times New Roman" w:hAnsi="Times New Roman"/>
                <w:sz w:val="18"/>
                <w:szCs w:val="18"/>
              </w:rPr>
            </w:pPr>
            <w:r w:rsidRPr="00174448">
              <w:rPr>
                <w:rFonts w:ascii="Times New Roman" w:hAnsi="Times New Roman"/>
                <w:sz w:val="18"/>
                <w:szCs w:val="18"/>
              </w:rPr>
              <w:t>10100000000000000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174448" w:rsidRDefault="00E43CDF" w:rsidP="00E43CDF">
            <w:pPr>
              <w:wordWrap w:val="0"/>
              <w:jc w:val="right"/>
              <w:rPr>
                <w:rFonts w:ascii="Times New Roman" w:hAnsi="Times New Roman"/>
                <w:sz w:val="18"/>
                <w:szCs w:val="18"/>
              </w:rPr>
            </w:pPr>
            <w:r w:rsidRPr="00174448">
              <w:rPr>
                <w:rFonts w:ascii="Times New Roman" w:hAnsi="Times New Roman"/>
                <w:sz w:val="18"/>
                <w:szCs w:val="18"/>
              </w:rPr>
              <w:t>10 148.80</w:t>
            </w:r>
          </w:p>
        </w:tc>
      </w:tr>
      <w:tr w:rsidR="00E43CDF" w:rsidRPr="00174448" w:rsidTr="00EB78DC">
        <w:trPr>
          <w:gridAfter w:val="1"/>
          <w:wAfter w:w="22" w:type="dxa"/>
          <w:trHeight w:val="60"/>
        </w:trPr>
        <w:tc>
          <w:tcPr>
            <w:tcW w:w="39" w:type="dxa"/>
            <w:tcBorders>
              <w:left w:val="single" w:sz="10" w:space="0" w:color="auto"/>
            </w:tcBorders>
            <w:shd w:val="clear" w:color="FFFFFF" w:fill="auto"/>
            <w:vAlign w:val="bottom"/>
          </w:tcPr>
          <w:p w:rsidR="00E43CDF" w:rsidRPr="00174448" w:rsidRDefault="00E43CDF" w:rsidP="00E43CDF">
            <w:pPr>
              <w:rPr>
                <w:rFonts w:ascii="Times New Roman" w:hAnsi="Times New Roman"/>
                <w:sz w:val="18"/>
                <w:szCs w:val="18"/>
              </w:rPr>
            </w:pPr>
          </w:p>
        </w:tc>
        <w:tc>
          <w:tcPr>
            <w:tcW w:w="26" w:type="dxa"/>
            <w:shd w:val="clear" w:color="FFFFFF" w:fill="auto"/>
            <w:vAlign w:val="bottom"/>
          </w:tcPr>
          <w:p w:rsidR="00E43CDF" w:rsidRPr="00174448" w:rsidRDefault="00E43CDF" w:rsidP="00E43CDF">
            <w:pPr>
              <w:rPr>
                <w:rFonts w:ascii="Times New Roman" w:hAnsi="Times New Roman"/>
                <w:sz w:val="18"/>
                <w:szCs w:val="18"/>
              </w:rPr>
            </w:pPr>
          </w:p>
        </w:tc>
        <w:tc>
          <w:tcPr>
            <w:tcW w:w="5755" w:type="dxa"/>
            <w:gridSpan w:val="3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174448" w:rsidRDefault="00E43CDF" w:rsidP="000D153F">
            <w:pPr>
              <w:ind w:left="94" w:firstLine="0"/>
              <w:rPr>
                <w:rFonts w:ascii="Times New Roman" w:hAnsi="Times New Roman"/>
                <w:sz w:val="18"/>
                <w:szCs w:val="18"/>
              </w:rPr>
            </w:pPr>
            <w:r w:rsidRPr="00174448">
              <w:rPr>
                <w:rFonts w:ascii="Times New Roman" w:hAnsi="Times New Roman"/>
                <w:sz w:val="18"/>
                <w:szCs w:val="18"/>
              </w:rPr>
              <w:t>Налог на доходы физических лиц</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174448" w:rsidRDefault="00E43CDF" w:rsidP="00E43CDF">
            <w:pPr>
              <w:wordWrap w:val="0"/>
              <w:jc w:val="center"/>
              <w:rPr>
                <w:rFonts w:ascii="Times New Roman" w:hAnsi="Times New Roman"/>
                <w:sz w:val="18"/>
                <w:szCs w:val="18"/>
              </w:rPr>
            </w:pPr>
            <w:r w:rsidRPr="00174448">
              <w:rPr>
                <w:rFonts w:ascii="Times New Roman" w:hAnsi="Times New Roman"/>
                <w:sz w:val="18"/>
                <w:szCs w:val="18"/>
              </w:rPr>
              <w:t>10102000010000110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174448" w:rsidRDefault="00E43CDF" w:rsidP="00E43CDF">
            <w:pPr>
              <w:wordWrap w:val="0"/>
              <w:jc w:val="right"/>
              <w:rPr>
                <w:rFonts w:ascii="Times New Roman" w:hAnsi="Times New Roman"/>
                <w:sz w:val="18"/>
                <w:szCs w:val="18"/>
              </w:rPr>
            </w:pPr>
            <w:r w:rsidRPr="00174448">
              <w:rPr>
                <w:rFonts w:ascii="Times New Roman" w:hAnsi="Times New Roman"/>
                <w:sz w:val="18"/>
                <w:szCs w:val="18"/>
              </w:rPr>
              <w:t>10 148.80</w:t>
            </w:r>
          </w:p>
        </w:tc>
      </w:tr>
      <w:tr w:rsidR="00E43CDF" w:rsidRPr="00174448" w:rsidTr="00EB78DC">
        <w:trPr>
          <w:gridAfter w:val="1"/>
          <w:wAfter w:w="22" w:type="dxa"/>
          <w:trHeight w:val="60"/>
        </w:trPr>
        <w:tc>
          <w:tcPr>
            <w:tcW w:w="39" w:type="dxa"/>
            <w:tcBorders>
              <w:left w:val="single" w:sz="10" w:space="0" w:color="auto"/>
            </w:tcBorders>
            <w:shd w:val="clear" w:color="FFFFFF" w:fill="auto"/>
            <w:vAlign w:val="bottom"/>
          </w:tcPr>
          <w:p w:rsidR="00E43CDF" w:rsidRPr="00174448" w:rsidRDefault="00E43CDF" w:rsidP="00E43CDF">
            <w:pPr>
              <w:rPr>
                <w:rFonts w:ascii="Times New Roman" w:hAnsi="Times New Roman"/>
                <w:sz w:val="18"/>
                <w:szCs w:val="18"/>
              </w:rPr>
            </w:pPr>
          </w:p>
        </w:tc>
        <w:tc>
          <w:tcPr>
            <w:tcW w:w="26" w:type="dxa"/>
            <w:shd w:val="clear" w:color="FFFFFF" w:fill="auto"/>
            <w:vAlign w:val="bottom"/>
          </w:tcPr>
          <w:p w:rsidR="00E43CDF" w:rsidRPr="00174448" w:rsidRDefault="00E43CDF" w:rsidP="00E43CDF">
            <w:pPr>
              <w:rPr>
                <w:rFonts w:ascii="Times New Roman" w:hAnsi="Times New Roman"/>
                <w:sz w:val="18"/>
                <w:szCs w:val="18"/>
              </w:rPr>
            </w:pPr>
          </w:p>
        </w:tc>
        <w:tc>
          <w:tcPr>
            <w:tcW w:w="26" w:type="dxa"/>
            <w:shd w:val="clear" w:color="FFFFFF" w:fill="auto"/>
            <w:vAlign w:val="bottom"/>
          </w:tcPr>
          <w:p w:rsidR="00E43CDF" w:rsidRPr="00174448"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174448" w:rsidRDefault="00E43CDF" w:rsidP="00EF1D40">
            <w:pPr>
              <w:ind w:left="0" w:firstLine="0"/>
              <w:rPr>
                <w:rFonts w:ascii="Times New Roman" w:hAnsi="Times New Roman"/>
                <w:sz w:val="18"/>
                <w:szCs w:val="18"/>
              </w:rPr>
            </w:pPr>
          </w:p>
        </w:tc>
        <w:tc>
          <w:tcPr>
            <w:tcW w:w="52" w:type="dxa"/>
            <w:gridSpan w:val="2"/>
            <w:shd w:val="clear" w:color="FFFFFF" w:fill="auto"/>
            <w:tcMar>
              <w:left w:w="0" w:type="dxa"/>
            </w:tcMar>
            <w:vAlign w:val="bottom"/>
          </w:tcPr>
          <w:p w:rsidR="00E43CDF" w:rsidRPr="00174448"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174448"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174448" w:rsidRDefault="00E43CDF" w:rsidP="00E43CDF">
            <w:pPr>
              <w:rPr>
                <w:rFonts w:ascii="Times New Roman" w:hAnsi="Times New Roman"/>
                <w:sz w:val="18"/>
                <w:szCs w:val="18"/>
              </w:rPr>
            </w:pPr>
          </w:p>
        </w:tc>
        <w:tc>
          <w:tcPr>
            <w:tcW w:w="26" w:type="dxa"/>
            <w:gridSpan w:val="2"/>
            <w:shd w:val="clear" w:color="FFFFFF" w:fill="auto"/>
            <w:tcMar>
              <w:left w:w="0" w:type="dxa"/>
            </w:tcMar>
            <w:vAlign w:val="bottom"/>
          </w:tcPr>
          <w:p w:rsidR="00E43CDF" w:rsidRPr="00174448" w:rsidRDefault="00E43CDF" w:rsidP="00E43CDF">
            <w:pPr>
              <w:rPr>
                <w:rFonts w:ascii="Times New Roman" w:hAnsi="Times New Roman"/>
                <w:sz w:val="18"/>
                <w:szCs w:val="18"/>
              </w:rPr>
            </w:pPr>
          </w:p>
        </w:tc>
        <w:tc>
          <w:tcPr>
            <w:tcW w:w="5098" w:type="dxa"/>
            <w:gridSpan w:val="1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C4011" w:rsidRDefault="00E43CDF" w:rsidP="00D81B2A">
            <w:pPr>
              <w:ind w:left="-700" w:firstLine="740"/>
              <w:rPr>
                <w:rFonts w:ascii="Times New Roman" w:hAnsi="Times New Roman"/>
                <w:sz w:val="18"/>
                <w:szCs w:val="18"/>
              </w:rPr>
            </w:pPr>
            <w:r w:rsidRPr="00174448">
              <w:rPr>
                <w:rFonts w:ascii="Times New Roman" w:hAnsi="Times New Roman"/>
                <w:sz w:val="18"/>
                <w:szCs w:val="18"/>
              </w:rPr>
              <w:t>Налог на доходы физических лиц с доходов, источником которых</w:t>
            </w:r>
          </w:p>
          <w:p w:rsidR="00E43CDF" w:rsidRPr="00174448" w:rsidRDefault="00E43CDF" w:rsidP="000D153F">
            <w:pPr>
              <w:ind w:left="-700" w:firstLine="740"/>
              <w:rPr>
                <w:rFonts w:ascii="Times New Roman" w:hAnsi="Times New Roman"/>
                <w:sz w:val="18"/>
                <w:szCs w:val="18"/>
              </w:rPr>
            </w:pPr>
            <w:r w:rsidRPr="00174448">
              <w:rPr>
                <w:rFonts w:ascii="Times New Roman" w:hAnsi="Times New Roman"/>
                <w:sz w:val="18"/>
                <w:szCs w:val="18"/>
              </w:rPr>
              <w:t xml:space="preserve"> является налоговый агент, за исключением доходов, в отношении которых исчисление и уплата налога осуществляются в соответствии со статьями 227, 227.1 и</w:t>
            </w:r>
            <w:r w:rsidR="000D153F">
              <w:rPr>
                <w:rFonts w:ascii="Times New Roman" w:hAnsi="Times New Roman"/>
                <w:sz w:val="18"/>
                <w:szCs w:val="18"/>
              </w:rPr>
              <w:t xml:space="preserve"> </w:t>
            </w:r>
            <w:r w:rsidRPr="00174448">
              <w:rPr>
                <w:rFonts w:ascii="Times New Roman" w:hAnsi="Times New Roman"/>
                <w:sz w:val="18"/>
                <w:szCs w:val="18"/>
              </w:rPr>
              <w:t>228 Налогового кодекса Российской Федерации</w:t>
            </w:r>
          </w:p>
        </w:tc>
        <w:tc>
          <w:tcPr>
            <w:tcW w:w="487"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174448" w:rsidRDefault="00E43CDF" w:rsidP="008611AD">
            <w:pPr>
              <w:wordWrap w:val="0"/>
              <w:ind w:left="90" w:firstLine="0"/>
              <w:rPr>
                <w:rFonts w:ascii="Times New Roman" w:hAnsi="Times New Roman"/>
                <w:sz w:val="18"/>
                <w:szCs w:val="18"/>
              </w:rPr>
            </w:pPr>
            <w:r w:rsidRPr="00174448">
              <w:rPr>
                <w:rFonts w:ascii="Times New Roman" w:hAnsi="Times New Roman"/>
                <w:sz w:val="18"/>
                <w:szCs w:val="18"/>
              </w:rPr>
              <w:t>182</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174448" w:rsidRDefault="00E43CDF" w:rsidP="00E43CDF">
            <w:pPr>
              <w:wordWrap w:val="0"/>
              <w:jc w:val="center"/>
              <w:rPr>
                <w:rFonts w:ascii="Times New Roman" w:hAnsi="Times New Roman"/>
                <w:sz w:val="18"/>
                <w:szCs w:val="18"/>
              </w:rPr>
            </w:pPr>
            <w:r w:rsidRPr="00174448">
              <w:rPr>
                <w:rFonts w:ascii="Times New Roman" w:hAnsi="Times New Roman"/>
                <w:sz w:val="18"/>
                <w:szCs w:val="18"/>
              </w:rPr>
              <w:t>10102010010000110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174448" w:rsidRDefault="00E43CDF" w:rsidP="00E43CDF">
            <w:pPr>
              <w:wordWrap w:val="0"/>
              <w:jc w:val="right"/>
              <w:rPr>
                <w:rFonts w:ascii="Times New Roman" w:hAnsi="Times New Roman"/>
                <w:sz w:val="18"/>
                <w:szCs w:val="18"/>
              </w:rPr>
            </w:pPr>
            <w:r w:rsidRPr="00174448">
              <w:rPr>
                <w:rFonts w:ascii="Times New Roman" w:hAnsi="Times New Roman"/>
                <w:sz w:val="18"/>
                <w:szCs w:val="18"/>
              </w:rPr>
              <w:t>9 992.25</w:t>
            </w:r>
          </w:p>
        </w:tc>
      </w:tr>
      <w:tr w:rsidR="00E43CDF" w:rsidRPr="00E43CDF" w:rsidTr="00EB78DC">
        <w:trPr>
          <w:gridAfter w:val="1"/>
          <w:wAfter w:w="22" w:type="dxa"/>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F1D40">
            <w:pPr>
              <w:ind w:left="0" w:firstLine="0"/>
              <w:rPr>
                <w:rFonts w:ascii="Times New Roman" w:hAnsi="Times New Roman"/>
                <w:sz w:val="18"/>
                <w:szCs w:val="18"/>
              </w:rPr>
            </w:pPr>
          </w:p>
        </w:tc>
        <w:tc>
          <w:tcPr>
            <w:tcW w:w="52"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98" w:type="dxa"/>
            <w:gridSpan w:val="1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3507C" w:rsidRDefault="00E43CDF" w:rsidP="00DC4011">
            <w:pPr>
              <w:ind w:left="-264" w:firstLine="311"/>
              <w:rPr>
                <w:rFonts w:ascii="Times New Roman" w:hAnsi="Times New Roman"/>
                <w:sz w:val="18"/>
                <w:szCs w:val="18"/>
              </w:rPr>
            </w:pPr>
            <w:r w:rsidRPr="00E43CDF">
              <w:rPr>
                <w:rFonts w:ascii="Times New Roman" w:hAnsi="Times New Roman"/>
                <w:sz w:val="18"/>
                <w:szCs w:val="18"/>
              </w:rPr>
              <w:t xml:space="preserve">Налог на доходы физических лиц с доходов, полученных </w:t>
            </w:r>
          </w:p>
          <w:p w:rsidR="00DC4011" w:rsidRDefault="00E43CDF" w:rsidP="000D153F">
            <w:pPr>
              <w:ind w:left="0" w:firstLine="0"/>
              <w:rPr>
                <w:rFonts w:ascii="Times New Roman" w:hAnsi="Times New Roman"/>
                <w:sz w:val="18"/>
                <w:szCs w:val="18"/>
              </w:rPr>
            </w:pPr>
            <w:r w:rsidRPr="00E43CDF">
              <w:rPr>
                <w:rFonts w:ascii="Times New Roman" w:hAnsi="Times New Roman"/>
                <w:sz w:val="18"/>
                <w:szCs w:val="18"/>
              </w:rPr>
              <w:t xml:space="preserve">от осуществления деятельности физическими лицами, зарегистрированными в качестве индивидуальных </w:t>
            </w:r>
            <w:r w:rsidRPr="00E43CDF">
              <w:rPr>
                <w:rFonts w:ascii="Times New Roman" w:hAnsi="Times New Roman"/>
                <w:sz w:val="18"/>
                <w:szCs w:val="18"/>
              </w:rPr>
              <w:lastRenderedPageBreak/>
              <w:t>предпринимателей, нотариусов,</w:t>
            </w:r>
            <w:r w:rsidR="00DC4011">
              <w:rPr>
                <w:rFonts w:ascii="Times New Roman" w:hAnsi="Times New Roman"/>
                <w:sz w:val="18"/>
                <w:szCs w:val="18"/>
              </w:rPr>
              <w:t xml:space="preserve"> </w:t>
            </w:r>
            <w:r w:rsidRPr="00E43CDF">
              <w:rPr>
                <w:rFonts w:ascii="Times New Roman" w:hAnsi="Times New Roman"/>
                <w:sz w:val="18"/>
                <w:szCs w:val="18"/>
              </w:rPr>
              <w:t xml:space="preserve">занимающихся частной практикой, адвокатов, учредивших адвокатские кабинеты, и других лиц, занимающихся частной практикой в соответствии </w:t>
            </w:r>
          </w:p>
          <w:p w:rsidR="00E43CDF" w:rsidRPr="00E43CDF" w:rsidRDefault="00E43CDF" w:rsidP="005A250C">
            <w:pPr>
              <w:ind w:left="-264" w:firstLine="446"/>
              <w:rPr>
                <w:rFonts w:ascii="Times New Roman" w:hAnsi="Times New Roman"/>
                <w:sz w:val="18"/>
                <w:szCs w:val="18"/>
              </w:rPr>
            </w:pPr>
            <w:r w:rsidRPr="00E43CDF">
              <w:rPr>
                <w:rFonts w:ascii="Times New Roman" w:hAnsi="Times New Roman"/>
                <w:sz w:val="18"/>
                <w:szCs w:val="18"/>
              </w:rPr>
              <w:t>со статьей 227 Налогового кодекса Российской Федерации</w:t>
            </w:r>
          </w:p>
        </w:tc>
        <w:tc>
          <w:tcPr>
            <w:tcW w:w="487"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90" w:firstLine="0"/>
              <w:rPr>
                <w:rFonts w:ascii="Times New Roman" w:hAnsi="Times New Roman"/>
                <w:sz w:val="18"/>
                <w:szCs w:val="18"/>
              </w:rPr>
            </w:pPr>
            <w:r w:rsidRPr="00E43CDF">
              <w:rPr>
                <w:rFonts w:ascii="Times New Roman" w:hAnsi="Times New Roman"/>
                <w:sz w:val="18"/>
                <w:szCs w:val="18"/>
              </w:rPr>
              <w:lastRenderedPageBreak/>
              <w:t>182</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10102020010000110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8.20</w:t>
            </w:r>
          </w:p>
        </w:tc>
      </w:tr>
      <w:tr w:rsidR="00E43CDF" w:rsidRPr="00E43CDF" w:rsidTr="00EB78DC">
        <w:trPr>
          <w:gridAfter w:val="1"/>
          <w:wAfter w:w="22" w:type="dxa"/>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98" w:type="dxa"/>
            <w:gridSpan w:val="1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0D153F">
            <w:pPr>
              <w:ind w:left="0" w:firstLine="0"/>
              <w:rPr>
                <w:rFonts w:ascii="Times New Roman" w:hAnsi="Times New Roman"/>
                <w:sz w:val="18"/>
                <w:szCs w:val="18"/>
              </w:rPr>
            </w:pPr>
            <w:r w:rsidRPr="00E43CDF">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87"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90" w:firstLine="0"/>
              <w:rPr>
                <w:rFonts w:ascii="Times New Roman" w:hAnsi="Times New Roman"/>
                <w:sz w:val="18"/>
                <w:szCs w:val="18"/>
              </w:rPr>
            </w:pPr>
            <w:r w:rsidRPr="00E43CDF">
              <w:rPr>
                <w:rFonts w:ascii="Times New Roman" w:hAnsi="Times New Roman"/>
                <w:sz w:val="18"/>
                <w:szCs w:val="18"/>
              </w:rPr>
              <w:t>182</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10102030010000110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148.35</w:t>
            </w:r>
          </w:p>
        </w:tc>
      </w:tr>
      <w:tr w:rsidR="00E43CDF" w:rsidRPr="00E43CDF" w:rsidTr="00EB78DC">
        <w:trPr>
          <w:gridAfter w:val="1"/>
          <w:wAfter w:w="22" w:type="dxa"/>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781" w:type="dxa"/>
            <w:gridSpan w:val="34"/>
            <w:tcBorders>
              <w:top w:val="single" w:sz="5" w:space="0" w:color="auto"/>
              <w:left w:val="single" w:sz="5" w:space="0" w:color="auto"/>
              <w:bottom w:val="single" w:sz="5" w:space="0" w:color="auto"/>
              <w:right w:val="single" w:sz="5" w:space="0" w:color="auto"/>
            </w:tcBorders>
            <w:shd w:val="clear" w:color="FFFFFF" w:fill="auto"/>
            <w:vAlign w:val="bottom"/>
          </w:tcPr>
          <w:p w:rsidR="00E13A5C" w:rsidRPr="00E43CDF" w:rsidRDefault="00E43CDF" w:rsidP="00B962DD">
            <w:pPr>
              <w:ind w:left="123" w:firstLine="0"/>
              <w:rPr>
                <w:rFonts w:ascii="Times New Roman" w:hAnsi="Times New Roman"/>
                <w:sz w:val="18"/>
                <w:szCs w:val="18"/>
              </w:rPr>
            </w:pPr>
            <w:r w:rsidRPr="00E43CDF">
              <w:rPr>
                <w:rFonts w:ascii="Times New Roman" w:hAnsi="Times New Roman"/>
                <w:sz w:val="18"/>
                <w:szCs w:val="18"/>
              </w:rPr>
              <w:t xml:space="preserve">НАЛОГИ НА ТОВАРЫ (РАБОТЫ, УСЛУГИ), РЕАЛИЗУЕМЫЕ НА </w:t>
            </w:r>
            <w:r w:rsidR="00B962DD">
              <w:rPr>
                <w:rFonts w:ascii="Times New Roman" w:hAnsi="Times New Roman"/>
                <w:sz w:val="18"/>
                <w:szCs w:val="18"/>
              </w:rPr>
              <w:t xml:space="preserve">  </w:t>
            </w:r>
            <w:r w:rsidRPr="00E43CDF">
              <w:rPr>
                <w:rFonts w:ascii="Times New Roman" w:hAnsi="Times New Roman"/>
                <w:sz w:val="18"/>
                <w:szCs w:val="18"/>
              </w:rPr>
              <w:t>ТЕРРИТОРИИ РОССИЙСКОЙ ФЕДЕРАЦИИ</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10300000000000000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17 442.88</w:t>
            </w:r>
          </w:p>
        </w:tc>
      </w:tr>
      <w:tr w:rsidR="00E43CDF" w:rsidRPr="00E43CDF" w:rsidTr="00EB78DC">
        <w:trPr>
          <w:gridAfter w:val="1"/>
          <w:wAfter w:w="22" w:type="dxa"/>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55" w:type="dxa"/>
            <w:gridSpan w:val="3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C21070">
            <w:pPr>
              <w:tabs>
                <w:tab w:val="left" w:pos="0"/>
              </w:tabs>
              <w:ind w:left="94" w:firstLine="0"/>
              <w:rPr>
                <w:rFonts w:ascii="Times New Roman" w:hAnsi="Times New Roman"/>
                <w:sz w:val="18"/>
                <w:szCs w:val="18"/>
              </w:rPr>
            </w:pPr>
            <w:r w:rsidRPr="00E43CDF">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2230"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10302000010000110</w:t>
            </w:r>
          </w:p>
        </w:tc>
        <w:tc>
          <w:tcPr>
            <w:tcW w:w="2580"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17 442.88</w:t>
            </w:r>
          </w:p>
        </w:tc>
      </w:tr>
      <w:tr w:rsidR="00E43CDF" w:rsidRPr="00E43CDF" w:rsidTr="00EB78DC">
        <w:trPr>
          <w:gridAfter w:val="1"/>
          <w:wAfter w:w="22" w:type="dxa"/>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62" w:type="dxa"/>
            <w:gridSpan w:val="3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300338">
            <w:pPr>
              <w:ind w:left="68" w:firstLine="0"/>
              <w:rPr>
                <w:rFonts w:ascii="Times New Roman" w:hAnsi="Times New Roman"/>
                <w:sz w:val="18"/>
                <w:szCs w:val="18"/>
              </w:rPr>
            </w:pPr>
            <w:r w:rsidRPr="00E43CDF">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3"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10302230010000110</w:t>
            </w:r>
          </w:p>
        </w:tc>
        <w:tc>
          <w:tcPr>
            <w:tcW w:w="2544" w:type="dxa"/>
            <w:gridSpan w:val="5"/>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7 992.94</w:t>
            </w:r>
          </w:p>
        </w:tc>
      </w:tr>
      <w:tr w:rsidR="00981942" w:rsidRPr="00E43CDF" w:rsidTr="00EB78DC">
        <w:trPr>
          <w:gridAfter w:val="1"/>
          <w:wAfter w:w="22" w:type="dxa"/>
          <w:trHeight w:val="60"/>
        </w:trPr>
        <w:tc>
          <w:tcPr>
            <w:tcW w:w="39" w:type="dxa"/>
            <w:tcBorders>
              <w:left w:val="single" w:sz="10" w:space="0" w:color="auto"/>
            </w:tcBorders>
            <w:shd w:val="clear" w:color="FFFFFF" w:fill="auto"/>
            <w:vAlign w:val="bottom"/>
          </w:tcPr>
          <w:p w:rsidR="00981942" w:rsidRPr="00E43CDF" w:rsidRDefault="00981942" w:rsidP="00E43CDF">
            <w:pPr>
              <w:rPr>
                <w:rFonts w:ascii="Times New Roman" w:hAnsi="Times New Roman"/>
                <w:sz w:val="18"/>
                <w:szCs w:val="18"/>
              </w:rPr>
            </w:pPr>
          </w:p>
        </w:tc>
        <w:tc>
          <w:tcPr>
            <w:tcW w:w="26" w:type="dxa"/>
            <w:shd w:val="clear" w:color="FFFFFF" w:fill="auto"/>
            <w:vAlign w:val="bottom"/>
          </w:tcPr>
          <w:p w:rsidR="00981942" w:rsidRPr="00E43CDF" w:rsidRDefault="00981942" w:rsidP="00E43CDF">
            <w:pPr>
              <w:rPr>
                <w:rFonts w:ascii="Times New Roman" w:hAnsi="Times New Roman"/>
                <w:sz w:val="18"/>
                <w:szCs w:val="18"/>
              </w:rPr>
            </w:pPr>
          </w:p>
        </w:tc>
        <w:tc>
          <w:tcPr>
            <w:tcW w:w="26" w:type="dxa"/>
            <w:shd w:val="clear" w:color="FFFFFF" w:fill="auto"/>
            <w:vAlign w:val="bottom"/>
          </w:tcPr>
          <w:p w:rsidR="00981942" w:rsidRPr="00E43CDF" w:rsidRDefault="00981942" w:rsidP="00E43CDF">
            <w:pPr>
              <w:rPr>
                <w:rFonts w:ascii="Times New Roman" w:hAnsi="Times New Roman"/>
                <w:sz w:val="18"/>
                <w:szCs w:val="18"/>
              </w:rPr>
            </w:pPr>
          </w:p>
        </w:tc>
        <w:tc>
          <w:tcPr>
            <w:tcW w:w="72" w:type="dxa"/>
            <w:gridSpan w:val="3"/>
            <w:shd w:val="clear" w:color="FFFFFF" w:fill="auto"/>
            <w:tcMar>
              <w:left w:w="0" w:type="dxa"/>
            </w:tcMar>
            <w:vAlign w:val="bottom"/>
          </w:tcPr>
          <w:p w:rsidR="00981942" w:rsidRPr="00E43CDF" w:rsidRDefault="00981942" w:rsidP="00E43CDF">
            <w:pPr>
              <w:rPr>
                <w:rFonts w:ascii="Times New Roman" w:hAnsi="Times New Roman"/>
                <w:sz w:val="18"/>
                <w:szCs w:val="18"/>
              </w:rPr>
            </w:pPr>
          </w:p>
        </w:tc>
        <w:tc>
          <w:tcPr>
            <w:tcW w:w="26" w:type="dxa"/>
            <w:shd w:val="clear" w:color="FFFFFF" w:fill="auto"/>
            <w:tcMar>
              <w:left w:w="0" w:type="dxa"/>
            </w:tcMar>
            <w:vAlign w:val="bottom"/>
          </w:tcPr>
          <w:p w:rsidR="00981942" w:rsidRPr="00E43CDF" w:rsidRDefault="00981942" w:rsidP="00E43CDF">
            <w:pPr>
              <w:rPr>
                <w:rFonts w:ascii="Times New Roman" w:hAnsi="Times New Roman"/>
                <w:sz w:val="18"/>
                <w:szCs w:val="18"/>
              </w:rPr>
            </w:pPr>
          </w:p>
        </w:tc>
        <w:tc>
          <w:tcPr>
            <w:tcW w:w="26" w:type="dxa"/>
            <w:gridSpan w:val="2"/>
            <w:shd w:val="clear" w:color="FFFFFF" w:fill="auto"/>
            <w:tcMar>
              <w:left w:w="0" w:type="dxa"/>
            </w:tcMar>
            <w:vAlign w:val="bottom"/>
          </w:tcPr>
          <w:p w:rsidR="00981942" w:rsidRPr="00E43CDF" w:rsidRDefault="00981942" w:rsidP="00E43CDF">
            <w:pPr>
              <w:rPr>
                <w:rFonts w:ascii="Times New Roman" w:hAnsi="Times New Roman"/>
                <w:sz w:val="18"/>
                <w:szCs w:val="18"/>
              </w:rPr>
            </w:pPr>
          </w:p>
        </w:tc>
        <w:tc>
          <w:tcPr>
            <w:tcW w:w="20" w:type="dxa"/>
            <w:shd w:val="clear" w:color="FFFFFF" w:fill="auto"/>
            <w:tcMar>
              <w:left w:w="0" w:type="dxa"/>
            </w:tcMar>
            <w:vAlign w:val="bottom"/>
          </w:tcPr>
          <w:p w:rsidR="00981942" w:rsidRPr="00E43CDF" w:rsidRDefault="00981942" w:rsidP="00E43CDF">
            <w:pPr>
              <w:rPr>
                <w:rFonts w:ascii="Times New Roman" w:hAnsi="Times New Roman"/>
                <w:sz w:val="18"/>
                <w:szCs w:val="18"/>
              </w:rPr>
            </w:pPr>
          </w:p>
        </w:tc>
        <w:tc>
          <w:tcPr>
            <w:tcW w:w="26" w:type="dxa"/>
            <w:shd w:val="clear" w:color="FFFFFF" w:fill="auto"/>
            <w:tcMar>
              <w:left w:w="0" w:type="dxa"/>
            </w:tcMar>
            <w:vAlign w:val="bottom"/>
          </w:tcPr>
          <w:p w:rsidR="00981942" w:rsidRPr="00E43CDF" w:rsidRDefault="00981942" w:rsidP="00E43CDF">
            <w:pPr>
              <w:rPr>
                <w:rFonts w:ascii="Times New Roman" w:hAnsi="Times New Roman"/>
                <w:sz w:val="18"/>
                <w:szCs w:val="18"/>
              </w:rPr>
            </w:pPr>
          </w:p>
        </w:tc>
        <w:tc>
          <w:tcPr>
            <w:tcW w:w="5012" w:type="dxa"/>
            <w:gridSpan w:val="1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981942" w:rsidRPr="00CF7C51" w:rsidRDefault="00981942" w:rsidP="00CB0C64">
            <w:pPr>
              <w:ind w:left="0" w:firstLine="0"/>
              <w:rPr>
                <w:rFonts w:ascii="Times New Roman" w:hAnsi="Times New Roman"/>
                <w:sz w:val="18"/>
                <w:szCs w:val="18"/>
              </w:rPr>
            </w:pPr>
            <w:r w:rsidRPr="00CF7C51">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0"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981942" w:rsidRPr="00CF7C51" w:rsidRDefault="00981942" w:rsidP="008611AD">
            <w:pPr>
              <w:wordWrap w:val="0"/>
              <w:ind w:left="151" w:firstLine="0"/>
              <w:rPr>
                <w:rFonts w:ascii="Times New Roman" w:hAnsi="Times New Roman"/>
                <w:sz w:val="18"/>
                <w:szCs w:val="18"/>
              </w:rPr>
            </w:pPr>
            <w:r w:rsidRPr="00CF7C51">
              <w:rPr>
                <w:rFonts w:ascii="Times New Roman" w:hAnsi="Times New Roman"/>
                <w:sz w:val="18"/>
                <w:szCs w:val="18"/>
              </w:rPr>
              <w:t>100</w:t>
            </w:r>
          </w:p>
        </w:tc>
        <w:tc>
          <w:tcPr>
            <w:tcW w:w="2233" w:type="dxa"/>
            <w:gridSpan w:val="7"/>
            <w:tcBorders>
              <w:top w:val="single" w:sz="5" w:space="0" w:color="auto"/>
              <w:left w:val="single" w:sz="5" w:space="0" w:color="auto"/>
              <w:bottom w:val="single" w:sz="5" w:space="0" w:color="auto"/>
            </w:tcBorders>
            <w:shd w:val="clear" w:color="FFFFFF" w:fill="auto"/>
            <w:vAlign w:val="bottom"/>
          </w:tcPr>
          <w:p w:rsidR="00981942" w:rsidRPr="00CF7C51" w:rsidRDefault="00981942" w:rsidP="00981942">
            <w:pPr>
              <w:wordWrap w:val="0"/>
              <w:jc w:val="center"/>
              <w:rPr>
                <w:rFonts w:ascii="Times New Roman" w:hAnsi="Times New Roman"/>
                <w:sz w:val="18"/>
                <w:szCs w:val="18"/>
              </w:rPr>
            </w:pPr>
            <w:r w:rsidRPr="00CF7C51">
              <w:rPr>
                <w:rFonts w:ascii="Times New Roman" w:hAnsi="Times New Roman"/>
                <w:sz w:val="18"/>
                <w:szCs w:val="18"/>
              </w:rPr>
              <w:t>10302231010000110</w:t>
            </w:r>
          </w:p>
        </w:tc>
        <w:tc>
          <w:tcPr>
            <w:tcW w:w="2544" w:type="dxa"/>
            <w:gridSpan w:val="5"/>
            <w:tcBorders>
              <w:top w:val="single" w:sz="5" w:space="0" w:color="auto"/>
              <w:left w:val="single" w:sz="5" w:space="0" w:color="auto"/>
              <w:bottom w:val="single" w:sz="5" w:space="0" w:color="auto"/>
              <w:right w:val="single" w:sz="10" w:space="0" w:color="auto"/>
            </w:tcBorders>
            <w:shd w:val="clear" w:color="FFFFFF" w:fill="auto"/>
            <w:vAlign w:val="bottom"/>
          </w:tcPr>
          <w:p w:rsidR="00981942" w:rsidRPr="00CF7C51" w:rsidRDefault="00981942" w:rsidP="00981942">
            <w:pPr>
              <w:wordWrap w:val="0"/>
              <w:jc w:val="right"/>
              <w:rPr>
                <w:rFonts w:ascii="Times New Roman" w:hAnsi="Times New Roman"/>
                <w:sz w:val="18"/>
                <w:szCs w:val="18"/>
              </w:rPr>
            </w:pPr>
            <w:r w:rsidRPr="00CF7C51">
              <w:rPr>
                <w:rFonts w:ascii="Times New Roman" w:hAnsi="Times New Roman"/>
                <w:sz w:val="18"/>
                <w:szCs w:val="18"/>
              </w:rPr>
              <w:t>7 992.94</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62" w:type="dxa"/>
            <w:gridSpan w:val="3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787341">
            <w:pPr>
              <w:ind w:left="68" w:firstLine="0"/>
              <w:rPr>
                <w:rFonts w:ascii="Times New Roman" w:hAnsi="Times New Roman"/>
                <w:sz w:val="18"/>
                <w:szCs w:val="18"/>
              </w:rPr>
            </w:pPr>
            <w:r w:rsidRPr="00E43CDF">
              <w:rPr>
                <w:rFonts w:ascii="Times New Roman" w:hAnsi="Times New Roman"/>
                <w:sz w:val="18"/>
                <w:szCs w:val="18"/>
              </w:rPr>
              <w:t>Доходы от уплаты акцизов на моторные масла для дизельных и (или) карбюраторных (</w:t>
            </w:r>
            <w:proofErr w:type="spellStart"/>
            <w:r w:rsidRPr="00E43CDF">
              <w:rPr>
                <w:rFonts w:ascii="Times New Roman" w:hAnsi="Times New Roman"/>
                <w:sz w:val="18"/>
                <w:szCs w:val="18"/>
              </w:rPr>
              <w:t>инжекторных</w:t>
            </w:r>
            <w:proofErr w:type="spellEnd"/>
            <w:r w:rsidRPr="00E43CDF">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10302240010000110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41.17</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7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997"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787341">
            <w:pPr>
              <w:ind w:left="114" w:firstLine="0"/>
              <w:rPr>
                <w:rFonts w:ascii="Times New Roman" w:hAnsi="Times New Roman"/>
                <w:sz w:val="18"/>
                <w:szCs w:val="18"/>
              </w:rPr>
            </w:pPr>
            <w:r w:rsidRPr="00E43CDF">
              <w:rPr>
                <w:rFonts w:ascii="Times New Roman" w:hAnsi="Times New Roman"/>
                <w:sz w:val="18"/>
                <w:szCs w:val="18"/>
              </w:rPr>
              <w:t>Доходы от уплаты акцизов на моторные масла для дизельных и (или) карбюраторных (</w:t>
            </w:r>
            <w:proofErr w:type="spellStart"/>
            <w:r w:rsidRPr="00E43CDF">
              <w:rPr>
                <w:rFonts w:ascii="Times New Roman" w:hAnsi="Times New Roman"/>
                <w:sz w:val="18"/>
                <w:szCs w:val="18"/>
              </w:rPr>
              <w:t>инжекторных</w:t>
            </w:r>
            <w:proofErr w:type="spellEnd"/>
            <w:r w:rsidRPr="00E43CDF">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0"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51" w:firstLine="0"/>
              <w:rPr>
                <w:rFonts w:ascii="Times New Roman" w:hAnsi="Times New Roman"/>
                <w:sz w:val="18"/>
                <w:szCs w:val="18"/>
              </w:rPr>
            </w:pPr>
            <w:r w:rsidRPr="00E43CDF">
              <w:rPr>
                <w:rFonts w:ascii="Times New Roman" w:hAnsi="Times New Roman"/>
                <w:sz w:val="18"/>
                <w:szCs w:val="18"/>
              </w:rPr>
              <w:t>100</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10302241010000110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41.17</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62" w:type="dxa"/>
            <w:gridSpan w:val="3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9E739A">
            <w:pPr>
              <w:ind w:left="68" w:firstLine="0"/>
              <w:rPr>
                <w:rFonts w:ascii="Times New Roman" w:hAnsi="Times New Roman"/>
                <w:sz w:val="18"/>
                <w:szCs w:val="18"/>
              </w:rPr>
            </w:pPr>
            <w:r w:rsidRPr="00E43CDF">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10302250010000110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10 440.28</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7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997"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60103C">
            <w:pPr>
              <w:ind w:left="114" w:firstLine="0"/>
              <w:rPr>
                <w:rFonts w:ascii="Times New Roman" w:hAnsi="Times New Roman"/>
                <w:sz w:val="18"/>
                <w:szCs w:val="18"/>
              </w:rPr>
            </w:pPr>
            <w:r w:rsidRPr="00E43CDF">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0"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51" w:firstLine="0"/>
              <w:rPr>
                <w:rFonts w:ascii="Times New Roman" w:hAnsi="Times New Roman"/>
                <w:sz w:val="18"/>
                <w:szCs w:val="18"/>
              </w:rPr>
            </w:pPr>
            <w:r w:rsidRPr="00E43CDF">
              <w:rPr>
                <w:rFonts w:ascii="Times New Roman" w:hAnsi="Times New Roman"/>
                <w:sz w:val="18"/>
                <w:szCs w:val="18"/>
              </w:rPr>
              <w:t>100</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10302251010000110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10 440.28</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62" w:type="dxa"/>
            <w:gridSpan w:val="3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60103C">
            <w:pPr>
              <w:ind w:left="68" w:firstLine="0"/>
              <w:rPr>
                <w:rFonts w:ascii="Times New Roman" w:hAnsi="Times New Roman"/>
                <w:sz w:val="18"/>
                <w:szCs w:val="18"/>
              </w:rPr>
            </w:pPr>
            <w:r w:rsidRPr="00E43CDF">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10302260010000110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-1 031.50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7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997"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60103C">
            <w:pPr>
              <w:ind w:left="114" w:firstLine="0"/>
              <w:rPr>
                <w:rFonts w:ascii="Times New Roman" w:hAnsi="Times New Roman"/>
                <w:sz w:val="18"/>
                <w:szCs w:val="18"/>
              </w:rPr>
            </w:pPr>
            <w:r w:rsidRPr="00E43CDF">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0"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51" w:firstLine="0"/>
              <w:rPr>
                <w:rFonts w:ascii="Times New Roman" w:hAnsi="Times New Roman"/>
                <w:sz w:val="18"/>
                <w:szCs w:val="18"/>
              </w:rPr>
            </w:pPr>
            <w:r w:rsidRPr="00E43CDF">
              <w:rPr>
                <w:rFonts w:ascii="Times New Roman" w:hAnsi="Times New Roman"/>
                <w:sz w:val="18"/>
                <w:szCs w:val="18"/>
              </w:rPr>
              <w:t>100</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10302261010000110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-1 031.50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14"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НАЛОГИ НА СОВОКУПНЫЙ ДОХОД</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10500000000000000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106.60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5571"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Единый сельскохозяйственный налог</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10503000010000110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106.60</w:t>
            </w:r>
          </w:p>
        </w:tc>
      </w:tr>
      <w:tr w:rsidR="009B6030" w:rsidRPr="00E43CDF" w:rsidTr="00EB78DC">
        <w:trPr>
          <w:trHeight w:val="60"/>
        </w:trPr>
        <w:tc>
          <w:tcPr>
            <w:tcW w:w="39" w:type="dxa"/>
            <w:tcBorders>
              <w:left w:val="single" w:sz="10" w:space="0" w:color="auto"/>
            </w:tcBorders>
            <w:shd w:val="clear" w:color="FFFFFF" w:fill="auto"/>
            <w:vAlign w:val="bottom"/>
          </w:tcPr>
          <w:p w:rsidR="009B6030" w:rsidRPr="00E43CDF" w:rsidRDefault="009B6030" w:rsidP="00E43CDF">
            <w:pPr>
              <w:rPr>
                <w:rFonts w:ascii="Times New Roman" w:hAnsi="Times New Roman"/>
                <w:sz w:val="18"/>
                <w:szCs w:val="18"/>
              </w:rPr>
            </w:pPr>
          </w:p>
        </w:tc>
        <w:tc>
          <w:tcPr>
            <w:tcW w:w="243" w:type="dxa"/>
            <w:gridSpan w:val="12"/>
            <w:shd w:val="clear" w:color="FFFFFF" w:fill="auto"/>
            <w:vAlign w:val="bottom"/>
          </w:tcPr>
          <w:p w:rsidR="009B6030" w:rsidRPr="00E43CDF" w:rsidRDefault="009B6030" w:rsidP="00E43CDF">
            <w:pPr>
              <w:rPr>
                <w:rFonts w:ascii="Times New Roman" w:hAnsi="Times New Roman"/>
                <w:sz w:val="18"/>
                <w:szCs w:val="18"/>
              </w:rPr>
            </w:pPr>
          </w:p>
        </w:tc>
        <w:tc>
          <w:tcPr>
            <w:tcW w:w="26" w:type="dxa"/>
            <w:shd w:val="clear" w:color="FFFFFF" w:fill="auto"/>
            <w:vAlign w:val="bottom"/>
          </w:tcPr>
          <w:p w:rsidR="009B6030" w:rsidRPr="00E43CDF" w:rsidRDefault="009B6030" w:rsidP="00E43CDF">
            <w:pPr>
              <w:rPr>
                <w:rFonts w:ascii="Times New Roman" w:hAnsi="Times New Roman"/>
                <w:sz w:val="18"/>
                <w:szCs w:val="18"/>
              </w:rPr>
            </w:pPr>
          </w:p>
        </w:tc>
        <w:tc>
          <w:tcPr>
            <w:tcW w:w="26" w:type="dxa"/>
            <w:shd w:val="clear" w:color="FFFFFF" w:fill="auto"/>
            <w:tcMar>
              <w:left w:w="0" w:type="dxa"/>
            </w:tcMar>
            <w:vAlign w:val="bottom"/>
          </w:tcPr>
          <w:p w:rsidR="009B6030" w:rsidRPr="00E43CDF" w:rsidRDefault="009B6030" w:rsidP="00E43CDF">
            <w:pPr>
              <w:rPr>
                <w:rFonts w:ascii="Times New Roman" w:hAnsi="Times New Roman"/>
                <w:sz w:val="18"/>
                <w:szCs w:val="18"/>
              </w:rPr>
            </w:pPr>
          </w:p>
        </w:tc>
        <w:tc>
          <w:tcPr>
            <w:tcW w:w="20" w:type="dxa"/>
            <w:shd w:val="clear" w:color="FFFFFF" w:fill="auto"/>
            <w:tcMar>
              <w:left w:w="0" w:type="dxa"/>
            </w:tcMar>
            <w:vAlign w:val="bottom"/>
          </w:tcPr>
          <w:p w:rsidR="009B6030" w:rsidRPr="00E43CDF" w:rsidRDefault="009B6030" w:rsidP="00E43CDF">
            <w:pPr>
              <w:rPr>
                <w:rFonts w:ascii="Times New Roman" w:hAnsi="Times New Roman"/>
                <w:sz w:val="18"/>
                <w:szCs w:val="18"/>
              </w:rPr>
            </w:pPr>
          </w:p>
        </w:tc>
        <w:tc>
          <w:tcPr>
            <w:tcW w:w="52" w:type="dxa"/>
            <w:shd w:val="clear" w:color="FFFFFF" w:fill="auto"/>
            <w:tcMar>
              <w:left w:w="0" w:type="dxa"/>
            </w:tcMar>
            <w:vAlign w:val="bottom"/>
          </w:tcPr>
          <w:p w:rsidR="009B6030" w:rsidRPr="00E43CDF" w:rsidRDefault="009B6030" w:rsidP="00E43CDF">
            <w:pPr>
              <w:rPr>
                <w:rFonts w:ascii="Times New Roman" w:hAnsi="Times New Roman"/>
                <w:sz w:val="18"/>
                <w:szCs w:val="18"/>
              </w:rPr>
            </w:pPr>
          </w:p>
        </w:tc>
        <w:tc>
          <w:tcPr>
            <w:tcW w:w="20" w:type="dxa"/>
            <w:shd w:val="clear" w:color="FFFFFF" w:fill="auto"/>
            <w:tcMar>
              <w:left w:w="0" w:type="dxa"/>
            </w:tcMar>
            <w:vAlign w:val="bottom"/>
          </w:tcPr>
          <w:p w:rsidR="009B6030" w:rsidRPr="00E43CDF" w:rsidRDefault="009B6030" w:rsidP="00E43CDF">
            <w:pPr>
              <w:rPr>
                <w:rFonts w:ascii="Times New Roman" w:hAnsi="Times New Roman"/>
                <w:sz w:val="18"/>
                <w:szCs w:val="18"/>
              </w:rPr>
            </w:pPr>
          </w:p>
        </w:tc>
        <w:tc>
          <w:tcPr>
            <w:tcW w:w="80" w:type="dxa"/>
            <w:gridSpan w:val="2"/>
            <w:shd w:val="clear" w:color="FFFFFF" w:fill="auto"/>
            <w:tcMar>
              <w:left w:w="0" w:type="dxa"/>
            </w:tcMar>
            <w:vAlign w:val="bottom"/>
          </w:tcPr>
          <w:p w:rsidR="009B6030" w:rsidRPr="00E43CDF" w:rsidRDefault="009B6030" w:rsidP="00E43CDF">
            <w:pPr>
              <w:rPr>
                <w:rFonts w:ascii="Times New Roman" w:hAnsi="Times New Roman"/>
                <w:sz w:val="18"/>
                <w:szCs w:val="18"/>
              </w:rPr>
            </w:pPr>
          </w:p>
        </w:tc>
        <w:tc>
          <w:tcPr>
            <w:tcW w:w="4789" w:type="dxa"/>
            <w:gridSpan w:val="6"/>
            <w:tcBorders>
              <w:top w:val="single" w:sz="5" w:space="0" w:color="auto"/>
              <w:left w:val="single" w:sz="5" w:space="0" w:color="auto"/>
              <w:bottom w:val="single" w:sz="5" w:space="0" w:color="auto"/>
              <w:right w:val="single" w:sz="4" w:space="0" w:color="auto"/>
            </w:tcBorders>
            <w:shd w:val="clear" w:color="FFFFFF" w:fill="auto"/>
            <w:tcMar>
              <w:left w:w="0" w:type="dxa"/>
            </w:tcMar>
            <w:vAlign w:val="bottom"/>
          </w:tcPr>
          <w:p w:rsidR="009B6030" w:rsidRPr="00CF7C51" w:rsidRDefault="009B6030" w:rsidP="00C252FB">
            <w:pPr>
              <w:rPr>
                <w:rFonts w:ascii="Times New Roman" w:hAnsi="Times New Roman"/>
                <w:sz w:val="18"/>
                <w:szCs w:val="18"/>
              </w:rPr>
            </w:pPr>
            <w:r w:rsidRPr="00CF7C51">
              <w:rPr>
                <w:rFonts w:ascii="Times New Roman" w:hAnsi="Times New Roman"/>
                <w:sz w:val="18"/>
                <w:szCs w:val="18"/>
              </w:rPr>
              <w:t>Единый сельскохозяйственный налог</w:t>
            </w:r>
          </w:p>
        </w:tc>
        <w:tc>
          <w:tcPr>
            <w:tcW w:w="558" w:type="dxa"/>
            <w:gridSpan w:val="10"/>
            <w:tcBorders>
              <w:top w:val="single" w:sz="5" w:space="0" w:color="auto"/>
              <w:left w:val="single" w:sz="4" w:space="0" w:color="auto"/>
              <w:bottom w:val="single" w:sz="5" w:space="0" w:color="auto"/>
              <w:right w:val="single" w:sz="5" w:space="0" w:color="auto"/>
            </w:tcBorders>
            <w:shd w:val="clear" w:color="FFFFFF" w:fill="auto"/>
            <w:vAlign w:val="bottom"/>
          </w:tcPr>
          <w:p w:rsidR="009B6030" w:rsidRPr="00CF7C51" w:rsidRDefault="009B6030" w:rsidP="008611AD">
            <w:pPr>
              <w:ind w:left="0" w:firstLine="0"/>
              <w:jc w:val="center"/>
              <w:rPr>
                <w:sz w:val="18"/>
                <w:szCs w:val="18"/>
              </w:rPr>
            </w:pPr>
            <w:r w:rsidRPr="00CF7C51">
              <w:rPr>
                <w:rFonts w:ascii="Times New Roman" w:hAnsi="Times New Roman"/>
                <w:sz w:val="18"/>
                <w:szCs w:val="18"/>
              </w:rPr>
              <w:t>182</w:t>
            </w:r>
          </w:p>
        </w:tc>
        <w:tc>
          <w:tcPr>
            <w:tcW w:w="6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B6030" w:rsidRPr="00CF7C51" w:rsidRDefault="009B6030" w:rsidP="00C252FB">
            <w:pPr>
              <w:wordWrap w:val="0"/>
              <w:jc w:val="center"/>
              <w:rPr>
                <w:rFonts w:ascii="Times New Roman" w:hAnsi="Times New Roman"/>
                <w:sz w:val="18"/>
                <w:szCs w:val="18"/>
              </w:rPr>
            </w:pPr>
          </w:p>
        </w:tc>
        <w:tc>
          <w:tcPr>
            <w:tcW w:w="3028" w:type="dxa"/>
            <w:gridSpan w:val="7"/>
            <w:tcBorders>
              <w:top w:val="single" w:sz="5" w:space="0" w:color="auto"/>
              <w:left w:val="single" w:sz="5" w:space="0" w:color="auto"/>
              <w:bottom w:val="single" w:sz="5" w:space="0" w:color="auto"/>
            </w:tcBorders>
            <w:shd w:val="clear" w:color="FFFFFF" w:fill="auto"/>
            <w:vAlign w:val="bottom"/>
          </w:tcPr>
          <w:p w:rsidR="009B6030" w:rsidRPr="00CF7C51" w:rsidRDefault="009B6030" w:rsidP="00C252FB">
            <w:pPr>
              <w:wordWrap w:val="0"/>
              <w:jc w:val="center"/>
              <w:rPr>
                <w:rFonts w:ascii="Times New Roman" w:hAnsi="Times New Roman"/>
                <w:sz w:val="18"/>
                <w:szCs w:val="18"/>
              </w:rPr>
            </w:pPr>
            <w:r w:rsidRPr="00CF7C51">
              <w:rPr>
                <w:rFonts w:ascii="Times New Roman" w:hAnsi="Times New Roman"/>
                <w:sz w:val="18"/>
                <w:szCs w:val="18"/>
              </w:rPr>
              <w:t>10503010010000110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9B6030" w:rsidRPr="00CF7C51" w:rsidRDefault="009B6030" w:rsidP="00C252FB">
            <w:pPr>
              <w:wordWrap w:val="0"/>
              <w:jc w:val="right"/>
              <w:rPr>
                <w:rFonts w:ascii="Times New Roman" w:hAnsi="Times New Roman"/>
                <w:sz w:val="18"/>
                <w:szCs w:val="18"/>
              </w:rPr>
            </w:pPr>
            <w:r w:rsidRPr="00CF7C51">
              <w:rPr>
                <w:rFonts w:ascii="Times New Roman" w:hAnsi="Times New Roman"/>
                <w:sz w:val="18"/>
                <w:szCs w:val="18"/>
              </w:rPr>
              <w:t>106.60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14"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НАЛОГИ НА ИМУЩЕСТВО</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38 844.30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5571"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Налог на имущество физических лиц</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10601000000000110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7 198.70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80"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767"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9B6030">
            <w:pPr>
              <w:ind w:left="166" w:firstLine="0"/>
              <w:rPr>
                <w:rFonts w:ascii="Times New Roman" w:hAnsi="Times New Roman"/>
                <w:sz w:val="18"/>
                <w:szCs w:val="18"/>
              </w:rPr>
            </w:pPr>
            <w:r w:rsidRPr="00E43CDF">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80"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51" w:firstLine="0"/>
              <w:rPr>
                <w:rFonts w:ascii="Times New Roman" w:hAnsi="Times New Roman"/>
                <w:sz w:val="18"/>
                <w:szCs w:val="18"/>
              </w:rPr>
            </w:pPr>
            <w:r w:rsidRPr="00E43CDF">
              <w:rPr>
                <w:rFonts w:ascii="Times New Roman" w:hAnsi="Times New Roman"/>
                <w:sz w:val="18"/>
                <w:szCs w:val="18"/>
              </w:rPr>
              <w:t>182</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10601030100000110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7 198.70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5571"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Земельный налог</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10606000000000110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31 645.60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545"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Земельный налог с организаций</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10606030000000110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9 592.10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80"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781"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FF55CA">
            <w:pPr>
              <w:ind w:left="166" w:firstLine="0"/>
              <w:rPr>
                <w:rFonts w:ascii="Times New Roman" w:hAnsi="Times New Roman"/>
                <w:sz w:val="18"/>
                <w:szCs w:val="18"/>
              </w:rPr>
            </w:pPr>
            <w:r w:rsidRPr="00E43CDF">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56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42" w:firstLine="0"/>
              <w:rPr>
                <w:rFonts w:ascii="Times New Roman" w:hAnsi="Times New Roman"/>
                <w:sz w:val="18"/>
                <w:szCs w:val="18"/>
              </w:rPr>
            </w:pPr>
            <w:r w:rsidRPr="00E43CDF">
              <w:rPr>
                <w:rFonts w:ascii="Times New Roman" w:hAnsi="Times New Roman"/>
                <w:sz w:val="18"/>
                <w:szCs w:val="18"/>
              </w:rPr>
              <w:t>182</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10606033100000110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9 592.10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545"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Земельный налог с физических лиц</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10606040000000110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22 053.50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80"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781"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FF55CA">
            <w:pPr>
              <w:ind w:left="166" w:firstLine="0"/>
              <w:rPr>
                <w:rFonts w:ascii="Times New Roman" w:hAnsi="Times New Roman"/>
                <w:sz w:val="18"/>
                <w:szCs w:val="18"/>
              </w:rPr>
            </w:pPr>
            <w:r w:rsidRPr="00E43CDF">
              <w:rPr>
                <w:rFonts w:ascii="Times New Roman" w:hAnsi="Times New Roman"/>
                <w:sz w:val="18"/>
                <w:szCs w:val="18"/>
              </w:rPr>
              <w:t xml:space="preserve">Земельный налог с физических лиц, обладающих </w:t>
            </w:r>
            <w:r w:rsidRPr="00E43CDF">
              <w:rPr>
                <w:rFonts w:ascii="Times New Roman" w:hAnsi="Times New Roman"/>
                <w:sz w:val="18"/>
                <w:szCs w:val="18"/>
              </w:rPr>
              <w:lastRenderedPageBreak/>
              <w:t>земельным участком, расположенным в границах сельских поселений</w:t>
            </w:r>
          </w:p>
        </w:tc>
        <w:tc>
          <w:tcPr>
            <w:tcW w:w="56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42" w:firstLine="0"/>
              <w:rPr>
                <w:rFonts w:ascii="Times New Roman" w:hAnsi="Times New Roman"/>
                <w:sz w:val="18"/>
                <w:szCs w:val="18"/>
              </w:rPr>
            </w:pPr>
            <w:r w:rsidRPr="00E43CDF">
              <w:rPr>
                <w:rFonts w:ascii="Times New Roman" w:hAnsi="Times New Roman"/>
                <w:sz w:val="18"/>
                <w:szCs w:val="18"/>
              </w:rPr>
              <w:lastRenderedPageBreak/>
              <w:t>182</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10606043100000110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22 053.50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14"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ГОСУДАРСТВЕННАЯ ПОШЛИНА</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10800000000000000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109.30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5571"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99145F">
            <w:pPr>
              <w:ind w:left="393" w:firstLine="0"/>
              <w:rPr>
                <w:rFonts w:ascii="Times New Roman" w:hAnsi="Times New Roman"/>
                <w:sz w:val="18"/>
                <w:szCs w:val="18"/>
              </w:rPr>
            </w:pPr>
            <w:r w:rsidRPr="00E43CDF">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10804000010000110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109.30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80"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781"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99145F">
            <w:pPr>
              <w:ind w:left="166" w:firstLine="0"/>
              <w:rPr>
                <w:rFonts w:ascii="Times New Roman" w:hAnsi="Times New Roman"/>
                <w:sz w:val="18"/>
                <w:szCs w:val="18"/>
              </w:rPr>
            </w:pPr>
            <w:r w:rsidRPr="00E43CDF">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42" w:firstLine="0"/>
              <w:rPr>
                <w:rFonts w:ascii="Times New Roman" w:hAnsi="Times New Roman"/>
                <w:sz w:val="18"/>
                <w:szCs w:val="18"/>
              </w:rPr>
            </w:pPr>
            <w:r w:rsidRPr="00E43CDF">
              <w:rPr>
                <w:rFonts w:ascii="Times New Roman" w:hAnsi="Times New Roman"/>
                <w:sz w:val="18"/>
                <w:szCs w:val="18"/>
              </w:rPr>
              <w:t>734</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10804020010000110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109.30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14"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ind w:left="123" w:firstLine="0"/>
              <w:rPr>
                <w:rFonts w:ascii="Times New Roman" w:hAnsi="Times New Roman"/>
                <w:sz w:val="18"/>
                <w:szCs w:val="18"/>
              </w:rPr>
            </w:pPr>
            <w:r w:rsidRPr="00E43CDF">
              <w:rPr>
                <w:rFonts w:ascii="Times New Roman" w:hAnsi="Times New Roman"/>
                <w:sz w:val="18"/>
                <w:szCs w:val="18"/>
              </w:rPr>
              <w:t>ДОХОДЫ ОТ ИСПОЛЬЗОВАНИЯ ИМУЩЕСТВА, НАХОДЯЩЕГОСЯ В ГОСУДАРСТВЕННОЙ И МУНИЦИПАЛЬНОЙ СОБСТВЕННОСТИ</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1 403.90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5571"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ind w:left="110" w:firstLine="0"/>
              <w:rPr>
                <w:rFonts w:ascii="Times New Roman" w:hAnsi="Times New Roman"/>
                <w:sz w:val="18"/>
                <w:szCs w:val="18"/>
              </w:rPr>
            </w:pPr>
            <w:r w:rsidRPr="00E43CDF">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11105000000000120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1 403.90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545"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8611AD">
            <w:pPr>
              <w:ind w:left="84" w:firstLine="0"/>
              <w:rPr>
                <w:rFonts w:ascii="Times New Roman" w:hAnsi="Times New Roman"/>
                <w:sz w:val="18"/>
                <w:szCs w:val="18"/>
              </w:rPr>
            </w:pPr>
            <w:r w:rsidRPr="00E43CDF">
              <w:rPr>
                <w:rFonts w:ascii="Times New Roman" w:hAnsi="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11105070000000120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1 403.90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0"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80"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781"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8611AD">
            <w:pPr>
              <w:ind w:left="166" w:firstLine="0"/>
              <w:rPr>
                <w:rFonts w:ascii="Times New Roman" w:hAnsi="Times New Roman"/>
                <w:sz w:val="18"/>
                <w:szCs w:val="18"/>
              </w:rPr>
            </w:pPr>
            <w:r w:rsidRPr="00E43CDF">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56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611AD">
            <w:pPr>
              <w:wordWrap w:val="0"/>
              <w:ind w:left="142" w:firstLine="0"/>
              <w:rPr>
                <w:rFonts w:ascii="Times New Roman" w:hAnsi="Times New Roman"/>
                <w:sz w:val="18"/>
                <w:szCs w:val="18"/>
              </w:rPr>
            </w:pPr>
            <w:r w:rsidRPr="00E43CDF">
              <w:rPr>
                <w:rFonts w:ascii="Times New Roman" w:hAnsi="Times New Roman"/>
                <w:sz w:val="18"/>
                <w:szCs w:val="18"/>
              </w:rPr>
              <w:t>734</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11105075100000120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1 403.90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14"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557FF9">
            <w:pPr>
              <w:ind w:left="123" w:firstLine="0"/>
              <w:rPr>
                <w:rFonts w:ascii="Times New Roman" w:hAnsi="Times New Roman"/>
                <w:sz w:val="18"/>
                <w:szCs w:val="18"/>
              </w:rPr>
            </w:pPr>
            <w:r w:rsidRPr="00E43CDF">
              <w:rPr>
                <w:rFonts w:ascii="Times New Roman" w:hAnsi="Times New Roman"/>
                <w:sz w:val="18"/>
                <w:szCs w:val="18"/>
              </w:rPr>
              <w:t>ДОХОДЫ ОТ ОКАЗАНИЯ ПЛАТНЫХ УСЛУГ И КОМПЕНСАЦИИ ЗАТРАТ ГОСУДАРСТВА</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11300000000000000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2 545.10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5571"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Доходы от оказания платных услуг (работ)</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11301000000000130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2 545.10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3" w:type="dxa"/>
            <w:gridSpan w:val="12"/>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545"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Прочие доходы от оказания платных услуг (работ)</w:t>
            </w:r>
          </w:p>
        </w:tc>
        <w:tc>
          <w:tcPr>
            <w:tcW w:w="3097" w:type="dxa"/>
            <w:gridSpan w:val="9"/>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11301990000000130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2 545.10</w:t>
            </w:r>
          </w:p>
        </w:tc>
      </w:tr>
      <w:tr w:rsidR="00112372" w:rsidRPr="00E43CDF" w:rsidTr="00EB78DC">
        <w:trPr>
          <w:trHeight w:val="60"/>
        </w:trPr>
        <w:tc>
          <w:tcPr>
            <w:tcW w:w="39" w:type="dxa"/>
            <w:tcBorders>
              <w:left w:val="single" w:sz="10" w:space="0" w:color="auto"/>
            </w:tcBorders>
            <w:shd w:val="clear" w:color="FFFFFF" w:fill="auto"/>
            <w:vAlign w:val="bottom"/>
          </w:tcPr>
          <w:p w:rsidR="00112372" w:rsidRPr="00E43CDF" w:rsidRDefault="00112372" w:rsidP="00E43CDF">
            <w:pPr>
              <w:rPr>
                <w:rFonts w:ascii="Times New Roman" w:hAnsi="Times New Roman"/>
                <w:sz w:val="18"/>
                <w:szCs w:val="18"/>
              </w:rPr>
            </w:pPr>
          </w:p>
        </w:tc>
        <w:tc>
          <w:tcPr>
            <w:tcW w:w="243" w:type="dxa"/>
            <w:gridSpan w:val="12"/>
            <w:shd w:val="clear" w:color="FFFFFF" w:fill="auto"/>
            <w:vAlign w:val="bottom"/>
          </w:tcPr>
          <w:p w:rsidR="00112372" w:rsidRPr="00E43CDF" w:rsidRDefault="00112372" w:rsidP="00E43CDF">
            <w:pPr>
              <w:rPr>
                <w:rFonts w:ascii="Times New Roman" w:hAnsi="Times New Roman"/>
                <w:sz w:val="18"/>
                <w:szCs w:val="18"/>
              </w:rPr>
            </w:pPr>
          </w:p>
        </w:tc>
        <w:tc>
          <w:tcPr>
            <w:tcW w:w="26" w:type="dxa"/>
            <w:shd w:val="clear" w:color="FFFFFF" w:fill="auto"/>
            <w:vAlign w:val="bottom"/>
          </w:tcPr>
          <w:p w:rsidR="00112372" w:rsidRPr="00E43CDF" w:rsidRDefault="00112372" w:rsidP="00E43CDF">
            <w:pPr>
              <w:rPr>
                <w:rFonts w:ascii="Times New Roman" w:hAnsi="Times New Roman"/>
                <w:sz w:val="18"/>
                <w:szCs w:val="18"/>
              </w:rPr>
            </w:pPr>
          </w:p>
        </w:tc>
        <w:tc>
          <w:tcPr>
            <w:tcW w:w="26" w:type="dxa"/>
            <w:shd w:val="clear" w:color="FFFFFF" w:fill="auto"/>
            <w:tcMar>
              <w:left w:w="0" w:type="dxa"/>
            </w:tcMar>
            <w:vAlign w:val="bottom"/>
          </w:tcPr>
          <w:p w:rsidR="00112372" w:rsidRPr="00E43CDF" w:rsidRDefault="00112372" w:rsidP="00E43CDF">
            <w:pPr>
              <w:rPr>
                <w:rFonts w:ascii="Times New Roman" w:hAnsi="Times New Roman"/>
                <w:sz w:val="18"/>
                <w:szCs w:val="18"/>
              </w:rPr>
            </w:pPr>
          </w:p>
        </w:tc>
        <w:tc>
          <w:tcPr>
            <w:tcW w:w="20" w:type="dxa"/>
            <w:shd w:val="clear" w:color="FFFFFF" w:fill="auto"/>
            <w:tcMar>
              <w:left w:w="0" w:type="dxa"/>
            </w:tcMar>
            <w:vAlign w:val="bottom"/>
          </w:tcPr>
          <w:p w:rsidR="00112372" w:rsidRPr="00E43CDF" w:rsidRDefault="00112372" w:rsidP="00E43CDF">
            <w:pPr>
              <w:rPr>
                <w:rFonts w:ascii="Times New Roman" w:hAnsi="Times New Roman"/>
                <w:sz w:val="18"/>
                <w:szCs w:val="18"/>
              </w:rPr>
            </w:pPr>
          </w:p>
        </w:tc>
        <w:tc>
          <w:tcPr>
            <w:tcW w:w="52" w:type="dxa"/>
            <w:shd w:val="clear" w:color="FFFFFF" w:fill="auto"/>
            <w:tcMar>
              <w:left w:w="0" w:type="dxa"/>
            </w:tcMar>
            <w:vAlign w:val="bottom"/>
          </w:tcPr>
          <w:p w:rsidR="00112372" w:rsidRPr="00E43CDF" w:rsidRDefault="00112372" w:rsidP="00E43CDF">
            <w:pPr>
              <w:rPr>
                <w:rFonts w:ascii="Times New Roman" w:hAnsi="Times New Roman"/>
                <w:sz w:val="18"/>
                <w:szCs w:val="18"/>
              </w:rPr>
            </w:pPr>
          </w:p>
        </w:tc>
        <w:tc>
          <w:tcPr>
            <w:tcW w:w="20" w:type="dxa"/>
            <w:shd w:val="clear" w:color="FFFFFF" w:fill="auto"/>
            <w:tcMar>
              <w:left w:w="0" w:type="dxa"/>
            </w:tcMar>
            <w:vAlign w:val="bottom"/>
          </w:tcPr>
          <w:p w:rsidR="00112372" w:rsidRPr="00E43CDF" w:rsidRDefault="00112372" w:rsidP="00E43CDF">
            <w:pPr>
              <w:rPr>
                <w:rFonts w:ascii="Times New Roman" w:hAnsi="Times New Roman"/>
                <w:sz w:val="18"/>
                <w:szCs w:val="18"/>
              </w:rPr>
            </w:pPr>
          </w:p>
        </w:tc>
        <w:tc>
          <w:tcPr>
            <w:tcW w:w="80" w:type="dxa"/>
            <w:gridSpan w:val="2"/>
            <w:shd w:val="clear" w:color="FFFFFF" w:fill="auto"/>
            <w:tcMar>
              <w:left w:w="0" w:type="dxa"/>
            </w:tcMar>
            <w:vAlign w:val="bottom"/>
          </w:tcPr>
          <w:p w:rsidR="00112372" w:rsidRPr="00E43CDF" w:rsidRDefault="00112372" w:rsidP="00E43CDF">
            <w:pPr>
              <w:rPr>
                <w:rFonts w:ascii="Times New Roman" w:hAnsi="Times New Roman"/>
                <w:sz w:val="18"/>
                <w:szCs w:val="18"/>
              </w:rPr>
            </w:pPr>
          </w:p>
        </w:tc>
        <w:tc>
          <w:tcPr>
            <w:tcW w:w="4781" w:type="dxa"/>
            <w:gridSpan w:val="5"/>
            <w:tcBorders>
              <w:top w:val="single" w:sz="5" w:space="0" w:color="auto"/>
              <w:left w:val="single" w:sz="5" w:space="0" w:color="auto"/>
              <w:bottom w:val="single" w:sz="5" w:space="0" w:color="auto"/>
              <w:right w:val="single" w:sz="4" w:space="0" w:color="auto"/>
            </w:tcBorders>
            <w:shd w:val="clear" w:color="FFFFFF" w:fill="auto"/>
            <w:tcMar>
              <w:left w:w="0" w:type="dxa"/>
            </w:tcMar>
            <w:vAlign w:val="bottom"/>
          </w:tcPr>
          <w:p w:rsidR="00112372" w:rsidRDefault="00112372" w:rsidP="007855E2">
            <w:pPr>
              <w:ind w:left="170" w:firstLine="0"/>
              <w:rPr>
                <w:rFonts w:ascii="Times New Roman" w:hAnsi="Times New Roman"/>
                <w:sz w:val="18"/>
                <w:szCs w:val="18"/>
              </w:rPr>
            </w:pPr>
            <w:r w:rsidRPr="00CF7C51">
              <w:rPr>
                <w:rFonts w:ascii="Times New Roman" w:hAnsi="Times New Roman"/>
                <w:sz w:val="18"/>
                <w:szCs w:val="18"/>
              </w:rPr>
              <w:t>Прочие доходы от оказания платных услуг (работ)</w:t>
            </w:r>
          </w:p>
          <w:p w:rsidR="00112372" w:rsidRPr="00CF7C51" w:rsidRDefault="00112372" w:rsidP="007855E2">
            <w:pPr>
              <w:ind w:left="170" w:firstLine="0"/>
              <w:rPr>
                <w:rFonts w:ascii="Times New Roman" w:hAnsi="Times New Roman"/>
                <w:sz w:val="18"/>
                <w:szCs w:val="18"/>
              </w:rPr>
            </w:pPr>
            <w:r w:rsidRPr="00CF7C51">
              <w:rPr>
                <w:rFonts w:ascii="Times New Roman" w:hAnsi="Times New Roman"/>
                <w:sz w:val="18"/>
                <w:szCs w:val="18"/>
              </w:rPr>
              <w:t xml:space="preserve"> получателями средств бюджетов сельских поселений</w:t>
            </w:r>
          </w:p>
        </w:tc>
        <w:tc>
          <w:tcPr>
            <w:tcW w:w="566" w:type="dxa"/>
            <w:gridSpan w:val="11"/>
            <w:tcBorders>
              <w:top w:val="single" w:sz="5" w:space="0" w:color="auto"/>
              <w:left w:val="single" w:sz="4" w:space="0" w:color="auto"/>
              <w:bottom w:val="single" w:sz="5" w:space="0" w:color="auto"/>
              <w:right w:val="single" w:sz="5" w:space="0" w:color="auto"/>
            </w:tcBorders>
            <w:shd w:val="clear" w:color="FFFFFF" w:fill="auto"/>
            <w:vAlign w:val="bottom"/>
          </w:tcPr>
          <w:p w:rsidR="00112372" w:rsidRDefault="00112372">
            <w:pPr>
              <w:ind w:left="0"/>
              <w:rPr>
                <w:sz w:val="18"/>
                <w:szCs w:val="18"/>
              </w:rPr>
            </w:pPr>
          </w:p>
          <w:p w:rsidR="00112372" w:rsidRPr="00CF7C51" w:rsidRDefault="00112372" w:rsidP="00112372">
            <w:pPr>
              <w:ind w:left="0" w:firstLine="0"/>
              <w:rPr>
                <w:sz w:val="18"/>
                <w:szCs w:val="18"/>
              </w:rPr>
            </w:pPr>
            <w:r>
              <w:rPr>
                <w:rFonts w:ascii="Times New Roman" w:hAnsi="Times New Roman"/>
                <w:sz w:val="18"/>
                <w:szCs w:val="18"/>
              </w:rPr>
              <w:t xml:space="preserve">    </w:t>
            </w:r>
            <w:r w:rsidRPr="00CF7C51">
              <w:rPr>
                <w:rFonts w:ascii="Times New Roman" w:hAnsi="Times New Roman"/>
                <w:sz w:val="18"/>
                <w:szCs w:val="18"/>
              </w:rPr>
              <w:t>734</w:t>
            </w:r>
          </w:p>
        </w:tc>
        <w:tc>
          <w:tcPr>
            <w:tcW w:w="6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12372" w:rsidRPr="00CF7C51" w:rsidRDefault="00112372" w:rsidP="007855E2">
            <w:pPr>
              <w:wordWrap w:val="0"/>
              <w:jc w:val="center"/>
              <w:rPr>
                <w:rFonts w:ascii="Times New Roman" w:hAnsi="Times New Roman"/>
                <w:sz w:val="18"/>
                <w:szCs w:val="18"/>
              </w:rPr>
            </w:pPr>
          </w:p>
        </w:tc>
        <w:tc>
          <w:tcPr>
            <w:tcW w:w="3028" w:type="dxa"/>
            <w:gridSpan w:val="7"/>
            <w:tcBorders>
              <w:top w:val="single" w:sz="5" w:space="0" w:color="auto"/>
              <w:left w:val="single" w:sz="5" w:space="0" w:color="auto"/>
              <w:bottom w:val="single" w:sz="5" w:space="0" w:color="auto"/>
            </w:tcBorders>
            <w:shd w:val="clear" w:color="FFFFFF" w:fill="auto"/>
            <w:vAlign w:val="bottom"/>
          </w:tcPr>
          <w:p w:rsidR="00112372" w:rsidRPr="00CF7C51" w:rsidRDefault="00112372" w:rsidP="007855E2">
            <w:pPr>
              <w:wordWrap w:val="0"/>
              <w:jc w:val="center"/>
              <w:rPr>
                <w:rFonts w:ascii="Times New Roman" w:hAnsi="Times New Roman"/>
                <w:sz w:val="18"/>
                <w:szCs w:val="18"/>
              </w:rPr>
            </w:pPr>
            <w:r w:rsidRPr="00CF7C51">
              <w:rPr>
                <w:rFonts w:ascii="Times New Roman" w:hAnsi="Times New Roman"/>
                <w:sz w:val="18"/>
                <w:szCs w:val="18"/>
              </w:rPr>
              <w:t>11301995100000130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112372" w:rsidRPr="00CF7C51" w:rsidRDefault="00112372" w:rsidP="007855E2">
            <w:pPr>
              <w:wordWrap w:val="0"/>
              <w:jc w:val="right"/>
              <w:rPr>
                <w:rFonts w:ascii="Times New Roman" w:hAnsi="Times New Roman"/>
                <w:sz w:val="18"/>
                <w:szCs w:val="18"/>
              </w:rPr>
            </w:pPr>
            <w:r w:rsidRPr="00CF7C51">
              <w:rPr>
                <w:rFonts w:ascii="Times New Roman" w:hAnsi="Times New Roman"/>
                <w:sz w:val="18"/>
                <w:szCs w:val="18"/>
              </w:rPr>
              <w:t>2 545.10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31" w:type="dxa"/>
            <w:gridSpan w:val="3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112372">
            <w:pPr>
              <w:ind w:left="123" w:firstLine="0"/>
              <w:rPr>
                <w:rFonts w:ascii="Times New Roman" w:hAnsi="Times New Roman"/>
                <w:sz w:val="18"/>
                <w:szCs w:val="18"/>
              </w:rPr>
            </w:pPr>
            <w:r w:rsidRPr="00E43CDF">
              <w:rPr>
                <w:rFonts w:ascii="Times New Roman" w:hAnsi="Times New Roman"/>
                <w:sz w:val="18"/>
                <w:szCs w:val="18"/>
              </w:rPr>
              <w:t>ДОХОДЫ ОТ ПРОДАЖИ МАТЕРИАЛЬНЫХ И НЕМАТЕРИАЛЬНЫХ АКТИВОВ</w:t>
            </w:r>
          </w:p>
        </w:tc>
        <w:tc>
          <w:tcPr>
            <w:tcW w:w="3080" w:type="dxa"/>
            <w:gridSpan w:val="8"/>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11400000000000000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1 115.00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24" w:type="dxa"/>
            <w:gridSpan w:val="5"/>
            <w:shd w:val="clear" w:color="FFFFFF" w:fill="auto"/>
            <w:vAlign w:val="bottom"/>
          </w:tcPr>
          <w:p w:rsidR="00E43CDF" w:rsidRPr="00E43CDF" w:rsidRDefault="00E43CDF" w:rsidP="00E43CDF">
            <w:pPr>
              <w:rPr>
                <w:rFonts w:ascii="Times New Roman" w:hAnsi="Times New Roman"/>
                <w:sz w:val="18"/>
                <w:szCs w:val="18"/>
              </w:rPr>
            </w:pPr>
          </w:p>
        </w:tc>
        <w:tc>
          <w:tcPr>
            <w:tcW w:w="5707" w:type="dxa"/>
            <w:gridSpan w:val="31"/>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112372">
            <w:pPr>
              <w:ind w:left="118" w:firstLine="0"/>
              <w:rPr>
                <w:rFonts w:ascii="Times New Roman" w:hAnsi="Times New Roman"/>
                <w:sz w:val="18"/>
                <w:szCs w:val="18"/>
              </w:rPr>
            </w:pPr>
            <w:r w:rsidRPr="00E43CDF">
              <w:rPr>
                <w:rFonts w:ascii="Times New Roman" w:hAnsi="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80" w:type="dxa"/>
            <w:gridSpan w:val="8"/>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11402000000000000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1 115.00</w:t>
            </w:r>
          </w:p>
        </w:tc>
      </w:tr>
      <w:tr w:rsidR="00E43CDF" w:rsidRPr="00E43CDF" w:rsidTr="00EB78DC">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24" w:type="dxa"/>
            <w:gridSpan w:val="5"/>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681" w:type="dxa"/>
            <w:gridSpan w:val="30"/>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985A53">
            <w:pPr>
              <w:ind w:left="92" w:firstLine="0"/>
              <w:rPr>
                <w:rFonts w:ascii="Times New Roman" w:hAnsi="Times New Roman"/>
                <w:sz w:val="18"/>
                <w:szCs w:val="18"/>
              </w:rPr>
            </w:pPr>
            <w:r w:rsidRPr="00E43CDF">
              <w:rPr>
                <w:rFonts w:ascii="Times New Roman" w:hAnsi="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80" w:type="dxa"/>
            <w:gridSpan w:val="8"/>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11402050100000410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1 115.00</w:t>
            </w:r>
          </w:p>
        </w:tc>
      </w:tr>
      <w:tr w:rsidR="00BC27BA" w:rsidRPr="00E43CDF" w:rsidTr="00EB78DC">
        <w:trPr>
          <w:trHeight w:val="60"/>
        </w:trPr>
        <w:tc>
          <w:tcPr>
            <w:tcW w:w="39" w:type="dxa"/>
            <w:tcBorders>
              <w:left w:val="single" w:sz="10" w:space="0" w:color="auto"/>
            </w:tcBorders>
            <w:shd w:val="clear" w:color="FFFFFF" w:fill="auto"/>
            <w:vAlign w:val="bottom"/>
          </w:tcPr>
          <w:p w:rsidR="00BC27BA" w:rsidRPr="00E43CDF" w:rsidRDefault="00BC27BA" w:rsidP="00E43CDF">
            <w:pPr>
              <w:rPr>
                <w:rFonts w:ascii="Times New Roman" w:hAnsi="Times New Roman"/>
                <w:sz w:val="18"/>
                <w:szCs w:val="18"/>
              </w:rPr>
            </w:pPr>
          </w:p>
        </w:tc>
        <w:tc>
          <w:tcPr>
            <w:tcW w:w="124" w:type="dxa"/>
            <w:gridSpan w:val="5"/>
            <w:shd w:val="clear" w:color="FFFFFF" w:fill="auto"/>
            <w:vAlign w:val="bottom"/>
          </w:tcPr>
          <w:p w:rsidR="00BC27BA" w:rsidRPr="00E43CDF" w:rsidRDefault="00BC27BA" w:rsidP="00E43CDF">
            <w:pPr>
              <w:rPr>
                <w:rFonts w:ascii="Times New Roman" w:hAnsi="Times New Roman"/>
                <w:sz w:val="18"/>
                <w:szCs w:val="18"/>
              </w:rPr>
            </w:pPr>
          </w:p>
        </w:tc>
        <w:tc>
          <w:tcPr>
            <w:tcW w:w="26" w:type="dxa"/>
            <w:shd w:val="clear" w:color="FFFFFF" w:fill="auto"/>
            <w:vAlign w:val="bottom"/>
          </w:tcPr>
          <w:p w:rsidR="00BC27BA" w:rsidRPr="00E43CDF" w:rsidRDefault="00BC27BA" w:rsidP="00E43CDF">
            <w:pPr>
              <w:rPr>
                <w:rFonts w:ascii="Times New Roman" w:hAnsi="Times New Roman"/>
                <w:sz w:val="18"/>
                <w:szCs w:val="18"/>
              </w:rPr>
            </w:pPr>
          </w:p>
        </w:tc>
        <w:tc>
          <w:tcPr>
            <w:tcW w:w="145" w:type="dxa"/>
            <w:gridSpan w:val="8"/>
            <w:shd w:val="clear" w:color="FFFFFF" w:fill="auto"/>
            <w:tcMar>
              <w:left w:w="0" w:type="dxa"/>
            </w:tcMar>
            <w:vAlign w:val="bottom"/>
          </w:tcPr>
          <w:p w:rsidR="00BC27BA" w:rsidRPr="00E43CDF" w:rsidRDefault="00BC27BA" w:rsidP="00E43CDF">
            <w:pPr>
              <w:rPr>
                <w:rFonts w:ascii="Times New Roman" w:hAnsi="Times New Roman"/>
                <w:sz w:val="18"/>
                <w:szCs w:val="18"/>
              </w:rPr>
            </w:pPr>
          </w:p>
        </w:tc>
        <w:tc>
          <w:tcPr>
            <w:tcW w:w="20" w:type="dxa"/>
            <w:shd w:val="clear" w:color="FFFFFF" w:fill="auto"/>
            <w:tcMar>
              <w:left w:w="0" w:type="dxa"/>
            </w:tcMar>
            <w:vAlign w:val="bottom"/>
          </w:tcPr>
          <w:p w:rsidR="00BC27BA" w:rsidRPr="00E43CDF" w:rsidRDefault="00BC27BA" w:rsidP="00E43CDF">
            <w:pPr>
              <w:rPr>
                <w:rFonts w:ascii="Times New Roman" w:hAnsi="Times New Roman"/>
                <w:sz w:val="18"/>
                <w:szCs w:val="18"/>
              </w:rPr>
            </w:pPr>
          </w:p>
        </w:tc>
        <w:tc>
          <w:tcPr>
            <w:tcW w:w="52" w:type="dxa"/>
            <w:shd w:val="clear" w:color="FFFFFF" w:fill="auto"/>
            <w:tcMar>
              <w:left w:w="0" w:type="dxa"/>
            </w:tcMar>
            <w:vAlign w:val="bottom"/>
          </w:tcPr>
          <w:p w:rsidR="00BC27BA" w:rsidRPr="00E43CDF" w:rsidRDefault="00BC27BA" w:rsidP="00E43CDF">
            <w:pPr>
              <w:rPr>
                <w:rFonts w:ascii="Times New Roman" w:hAnsi="Times New Roman"/>
                <w:sz w:val="18"/>
                <w:szCs w:val="18"/>
              </w:rPr>
            </w:pPr>
          </w:p>
        </w:tc>
        <w:tc>
          <w:tcPr>
            <w:tcW w:w="20" w:type="dxa"/>
            <w:shd w:val="clear" w:color="FFFFFF" w:fill="auto"/>
            <w:tcMar>
              <w:left w:w="0" w:type="dxa"/>
            </w:tcMar>
            <w:vAlign w:val="bottom"/>
          </w:tcPr>
          <w:p w:rsidR="00BC27BA" w:rsidRPr="00E43CDF" w:rsidRDefault="00BC27BA" w:rsidP="00E43CDF">
            <w:pPr>
              <w:rPr>
                <w:rFonts w:ascii="Times New Roman" w:hAnsi="Times New Roman"/>
                <w:sz w:val="18"/>
                <w:szCs w:val="18"/>
              </w:rPr>
            </w:pPr>
          </w:p>
        </w:tc>
        <w:tc>
          <w:tcPr>
            <w:tcW w:w="26" w:type="dxa"/>
            <w:shd w:val="clear" w:color="FFFFFF" w:fill="auto"/>
            <w:tcMar>
              <w:left w:w="0" w:type="dxa"/>
            </w:tcMar>
            <w:vAlign w:val="bottom"/>
          </w:tcPr>
          <w:p w:rsidR="00BC27BA" w:rsidRPr="00E43CDF" w:rsidRDefault="00BC27BA" w:rsidP="00E43CDF">
            <w:pPr>
              <w:rPr>
                <w:rFonts w:ascii="Times New Roman" w:hAnsi="Times New Roman"/>
                <w:sz w:val="18"/>
                <w:szCs w:val="18"/>
              </w:rPr>
            </w:pPr>
          </w:p>
        </w:tc>
        <w:tc>
          <w:tcPr>
            <w:tcW w:w="4808" w:type="dxa"/>
            <w:gridSpan w:val="4"/>
            <w:tcBorders>
              <w:top w:val="single" w:sz="5" w:space="0" w:color="auto"/>
              <w:left w:val="single" w:sz="5" w:space="0" w:color="auto"/>
              <w:bottom w:val="single" w:sz="5" w:space="0" w:color="auto"/>
              <w:right w:val="single" w:sz="4" w:space="0" w:color="auto"/>
            </w:tcBorders>
            <w:shd w:val="clear" w:color="FFFFFF" w:fill="auto"/>
            <w:tcMar>
              <w:left w:w="0" w:type="dxa"/>
            </w:tcMar>
            <w:vAlign w:val="bottom"/>
          </w:tcPr>
          <w:p w:rsidR="00BC27BA" w:rsidRDefault="00BC27BA" w:rsidP="00985A53">
            <w:pPr>
              <w:ind w:left="176" w:firstLine="0"/>
              <w:rPr>
                <w:rFonts w:ascii="Times New Roman" w:hAnsi="Times New Roman"/>
                <w:sz w:val="18"/>
                <w:szCs w:val="18"/>
              </w:rPr>
            </w:pPr>
            <w:r w:rsidRPr="00E43CDF">
              <w:rPr>
                <w:rFonts w:ascii="Times New Roman" w:hAnsi="Times New Roman"/>
                <w:sz w:val="18"/>
                <w:szCs w:val="18"/>
              </w:rPr>
              <w:t xml:space="preserve">Доходы от реализации иного имущества, </w:t>
            </w:r>
          </w:p>
          <w:p w:rsidR="00BC27BA" w:rsidRDefault="00BC27BA" w:rsidP="00985A53">
            <w:pPr>
              <w:ind w:left="176" w:firstLine="0"/>
              <w:rPr>
                <w:rFonts w:ascii="Times New Roman" w:hAnsi="Times New Roman"/>
                <w:sz w:val="18"/>
                <w:szCs w:val="18"/>
              </w:rPr>
            </w:pPr>
            <w:proofErr w:type="gramStart"/>
            <w:r w:rsidRPr="00E43CDF">
              <w:rPr>
                <w:rFonts w:ascii="Times New Roman" w:hAnsi="Times New Roman"/>
                <w:sz w:val="18"/>
                <w:szCs w:val="18"/>
              </w:rPr>
              <w:t>находящегося</w:t>
            </w:r>
            <w:proofErr w:type="gramEnd"/>
            <w:r w:rsidRPr="00E43CDF">
              <w:rPr>
                <w:rFonts w:ascii="Times New Roman" w:hAnsi="Times New Roman"/>
                <w:sz w:val="18"/>
                <w:szCs w:val="18"/>
              </w:rPr>
              <w:t xml:space="preserve"> в собственности сельских поселений </w:t>
            </w:r>
          </w:p>
          <w:p w:rsidR="00BC27BA" w:rsidRDefault="00BC27BA" w:rsidP="00985A53">
            <w:pPr>
              <w:ind w:left="176" w:firstLine="0"/>
              <w:rPr>
                <w:rFonts w:ascii="Times New Roman" w:hAnsi="Times New Roman"/>
                <w:sz w:val="18"/>
                <w:szCs w:val="18"/>
              </w:rPr>
            </w:pPr>
            <w:proofErr w:type="gramStart"/>
            <w:r w:rsidRPr="00E43CDF">
              <w:rPr>
                <w:rFonts w:ascii="Times New Roman" w:hAnsi="Times New Roman"/>
                <w:sz w:val="18"/>
                <w:szCs w:val="18"/>
              </w:rPr>
              <w:t xml:space="preserve">(за исключением имущества муниципальных </w:t>
            </w:r>
            <w:proofErr w:type="gramEnd"/>
          </w:p>
          <w:p w:rsidR="00BC27BA" w:rsidRDefault="00BC27BA" w:rsidP="00985A53">
            <w:pPr>
              <w:ind w:left="176" w:firstLine="0"/>
              <w:rPr>
                <w:rFonts w:ascii="Times New Roman" w:hAnsi="Times New Roman"/>
                <w:sz w:val="18"/>
                <w:szCs w:val="18"/>
              </w:rPr>
            </w:pPr>
            <w:r w:rsidRPr="00E43CDF">
              <w:rPr>
                <w:rFonts w:ascii="Times New Roman" w:hAnsi="Times New Roman"/>
                <w:sz w:val="18"/>
                <w:szCs w:val="18"/>
              </w:rPr>
              <w:t xml:space="preserve">бюджетных и автономных учреждений, а также </w:t>
            </w:r>
          </w:p>
          <w:p w:rsidR="00BC27BA" w:rsidRDefault="00BC27BA" w:rsidP="00985A53">
            <w:pPr>
              <w:ind w:left="176" w:firstLine="0"/>
              <w:rPr>
                <w:rFonts w:ascii="Times New Roman" w:hAnsi="Times New Roman"/>
                <w:sz w:val="18"/>
                <w:szCs w:val="18"/>
              </w:rPr>
            </w:pPr>
            <w:r w:rsidRPr="00E43CDF">
              <w:rPr>
                <w:rFonts w:ascii="Times New Roman" w:hAnsi="Times New Roman"/>
                <w:sz w:val="18"/>
                <w:szCs w:val="18"/>
              </w:rPr>
              <w:t xml:space="preserve">имущества муниципальных унитарных предприятий, </w:t>
            </w:r>
          </w:p>
          <w:p w:rsidR="00BC27BA" w:rsidRDefault="00BC27BA" w:rsidP="00985A53">
            <w:pPr>
              <w:ind w:left="176" w:firstLine="0"/>
              <w:rPr>
                <w:rFonts w:ascii="Times New Roman" w:hAnsi="Times New Roman"/>
                <w:sz w:val="18"/>
                <w:szCs w:val="18"/>
              </w:rPr>
            </w:pPr>
            <w:r w:rsidRPr="00E43CDF">
              <w:rPr>
                <w:rFonts w:ascii="Times New Roman" w:hAnsi="Times New Roman"/>
                <w:sz w:val="18"/>
                <w:szCs w:val="18"/>
              </w:rPr>
              <w:t xml:space="preserve">в том числе </w:t>
            </w:r>
            <w:proofErr w:type="gramStart"/>
            <w:r w:rsidRPr="00E43CDF">
              <w:rPr>
                <w:rFonts w:ascii="Times New Roman" w:hAnsi="Times New Roman"/>
                <w:sz w:val="18"/>
                <w:szCs w:val="18"/>
              </w:rPr>
              <w:t>казенных</w:t>
            </w:r>
            <w:proofErr w:type="gramEnd"/>
            <w:r w:rsidRPr="00E43CDF">
              <w:rPr>
                <w:rFonts w:ascii="Times New Roman" w:hAnsi="Times New Roman"/>
                <w:sz w:val="18"/>
                <w:szCs w:val="18"/>
              </w:rPr>
              <w:t xml:space="preserve">), в части реализации основных </w:t>
            </w:r>
          </w:p>
          <w:p w:rsidR="00BC27BA" w:rsidRPr="00E43CDF" w:rsidRDefault="00BC27BA" w:rsidP="00985A53">
            <w:pPr>
              <w:ind w:left="176" w:firstLine="0"/>
              <w:rPr>
                <w:rFonts w:ascii="Times New Roman" w:hAnsi="Times New Roman"/>
                <w:sz w:val="18"/>
                <w:szCs w:val="18"/>
              </w:rPr>
            </w:pPr>
            <w:r w:rsidRPr="00E43CDF">
              <w:rPr>
                <w:rFonts w:ascii="Times New Roman" w:hAnsi="Times New Roman"/>
                <w:sz w:val="18"/>
                <w:szCs w:val="18"/>
              </w:rPr>
              <w:t>средств по указанному имуществу</w:t>
            </w:r>
          </w:p>
        </w:tc>
        <w:tc>
          <w:tcPr>
            <w:tcW w:w="662" w:type="dxa"/>
            <w:gridSpan w:val="15"/>
            <w:tcBorders>
              <w:top w:val="single" w:sz="5" w:space="0" w:color="auto"/>
              <w:left w:val="single" w:sz="4" w:space="0" w:color="auto"/>
              <w:bottom w:val="single" w:sz="5" w:space="0" w:color="auto"/>
              <w:right w:val="single" w:sz="5" w:space="0" w:color="auto"/>
            </w:tcBorders>
            <w:shd w:val="clear" w:color="FFFFFF" w:fill="auto"/>
            <w:vAlign w:val="bottom"/>
          </w:tcPr>
          <w:p w:rsidR="00BC27BA" w:rsidRDefault="00BC27BA">
            <w:pPr>
              <w:ind w:left="0"/>
              <w:rPr>
                <w:sz w:val="18"/>
                <w:szCs w:val="18"/>
              </w:rPr>
            </w:pPr>
          </w:p>
          <w:p w:rsidR="00BC27BA" w:rsidRDefault="00BC27BA">
            <w:pPr>
              <w:ind w:left="0"/>
              <w:rPr>
                <w:sz w:val="18"/>
                <w:szCs w:val="18"/>
              </w:rPr>
            </w:pPr>
          </w:p>
          <w:p w:rsidR="00BC27BA" w:rsidRDefault="00BC27BA">
            <w:pPr>
              <w:ind w:left="0"/>
              <w:rPr>
                <w:sz w:val="18"/>
                <w:szCs w:val="18"/>
              </w:rPr>
            </w:pPr>
          </w:p>
          <w:p w:rsidR="00BC27BA" w:rsidRDefault="00BC27BA">
            <w:pPr>
              <w:ind w:left="0"/>
              <w:rPr>
                <w:sz w:val="18"/>
                <w:szCs w:val="18"/>
              </w:rPr>
            </w:pPr>
          </w:p>
          <w:p w:rsidR="00BC27BA" w:rsidRDefault="00BC27BA" w:rsidP="00BC27BA">
            <w:pPr>
              <w:ind w:left="0"/>
              <w:jc w:val="center"/>
              <w:rPr>
                <w:sz w:val="18"/>
                <w:szCs w:val="18"/>
              </w:rPr>
            </w:pPr>
            <w:r>
              <w:rPr>
                <w:rFonts w:ascii="Times New Roman" w:hAnsi="Times New Roman"/>
                <w:sz w:val="18"/>
                <w:szCs w:val="18"/>
              </w:rPr>
              <w:t xml:space="preserve">      </w:t>
            </w:r>
            <w:r w:rsidRPr="00CF7C51">
              <w:rPr>
                <w:rFonts w:ascii="Times New Roman" w:hAnsi="Times New Roman"/>
                <w:sz w:val="18"/>
                <w:szCs w:val="18"/>
              </w:rPr>
              <w:t>734</w:t>
            </w:r>
          </w:p>
          <w:p w:rsidR="00BC27BA" w:rsidRDefault="00BC27BA">
            <w:pPr>
              <w:ind w:left="0"/>
              <w:rPr>
                <w:sz w:val="18"/>
                <w:szCs w:val="18"/>
              </w:rPr>
            </w:pPr>
          </w:p>
          <w:p w:rsidR="00BC27BA" w:rsidRPr="00E43CDF" w:rsidRDefault="00BC27BA" w:rsidP="00BC27BA">
            <w:pPr>
              <w:ind w:left="0" w:firstLine="0"/>
              <w:rPr>
                <w:sz w:val="18"/>
                <w:szCs w:val="18"/>
              </w:rPr>
            </w:pPr>
          </w:p>
        </w:tc>
        <w:tc>
          <w:tcPr>
            <w:tcW w:w="4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C27BA" w:rsidRPr="00E43CDF" w:rsidRDefault="00BC27BA" w:rsidP="00BC27BA">
            <w:pPr>
              <w:wordWrap w:val="0"/>
              <w:ind w:left="357" w:firstLine="0"/>
              <w:rPr>
                <w:rFonts w:ascii="Times New Roman" w:hAnsi="Times New Roman"/>
                <w:sz w:val="18"/>
                <w:szCs w:val="18"/>
              </w:rPr>
            </w:pPr>
          </w:p>
        </w:tc>
        <w:tc>
          <w:tcPr>
            <w:tcW w:w="2981" w:type="dxa"/>
            <w:gridSpan w:val="5"/>
            <w:tcBorders>
              <w:top w:val="single" w:sz="5" w:space="0" w:color="auto"/>
              <w:left w:val="single" w:sz="5" w:space="0" w:color="auto"/>
              <w:bottom w:val="single" w:sz="5" w:space="0" w:color="auto"/>
            </w:tcBorders>
            <w:shd w:val="clear" w:color="FFFFFF" w:fill="auto"/>
            <w:vAlign w:val="bottom"/>
          </w:tcPr>
          <w:p w:rsidR="00BC27BA" w:rsidRPr="00E43CDF" w:rsidRDefault="00BC27BA" w:rsidP="00E43CDF">
            <w:pPr>
              <w:wordWrap w:val="0"/>
              <w:jc w:val="center"/>
              <w:rPr>
                <w:rFonts w:ascii="Times New Roman" w:hAnsi="Times New Roman"/>
                <w:sz w:val="18"/>
                <w:szCs w:val="18"/>
              </w:rPr>
            </w:pPr>
            <w:r w:rsidRPr="00E43CDF">
              <w:rPr>
                <w:rFonts w:ascii="Times New Roman" w:hAnsi="Times New Roman"/>
                <w:sz w:val="18"/>
                <w:szCs w:val="18"/>
              </w:rPr>
              <w:t>11402053100000410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BC27BA" w:rsidRPr="00E43CDF" w:rsidRDefault="00BC27BA" w:rsidP="00E43CDF">
            <w:pPr>
              <w:wordWrap w:val="0"/>
              <w:jc w:val="right"/>
              <w:rPr>
                <w:rFonts w:ascii="Times New Roman" w:hAnsi="Times New Roman"/>
                <w:sz w:val="18"/>
                <w:szCs w:val="18"/>
              </w:rPr>
            </w:pPr>
            <w:r w:rsidRPr="00E43CDF">
              <w:rPr>
                <w:rFonts w:ascii="Times New Roman" w:hAnsi="Times New Roman"/>
                <w:sz w:val="18"/>
                <w:szCs w:val="18"/>
              </w:rPr>
              <w:t>1 115.00</w:t>
            </w:r>
          </w:p>
        </w:tc>
      </w:tr>
      <w:tr w:rsidR="00E43CDF" w:rsidRPr="00E43CDF" w:rsidTr="00EB78DC">
        <w:trPr>
          <w:trHeight w:val="60"/>
        </w:trPr>
        <w:tc>
          <w:tcPr>
            <w:tcW w:w="5922" w:type="dxa"/>
            <w:gridSpan w:val="3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БЕЗВОЗМЕЗДНЫЕ ПОСТУПЛЕНИЯ</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89 497.44</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11" w:type="dxa"/>
            <w:gridSpan w:val="34"/>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975D15">
            <w:pPr>
              <w:ind w:left="193" w:firstLine="0"/>
              <w:rPr>
                <w:rFonts w:ascii="Times New Roman" w:hAnsi="Times New Roman"/>
                <w:sz w:val="18"/>
                <w:szCs w:val="18"/>
              </w:rPr>
            </w:pPr>
            <w:r w:rsidRPr="00E43CDF">
              <w:rPr>
                <w:rFonts w:ascii="Times New Roman" w:hAnsi="Times New Roman"/>
                <w:sz w:val="18"/>
                <w:szCs w:val="18"/>
              </w:rPr>
              <w:t>БЕЗВОЗМЕЗДНЫЕ ПОСТУПЛЕНИЯ ОТ ДРУГИХ БЮДЖЕТОВ БЮДЖЕТНОЙ СИСТЕМЫ РОССИЙСКОЙ ФЕДЕРАЦИИ</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89 497.44</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85" w:type="dxa"/>
            <w:gridSpan w:val="3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Дотации бюджетам бюджетной системы Российской Федерации</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20210000000000150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26 990.83</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59" w:type="dxa"/>
            <w:gridSpan w:val="3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Дотации на выравнивание бюджетной обеспеченности</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20215001000000150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26 990.83</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713" w:type="dxa"/>
            <w:gridSpan w:val="30"/>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C87491">
            <w:pPr>
              <w:ind w:left="237" w:firstLine="0"/>
              <w:rPr>
                <w:rFonts w:ascii="Times New Roman" w:hAnsi="Times New Roman"/>
                <w:sz w:val="18"/>
                <w:szCs w:val="18"/>
              </w:rPr>
            </w:pPr>
            <w:r w:rsidRPr="00E43CDF">
              <w:rPr>
                <w:rFonts w:ascii="Times New Roman" w:hAnsi="Times New Roman"/>
                <w:sz w:val="18"/>
                <w:szCs w:val="18"/>
              </w:rPr>
              <w:t>Дотации бюджетам сельских поселений на выравнивание бюджетной обеспеченности</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20215001100000150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26 990.83</w:t>
            </w:r>
          </w:p>
        </w:tc>
      </w:tr>
      <w:tr w:rsidR="00C87491"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499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395AD6">
            <w:pPr>
              <w:ind w:left="90" w:firstLine="0"/>
              <w:rPr>
                <w:rFonts w:ascii="Times New Roman" w:hAnsi="Times New Roman"/>
                <w:sz w:val="18"/>
                <w:szCs w:val="18"/>
              </w:rPr>
            </w:pPr>
            <w:r w:rsidRPr="00E43CDF">
              <w:rPr>
                <w:rFonts w:ascii="Times New Roman" w:hAnsi="Times New Roman"/>
                <w:sz w:val="18"/>
                <w:szCs w:val="18"/>
              </w:rPr>
              <w:t>Дотации бюджетам сельских поселений на выравнивание бюджетной обеспеченности (из районного бюджета)</w:t>
            </w:r>
          </w:p>
        </w:tc>
        <w:tc>
          <w:tcPr>
            <w:tcW w:w="589"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C87491">
            <w:pPr>
              <w:wordWrap w:val="0"/>
              <w:ind w:left="146" w:firstLine="0"/>
              <w:rPr>
                <w:rFonts w:ascii="Times New Roman" w:hAnsi="Times New Roman"/>
                <w:sz w:val="18"/>
                <w:szCs w:val="18"/>
              </w:rPr>
            </w:pPr>
            <w:r w:rsidRPr="00E43CDF">
              <w:rPr>
                <w:rFonts w:ascii="Times New Roman" w:hAnsi="Times New Roman"/>
                <w:sz w:val="18"/>
                <w:szCs w:val="18"/>
              </w:rPr>
              <w:t>734</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20215001100002150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26 990.83</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85" w:type="dxa"/>
            <w:gridSpan w:val="33"/>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395AD6">
            <w:pPr>
              <w:ind w:left="309" w:firstLine="0"/>
              <w:rPr>
                <w:rFonts w:ascii="Times New Roman" w:hAnsi="Times New Roman"/>
                <w:sz w:val="18"/>
                <w:szCs w:val="18"/>
              </w:rPr>
            </w:pPr>
            <w:r w:rsidRPr="00E43CDF">
              <w:rPr>
                <w:rFonts w:ascii="Times New Roman" w:hAnsi="Times New Roman"/>
                <w:sz w:val="18"/>
                <w:szCs w:val="18"/>
              </w:rPr>
              <w:t>Субсидии бюджетам бюджетной системы Российской Федерации (межбюджетные субсидии)</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20220000000000150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61 563.52</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59" w:type="dxa"/>
            <w:gridSpan w:val="3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395AD6">
            <w:pPr>
              <w:ind w:left="283" w:firstLine="0"/>
              <w:rPr>
                <w:rFonts w:ascii="Times New Roman" w:hAnsi="Times New Roman"/>
                <w:sz w:val="18"/>
                <w:szCs w:val="18"/>
              </w:rPr>
            </w:pPr>
            <w:r w:rsidRPr="00E43CDF">
              <w:rPr>
                <w:rFonts w:ascii="Times New Roman" w:hAnsi="Times New Roman"/>
                <w:sz w:val="18"/>
                <w:szCs w:val="18"/>
              </w:rPr>
              <w:t xml:space="preserve">Субсидии бюджетам на </w:t>
            </w:r>
            <w:proofErr w:type="spellStart"/>
            <w:r w:rsidRPr="00E43CDF">
              <w:rPr>
                <w:rFonts w:ascii="Times New Roman" w:hAnsi="Times New Roman"/>
                <w:sz w:val="18"/>
                <w:szCs w:val="18"/>
              </w:rPr>
              <w:t>софинансирование</w:t>
            </w:r>
            <w:proofErr w:type="spellEnd"/>
            <w:r w:rsidRPr="00E43CDF">
              <w:rPr>
                <w:rFonts w:ascii="Times New Roman" w:hAnsi="Times New Roman"/>
                <w:sz w:val="18"/>
                <w:szCs w:val="18"/>
              </w:rPr>
              <w:t xml:space="preserve"> капитальных вложений в объекты муниципальной собственности</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20220077000000150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39 018.10</w:t>
            </w:r>
          </w:p>
        </w:tc>
      </w:tr>
      <w:tr w:rsidR="00C87491"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17" w:type="dxa"/>
            <w:gridSpan w:val="1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395AD6">
            <w:pPr>
              <w:ind w:left="90" w:firstLine="0"/>
              <w:rPr>
                <w:rFonts w:ascii="Times New Roman" w:hAnsi="Times New Roman"/>
                <w:sz w:val="18"/>
                <w:szCs w:val="18"/>
              </w:rPr>
            </w:pPr>
            <w:r w:rsidRPr="00E43CDF">
              <w:rPr>
                <w:rFonts w:ascii="Times New Roman" w:hAnsi="Times New Roman"/>
                <w:sz w:val="18"/>
                <w:szCs w:val="18"/>
              </w:rPr>
              <w:t xml:space="preserve">Субсидии бюджетам сельских поселений на </w:t>
            </w:r>
            <w:proofErr w:type="spellStart"/>
            <w:r w:rsidRPr="00E43CDF">
              <w:rPr>
                <w:rFonts w:ascii="Times New Roman" w:hAnsi="Times New Roman"/>
                <w:sz w:val="18"/>
                <w:szCs w:val="18"/>
              </w:rPr>
              <w:t>софинансирование</w:t>
            </w:r>
            <w:proofErr w:type="spellEnd"/>
            <w:r w:rsidRPr="00E43CDF">
              <w:rPr>
                <w:rFonts w:ascii="Times New Roman" w:hAnsi="Times New Roman"/>
                <w:sz w:val="18"/>
                <w:szCs w:val="18"/>
              </w:rPr>
              <w:t xml:space="preserve"> капитальных вложений в объекты муниципальной собственности</w:t>
            </w:r>
          </w:p>
        </w:tc>
        <w:tc>
          <w:tcPr>
            <w:tcW w:w="57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395AD6">
            <w:pPr>
              <w:wordWrap w:val="0"/>
              <w:ind w:left="357" w:hanging="205"/>
              <w:rPr>
                <w:rFonts w:ascii="Times New Roman" w:hAnsi="Times New Roman"/>
                <w:sz w:val="18"/>
                <w:szCs w:val="18"/>
              </w:rPr>
            </w:pPr>
            <w:r w:rsidRPr="00E43CDF">
              <w:rPr>
                <w:rFonts w:ascii="Times New Roman" w:hAnsi="Times New Roman"/>
                <w:sz w:val="18"/>
                <w:szCs w:val="18"/>
              </w:rPr>
              <w:t>734</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20220077100000150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39 018.10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59" w:type="dxa"/>
            <w:gridSpan w:val="3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395AD6">
            <w:pPr>
              <w:ind w:left="283" w:firstLine="0"/>
              <w:rPr>
                <w:rFonts w:ascii="Times New Roman" w:hAnsi="Times New Roman"/>
                <w:sz w:val="18"/>
                <w:szCs w:val="18"/>
              </w:rPr>
            </w:pPr>
            <w:r w:rsidRPr="00E43CDF">
              <w:rPr>
                <w:rFonts w:ascii="Times New Roman" w:hAnsi="Times New Roman"/>
                <w:sz w:val="18"/>
                <w:szCs w:val="1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028" w:type="dxa"/>
            <w:gridSpan w:val="7"/>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20225555000000150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12 775.02</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28"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395AD6">
            <w:pPr>
              <w:ind w:left="90" w:firstLine="0"/>
              <w:rPr>
                <w:rFonts w:ascii="Times New Roman" w:hAnsi="Times New Roman"/>
                <w:sz w:val="18"/>
                <w:szCs w:val="18"/>
              </w:rPr>
            </w:pPr>
            <w:r w:rsidRPr="00E43CDF">
              <w:rPr>
                <w:rFonts w:ascii="Times New Roman" w:hAnsi="Times New Roman"/>
                <w:sz w:val="18"/>
                <w:szCs w:val="1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8"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395AD6">
            <w:pPr>
              <w:wordWrap w:val="0"/>
              <w:ind w:left="142" w:firstLine="0"/>
              <w:rPr>
                <w:rFonts w:ascii="Times New Roman" w:hAnsi="Times New Roman"/>
                <w:sz w:val="18"/>
                <w:szCs w:val="18"/>
              </w:rPr>
            </w:pPr>
            <w:r w:rsidRPr="00E43CDF">
              <w:rPr>
                <w:rFonts w:ascii="Times New Roman" w:hAnsi="Times New Roman"/>
                <w:sz w:val="18"/>
                <w:szCs w:val="18"/>
              </w:rPr>
              <w:t>734</w:t>
            </w:r>
          </w:p>
        </w:tc>
        <w:tc>
          <w:tcPr>
            <w:tcW w:w="3010" w:type="dxa"/>
            <w:gridSpan w:val="6"/>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20225555100000150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12 775.02</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77" w:type="dxa"/>
            <w:gridSpan w:val="3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Прочие субсидии</w:t>
            </w:r>
          </w:p>
        </w:tc>
        <w:tc>
          <w:tcPr>
            <w:tcW w:w="3010" w:type="dxa"/>
            <w:gridSpan w:val="6"/>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20229999000000150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9 770.40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28"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Прочие субсидии бюджетам сельских поселений</w:t>
            </w:r>
          </w:p>
        </w:tc>
        <w:tc>
          <w:tcPr>
            <w:tcW w:w="578"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820724">
            <w:pPr>
              <w:wordWrap w:val="0"/>
              <w:ind w:left="144" w:firstLine="0"/>
              <w:rPr>
                <w:rFonts w:ascii="Times New Roman" w:hAnsi="Times New Roman"/>
                <w:sz w:val="18"/>
                <w:szCs w:val="18"/>
              </w:rPr>
            </w:pPr>
            <w:r w:rsidRPr="00E43CDF">
              <w:rPr>
                <w:rFonts w:ascii="Times New Roman" w:hAnsi="Times New Roman"/>
                <w:sz w:val="18"/>
                <w:szCs w:val="18"/>
              </w:rPr>
              <w:t>734</w:t>
            </w:r>
          </w:p>
        </w:tc>
        <w:tc>
          <w:tcPr>
            <w:tcW w:w="3010" w:type="dxa"/>
            <w:gridSpan w:val="6"/>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20229999100000150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9 770.40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803" w:type="dxa"/>
            <w:gridSpan w:val="34"/>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Субвенции бюджетам бюджетной системы Российской Федерации</w:t>
            </w:r>
          </w:p>
        </w:tc>
        <w:tc>
          <w:tcPr>
            <w:tcW w:w="3010" w:type="dxa"/>
            <w:gridSpan w:val="6"/>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20230000000000150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942.60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777" w:type="dxa"/>
            <w:gridSpan w:val="3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820724">
            <w:pPr>
              <w:ind w:left="283" w:firstLine="0"/>
              <w:rPr>
                <w:rFonts w:ascii="Times New Roman" w:hAnsi="Times New Roman"/>
                <w:sz w:val="18"/>
                <w:szCs w:val="18"/>
              </w:rPr>
            </w:pPr>
            <w:r w:rsidRPr="00E43CDF">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3010" w:type="dxa"/>
            <w:gridSpan w:val="6"/>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20230024000000150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39"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820724">
            <w:pPr>
              <w:ind w:left="99" w:firstLine="0"/>
              <w:rPr>
                <w:rFonts w:ascii="Times New Roman" w:hAnsi="Times New Roman"/>
                <w:sz w:val="18"/>
                <w:szCs w:val="18"/>
              </w:rPr>
            </w:pPr>
            <w:r w:rsidRPr="00E43CDF">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67"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2F202B">
            <w:pPr>
              <w:wordWrap w:val="0"/>
              <w:ind w:left="148" w:firstLine="0"/>
              <w:rPr>
                <w:rFonts w:ascii="Times New Roman" w:hAnsi="Times New Roman"/>
                <w:sz w:val="18"/>
                <w:szCs w:val="18"/>
              </w:rPr>
            </w:pPr>
            <w:r w:rsidRPr="00E43CDF">
              <w:rPr>
                <w:rFonts w:ascii="Times New Roman" w:hAnsi="Times New Roman"/>
                <w:sz w:val="18"/>
                <w:szCs w:val="18"/>
              </w:rPr>
              <w:t>734</w:t>
            </w:r>
          </w:p>
        </w:tc>
        <w:tc>
          <w:tcPr>
            <w:tcW w:w="3010" w:type="dxa"/>
            <w:gridSpan w:val="6"/>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20230024100000150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806" w:type="dxa"/>
            <w:gridSpan w:val="3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2F202B">
            <w:pPr>
              <w:ind w:left="283" w:firstLine="0"/>
              <w:rPr>
                <w:rFonts w:ascii="Times New Roman" w:hAnsi="Times New Roman"/>
                <w:sz w:val="18"/>
                <w:szCs w:val="18"/>
              </w:rPr>
            </w:pPr>
            <w:r w:rsidRPr="00E43CDF">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20235118000000150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45" w:type="dxa"/>
            <w:gridSpan w:val="1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2F202B">
            <w:pPr>
              <w:ind w:left="101" w:firstLine="0"/>
              <w:rPr>
                <w:rFonts w:ascii="Times New Roman" w:hAnsi="Times New Roman"/>
                <w:sz w:val="18"/>
                <w:szCs w:val="18"/>
              </w:rPr>
            </w:pPr>
            <w:r w:rsidRPr="00E43CDF">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0"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2F202B">
            <w:pPr>
              <w:wordWrap w:val="0"/>
              <w:ind w:left="142" w:firstLine="0"/>
              <w:rPr>
                <w:rFonts w:ascii="Times New Roman" w:hAnsi="Times New Roman"/>
                <w:sz w:val="18"/>
                <w:szCs w:val="18"/>
              </w:rPr>
            </w:pPr>
            <w:r w:rsidRPr="00E43CDF">
              <w:rPr>
                <w:rFonts w:ascii="Times New Roman" w:hAnsi="Times New Roman"/>
                <w:sz w:val="18"/>
                <w:szCs w:val="18"/>
              </w:rPr>
              <w:t>734</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20235118100000150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832"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Иные межбюджетные трансферты</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20240000000000150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0.50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806" w:type="dxa"/>
            <w:gridSpan w:val="3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2F202B">
            <w:pPr>
              <w:ind w:left="283" w:firstLine="0"/>
              <w:rPr>
                <w:rFonts w:ascii="Times New Roman" w:hAnsi="Times New Roman"/>
                <w:sz w:val="18"/>
                <w:szCs w:val="18"/>
              </w:rPr>
            </w:pPr>
            <w:r w:rsidRPr="00E43CDF">
              <w:rPr>
                <w:rFonts w:ascii="Times New Roman" w:hAnsi="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20240014000000150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0.50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56" w:type="dxa"/>
            <w:gridSpan w:val="1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E43CDF" w:rsidRPr="00E43CDF" w:rsidRDefault="00E43CDF" w:rsidP="00285D78">
            <w:pPr>
              <w:ind w:left="109" w:firstLine="0"/>
              <w:rPr>
                <w:rFonts w:ascii="Times New Roman" w:hAnsi="Times New Roman"/>
                <w:sz w:val="18"/>
                <w:szCs w:val="18"/>
              </w:rPr>
            </w:pPr>
            <w:r w:rsidRPr="00E43CDF">
              <w:rPr>
                <w:rFonts w:ascii="Times New Roman" w:hAnsi="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9"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285D78">
            <w:pPr>
              <w:wordWrap w:val="0"/>
              <w:ind w:left="145" w:firstLine="0"/>
              <w:rPr>
                <w:rFonts w:ascii="Times New Roman" w:hAnsi="Times New Roman"/>
                <w:sz w:val="18"/>
                <w:szCs w:val="18"/>
              </w:rPr>
            </w:pPr>
            <w:r w:rsidRPr="00E43CDF">
              <w:rPr>
                <w:rFonts w:ascii="Times New Roman" w:hAnsi="Times New Roman"/>
                <w:sz w:val="18"/>
                <w:szCs w:val="18"/>
              </w:rPr>
              <w:t>734</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20240014100000150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0.50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858" w:type="dxa"/>
            <w:gridSpan w:val="3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285D78">
            <w:pPr>
              <w:ind w:left="193" w:firstLine="0"/>
              <w:rPr>
                <w:rFonts w:ascii="Times New Roman" w:hAnsi="Times New Roman"/>
                <w:sz w:val="18"/>
                <w:szCs w:val="18"/>
              </w:rPr>
            </w:pPr>
            <w:r w:rsidRPr="00E43CDF">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21900000000000000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0.00</w:t>
            </w:r>
          </w:p>
        </w:tc>
      </w:tr>
      <w:tr w:rsidR="00E43CDF" w:rsidRPr="00E43CDF" w:rsidTr="00EB78DC">
        <w:trPr>
          <w:trHeight w:val="60"/>
        </w:trPr>
        <w:tc>
          <w:tcPr>
            <w:tcW w:w="111" w:type="dxa"/>
            <w:gridSpan w:val="4"/>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shd w:val="clear" w:color="FFFFFF" w:fill="auto"/>
            <w:vAlign w:val="bottom"/>
          </w:tcPr>
          <w:p w:rsidR="00E43CDF" w:rsidRPr="00E43CDF" w:rsidRDefault="00E43CDF" w:rsidP="00E43CDF">
            <w:pPr>
              <w:rPr>
                <w:rFonts w:ascii="Times New Roman" w:hAnsi="Times New Roman"/>
                <w:sz w:val="18"/>
                <w:szCs w:val="18"/>
              </w:rPr>
            </w:pPr>
          </w:p>
        </w:tc>
        <w:tc>
          <w:tcPr>
            <w:tcW w:w="5832" w:type="dxa"/>
            <w:gridSpan w:val="35"/>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285D78">
            <w:pPr>
              <w:ind w:left="167" w:firstLine="0"/>
              <w:rPr>
                <w:rFonts w:ascii="Times New Roman" w:hAnsi="Times New Roman"/>
                <w:sz w:val="18"/>
                <w:szCs w:val="18"/>
              </w:rPr>
            </w:pPr>
            <w:r w:rsidRPr="00E43CDF">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981"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21900000100000150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0.00</w:t>
            </w:r>
          </w:p>
        </w:tc>
      </w:tr>
      <w:tr w:rsidR="00E43CDF" w:rsidRPr="00E43CDF" w:rsidTr="00EB78DC">
        <w:trPr>
          <w:trHeight w:val="60"/>
        </w:trPr>
        <w:tc>
          <w:tcPr>
            <w:tcW w:w="111" w:type="dxa"/>
            <w:gridSpan w:val="4"/>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tcBorders>
              <w:bottom w:val="single" w:sz="4"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2" w:type="dxa"/>
            <w:gridSpan w:val="3"/>
            <w:tcBorders>
              <w:bottom w:val="single" w:sz="4"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1" w:type="dxa"/>
            <w:gridSpan w:val="2"/>
            <w:tcBorders>
              <w:bottom w:val="single" w:sz="4"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tcBorders>
              <w:bottom w:val="single" w:sz="4"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26" w:type="dxa"/>
            <w:tcBorders>
              <w:bottom w:val="single" w:sz="4" w:space="0" w:color="auto"/>
            </w:tcBorders>
            <w:shd w:val="clear" w:color="FFFFFF" w:fill="auto"/>
            <w:tcMar>
              <w:left w:w="0" w:type="dxa"/>
            </w:tcMar>
            <w:vAlign w:val="bottom"/>
          </w:tcPr>
          <w:p w:rsidR="00E43CDF" w:rsidRPr="00E43CDF" w:rsidRDefault="00E43CDF" w:rsidP="00E43CDF">
            <w:pPr>
              <w:rPr>
                <w:rFonts w:ascii="Times New Roman" w:hAnsi="Times New Roman"/>
                <w:sz w:val="18"/>
                <w:szCs w:val="18"/>
              </w:rPr>
            </w:pPr>
          </w:p>
        </w:tc>
        <w:tc>
          <w:tcPr>
            <w:tcW w:w="5068" w:type="dxa"/>
            <w:gridSpan w:val="18"/>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E43CDF" w:rsidRPr="00E43CDF" w:rsidRDefault="00E43CDF" w:rsidP="00285D78">
            <w:pPr>
              <w:ind w:left="253" w:firstLine="0"/>
              <w:rPr>
                <w:rFonts w:ascii="Times New Roman" w:hAnsi="Times New Roman"/>
                <w:sz w:val="18"/>
                <w:szCs w:val="18"/>
              </w:rPr>
            </w:pPr>
            <w:r w:rsidRPr="00E43CDF">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67" w:type="dxa"/>
            <w:gridSpan w:val="7"/>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285D78">
            <w:pPr>
              <w:wordWrap w:val="0"/>
              <w:ind w:left="145" w:firstLine="0"/>
              <w:rPr>
                <w:rFonts w:ascii="Times New Roman" w:hAnsi="Times New Roman"/>
                <w:sz w:val="18"/>
                <w:szCs w:val="18"/>
              </w:rPr>
            </w:pPr>
            <w:r w:rsidRPr="00E43CDF">
              <w:rPr>
                <w:rFonts w:ascii="Times New Roman" w:hAnsi="Times New Roman"/>
                <w:sz w:val="18"/>
                <w:szCs w:val="18"/>
              </w:rPr>
              <w:t>734</w:t>
            </w:r>
          </w:p>
        </w:tc>
        <w:tc>
          <w:tcPr>
            <w:tcW w:w="2981" w:type="dxa"/>
            <w:gridSpan w:val="5"/>
            <w:tcBorders>
              <w:top w:val="single" w:sz="5" w:space="0" w:color="auto"/>
              <w:left w:val="single" w:sz="5" w:space="0" w:color="auto"/>
              <w:bottom w:val="single" w:sz="4"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21960010100000150</w:t>
            </w:r>
          </w:p>
        </w:tc>
        <w:tc>
          <w:tcPr>
            <w:tcW w:w="1702"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0.00</w:t>
            </w:r>
          </w:p>
        </w:tc>
      </w:tr>
      <w:tr w:rsidR="00E43CDF" w:rsidRPr="00E43CDF" w:rsidTr="00EB78DC">
        <w:trPr>
          <w:trHeight w:val="60"/>
        </w:trPr>
        <w:tc>
          <w:tcPr>
            <w:tcW w:w="8950" w:type="dxa"/>
            <w:gridSpan w:val="45"/>
            <w:tcBorders>
              <w:top w:val="single" w:sz="4" w:space="0" w:color="auto"/>
              <w:left w:val="single" w:sz="4" w:space="0" w:color="auto"/>
              <w:bottom w:val="single" w:sz="4" w:space="0" w:color="auto"/>
              <w:right w:val="single" w:sz="4"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Итого доходов:</w:t>
            </w:r>
          </w:p>
        </w:tc>
        <w:tc>
          <w:tcPr>
            <w:tcW w:w="1702" w:type="dxa"/>
            <w:gridSpan w:val="4"/>
            <w:tcBorders>
              <w:top w:val="single" w:sz="5" w:space="0" w:color="auto"/>
              <w:left w:val="single" w:sz="4" w:space="0" w:color="auto"/>
              <w:bottom w:val="single" w:sz="10"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161 213.32</w:t>
            </w:r>
          </w:p>
        </w:tc>
      </w:tr>
      <w:tr w:rsidR="00E43CDF" w:rsidRPr="00E43CDF" w:rsidTr="00EB78DC">
        <w:trPr>
          <w:gridAfter w:val="2"/>
          <w:wAfter w:w="210" w:type="dxa"/>
          <w:trHeight w:val="60"/>
        </w:trPr>
        <w:tc>
          <w:tcPr>
            <w:tcW w:w="111" w:type="dxa"/>
            <w:gridSpan w:val="4"/>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6"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2" w:type="dxa"/>
            <w:gridSpan w:val="3"/>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1"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2"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00" w:type="dxa"/>
            <w:gridSpan w:val="3"/>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3"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180"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984" w:type="dxa"/>
            <w:gridSpan w:val="1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026" w:type="dxa"/>
            <w:gridSpan w:val="7"/>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894" w:type="dxa"/>
            <w:gridSpan w:val="3"/>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887" w:type="dxa"/>
            <w:gridSpan w:val="2"/>
            <w:shd w:val="clear" w:color="FFFFFF" w:fill="auto"/>
            <w:vAlign w:val="bottom"/>
          </w:tcPr>
          <w:p w:rsidR="00E43CDF" w:rsidRPr="00E43CDF" w:rsidRDefault="00E43CDF" w:rsidP="00E43CDF">
            <w:pPr>
              <w:rPr>
                <w:rFonts w:ascii="Times New Roman" w:hAnsi="Times New Roman"/>
                <w:sz w:val="18"/>
                <w:szCs w:val="18"/>
              </w:rPr>
            </w:pPr>
          </w:p>
        </w:tc>
        <w:tc>
          <w:tcPr>
            <w:tcW w:w="912" w:type="dxa"/>
            <w:shd w:val="clear" w:color="FFFFFF" w:fill="auto"/>
            <w:vAlign w:val="bottom"/>
          </w:tcPr>
          <w:p w:rsidR="00E43CDF" w:rsidRPr="00E43CDF" w:rsidRDefault="00E43CDF" w:rsidP="00E43CDF">
            <w:pPr>
              <w:rPr>
                <w:rFonts w:ascii="Times New Roman" w:hAnsi="Times New Roman"/>
                <w:sz w:val="18"/>
                <w:szCs w:val="18"/>
              </w:rPr>
            </w:pPr>
          </w:p>
        </w:tc>
      </w:tr>
    </w:tbl>
    <w:p w:rsidR="00E43CDF" w:rsidRPr="00E43CDF" w:rsidRDefault="00E43CDF" w:rsidP="00E43CDF">
      <w:pPr>
        <w:rPr>
          <w:sz w:val="18"/>
          <w:szCs w:val="18"/>
        </w:rPr>
      </w:pPr>
    </w:p>
    <w:tbl>
      <w:tblPr>
        <w:tblpPr w:leftFromText="180" w:rightFromText="180" w:vertAnchor="text" w:tblpX="45" w:tblpY="1"/>
        <w:tblOverlap w:val="never"/>
        <w:tblW w:w="10740" w:type="dxa"/>
        <w:tblLayout w:type="fixed"/>
        <w:tblLook w:val="04A0" w:firstRow="1" w:lastRow="0" w:firstColumn="1" w:lastColumn="0" w:noHBand="0" w:noVBand="1"/>
      </w:tblPr>
      <w:tblGrid>
        <w:gridCol w:w="80"/>
        <w:gridCol w:w="1261"/>
        <w:gridCol w:w="54"/>
        <w:gridCol w:w="131"/>
        <w:gridCol w:w="2362"/>
        <w:gridCol w:w="36"/>
        <w:gridCol w:w="1903"/>
        <w:gridCol w:w="4913"/>
      </w:tblGrid>
      <w:tr w:rsidR="00E43CDF" w:rsidRPr="005A6089" w:rsidTr="00D83653">
        <w:trPr>
          <w:gridBefore w:val="1"/>
          <w:wBefore w:w="80" w:type="dxa"/>
          <w:trHeight w:val="227"/>
        </w:trPr>
        <w:tc>
          <w:tcPr>
            <w:tcW w:w="1261" w:type="dxa"/>
            <w:tcBorders>
              <w:top w:val="nil"/>
              <w:left w:val="nil"/>
              <w:bottom w:val="nil"/>
              <w:right w:val="nil"/>
            </w:tcBorders>
            <w:shd w:val="clear" w:color="auto" w:fill="auto"/>
            <w:noWrap/>
            <w:vAlign w:val="bottom"/>
            <w:hideMark/>
          </w:tcPr>
          <w:p w:rsidR="00E43CDF" w:rsidRPr="00E43CDF" w:rsidRDefault="00E43CDF" w:rsidP="00882368">
            <w:pPr>
              <w:rPr>
                <w:sz w:val="18"/>
                <w:szCs w:val="18"/>
              </w:rPr>
            </w:pPr>
          </w:p>
        </w:tc>
        <w:tc>
          <w:tcPr>
            <w:tcW w:w="2547" w:type="dxa"/>
            <w:gridSpan w:val="3"/>
            <w:tcBorders>
              <w:top w:val="nil"/>
              <w:left w:val="nil"/>
              <w:bottom w:val="nil"/>
              <w:right w:val="nil"/>
            </w:tcBorders>
            <w:shd w:val="clear" w:color="auto" w:fill="auto"/>
            <w:noWrap/>
            <w:vAlign w:val="bottom"/>
            <w:hideMark/>
          </w:tcPr>
          <w:p w:rsidR="00E43CDF" w:rsidRPr="00E43CDF" w:rsidRDefault="00E43CDF" w:rsidP="00882368">
            <w:pPr>
              <w:rPr>
                <w:sz w:val="18"/>
                <w:szCs w:val="18"/>
              </w:rPr>
            </w:pPr>
          </w:p>
        </w:tc>
        <w:tc>
          <w:tcPr>
            <w:tcW w:w="1939" w:type="dxa"/>
            <w:gridSpan w:val="2"/>
            <w:tcBorders>
              <w:top w:val="nil"/>
              <w:left w:val="nil"/>
              <w:bottom w:val="nil"/>
              <w:right w:val="nil"/>
            </w:tcBorders>
            <w:shd w:val="clear" w:color="auto" w:fill="auto"/>
            <w:noWrap/>
            <w:vAlign w:val="bottom"/>
            <w:hideMark/>
          </w:tcPr>
          <w:p w:rsidR="00E43CDF" w:rsidRPr="00E43CDF" w:rsidRDefault="00E43CDF" w:rsidP="00882368">
            <w:pPr>
              <w:jc w:val="center"/>
              <w:rPr>
                <w:b/>
                <w:bCs/>
                <w:sz w:val="18"/>
                <w:szCs w:val="18"/>
              </w:rPr>
            </w:pPr>
            <w:r w:rsidRPr="00E43CDF">
              <w:rPr>
                <w:b/>
                <w:bCs/>
                <w:sz w:val="18"/>
                <w:szCs w:val="18"/>
              </w:rPr>
              <w:t xml:space="preserve">           </w:t>
            </w:r>
          </w:p>
        </w:tc>
        <w:tc>
          <w:tcPr>
            <w:tcW w:w="4913" w:type="dxa"/>
            <w:tcBorders>
              <w:top w:val="nil"/>
              <w:left w:val="nil"/>
              <w:bottom w:val="nil"/>
              <w:right w:val="nil"/>
            </w:tcBorders>
            <w:shd w:val="clear" w:color="auto" w:fill="auto"/>
            <w:vAlign w:val="bottom"/>
          </w:tcPr>
          <w:p w:rsidR="00E43CDF" w:rsidRPr="00D83653" w:rsidRDefault="00E43CDF" w:rsidP="00882368">
            <w:pPr>
              <w:jc w:val="right"/>
              <w:rPr>
                <w:bCs/>
                <w:sz w:val="18"/>
                <w:szCs w:val="18"/>
              </w:rPr>
            </w:pPr>
            <w:r w:rsidRPr="00D83653">
              <w:rPr>
                <w:bCs/>
                <w:sz w:val="18"/>
                <w:szCs w:val="18"/>
              </w:rPr>
              <w:t>Приложение 4</w:t>
            </w:r>
          </w:p>
        </w:tc>
      </w:tr>
      <w:tr w:rsidR="00E43CDF" w:rsidRPr="005A6089" w:rsidTr="00D83653">
        <w:trPr>
          <w:gridBefore w:val="1"/>
          <w:wBefore w:w="80" w:type="dxa"/>
          <w:trHeight w:val="227"/>
        </w:trPr>
        <w:tc>
          <w:tcPr>
            <w:tcW w:w="1261" w:type="dxa"/>
            <w:tcBorders>
              <w:top w:val="nil"/>
              <w:left w:val="nil"/>
              <w:bottom w:val="nil"/>
              <w:right w:val="nil"/>
            </w:tcBorders>
            <w:shd w:val="clear" w:color="auto" w:fill="auto"/>
            <w:noWrap/>
            <w:vAlign w:val="bottom"/>
            <w:hideMark/>
          </w:tcPr>
          <w:p w:rsidR="00E43CDF" w:rsidRPr="005A6089" w:rsidRDefault="00E43CDF" w:rsidP="00882368">
            <w:pPr>
              <w:jc w:val="right"/>
              <w:rPr>
                <w:rFonts w:ascii="Arial CYR" w:hAnsi="Arial CYR" w:cs="Arial CYR"/>
                <w:b/>
                <w:bCs/>
                <w:sz w:val="18"/>
                <w:szCs w:val="18"/>
                <w:highlight w:val="yellow"/>
              </w:rPr>
            </w:pPr>
          </w:p>
        </w:tc>
        <w:tc>
          <w:tcPr>
            <w:tcW w:w="2547" w:type="dxa"/>
            <w:gridSpan w:val="3"/>
            <w:tcBorders>
              <w:top w:val="nil"/>
              <w:left w:val="nil"/>
              <w:bottom w:val="nil"/>
              <w:right w:val="nil"/>
            </w:tcBorders>
            <w:shd w:val="clear" w:color="auto" w:fill="auto"/>
            <w:noWrap/>
            <w:vAlign w:val="bottom"/>
            <w:hideMark/>
          </w:tcPr>
          <w:p w:rsidR="00E43CDF" w:rsidRPr="005A6089" w:rsidRDefault="00E43CDF" w:rsidP="00882368">
            <w:pPr>
              <w:rPr>
                <w:sz w:val="18"/>
                <w:szCs w:val="18"/>
                <w:highlight w:val="yellow"/>
              </w:rPr>
            </w:pPr>
          </w:p>
        </w:tc>
        <w:tc>
          <w:tcPr>
            <w:tcW w:w="1939" w:type="dxa"/>
            <w:gridSpan w:val="2"/>
            <w:tcBorders>
              <w:top w:val="nil"/>
              <w:left w:val="nil"/>
              <w:bottom w:val="nil"/>
              <w:right w:val="nil"/>
            </w:tcBorders>
            <w:shd w:val="clear" w:color="auto" w:fill="auto"/>
            <w:noWrap/>
            <w:vAlign w:val="bottom"/>
            <w:hideMark/>
          </w:tcPr>
          <w:p w:rsidR="00E43CDF" w:rsidRPr="005A6089" w:rsidRDefault="00E43CDF" w:rsidP="00882368">
            <w:pPr>
              <w:rPr>
                <w:sz w:val="18"/>
                <w:szCs w:val="18"/>
                <w:highlight w:val="yellow"/>
              </w:rPr>
            </w:pPr>
            <w:r w:rsidRPr="005A6089">
              <w:rPr>
                <w:sz w:val="18"/>
                <w:szCs w:val="18"/>
                <w:highlight w:val="yellow"/>
              </w:rPr>
              <w:t xml:space="preserve">    </w:t>
            </w:r>
          </w:p>
        </w:tc>
        <w:tc>
          <w:tcPr>
            <w:tcW w:w="4913" w:type="dxa"/>
            <w:tcBorders>
              <w:top w:val="nil"/>
              <w:left w:val="nil"/>
              <w:bottom w:val="nil"/>
              <w:right w:val="nil"/>
            </w:tcBorders>
            <w:shd w:val="clear" w:color="auto" w:fill="auto"/>
            <w:vAlign w:val="bottom"/>
          </w:tcPr>
          <w:p w:rsidR="00E43CDF" w:rsidRPr="00D83653" w:rsidRDefault="00E43CDF" w:rsidP="00882368">
            <w:pPr>
              <w:jc w:val="right"/>
              <w:rPr>
                <w:sz w:val="18"/>
                <w:szCs w:val="18"/>
              </w:rPr>
            </w:pPr>
            <w:r w:rsidRPr="00D83653">
              <w:rPr>
                <w:sz w:val="18"/>
                <w:szCs w:val="18"/>
              </w:rPr>
              <w:t xml:space="preserve">к решению Думы </w:t>
            </w:r>
            <w:proofErr w:type="spellStart"/>
            <w:r w:rsidRPr="00D83653">
              <w:rPr>
                <w:sz w:val="18"/>
                <w:szCs w:val="18"/>
              </w:rPr>
              <w:t>Хомутовского</w:t>
            </w:r>
            <w:proofErr w:type="spellEnd"/>
          </w:p>
        </w:tc>
      </w:tr>
      <w:tr w:rsidR="00E43CDF" w:rsidRPr="005A6089" w:rsidTr="00D83653">
        <w:trPr>
          <w:gridBefore w:val="1"/>
          <w:wBefore w:w="80" w:type="dxa"/>
          <w:trHeight w:val="227"/>
        </w:trPr>
        <w:tc>
          <w:tcPr>
            <w:tcW w:w="1261" w:type="dxa"/>
            <w:tcBorders>
              <w:top w:val="nil"/>
              <w:left w:val="nil"/>
              <w:bottom w:val="nil"/>
              <w:right w:val="nil"/>
            </w:tcBorders>
            <w:shd w:val="clear" w:color="auto" w:fill="auto"/>
            <w:noWrap/>
            <w:vAlign w:val="bottom"/>
            <w:hideMark/>
          </w:tcPr>
          <w:p w:rsidR="00E43CDF" w:rsidRPr="005A6089" w:rsidRDefault="00E43CDF" w:rsidP="00882368">
            <w:pPr>
              <w:jc w:val="right"/>
              <w:rPr>
                <w:rFonts w:ascii="Arial CYR" w:hAnsi="Arial CYR" w:cs="Arial CYR"/>
                <w:sz w:val="18"/>
                <w:szCs w:val="18"/>
                <w:highlight w:val="yellow"/>
              </w:rPr>
            </w:pPr>
          </w:p>
        </w:tc>
        <w:tc>
          <w:tcPr>
            <w:tcW w:w="2547" w:type="dxa"/>
            <w:gridSpan w:val="3"/>
            <w:tcBorders>
              <w:top w:val="nil"/>
              <w:left w:val="nil"/>
              <w:bottom w:val="nil"/>
              <w:right w:val="nil"/>
            </w:tcBorders>
            <w:shd w:val="clear" w:color="auto" w:fill="auto"/>
            <w:noWrap/>
            <w:vAlign w:val="bottom"/>
            <w:hideMark/>
          </w:tcPr>
          <w:p w:rsidR="00E43CDF" w:rsidRPr="005A6089" w:rsidRDefault="00E43CDF" w:rsidP="00882368">
            <w:pPr>
              <w:rPr>
                <w:sz w:val="18"/>
                <w:szCs w:val="18"/>
                <w:highlight w:val="yellow"/>
              </w:rPr>
            </w:pPr>
          </w:p>
        </w:tc>
        <w:tc>
          <w:tcPr>
            <w:tcW w:w="1939" w:type="dxa"/>
            <w:gridSpan w:val="2"/>
            <w:tcBorders>
              <w:top w:val="nil"/>
              <w:left w:val="nil"/>
              <w:bottom w:val="nil"/>
              <w:right w:val="nil"/>
            </w:tcBorders>
            <w:shd w:val="clear" w:color="auto" w:fill="auto"/>
            <w:noWrap/>
            <w:vAlign w:val="bottom"/>
            <w:hideMark/>
          </w:tcPr>
          <w:p w:rsidR="00E43CDF" w:rsidRPr="005A6089" w:rsidRDefault="00E43CDF" w:rsidP="00882368">
            <w:pPr>
              <w:rPr>
                <w:sz w:val="18"/>
                <w:szCs w:val="18"/>
                <w:highlight w:val="yellow"/>
              </w:rPr>
            </w:pPr>
            <w:r w:rsidRPr="005A6089">
              <w:rPr>
                <w:sz w:val="18"/>
                <w:szCs w:val="18"/>
                <w:highlight w:val="yellow"/>
              </w:rPr>
              <w:t xml:space="preserve">                                                    </w:t>
            </w:r>
          </w:p>
        </w:tc>
        <w:tc>
          <w:tcPr>
            <w:tcW w:w="4913" w:type="dxa"/>
            <w:tcBorders>
              <w:top w:val="nil"/>
              <w:left w:val="nil"/>
              <w:bottom w:val="nil"/>
              <w:right w:val="nil"/>
            </w:tcBorders>
            <w:shd w:val="clear" w:color="auto" w:fill="auto"/>
            <w:vAlign w:val="bottom"/>
          </w:tcPr>
          <w:p w:rsidR="00E43CDF" w:rsidRPr="00D83653" w:rsidRDefault="00E43CDF" w:rsidP="00882368">
            <w:pPr>
              <w:jc w:val="right"/>
              <w:rPr>
                <w:sz w:val="18"/>
                <w:szCs w:val="18"/>
              </w:rPr>
            </w:pPr>
            <w:r w:rsidRPr="00D83653">
              <w:rPr>
                <w:sz w:val="18"/>
                <w:szCs w:val="18"/>
              </w:rPr>
              <w:t>муниципального образования</w:t>
            </w:r>
          </w:p>
        </w:tc>
      </w:tr>
      <w:tr w:rsidR="00E43CDF" w:rsidRPr="00E43CDF" w:rsidTr="00D83653">
        <w:trPr>
          <w:gridBefore w:val="1"/>
          <w:wBefore w:w="80" w:type="dxa"/>
          <w:trHeight w:val="227"/>
        </w:trPr>
        <w:tc>
          <w:tcPr>
            <w:tcW w:w="1261" w:type="dxa"/>
            <w:tcBorders>
              <w:top w:val="nil"/>
              <w:left w:val="nil"/>
              <w:bottom w:val="nil"/>
              <w:right w:val="nil"/>
            </w:tcBorders>
            <w:shd w:val="clear" w:color="auto" w:fill="auto"/>
            <w:noWrap/>
            <w:vAlign w:val="bottom"/>
            <w:hideMark/>
          </w:tcPr>
          <w:p w:rsidR="00E43CDF" w:rsidRPr="005A6089" w:rsidRDefault="00E43CDF" w:rsidP="00882368">
            <w:pPr>
              <w:jc w:val="right"/>
              <w:rPr>
                <w:rFonts w:ascii="Arial CYR" w:hAnsi="Arial CYR" w:cs="Arial CYR"/>
                <w:sz w:val="18"/>
                <w:szCs w:val="18"/>
                <w:highlight w:val="yellow"/>
              </w:rPr>
            </w:pPr>
          </w:p>
        </w:tc>
        <w:tc>
          <w:tcPr>
            <w:tcW w:w="2547" w:type="dxa"/>
            <w:gridSpan w:val="3"/>
            <w:tcBorders>
              <w:top w:val="nil"/>
              <w:left w:val="nil"/>
              <w:bottom w:val="nil"/>
              <w:right w:val="nil"/>
            </w:tcBorders>
            <w:shd w:val="clear" w:color="auto" w:fill="auto"/>
            <w:noWrap/>
            <w:vAlign w:val="bottom"/>
            <w:hideMark/>
          </w:tcPr>
          <w:p w:rsidR="00E43CDF" w:rsidRPr="005A6089" w:rsidRDefault="00E43CDF" w:rsidP="00882368">
            <w:pPr>
              <w:rPr>
                <w:sz w:val="18"/>
                <w:szCs w:val="18"/>
                <w:highlight w:val="yellow"/>
              </w:rPr>
            </w:pPr>
          </w:p>
        </w:tc>
        <w:tc>
          <w:tcPr>
            <w:tcW w:w="1939" w:type="dxa"/>
            <w:gridSpan w:val="2"/>
            <w:tcBorders>
              <w:top w:val="nil"/>
              <w:left w:val="nil"/>
              <w:bottom w:val="nil"/>
              <w:right w:val="nil"/>
            </w:tcBorders>
            <w:shd w:val="clear" w:color="auto" w:fill="auto"/>
            <w:noWrap/>
            <w:vAlign w:val="bottom"/>
            <w:hideMark/>
          </w:tcPr>
          <w:p w:rsidR="00E43CDF" w:rsidRPr="005A6089" w:rsidRDefault="00E43CDF" w:rsidP="00882368">
            <w:pPr>
              <w:jc w:val="center"/>
              <w:rPr>
                <w:sz w:val="18"/>
                <w:szCs w:val="18"/>
                <w:highlight w:val="yellow"/>
              </w:rPr>
            </w:pPr>
          </w:p>
        </w:tc>
        <w:tc>
          <w:tcPr>
            <w:tcW w:w="4913" w:type="dxa"/>
            <w:tcBorders>
              <w:top w:val="nil"/>
              <w:left w:val="nil"/>
              <w:bottom w:val="nil"/>
              <w:right w:val="nil"/>
            </w:tcBorders>
            <w:shd w:val="clear" w:color="auto" w:fill="auto"/>
            <w:vAlign w:val="bottom"/>
          </w:tcPr>
          <w:p w:rsidR="00E43CDF" w:rsidRPr="00D83653" w:rsidRDefault="00882368" w:rsidP="00882368">
            <w:pPr>
              <w:jc w:val="right"/>
              <w:rPr>
                <w:sz w:val="18"/>
                <w:szCs w:val="18"/>
              </w:rPr>
            </w:pPr>
            <w:r w:rsidRPr="00D83653">
              <w:rPr>
                <w:sz w:val="18"/>
                <w:szCs w:val="18"/>
              </w:rPr>
              <w:t xml:space="preserve">от 13.02.2020г. </w:t>
            </w:r>
            <w:r w:rsidR="00E43CDF" w:rsidRPr="00D83653">
              <w:rPr>
                <w:sz w:val="18"/>
                <w:szCs w:val="18"/>
              </w:rPr>
              <w:t>№</w:t>
            </w:r>
            <w:r w:rsidR="004B2441">
              <w:rPr>
                <w:sz w:val="18"/>
                <w:szCs w:val="18"/>
              </w:rPr>
              <w:t>35</w:t>
            </w:r>
            <w:r w:rsidR="00EA61A8">
              <w:rPr>
                <w:sz w:val="18"/>
                <w:szCs w:val="18"/>
              </w:rPr>
              <w:t>-152</w:t>
            </w:r>
          </w:p>
        </w:tc>
      </w:tr>
      <w:tr w:rsidR="00E43CDF" w:rsidRPr="00E43CDF" w:rsidTr="00EB78DC">
        <w:trPr>
          <w:trHeight w:val="1067"/>
        </w:trPr>
        <w:tc>
          <w:tcPr>
            <w:tcW w:w="10740" w:type="dxa"/>
            <w:gridSpan w:val="8"/>
            <w:tcBorders>
              <w:top w:val="nil"/>
              <w:left w:val="nil"/>
              <w:bottom w:val="nil"/>
              <w:right w:val="nil"/>
            </w:tcBorders>
            <w:shd w:val="clear" w:color="auto" w:fill="auto"/>
            <w:noWrap/>
            <w:vAlign w:val="bottom"/>
            <w:hideMark/>
          </w:tcPr>
          <w:p w:rsidR="00E43CDF" w:rsidRPr="00E43CDF" w:rsidRDefault="00E43CDF" w:rsidP="00B978AE">
            <w:pPr>
              <w:ind w:right="-108"/>
              <w:jc w:val="center"/>
              <w:rPr>
                <w:b/>
                <w:bCs/>
                <w:sz w:val="18"/>
                <w:szCs w:val="18"/>
              </w:rPr>
            </w:pPr>
          </w:p>
          <w:p w:rsidR="00E43CDF" w:rsidRPr="00E43CDF" w:rsidRDefault="00E43CDF" w:rsidP="00882368">
            <w:pPr>
              <w:jc w:val="center"/>
              <w:rPr>
                <w:bCs/>
                <w:sz w:val="18"/>
                <w:szCs w:val="18"/>
              </w:rPr>
            </w:pPr>
            <w:r w:rsidRPr="00E43CDF">
              <w:rPr>
                <w:bCs/>
                <w:sz w:val="18"/>
                <w:szCs w:val="18"/>
              </w:rPr>
              <w:t xml:space="preserve">Перечень главных администраторов доходов бюджета </w:t>
            </w:r>
          </w:p>
          <w:p w:rsidR="00E43CDF" w:rsidRPr="00E43CDF" w:rsidRDefault="00E43CDF" w:rsidP="00882368">
            <w:pPr>
              <w:jc w:val="center"/>
              <w:rPr>
                <w:bCs/>
                <w:sz w:val="18"/>
                <w:szCs w:val="18"/>
              </w:rPr>
            </w:pPr>
            <w:proofErr w:type="spellStart"/>
            <w:r w:rsidRPr="00E43CDF">
              <w:rPr>
                <w:bCs/>
                <w:sz w:val="18"/>
                <w:szCs w:val="18"/>
              </w:rPr>
              <w:t>Хомутовского</w:t>
            </w:r>
            <w:proofErr w:type="spellEnd"/>
            <w:r w:rsidRPr="00E43CDF">
              <w:rPr>
                <w:bCs/>
                <w:sz w:val="18"/>
                <w:szCs w:val="18"/>
              </w:rPr>
              <w:t xml:space="preserve"> муниципального образования - территориальных органов (подразделений) Федеральных органов государственной власти на 2020 год</w:t>
            </w:r>
          </w:p>
        </w:tc>
      </w:tr>
      <w:tr w:rsidR="00E43CDF" w:rsidRPr="00E43CDF" w:rsidTr="00EB78DC">
        <w:trPr>
          <w:trHeight w:val="285"/>
        </w:trPr>
        <w:tc>
          <w:tcPr>
            <w:tcW w:w="1395" w:type="dxa"/>
            <w:gridSpan w:val="3"/>
            <w:tcBorders>
              <w:top w:val="nil"/>
              <w:left w:val="nil"/>
              <w:bottom w:val="nil"/>
              <w:right w:val="nil"/>
            </w:tcBorders>
            <w:shd w:val="clear" w:color="auto" w:fill="auto"/>
            <w:noWrap/>
            <w:vAlign w:val="bottom"/>
            <w:hideMark/>
          </w:tcPr>
          <w:p w:rsidR="00E43CDF" w:rsidRPr="00E43CDF" w:rsidRDefault="00E43CDF" w:rsidP="00EB78DC">
            <w:pPr>
              <w:ind w:left="0" w:firstLine="0"/>
              <w:rPr>
                <w:b/>
                <w:bCs/>
                <w:sz w:val="18"/>
                <w:szCs w:val="18"/>
              </w:rPr>
            </w:pPr>
          </w:p>
        </w:tc>
        <w:tc>
          <w:tcPr>
            <w:tcW w:w="2529" w:type="dxa"/>
            <w:gridSpan w:val="3"/>
            <w:tcBorders>
              <w:top w:val="nil"/>
              <w:left w:val="nil"/>
              <w:bottom w:val="nil"/>
              <w:right w:val="nil"/>
            </w:tcBorders>
            <w:shd w:val="clear" w:color="auto" w:fill="auto"/>
            <w:noWrap/>
            <w:vAlign w:val="bottom"/>
            <w:hideMark/>
          </w:tcPr>
          <w:p w:rsidR="00E43CDF" w:rsidRPr="00E43CDF" w:rsidRDefault="00E43CDF" w:rsidP="00882368">
            <w:pPr>
              <w:rPr>
                <w:sz w:val="18"/>
                <w:szCs w:val="18"/>
              </w:rPr>
            </w:pPr>
          </w:p>
        </w:tc>
        <w:tc>
          <w:tcPr>
            <w:tcW w:w="6816" w:type="dxa"/>
            <w:gridSpan w:val="2"/>
            <w:tcBorders>
              <w:top w:val="nil"/>
              <w:left w:val="nil"/>
              <w:bottom w:val="nil"/>
              <w:right w:val="nil"/>
            </w:tcBorders>
            <w:shd w:val="clear" w:color="auto" w:fill="auto"/>
            <w:noWrap/>
            <w:vAlign w:val="bottom"/>
            <w:hideMark/>
          </w:tcPr>
          <w:p w:rsidR="00E43CDF" w:rsidRPr="00E43CDF" w:rsidRDefault="00E43CDF" w:rsidP="00EB78DC">
            <w:pPr>
              <w:ind w:left="0" w:firstLine="0"/>
              <w:rPr>
                <w:sz w:val="18"/>
                <w:szCs w:val="18"/>
              </w:rPr>
            </w:pPr>
          </w:p>
        </w:tc>
      </w:tr>
      <w:tr w:rsidR="00E43CDF" w:rsidRPr="00E43CDF" w:rsidTr="00EB78DC">
        <w:trPr>
          <w:trHeight w:val="422"/>
        </w:trPr>
        <w:tc>
          <w:tcPr>
            <w:tcW w:w="392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43CDF" w:rsidRPr="00E43CDF" w:rsidRDefault="00E43CDF" w:rsidP="00EB78DC">
            <w:pPr>
              <w:ind w:left="0" w:firstLine="0"/>
              <w:rPr>
                <w:sz w:val="18"/>
                <w:szCs w:val="18"/>
              </w:rPr>
            </w:pPr>
            <w:r w:rsidRPr="00E43CDF">
              <w:rPr>
                <w:sz w:val="18"/>
                <w:szCs w:val="18"/>
              </w:rPr>
              <w:t>Код бюджетной классификации Российской Федерации</w:t>
            </w:r>
          </w:p>
        </w:tc>
        <w:tc>
          <w:tcPr>
            <w:tcW w:w="68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CDF" w:rsidRPr="00E43CDF" w:rsidRDefault="00E43CDF" w:rsidP="00882368">
            <w:pPr>
              <w:jc w:val="center"/>
              <w:rPr>
                <w:sz w:val="18"/>
                <w:szCs w:val="18"/>
              </w:rPr>
            </w:pPr>
            <w:r w:rsidRPr="00E43CDF">
              <w:rPr>
                <w:sz w:val="18"/>
                <w:szCs w:val="18"/>
              </w:rPr>
              <w:t>Наименование дохода</w:t>
            </w:r>
          </w:p>
        </w:tc>
      </w:tr>
      <w:tr w:rsidR="00E43CDF" w:rsidRPr="00E43CDF" w:rsidTr="00EB78DC">
        <w:trPr>
          <w:trHeight w:val="330"/>
        </w:trPr>
        <w:tc>
          <w:tcPr>
            <w:tcW w:w="1526" w:type="dxa"/>
            <w:gridSpan w:val="4"/>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B78DC">
            <w:pPr>
              <w:ind w:left="0" w:firstLine="0"/>
              <w:rPr>
                <w:sz w:val="18"/>
                <w:szCs w:val="18"/>
              </w:rPr>
            </w:pPr>
            <w:r w:rsidRPr="00E43CDF">
              <w:rPr>
                <w:sz w:val="18"/>
                <w:szCs w:val="18"/>
              </w:rPr>
              <w:t xml:space="preserve">Код </w:t>
            </w:r>
            <w:proofErr w:type="spellStart"/>
            <w:proofErr w:type="gramStart"/>
            <w:r w:rsidRPr="00E43CDF">
              <w:rPr>
                <w:sz w:val="18"/>
                <w:szCs w:val="18"/>
              </w:rPr>
              <w:t>администра</w:t>
            </w:r>
            <w:proofErr w:type="spellEnd"/>
            <w:r w:rsidRPr="00E43CDF">
              <w:rPr>
                <w:sz w:val="18"/>
                <w:szCs w:val="18"/>
              </w:rPr>
              <w:t>-тора</w:t>
            </w:r>
            <w:proofErr w:type="gramEnd"/>
            <w:r w:rsidRPr="00E43CDF">
              <w:rPr>
                <w:sz w:val="18"/>
                <w:szCs w:val="18"/>
              </w:rPr>
              <w:t xml:space="preserve"> доходов</w:t>
            </w:r>
          </w:p>
        </w:tc>
        <w:tc>
          <w:tcPr>
            <w:tcW w:w="2398"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FD22CC">
            <w:pPr>
              <w:ind w:left="0" w:firstLine="0"/>
              <w:rPr>
                <w:sz w:val="18"/>
                <w:szCs w:val="18"/>
              </w:rPr>
            </w:pPr>
            <w:r w:rsidRPr="00E43CDF">
              <w:rPr>
                <w:sz w:val="18"/>
                <w:szCs w:val="18"/>
              </w:rPr>
              <w:t>Код доходов бюджета поселения</w:t>
            </w:r>
          </w:p>
        </w:tc>
        <w:tc>
          <w:tcPr>
            <w:tcW w:w="6816" w:type="dxa"/>
            <w:gridSpan w:val="2"/>
            <w:vMerge/>
            <w:tcBorders>
              <w:top w:val="single" w:sz="4" w:space="0" w:color="auto"/>
              <w:left w:val="single" w:sz="4" w:space="0" w:color="auto"/>
              <w:bottom w:val="single" w:sz="4" w:space="0" w:color="000000"/>
              <w:right w:val="single" w:sz="4" w:space="0" w:color="auto"/>
            </w:tcBorders>
            <w:vAlign w:val="center"/>
            <w:hideMark/>
          </w:tcPr>
          <w:p w:rsidR="00E43CDF" w:rsidRPr="00E43CDF" w:rsidRDefault="00E43CDF" w:rsidP="00882368">
            <w:pPr>
              <w:rPr>
                <w:sz w:val="18"/>
                <w:szCs w:val="18"/>
              </w:rPr>
            </w:pPr>
          </w:p>
        </w:tc>
      </w:tr>
      <w:tr w:rsidR="00E43CDF" w:rsidRPr="00E43CDF" w:rsidTr="00FD22CC">
        <w:trPr>
          <w:trHeight w:val="137"/>
        </w:trPr>
        <w:tc>
          <w:tcPr>
            <w:tcW w:w="107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E43CDF" w:rsidRPr="00E43CDF" w:rsidRDefault="00E43CDF" w:rsidP="00882368">
            <w:pPr>
              <w:jc w:val="center"/>
              <w:rPr>
                <w:b/>
                <w:bCs/>
                <w:sz w:val="18"/>
                <w:szCs w:val="18"/>
              </w:rPr>
            </w:pPr>
            <w:r w:rsidRPr="00E43CDF">
              <w:rPr>
                <w:b/>
                <w:bCs/>
                <w:sz w:val="18"/>
                <w:szCs w:val="18"/>
              </w:rPr>
              <w:t>Управление Федеральной налоговой службы по Иркутской области</w:t>
            </w:r>
          </w:p>
        </w:tc>
      </w:tr>
      <w:tr w:rsidR="00E43CDF" w:rsidRPr="00E43CDF" w:rsidTr="00FD22CC">
        <w:trPr>
          <w:trHeight w:val="494"/>
        </w:trPr>
        <w:tc>
          <w:tcPr>
            <w:tcW w:w="1395" w:type="dxa"/>
            <w:gridSpan w:val="3"/>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FD22CC">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1 01 02010 01 0000 110</w:t>
            </w:r>
          </w:p>
        </w:tc>
        <w:tc>
          <w:tcPr>
            <w:tcW w:w="6816"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FD22CC">
            <w:pPr>
              <w:ind w:left="45" w:hanging="45"/>
              <w:jc w:val="left"/>
              <w:rPr>
                <w:sz w:val="18"/>
                <w:szCs w:val="18"/>
              </w:rPr>
            </w:pPr>
            <w:r w:rsidRPr="00E43CD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43CDF" w:rsidRPr="00E43CDF" w:rsidTr="00FD22CC">
        <w:trPr>
          <w:trHeight w:val="1215"/>
        </w:trPr>
        <w:tc>
          <w:tcPr>
            <w:tcW w:w="1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1 01 02020 01 0000 110</w:t>
            </w:r>
          </w:p>
        </w:tc>
        <w:tc>
          <w:tcPr>
            <w:tcW w:w="6816"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FD22CC">
            <w:pPr>
              <w:ind w:left="45" w:firstLine="0"/>
              <w:jc w:val="left"/>
              <w:rPr>
                <w:sz w:val="18"/>
                <w:szCs w:val="18"/>
              </w:rPr>
            </w:pPr>
            <w:r w:rsidRPr="00E43CD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43CDF" w:rsidRPr="00E43CDF" w:rsidTr="00FD22CC">
        <w:trPr>
          <w:trHeight w:val="382"/>
        </w:trPr>
        <w:tc>
          <w:tcPr>
            <w:tcW w:w="1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1 01 02030 01 0000 110</w:t>
            </w:r>
          </w:p>
        </w:tc>
        <w:tc>
          <w:tcPr>
            <w:tcW w:w="6816"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FD22CC">
            <w:pPr>
              <w:ind w:left="45" w:hanging="45"/>
              <w:rPr>
                <w:sz w:val="18"/>
                <w:szCs w:val="18"/>
              </w:rPr>
            </w:pPr>
            <w:r w:rsidRPr="00E43CD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43CDF" w:rsidRPr="00E43CDF" w:rsidTr="00FD22CC">
        <w:trPr>
          <w:trHeight w:val="956"/>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FD22CC">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FD22CC">
            <w:pPr>
              <w:jc w:val="left"/>
              <w:rPr>
                <w:sz w:val="18"/>
                <w:szCs w:val="18"/>
              </w:rPr>
            </w:pPr>
            <w:r w:rsidRPr="00E43CDF">
              <w:rPr>
                <w:sz w:val="18"/>
                <w:szCs w:val="18"/>
              </w:rPr>
              <w:t>1 01 02040 01 0000 110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FD22CC">
            <w:pPr>
              <w:ind w:left="45" w:hanging="45"/>
              <w:rPr>
                <w:sz w:val="18"/>
                <w:szCs w:val="18"/>
              </w:rPr>
            </w:pPr>
            <w:r w:rsidRPr="00E43CDF">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E43CDF" w:rsidRPr="00E43CDF" w:rsidTr="00EB78DC">
        <w:trPr>
          <w:trHeight w:val="255"/>
        </w:trPr>
        <w:tc>
          <w:tcPr>
            <w:tcW w:w="1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1 05 03010 01 0000 110</w:t>
            </w:r>
          </w:p>
        </w:tc>
        <w:tc>
          <w:tcPr>
            <w:tcW w:w="6816"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FD22CC">
            <w:pPr>
              <w:ind w:left="45" w:hanging="45"/>
              <w:rPr>
                <w:sz w:val="18"/>
                <w:szCs w:val="18"/>
              </w:rPr>
            </w:pPr>
            <w:r w:rsidRPr="00E43CDF">
              <w:rPr>
                <w:sz w:val="18"/>
                <w:szCs w:val="18"/>
              </w:rPr>
              <w:t xml:space="preserve">Единый сельскохозяйственный налог </w:t>
            </w:r>
          </w:p>
        </w:tc>
      </w:tr>
      <w:tr w:rsidR="00E43CDF" w:rsidRPr="00E43CDF" w:rsidTr="00DD5AD2">
        <w:trPr>
          <w:trHeight w:val="350"/>
        </w:trPr>
        <w:tc>
          <w:tcPr>
            <w:tcW w:w="1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hideMark/>
          </w:tcPr>
          <w:p w:rsidR="00E43CDF" w:rsidRPr="00E43CDF" w:rsidRDefault="00E43CDF" w:rsidP="00FD22CC">
            <w:pPr>
              <w:jc w:val="left"/>
              <w:rPr>
                <w:sz w:val="18"/>
                <w:szCs w:val="18"/>
              </w:rPr>
            </w:pPr>
            <w:r w:rsidRPr="00E43CDF">
              <w:rPr>
                <w:sz w:val="18"/>
                <w:szCs w:val="18"/>
              </w:rPr>
              <w:t>1 05 03020 01 0000 110</w:t>
            </w:r>
          </w:p>
        </w:tc>
        <w:tc>
          <w:tcPr>
            <w:tcW w:w="6816"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FD22CC">
            <w:pPr>
              <w:ind w:left="45" w:hanging="45"/>
              <w:rPr>
                <w:sz w:val="18"/>
                <w:szCs w:val="18"/>
              </w:rPr>
            </w:pPr>
            <w:r w:rsidRPr="00E43CDF">
              <w:rPr>
                <w:sz w:val="18"/>
                <w:szCs w:val="18"/>
              </w:rPr>
              <w:t>Единый сельскохозяйственный налог (за налоговые периоды, истекшие до 1 января 2011 года) (пени, проценты)</w:t>
            </w:r>
          </w:p>
        </w:tc>
      </w:tr>
      <w:tr w:rsidR="00E43CDF" w:rsidRPr="00E43CDF" w:rsidTr="00DD5AD2">
        <w:trPr>
          <w:trHeight w:val="413"/>
        </w:trPr>
        <w:tc>
          <w:tcPr>
            <w:tcW w:w="1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43CDF" w:rsidRPr="00E43CDF" w:rsidRDefault="00E43CDF" w:rsidP="00DD5AD2">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hideMark/>
          </w:tcPr>
          <w:p w:rsidR="00E43CDF" w:rsidRPr="00E43CDF" w:rsidRDefault="00E43CDF" w:rsidP="00DD5AD2">
            <w:pPr>
              <w:jc w:val="left"/>
              <w:rPr>
                <w:sz w:val="18"/>
                <w:szCs w:val="18"/>
              </w:rPr>
            </w:pPr>
            <w:r w:rsidRPr="00E43CDF">
              <w:rPr>
                <w:sz w:val="18"/>
                <w:szCs w:val="18"/>
              </w:rPr>
              <w:t>1 06 01030 10 0000 110</w:t>
            </w:r>
          </w:p>
        </w:tc>
        <w:tc>
          <w:tcPr>
            <w:tcW w:w="6816" w:type="dxa"/>
            <w:gridSpan w:val="2"/>
            <w:tcBorders>
              <w:top w:val="nil"/>
              <w:left w:val="nil"/>
              <w:bottom w:val="single" w:sz="4" w:space="0" w:color="auto"/>
              <w:right w:val="single" w:sz="4" w:space="0" w:color="auto"/>
            </w:tcBorders>
            <w:shd w:val="clear" w:color="auto" w:fill="auto"/>
            <w:vAlign w:val="bottom"/>
            <w:hideMark/>
          </w:tcPr>
          <w:p w:rsidR="00E43CDF" w:rsidRPr="00E43CDF" w:rsidRDefault="00E43CDF" w:rsidP="00DD5AD2">
            <w:pPr>
              <w:ind w:left="0" w:firstLine="0"/>
              <w:rPr>
                <w:sz w:val="18"/>
                <w:szCs w:val="18"/>
              </w:rPr>
            </w:pPr>
            <w:r w:rsidRPr="00E43CDF">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43CDF" w:rsidRPr="00E43CDF" w:rsidTr="00DD5AD2">
        <w:trPr>
          <w:trHeight w:val="413"/>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182</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1 06 06033 10 0000 110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FD22CC">
            <w:pPr>
              <w:ind w:left="45" w:hanging="45"/>
              <w:rPr>
                <w:sz w:val="18"/>
                <w:szCs w:val="18"/>
              </w:rPr>
            </w:pPr>
            <w:r w:rsidRPr="00E43CDF">
              <w:rPr>
                <w:sz w:val="18"/>
                <w:szCs w:val="18"/>
              </w:rPr>
              <w:t>Земельный налог с организаций, обладающих земельным участком, расположенным в границах сельских поселений</w:t>
            </w:r>
          </w:p>
        </w:tc>
      </w:tr>
      <w:tr w:rsidR="00E43CDF" w:rsidRPr="00E43CDF" w:rsidTr="00DD5AD2">
        <w:trPr>
          <w:trHeight w:val="401"/>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lastRenderedPageBreak/>
              <w:t>182</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1 06 06043 10 0000 110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FD22CC">
            <w:pPr>
              <w:ind w:left="45" w:hanging="45"/>
              <w:rPr>
                <w:sz w:val="18"/>
                <w:szCs w:val="18"/>
              </w:rPr>
            </w:pPr>
            <w:r w:rsidRPr="00E43CDF">
              <w:rPr>
                <w:sz w:val="18"/>
                <w:szCs w:val="18"/>
              </w:rPr>
              <w:t>Земельный налог с физических лиц, обладающих земельным участком, расположенным в границах сельских поселений</w:t>
            </w:r>
          </w:p>
        </w:tc>
      </w:tr>
      <w:tr w:rsidR="00E43CDF" w:rsidRPr="00E43CDF" w:rsidTr="00DD5AD2">
        <w:trPr>
          <w:trHeight w:val="281"/>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center"/>
              <w:rPr>
                <w:b/>
                <w:sz w:val="18"/>
                <w:szCs w:val="18"/>
              </w:rPr>
            </w:pPr>
            <w:r w:rsidRPr="00E43CDF">
              <w:rPr>
                <w:b/>
                <w:sz w:val="18"/>
                <w:szCs w:val="18"/>
              </w:rPr>
              <w:t>Управление Федерального казначейства по Иркутской области</w:t>
            </w:r>
          </w:p>
        </w:tc>
      </w:tr>
      <w:tr w:rsidR="00E43CDF" w:rsidRPr="00E43CDF" w:rsidTr="00EB78DC">
        <w:trPr>
          <w:trHeight w:val="992"/>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100</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1 03 02231 01 0000 110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DD5AD2">
            <w:pPr>
              <w:ind w:left="45" w:firstLine="0"/>
              <w:rPr>
                <w:sz w:val="18"/>
                <w:szCs w:val="18"/>
              </w:rPr>
            </w:pPr>
            <w:r w:rsidRPr="00E43CD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43CDF" w:rsidRPr="00E43CDF" w:rsidTr="00EB78DC">
        <w:trPr>
          <w:trHeight w:val="1120"/>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100</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1 03 02241 01 0000 110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DD5AD2">
            <w:pPr>
              <w:ind w:left="45" w:firstLine="0"/>
              <w:rPr>
                <w:sz w:val="18"/>
                <w:szCs w:val="18"/>
              </w:rPr>
            </w:pPr>
            <w:r w:rsidRPr="00E43CDF">
              <w:rPr>
                <w:sz w:val="18"/>
                <w:szCs w:val="18"/>
              </w:rPr>
              <w:t>Доходы от уплаты акцизов на моторные масла для дизельных и (или) карбюраторных (</w:t>
            </w:r>
            <w:proofErr w:type="spellStart"/>
            <w:r w:rsidRPr="00E43CDF">
              <w:rPr>
                <w:sz w:val="18"/>
                <w:szCs w:val="18"/>
              </w:rPr>
              <w:t>инжекторных</w:t>
            </w:r>
            <w:proofErr w:type="spellEnd"/>
            <w:r w:rsidRPr="00E43CDF">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43CDF" w:rsidRPr="00E43CDF" w:rsidTr="00EB78DC">
        <w:trPr>
          <w:trHeight w:val="1094"/>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100</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1 03 02251 01 0000 110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DD5AD2">
            <w:pPr>
              <w:ind w:left="45" w:firstLine="0"/>
              <w:rPr>
                <w:sz w:val="18"/>
                <w:szCs w:val="18"/>
              </w:rPr>
            </w:pPr>
            <w:r w:rsidRPr="00E43CD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43CDF" w:rsidRPr="00E43CDF" w:rsidTr="00EB78DC">
        <w:trPr>
          <w:trHeight w:val="1054"/>
        </w:trPr>
        <w:tc>
          <w:tcPr>
            <w:tcW w:w="1395" w:type="dxa"/>
            <w:gridSpan w:val="3"/>
            <w:tcBorders>
              <w:top w:val="nil"/>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100</w:t>
            </w:r>
          </w:p>
        </w:tc>
        <w:tc>
          <w:tcPr>
            <w:tcW w:w="2529" w:type="dxa"/>
            <w:gridSpan w:val="3"/>
            <w:tcBorders>
              <w:top w:val="nil"/>
              <w:left w:val="nil"/>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1 03 02261 01 0000 110</w:t>
            </w:r>
          </w:p>
        </w:tc>
        <w:tc>
          <w:tcPr>
            <w:tcW w:w="6816" w:type="dxa"/>
            <w:gridSpan w:val="2"/>
            <w:tcBorders>
              <w:top w:val="nil"/>
              <w:left w:val="nil"/>
              <w:bottom w:val="single" w:sz="4" w:space="0" w:color="auto"/>
              <w:right w:val="single" w:sz="4" w:space="0" w:color="auto"/>
            </w:tcBorders>
            <w:shd w:val="clear" w:color="auto" w:fill="auto"/>
            <w:vAlign w:val="bottom"/>
          </w:tcPr>
          <w:p w:rsidR="00E43CDF" w:rsidRPr="00E43CDF" w:rsidRDefault="00E43CDF" w:rsidP="00DD5AD2">
            <w:pPr>
              <w:ind w:left="45" w:firstLine="0"/>
              <w:rPr>
                <w:sz w:val="18"/>
                <w:szCs w:val="18"/>
              </w:rPr>
            </w:pPr>
            <w:r w:rsidRPr="00E43CD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43CDF" w:rsidRPr="00E43CDF" w:rsidTr="00DD5AD2">
        <w:trPr>
          <w:trHeight w:val="357"/>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ind w:left="0" w:firstLine="0"/>
              <w:jc w:val="center"/>
              <w:rPr>
                <w:b/>
                <w:bCs/>
                <w:sz w:val="18"/>
                <w:szCs w:val="18"/>
              </w:rPr>
            </w:pPr>
            <w:r w:rsidRPr="00E43CDF">
              <w:rPr>
                <w:b/>
                <w:bCs/>
                <w:sz w:val="18"/>
                <w:szCs w:val="18"/>
              </w:rPr>
              <w:t>Управление Федеральной службы по ветеринарному и фитосанитарному надзору</w:t>
            </w:r>
          </w:p>
          <w:p w:rsidR="00E43CDF" w:rsidRPr="00E43CDF" w:rsidRDefault="00E43CDF" w:rsidP="00DD5AD2">
            <w:pPr>
              <w:jc w:val="center"/>
              <w:rPr>
                <w:sz w:val="18"/>
                <w:szCs w:val="18"/>
              </w:rPr>
            </w:pPr>
            <w:r w:rsidRPr="00E43CDF">
              <w:rPr>
                <w:b/>
                <w:bCs/>
                <w:sz w:val="18"/>
                <w:szCs w:val="18"/>
              </w:rPr>
              <w:t>по Иркутской области и Республике Бурятия</w:t>
            </w:r>
          </w:p>
        </w:tc>
      </w:tr>
      <w:tr w:rsidR="00E43CDF" w:rsidRPr="00E43CDF" w:rsidTr="00DD5AD2">
        <w:trPr>
          <w:trHeight w:val="647"/>
        </w:trPr>
        <w:tc>
          <w:tcPr>
            <w:tcW w:w="1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3CDF" w:rsidRPr="00E43CDF" w:rsidRDefault="00E43CDF" w:rsidP="00DD5AD2">
            <w:pPr>
              <w:jc w:val="left"/>
              <w:rPr>
                <w:sz w:val="18"/>
                <w:szCs w:val="18"/>
              </w:rPr>
            </w:pPr>
            <w:r w:rsidRPr="00E43CDF">
              <w:rPr>
                <w:sz w:val="18"/>
                <w:szCs w:val="18"/>
              </w:rPr>
              <w:t>081</w:t>
            </w:r>
          </w:p>
        </w:tc>
        <w:tc>
          <w:tcPr>
            <w:tcW w:w="2529" w:type="dxa"/>
            <w:gridSpan w:val="3"/>
            <w:tcBorders>
              <w:top w:val="single" w:sz="4" w:space="0" w:color="auto"/>
              <w:left w:val="nil"/>
              <w:bottom w:val="single" w:sz="4" w:space="0" w:color="auto"/>
              <w:right w:val="single" w:sz="4" w:space="0" w:color="auto"/>
            </w:tcBorders>
            <w:shd w:val="clear" w:color="auto" w:fill="auto"/>
            <w:noWrap/>
            <w:vAlign w:val="center"/>
          </w:tcPr>
          <w:p w:rsidR="00E43CDF" w:rsidRDefault="00E43CDF" w:rsidP="00DD5AD2">
            <w:pPr>
              <w:autoSpaceDE w:val="0"/>
              <w:autoSpaceDN w:val="0"/>
              <w:adjustRightInd w:val="0"/>
              <w:ind w:left="0" w:firstLine="0"/>
              <w:jc w:val="left"/>
              <w:rPr>
                <w:sz w:val="18"/>
                <w:szCs w:val="18"/>
              </w:rPr>
            </w:pPr>
          </w:p>
          <w:p w:rsidR="00DD5AD2" w:rsidRDefault="00DD5AD2" w:rsidP="00DD5AD2">
            <w:pPr>
              <w:autoSpaceDE w:val="0"/>
              <w:autoSpaceDN w:val="0"/>
              <w:adjustRightInd w:val="0"/>
              <w:ind w:left="0" w:firstLine="0"/>
              <w:jc w:val="left"/>
              <w:rPr>
                <w:sz w:val="18"/>
                <w:szCs w:val="18"/>
              </w:rPr>
            </w:pPr>
          </w:p>
          <w:p w:rsidR="00DD5AD2" w:rsidRPr="00E43CDF" w:rsidRDefault="00DD5AD2" w:rsidP="00DD5AD2">
            <w:pPr>
              <w:autoSpaceDE w:val="0"/>
              <w:autoSpaceDN w:val="0"/>
              <w:adjustRightInd w:val="0"/>
              <w:ind w:left="0" w:firstLine="0"/>
              <w:jc w:val="left"/>
              <w:rPr>
                <w:sz w:val="18"/>
                <w:szCs w:val="18"/>
              </w:rPr>
            </w:pPr>
          </w:p>
          <w:p w:rsidR="00E43CDF" w:rsidRPr="00E43CDF" w:rsidRDefault="00E43CDF" w:rsidP="00DD5AD2">
            <w:pPr>
              <w:autoSpaceDE w:val="0"/>
              <w:autoSpaceDN w:val="0"/>
              <w:adjustRightInd w:val="0"/>
              <w:jc w:val="left"/>
              <w:rPr>
                <w:sz w:val="18"/>
                <w:szCs w:val="18"/>
              </w:rPr>
            </w:pPr>
            <w:r w:rsidRPr="00E43CDF">
              <w:rPr>
                <w:sz w:val="18"/>
                <w:szCs w:val="18"/>
              </w:rPr>
              <w:t>1 16 10123 01 0000 140</w:t>
            </w:r>
          </w:p>
        </w:tc>
        <w:tc>
          <w:tcPr>
            <w:tcW w:w="6816" w:type="dxa"/>
            <w:gridSpan w:val="2"/>
            <w:tcBorders>
              <w:top w:val="single" w:sz="4" w:space="0" w:color="auto"/>
              <w:left w:val="nil"/>
              <w:bottom w:val="single" w:sz="4" w:space="0" w:color="auto"/>
              <w:right w:val="single" w:sz="4" w:space="0" w:color="auto"/>
            </w:tcBorders>
            <w:shd w:val="clear" w:color="auto" w:fill="auto"/>
            <w:vAlign w:val="bottom"/>
          </w:tcPr>
          <w:p w:rsidR="00E43CDF" w:rsidRPr="00E43CDF" w:rsidRDefault="00E43CDF" w:rsidP="00DD5AD2">
            <w:pPr>
              <w:autoSpaceDE w:val="0"/>
              <w:autoSpaceDN w:val="0"/>
              <w:adjustRightInd w:val="0"/>
              <w:ind w:left="45" w:firstLine="0"/>
              <w:rPr>
                <w:sz w:val="18"/>
                <w:szCs w:val="18"/>
              </w:rPr>
            </w:pPr>
            <w:r w:rsidRPr="00E43CDF">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E43CDF" w:rsidRPr="00E43CDF" w:rsidRDefault="00882368" w:rsidP="00E43CDF">
      <w:pPr>
        <w:rPr>
          <w:sz w:val="18"/>
          <w:szCs w:val="18"/>
        </w:rPr>
      </w:pPr>
      <w:r>
        <w:rPr>
          <w:sz w:val="18"/>
          <w:szCs w:val="18"/>
        </w:rPr>
        <w:br w:type="textWrapping" w:clear="all"/>
      </w:r>
    </w:p>
    <w:tbl>
      <w:tblPr>
        <w:tblStyle w:val="TableStyle0"/>
        <w:tblW w:w="10837" w:type="dxa"/>
        <w:tblInd w:w="-15" w:type="dxa"/>
        <w:tblLook w:val="04A0" w:firstRow="1" w:lastRow="0" w:firstColumn="1" w:lastColumn="0" w:noHBand="0" w:noVBand="1"/>
      </w:tblPr>
      <w:tblGrid>
        <w:gridCol w:w="15"/>
        <w:gridCol w:w="22"/>
        <w:gridCol w:w="18"/>
        <w:gridCol w:w="21"/>
        <w:gridCol w:w="18"/>
        <w:gridCol w:w="514"/>
        <w:gridCol w:w="522"/>
        <w:gridCol w:w="1411"/>
        <w:gridCol w:w="4987"/>
        <w:gridCol w:w="742"/>
        <w:gridCol w:w="999"/>
        <w:gridCol w:w="1378"/>
        <w:gridCol w:w="142"/>
        <w:gridCol w:w="24"/>
        <w:gridCol w:w="24"/>
      </w:tblGrid>
      <w:tr w:rsidR="00E43CDF" w:rsidRPr="00E43CDF" w:rsidTr="00BF1BAB">
        <w:trPr>
          <w:gridAfter w:val="1"/>
          <w:wAfter w:w="24" w:type="dxa"/>
          <w:trHeight w:val="255"/>
        </w:trPr>
        <w:tc>
          <w:tcPr>
            <w:tcW w:w="37" w:type="dxa"/>
            <w:gridSpan w:val="2"/>
            <w:shd w:val="clear" w:color="FFFFFF" w:fill="auto"/>
            <w:vAlign w:val="bottom"/>
          </w:tcPr>
          <w:p w:rsidR="00E43CDF" w:rsidRPr="00E43CDF" w:rsidRDefault="00E43CDF" w:rsidP="00E43CDF">
            <w:pPr>
              <w:jc w:val="center"/>
              <w:rPr>
                <w:rFonts w:ascii="Times New Roman" w:hAnsi="Times New Roman"/>
                <w:sz w:val="18"/>
                <w:szCs w:val="18"/>
              </w:rPr>
            </w:pPr>
          </w:p>
        </w:tc>
        <w:tc>
          <w:tcPr>
            <w:tcW w:w="39" w:type="dxa"/>
            <w:gridSpan w:val="2"/>
            <w:shd w:val="clear" w:color="FFFFFF" w:fill="auto"/>
            <w:vAlign w:val="bottom"/>
          </w:tcPr>
          <w:p w:rsidR="00E43CDF" w:rsidRPr="00E43CDF" w:rsidRDefault="00E43CDF" w:rsidP="00E43CDF">
            <w:pPr>
              <w:jc w:val="center"/>
              <w:rPr>
                <w:rFonts w:ascii="Times New Roman" w:hAnsi="Times New Roman"/>
                <w:sz w:val="18"/>
                <w:szCs w:val="18"/>
              </w:rPr>
            </w:pPr>
          </w:p>
        </w:tc>
        <w:tc>
          <w:tcPr>
            <w:tcW w:w="10571" w:type="dxa"/>
            <w:gridSpan w:val="8"/>
            <w:shd w:val="clear" w:color="FFFFFF" w:fill="auto"/>
            <w:vAlign w:val="bottom"/>
          </w:tcPr>
          <w:p w:rsidR="00E43CDF" w:rsidRPr="00E43CDF" w:rsidRDefault="005A6089" w:rsidP="005A6089">
            <w:pPr>
              <w:ind w:firstLine="5750"/>
              <w:jc w:val="right"/>
              <w:rPr>
                <w:rFonts w:ascii="Times New Roman" w:hAnsi="Times New Roman"/>
                <w:sz w:val="18"/>
                <w:szCs w:val="18"/>
              </w:rPr>
            </w:pPr>
            <w:r>
              <w:rPr>
                <w:rFonts w:ascii="Times New Roman" w:hAnsi="Times New Roman"/>
                <w:sz w:val="18"/>
                <w:szCs w:val="18"/>
              </w:rPr>
              <w:t xml:space="preserve">                                                             </w:t>
            </w:r>
            <w:r w:rsidR="00E43CDF" w:rsidRPr="00E43CDF">
              <w:rPr>
                <w:rFonts w:ascii="Times New Roman" w:hAnsi="Times New Roman"/>
                <w:sz w:val="18"/>
                <w:szCs w:val="18"/>
              </w:rPr>
              <w:t>Приложение 6</w:t>
            </w:r>
          </w:p>
          <w:p w:rsidR="00E43CDF" w:rsidRPr="00E43CDF" w:rsidRDefault="00E43CDF" w:rsidP="005A6089">
            <w:pPr>
              <w:ind w:left="0" w:firstLine="0"/>
              <w:jc w:val="right"/>
              <w:rPr>
                <w:rFonts w:ascii="Times New Roman" w:hAnsi="Times New Roman"/>
                <w:sz w:val="18"/>
                <w:szCs w:val="18"/>
              </w:rPr>
            </w:pPr>
            <w:r w:rsidRPr="00E43CDF">
              <w:rPr>
                <w:rFonts w:ascii="Times New Roman" w:hAnsi="Times New Roman"/>
                <w:sz w:val="18"/>
                <w:szCs w:val="18"/>
              </w:rPr>
              <w:t xml:space="preserve">к решению Думы </w:t>
            </w:r>
            <w:proofErr w:type="spellStart"/>
            <w:r w:rsidRPr="00E43CDF">
              <w:rPr>
                <w:rFonts w:ascii="Times New Roman" w:hAnsi="Times New Roman"/>
                <w:sz w:val="18"/>
                <w:szCs w:val="18"/>
              </w:rPr>
              <w:t>Хомутовского</w:t>
            </w:r>
            <w:proofErr w:type="spellEnd"/>
          </w:p>
          <w:p w:rsidR="00E43CDF" w:rsidRPr="00E43CDF" w:rsidRDefault="00E43CDF" w:rsidP="005A6089">
            <w:pPr>
              <w:ind w:firstLine="5750"/>
              <w:jc w:val="right"/>
              <w:rPr>
                <w:rFonts w:ascii="Times New Roman" w:hAnsi="Times New Roman"/>
                <w:sz w:val="18"/>
                <w:szCs w:val="18"/>
              </w:rPr>
            </w:pPr>
            <w:r w:rsidRPr="00E43CDF">
              <w:rPr>
                <w:rFonts w:ascii="Times New Roman" w:hAnsi="Times New Roman"/>
                <w:sz w:val="18"/>
                <w:szCs w:val="18"/>
              </w:rPr>
              <w:t>муниципального образования</w:t>
            </w:r>
          </w:p>
          <w:p w:rsidR="00E43CDF" w:rsidRPr="00E43CDF" w:rsidRDefault="00E43CDF" w:rsidP="005A6089">
            <w:pPr>
              <w:jc w:val="right"/>
              <w:rPr>
                <w:rFonts w:ascii="Times New Roman" w:hAnsi="Times New Roman"/>
                <w:sz w:val="18"/>
                <w:szCs w:val="18"/>
              </w:rPr>
            </w:pPr>
            <w:r w:rsidRPr="00E43CDF">
              <w:rPr>
                <w:rFonts w:ascii="Times New Roman" w:hAnsi="Times New Roman"/>
                <w:sz w:val="18"/>
                <w:szCs w:val="18"/>
              </w:rPr>
              <w:t xml:space="preserve">                                                                                        </w:t>
            </w:r>
            <w:r w:rsidR="00BF1BAB">
              <w:rPr>
                <w:rFonts w:ascii="Times New Roman" w:hAnsi="Times New Roman"/>
                <w:sz w:val="18"/>
                <w:szCs w:val="18"/>
              </w:rPr>
              <w:t xml:space="preserve">     </w:t>
            </w:r>
            <w:r w:rsidR="004B2441">
              <w:rPr>
                <w:rFonts w:ascii="Times New Roman" w:hAnsi="Times New Roman"/>
                <w:sz w:val="18"/>
                <w:szCs w:val="18"/>
              </w:rPr>
              <w:t xml:space="preserve">           от  13.02.2020г. № 35-152</w:t>
            </w:r>
          </w:p>
          <w:p w:rsidR="00E43CDF" w:rsidRPr="00E43CDF" w:rsidRDefault="00E43CDF" w:rsidP="00BF1BAB">
            <w:pPr>
              <w:ind w:left="0" w:firstLine="0"/>
              <w:rPr>
                <w:rFonts w:ascii="Times New Roman" w:hAnsi="Times New Roman"/>
                <w:sz w:val="18"/>
                <w:szCs w:val="18"/>
              </w:rPr>
            </w:pPr>
          </w:p>
          <w:p w:rsidR="00E43CDF" w:rsidRPr="00E43CDF" w:rsidRDefault="00E43CDF" w:rsidP="00BF1BAB">
            <w:pPr>
              <w:jc w:val="center"/>
              <w:rPr>
                <w:rFonts w:ascii="Times New Roman" w:hAnsi="Times New Roman"/>
                <w:sz w:val="18"/>
                <w:szCs w:val="18"/>
              </w:rPr>
            </w:pPr>
            <w:r w:rsidRPr="00E43CDF">
              <w:rPr>
                <w:rFonts w:ascii="Times New Roman" w:hAnsi="Times New Roman"/>
                <w:sz w:val="18"/>
                <w:szCs w:val="18"/>
              </w:rPr>
              <w:t xml:space="preserve">Распределение бюджетных ассигнований по разделам, подразделам классификации   расходов бюджета </w:t>
            </w:r>
            <w:proofErr w:type="spell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w:t>
            </w:r>
            <w:r w:rsidR="00BF1BAB">
              <w:rPr>
                <w:rFonts w:ascii="Times New Roman" w:hAnsi="Times New Roman"/>
                <w:sz w:val="18"/>
                <w:szCs w:val="18"/>
              </w:rPr>
              <w:t>ального образования на 2020 год</w:t>
            </w:r>
          </w:p>
        </w:tc>
        <w:tc>
          <w:tcPr>
            <w:tcW w:w="142" w:type="dxa"/>
            <w:shd w:val="clear" w:color="FFFFFF" w:fill="auto"/>
            <w:vAlign w:val="bottom"/>
          </w:tcPr>
          <w:p w:rsidR="00E43CDF" w:rsidRPr="00E43CDF" w:rsidRDefault="00E43CDF" w:rsidP="00E43CDF">
            <w:pPr>
              <w:ind w:right="55"/>
              <w:jc w:val="center"/>
              <w:rPr>
                <w:rFonts w:ascii="Times New Roman" w:hAnsi="Times New Roman"/>
                <w:sz w:val="18"/>
                <w:szCs w:val="18"/>
              </w:rPr>
            </w:pPr>
          </w:p>
        </w:tc>
        <w:tc>
          <w:tcPr>
            <w:tcW w:w="24" w:type="dxa"/>
            <w:shd w:val="clear" w:color="FFFFFF" w:fill="auto"/>
            <w:vAlign w:val="bottom"/>
          </w:tcPr>
          <w:p w:rsidR="00E43CDF" w:rsidRPr="00E43CDF" w:rsidRDefault="00E43CDF" w:rsidP="00E43CDF">
            <w:pPr>
              <w:jc w:val="center"/>
              <w:rPr>
                <w:rFonts w:ascii="Times New Roman" w:hAnsi="Times New Roman"/>
                <w:sz w:val="18"/>
                <w:szCs w:val="18"/>
              </w:rPr>
            </w:pPr>
          </w:p>
        </w:tc>
      </w:tr>
      <w:tr w:rsidR="00E43CDF" w:rsidRPr="00E43CDF" w:rsidTr="00BF1BAB">
        <w:trPr>
          <w:trHeight w:val="255"/>
        </w:trPr>
        <w:tc>
          <w:tcPr>
            <w:tcW w:w="10789" w:type="dxa"/>
            <w:gridSpan w:val="13"/>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Единица измерения: тыс. руб.</w:t>
            </w:r>
          </w:p>
        </w:tc>
        <w:tc>
          <w:tcPr>
            <w:tcW w:w="24" w:type="dxa"/>
            <w:shd w:val="clear" w:color="FFFFFF" w:fill="auto"/>
            <w:vAlign w:val="bottom"/>
          </w:tcPr>
          <w:p w:rsidR="00E43CDF" w:rsidRPr="00E43CDF" w:rsidRDefault="00E43CDF" w:rsidP="00E43CDF">
            <w:pPr>
              <w:jc w:val="right"/>
              <w:rPr>
                <w:rFonts w:ascii="Times New Roman" w:hAnsi="Times New Roman"/>
                <w:sz w:val="18"/>
                <w:szCs w:val="18"/>
              </w:rPr>
            </w:pPr>
          </w:p>
        </w:tc>
        <w:tc>
          <w:tcPr>
            <w:tcW w:w="24" w:type="dxa"/>
            <w:shd w:val="clear" w:color="FFFFFF" w:fill="auto"/>
            <w:vAlign w:val="bottom"/>
          </w:tcPr>
          <w:p w:rsidR="00E43CDF" w:rsidRPr="00E43CDF" w:rsidRDefault="00E43CDF" w:rsidP="00E43CDF">
            <w:pPr>
              <w:jc w:val="center"/>
              <w:rPr>
                <w:rFonts w:ascii="Times New Roman" w:hAnsi="Times New Roman"/>
                <w:sz w:val="18"/>
                <w:szCs w:val="18"/>
              </w:rPr>
            </w:pPr>
          </w:p>
        </w:tc>
      </w:tr>
      <w:tr w:rsidR="00E43CDF" w:rsidRPr="00E43CDF" w:rsidTr="00622D8F">
        <w:trPr>
          <w:gridBefore w:val="1"/>
          <w:gridAfter w:val="3"/>
          <w:wBefore w:w="15" w:type="dxa"/>
          <w:wAfter w:w="190" w:type="dxa"/>
          <w:trHeight w:val="108"/>
        </w:trPr>
        <w:tc>
          <w:tcPr>
            <w:tcW w:w="40" w:type="dxa"/>
            <w:gridSpan w:val="2"/>
            <w:shd w:val="clear" w:color="FFFFFF" w:fill="auto"/>
            <w:vAlign w:val="bottom"/>
          </w:tcPr>
          <w:p w:rsidR="00E43CDF" w:rsidRPr="00E43CDF" w:rsidRDefault="00E43CDF" w:rsidP="00E43CDF">
            <w:pPr>
              <w:rPr>
                <w:rFonts w:ascii="Times New Roman" w:hAnsi="Times New Roman"/>
                <w:sz w:val="18"/>
                <w:szCs w:val="18"/>
              </w:rPr>
            </w:pPr>
          </w:p>
        </w:tc>
        <w:tc>
          <w:tcPr>
            <w:tcW w:w="39" w:type="dxa"/>
            <w:gridSpan w:val="2"/>
            <w:shd w:val="clear" w:color="FFFFFF" w:fill="auto"/>
            <w:vAlign w:val="bottom"/>
          </w:tcPr>
          <w:p w:rsidR="00E43CDF" w:rsidRPr="00E43CDF" w:rsidRDefault="00E43CDF" w:rsidP="00E43CDF">
            <w:pPr>
              <w:rPr>
                <w:rFonts w:ascii="Times New Roman" w:hAnsi="Times New Roman"/>
                <w:sz w:val="18"/>
                <w:szCs w:val="18"/>
              </w:rPr>
            </w:pPr>
          </w:p>
        </w:tc>
        <w:tc>
          <w:tcPr>
            <w:tcW w:w="514" w:type="dxa"/>
            <w:shd w:val="clear" w:color="FFFFFF" w:fill="auto"/>
            <w:vAlign w:val="bottom"/>
          </w:tcPr>
          <w:p w:rsidR="00E43CDF" w:rsidRPr="00E43CDF" w:rsidRDefault="00E43CDF" w:rsidP="00E43CDF">
            <w:pPr>
              <w:rPr>
                <w:rFonts w:ascii="Times New Roman" w:hAnsi="Times New Roman"/>
                <w:sz w:val="18"/>
                <w:szCs w:val="18"/>
              </w:rPr>
            </w:pPr>
          </w:p>
        </w:tc>
        <w:tc>
          <w:tcPr>
            <w:tcW w:w="522" w:type="dxa"/>
            <w:shd w:val="clear" w:color="FFFFFF" w:fill="auto"/>
            <w:vAlign w:val="bottom"/>
          </w:tcPr>
          <w:p w:rsidR="00E43CDF" w:rsidRPr="00E43CDF" w:rsidRDefault="00E43CDF" w:rsidP="00E43CDF">
            <w:pPr>
              <w:rPr>
                <w:rFonts w:ascii="Times New Roman" w:hAnsi="Times New Roman"/>
                <w:sz w:val="18"/>
                <w:szCs w:val="18"/>
              </w:rPr>
            </w:pPr>
          </w:p>
        </w:tc>
        <w:tc>
          <w:tcPr>
            <w:tcW w:w="1411" w:type="dxa"/>
            <w:shd w:val="clear" w:color="FFFFFF" w:fill="auto"/>
            <w:vAlign w:val="bottom"/>
          </w:tcPr>
          <w:p w:rsidR="00E43CDF" w:rsidRPr="00E43CDF" w:rsidRDefault="00E43CDF" w:rsidP="00E43CDF">
            <w:pPr>
              <w:rPr>
                <w:rFonts w:ascii="Times New Roman" w:hAnsi="Times New Roman"/>
                <w:sz w:val="18"/>
                <w:szCs w:val="18"/>
              </w:rPr>
            </w:pPr>
          </w:p>
        </w:tc>
        <w:tc>
          <w:tcPr>
            <w:tcW w:w="4987" w:type="dxa"/>
            <w:shd w:val="clear" w:color="FFFFFF" w:fill="auto"/>
            <w:vAlign w:val="bottom"/>
          </w:tcPr>
          <w:p w:rsidR="00E43CDF" w:rsidRPr="00E43CDF" w:rsidRDefault="00E43CDF" w:rsidP="00E43CDF">
            <w:pPr>
              <w:rPr>
                <w:rFonts w:ascii="Times New Roman" w:hAnsi="Times New Roman"/>
                <w:sz w:val="18"/>
                <w:szCs w:val="18"/>
              </w:rPr>
            </w:pPr>
          </w:p>
        </w:tc>
        <w:tc>
          <w:tcPr>
            <w:tcW w:w="742" w:type="dxa"/>
            <w:shd w:val="clear" w:color="FFFFFF" w:fill="auto"/>
            <w:vAlign w:val="bottom"/>
          </w:tcPr>
          <w:p w:rsidR="00E43CDF" w:rsidRPr="00E43CDF" w:rsidRDefault="00E43CDF" w:rsidP="00E43CDF">
            <w:pPr>
              <w:rPr>
                <w:rFonts w:ascii="Times New Roman" w:hAnsi="Times New Roman"/>
                <w:sz w:val="18"/>
                <w:szCs w:val="18"/>
              </w:rPr>
            </w:pPr>
          </w:p>
        </w:tc>
        <w:tc>
          <w:tcPr>
            <w:tcW w:w="999" w:type="dxa"/>
            <w:shd w:val="clear" w:color="FFFFFF" w:fill="auto"/>
            <w:vAlign w:val="bottom"/>
          </w:tcPr>
          <w:p w:rsidR="00E43CDF" w:rsidRPr="00E43CDF" w:rsidRDefault="00E43CDF" w:rsidP="00E43CDF">
            <w:pPr>
              <w:rPr>
                <w:rFonts w:ascii="Times New Roman" w:hAnsi="Times New Roman"/>
                <w:sz w:val="18"/>
                <w:szCs w:val="18"/>
              </w:rPr>
            </w:pPr>
          </w:p>
        </w:tc>
        <w:tc>
          <w:tcPr>
            <w:tcW w:w="1378" w:type="dxa"/>
            <w:shd w:val="clear" w:color="FFFFFF" w:fill="auto"/>
            <w:vAlign w:val="bottom"/>
          </w:tcPr>
          <w:p w:rsidR="00E43CDF" w:rsidRPr="00E43CDF" w:rsidRDefault="00E43CDF" w:rsidP="00E43CDF">
            <w:pPr>
              <w:rPr>
                <w:rFonts w:ascii="Times New Roman" w:hAnsi="Times New Roman"/>
                <w:sz w:val="18"/>
                <w:szCs w:val="18"/>
              </w:rPr>
            </w:pPr>
          </w:p>
        </w:tc>
      </w:tr>
      <w:tr w:rsidR="00E43CDF" w:rsidRPr="00E43CDF" w:rsidTr="00BF1BAB">
        <w:trPr>
          <w:gridBefore w:val="1"/>
          <w:gridAfter w:val="3"/>
          <w:wBefore w:w="15" w:type="dxa"/>
          <w:wAfter w:w="190" w:type="dxa"/>
          <w:trHeight w:val="60"/>
          <w:tblHeader/>
        </w:trPr>
        <w:tc>
          <w:tcPr>
            <w:tcW w:w="8255" w:type="dxa"/>
            <w:gridSpan w:val="9"/>
            <w:tcBorders>
              <w:top w:val="single" w:sz="10" w:space="0" w:color="auto"/>
              <w:left w:val="single" w:sz="10"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Классификатор расходов</w:t>
            </w:r>
          </w:p>
        </w:tc>
        <w:tc>
          <w:tcPr>
            <w:tcW w:w="2377" w:type="dxa"/>
            <w:gridSpan w:val="2"/>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Сумма на год</w:t>
            </w:r>
          </w:p>
        </w:tc>
      </w:tr>
      <w:tr w:rsidR="00E43CDF" w:rsidRPr="00E43CDF" w:rsidTr="00BF1BAB">
        <w:trPr>
          <w:gridBefore w:val="1"/>
          <w:gridAfter w:val="3"/>
          <w:wBefore w:w="15" w:type="dxa"/>
          <w:wAfter w:w="190" w:type="dxa"/>
          <w:trHeight w:val="750"/>
          <w:tblHeader/>
        </w:trPr>
        <w:tc>
          <w:tcPr>
            <w:tcW w:w="7513" w:type="dxa"/>
            <w:gridSpan w:val="8"/>
            <w:tcBorders>
              <w:top w:val="single" w:sz="5" w:space="0" w:color="auto"/>
              <w:left w:val="single" w:sz="10" w:space="0" w:color="auto"/>
              <w:bottom w:val="single" w:sz="10"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Наименование показателя</w:t>
            </w:r>
          </w:p>
        </w:tc>
        <w:tc>
          <w:tcPr>
            <w:tcW w:w="742" w:type="dxa"/>
            <w:tcBorders>
              <w:top w:val="single" w:sz="5" w:space="0" w:color="auto"/>
              <w:left w:val="single" w:sz="5" w:space="0" w:color="auto"/>
              <w:bottom w:val="single" w:sz="10"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КОД</w:t>
            </w:r>
          </w:p>
        </w:tc>
        <w:tc>
          <w:tcPr>
            <w:tcW w:w="2377" w:type="dxa"/>
            <w:gridSpan w:val="2"/>
            <w:vMerge/>
            <w:tcBorders>
              <w:top w:val="single" w:sz="10" w:space="0" w:color="auto"/>
              <w:left w:val="single" w:sz="5" w:space="0" w:color="auto"/>
              <w:bottom w:val="single" w:sz="10" w:space="0" w:color="auto"/>
              <w:right w:val="single" w:sz="10"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ОБЩЕГОСУДАРСТВЕННЫЕ ВОПРОСЫ</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294277">
            <w:pPr>
              <w:rPr>
                <w:rFonts w:ascii="Times New Roman" w:hAnsi="Times New Roman"/>
                <w:sz w:val="18"/>
                <w:szCs w:val="18"/>
              </w:rPr>
            </w:pPr>
            <w:r w:rsidRPr="00E43CDF">
              <w:rPr>
                <w:rFonts w:ascii="Times New Roman" w:hAnsi="Times New Roman"/>
                <w:sz w:val="18"/>
                <w:szCs w:val="18"/>
              </w:rPr>
              <w:t>0100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52 196.37</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0102</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0103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0104</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32 839.67</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Резервные фонды</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0111</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Другие общегосударственные вопросы</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0113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16 489.39</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НАЦИОНАЛЬНАЯ ОБОРОНА</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0200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Мобилизационная и вневойсковая подготовка</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0203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НАЦИОНАЛЬНАЯ БЕЗОПАСНОСТЬ И ПРАВООХРАНИТЕЛЬНАЯ ДЕЯТЕЛЬНОСТЬ</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0300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1 385.00</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0309</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1 385.00</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НАЦИОНАЛЬНАЯ ЭКОНОМИКА</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0400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26 232.69</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Транспорт</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0408</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4 567.60</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Дорожное хозяйство (дорожные фонды)</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0409</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21 545.84</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Другие вопросы в области национальной экономики</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0412</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ЖИЛИЩНО-КОММУНАЛЬНОЕ ХОЗЯЙСТВО</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0500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21 093.58</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Жилищное хозяйство</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0501</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96.79</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Благоустройство</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0503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20 996.80</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ОХРАНА ОКРУЖАЮЩЕЙ СРЕДЫ</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0600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Охрана объектов растительного и животного мира и среды их обитания</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0603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lastRenderedPageBreak/>
              <w:t>КУЛЬТУРА, КИНЕМАТОГРАФИЯ</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0800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17 062.25</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Культура</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0801</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17 062.25</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СОЦИАЛЬНАЯ ПОЛИТИКА</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1000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1 389.46</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Пенсионное обеспечение</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1001</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Социальное обеспечение населения</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1003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ФИЗИЧЕСКАЯ КУЛЬТУРА И СПОРТ</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1100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49 353.07</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Массовый спорт</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1102</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49 353.07</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ОБСЛУЖИВАНИЕ ГОСУДАРСТВЕННОГО И МУНИЦИПАЛЬНОГО ДОЛГА</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1300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BF1BAB">
        <w:trPr>
          <w:gridBefore w:val="1"/>
          <w:gridAfter w:val="3"/>
          <w:wBefore w:w="15" w:type="dxa"/>
          <w:wAfter w:w="190" w:type="dxa"/>
          <w:trHeight w:val="60"/>
        </w:trPr>
        <w:tc>
          <w:tcPr>
            <w:tcW w:w="40" w:type="dxa"/>
            <w:gridSpan w:val="2"/>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Обслуживание государственного внутреннего и муниципального долга</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1301</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BF1BAB">
        <w:trPr>
          <w:gridBefore w:val="1"/>
          <w:gridAfter w:val="3"/>
          <w:wBefore w:w="15" w:type="dxa"/>
          <w:wAfter w:w="190" w:type="dxa"/>
          <w:trHeight w:val="60"/>
        </w:trPr>
        <w:tc>
          <w:tcPr>
            <w:tcW w:w="7513"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742" w:type="dxa"/>
            <w:tcBorders>
              <w:top w:val="single" w:sz="5" w:space="0" w:color="auto"/>
              <w:bottom w:val="single" w:sz="5"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1400</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BF1BAB">
        <w:trPr>
          <w:gridBefore w:val="1"/>
          <w:gridAfter w:val="3"/>
          <w:wBefore w:w="15" w:type="dxa"/>
          <w:wAfter w:w="190" w:type="dxa"/>
          <w:trHeight w:val="60"/>
        </w:trPr>
        <w:tc>
          <w:tcPr>
            <w:tcW w:w="40" w:type="dxa"/>
            <w:gridSpan w:val="2"/>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73" w:type="dxa"/>
            <w:gridSpan w:val="6"/>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Прочие межбюджетные трансферты общего характера</w:t>
            </w:r>
          </w:p>
        </w:tc>
        <w:tc>
          <w:tcPr>
            <w:tcW w:w="742"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1403</w:t>
            </w:r>
          </w:p>
        </w:tc>
        <w:tc>
          <w:tcPr>
            <w:tcW w:w="2377"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BF1BAB">
        <w:trPr>
          <w:gridBefore w:val="1"/>
          <w:gridAfter w:val="3"/>
          <w:wBefore w:w="15" w:type="dxa"/>
          <w:wAfter w:w="190" w:type="dxa"/>
          <w:trHeight w:val="60"/>
        </w:trPr>
        <w:tc>
          <w:tcPr>
            <w:tcW w:w="8255"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Итого расходов:</w:t>
            </w:r>
          </w:p>
        </w:tc>
        <w:tc>
          <w:tcPr>
            <w:tcW w:w="2377" w:type="dxa"/>
            <w:gridSpan w:val="2"/>
            <w:tcBorders>
              <w:top w:val="single" w:sz="5" w:space="0" w:color="auto"/>
              <w:left w:val="single" w:sz="4" w:space="0" w:color="auto"/>
              <w:bottom w:val="single" w:sz="10"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170 225.66</w:t>
            </w:r>
          </w:p>
        </w:tc>
      </w:tr>
      <w:tr w:rsidR="00E43CDF" w:rsidRPr="00E43CDF" w:rsidTr="00BF1BAB">
        <w:trPr>
          <w:gridBefore w:val="1"/>
          <w:gridAfter w:val="3"/>
          <w:wBefore w:w="15" w:type="dxa"/>
          <w:wAfter w:w="190" w:type="dxa"/>
          <w:trHeight w:val="60"/>
        </w:trPr>
        <w:tc>
          <w:tcPr>
            <w:tcW w:w="40"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9"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14"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22"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411"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87"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742"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999" w:type="dxa"/>
            <w:shd w:val="clear" w:color="FFFFFF" w:fill="auto"/>
            <w:vAlign w:val="bottom"/>
          </w:tcPr>
          <w:p w:rsidR="00E43CDF" w:rsidRPr="00E43CDF" w:rsidRDefault="00E43CDF" w:rsidP="00E43CDF">
            <w:pPr>
              <w:rPr>
                <w:rFonts w:ascii="Times New Roman" w:hAnsi="Times New Roman"/>
                <w:sz w:val="18"/>
                <w:szCs w:val="18"/>
              </w:rPr>
            </w:pPr>
          </w:p>
        </w:tc>
        <w:tc>
          <w:tcPr>
            <w:tcW w:w="1378" w:type="dxa"/>
            <w:shd w:val="clear" w:color="FFFFFF" w:fill="auto"/>
            <w:vAlign w:val="bottom"/>
          </w:tcPr>
          <w:p w:rsidR="00E43CDF" w:rsidRPr="00E43CDF" w:rsidRDefault="00E43CDF" w:rsidP="00E43CDF">
            <w:pPr>
              <w:rPr>
                <w:rFonts w:ascii="Times New Roman" w:hAnsi="Times New Roman"/>
                <w:sz w:val="18"/>
                <w:szCs w:val="18"/>
              </w:rPr>
            </w:pPr>
          </w:p>
        </w:tc>
      </w:tr>
    </w:tbl>
    <w:tbl>
      <w:tblPr>
        <w:tblStyle w:val="TableStyle01"/>
        <w:tblW w:w="10632"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10206"/>
      </w:tblGrid>
      <w:tr w:rsidR="00E43CDF" w:rsidRPr="00E43CDF" w:rsidTr="00081874">
        <w:trPr>
          <w:trHeight w:val="2594"/>
        </w:trPr>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8"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39" w:type="dxa"/>
            <w:shd w:val="clear" w:color="FFFFFF" w:fill="auto"/>
            <w:vAlign w:val="bottom"/>
          </w:tcPr>
          <w:p w:rsidR="00E43CDF" w:rsidRPr="00E43CDF" w:rsidRDefault="00E43CDF" w:rsidP="00E43CDF">
            <w:pPr>
              <w:rPr>
                <w:rFonts w:ascii="Times New Roman" w:hAnsi="Times New Roman"/>
                <w:sz w:val="18"/>
                <w:szCs w:val="18"/>
              </w:rPr>
            </w:pPr>
          </w:p>
        </w:tc>
        <w:tc>
          <w:tcPr>
            <w:tcW w:w="76" w:type="dxa"/>
            <w:shd w:val="clear" w:color="FFFFFF" w:fill="auto"/>
          </w:tcPr>
          <w:p w:rsidR="00E43CDF" w:rsidRPr="00E43CDF" w:rsidRDefault="00E43CDF" w:rsidP="00E43CDF">
            <w:pPr>
              <w:ind w:left="6737" w:hanging="6737"/>
              <w:rPr>
                <w:rFonts w:ascii="Times New Roman" w:hAnsi="Times New Roman"/>
                <w:sz w:val="18"/>
                <w:szCs w:val="18"/>
              </w:rPr>
            </w:pPr>
          </w:p>
        </w:tc>
        <w:tc>
          <w:tcPr>
            <w:tcW w:w="10206" w:type="dxa"/>
            <w:shd w:val="clear" w:color="FFFFFF" w:fill="auto"/>
            <w:vAlign w:val="bottom"/>
          </w:tcPr>
          <w:p w:rsidR="00E43CDF" w:rsidRPr="00E43CDF" w:rsidRDefault="00E43CDF" w:rsidP="00E43CDF">
            <w:pPr>
              <w:ind w:left="6737" w:hanging="6737"/>
              <w:rPr>
                <w:rFonts w:ascii="Times New Roman" w:hAnsi="Times New Roman"/>
                <w:sz w:val="18"/>
                <w:szCs w:val="18"/>
              </w:rPr>
            </w:pPr>
            <w:r w:rsidRPr="00E43CDF">
              <w:rPr>
                <w:rFonts w:ascii="Times New Roman" w:hAnsi="Times New Roman"/>
                <w:sz w:val="18"/>
                <w:szCs w:val="18"/>
              </w:rPr>
              <w:t xml:space="preserve">            </w:t>
            </w:r>
          </w:p>
          <w:p w:rsidR="00E43CDF" w:rsidRPr="00E43CDF" w:rsidRDefault="00E43CDF" w:rsidP="00BF1BAB">
            <w:pPr>
              <w:ind w:left="6520" w:hanging="6737"/>
              <w:jc w:val="right"/>
              <w:rPr>
                <w:rFonts w:ascii="Times New Roman" w:hAnsi="Times New Roman"/>
                <w:sz w:val="18"/>
                <w:szCs w:val="18"/>
              </w:rPr>
            </w:pPr>
            <w:r w:rsidRPr="00E43CDF">
              <w:rPr>
                <w:rFonts w:ascii="Times New Roman" w:hAnsi="Times New Roman"/>
                <w:sz w:val="18"/>
                <w:szCs w:val="18"/>
              </w:rPr>
              <w:t xml:space="preserve">                                                                                                                                                       Приложение 8</w:t>
            </w:r>
          </w:p>
          <w:p w:rsidR="00E43CDF" w:rsidRPr="00E43CDF" w:rsidRDefault="00E43CDF" w:rsidP="00BF1BAB">
            <w:pPr>
              <w:ind w:left="6520" w:hanging="6737"/>
              <w:jc w:val="right"/>
              <w:rPr>
                <w:rFonts w:ascii="Times New Roman" w:hAnsi="Times New Roman"/>
                <w:sz w:val="18"/>
                <w:szCs w:val="18"/>
              </w:rPr>
            </w:pPr>
            <w:r w:rsidRPr="00E43CDF">
              <w:rPr>
                <w:rFonts w:ascii="Times New Roman" w:hAnsi="Times New Roman"/>
                <w:sz w:val="18"/>
                <w:szCs w:val="18"/>
              </w:rPr>
              <w:t xml:space="preserve">                                                                                                                                        к решению Думы </w:t>
            </w:r>
            <w:proofErr w:type="spellStart"/>
            <w:r w:rsidRPr="00E43CDF">
              <w:rPr>
                <w:rFonts w:ascii="Times New Roman" w:hAnsi="Times New Roman"/>
                <w:sz w:val="18"/>
                <w:szCs w:val="18"/>
              </w:rPr>
              <w:t>Хомутовского</w:t>
            </w:r>
            <w:proofErr w:type="spellEnd"/>
          </w:p>
          <w:p w:rsidR="00E43CDF" w:rsidRPr="00E43CDF" w:rsidRDefault="00E43CDF" w:rsidP="00BF1BAB">
            <w:pPr>
              <w:ind w:left="6520" w:hanging="6737"/>
              <w:jc w:val="right"/>
              <w:rPr>
                <w:rFonts w:ascii="Times New Roman" w:hAnsi="Times New Roman"/>
                <w:sz w:val="18"/>
                <w:szCs w:val="18"/>
              </w:rPr>
            </w:pPr>
            <w:r w:rsidRPr="00E43CDF">
              <w:rPr>
                <w:rFonts w:ascii="Times New Roman" w:hAnsi="Times New Roman"/>
                <w:sz w:val="18"/>
                <w:szCs w:val="18"/>
              </w:rPr>
              <w:t xml:space="preserve">                                                                                                                                        муниципального образования</w:t>
            </w:r>
          </w:p>
          <w:p w:rsidR="00E43CDF" w:rsidRPr="00E43CDF" w:rsidRDefault="00E43CDF" w:rsidP="00BF1BAB">
            <w:pPr>
              <w:ind w:left="6520" w:hanging="6737"/>
              <w:jc w:val="right"/>
              <w:rPr>
                <w:rFonts w:ascii="Times New Roman" w:hAnsi="Times New Roman"/>
                <w:sz w:val="18"/>
                <w:szCs w:val="18"/>
              </w:rPr>
            </w:pPr>
            <w:r w:rsidRPr="00E43CDF">
              <w:rPr>
                <w:rFonts w:ascii="Times New Roman" w:hAnsi="Times New Roman"/>
                <w:sz w:val="18"/>
                <w:szCs w:val="18"/>
              </w:rPr>
              <w:t xml:space="preserve">                                                                                                                                        от </w:t>
            </w:r>
            <w:r w:rsidR="004B2441">
              <w:rPr>
                <w:rFonts w:ascii="Times New Roman" w:hAnsi="Times New Roman"/>
                <w:sz w:val="18"/>
                <w:szCs w:val="18"/>
              </w:rPr>
              <w:t>13.02.2020г.№ 35-152</w:t>
            </w:r>
          </w:p>
          <w:p w:rsidR="00E43CDF" w:rsidRPr="00E43CDF" w:rsidRDefault="00E43CDF" w:rsidP="00BF1BAB">
            <w:pPr>
              <w:ind w:left="75" w:hanging="75"/>
              <w:jc w:val="right"/>
              <w:rPr>
                <w:rFonts w:ascii="Times New Roman" w:hAnsi="Times New Roman"/>
                <w:sz w:val="18"/>
                <w:szCs w:val="18"/>
              </w:rPr>
            </w:pPr>
          </w:p>
          <w:p w:rsidR="00E43CDF" w:rsidRPr="00E43CDF" w:rsidRDefault="00E43CDF" w:rsidP="00E43CDF">
            <w:pPr>
              <w:ind w:left="75" w:hanging="75"/>
              <w:jc w:val="center"/>
              <w:rPr>
                <w:rFonts w:ascii="Times New Roman" w:hAnsi="Times New Roman"/>
                <w:sz w:val="18"/>
                <w:szCs w:val="18"/>
              </w:rPr>
            </w:pPr>
          </w:p>
          <w:p w:rsidR="00E43CDF" w:rsidRPr="00E43CDF" w:rsidRDefault="00E43CDF" w:rsidP="00E43CDF">
            <w:pPr>
              <w:ind w:left="75" w:hanging="75"/>
              <w:jc w:val="center"/>
              <w:rPr>
                <w:rFonts w:ascii="Times New Roman" w:hAnsi="Times New Roman"/>
                <w:sz w:val="18"/>
                <w:szCs w:val="18"/>
              </w:rPr>
            </w:pPr>
            <w:proofErr w:type="gramStart"/>
            <w:r w:rsidRPr="00E43CDF">
              <w:rPr>
                <w:rFonts w:ascii="Times New Roman" w:hAnsi="Times New Roman"/>
                <w:sz w:val="18"/>
                <w:szCs w:val="18"/>
              </w:rPr>
              <w:t>Распределение бюджетных ассигнований по целевым статьям (муниципальным программам</w:t>
            </w:r>
            <w:proofErr w:type="gramEnd"/>
          </w:p>
          <w:p w:rsidR="00E43CDF" w:rsidRPr="00E43CDF" w:rsidRDefault="00E43CDF" w:rsidP="00E43CDF">
            <w:pPr>
              <w:ind w:left="75" w:hanging="75"/>
              <w:jc w:val="center"/>
              <w:rPr>
                <w:rFonts w:ascii="Times New Roman" w:hAnsi="Times New Roman"/>
                <w:sz w:val="18"/>
                <w:szCs w:val="18"/>
              </w:rPr>
            </w:pPr>
            <w:proofErr w:type="spellStart"/>
            <w:proofErr w:type="gram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муниципального образования и непрограммным направлениям деятельности),</w:t>
            </w:r>
            <w:proofErr w:type="gramEnd"/>
          </w:p>
          <w:p w:rsidR="003A343A" w:rsidRPr="00E43CDF" w:rsidRDefault="00E43CDF" w:rsidP="00081874">
            <w:pPr>
              <w:ind w:left="75" w:hanging="75"/>
              <w:jc w:val="center"/>
              <w:rPr>
                <w:rFonts w:ascii="Times New Roman" w:hAnsi="Times New Roman"/>
                <w:sz w:val="18"/>
                <w:szCs w:val="18"/>
              </w:rPr>
            </w:pPr>
            <w:r w:rsidRPr="00E43CDF">
              <w:rPr>
                <w:rFonts w:ascii="Times New Roman" w:hAnsi="Times New Roman"/>
                <w:sz w:val="18"/>
                <w:szCs w:val="18"/>
              </w:rPr>
              <w:t>видам расходов, разделам, подразделам классификаци</w:t>
            </w:r>
            <w:r w:rsidR="003A343A">
              <w:rPr>
                <w:rFonts w:ascii="Times New Roman" w:hAnsi="Times New Roman"/>
                <w:sz w:val="18"/>
                <w:szCs w:val="18"/>
              </w:rPr>
              <w:t>и расходов бюджетов на 2020 год</w:t>
            </w:r>
          </w:p>
          <w:p w:rsidR="00E43CDF" w:rsidRPr="00E43CDF" w:rsidRDefault="00E43CDF" w:rsidP="00E43CDF">
            <w:pPr>
              <w:ind w:left="75" w:hanging="75"/>
              <w:rPr>
                <w:rFonts w:ascii="Times New Roman" w:hAnsi="Times New Roman"/>
                <w:sz w:val="18"/>
                <w:szCs w:val="18"/>
              </w:rPr>
            </w:pPr>
            <w:r w:rsidRPr="00E43CDF">
              <w:rPr>
                <w:rFonts w:ascii="Times New Roman" w:hAnsi="Times New Roman"/>
                <w:sz w:val="18"/>
                <w:szCs w:val="18"/>
              </w:rPr>
              <w:t>Единица измерения: тыс. руб.</w:t>
            </w:r>
          </w:p>
          <w:p w:rsidR="00E43CDF" w:rsidRPr="00E43CDF" w:rsidRDefault="00E43CDF" w:rsidP="00E43CDF">
            <w:pPr>
              <w:ind w:left="4961" w:hanging="6737"/>
              <w:rPr>
                <w:rFonts w:ascii="Times New Roman" w:hAnsi="Times New Roman"/>
                <w:sz w:val="18"/>
                <w:szCs w:val="18"/>
              </w:rPr>
            </w:pPr>
          </w:p>
        </w:tc>
      </w:tr>
    </w:tbl>
    <w:tbl>
      <w:tblPr>
        <w:tblStyle w:val="TableStyle0"/>
        <w:tblW w:w="10632" w:type="dxa"/>
        <w:tblInd w:w="6" w:type="dxa"/>
        <w:tblLayout w:type="fixed"/>
        <w:tblLook w:val="04A0" w:firstRow="1" w:lastRow="0" w:firstColumn="1" w:lastColumn="0" w:noHBand="0" w:noVBand="1"/>
      </w:tblPr>
      <w:tblGrid>
        <w:gridCol w:w="39"/>
        <w:gridCol w:w="32"/>
        <w:gridCol w:w="33"/>
        <w:gridCol w:w="33"/>
        <w:gridCol w:w="33"/>
        <w:gridCol w:w="4817"/>
        <w:gridCol w:w="683"/>
        <w:gridCol w:w="235"/>
        <w:gridCol w:w="616"/>
        <w:gridCol w:w="850"/>
        <w:gridCol w:w="851"/>
        <w:gridCol w:w="992"/>
        <w:gridCol w:w="1418"/>
      </w:tblGrid>
      <w:tr w:rsidR="00E43CDF" w:rsidRPr="00E43CDF" w:rsidTr="0018757E">
        <w:trPr>
          <w:trHeight w:val="309"/>
        </w:trPr>
        <w:tc>
          <w:tcPr>
            <w:tcW w:w="4987" w:type="dxa"/>
            <w:gridSpan w:val="6"/>
            <w:tcBorders>
              <w:top w:val="single" w:sz="5" w:space="0" w:color="auto"/>
              <w:left w:val="single" w:sz="5" w:space="0" w:color="auto"/>
              <w:bottom w:val="single" w:sz="5" w:space="0" w:color="auto"/>
            </w:tcBorders>
            <w:shd w:val="clear" w:color="FFFFFF" w:fill="auto"/>
            <w:vAlign w:val="center"/>
          </w:tcPr>
          <w:p w:rsidR="00E43CDF" w:rsidRPr="00E43CDF" w:rsidRDefault="00E43CDF" w:rsidP="003A343A">
            <w:pPr>
              <w:jc w:val="left"/>
              <w:rPr>
                <w:rFonts w:ascii="Times New Roman" w:hAnsi="Times New Roman"/>
                <w:sz w:val="18"/>
                <w:szCs w:val="18"/>
              </w:rPr>
            </w:pPr>
            <w:r w:rsidRPr="00E43CDF">
              <w:rPr>
                <w:rFonts w:ascii="Times New Roman" w:hAnsi="Times New Roman"/>
                <w:sz w:val="18"/>
                <w:szCs w:val="18"/>
              </w:rPr>
              <w:t>Наименование</w:t>
            </w:r>
          </w:p>
        </w:tc>
        <w:tc>
          <w:tcPr>
            <w:tcW w:w="23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3A343A">
            <w:pPr>
              <w:ind w:left="0" w:firstLine="0"/>
              <w:jc w:val="left"/>
              <w:rPr>
                <w:rFonts w:ascii="Times New Roman" w:hAnsi="Times New Roman"/>
                <w:sz w:val="18"/>
                <w:szCs w:val="18"/>
              </w:rPr>
            </w:pPr>
            <w:r w:rsidRPr="00E43CDF">
              <w:rPr>
                <w:rFonts w:ascii="Times New Roman" w:hAnsi="Times New Roman"/>
                <w:sz w:val="18"/>
                <w:szCs w:val="18"/>
              </w:rPr>
              <w:t>Целевая статья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3A343A" w:rsidP="003A343A">
            <w:pPr>
              <w:ind w:left="9" w:firstLine="0"/>
              <w:jc w:val="left"/>
              <w:rPr>
                <w:rFonts w:ascii="Times New Roman" w:hAnsi="Times New Roman"/>
                <w:sz w:val="18"/>
                <w:szCs w:val="18"/>
              </w:rPr>
            </w:pPr>
            <w:r>
              <w:rPr>
                <w:rFonts w:ascii="Times New Roman" w:hAnsi="Times New Roman"/>
                <w:sz w:val="18"/>
                <w:szCs w:val="18"/>
              </w:rPr>
              <w:t>Вид рас</w:t>
            </w:r>
            <w:r w:rsidR="00E43CDF" w:rsidRPr="00E43CDF">
              <w:rPr>
                <w:rFonts w:ascii="Times New Roman" w:hAnsi="Times New Roman"/>
                <w:sz w:val="18"/>
                <w:szCs w:val="18"/>
              </w:rPr>
              <w:t>хода</w:t>
            </w:r>
          </w:p>
        </w:tc>
        <w:tc>
          <w:tcPr>
            <w:tcW w:w="992" w:type="dxa"/>
            <w:tcBorders>
              <w:top w:val="single" w:sz="5" w:space="0" w:color="auto"/>
              <w:left w:val="single" w:sz="5" w:space="0" w:color="auto"/>
              <w:bottom w:val="single" w:sz="4" w:space="0" w:color="auto"/>
              <w:right w:val="single" w:sz="5" w:space="0" w:color="auto"/>
            </w:tcBorders>
            <w:shd w:val="clear" w:color="FFFFFF" w:fill="auto"/>
          </w:tcPr>
          <w:p w:rsidR="00E43CDF" w:rsidRPr="00E43CDF" w:rsidRDefault="00E43CDF" w:rsidP="003A343A">
            <w:pPr>
              <w:ind w:left="115" w:firstLine="0"/>
              <w:jc w:val="left"/>
              <w:rPr>
                <w:rFonts w:ascii="Times New Roman" w:hAnsi="Times New Roman"/>
                <w:sz w:val="18"/>
                <w:szCs w:val="18"/>
              </w:rPr>
            </w:pPr>
            <w:proofErr w:type="gramStart"/>
            <w:r w:rsidRPr="00E43CDF">
              <w:rPr>
                <w:rFonts w:ascii="Times New Roman" w:hAnsi="Times New Roman"/>
                <w:sz w:val="18"/>
                <w:szCs w:val="18"/>
              </w:rPr>
              <w:t>Раздел подраздел</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3A343A">
            <w:pPr>
              <w:jc w:val="left"/>
              <w:rPr>
                <w:rFonts w:ascii="Times New Roman" w:hAnsi="Times New Roman"/>
                <w:sz w:val="18"/>
                <w:szCs w:val="18"/>
              </w:rPr>
            </w:pPr>
            <w:r w:rsidRPr="00E43CDF">
              <w:rPr>
                <w:rFonts w:ascii="Times New Roman" w:hAnsi="Times New Roman"/>
                <w:sz w:val="18"/>
                <w:szCs w:val="18"/>
              </w:rPr>
              <w:t>Сумма на год</w:t>
            </w:r>
          </w:p>
        </w:tc>
      </w:tr>
      <w:tr w:rsidR="00E43CDF" w:rsidRPr="00E43CDF" w:rsidTr="0018757E">
        <w:trPr>
          <w:trHeight w:val="174"/>
          <w:tblHeader/>
        </w:trPr>
        <w:tc>
          <w:tcPr>
            <w:tcW w:w="4987" w:type="dxa"/>
            <w:gridSpan w:val="6"/>
            <w:tcBorders>
              <w:top w:val="none" w:sz="5" w:space="0" w:color="auto"/>
              <w:left w:val="single" w:sz="5" w:space="0" w:color="auto"/>
              <w:bottom w:val="single" w:sz="10"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w:t>
            </w:r>
          </w:p>
        </w:tc>
        <w:tc>
          <w:tcPr>
            <w:tcW w:w="2384"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2</w:t>
            </w:r>
          </w:p>
        </w:tc>
        <w:tc>
          <w:tcPr>
            <w:tcW w:w="851" w:type="dxa"/>
            <w:tcBorders>
              <w:top w:val="none" w:sz="5" w:space="0" w:color="auto"/>
              <w:left w:val="single" w:sz="5" w:space="0" w:color="auto"/>
              <w:bottom w:val="single" w:sz="10" w:space="0" w:color="auto"/>
              <w:right w:val="single" w:sz="4"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FFFFFF" w:fill="auto"/>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4</w:t>
            </w:r>
          </w:p>
        </w:tc>
        <w:tc>
          <w:tcPr>
            <w:tcW w:w="1418" w:type="dxa"/>
            <w:tcBorders>
              <w:top w:val="none" w:sz="5" w:space="0" w:color="auto"/>
              <w:left w:val="single" w:sz="4" w:space="0" w:color="auto"/>
              <w:bottom w:val="single" w:sz="10"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5</w:t>
            </w:r>
          </w:p>
        </w:tc>
      </w:tr>
      <w:tr w:rsidR="00E43CDF" w:rsidRPr="00E43CDF" w:rsidTr="0018757E">
        <w:trPr>
          <w:trHeight w:val="60"/>
        </w:trPr>
        <w:tc>
          <w:tcPr>
            <w:tcW w:w="4987" w:type="dxa"/>
            <w:gridSpan w:val="6"/>
            <w:tcBorders>
              <w:top w:val="single" w:sz="5" w:space="0" w:color="auto"/>
              <w:left w:val="single" w:sz="10" w:space="0" w:color="auto"/>
              <w:bottom w:val="single" w:sz="5" w:space="0" w:color="auto"/>
            </w:tcBorders>
            <w:shd w:val="clear" w:color="FFFFFF" w:fill="auto"/>
            <w:vAlign w:val="bottom"/>
          </w:tcPr>
          <w:p w:rsidR="00E43CDF" w:rsidRPr="00E43CDF" w:rsidRDefault="00E43CDF" w:rsidP="00FE0DC3">
            <w:pPr>
              <w:ind w:left="142" w:firstLine="0"/>
              <w:rPr>
                <w:rFonts w:ascii="Times New Roman" w:hAnsi="Times New Roman"/>
                <w:sz w:val="18"/>
                <w:szCs w:val="18"/>
              </w:rPr>
            </w:pPr>
            <w:r w:rsidRPr="00E43CDF">
              <w:rPr>
                <w:rFonts w:ascii="Times New Roman" w:hAnsi="Times New Roman"/>
                <w:sz w:val="18"/>
                <w:szCs w:val="18"/>
              </w:rPr>
              <w:t>Программные расходы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294277">
            <w:pPr>
              <w:wordWrap w:val="0"/>
              <w:ind w:left="0" w:firstLine="0"/>
              <w:rPr>
                <w:rFonts w:ascii="Times New Roman" w:hAnsi="Times New Roman"/>
                <w:sz w:val="18"/>
                <w:szCs w:val="18"/>
              </w:rPr>
            </w:pPr>
            <w:r w:rsidRPr="00E43CDF">
              <w:rPr>
                <w:rFonts w:ascii="Times New Roman" w:hAnsi="Times New Roman"/>
                <w:sz w:val="18"/>
                <w:szCs w:val="18"/>
              </w:rPr>
              <w:t>0</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9427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94277">
            <w:pPr>
              <w:wordWrap w:val="0"/>
              <w:ind w:left="0"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4"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74 537.20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hanging="608"/>
              <w:rPr>
                <w:rFonts w:ascii="Times New Roman" w:hAnsi="Times New Roman"/>
                <w:sz w:val="18"/>
                <w:szCs w:val="18"/>
              </w:rPr>
            </w:pPr>
            <w:r w:rsidRPr="00E43CDF">
              <w:rPr>
                <w:rFonts w:ascii="Times New Roman" w:hAnsi="Times New Roman"/>
                <w:sz w:val="18"/>
                <w:szCs w:val="18"/>
              </w:rPr>
              <w:t>Дорожное хозяйство</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2346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2346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23461">
            <w:pPr>
              <w:wordWrap w:val="0"/>
              <w:ind w:left="5"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20 345.90</w:t>
            </w:r>
          </w:p>
        </w:tc>
      </w:tr>
      <w:tr w:rsidR="00E43CDF" w:rsidRPr="00E43CDF" w:rsidTr="0018757E">
        <w:trPr>
          <w:trHeight w:val="311"/>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73" w:firstLine="0"/>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2346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2346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23461">
            <w:pPr>
              <w:wordWrap w:val="0"/>
              <w:ind w:left="5" w:firstLine="0"/>
              <w:rPr>
                <w:rFonts w:ascii="Times New Roman" w:hAnsi="Times New Roman"/>
                <w:sz w:val="18"/>
                <w:szCs w:val="18"/>
              </w:rPr>
            </w:pPr>
            <w:r w:rsidRPr="00E43CDF">
              <w:rPr>
                <w:rFonts w:ascii="Times New Roman" w:hAnsi="Times New Roman"/>
                <w:sz w:val="18"/>
                <w:szCs w:val="18"/>
              </w:rPr>
              <w:t>99000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20 345.90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73" w:firstLine="0"/>
              <w:rPr>
                <w:rFonts w:ascii="Times New Roman" w:hAnsi="Times New Roman"/>
                <w:sz w:val="18"/>
                <w:szCs w:val="18"/>
              </w:rPr>
            </w:pPr>
            <w:r w:rsidRPr="00E43CDF">
              <w:rPr>
                <w:rFonts w:ascii="Times New Roman" w:hAnsi="Times New Roman"/>
                <w:sz w:val="18"/>
                <w:szCs w:val="18"/>
              </w:rPr>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2346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23461">
            <w:pPr>
              <w:wordWrap w:val="0"/>
              <w:ind w:left="5" w:firstLine="0"/>
              <w:rPr>
                <w:rFonts w:ascii="Times New Roman" w:hAnsi="Times New Roman"/>
                <w:sz w:val="18"/>
                <w:szCs w:val="18"/>
              </w:rPr>
            </w:pPr>
            <w:r w:rsidRPr="00E43CDF">
              <w:rPr>
                <w:rFonts w:ascii="Times New Roman" w:hAnsi="Times New Roman"/>
                <w:sz w:val="18"/>
                <w:szCs w:val="18"/>
              </w:rPr>
              <w:t>99001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40" w:hanging="4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2A252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5" w:firstLine="0"/>
              <w:rPr>
                <w:rFonts w:ascii="Times New Roman" w:hAnsi="Times New Roman"/>
                <w:sz w:val="18"/>
                <w:szCs w:val="18"/>
              </w:rPr>
            </w:pPr>
            <w:r w:rsidRPr="00E43CDF">
              <w:rPr>
                <w:rFonts w:ascii="Times New Roman" w:hAnsi="Times New Roman"/>
                <w:sz w:val="18"/>
                <w:szCs w:val="18"/>
              </w:rPr>
              <w:t>99001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0" w:firstLine="0"/>
              <w:jc w:val="right"/>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7" w:hanging="7"/>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2A252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5" w:firstLine="0"/>
              <w:rPr>
                <w:rFonts w:ascii="Times New Roman" w:hAnsi="Times New Roman"/>
                <w:sz w:val="18"/>
                <w:szCs w:val="18"/>
              </w:rPr>
            </w:pPr>
            <w:r w:rsidRPr="00E43CDF">
              <w:rPr>
                <w:rFonts w:ascii="Times New Roman" w:hAnsi="Times New Roman"/>
                <w:sz w:val="18"/>
                <w:szCs w:val="18"/>
              </w:rPr>
              <w:t>99001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116" w:firstLine="0"/>
              <w:rPr>
                <w:rFonts w:ascii="Times New Roman" w:hAnsi="Times New Roman"/>
                <w:sz w:val="18"/>
                <w:szCs w:val="18"/>
              </w:rPr>
            </w:pPr>
            <w:r w:rsidRPr="00E43CD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2A252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5" w:firstLine="0"/>
              <w:rPr>
                <w:rFonts w:ascii="Times New Roman" w:hAnsi="Times New Roman"/>
                <w:sz w:val="18"/>
                <w:szCs w:val="18"/>
              </w:rPr>
            </w:pPr>
            <w:r w:rsidRPr="00E43CDF">
              <w:rPr>
                <w:rFonts w:ascii="Times New Roman" w:hAnsi="Times New Roman"/>
                <w:sz w:val="18"/>
                <w:szCs w:val="18"/>
              </w:rPr>
              <w:t>99001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hanging="598"/>
              <w:rPr>
                <w:rFonts w:ascii="Times New Roman" w:hAnsi="Times New Roman"/>
                <w:sz w:val="18"/>
                <w:szCs w:val="18"/>
              </w:rPr>
            </w:pPr>
            <w:r w:rsidRPr="00E43CDF">
              <w:rPr>
                <w:rFonts w:ascii="Times New Roman" w:hAnsi="Times New Roman"/>
                <w:sz w:val="18"/>
                <w:szCs w:val="18"/>
              </w:rPr>
              <w:t>Дорожное хозяйство (дорожные фонды)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2A252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5" w:firstLine="0"/>
              <w:rPr>
                <w:rFonts w:ascii="Times New Roman" w:hAnsi="Times New Roman"/>
                <w:sz w:val="18"/>
                <w:szCs w:val="18"/>
              </w:rPr>
            </w:pPr>
            <w:r w:rsidRPr="00E43CDF">
              <w:rPr>
                <w:rFonts w:ascii="Times New Roman" w:hAnsi="Times New Roman"/>
                <w:sz w:val="18"/>
                <w:szCs w:val="18"/>
              </w:rPr>
              <w:t>99001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0409</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hanging="499"/>
              <w:rPr>
                <w:rFonts w:ascii="Times New Roman" w:hAnsi="Times New Roman"/>
                <w:sz w:val="18"/>
                <w:szCs w:val="18"/>
              </w:rPr>
            </w:pPr>
            <w:r w:rsidRPr="00E43CDF">
              <w:rPr>
                <w:rFonts w:ascii="Times New Roman" w:hAnsi="Times New Roman"/>
                <w:sz w:val="18"/>
                <w:szCs w:val="18"/>
              </w:rPr>
              <w:t>Иные мероприятия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2A252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2A252B">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4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26805">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0"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26805">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116" w:firstLine="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26805">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116" w:firstLine="0"/>
              <w:rPr>
                <w:rFonts w:ascii="Times New Roman" w:hAnsi="Times New Roman"/>
                <w:sz w:val="18"/>
                <w:szCs w:val="18"/>
              </w:rPr>
            </w:pPr>
            <w:r w:rsidRPr="00E43CDF">
              <w:rPr>
                <w:rFonts w:ascii="Times New Roman" w:hAnsi="Times New Roman"/>
                <w:sz w:val="18"/>
                <w:szCs w:val="18"/>
              </w:rPr>
              <w:t>Дорожное хозяйство (дорожные фонды)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26805">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0409</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248" w:firstLine="0"/>
              <w:rPr>
                <w:rFonts w:ascii="Times New Roman" w:hAnsi="Times New Roman"/>
                <w:sz w:val="18"/>
                <w:szCs w:val="18"/>
              </w:rPr>
            </w:pPr>
            <w:r w:rsidRPr="00E43CDF">
              <w:rPr>
                <w:rFonts w:ascii="Times New Roman" w:hAnsi="Times New Roman"/>
                <w:sz w:val="18"/>
                <w:szCs w:val="18"/>
              </w:rPr>
              <w:t>Доступное жилье</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26805">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7532B2" w:rsidP="00B26805">
            <w:pPr>
              <w:wordWrap w:val="0"/>
              <w:ind w:left="0" w:firstLine="0"/>
              <w:rPr>
                <w:rFonts w:ascii="Times New Roman" w:hAnsi="Times New Roman"/>
                <w:sz w:val="18"/>
                <w:szCs w:val="18"/>
              </w:rPr>
            </w:pPr>
            <w:r>
              <w:rPr>
                <w:rFonts w:ascii="Times New Roman" w:hAnsi="Times New Roman"/>
                <w:sz w:val="18"/>
                <w:szCs w:val="18"/>
              </w:rPr>
              <w:t xml:space="preserve">    </w:t>
            </w:r>
            <w:r w:rsidR="00E43CDF" w:rsidRPr="00E43CDF">
              <w:rPr>
                <w:rFonts w:ascii="Times New Roman" w:hAnsi="Times New Roman"/>
                <w:sz w:val="18"/>
                <w:szCs w:val="18"/>
              </w:rPr>
              <w:t>0</w:t>
            </w:r>
            <w:r>
              <w:rPr>
                <w:rFonts w:ascii="Times New Roman" w:hAnsi="Times New Roman"/>
                <w:sz w:val="18"/>
                <w:szCs w:val="18"/>
              </w:rPr>
              <w:t>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482.38</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73" w:firstLine="0"/>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532B2">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532B2">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0" w:firstLine="0"/>
              <w:rPr>
                <w:rFonts w:ascii="Times New Roman" w:hAnsi="Times New Roman"/>
                <w:sz w:val="18"/>
                <w:szCs w:val="18"/>
              </w:rPr>
            </w:pPr>
            <w:r w:rsidRPr="00E43CDF">
              <w:rPr>
                <w:rFonts w:ascii="Times New Roman" w:hAnsi="Times New Roman"/>
                <w:sz w:val="18"/>
                <w:szCs w:val="18"/>
              </w:rPr>
              <w:t>99000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482.38</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73" w:firstLine="0"/>
              <w:rPr>
                <w:rFonts w:ascii="Times New Roman" w:hAnsi="Times New Roman"/>
                <w:sz w:val="18"/>
                <w:szCs w:val="18"/>
              </w:rPr>
            </w:pPr>
            <w:r w:rsidRPr="00E43CDF">
              <w:rPr>
                <w:rFonts w:ascii="Times New Roman" w:hAnsi="Times New Roman"/>
                <w:sz w:val="18"/>
                <w:szCs w:val="18"/>
              </w:rPr>
              <w:t>Обеспечение жильем граждан, проживающих в домах, признанных непригодными для постоянного проживания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532B2">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532B2">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482.38</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40" w:firstLine="0"/>
              <w:rPr>
                <w:rFonts w:ascii="Times New Roman" w:hAnsi="Times New Roman"/>
                <w:sz w:val="18"/>
                <w:szCs w:val="18"/>
              </w:rPr>
            </w:pPr>
            <w:r w:rsidRPr="00E43CDF">
              <w:rPr>
                <w:rFonts w:ascii="Times New Roman" w:hAnsi="Times New Roman"/>
                <w:sz w:val="18"/>
                <w:szCs w:val="18"/>
              </w:rPr>
              <w:t>Капитальные вложения в объекты государственной (муниципальной) собственности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372551">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7255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0" w:firstLine="0"/>
              <w:rPr>
                <w:rFonts w:ascii="Times New Roman" w:hAnsi="Times New Roman"/>
                <w:sz w:val="18"/>
                <w:szCs w:val="18"/>
              </w:rPr>
            </w:pPr>
            <w:r w:rsidRPr="00E43CDF">
              <w:rPr>
                <w:rFonts w:ascii="Times New Roman" w:hAnsi="Times New Roman"/>
                <w:sz w:val="18"/>
                <w:szCs w:val="18"/>
              </w:rPr>
              <w:t>Бюджетные инвестиции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372551">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7255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left="116" w:firstLine="0"/>
              <w:rPr>
                <w:rFonts w:ascii="Times New Roman" w:hAnsi="Times New Roman"/>
                <w:sz w:val="18"/>
                <w:szCs w:val="18"/>
              </w:rPr>
            </w:pPr>
            <w:r w:rsidRPr="00E43CDF">
              <w:rPr>
                <w:rFonts w:ascii="Times New Roman" w:hAnsi="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372551">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7255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26805">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E0DC3">
            <w:pPr>
              <w:ind w:hanging="598"/>
              <w:rPr>
                <w:rFonts w:ascii="Times New Roman" w:hAnsi="Times New Roman"/>
                <w:sz w:val="18"/>
                <w:szCs w:val="18"/>
              </w:rPr>
            </w:pPr>
            <w:r w:rsidRPr="00E43CDF">
              <w:rPr>
                <w:rFonts w:ascii="Times New Roman" w:hAnsi="Times New Roman"/>
                <w:sz w:val="18"/>
                <w:szCs w:val="18"/>
              </w:rPr>
              <w:t>Жилищное хозяйство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372551">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7255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E0DC3">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18757E">
        <w:trPr>
          <w:trHeight w:val="308"/>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081874" w:rsidP="00081874">
            <w:pPr>
              <w:ind w:left="0" w:firstLine="0"/>
              <w:rPr>
                <w:rFonts w:ascii="Times New Roman" w:hAnsi="Times New Roman"/>
                <w:sz w:val="18"/>
                <w:szCs w:val="18"/>
              </w:rPr>
            </w:pPr>
            <w:r>
              <w:rPr>
                <w:rFonts w:ascii="Times New Roman" w:hAnsi="Times New Roman"/>
                <w:sz w:val="18"/>
                <w:szCs w:val="18"/>
              </w:rPr>
              <w:t xml:space="preserve">   </w:t>
            </w:r>
            <w:r w:rsidR="00E43CDF" w:rsidRPr="00E43CDF">
              <w:rPr>
                <w:rFonts w:ascii="Times New Roman" w:hAnsi="Times New Roman"/>
                <w:sz w:val="18"/>
                <w:szCs w:val="18"/>
              </w:rPr>
              <w:t>Иные бюджетные ассигнования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E0DC3">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E0DC3">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081874">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081874">
            <w:pPr>
              <w:ind w:left="291" w:hanging="142"/>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081874">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4" w:firstLine="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8007E">
            <w:pPr>
              <w:ind w:hanging="598"/>
              <w:rPr>
                <w:rFonts w:ascii="Times New Roman" w:hAnsi="Times New Roman"/>
                <w:sz w:val="18"/>
                <w:szCs w:val="18"/>
              </w:rPr>
            </w:pPr>
            <w:r w:rsidRPr="00E43CDF">
              <w:rPr>
                <w:rFonts w:ascii="Times New Roman" w:hAnsi="Times New Roman"/>
                <w:sz w:val="18"/>
                <w:szCs w:val="18"/>
              </w:rPr>
              <w:t>Уплата иных платежей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5"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8007E">
            <w:pPr>
              <w:ind w:hanging="598"/>
              <w:rPr>
                <w:rFonts w:ascii="Times New Roman" w:hAnsi="Times New Roman"/>
                <w:sz w:val="18"/>
                <w:szCs w:val="18"/>
              </w:rPr>
            </w:pPr>
            <w:r w:rsidRPr="00E43CDF">
              <w:rPr>
                <w:rFonts w:ascii="Times New Roman" w:hAnsi="Times New Roman"/>
                <w:sz w:val="18"/>
                <w:szCs w:val="18"/>
              </w:rPr>
              <w:t>Социальное обеспечение населения</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20</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6</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99006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68007E">
            <w:pPr>
              <w:ind w:left="248" w:firstLine="0"/>
              <w:rPr>
                <w:rFonts w:ascii="Times New Roman" w:hAnsi="Times New Roman"/>
                <w:sz w:val="18"/>
                <w:szCs w:val="18"/>
              </w:rPr>
            </w:pPr>
            <w:r w:rsidRPr="00E43CDF">
              <w:rPr>
                <w:rFonts w:ascii="Times New Roman" w:hAnsi="Times New Roman"/>
                <w:sz w:val="18"/>
                <w:szCs w:val="18"/>
              </w:rPr>
              <w:t xml:space="preserve">Муниципальная программа "Обеспечение первичных мер </w:t>
            </w:r>
            <w:r w:rsidRPr="00E43CDF">
              <w:rPr>
                <w:rFonts w:ascii="Times New Roman" w:hAnsi="Times New Roman"/>
                <w:sz w:val="18"/>
                <w:szCs w:val="18"/>
              </w:rPr>
              <w:lastRenderedPageBreak/>
              <w:t xml:space="preserve">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муниципального образования"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lastRenderedPageBreak/>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68007E" w:rsidP="0068007E">
            <w:pPr>
              <w:wordWrap w:val="0"/>
              <w:ind w:left="50" w:firstLine="0"/>
              <w:rPr>
                <w:rFonts w:ascii="Times New Roman" w:hAnsi="Times New Roman"/>
                <w:sz w:val="18"/>
                <w:szCs w:val="18"/>
              </w:rPr>
            </w:pPr>
            <w:r>
              <w:rPr>
                <w:rFonts w:ascii="Times New Roman" w:hAnsi="Times New Roman"/>
                <w:sz w:val="18"/>
                <w:szCs w:val="18"/>
              </w:rPr>
              <w:t xml:space="preserve">   </w:t>
            </w:r>
            <w:r w:rsidR="00E43CDF"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68007E">
            <w:pPr>
              <w:ind w:left="215" w:firstLine="0"/>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5" w:firstLine="0"/>
              <w:rPr>
                <w:rFonts w:ascii="Times New Roman" w:hAnsi="Times New Roman"/>
                <w:sz w:val="18"/>
                <w:szCs w:val="18"/>
              </w:rPr>
            </w:pPr>
            <w:r w:rsidRPr="00E43CDF">
              <w:rPr>
                <w:rFonts w:ascii="Times New Roman" w:hAnsi="Times New Roman"/>
                <w:sz w:val="18"/>
                <w:szCs w:val="18"/>
              </w:rPr>
              <w:t>99000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68007E">
            <w:pPr>
              <w:ind w:left="0" w:firstLine="0"/>
              <w:rPr>
                <w:rFonts w:ascii="Times New Roman" w:hAnsi="Times New Roman"/>
                <w:sz w:val="18"/>
                <w:szCs w:val="18"/>
              </w:rPr>
            </w:pPr>
            <w:r w:rsidRPr="00E43CDF">
              <w:rPr>
                <w:rFonts w:ascii="Times New Roman" w:hAnsi="Times New Roman"/>
                <w:sz w:val="18"/>
                <w:szCs w:val="18"/>
              </w:rPr>
              <w:t>Иные мероприятия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8007E">
            <w:pPr>
              <w:wordWrap w:val="0"/>
              <w:ind w:left="0"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182"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149"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268"/>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D1B57">
            <w:pPr>
              <w:ind w:left="0" w:firstLine="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116" w:firstLine="0"/>
              <w:rPr>
                <w:rFonts w:ascii="Times New Roman" w:hAnsi="Times New Roman"/>
                <w:sz w:val="18"/>
                <w:szCs w:val="18"/>
              </w:rPr>
            </w:pPr>
            <w:r w:rsidRPr="00E43CD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5" w:firstLine="0"/>
              <w:rPr>
                <w:rFonts w:ascii="Times New Roman" w:hAnsi="Times New Roman"/>
                <w:sz w:val="18"/>
                <w:szCs w:val="18"/>
              </w:rPr>
            </w:pPr>
            <w:r w:rsidRPr="00E43CDF">
              <w:rPr>
                <w:rFonts w:ascii="Times New Roman" w:hAnsi="Times New Roman"/>
                <w:sz w:val="18"/>
                <w:szCs w:val="18"/>
              </w:rPr>
              <w:t>99020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0309</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248" w:firstLine="0"/>
              <w:rPr>
                <w:rFonts w:ascii="Times New Roman" w:hAnsi="Times New Roman"/>
                <w:sz w:val="18"/>
                <w:szCs w:val="18"/>
              </w:rPr>
            </w:pPr>
            <w:r w:rsidRPr="00E43CDF">
              <w:rPr>
                <w:rFonts w:ascii="Times New Roman" w:hAnsi="Times New Roman"/>
                <w:sz w:val="18"/>
                <w:szCs w:val="18"/>
              </w:rPr>
              <w:t>Муниципальная программа "Развитие физической культуры и спорта"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B7AB6">
            <w:pPr>
              <w:wordWrap w:val="0"/>
              <w:ind w:left="5"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40 721.90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215" w:firstLine="0"/>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5" w:firstLine="0"/>
              <w:rPr>
                <w:rFonts w:ascii="Times New Roman" w:hAnsi="Times New Roman"/>
                <w:sz w:val="18"/>
                <w:szCs w:val="18"/>
              </w:rPr>
            </w:pPr>
            <w:r w:rsidRPr="00E43CDF">
              <w:rPr>
                <w:rFonts w:ascii="Times New Roman" w:hAnsi="Times New Roman"/>
                <w:sz w:val="18"/>
                <w:szCs w:val="18"/>
              </w:rPr>
              <w:t>99000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215" w:firstLine="0"/>
              <w:rPr>
                <w:rFonts w:ascii="Times New Roman" w:hAnsi="Times New Roman"/>
                <w:sz w:val="18"/>
                <w:szCs w:val="18"/>
              </w:rPr>
            </w:pPr>
            <w:r w:rsidRPr="00E43CDF">
              <w:rPr>
                <w:rFonts w:ascii="Times New Roman" w:hAnsi="Times New Roman"/>
                <w:sz w:val="18"/>
                <w:szCs w:val="18"/>
              </w:rPr>
              <w:t>Строительство, реконструкция, капитальный ремонт</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B7AB6">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5" w:firstLine="0"/>
              <w:rPr>
                <w:rFonts w:ascii="Times New Roman" w:hAnsi="Times New Roman"/>
                <w:sz w:val="18"/>
                <w:szCs w:val="18"/>
              </w:rPr>
            </w:pPr>
            <w:r w:rsidRPr="00E43CDF">
              <w:rPr>
                <w:rFonts w:ascii="Times New Roman" w:hAnsi="Times New Roman"/>
                <w:sz w:val="18"/>
                <w:szCs w:val="18"/>
              </w:rPr>
              <w:t>99012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182" w:firstLine="0"/>
              <w:rPr>
                <w:rFonts w:ascii="Times New Roman" w:hAnsi="Times New Roman"/>
                <w:sz w:val="18"/>
                <w:szCs w:val="18"/>
              </w:rPr>
            </w:pPr>
            <w:r w:rsidRPr="00E43CDF">
              <w:rPr>
                <w:rFonts w:ascii="Times New Roman" w:hAnsi="Times New Roman"/>
                <w:sz w:val="18"/>
                <w:szCs w:val="18"/>
              </w:rPr>
              <w:t>Капитальные вложения в объекты государственной (муниципальной) собственности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36F83">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0" w:firstLine="0"/>
              <w:rPr>
                <w:rFonts w:ascii="Times New Roman" w:hAnsi="Times New Roman"/>
                <w:sz w:val="18"/>
                <w:szCs w:val="18"/>
              </w:rPr>
            </w:pPr>
            <w:r w:rsidRPr="00E43CDF">
              <w:rPr>
                <w:rFonts w:ascii="Times New Roman" w:hAnsi="Times New Roman"/>
                <w:sz w:val="18"/>
                <w:szCs w:val="18"/>
              </w:rPr>
              <w:t>99012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149" w:firstLine="0"/>
              <w:rPr>
                <w:rFonts w:ascii="Times New Roman" w:hAnsi="Times New Roman"/>
                <w:sz w:val="18"/>
                <w:szCs w:val="18"/>
              </w:rPr>
            </w:pPr>
            <w:r w:rsidRPr="00E43CDF">
              <w:rPr>
                <w:rFonts w:ascii="Times New Roman" w:hAnsi="Times New Roman"/>
                <w:sz w:val="18"/>
                <w:szCs w:val="18"/>
              </w:rPr>
              <w:t>Бюджетные инвестиции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36F83">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A57C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5" w:firstLine="0"/>
              <w:rPr>
                <w:rFonts w:ascii="Times New Roman" w:hAnsi="Times New Roman"/>
                <w:sz w:val="18"/>
                <w:szCs w:val="18"/>
              </w:rPr>
            </w:pPr>
            <w:r w:rsidRPr="00E43CDF">
              <w:rPr>
                <w:rFonts w:ascii="Times New Roman" w:hAnsi="Times New Roman"/>
                <w:sz w:val="18"/>
                <w:szCs w:val="18"/>
              </w:rPr>
              <w:t>99012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116" w:firstLine="0"/>
              <w:rPr>
                <w:rFonts w:ascii="Times New Roman" w:hAnsi="Times New Roman"/>
                <w:sz w:val="18"/>
                <w:szCs w:val="18"/>
              </w:rPr>
            </w:pPr>
            <w:r w:rsidRPr="00E43CD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36F83">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A57C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5" w:firstLine="0"/>
              <w:rPr>
                <w:rFonts w:ascii="Times New Roman" w:hAnsi="Times New Roman"/>
                <w:sz w:val="18"/>
                <w:szCs w:val="18"/>
              </w:rPr>
            </w:pPr>
            <w:r w:rsidRPr="00E43CDF">
              <w:rPr>
                <w:rFonts w:ascii="Times New Roman" w:hAnsi="Times New Roman"/>
                <w:sz w:val="18"/>
                <w:szCs w:val="18"/>
              </w:rPr>
              <w:t>99012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hanging="598"/>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36F83">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A57C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5" w:firstLine="0"/>
              <w:rPr>
                <w:rFonts w:ascii="Times New Roman" w:hAnsi="Times New Roman"/>
                <w:sz w:val="18"/>
                <w:szCs w:val="18"/>
              </w:rPr>
            </w:pPr>
            <w:r w:rsidRPr="00E43CDF">
              <w:rPr>
                <w:rFonts w:ascii="Times New Roman" w:hAnsi="Times New Roman"/>
                <w:sz w:val="18"/>
                <w:szCs w:val="18"/>
              </w:rPr>
              <w:t>99012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AA24B7">
            <w:pPr>
              <w:ind w:left="215" w:firstLine="0"/>
              <w:rPr>
                <w:rFonts w:ascii="Times New Roman" w:hAnsi="Times New Roman"/>
                <w:sz w:val="18"/>
                <w:szCs w:val="18"/>
              </w:rPr>
            </w:pPr>
            <w:r w:rsidRPr="00E43CDF">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36F83">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3A57C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36F83">
            <w:pPr>
              <w:wordWrap w:val="0"/>
              <w:ind w:left="5" w:firstLine="0"/>
              <w:rPr>
                <w:rFonts w:ascii="Times New Roman" w:hAnsi="Times New Roman"/>
                <w:sz w:val="18"/>
                <w:szCs w:val="18"/>
              </w:rPr>
            </w:pPr>
            <w:r w:rsidRPr="00E43CDF">
              <w:rPr>
                <w:rFonts w:ascii="Times New Roman" w:hAnsi="Times New Roman"/>
                <w:sz w:val="18"/>
                <w:szCs w:val="18"/>
              </w:rPr>
              <w:t>S2390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left="182" w:firstLine="0"/>
              <w:rPr>
                <w:rFonts w:ascii="Times New Roman" w:hAnsi="Times New Roman"/>
                <w:sz w:val="18"/>
                <w:szCs w:val="18"/>
              </w:rPr>
            </w:pPr>
            <w:r w:rsidRPr="00E43CDF">
              <w:rPr>
                <w:rFonts w:ascii="Times New Roman" w:hAnsi="Times New Roman"/>
                <w:sz w:val="18"/>
                <w:szCs w:val="18"/>
              </w:rPr>
              <w:t>Капитальные вложения в объекты государственной (муниципальной) собственности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3A57C1">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5" w:firstLine="0"/>
              <w:rPr>
                <w:rFonts w:ascii="Times New Roman" w:hAnsi="Times New Roman"/>
                <w:sz w:val="18"/>
                <w:szCs w:val="18"/>
              </w:rPr>
            </w:pPr>
            <w:r w:rsidRPr="00E43CDF">
              <w:rPr>
                <w:rFonts w:ascii="Times New Roman" w:hAnsi="Times New Roman"/>
                <w:sz w:val="18"/>
                <w:szCs w:val="18"/>
              </w:rPr>
              <w:t>S2390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hanging="565"/>
              <w:rPr>
                <w:rFonts w:ascii="Times New Roman" w:hAnsi="Times New Roman"/>
                <w:sz w:val="18"/>
                <w:szCs w:val="18"/>
              </w:rPr>
            </w:pPr>
            <w:r w:rsidRPr="00E43CDF">
              <w:rPr>
                <w:rFonts w:ascii="Times New Roman" w:hAnsi="Times New Roman"/>
                <w:sz w:val="18"/>
                <w:szCs w:val="18"/>
              </w:rPr>
              <w:t>Бюджетные инвестиции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A24B7">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5" w:hanging="5"/>
              <w:rPr>
                <w:rFonts w:ascii="Times New Roman" w:hAnsi="Times New Roman"/>
                <w:sz w:val="18"/>
                <w:szCs w:val="18"/>
              </w:rPr>
            </w:pPr>
            <w:r w:rsidRPr="00E43CDF">
              <w:rPr>
                <w:rFonts w:ascii="Times New Roman" w:hAnsi="Times New Roman"/>
                <w:sz w:val="18"/>
                <w:szCs w:val="18"/>
              </w:rPr>
              <w:t>S2390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left="116" w:firstLine="0"/>
              <w:rPr>
                <w:rFonts w:ascii="Times New Roman" w:hAnsi="Times New Roman"/>
                <w:sz w:val="18"/>
                <w:szCs w:val="18"/>
              </w:rPr>
            </w:pPr>
            <w:r w:rsidRPr="00E43CD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A24B7">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5" w:firstLine="0"/>
              <w:rPr>
                <w:rFonts w:ascii="Times New Roman" w:hAnsi="Times New Roman"/>
                <w:sz w:val="18"/>
                <w:szCs w:val="18"/>
              </w:rPr>
            </w:pPr>
            <w:r w:rsidRPr="00E43CDF">
              <w:rPr>
                <w:rFonts w:ascii="Times New Roman" w:hAnsi="Times New Roman"/>
                <w:sz w:val="18"/>
                <w:szCs w:val="18"/>
              </w:rPr>
              <w:t>S2390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hanging="598"/>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A24B7">
            <w:pPr>
              <w:wordWrap w:val="0"/>
              <w:ind w:left="0" w:firstLine="0"/>
              <w:rPr>
                <w:rFonts w:ascii="Times New Roman" w:hAnsi="Times New Roman"/>
                <w:sz w:val="18"/>
                <w:szCs w:val="18"/>
              </w:rPr>
            </w:pPr>
            <w:r w:rsidRPr="00E43CDF">
              <w:rPr>
                <w:rFonts w:ascii="Times New Roman" w:hAnsi="Times New Roman"/>
                <w:sz w:val="18"/>
                <w:szCs w:val="18"/>
              </w:rPr>
              <w:t>5</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5" w:firstLine="0"/>
              <w:rPr>
                <w:rFonts w:ascii="Times New Roman" w:hAnsi="Times New Roman"/>
                <w:sz w:val="18"/>
                <w:szCs w:val="18"/>
              </w:rPr>
            </w:pPr>
            <w:r w:rsidRPr="00E43CDF">
              <w:rPr>
                <w:rFonts w:ascii="Times New Roman" w:hAnsi="Times New Roman"/>
                <w:sz w:val="18"/>
                <w:szCs w:val="18"/>
              </w:rPr>
              <w:t>S2390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left="248" w:firstLine="0"/>
              <w:rPr>
                <w:rFonts w:ascii="Times New Roman" w:hAnsi="Times New Roman"/>
                <w:sz w:val="18"/>
                <w:szCs w:val="18"/>
              </w:rPr>
            </w:pPr>
            <w:r w:rsidRPr="00E43CDF">
              <w:rPr>
                <w:rFonts w:ascii="Times New Roman" w:hAnsi="Times New Roman"/>
                <w:sz w:val="18"/>
                <w:szCs w:val="18"/>
              </w:rPr>
              <w:t>Муниципальная программа "Формирование современной городской среды"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5"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hanging="499"/>
              <w:rPr>
                <w:rFonts w:ascii="Times New Roman" w:hAnsi="Times New Roman"/>
                <w:sz w:val="18"/>
                <w:szCs w:val="18"/>
              </w:rPr>
            </w:pPr>
            <w:r w:rsidRPr="00E43CDF">
              <w:rPr>
                <w:rFonts w:ascii="Times New Roman" w:hAnsi="Times New Roman"/>
                <w:sz w:val="18"/>
                <w:szCs w:val="18"/>
              </w:rPr>
              <w:t>Национальный проект "Жилье и городская среда"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A24B7">
            <w:pPr>
              <w:wordWrap w:val="0"/>
              <w:ind w:left="5"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left="215" w:firstLine="0"/>
              <w:rPr>
                <w:rFonts w:ascii="Times New Roman" w:hAnsi="Times New Roman"/>
                <w:sz w:val="18"/>
                <w:szCs w:val="18"/>
              </w:rPr>
            </w:pPr>
            <w:r w:rsidRPr="00E43CDF">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F2</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5"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1B3D67">
            <w:pPr>
              <w:ind w:left="215" w:firstLine="0"/>
              <w:rPr>
                <w:rFonts w:ascii="Times New Roman" w:hAnsi="Times New Roman"/>
                <w:sz w:val="18"/>
                <w:szCs w:val="18"/>
              </w:rPr>
            </w:pPr>
            <w:r w:rsidRPr="00E43CDF">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F2</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5" w:firstLine="0"/>
              <w:rPr>
                <w:rFonts w:ascii="Times New Roman" w:hAnsi="Times New Roman"/>
                <w:sz w:val="18"/>
                <w:szCs w:val="18"/>
              </w:rPr>
            </w:pPr>
            <w:r w:rsidRPr="00E43CDF">
              <w:rPr>
                <w:rFonts w:ascii="Times New Roman" w:hAnsi="Times New Roman"/>
                <w:sz w:val="18"/>
                <w:szCs w:val="18"/>
              </w:rPr>
              <w:t>55551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AA3DC4">
            <w:pPr>
              <w:ind w:left="182"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F2</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55551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AA3DC4">
            <w:pPr>
              <w:ind w:left="149"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F2</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5" w:firstLine="0"/>
              <w:rPr>
                <w:rFonts w:ascii="Times New Roman" w:hAnsi="Times New Roman"/>
                <w:sz w:val="18"/>
                <w:szCs w:val="18"/>
              </w:rPr>
            </w:pPr>
            <w:r w:rsidRPr="00E43CDF">
              <w:rPr>
                <w:rFonts w:ascii="Times New Roman" w:hAnsi="Times New Roman"/>
                <w:sz w:val="18"/>
                <w:szCs w:val="18"/>
              </w:rPr>
              <w:t>55551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A3DC4">
            <w:pPr>
              <w:ind w:left="116" w:firstLine="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F2</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5" w:firstLine="0"/>
              <w:rPr>
                <w:rFonts w:ascii="Times New Roman" w:hAnsi="Times New Roman"/>
                <w:sz w:val="18"/>
                <w:szCs w:val="18"/>
              </w:rPr>
            </w:pPr>
            <w:r w:rsidRPr="00E43CDF">
              <w:rPr>
                <w:rFonts w:ascii="Times New Roman" w:hAnsi="Times New Roman"/>
                <w:sz w:val="18"/>
                <w:szCs w:val="18"/>
              </w:rPr>
              <w:t>55551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A3DC4">
            <w:pPr>
              <w:ind w:left="116" w:firstLine="0"/>
              <w:rPr>
                <w:rFonts w:ascii="Times New Roman" w:hAnsi="Times New Roman"/>
                <w:sz w:val="18"/>
                <w:szCs w:val="18"/>
              </w:rPr>
            </w:pPr>
            <w:r w:rsidRPr="00E43CDF">
              <w:rPr>
                <w:rFonts w:ascii="Times New Roman" w:hAnsi="Times New Roman"/>
                <w:sz w:val="18"/>
                <w:szCs w:val="18"/>
              </w:rPr>
              <w:t>Благоустройство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22</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8</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F2</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5" w:firstLine="0"/>
              <w:rPr>
                <w:rFonts w:ascii="Times New Roman" w:hAnsi="Times New Roman"/>
                <w:sz w:val="18"/>
                <w:szCs w:val="18"/>
              </w:rPr>
            </w:pPr>
            <w:r w:rsidRPr="00E43CDF">
              <w:rPr>
                <w:rFonts w:ascii="Times New Roman" w:hAnsi="Times New Roman"/>
                <w:sz w:val="18"/>
                <w:szCs w:val="18"/>
              </w:rPr>
              <w:t>55551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18757E">
        <w:trPr>
          <w:trHeight w:val="60"/>
        </w:trPr>
        <w:tc>
          <w:tcPr>
            <w:tcW w:w="4987" w:type="dxa"/>
            <w:gridSpan w:val="6"/>
            <w:tcBorders>
              <w:top w:val="single" w:sz="5" w:space="0" w:color="auto"/>
              <w:left w:val="single" w:sz="10" w:space="0" w:color="auto"/>
              <w:bottom w:val="single" w:sz="5" w:space="0" w:color="auto"/>
            </w:tcBorders>
            <w:shd w:val="clear" w:color="FFFFFF" w:fill="auto"/>
            <w:vAlign w:val="bottom"/>
          </w:tcPr>
          <w:p w:rsidR="00E43CDF" w:rsidRPr="00E43CDF" w:rsidRDefault="00E43CDF" w:rsidP="00AA3DC4">
            <w:pPr>
              <w:ind w:left="284" w:firstLine="0"/>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0</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95 688.46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AA3DC4">
            <w:pPr>
              <w:ind w:left="248" w:firstLine="0"/>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1B3D67">
            <w:pPr>
              <w:wordWrap w:val="0"/>
              <w:ind w:left="0" w:firstLine="0"/>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84 568.36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215" w:firstLine="0"/>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A3DC4">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60000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81 568.91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215" w:firstLine="0"/>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A3DC4">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38 044.91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82" w:firstLine="0"/>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32 605.76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49" w:firstLine="0"/>
              <w:rPr>
                <w:rFonts w:ascii="Times New Roman" w:hAnsi="Times New Roman"/>
                <w:sz w:val="18"/>
                <w:szCs w:val="18"/>
              </w:rPr>
            </w:pPr>
            <w:r w:rsidRPr="00E43CDF">
              <w:rPr>
                <w:rFonts w:ascii="Times New Roman" w:hAnsi="Times New Roman"/>
                <w:sz w:val="18"/>
                <w:szCs w:val="18"/>
              </w:rPr>
              <w:t>Расходы на выплаты персоналу государственных (муниципальных) органов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32 605.76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Фонд оплаты труда государственных (муниципальных) органов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25 007.26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2 015.03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0104</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22 992.23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19.66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w:t>
            </w:r>
            <w:r w:rsidRPr="00E43CDF">
              <w:rPr>
                <w:rFonts w:ascii="Times New Roman" w:hAnsi="Times New Roman"/>
                <w:sz w:val="18"/>
                <w:szCs w:val="18"/>
              </w:rPr>
              <w:lastRenderedPageBreak/>
              <w:t>субъектов Российской Федерации, местных администраций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lastRenderedPageBreak/>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0104</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lastRenderedPageBreak/>
              <w:t>19.66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7 410.84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8E6DBA">
            <w:pPr>
              <w:ind w:left="116" w:firstLine="0"/>
              <w:rPr>
                <w:rFonts w:ascii="Times New Roman" w:hAnsi="Times New Roman"/>
                <w:sz w:val="18"/>
                <w:szCs w:val="18"/>
              </w:rPr>
            </w:pPr>
            <w:r w:rsidRPr="00E43CD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AD1F19" w:rsidP="006051C4">
            <w:pPr>
              <w:wordWrap w:val="0"/>
              <w:ind w:left="0" w:firstLine="0"/>
              <w:jc w:val="right"/>
              <w:rPr>
                <w:rFonts w:ascii="Times New Roman" w:hAnsi="Times New Roman"/>
                <w:sz w:val="18"/>
                <w:szCs w:val="18"/>
              </w:rPr>
            </w:pPr>
            <w:r>
              <w:rPr>
                <w:rFonts w:ascii="Times New Roman" w:hAnsi="Times New Roman"/>
                <w:sz w:val="18"/>
                <w:szCs w:val="18"/>
              </w:rPr>
              <w:t xml:space="preserve">   9</w:t>
            </w:r>
            <w:r w:rsidR="00E43CDF" w:rsidRPr="00E43CDF">
              <w:rPr>
                <w:rFonts w:ascii="Times New Roman" w:hAnsi="Times New Roman"/>
                <w:sz w:val="18"/>
                <w:szCs w:val="18"/>
              </w:rPr>
              <w:t>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8E6DBA">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147" w:hanging="142"/>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489.79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D1F19">
            <w:pPr>
              <w:ind w:left="116" w:firstLine="0"/>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D1F19">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8E6DBA">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0104</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6 921.05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B30CD">
            <w:pPr>
              <w:ind w:left="182"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235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4 099.34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7B30CD">
            <w:pPr>
              <w:ind w:left="149"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235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4 099.34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B30CD">
            <w:pPr>
              <w:ind w:left="116" w:firstLine="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235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4 099.34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B30CD">
            <w:pPr>
              <w:ind w:left="116" w:firstLine="0"/>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30CD">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7B30CD">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0104</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2 867.04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B30CD">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30CD">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1 232.29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5D213F">
            <w:pPr>
              <w:ind w:hanging="532"/>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30CD">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1 339.82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5D213F">
            <w:pPr>
              <w:ind w:hanging="565"/>
              <w:rPr>
                <w:rFonts w:ascii="Times New Roman" w:hAnsi="Times New Roman"/>
                <w:sz w:val="18"/>
                <w:szCs w:val="18"/>
              </w:rPr>
            </w:pPr>
            <w:r w:rsidRPr="00E43CDF">
              <w:rPr>
                <w:rFonts w:ascii="Times New Roman" w:hAnsi="Times New Roman"/>
                <w:sz w:val="18"/>
                <w:szCs w:val="18"/>
              </w:rPr>
              <w:t>Исполнение судебных актов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B30CD">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830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D213F">
            <w:pPr>
              <w:ind w:left="116" w:firstLine="0"/>
              <w:rPr>
                <w:rFonts w:ascii="Times New Roman" w:hAnsi="Times New Roman"/>
                <w:sz w:val="18"/>
                <w:szCs w:val="18"/>
              </w:rPr>
            </w:pPr>
            <w:r w:rsidRPr="00E43CDF">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749E9">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D213F">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831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D213F">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749E9">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D213F">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831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5D213F">
            <w:pPr>
              <w:ind w:hanging="565"/>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749E9">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D213F">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1 309.82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D213F">
            <w:pPr>
              <w:ind w:left="116" w:firstLine="0"/>
              <w:rPr>
                <w:rFonts w:ascii="Times New Roman" w:hAnsi="Times New Roman"/>
                <w:sz w:val="18"/>
                <w:szCs w:val="18"/>
              </w:rPr>
            </w:pPr>
            <w:r w:rsidRPr="00E43CDF">
              <w:rPr>
                <w:rFonts w:ascii="Times New Roman" w:hAnsi="Times New Roman"/>
                <w:sz w:val="18"/>
                <w:szCs w:val="18"/>
              </w:rPr>
              <w:t>Уплата налога на имущество организаций и земельного налога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B749E9">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D213F">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749E9">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1 249.34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635C7">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D37E3">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635C7">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D37E3">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1 249.34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635C7">
            <w:pPr>
              <w:ind w:hanging="598"/>
              <w:rPr>
                <w:rFonts w:ascii="Times New Roman" w:hAnsi="Times New Roman"/>
                <w:sz w:val="18"/>
                <w:szCs w:val="18"/>
              </w:rPr>
            </w:pPr>
            <w:r w:rsidRPr="00E43CDF">
              <w:rPr>
                <w:rFonts w:ascii="Times New Roman" w:hAnsi="Times New Roman"/>
                <w:sz w:val="18"/>
                <w:szCs w:val="18"/>
              </w:rPr>
              <w:t>Уплата прочих налогов, сборов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D37E3">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635C7">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D37E3">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635C7">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D37E3">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635C7">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D37E3">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635C7">
            <w:pPr>
              <w:ind w:hanging="598"/>
              <w:rPr>
                <w:rFonts w:ascii="Times New Roman" w:hAnsi="Times New Roman"/>
                <w:sz w:val="18"/>
                <w:szCs w:val="18"/>
              </w:rPr>
            </w:pPr>
            <w:r w:rsidRPr="00E43CDF">
              <w:rPr>
                <w:rFonts w:ascii="Times New Roman" w:hAnsi="Times New Roman"/>
                <w:sz w:val="18"/>
                <w:szCs w:val="18"/>
              </w:rPr>
              <w:t>Уплата иных платежей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D37E3">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635C7">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D37E3">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38.98</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F635C7">
            <w:pPr>
              <w:ind w:left="116" w:firstLine="0"/>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D37E3">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F635C7">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D37E3">
            <w:pPr>
              <w:wordWrap w:val="0"/>
              <w:ind w:left="5" w:firstLine="0"/>
              <w:rPr>
                <w:rFonts w:ascii="Times New Roman" w:hAnsi="Times New Roman"/>
                <w:sz w:val="18"/>
                <w:szCs w:val="18"/>
              </w:rPr>
            </w:pPr>
            <w:r w:rsidRPr="00E43CDF">
              <w:rPr>
                <w:rFonts w:ascii="Times New Roman" w:hAnsi="Times New Roman"/>
                <w:sz w:val="18"/>
                <w:szCs w:val="18"/>
              </w:rPr>
              <w:t>60001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0104</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38.98</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F635C7">
            <w:pPr>
              <w:ind w:left="215" w:firstLine="0"/>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D37E3">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32 016.72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BC7ACE">
            <w:pPr>
              <w:ind w:left="182" w:firstLine="0"/>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F635C7">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0"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29 921.29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BC7ACE">
            <w:pPr>
              <w:ind w:hanging="565"/>
              <w:rPr>
                <w:rFonts w:ascii="Times New Roman" w:hAnsi="Times New Roman"/>
                <w:sz w:val="18"/>
                <w:szCs w:val="18"/>
              </w:rPr>
            </w:pPr>
            <w:r w:rsidRPr="00E43CDF">
              <w:rPr>
                <w:rFonts w:ascii="Times New Roman" w:hAnsi="Times New Roman"/>
                <w:sz w:val="18"/>
                <w:szCs w:val="18"/>
              </w:rPr>
              <w:t>Расходы на выплаты персоналу казенных учреждений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42AF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29 921.29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BC7ACE">
            <w:pPr>
              <w:ind w:hanging="598"/>
              <w:rPr>
                <w:rFonts w:ascii="Times New Roman" w:hAnsi="Times New Roman"/>
                <w:sz w:val="18"/>
                <w:szCs w:val="18"/>
              </w:rPr>
            </w:pPr>
            <w:r w:rsidRPr="00E43CDF">
              <w:rPr>
                <w:rFonts w:ascii="Times New Roman" w:hAnsi="Times New Roman"/>
                <w:sz w:val="18"/>
                <w:szCs w:val="18"/>
              </w:rPr>
              <w:t>Фонд оплаты труда учреждений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742AF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BC7ACE">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22 998.39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8 541.61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Транспорт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0408</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1 353.56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9 902.13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3 201.09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left="116" w:firstLine="0"/>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6 922.91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2 569.67</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Транспорт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0408</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408.77</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2 977.73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98"/>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415C6">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966.73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6435B0">
            <w:pPr>
              <w:ind w:hanging="532"/>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357" w:hanging="165"/>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357" w:hanging="352"/>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2 095.43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2C5A5D">
            <w:pPr>
              <w:ind w:hanging="565"/>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357" w:hanging="352"/>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2 095.43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C5A5D">
            <w:pPr>
              <w:ind w:left="116" w:firstLine="0"/>
              <w:rPr>
                <w:rFonts w:ascii="Times New Roman" w:hAnsi="Times New Roman"/>
                <w:sz w:val="18"/>
                <w:szCs w:val="18"/>
              </w:rPr>
            </w:pPr>
            <w:r w:rsidRPr="00E43CDF">
              <w:rPr>
                <w:rFonts w:ascii="Times New Roman" w:hAnsi="Times New Roman"/>
                <w:sz w:val="18"/>
                <w:szCs w:val="18"/>
              </w:rPr>
              <w:t>Уплата налога на имущество организаций и земельного налога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357"/>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2 081.95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415C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357" w:hanging="352"/>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30.13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435B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357" w:hanging="352"/>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203.21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435B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6435B0" w:rsidP="006435B0">
            <w:pPr>
              <w:wordWrap w:val="0"/>
              <w:ind w:left="0" w:firstLine="0"/>
              <w:rPr>
                <w:rFonts w:ascii="Times New Roman" w:hAnsi="Times New Roman"/>
                <w:sz w:val="18"/>
                <w:szCs w:val="18"/>
              </w:rPr>
            </w:pPr>
            <w:r>
              <w:rPr>
                <w:rFonts w:ascii="Times New Roman" w:hAnsi="Times New Roman"/>
                <w:sz w:val="18"/>
                <w:szCs w:val="18"/>
              </w:rPr>
              <w:t xml:space="preserve">    0</w:t>
            </w:r>
            <w:r w:rsidR="00E43CDF" w:rsidRPr="00E43CDF">
              <w:rPr>
                <w:rFonts w:ascii="Times New Roman" w:hAnsi="Times New Roman"/>
                <w:sz w:val="18"/>
                <w:szCs w:val="18"/>
              </w:rPr>
              <w:t>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1 848.61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Уплата прочих налогов, сборов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435B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12.68</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435B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C3AED">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0"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8.32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6435B0">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C3AED">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6435B0">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5C3AED">
            <w:pPr>
              <w:ind w:hanging="598"/>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5C3AED">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CE52CB" w:rsidP="00CE52CB">
            <w:pPr>
              <w:wordWrap w:val="0"/>
              <w:ind w:left="192" w:firstLine="0"/>
              <w:rPr>
                <w:rFonts w:ascii="Times New Roman" w:hAnsi="Times New Roman"/>
                <w:sz w:val="18"/>
                <w:szCs w:val="18"/>
              </w:rPr>
            </w:pPr>
            <w:r>
              <w:rPr>
                <w:rFonts w:ascii="Times New Roman" w:hAnsi="Times New Roman"/>
                <w:sz w:val="18"/>
                <w:szCs w:val="18"/>
              </w:rPr>
              <w:t>0</w:t>
            </w:r>
            <w:r w:rsidR="00E43CDF" w:rsidRPr="00E43CDF">
              <w:rPr>
                <w:rFonts w:ascii="Times New Roman" w:hAnsi="Times New Roman"/>
                <w:sz w:val="18"/>
                <w:szCs w:val="18"/>
              </w:rPr>
              <w:t>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5C3AED">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CE52CB">
            <w:pPr>
              <w:ind w:hanging="598"/>
              <w:rPr>
                <w:rFonts w:ascii="Times New Roman" w:hAnsi="Times New Roman"/>
                <w:sz w:val="18"/>
                <w:szCs w:val="18"/>
              </w:rPr>
            </w:pPr>
            <w:r w:rsidRPr="00E43CDF">
              <w:rPr>
                <w:rFonts w:ascii="Times New Roman" w:hAnsi="Times New Roman"/>
                <w:sz w:val="18"/>
                <w:szCs w:val="18"/>
              </w:rPr>
              <w:t>Уплата иных платежей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0.10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598"/>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left="215" w:firstLine="0"/>
              <w:rPr>
                <w:rFonts w:ascii="Times New Roman" w:hAnsi="Times New Roman"/>
                <w:sz w:val="18"/>
                <w:szCs w:val="18"/>
              </w:rPr>
            </w:pPr>
            <w:r w:rsidRPr="00E43CDF">
              <w:rPr>
                <w:rFonts w:ascii="Times New Roman" w:hAnsi="Times New Roman"/>
                <w:sz w:val="18"/>
                <w:szCs w:val="18"/>
              </w:rPr>
              <w:t>Резервный фонд администрации муниципального образования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A33691" w:rsidP="00A33691">
            <w:pPr>
              <w:wordWrap w:val="0"/>
              <w:ind w:left="0" w:firstLine="0"/>
              <w:rPr>
                <w:rFonts w:ascii="Times New Roman" w:hAnsi="Times New Roman"/>
                <w:sz w:val="18"/>
                <w:szCs w:val="18"/>
              </w:rPr>
            </w:pPr>
            <w:r>
              <w:rPr>
                <w:rFonts w:ascii="Times New Roman" w:hAnsi="Times New Roman"/>
                <w:sz w:val="18"/>
                <w:szCs w:val="18"/>
              </w:rPr>
              <w:t xml:space="preserve">    0</w:t>
            </w:r>
            <w:r w:rsidR="00E43CDF" w:rsidRPr="00E43CDF">
              <w:rPr>
                <w:rFonts w:ascii="Times New Roman" w:hAnsi="Times New Roman"/>
                <w:sz w:val="18"/>
                <w:szCs w:val="18"/>
              </w:rPr>
              <w:t>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left="182" w:firstLine="0"/>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598"/>
              <w:rPr>
                <w:rFonts w:ascii="Times New Roman" w:hAnsi="Times New Roman"/>
                <w:sz w:val="18"/>
                <w:szCs w:val="18"/>
              </w:rPr>
            </w:pPr>
            <w:r w:rsidRPr="00E43CDF">
              <w:rPr>
                <w:rFonts w:ascii="Times New Roman" w:hAnsi="Times New Roman"/>
                <w:sz w:val="18"/>
                <w:szCs w:val="18"/>
              </w:rPr>
              <w:t>Резервные средства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870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598"/>
              <w:rPr>
                <w:rFonts w:ascii="Times New Roman" w:hAnsi="Times New Roman"/>
                <w:sz w:val="18"/>
                <w:szCs w:val="18"/>
              </w:rPr>
            </w:pPr>
            <w:r w:rsidRPr="00E43CDF">
              <w:rPr>
                <w:rFonts w:ascii="Times New Roman" w:hAnsi="Times New Roman"/>
                <w:sz w:val="18"/>
                <w:szCs w:val="18"/>
              </w:rPr>
              <w:t>Резервные фонды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CE52CB">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CE52CB">
            <w:pPr>
              <w:wordWrap w:val="0"/>
              <w:ind w:left="5" w:firstLine="0"/>
              <w:rPr>
                <w:rFonts w:ascii="Times New Roman" w:hAnsi="Times New Roman"/>
                <w:sz w:val="18"/>
                <w:szCs w:val="18"/>
              </w:rPr>
            </w:pPr>
            <w:r w:rsidRPr="00E43CDF">
              <w:rPr>
                <w:rFonts w:ascii="Times New Roman" w:hAnsi="Times New Roman"/>
                <w:sz w:val="18"/>
                <w:szCs w:val="18"/>
              </w:rPr>
              <w:t>60004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870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499"/>
              <w:rPr>
                <w:rFonts w:ascii="Times New Roman" w:hAnsi="Times New Roman"/>
                <w:sz w:val="18"/>
                <w:szCs w:val="18"/>
              </w:rPr>
            </w:pPr>
            <w:r w:rsidRPr="00E43CDF">
              <w:rPr>
                <w:rFonts w:ascii="Times New Roman" w:hAnsi="Times New Roman"/>
                <w:sz w:val="18"/>
                <w:szCs w:val="18"/>
              </w:rPr>
              <w:t>Другие общегосударственные вопросы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5" w:firstLine="0"/>
              <w:rPr>
                <w:rFonts w:ascii="Times New Roman" w:hAnsi="Times New Roman"/>
                <w:sz w:val="18"/>
                <w:szCs w:val="18"/>
              </w:rPr>
            </w:pPr>
            <w:r w:rsidRPr="00E43CDF">
              <w:rPr>
                <w:rFonts w:ascii="Times New Roman" w:hAnsi="Times New Roman"/>
                <w:sz w:val="18"/>
                <w:szCs w:val="18"/>
              </w:rPr>
              <w:t>60005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left="182"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hanging="24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5" w:firstLine="0"/>
              <w:rPr>
                <w:rFonts w:ascii="Times New Roman" w:hAnsi="Times New Roman"/>
                <w:sz w:val="18"/>
                <w:szCs w:val="18"/>
              </w:rPr>
            </w:pPr>
            <w:r w:rsidRPr="00E43CDF">
              <w:rPr>
                <w:rFonts w:ascii="Times New Roman" w:hAnsi="Times New Roman"/>
                <w:sz w:val="18"/>
                <w:szCs w:val="18"/>
              </w:rPr>
              <w:t>60005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left="149"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9C2366" w:rsidP="006051C4">
            <w:pPr>
              <w:wordWrap w:val="0"/>
              <w:ind w:left="0" w:firstLine="0"/>
              <w:jc w:val="right"/>
              <w:rPr>
                <w:rFonts w:ascii="Times New Roman" w:hAnsi="Times New Roman"/>
                <w:sz w:val="18"/>
                <w:szCs w:val="18"/>
              </w:rPr>
            </w:pPr>
            <w:r>
              <w:rPr>
                <w:rFonts w:ascii="Times New Roman" w:hAnsi="Times New Roman"/>
                <w:sz w:val="18"/>
                <w:szCs w:val="18"/>
              </w:rPr>
              <w:t xml:space="preserve">   9</w:t>
            </w:r>
            <w:r w:rsidR="00E43CDF" w:rsidRPr="00E43CDF">
              <w:rPr>
                <w:rFonts w:ascii="Times New Roman" w:hAnsi="Times New Roman"/>
                <w:sz w:val="18"/>
                <w:szCs w:val="18"/>
              </w:rPr>
              <w:t>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9C2366" w:rsidP="009C2366">
            <w:pPr>
              <w:wordWrap w:val="0"/>
              <w:ind w:left="192" w:firstLine="0"/>
              <w:rPr>
                <w:rFonts w:ascii="Times New Roman" w:hAnsi="Times New Roman"/>
                <w:sz w:val="18"/>
                <w:szCs w:val="18"/>
              </w:rPr>
            </w:pPr>
            <w:r>
              <w:rPr>
                <w:rFonts w:ascii="Times New Roman" w:hAnsi="Times New Roman"/>
                <w:sz w:val="18"/>
                <w:szCs w:val="18"/>
              </w:rPr>
              <w:t>0</w:t>
            </w:r>
            <w:r w:rsidR="00E43CDF" w:rsidRPr="00E43CDF">
              <w:rPr>
                <w:rFonts w:ascii="Times New Roman" w:hAnsi="Times New Roman"/>
                <w:sz w:val="18"/>
                <w:szCs w:val="18"/>
              </w:rPr>
              <w:t>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A33691">
            <w:pPr>
              <w:wordWrap w:val="0"/>
              <w:ind w:left="5" w:firstLine="0"/>
              <w:rPr>
                <w:rFonts w:ascii="Times New Roman" w:hAnsi="Times New Roman"/>
                <w:sz w:val="18"/>
                <w:szCs w:val="18"/>
              </w:rPr>
            </w:pPr>
            <w:r w:rsidRPr="00E43CDF">
              <w:rPr>
                <w:rFonts w:ascii="Times New Roman" w:hAnsi="Times New Roman"/>
                <w:sz w:val="18"/>
                <w:szCs w:val="18"/>
              </w:rPr>
              <w:t>60005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598"/>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5" w:firstLine="0"/>
              <w:rPr>
                <w:rFonts w:ascii="Times New Roman" w:hAnsi="Times New Roman"/>
                <w:sz w:val="18"/>
                <w:szCs w:val="18"/>
              </w:rPr>
            </w:pPr>
            <w:r w:rsidRPr="00E43CDF">
              <w:rPr>
                <w:rFonts w:ascii="Times New Roman" w:hAnsi="Times New Roman"/>
                <w:sz w:val="18"/>
                <w:szCs w:val="18"/>
              </w:rPr>
              <w:t>60005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598"/>
              <w:rPr>
                <w:rFonts w:ascii="Times New Roman" w:hAnsi="Times New Roman"/>
                <w:sz w:val="18"/>
                <w:szCs w:val="18"/>
              </w:rPr>
            </w:pPr>
            <w:r w:rsidRPr="00E43CDF">
              <w:rPr>
                <w:rFonts w:ascii="Times New Roman" w:hAnsi="Times New Roman"/>
                <w:sz w:val="18"/>
                <w:szCs w:val="18"/>
              </w:rPr>
              <w:t>Другие общегосударственные вопросы</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5" w:firstLine="0"/>
              <w:rPr>
                <w:rFonts w:ascii="Times New Roman" w:hAnsi="Times New Roman"/>
                <w:sz w:val="18"/>
                <w:szCs w:val="18"/>
              </w:rPr>
            </w:pPr>
            <w:r w:rsidRPr="00E43CDF">
              <w:rPr>
                <w:rFonts w:ascii="Times New Roman" w:hAnsi="Times New Roman"/>
                <w:sz w:val="18"/>
                <w:szCs w:val="18"/>
              </w:rPr>
              <w:t>60005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0113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hanging="499"/>
              <w:rPr>
                <w:rFonts w:ascii="Times New Roman" w:hAnsi="Times New Roman"/>
                <w:sz w:val="18"/>
                <w:szCs w:val="18"/>
              </w:rPr>
            </w:pPr>
            <w:r w:rsidRPr="00E43CDF">
              <w:rPr>
                <w:rFonts w:ascii="Times New Roman" w:hAnsi="Times New Roman"/>
                <w:sz w:val="18"/>
                <w:szCs w:val="18"/>
              </w:rPr>
              <w:t>Иные мероприятия в сфере установленных функций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5" w:firstLine="0"/>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3 293.91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left="182"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11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A33691">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192"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357" w:hanging="352"/>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3 293.91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9C2366">
            <w:pPr>
              <w:ind w:left="149"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ind w:left="357" w:firstLine="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9C2366">
            <w:pPr>
              <w:wordWrap w:val="0"/>
              <w:ind w:left="0" w:firstLine="0"/>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9C2366">
            <w:pPr>
              <w:wordWrap w:val="0"/>
              <w:ind w:left="357" w:firstLine="0"/>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9C2366" w:rsidRDefault="009C2366" w:rsidP="009C2366">
            <w:pPr>
              <w:wordWrap w:val="0"/>
              <w:ind w:left="0" w:firstLine="0"/>
              <w:rPr>
                <w:rFonts w:ascii="Times New Roman" w:hAnsi="Times New Roman"/>
                <w:sz w:val="18"/>
                <w:szCs w:val="18"/>
              </w:rPr>
            </w:pPr>
          </w:p>
          <w:p w:rsidR="00E43CDF" w:rsidRPr="00E43CDF" w:rsidRDefault="00E43CDF" w:rsidP="009C2366">
            <w:pPr>
              <w:wordWrap w:val="0"/>
              <w:ind w:left="5" w:firstLine="0"/>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3 293.91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114" w:firstLine="0"/>
              <w:rPr>
                <w:rFonts w:ascii="Times New Roman" w:hAnsi="Times New Roman"/>
                <w:sz w:val="18"/>
                <w:szCs w:val="18"/>
              </w:rPr>
            </w:pPr>
            <w:r w:rsidRPr="00E43CD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720.72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hanging="600"/>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720.72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2 573.19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hanging="600"/>
              <w:rPr>
                <w:rFonts w:ascii="Times New Roman" w:hAnsi="Times New Roman"/>
                <w:sz w:val="18"/>
                <w:szCs w:val="18"/>
              </w:rPr>
            </w:pPr>
            <w:r w:rsidRPr="00E43CDF">
              <w:rPr>
                <w:rFonts w:ascii="Times New Roman" w:hAnsi="Times New Roman"/>
                <w:sz w:val="18"/>
                <w:szCs w:val="18"/>
              </w:rPr>
              <w:t>Транспорт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0408</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945.27</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hanging="600"/>
              <w:rPr>
                <w:rFonts w:ascii="Times New Roman" w:hAnsi="Times New Roman"/>
                <w:sz w:val="18"/>
                <w:szCs w:val="18"/>
              </w:rPr>
            </w:pPr>
            <w:r w:rsidRPr="00E43CDF">
              <w:rPr>
                <w:rFonts w:ascii="Times New Roman" w:hAnsi="Times New Roman"/>
                <w:sz w:val="18"/>
                <w:szCs w:val="18"/>
              </w:rPr>
              <w:t>Другие вопросы в области национальной экономики</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0412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114" w:firstLine="0"/>
              <w:rPr>
                <w:rFonts w:ascii="Times New Roman" w:hAnsi="Times New Roman"/>
                <w:sz w:val="18"/>
                <w:szCs w:val="18"/>
              </w:rPr>
            </w:pPr>
            <w:r w:rsidRPr="00E43CDF">
              <w:rPr>
                <w:rFonts w:ascii="Times New Roman" w:hAnsi="Times New Roman"/>
                <w:sz w:val="18"/>
                <w:szCs w:val="18"/>
              </w:rPr>
              <w:t>Охрана объектов растительного и животного мира и среды их обитания</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hanging="600"/>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1 443.67</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213" w:firstLine="0"/>
              <w:rPr>
                <w:rFonts w:ascii="Times New Roman" w:hAnsi="Times New Roman"/>
                <w:sz w:val="18"/>
                <w:szCs w:val="18"/>
              </w:rPr>
            </w:pPr>
            <w:r w:rsidRPr="00E43CDF">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114" w:firstLine="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left="114" w:firstLine="0"/>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A75B0C">
            <w:pPr>
              <w:ind w:hanging="501"/>
              <w:rPr>
                <w:rFonts w:ascii="Times New Roman" w:hAnsi="Times New Roman"/>
                <w:sz w:val="18"/>
                <w:szCs w:val="18"/>
              </w:rPr>
            </w:pPr>
            <w:r w:rsidRPr="00E43CDF">
              <w:rPr>
                <w:rFonts w:ascii="Times New Roman" w:hAnsi="Times New Roman"/>
                <w:sz w:val="18"/>
                <w:szCs w:val="18"/>
              </w:rPr>
              <w:t>Мероприятия по осуществлению деятельности библиотек</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01"/>
              <w:rPr>
                <w:rFonts w:ascii="Times New Roman" w:hAnsi="Times New Roman"/>
                <w:sz w:val="18"/>
                <w:szCs w:val="18"/>
              </w:rPr>
            </w:pPr>
            <w:r w:rsidRPr="00E43CDF">
              <w:rPr>
                <w:rFonts w:ascii="Times New Roman" w:hAnsi="Times New Roman"/>
                <w:sz w:val="18"/>
                <w:szCs w:val="18"/>
              </w:rPr>
              <w:t>Доплаты к пенсиям муниципальных служащих</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34"/>
              <w:rPr>
                <w:rFonts w:ascii="Times New Roman" w:hAnsi="Times New Roman"/>
                <w:sz w:val="18"/>
                <w:szCs w:val="18"/>
              </w:rPr>
            </w:pPr>
            <w:r w:rsidRPr="00E43CDF">
              <w:rPr>
                <w:rFonts w:ascii="Times New Roman" w:hAnsi="Times New Roman"/>
                <w:sz w:val="18"/>
                <w:szCs w:val="18"/>
              </w:rPr>
              <w:t>Социальное обеспечение и иные выплаты населению</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47" w:firstLine="0"/>
              <w:rPr>
                <w:rFonts w:ascii="Times New Roman" w:hAnsi="Times New Roman"/>
                <w:sz w:val="18"/>
                <w:szCs w:val="18"/>
              </w:rPr>
            </w:pPr>
            <w:r w:rsidRPr="00E43CDF">
              <w:rPr>
                <w:rFonts w:ascii="Times New Roman" w:hAnsi="Times New Roman"/>
                <w:sz w:val="18"/>
                <w:szCs w:val="18"/>
              </w:rPr>
              <w:t>Публичные нормативные социальные выплаты гражданам</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310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Иные пенсии, социальные доплаты к пенсиям</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312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Пенсионное обеспечение</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312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01"/>
              <w:rPr>
                <w:rFonts w:ascii="Times New Roman" w:hAnsi="Times New Roman"/>
                <w:sz w:val="18"/>
                <w:szCs w:val="18"/>
              </w:rPr>
            </w:pPr>
            <w:r w:rsidRPr="00E43CDF">
              <w:rPr>
                <w:rFonts w:ascii="Times New Roman" w:hAnsi="Times New Roman"/>
                <w:sz w:val="18"/>
                <w:szCs w:val="18"/>
              </w:rPr>
              <w:t>Обслуживание муниципального долга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34"/>
              <w:rPr>
                <w:rFonts w:ascii="Times New Roman" w:hAnsi="Times New Roman"/>
                <w:sz w:val="18"/>
                <w:szCs w:val="18"/>
              </w:rPr>
            </w:pPr>
            <w:r w:rsidRPr="00E43CDF">
              <w:rPr>
                <w:rFonts w:ascii="Times New Roman" w:hAnsi="Times New Roman"/>
                <w:sz w:val="18"/>
                <w:szCs w:val="18"/>
              </w:rPr>
              <w:t>Обслуживание государственного (муниципального) долга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Обслуживание муниципального долга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14" w:firstLine="0"/>
              <w:rPr>
                <w:rFonts w:ascii="Times New Roman" w:hAnsi="Times New Roman"/>
                <w:sz w:val="18"/>
                <w:szCs w:val="18"/>
              </w:rPr>
            </w:pPr>
            <w:r w:rsidRPr="00E43CDF">
              <w:rPr>
                <w:rFonts w:ascii="Times New Roman" w:hAnsi="Times New Roman"/>
                <w:sz w:val="18"/>
                <w:szCs w:val="18"/>
              </w:rPr>
              <w:t>Обслуживание государственного внутреннего и муниципального долга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01"/>
              <w:rPr>
                <w:rFonts w:ascii="Times New Roman" w:hAnsi="Times New Roman"/>
                <w:sz w:val="18"/>
                <w:szCs w:val="18"/>
              </w:rPr>
            </w:pPr>
            <w:r w:rsidRPr="00E43CDF">
              <w:rPr>
                <w:rFonts w:ascii="Times New Roman" w:hAnsi="Times New Roman"/>
                <w:sz w:val="18"/>
                <w:szCs w:val="18"/>
              </w:rPr>
              <w:t>Иные межбюджетные трансферты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34"/>
              <w:rPr>
                <w:rFonts w:ascii="Times New Roman" w:hAnsi="Times New Roman"/>
                <w:sz w:val="18"/>
                <w:szCs w:val="18"/>
              </w:rPr>
            </w:pPr>
            <w:r w:rsidRPr="00E43CDF">
              <w:rPr>
                <w:rFonts w:ascii="Times New Roman" w:hAnsi="Times New Roman"/>
                <w:sz w:val="18"/>
                <w:szCs w:val="18"/>
              </w:rPr>
              <w:t>Межбюджетные трансферты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Иные межбюджетные трансферты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Прочие межбюджетные трансферты общего характера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213" w:firstLine="0"/>
              <w:rPr>
                <w:rFonts w:ascii="Times New Roman" w:hAnsi="Times New Roman"/>
                <w:sz w:val="18"/>
                <w:szCs w:val="18"/>
              </w:rPr>
            </w:pPr>
            <w:r w:rsidRPr="00E43CDF">
              <w:rPr>
                <w:rFonts w:ascii="Times New Roman" w:hAnsi="Times New Roman"/>
                <w:sz w:val="18"/>
                <w:szCs w:val="18"/>
              </w:rPr>
              <w:t>Мероприятия в области жилищно-коммунального хозяйства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2 999.45</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01"/>
              <w:rPr>
                <w:rFonts w:ascii="Times New Roman" w:hAnsi="Times New Roman"/>
                <w:sz w:val="18"/>
                <w:szCs w:val="18"/>
              </w:rPr>
            </w:pPr>
            <w:r w:rsidRPr="00E43CDF">
              <w:rPr>
                <w:rFonts w:ascii="Times New Roman" w:hAnsi="Times New Roman"/>
                <w:sz w:val="18"/>
                <w:szCs w:val="18"/>
              </w:rPr>
              <w:t>Уличное освещение</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600"/>
              <w:rPr>
                <w:rFonts w:ascii="Times New Roman" w:hAnsi="Times New Roman"/>
                <w:sz w:val="18"/>
                <w:szCs w:val="18"/>
              </w:rPr>
            </w:pPr>
            <w:r w:rsidRPr="00E43CDF">
              <w:rPr>
                <w:rFonts w:ascii="Times New Roman" w:hAnsi="Times New Roman"/>
                <w:sz w:val="18"/>
                <w:szCs w:val="18"/>
              </w:rPr>
              <w:t>Благоустройство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hanging="501"/>
              <w:rPr>
                <w:rFonts w:ascii="Times New Roman" w:hAnsi="Times New Roman"/>
                <w:sz w:val="18"/>
                <w:szCs w:val="18"/>
              </w:rPr>
            </w:pPr>
            <w:r w:rsidRPr="00E43CDF">
              <w:rPr>
                <w:rFonts w:ascii="Times New Roman" w:hAnsi="Times New Roman"/>
                <w:sz w:val="18"/>
                <w:szCs w:val="18"/>
              </w:rPr>
              <w:t>Организация и содержание мест захоронения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764628">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600"/>
              <w:rPr>
                <w:rFonts w:ascii="Times New Roman" w:hAnsi="Times New Roman"/>
                <w:sz w:val="18"/>
                <w:szCs w:val="18"/>
              </w:rPr>
            </w:pPr>
            <w:r w:rsidRPr="00E43CDF">
              <w:rPr>
                <w:rFonts w:ascii="Times New Roman" w:hAnsi="Times New Roman"/>
                <w:sz w:val="18"/>
                <w:szCs w:val="18"/>
              </w:rPr>
              <w:t>Благоустройство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213" w:firstLine="0"/>
              <w:rPr>
                <w:rFonts w:ascii="Times New Roman" w:hAnsi="Times New Roman"/>
                <w:sz w:val="18"/>
                <w:szCs w:val="18"/>
              </w:rPr>
            </w:pPr>
            <w:r w:rsidRPr="00E43CDF">
              <w:rPr>
                <w:rFonts w:ascii="Times New Roman" w:hAnsi="Times New Roman"/>
                <w:sz w:val="18"/>
                <w:szCs w:val="18"/>
              </w:rPr>
              <w:t>Прочие мероприятия по благоустройству городских округов и поселений</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600"/>
              <w:rPr>
                <w:rFonts w:ascii="Times New Roman" w:hAnsi="Times New Roman"/>
                <w:sz w:val="18"/>
                <w:szCs w:val="18"/>
              </w:rPr>
            </w:pPr>
            <w:r w:rsidRPr="00E43CDF">
              <w:rPr>
                <w:rFonts w:ascii="Times New Roman" w:hAnsi="Times New Roman"/>
                <w:sz w:val="18"/>
                <w:szCs w:val="18"/>
              </w:rPr>
              <w:t>Благоустройство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501"/>
              <w:rPr>
                <w:rFonts w:ascii="Times New Roman" w:hAnsi="Times New Roman"/>
                <w:sz w:val="18"/>
                <w:szCs w:val="18"/>
              </w:rPr>
            </w:pPr>
            <w:r w:rsidRPr="00E43CDF">
              <w:rPr>
                <w:rFonts w:ascii="Times New Roman" w:hAnsi="Times New Roman"/>
                <w:sz w:val="18"/>
                <w:szCs w:val="18"/>
              </w:rPr>
              <w:t>Мероприятия по жилищному фонду</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14" w:firstLine="0"/>
              <w:rPr>
                <w:rFonts w:ascii="Times New Roman" w:hAnsi="Times New Roman"/>
                <w:sz w:val="18"/>
                <w:szCs w:val="18"/>
              </w:rPr>
            </w:pPr>
            <w:r w:rsidRPr="00E43CDF">
              <w:rPr>
                <w:rFonts w:ascii="Times New Roman" w:hAnsi="Times New Roman"/>
                <w:sz w:val="18"/>
                <w:szCs w:val="18"/>
              </w:rPr>
              <w:t>Жилищное хозяйство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245" w:firstLine="0"/>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областного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213" w:firstLine="0"/>
              <w:rPr>
                <w:rFonts w:ascii="Times New Roman" w:hAnsi="Times New Roman"/>
                <w:sz w:val="18"/>
                <w:szCs w:val="18"/>
              </w:rPr>
            </w:pPr>
            <w:r w:rsidRPr="00E43CDF">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14" w:firstLine="0"/>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0104</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245" w:firstLine="0"/>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федерального бюджета</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213" w:firstLine="0"/>
              <w:rPr>
                <w:rFonts w:ascii="Times New Roman" w:hAnsi="Times New Roman"/>
                <w:sz w:val="18"/>
                <w:szCs w:val="18"/>
              </w:rPr>
            </w:pPr>
            <w:r w:rsidRPr="00E43CDF">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402986">
            <w:pPr>
              <w:ind w:left="180" w:firstLine="0"/>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912.79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47" w:firstLine="0"/>
              <w:rPr>
                <w:rFonts w:ascii="Times New Roman" w:hAnsi="Times New Roman"/>
                <w:sz w:val="18"/>
                <w:szCs w:val="18"/>
              </w:rPr>
            </w:pPr>
            <w:r w:rsidRPr="00E43CDF">
              <w:rPr>
                <w:rFonts w:ascii="Times New Roman" w:hAnsi="Times New Roman"/>
                <w:sz w:val="18"/>
                <w:szCs w:val="18"/>
              </w:rPr>
              <w:t>Расходы на выплаты персоналу государственных (муниципальных) органов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912.79</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14" w:firstLine="0"/>
              <w:rPr>
                <w:rFonts w:ascii="Times New Roman" w:hAnsi="Times New Roman"/>
                <w:sz w:val="18"/>
                <w:szCs w:val="18"/>
              </w:rPr>
            </w:pPr>
            <w:r w:rsidRPr="00E43CDF">
              <w:rPr>
                <w:rFonts w:ascii="Times New Roman" w:hAnsi="Times New Roman"/>
                <w:sz w:val="18"/>
                <w:szCs w:val="18"/>
              </w:rPr>
              <w:t>Фонд оплаты труда государственных (муниципальных) органов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701.06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hanging="600"/>
              <w:rPr>
                <w:rFonts w:ascii="Times New Roman" w:hAnsi="Times New Roman"/>
                <w:sz w:val="18"/>
                <w:szCs w:val="18"/>
              </w:rPr>
            </w:pPr>
            <w:r w:rsidRPr="00E43CDF">
              <w:rPr>
                <w:rFonts w:ascii="Times New Roman" w:hAnsi="Times New Roman"/>
                <w:sz w:val="18"/>
                <w:szCs w:val="18"/>
              </w:rPr>
              <w:t>Мобилизационная и вневойсковая подготовка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701.06</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14" w:firstLine="0"/>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211.72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14" w:firstLine="0"/>
              <w:rPr>
                <w:rFonts w:ascii="Times New Roman" w:hAnsi="Times New Roman"/>
                <w:sz w:val="18"/>
                <w:szCs w:val="18"/>
              </w:rPr>
            </w:pPr>
            <w:r w:rsidRPr="00E43CDF">
              <w:rPr>
                <w:rFonts w:ascii="Times New Roman" w:hAnsi="Times New Roman"/>
                <w:sz w:val="18"/>
                <w:szCs w:val="18"/>
              </w:rPr>
              <w:t>Мобилизационная и вневойсковая подготовка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211.72</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hanging="600"/>
              <w:rPr>
                <w:rFonts w:ascii="Times New Roman" w:hAnsi="Times New Roman"/>
                <w:sz w:val="18"/>
                <w:szCs w:val="18"/>
              </w:rPr>
            </w:pPr>
            <w:r w:rsidRPr="00E43CDF">
              <w:rPr>
                <w:rFonts w:ascii="Times New Roman" w:hAnsi="Times New Roman"/>
                <w:sz w:val="18"/>
                <w:szCs w:val="18"/>
              </w:rPr>
              <w:t>Мобилизационная и вневойсковая подготовка</w:t>
            </w:r>
            <w:r w:rsidRPr="00E43CDF">
              <w:rPr>
                <w:rFonts w:ascii="Times New Roman" w:hAnsi="Times New Roman"/>
                <w:sz w:val="18"/>
                <w:szCs w:val="18"/>
              </w:rPr>
              <w:tab/>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48" w:type="dxa"/>
            <w:gridSpan w:val="5"/>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hanging="469"/>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10 177.50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4916" w:type="dxa"/>
            <w:gridSpan w:val="4"/>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213" w:firstLine="0"/>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10 177.50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83" w:type="dxa"/>
            <w:gridSpan w:val="3"/>
            <w:tcBorders>
              <w:top w:val="single" w:sz="5" w:space="0" w:color="auto"/>
              <w:left w:val="single" w:sz="5" w:space="0" w:color="auto"/>
              <w:bottom w:val="single" w:sz="5" w:space="0" w:color="auto"/>
            </w:tcBorders>
            <w:shd w:val="clear" w:color="FFFFFF" w:fill="auto"/>
            <w:vAlign w:val="bottom"/>
          </w:tcPr>
          <w:p w:rsidR="00E43CDF" w:rsidRPr="00E43CDF" w:rsidRDefault="00E43CDF" w:rsidP="0029556C">
            <w:pPr>
              <w:ind w:left="180" w:firstLine="0"/>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10 177.50</w:t>
            </w:r>
          </w:p>
        </w:tc>
      </w:tr>
      <w:tr w:rsidR="00E43CDF" w:rsidRPr="00E43CDF" w:rsidTr="0018757E">
        <w:trPr>
          <w:trHeight w:val="60"/>
        </w:trPr>
        <w:tc>
          <w:tcPr>
            <w:tcW w:w="39" w:type="dxa"/>
            <w:tcBorders>
              <w:left w:val="single" w:sz="10"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33" w:type="dxa"/>
            <w:shd w:val="clear" w:color="FFFFFF" w:fill="auto"/>
            <w:vAlign w:val="bottom"/>
          </w:tcPr>
          <w:p w:rsidR="00E43CDF" w:rsidRPr="00E43CDF" w:rsidRDefault="00E43CDF" w:rsidP="00E43CDF">
            <w:pPr>
              <w:rPr>
                <w:rFonts w:ascii="Times New Roman" w:hAnsi="Times New Roman"/>
                <w:sz w:val="18"/>
                <w:szCs w:val="18"/>
              </w:rPr>
            </w:pPr>
          </w:p>
        </w:tc>
        <w:tc>
          <w:tcPr>
            <w:tcW w:w="4850" w:type="dxa"/>
            <w:gridSpan w:val="2"/>
            <w:tcBorders>
              <w:top w:val="single" w:sz="5" w:space="0" w:color="auto"/>
              <w:left w:val="single" w:sz="5" w:space="0" w:color="auto"/>
              <w:bottom w:val="single" w:sz="5" w:space="0" w:color="auto"/>
            </w:tcBorders>
            <w:shd w:val="clear" w:color="FFFFFF" w:fill="auto"/>
            <w:vAlign w:val="bottom"/>
          </w:tcPr>
          <w:p w:rsidR="00E43CDF" w:rsidRPr="00E43CDF" w:rsidRDefault="00E43CDF" w:rsidP="00E81266">
            <w:pPr>
              <w:ind w:left="147" w:firstLine="0"/>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83" w:type="dxa"/>
            <w:tcBorders>
              <w:top w:val="single" w:sz="5" w:space="0" w:color="auto"/>
              <w:left w:val="single" w:sz="5" w:space="0" w:color="auto"/>
              <w:bottom w:val="single" w:sz="5"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10 177.50</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E81266">
            <w:pPr>
              <w:ind w:hanging="600"/>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10 177.50</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E81266">
            <w:pPr>
              <w:ind w:left="114" w:firstLine="0"/>
              <w:rPr>
                <w:rFonts w:ascii="Times New Roman" w:hAnsi="Times New Roman"/>
                <w:sz w:val="18"/>
                <w:szCs w:val="18"/>
              </w:rPr>
            </w:pPr>
            <w:r w:rsidRPr="00E43CD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r w:rsidRPr="00E43CDF">
              <w:rPr>
                <w:rFonts w:ascii="Times New Roman" w:hAnsi="Times New Roman"/>
                <w:sz w:val="18"/>
                <w:szCs w:val="18"/>
              </w:rPr>
              <w:tab/>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p>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0309</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E81266">
            <w:pPr>
              <w:ind w:hanging="600"/>
              <w:rPr>
                <w:rFonts w:ascii="Times New Roman" w:hAnsi="Times New Roman"/>
                <w:sz w:val="18"/>
                <w:szCs w:val="18"/>
              </w:rPr>
            </w:pPr>
            <w:r w:rsidRPr="00E43CDF">
              <w:rPr>
                <w:rFonts w:ascii="Times New Roman" w:hAnsi="Times New Roman"/>
                <w:sz w:val="18"/>
                <w:szCs w:val="18"/>
              </w:rPr>
              <w:t>Транспорт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0408</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1 860.00</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E81266">
            <w:pPr>
              <w:ind w:hanging="600"/>
              <w:rPr>
                <w:rFonts w:ascii="Times New Roman" w:hAnsi="Times New Roman"/>
                <w:sz w:val="18"/>
                <w:szCs w:val="18"/>
              </w:rPr>
            </w:pPr>
            <w:r w:rsidRPr="00E43CDF">
              <w:rPr>
                <w:rFonts w:ascii="Times New Roman" w:hAnsi="Times New Roman"/>
                <w:sz w:val="18"/>
                <w:szCs w:val="18"/>
              </w:rPr>
              <w:t>Дорожное хозяйство (дорожные фонды)</w:t>
            </w:r>
            <w:r w:rsidRPr="00E43CDF">
              <w:rPr>
                <w:rFonts w:ascii="Times New Roman" w:hAnsi="Times New Roman"/>
                <w:sz w:val="18"/>
                <w:szCs w:val="18"/>
              </w:rPr>
              <w:tab/>
            </w:r>
            <w:r w:rsidRPr="00E43CDF">
              <w:rPr>
                <w:rFonts w:ascii="Times New Roman" w:hAnsi="Times New Roman"/>
                <w:sz w:val="18"/>
                <w:szCs w:val="18"/>
              </w:rPr>
              <w:tab/>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0409</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E81266">
            <w:pPr>
              <w:ind w:hanging="600"/>
              <w:rPr>
                <w:rFonts w:ascii="Times New Roman" w:hAnsi="Times New Roman"/>
                <w:sz w:val="18"/>
                <w:szCs w:val="18"/>
              </w:rPr>
            </w:pPr>
            <w:r w:rsidRPr="00E43CDF">
              <w:rPr>
                <w:rFonts w:ascii="Times New Roman" w:hAnsi="Times New Roman"/>
                <w:sz w:val="18"/>
                <w:szCs w:val="18"/>
              </w:rPr>
              <w:t>Благоустройство</w:t>
            </w:r>
            <w:r w:rsidRPr="00E43CDF">
              <w:rPr>
                <w:rFonts w:ascii="Times New Roman" w:hAnsi="Times New Roman"/>
                <w:sz w:val="18"/>
                <w:szCs w:val="18"/>
              </w:rPr>
              <w:tab/>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0503</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5 152.57</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E81266">
            <w:pPr>
              <w:ind w:hanging="600"/>
              <w:rPr>
                <w:rFonts w:ascii="Times New Roman" w:hAnsi="Times New Roman"/>
                <w:sz w:val="18"/>
                <w:szCs w:val="18"/>
              </w:rPr>
            </w:pPr>
            <w:r w:rsidRPr="00E43CDF">
              <w:rPr>
                <w:rFonts w:ascii="Times New Roman" w:hAnsi="Times New Roman"/>
                <w:sz w:val="18"/>
                <w:szCs w:val="18"/>
              </w:rPr>
              <w:t>Культура</w:t>
            </w:r>
            <w:r w:rsidRPr="00E43CDF">
              <w:rPr>
                <w:rFonts w:ascii="Times New Roman" w:hAnsi="Times New Roman"/>
                <w:sz w:val="18"/>
                <w:szCs w:val="18"/>
              </w:rPr>
              <w:tab/>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0801</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240.00</w:t>
            </w:r>
          </w:p>
        </w:tc>
      </w:tr>
      <w:tr w:rsidR="00E43CDF" w:rsidRPr="00E43CDF" w:rsidTr="0018757E">
        <w:trPr>
          <w:trHeight w:val="60"/>
        </w:trPr>
        <w:tc>
          <w:tcPr>
            <w:tcW w:w="39" w:type="dxa"/>
            <w:tcBorders>
              <w:left w:val="single" w:sz="10" w:space="0" w:color="auto"/>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2"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3" w:type="dxa"/>
            <w:tcBorders>
              <w:bottom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817" w:type="dxa"/>
            <w:tcBorders>
              <w:top w:val="single" w:sz="5" w:space="0" w:color="auto"/>
              <w:left w:val="single" w:sz="5" w:space="0" w:color="auto"/>
              <w:bottom w:val="single" w:sz="4" w:space="0" w:color="auto"/>
            </w:tcBorders>
            <w:shd w:val="clear" w:color="FFFFFF" w:fill="auto"/>
            <w:vAlign w:val="bottom"/>
          </w:tcPr>
          <w:p w:rsidR="00E43CDF" w:rsidRPr="00E43CDF" w:rsidRDefault="00E43CDF" w:rsidP="00D36A7B">
            <w:pPr>
              <w:ind w:hanging="600"/>
              <w:rPr>
                <w:rFonts w:ascii="Times New Roman" w:hAnsi="Times New Roman"/>
                <w:sz w:val="18"/>
                <w:szCs w:val="18"/>
              </w:rPr>
            </w:pPr>
            <w:r w:rsidRPr="00E43CDF">
              <w:rPr>
                <w:rFonts w:ascii="Times New Roman" w:hAnsi="Times New Roman"/>
                <w:sz w:val="18"/>
                <w:szCs w:val="18"/>
              </w:rPr>
              <w:t>Массовый спорт</w:t>
            </w:r>
            <w:r w:rsidRPr="00E43CDF">
              <w:rPr>
                <w:rFonts w:ascii="Times New Roman" w:hAnsi="Times New Roman"/>
                <w:sz w:val="18"/>
                <w:szCs w:val="18"/>
              </w:rPr>
              <w:tab/>
            </w:r>
          </w:p>
        </w:tc>
        <w:tc>
          <w:tcPr>
            <w:tcW w:w="683" w:type="dxa"/>
            <w:tcBorders>
              <w:top w:val="single"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6051C4">
            <w:pPr>
              <w:wordWrap w:val="0"/>
              <w:jc w:val="right"/>
              <w:rPr>
                <w:rFonts w:ascii="Times New Roman" w:hAnsi="Times New Roman"/>
                <w:sz w:val="18"/>
                <w:szCs w:val="18"/>
              </w:rPr>
            </w:pPr>
            <w:r w:rsidRPr="00E43CDF">
              <w:rPr>
                <w:rFonts w:ascii="Times New Roman" w:hAnsi="Times New Roman"/>
                <w:sz w:val="18"/>
                <w:szCs w:val="18"/>
              </w:rPr>
              <w:t>91</w:t>
            </w:r>
          </w:p>
        </w:tc>
        <w:tc>
          <w:tcPr>
            <w:tcW w:w="235" w:type="dxa"/>
            <w:tcBorders>
              <w:top w:val="single"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616"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tcBorders>
              <w:top w:val="single"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1102</w:t>
            </w:r>
          </w:p>
        </w:tc>
        <w:tc>
          <w:tcPr>
            <w:tcW w:w="1418" w:type="dxa"/>
            <w:tcBorders>
              <w:top w:val="single" w:sz="5" w:space="0" w:color="auto"/>
              <w:left w:val="single" w:sz="5" w:space="0" w:color="auto"/>
              <w:bottom w:val="single"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450.00</w:t>
            </w:r>
          </w:p>
        </w:tc>
      </w:tr>
      <w:tr w:rsidR="00E43CDF" w:rsidRPr="00E43CDF" w:rsidTr="0018757E">
        <w:trPr>
          <w:trHeight w:val="60"/>
        </w:trPr>
        <w:tc>
          <w:tcPr>
            <w:tcW w:w="8222" w:type="dxa"/>
            <w:gridSpan w:val="11"/>
            <w:tcBorders>
              <w:top w:val="single" w:sz="4" w:space="0" w:color="auto"/>
              <w:left w:val="single" w:sz="4" w:space="0" w:color="auto"/>
              <w:bottom w:val="single" w:sz="4" w:space="0" w:color="auto"/>
              <w:right w:val="single" w:sz="4"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Итого расходов:</w:t>
            </w:r>
          </w:p>
        </w:tc>
        <w:tc>
          <w:tcPr>
            <w:tcW w:w="992" w:type="dxa"/>
            <w:tcBorders>
              <w:top w:val="single" w:sz="5" w:space="0" w:color="auto"/>
              <w:left w:val="single" w:sz="4" w:space="0" w:color="auto"/>
              <w:bottom w:val="single" w:sz="10" w:space="0" w:color="auto"/>
              <w:right w:val="single" w:sz="4" w:space="0" w:color="auto"/>
            </w:tcBorders>
            <w:shd w:val="clear" w:color="FFFFFF" w:fill="auto"/>
          </w:tcPr>
          <w:p w:rsidR="00E43CDF" w:rsidRPr="00E43CDF" w:rsidRDefault="00E43CDF" w:rsidP="00E43CDF">
            <w:pPr>
              <w:wordWrap w:val="0"/>
              <w:jc w:val="right"/>
              <w:rPr>
                <w:rFonts w:ascii="Times New Roman" w:hAnsi="Times New Roman"/>
                <w:sz w:val="18"/>
                <w:szCs w:val="18"/>
              </w:rPr>
            </w:pPr>
          </w:p>
        </w:tc>
        <w:tc>
          <w:tcPr>
            <w:tcW w:w="1418" w:type="dxa"/>
            <w:tcBorders>
              <w:top w:val="single" w:sz="5" w:space="0" w:color="auto"/>
              <w:left w:val="single" w:sz="4" w:space="0" w:color="auto"/>
              <w:bottom w:val="single" w:sz="10"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170 225.66</w:t>
            </w:r>
          </w:p>
        </w:tc>
      </w:tr>
    </w:tbl>
    <w:p w:rsidR="00E43CDF" w:rsidRPr="00E43CDF" w:rsidRDefault="00E43CDF" w:rsidP="00E43CDF">
      <w:pPr>
        <w:rPr>
          <w:sz w:val="18"/>
          <w:szCs w:val="18"/>
        </w:rPr>
      </w:pPr>
    </w:p>
    <w:tbl>
      <w:tblPr>
        <w:tblStyle w:val="TableStyle0"/>
        <w:tblW w:w="10843" w:type="dxa"/>
        <w:tblInd w:w="-211" w:type="dxa"/>
        <w:tblLayout w:type="fixed"/>
        <w:tblLook w:val="04A0" w:firstRow="1" w:lastRow="0" w:firstColumn="1" w:lastColumn="0" w:noHBand="0" w:noVBand="1"/>
      </w:tblPr>
      <w:tblGrid>
        <w:gridCol w:w="211"/>
        <w:gridCol w:w="62"/>
        <w:gridCol w:w="37"/>
        <w:gridCol w:w="37"/>
        <w:gridCol w:w="20"/>
        <w:gridCol w:w="20"/>
        <w:gridCol w:w="66"/>
        <w:gridCol w:w="66"/>
        <w:gridCol w:w="66"/>
        <w:gridCol w:w="66"/>
        <w:gridCol w:w="66"/>
        <w:gridCol w:w="66"/>
        <w:gridCol w:w="66"/>
        <w:gridCol w:w="66"/>
        <w:gridCol w:w="66"/>
        <w:gridCol w:w="1775"/>
        <w:gridCol w:w="1316"/>
        <w:gridCol w:w="716"/>
        <w:gridCol w:w="416"/>
        <w:gridCol w:w="151"/>
        <w:gridCol w:w="424"/>
        <w:gridCol w:w="285"/>
        <w:gridCol w:w="153"/>
        <w:gridCol w:w="414"/>
        <w:gridCol w:w="83"/>
        <w:gridCol w:w="152"/>
        <w:gridCol w:w="213"/>
        <w:gridCol w:w="119"/>
        <w:gridCol w:w="10"/>
        <w:gridCol w:w="70"/>
        <w:gridCol w:w="118"/>
        <w:gridCol w:w="55"/>
        <w:gridCol w:w="32"/>
        <w:gridCol w:w="12"/>
        <w:gridCol w:w="252"/>
        <w:gridCol w:w="28"/>
        <w:gridCol w:w="574"/>
        <w:gridCol w:w="276"/>
        <w:gridCol w:w="575"/>
        <w:gridCol w:w="69"/>
        <w:gridCol w:w="207"/>
        <w:gridCol w:w="376"/>
        <w:gridCol w:w="189"/>
        <w:gridCol w:w="301"/>
        <w:gridCol w:w="22"/>
        <w:gridCol w:w="47"/>
        <w:gridCol w:w="22"/>
        <w:gridCol w:w="319"/>
        <w:gridCol w:w="91"/>
      </w:tblGrid>
      <w:tr w:rsidR="00E43CDF" w:rsidRPr="00E43CDF" w:rsidTr="005A7B25">
        <w:tc>
          <w:tcPr>
            <w:tcW w:w="6866" w:type="dxa"/>
            <w:gridSpan w:val="26"/>
            <w:shd w:val="clear" w:color="FFFFFF" w:fill="auto"/>
            <w:vAlign w:val="bottom"/>
          </w:tcPr>
          <w:p w:rsidR="00E43CDF" w:rsidRPr="00E43CDF" w:rsidRDefault="00E43CDF" w:rsidP="00E43CDF">
            <w:pPr>
              <w:pStyle w:val="1CStyle-1"/>
              <w:spacing w:after="0"/>
              <w:rPr>
                <w:sz w:val="18"/>
                <w:szCs w:val="18"/>
              </w:rPr>
            </w:pPr>
          </w:p>
        </w:tc>
        <w:tc>
          <w:tcPr>
            <w:tcW w:w="3977" w:type="dxa"/>
            <w:gridSpan w:val="23"/>
            <w:shd w:val="clear" w:color="FFFFFF" w:fill="auto"/>
            <w:vAlign w:val="bottom"/>
          </w:tcPr>
          <w:p w:rsidR="00D36A7B" w:rsidRDefault="00D36A7B" w:rsidP="00622D8F">
            <w:pPr>
              <w:ind w:left="0" w:firstLine="0"/>
              <w:contextualSpacing/>
              <w:rPr>
                <w:rFonts w:ascii="Times New Roman" w:hAnsi="Times New Roman"/>
                <w:sz w:val="18"/>
                <w:szCs w:val="18"/>
              </w:rPr>
            </w:pPr>
          </w:p>
          <w:p w:rsidR="00D36A7B" w:rsidRDefault="00D36A7B" w:rsidP="00831D2B">
            <w:pPr>
              <w:contextualSpacing/>
              <w:jc w:val="right"/>
              <w:rPr>
                <w:rFonts w:ascii="Times New Roman" w:hAnsi="Times New Roman"/>
                <w:sz w:val="18"/>
                <w:szCs w:val="18"/>
              </w:rPr>
            </w:pPr>
          </w:p>
          <w:p w:rsidR="00622D8F" w:rsidRDefault="00622D8F" w:rsidP="00831D2B">
            <w:pPr>
              <w:contextualSpacing/>
              <w:jc w:val="right"/>
              <w:rPr>
                <w:rFonts w:ascii="Times New Roman" w:hAnsi="Times New Roman"/>
                <w:sz w:val="18"/>
                <w:szCs w:val="18"/>
              </w:rPr>
            </w:pPr>
          </w:p>
          <w:p w:rsidR="00622D8F" w:rsidRDefault="00622D8F" w:rsidP="00831D2B">
            <w:pPr>
              <w:contextualSpacing/>
              <w:jc w:val="right"/>
              <w:rPr>
                <w:rFonts w:ascii="Times New Roman" w:hAnsi="Times New Roman"/>
                <w:sz w:val="18"/>
                <w:szCs w:val="18"/>
              </w:rPr>
            </w:pPr>
          </w:p>
          <w:p w:rsidR="00E43CDF" w:rsidRPr="00E43CDF" w:rsidRDefault="00E43CDF" w:rsidP="00831D2B">
            <w:pPr>
              <w:contextualSpacing/>
              <w:jc w:val="right"/>
              <w:rPr>
                <w:rFonts w:ascii="Times New Roman" w:hAnsi="Times New Roman"/>
                <w:sz w:val="18"/>
                <w:szCs w:val="18"/>
              </w:rPr>
            </w:pPr>
            <w:r w:rsidRPr="00E43CDF">
              <w:rPr>
                <w:rFonts w:ascii="Times New Roman" w:hAnsi="Times New Roman"/>
                <w:sz w:val="18"/>
                <w:szCs w:val="18"/>
              </w:rPr>
              <w:lastRenderedPageBreak/>
              <w:t>Приложение 10</w:t>
            </w:r>
          </w:p>
        </w:tc>
      </w:tr>
      <w:tr w:rsidR="00E43CDF" w:rsidRPr="00E43CDF" w:rsidTr="005A7B25">
        <w:trPr>
          <w:trHeight w:val="196"/>
        </w:trPr>
        <w:tc>
          <w:tcPr>
            <w:tcW w:w="6866" w:type="dxa"/>
            <w:gridSpan w:val="26"/>
            <w:shd w:val="clear" w:color="FFFFFF" w:fill="auto"/>
            <w:vAlign w:val="bottom"/>
          </w:tcPr>
          <w:p w:rsidR="00E43CDF" w:rsidRPr="00E43CDF" w:rsidRDefault="00E43CDF" w:rsidP="00E43CDF">
            <w:pPr>
              <w:pStyle w:val="1CStyle-1"/>
              <w:spacing w:after="0"/>
              <w:rPr>
                <w:sz w:val="18"/>
                <w:szCs w:val="18"/>
              </w:rPr>
            </w:pPr>
          </w:p>
        </w:tc>
        <w:tc>
          <w:tcPr>
            <w:tcW w:w="3977" w:type="dxa"/>
            <w:gridSpan w:val="23"/>
            <w:shd w:val="clear" w:color="FFFFFF" w:fill="auto"/>
            <w:vAlign w:val="bottom"/>
          </w:tcPr>
          <w:p w:rsidR="00E43CDF" w:rsidRPr="00E43CDF" w:rsidRDefault="00E43CDF" w:rsidP="00831D2B">
            <w:pPr>
              <w:contextualSpacing/>
              <w:jc w:val="right"/>
              <w:rPr>
                <w:rFonts w:ascii="Times New Roman" w:hAnsi="Times New Roman"/>
                <w:sz w:val="18"/>
                <w:szCs w:val="18"/>
              </w:rPr>
            </w:pPr>
            <w:r w:rsidRPr="00E43CDF">
              <w:rPr>
                <w:rFonts w:ascii="Times New Roman" w:hAnsi="Times New Roman"/>
                <w:sz w:val="18"/>
                <w:szCs w:val="18"/>
              </w:rPr>
              <w:t xml:space="preserve">к решению Думы </w:t>
            </w:r>
            <w:proofErr w:type="spellStart"/>
            <w:r w:rsidRPr="00E43CDF">
              <w:rPr>
                <w:rFonts w:ascii="Times New Roman" w:hAnsi="Times New Roman"/>
                <w:sz w:val="18"/>
                <w:szCs w:val="18"/>
              </w:rPr>
              <w:t>Хомутовского</w:t>
            </w:r>
            <w:proofErr w:type="spellEnd"/>
          </w:p>
        </w:tc>
      </w:tr>
      <w:tr w:rsidR="00E43CDF" w:rsidRPr="00E43CDF" w:rsidTr="005A7B25">
        <w:trPr>
          <w:trHeight w:val="88"/>
        </w:trPr>
        <w:tc>
          <w:tcPr>
            <w:tcW w:w="6866" w:type="dxa"/>
            <w:gridSpan w:val="26"/>
            <w:shd w:val="clear" w:color="FFFFFF" w:fill="auto"/>
            <w:vAlign w:val="bottom"/>
          </w:tcPr>
          <w:p w:rsidR="00E43CDF" w:rsidRPr="00E43CDF" w:rsidRDefault="00E43CDF" w:rsidP="00E43CDF">
            <w:pPr>
              <w:pStyle w:val="1CStyle-1"/>
              <w:spacing w:after="0"/>
              <w:rPr>
                <w:sz w:val="18"/>
                <w:szCs w:val="18"/>
              </w:rPr>
            </w:pPr>
          </w:p>
        </w:tc>
        <w:tc>
          <w:tcPr>
            <w:tcW w:w="3977" w:type="dxa"/>
            <w:gridSpan w:val="23"/>
            <w:shd w:val="clear" w:color="FFFFFF" w:fill="auto"/>
            <w:vAlign w:val="bottom"/>
          </w:tcPr>
          <w:p w:rsidR="00E43CDF" w:rsidRPr="00E43CDF" w:rsidRDefault="00E43CDF" w:rsidP="00831D2B">
            <w:pPr>
              <w:contextualSpacing/>
              <w:jc w:val="right"/>
              <w:rPr>
                <w:rFonts w:ascii="Times New Roman" w:hAnsi="Times New Roman"/>
                <w:sz w:val="18"/>
                <w:szCs w:val="18"/>
              </w:rPr>
            </w:pPr>
            <w:r w:rsidRPr="00E43CDF">
              <w:rPr>
                <w:rFonts w:ascii="Times New Roman" w:hAnsi="Times New Roman"/>
                <w:sz w:val="18"/>
                <w:szCs w:val="18"/>
              </w:rPr>
              <w:t>муниципального образования</w:t>
            </w:r>
          </w:p>
        </w:tc>
      </w:tr>
      <w:tr w:rsidR="00E43CDF" w:rsidRPr="00E43CDF" w:rsidTr="005A7B25">
        <w:tc>
          <w:tcPr>
            <w:tcW w:w="6866" w:type="dxa"/>
            <w:gridSpan w:val="26"/>
            <w:shd w:val="clear" w:color="FFFFFF" w:fill="auto"/>
            <w:vAlign w:val="bottom"/>
          </w:tcPr>
          <w:p w:rsidR="00E43CDF" w:rsidRPr="00E43CDF" w:rsidRDefault="00E43CDF" w:rsidP="00E43CDF">
            <w:pPr>
              <w:pStyle w:val="1CStyle-1"/>
              <w:spacing w:after="0"/>
              <w:rPr>
                <w:sz w:val="18"/>
                <w:szCs w:val="18"/>
              </w:rPr>
            </w:pPr>
          </w:p>
        </w:tc>
        <w:tc>
          <w:tcPr>
            <w:tcW w:w="3977" w:type="dxa"/>
            <w:gridSpan w:val="23"/>
            <w:shd w:val="clear" w:color="FFFFFF" w:fill="auto"/>
            <w:vAlign w:val="bottom"/>
          </w:tcPr>
          <w:p w:rsidR="00E43CDF" w:rsidRPr="00E43CDF" w:rsidRDefault="004B09D6" w:rsidP="00831D2B">
            <w:pPr>
              <w:contextualSpacing/>
              <w:jc w:val="right"/>
              <w:rPr>
                <w:rFonts w:ascii="Times New Roman" w:hAnsi="Times New Roman"/>
                <w:sz w:val="18"/>
                <w:szCs w:val="18"/>
              </w:rPr>
            </w:pPr>
            <w:r>
              <w:rPr>
                <w:rFonts w:ascii="Times New Roman" w:hAnsi="Times New Roman"/>
                <w:sz w:val="18"/>
                <w:szCs w:val="18"/>
              </w:rPr>
              <w:t xml:space="preserve">от  13.02.2020г. </w:t>
            </w:r>
            <w:r w:rsidR="004B2441">
              <w:rPr>
                <w:rFonts w:ascii="Times New Roman" w:hAnsi="Times New Roman"/>
                <w:sz w:val="18"/>
                <w:szCs w:val="18"/>
              </w:rPr>
              <w:t>№ 35</w:t>
            </w:r>
            <w:r w:rsidR="00327146">
              <w:rPr>
                <w:rFonts w:ascii="Times New Roman" w:hAnsi="Times New Roman"/>
                <w:sz w:val="18"/>
                <w:szCs w:val="18"/>
              </w:rPr>
              <w:t>-152</w:t>
            </w:r>
          </w:p>
        </w:tc>
      </w:tr>
      <w:tr w:rsidR="00E43CDF" w:rsidRPr="00E43CDF" w:rsidTr="005A7B25">
        <w:trPr>
          <w:gridAfter w:val="4"/>
          <w:wAfter w:w="479" w:type="dxa"/>
        </w:trPr>
        <w:tc>
          <w:tcPr>
            <w:tcW w:w="7396" w:type="dxa"/>
            <w:gridSpan w:val="31"/>
            <w:shd w:val="clear" w:color="FFFFFF" w:fill="auto"/>
            <w:vAlign w:val="bottom"/>
          </w:tcPr>
          <w:p w:rsidR="00E43CDF" w:rsidRPr="00E43CDF" w:rsidRDefault="00327146" w:rsidP="00E43CDF">
            <w:pPr>
              <w:pStyle w:val="1CStyle0"/>
              <w:rPr>
                <w:sz w:val="18"/>
                <w:szCs w:val="18"/>
              </w:rPr>
            </w:pPr>
            <w:r>
              <w:rPr>
                <w:sz w:val="18"/>
                <w:szCs w:val="18"/>
              </w:rPr>
              <w:t>2</w:t>
            </w:r>
          </w:p>
        </w:tc>
        <w:tc>
          <w:tcPr>
            <w:tcW w:w="1804" w:type="dxa"/>
            <w:gridSpan w:val="8"/>
            <w:shd w:val="clear" w:color="FFFFFF" w:fill="auto"/>
            <w:vAlign w:val="bottom"/>
          </w:tcPr>
          <w:p w:rsidR="00E43CDF" w:rsidRPr="00E43CDF" w:rsidRDefault="00E43CDF" w:rsidP="00E43CDF">
            <w:pPr>
              <w:jc w:val="center"/>
              <w:rPr>
                <w:sz w:val="18"/>
                <w:szCs w:val="18"/>
              </w:rPr>
            </w:pPr>
          </w:p>
        </w:tc>
        <w:tc>
          <w:tcPr>
            <w:tcW w:w="1142" w:type="dxa"/>
            <w:gridSpan w:val="5"/>
            <w:shd w:val="clear" w:color="FFFFFF" w:fill="auto"/>
            <w:vAlign w:val="bottom"/>
          </w:tcPr>
          <w:p w:rsidR="00E43CDF" w:rsidRPr="00E43CDF" w:rsidRDefault="00E43CDF" w:rsidP="00E43CDF">
            <w:pPr>
              <w:jc w:val="center"/>
              <w:rPr>
                <w:sz w:val="18"/>
                <w:szCs w:val="18"/>
              </w:rPr>
            </w:pPr>
          </w:p>
        </w:tc>
        <w:tc>
          <w:tcPr>
            <w:tcW w:w="22" w:type="dxa"/>
            <w:shd w:val="clear" w:color="FFFFFF" w:fill="auto"/>
            <w:vAlign w:val="bottom"/>
          </w:tcPr>
          <w:p w:rsidR="00E43CDF" w:rsidRPr="00E43CDF" w:rsidRDefault="00E43CDF" w:rsidP="00E43CDF">
            <w:pPr>
              <w:jc w:val="center"/>
              <w:rPr>
                <w:sz w:val="18"/>
                <w:szCs w:val="18"/>
              </w:rPr>
            </w:pPr>
          </w:p>
        </w:tc>
      </w:tr>
      <w:tr w:rsidR="00E43CDF" w:rsidRPr="00E43CDF" w:rsidTr="005A7B25">
        <w:trPr>
          <w:gridAfter w:val="6"/>
          <w:wAfter w:w="802" w:type="dxa"/>
        </w:trPr>
        <w:tc>
          <w:tcPr>
            <w:tcW w:w="10041" w:type="dxa"/>
            <w:gridSpan w:val="43"/>
            <w:shd w:val="clear" w:color="FFFFFF" w:fill="auto"/>
            <w:vAlign w:val="bottom"/>
          </w:tcPr>
          <w:p w:rsidR="00E43CDF" w:rsidRPr="00E43CDF" w:rsidRDefault="00E43CDF" w:rsidP="00200001">
            <w:pPr>
              <w:pStyle w:val="1CStyle1"/>
              <w:spacing w:after="0" w:line="240" w:lineRule="auto"/>
              <w:ind w:left="211"/>
              <w:jc w:val="center"/>
              <w:rPr>
                <w:rFonts w:ascii="Times New Roman" w:hAnsi="Times New Roman"/>
                <w:b/>
                <w:sz w:val="18"/>
                <w:szCs w:val="18"/>
              </w:rPr>
            </w:pPr>
            <w:r w:rsidRPr="00E43CDF">
              <w:rPr>
                <w:rFonts w:ascii="Times New Roman" w:hAnsi="Times New Roman"/>
                <w:sz w:val="18"/>
                <w:szCs w:val="18"/>
              </w:rPr>
              <w:t xml:space="preserve">Ведомственная  структура расходов бюджета </w:t>
            </w:r>
            <w:proofErr w:type="spell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муниципального образования на 2020 год</w:t>
            </w:r>
          </w:p>
          <w:p w:rsidR="00E43CDF" w:rsidRPr="00E43CDF" w:rsidRDefault="00E43CDF" w:rsidP="00200001">
            <w:pPr>
              <w:pStyle w:val="1CStyle1"/>
              <w:spacing w:after="0" w:line="240" w:lineRule="auto"/>
              <w:jc w:val="center"/>
              <w:rPr>
                <w:rFonts w:ascii="Times New Roman" w:hAnsi="Times New Roman"/>
                <w:b/>
                <w:sz w:val="18"/>
                <w:szCs w:val="18"/>
              </w:rPr>
            </w:pPr>
            <w:proofErr w:type="gramStart"/>
            <w:r w:rsidRPr="00E43CDF">
              <w:rPr>
                <w:rFonts w:ascii="Times New Roman" w:hAnsi="Times New Roman"/>
                <w:sz w:val="18"/>
                <w:szCs w:val="18"/>
              </w:rPr>
              <w:t xml:space="preserve">(по главным распорядителям средств бюджета </w:t>
            </w:r>
            <w:proofErr w:type="spell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муниципального образования,</w:t>
            </w:r>
            <w:proofErr w:type="gramEnd"/>
          </w:p>
          <w:p w:rsidR="00E43CDF" w:rsidRPr="00E43CDF" w:rsidRDefault="00E43CDF" w:rsidP="00200001">
            <w:pPr>
              <w:pStyle w:val="1CStyle1"/>
              <w:spacing w:after="0" w:line="240" w:lineRule="auto"/>
              <w:jc w:val="center"/>
              <w:rPr>
                <w:rFonts w:ascii="Times New Roman" w:hAnsi="Times New Roman"/>
                <w:b/>
                <w:sz w:val="18"/>
                <w:szCs w:val="18"/>
              </w:rPr>
            </w:pPr>
            <w:proofErr w:type="gramStart"/>
            <w:r w:rsidRPr="00E43CDF">
              <w:rPr>
                <w:rFonts w:ascii="Times New Roman" w:hAnsi="Times New Roman"/>
                <w:sz w:val="18"/>
                <w:szCs w:val="18"/>
              </w:rPr>
              <w:t>разделам, подразделам, целевым статьям (муниципальным программам</w:t>
            </w:r>
            <w:proofErr w:type="gramEnd"/>
          </w:p>
          <w:p w:rsidR="00E43CDF" w:rsidRPr="00E43CDF" w:rsidRDefault="00E43CDF" w:rsidP="00200001">
            <w:pPr>
              <w:pStyle w:val="1CStyle1"/>
              <w:spacing w:after="0" w:line="240" w:lineRule="auto"/>
              <w:jc w:val="center"/>
              <w:rPr>
                <w:rFonts w:ascii="Times New Roman" w:hAnsi="Times New Roman"/>
                <w:b/>
                <w:sz w:val="18"/>
                <w:szCs w:val="18"/>
              </w:rPr>
            </w:pPr>
            <w:proofErr w:type="spellStart"/>
            <w:proofErr w:type="gram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муниципального образования и непрограммным направлениям деятельности),</w:t>
            </w:r>
            <w:proofErr w:type="gramEnd"/>
          </w:p>
          <w:p w:rsidR="00E43CDF" w:rsidRPr="00E43CDF" w:rsidRDefault="00E43CDF" w:rsidP="00200001">
            <w:pPr>
              <w:pStyle w:val="1CStyle1"/>
              <w:spacing w:after="0" w:line="240" w:lineRule="auto"/>
              <w:jc w:val="center"/>
              <w:rPr>
                <w:rFonts w:ascii="Times New Roman" w:hAnsi="Times New Roman"/>
                <w:b/>
                <w:sz w:val="18"/>
                <w:szCs w:val="18"/>
              </w:rPr>
            </w:pPr>
            <w:r w:rsidRPr="00E43CDF">
              <w:rPr>
                <w:rFonts w:ascii="Times New Roman" w:hAnsi="Times New Roman"/>
                <w:sz w:val="18"/>
                <w:szCs w:val="18"/>
              </w:rPr>
              <w:t>видам расходов классификации расходов бюджетов)</w:t>
            </w:r>
          </w:p>
        </w:tc>
      </w:tr>
      <w:tr w:rsidR="00E43CDF" w:rsidRPr="00E43CDF" w:rsidTr="005A7B25">
        <w:trPr>
          <w:gridAfter w:val="6"/>
          <w:wAfter w:w="802" w:type="dxa"/>
        </w:trPr>
        <w:tc>
          <w:tcPr>
            <w:tcW w:w="10041" w:type="dxa"/>
            <w:gridSpan w:val="43"/>
            <w:shd w:val="clear" w:color="FFFFFF" w:fill="auto"/>
            <w:vAlign w:val="bottom"/>
          </w:tcPr>
          <w:p w:rsidR="00E43CDF" w:rsidRPr="00E43CDF" w:rsidRDefault="00E43CDF" w:rsidP="00200001">
            <w:pPr>
              <w:pStyle w:val="1CStyle2"/>
              <w:ind w:left="0" w:firstLine="0"/>
              <w:jc w:val="both"/>
              <w:rPr>
                <w:sz w:val="18"/>
                <w:szCs w:val="18"/>
              </w:rPr>
            </w:pPr>
          </w:p>
        </w:tc>
      </w:tr>
      <w:tr w:rsidR="00E43CDF" w:rsidRPr="00E43CDF" w:rsidTr="00622D8F">
        <w:trPr>
          <w:gridBefore w:val="1"/>
          <w:gridAfter w:val="2"/>
          <w:wBefore w:w="211" w:type="dxa"/>
          <w:wAfter w:w="410" w:type="dxa"/>
          <w:trHeight w:val="157"/>
        </w:trPr>
        <w:tc>
          <w:tcPr>
            <w:tcW w:w="9058" w:type="dxa"/>
            <w:gridSpan w:val="39"/>
            <w:shd w:val="clear" w:color="FFFFFF" w:fill="auto"/>
            <w:vAlign w:val="bottom"/>
          </w:tcPr>
          <w:p w:rsidR="00E43CDF" w:rsidRPr="00E43CDF" w:rsidRDefault="00200001" w:rsidP="00200001">
            <w:pPr>
              <w:pStyle w:val="1CStyle16"/>
              <w:ind w:left="0" w:firstLine="0"/>
              <w:jc w:val="left"/>
              <w:rPr>
                <w:rFonts w:ascii="Times New Roman" w:hAnsi="Times New Roman"/>
                <w:sz w:val="18"/>
                <w:szCs w:val="18"/>
              </w:rPr>
            </w:pPr>
            <w:r>
              <w:rPr>
                <w:rFonts w:ascii="Times New Roman" w:hAnsi="Times New Roman"/>
                <w:sz w:val="18"/>
                <w:szCs w:val="18"/>
              </w:rPr>
              <w:t xml:space="preserve">    </w:t>
            </w:r>
            <w:r w:rsidR="00E43CDF" w:rsidRPr="00E43CDF">
              <w:rPr>
                <w:rFonts w:ascii="Times New Roman" w:hAnsi="Times New Roman"/>
                <w:sz w:val="18"/>
                <w:szCs w:val="18"/>
              </w:rPr>
              <w:t>Единица измерения: тыс. руб.</w:t>
            </w:r>
          </w:p>
        </w:tc>
        <w:tc>
          <w:tcPr>
            <w:tcW w:w="1142" w:type="dxa"/>
            <w:gridSpan w:val="6"/>
            <w:shd w:val="clear" w:color="FFFFFF" w:fill="auto"/>
            <w:vAlign w:val="bottom"/>
          </w:tcPr>
          <w:p w:rsidR="00E43CDF" w:rsidRPr="00E43CDF" w:rsidRDefault="00E43CDF" w:rsidP="00E43CDF">
            <w:pPr>
              <w:pStyle w:val="1CStyle8"/>
              <w:rPr>
                <w:rFonts w:ascii="Times New Roman" w:hAnsi="Times New Roman"/>
                <w:szCs w:val="18"/>
              </w:rPr>
            </w:pPr>
          </w:p>
        </w:tc>
        <w:tc>
          <w:tcPr>
            <w:tcW w:w="22" w:type="dxa"/>
            <w:shd w:val="clear" w:color="FFFFFF" w:fill="auto"/>
            <w:vAlign w:val="bottom"/>
          </w:tcPr>
          <w:p w:rsidR="00E43CDF" w:rsidRPr="00E43CDF" w:rsidRDefault="00E43CDF" w:rsidP="00E43CDF">
            <w:pPr>
              <w:pStyle w:val="1CStyle17"/>
              <w:rPr>
                <w:rFonts w:ascii="Times New Roman" w:hAnsi="Times New Roman"/>
                <w:sz w:val="18"/>
                <w:szCs w:val="18"/>
              </w:rPr>
            </w:pPr>
          </w:p>
        </w:tc>
      </w:tr>
      <w:tr w:rsidR="00E43CDF" w:rsidRPr="00E43CDF" w:rsidTr="005A7B25">
        <w:trPr>
          <w:gridBefore w:val="1"/>
          <w:gridAfter w:val="1"/>
          <w:wBefore w:w="211" w:type="dxa"/>
          <w:wAfter w:w="91" w:type="dxa"/>
          <w:trHeight w:val="207"/>
        </w:trPr>
        <w:tc>
          <w:tcPr>
            <w:tcW w:w="3861" w:type="dxa"/>
            <w:gridSpan w:val="1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477E6A">
            <w:pPr>
              <w:jc w:val="center"/>
              <w:rPr>
                <w:rFonts w:ascii="Times New Roman" w:hAnsi="Times New Roman"/>
                <w:sz w:val="18"/>
                <w:szCs w:val="18"/>
              </w:rPr>
            </w:pPr>
            <w:r w:rsidRPr="00E43CDF">
              <w:rPr>
                <w:rFonts w:ascii="Times New Roman" w:hAnsi="Times New Roman"/>
                <w:sz w:val="18"/>
                <w:szCs w:val="18"/>
              </w:rPr>
              <w:t>Наименование показателя</w:t>
            </w:r>
          </w:p>
        </w:tc>
        <w:tc>
          <w:tcPr>
            <w:tcW w:w="7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477E6A">
            <w:pPr>
              <w:ind w:left="142"/>
              <w:jc w:val="center"/>
              <w:rPr>
                <w:rFonts w:ascii="Times New Roman" w:hAnsi="Times New Roman"/>
                <w:sz w:val="18"/>
                <w:szCs w:val="18"/>
              </w:rPr>
            </w:pPr>
            <w:r w:rsidRPr="00E43CDF">
              <w:rPr>
                <w:rFonts w:ascii="Times New Roman" w:hAnsi="Times New Roman"/>
                <w:sz w:val="18"/>
                <w:szCs w:val="18"/>
              </w:rPr>
              <w:t>ППП</w:t>
            </w:r>
          </w:p>
        </w:tc>
        <w:tc>
          <w:tcPr>
            <w:tcW w:w="56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582" w:rsidRDefault="00347A5F" w:rsidP="00B9696C">
            <w:pPr>
              <w:ind w:left="0" w:firstLine="141"/>
              <w:rPr>
                <w:rFonts w:ascii="Times New Roman" w:hAnsi="Times New Roman"/>
                <w:sz w:val="18"/>
                <w:szCs w:val="18"/>
              </w:rPr>
            </w:pPr>
            <w:r>
              <w:rPr>
                <w:rFonts w:ascii="Times New Roman" w:hAnsi="Times New Roman"/>
                <w:sz w:val="18"/>
                <w:szCs w:val="18"/>
              </w:rPr>
              <w:t>Раз</w:t>
            </w:r>
          </w:p>
          <w:p w:rsidR="00E43CDF" w:rsidRPr="00E43CDF" w:rsidRDefault="00E43CDF" w:rsidP="00B9696C">
            <w:pPr>
              <w:ind w:left="0" w:firstLine="141"/>
              <w:rPr>
                <w:rFonts w:ascii="Times New Roman" w:hAnsi="Times New Roman"/>
                <w:sz w:val="18"/>
                <w:szCs w:val="18"/>
              </w:rPr>
            </w:pPr>
            <w:r w:rsidRPr="00E43CDF">
              <w:rPr>
                <w:rFonts w:ascii="Times New Roman" w:hAnsi="Times New Roman"/>
                <w:sz w:val="18"/>
                <w:szCs w:val="18"/>
              </w:rPr>
              <w:t>дел</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9696C" w:rsidRDefault="00347A5F" w:rsidP="00477E6A">
            <w:pPr>
              <w:ind w:left="0" w:firstLine="0"/>
              <w:jc w:val="center"/>
              <w:rPr>
                <w:rFonts w:ascii="Times New Roman" w:hAnsi="Times New Roman"/>
                <w:sz w:val="18"/>
                <w:szCs w:val="18"/>
              </w:rPr>
            </w:pPr>
            <w:r>
              <w:rPr>
                <w:rFonts w:ascii="Times New Roman" w:hAnsi="Times New Roman"/>
                <w:sz w:val="18"/>
                <w:szCs w:val="18"/>
              </w:rPr>
              <w:t>Под-</w:t>
            </w:r>
          </w:p>
          <w:p w:rsidR="00E43CDF" w:rsidRPr="00E43CDF" w:rsidRDefault="00347A5F" w:rsidP="00477E6A">
            <w:pPr>
              <w:ind w:left="0" w:firstLine="0"/>
              <w:jc w:val="center"/>
              <w:rPr>
                <w:rFonts w:ascii="Times New Roman" w:hAnsi="Times New Roman"/>
                <w:sz w:val="18"/>
                <w:szCs w:val="18"/>
              </w:rPr>
            </w:pPr>
            <w:r>
              <w:rPr>
                <w:rFonts w:ascii="Times New Roman" w:hAnsi="Times New Roman"/>
                <w:sz w:val="18"/>
                <w:szCs w:val="18"/>
              </w:rPr>
              <w:t>раз</w:t>
            </w:r>
            <w:r w:rsidR="00E43CDF" w:rsidRPr="00E43CDF">
              <w:rPr>
                <w:rFonts w:ascii="Times New Roman" w:hAnsi="Times New Roman"/>
                <w:sz w:val="18"/>
                <w:szCs w:val="18"/>
              </w:rPr>
              <w:t>дел</w:t>
            </w:r>
          </w:p>
        </w:tc>
        <w:tc>
          <w:tcPr>
            <w:tcW w:w="2561" w:type="dxa"/>
            <w:gridSpan w:val="1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477E6A" w:rsidP="00477E6A">
            <w:pPr>
              <w:ind w:left="141" w:firstLine="0"/>
              <w:jc w:val="center"/>
              <w:rPr>
                <w:rFonts w:ascii="Times New Roman" w:hAnsi="Times New Roman"/>
                <w:sz w:val="18"/>
                <w:szCs w:val="18"/>
              </w:rPr>
            </w:pPr>
            <w:r>
              <w:rPr>
                <w:rFonts w:ascii="Times New Roman" w:hAnsi="Times New Roman"/>
                <w:sz w:val="18"/>
                <w:szCs w:val="18"/>
              </w:rPr>
              <w:t xml:space="preserve">Целевая </w:t>
            </w:r>
            <w:r>
              <w:rPr>
                <w:rFonts w:ascii="Times New Roman" w:hAnsi="Times New Roman"/>
                <w:sz w:val="18"/>
                <w:szCs w:val="18"/>
              </w:rPr>
              <w:br/>
            </w:r>
            <w:r w:rsidR="00E43CDF" w:rsidRPr="00E43CDF">
              <w:rPr>
                <w:rFonts w:ascii="Times New Roman" w:hAnsi="Times New Roman"/>
                <w:sz w:val="18"/>
                <w:szCs w:val="18"/>
              </w:rPr>
              <w:t>статья</w:t>
            </w:r>
          </w:p>
        </w:tc>
        <w:tc>
          <w:tcPr>
            <w:tcW w:w="8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477E6A" w:rsidP="00477E6A">
            <w:pPr>
              <w:ind w:left="0" w:firstLine="0"/>
              <w:jc w:val="center"/>
              <w:rPr>
                <w:rFonts w:ascii="Times New Roman" w:hAnsi="Times New Roman"/>
                <w:sz w:val="18"/>
                <w:szCs w:val="18"/>
              </w:rPr>
            </w:pPr>
            <w:r>
              <w:rPr>
                <w:rFonts w:ascii="Times New Roman" w:hAnsi="Times New Roman"/>
                <w:sz w:val="18"/>
                <w:szCs w:val="18"/>
              </w:rPr>
              <w:t>Вид рас</w:t>
            </w:r>
            <w:r w:rsidR="00E43CDF" w:rsidRPr="00E43CDF">
              <w:rPr>
                <w:rFonts w:ascii="Times New Roman" w:hAnsi="Times New Roman"/>
                <w:sz w:val="18"/>
                <w:szCs w:val="18"/>
              </w:rPr>
              <w:t>хода</w:t>
            </w:r>
          </w:p>
        </w:tc>
        <w:tc>
          <w:tcPr>
            <w:tcW w:w="127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77E6A" w:rsidRDefault="00E43CDF" w:rsidP="00477E6A">
            <w:pPr>
              <w:ind w:hanging="714"/>
              <w:jc w:val="center"/>
              <w:rPr>
                <w:rFonts w:ascii="Times New Roman" w:hAnsi="Times New Roman"/>
                <w:sz w:val="18"/>
                <w:szCs w:val="18"/>
              </w:rPr>
            </w:pPr>
            <w:r w:rsidRPr="00E43CDF">
              <w:rPr>
                <w:rFonts w:ascii="Times New Roman" w:hAnsi="Times New Roman"/>
                <w:sz w:val="18"/>
                <w:szCs w:val="18"/>
              </w:rPr>
              <w:t>Сумма</w:t>
            </w:r>
          </w:p>
          <w:p w:rsidR="00E43CDF" w:rsidRPr="00E43CDF" w:rsidRDefault="00E43CDF" w:rsidP="00477E6A">
            <w:pPr>
              <w:ind w:left="283" w:firstLine="0"/>
              <w:rPr>
                <w:rFonts w:ascii="Times New Roman" w:hAnsi="Times New Roman"/>
                <w:sz w:val="18"/>
                <w:szCs w:val="18"/>
              </w:rPr>
            </w:pPr>
            <w:r w:rsidRPr="00E43CDF">
              <w:rPr>
                <w:rFonts w:ascii="Times New Roman" w:hAnsi="Times New Roman"/>
                <w:sz w:val="18"/>
                <w:szCs w:val="18"/>
              </w:rPr>
              <w:t>на год</w:t>
            </w:r>
          </w:p>
        </w:tc>
      </w:tr>
      <w:tr w:rsidR="00E43CDF" w:rsidRPr="00E43CDF" w:rsidTr="005A7B25">
        <w:trPr>
          <w:gridBefore w:val="1"/>
          <w:gridAfter w:val="1"/>
          <w:wBefore w:w="211" w:type="dxa"/>
          <w:wAfter w:w="91" w:type="dxa"/>
          <w:trHeight w:val="207"/>
        </w:trPr>
        <w:tc>
          <w:tcPr>
            <w:tcW w:w="3861" w:type="dxa"/>
            <w:gridSpan w:val="16"/>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c>
          <w:tcPr>
            <w:tcW w:w="7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c>
          <w:tcPr>
            <w:tcW w:w="5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c>
          <w:tcPr>
            <w:tcW w:w="2561" w:type="dxa"/>
            <w:gridSpan w:val="16"/>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c>
          <w:tcPr>
            <w:tcW w:w="127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E43CDF" w:rsidRPr="00E43CDF" w:rsidRDefault="00E43CDF" w:rsidP="00E43CDF">
            <w:pPr>
              <w:jc w:val="center"/>
              <w:rPr>
                <w:rFonts w:ascii="Times New Roman" w:hAnsi="Times New Roman"/>
                <w:sz w:val="18"/>
                <w:szCs w:val="18"/>
              </w:rPr>
            </w:pPr>
          </w:p>
        </w:tc>
      </w:tr>
      <w:tr w:rsidR="00E43CDF" w:rsidRPr="00E43CDF" w:rsidTr="005A7B25">
        <w:trPr>
          <w:gridBefore w:val="1"/>
          <w:gridAfter w:val="1"/>
          <w:wBefore w:w="211" w:type="dxa"/>
          <w:wAfter w:w="91" w:type="dxa"/>
          <w:trHeight w:val="60"/>
          <w:tblHeader/>
        </w:trPr>
        <w:tc>
          <w:tcPr>
            <w:tcW w:w="3861" w:type="dxa"/>
            <w:gridSpan w:val="16"/>
            <w:tcBorders>
              <w:top w:val="single" w:sz="5" w:space="0" w:color="auto"/>
              <w:left w:val="single" w:sz="5" w:space="0" w:color="auto"/>
              <w:bottom w:val="single" w:sz="10"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1</w:t>
            </w:r>
          </w:p>
        </w:tc>
        <w:tc>
          <w:tcPr>
            <w:tcW w:w="716" w:type="dxa"/>
            <w:tcBorders>
              <w:top w:val="single" w:sz="5" w:space="0" w:color="auto"/>
              <w:left w:val="single" w:sz="5" w:space="0" w:color="auto"/>
              <w:bottom w:val="single" w:sz="10"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567" w:type="dxa"/>
            <w:gridSpan w:val="2"/>
            <w:tcBorders>
              <w:top w:val="single" w:sz="5" w:space="0" w:color="auto"/>
              <w:left w:val="single" w:sz="5" w:space="0" w:color="auto"/>
              <w:bottom w:val="single" w:sz="10"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709" w:type="dxa"/>
            <w:gridSpan w:val="2"/>
            <w:tcBorders>
              <w:top w:val="single" w:sz="5" w:space="0" w:color="auto"/>
              <w:left w:val="single" w:sz="5" w:space="0" w:color="auto"/>
              <w:bottom w:val="single" w:sz="10"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561" w:type="dxa"/>
            <w:gridSpan w:val="16"/>
            <w:tcBorders>
              <w:top w:val="single" w:sz="5" w:space="0" w:color="auto"/>
              <w:left w:val="single" w:sz="5" w:space="0" w:color="auto"/>
              <w:bottom w:val="single" w:sz="10"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851" w:type="dxa"/>
            <w:gridSpan w:val="3"/>
            <w:tcBorders>
              <w:top w:val="single" w:sz="5" w:space="0" w:color="auto"/>
              <w:left w:val="single" w:sz="5" w:space="0" w:color="auto"/>
              <w:bottom w:val="single" w:sz="10"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1276" w:type="dxa"/>
            <w:gridSpan w:val="7"/>
            <w:tcBorders>
              <w:left w:val="single" w:sz="5" w:space="0" w:color="auto"/>
              <w:bottom w:val="single" w:sz="10" w:space="0" w:color="auto"/>
              <w:right w:val="single" w:sz="5" w:space="0" w:color="auto"/>
            </w:tcBorders>
            <w:shd w:val="clear" w:color="FFFFFF" w:fill="auto"/>
            <w:vAlign w:val="bottom"/>
          </w:tcPr>
          <w:p w:rsidR="00E43CDF" w:rsidRPr="00E43CDF" w:rsidRDefault="00E43CDF" w:rsidP="00E43CDF">
            <w:pPr>
              <w:jc w:val="center"/>
              <w:rPr>
                <w:rFonts w:ascii="Times New Roman" w:hAnsi="Times New Roman"/>
                <w:sz w:val="18"/>
                <w:szCs w:val="18"/>
              </w:rPr>
            </w:pPr>
            <w:r w:rsidRPr="00E43CDF">
              <w:rPr>
                <w:rFonts w:ascii="Times New Roman" w:hAnsi="Times New Roman"/>
                <w:sz w:val="18"/>
                <w:szCs w:val="18"/>
              </w:rPr>
              <w:t>7</w:t>
            </w:r>
          </w:p>
        </w:tc>
      </w:tr>
      <w:tr w:rsidR="00E43CDF" w:rsidRPr="00E43CDF" w:rsidTr="005A7B25">
        <w:trPr>
          <w:gridBefore w:val="1"/>
          <w:gridAfter w:val="1"/>
          <w:wBefore w:w="211" w:type="dxa"/>
          <w:wAfter w:w="91" w:type="dxa"/>
          <w:trHeight w:val="60"/>
        </w:trPr>
        <w:tc>
          <w:tcPr>
            <w:tcW w:w="3861" w:type="dxa"/>
            <w:gridSpan w:val="16"/>
            <w:tcBorders>
              <w:top w:val="single" w:sz="5" w:space="0" w:color="auto"/>
              <w:left w:val="single" w:sz="10" w:space="0" w:color="auto"/>
              <w:bottom w:val="dotted" w:sz="5" w:space="0" w:color="auto"/>
              <w:right w:val="single" w:sz="5" w:space="0" w:color="auto"/>
            </w:tcBorders>
            <w:shd w:val="clear" w:color="FFFFFF" w:fill="auto"/>
            <w:vAlign w:val="bottom"/>
          </w:tcPr>
          <w:p w:rsidR="00E43CDF" w:rsidRPr="00E43CDF" w:rsidRDefault="00E43CDF" w:rsidP="001750D9">
            <w:pPr>
              <w:ind w:left="284" w:firstLine="0"/>
              <w:jc w:val="left"/>
              <w:rPr>
                <w:rFonts w:ascii="Times New Roman" w:hAnsi="Times New Roman"/>
                <w:sz w:val="18"/>
                <w:szCs w:val="18"/>
              </w:rPr>
            </w:pPr>
            <w:r w:rsidRPr="00E43CDF">
              <w:rPr>
                <w:rFonts w:ascii="Times New Roman" w:hAnsi="Times New Roman"/>
                <w:sz w:val="18"/>
                <w:szCs w:val="18"/>
              </w:rPr>
              <w:t xml:space="preserve">Администрация </w:t>
            </w:r>
            <w:proofErr w:type="spellStart"/>
            <w:r w:rsidRPr="00E43CDF">
              <w:rPr>
                <w:rFonts w:ascii="Times New Roman" w:hAnsi="Times New Roman"/>
                <w:sz w:val="18"/>
                <w:szCs w:val="18"/>
              </w:rPr>
              <w:t>Хомутовского</w:t>
            </w:r>
            <w:proofErr w:type="spellEnd"/>
            <w:r w:rsidRPr="00E43CDF">
              <w:rPr>
                <w:rFonts w:ascii="Times New Roman" w:hAnsi="Times New Roman"/>
                <w:sz w:val="18"/>
                <w:szCs w:val="18"/>
              </w:rPr>
              <w:t xml:space="preserve"> муниципального образования - Администрация сельского поселения</w:t>
            </w:r>
          </w:p>
        </w:tc>
        <w:tc>
          <w:tcPr>
            <w:tcW w:w="716" w:type="dxa"/>
            <w:tcBorders>
              <w:top w:val="single" w:sz="5" w:space="0" w:color="auto"/>
              <w:left w:val="single" w:sz="10" w:space="0" w:color="auto"/>
              <w:bottom w:val="dotted"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 xml:space="preserve">   734</w:t>
            </w:r>
          </w:p>
        </w:tc>
        <w:tc>
          <w:tcPr>
            <w:tcW w:w="4688" w:type="dxa"/>
            <w:gridSpan w:val="23"/>
            <w:tcBorders>
              <w:top w:val="single" w:sz="5" w:space="0" w:color="auto"/>
              <w:left w:val="single" w:sz="10" w:space="0" w:color="auto"/>
              <w:bottom w:val="dotted" w:sz="5" w:space="0" w:color="auto"/>
              <w:right w:val="single" w:sz="5"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276" w:type="dxa"/>
            <w:gridSpan w:val="7"/>
            <w:tcBorders>
              <w:top w:val="single"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170 225.66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1750D9">
            <w:pPr>
              <w:ind w:left="148" w:firstLine="0"/>
              <w:jc w:val="left"/>
              <w:rPr>
                <w:rFonts w:ascii="Times New Roman" w:hAnsi="Times New Roman"/>
                <w:sz w:val="18"/>
                <w:szCs w:val="18"/>
              </w:rPr>
            </w:pPr>
            <w:r w:rsidRPr="00E43CDF">
              <w:rPr>
                <w:rFonts w:ascii="Times New Roman" w:hAnsi="Times New Roman"/>
                <w:sz w:val="18"/>
                <w:szCs w:val="18"/>
              </w:rPr>
              <w:t>ОБЩЕГОСУДАРСТВЕННЫЕ ВОПРОСЫ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77" w:type="dxa"/>
            <w:gridSpan w:val="5"/>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7"/>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52 196.37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128" w:firstLine="0"/>
              <w:jc w:val="left"/>
              <w:rPr>
                <w:rFonts w:ascii="Times New Roman" w:hAnsi="Times New Roman"/>
                <w:sz w:val="18"/>
                <w:szCs w:val="18"/>
              </w:rPr>
            </w:pPr>
            <w:r w:rsidRPr="00E43CD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383"/>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62" w:firstLine="17"/>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AE14E7">
            <w:pPr>
              <w:wordWrap w:val="0"/>
              <w:ind w:left="357" w:firstLine="0"/>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4" w:firstLine="0"/>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0" w:firstLine="0"/>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AE14E7">
            <w:pPr>
              <w:wordWrap w:val="0"/>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0" w:firstLine="0"/>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0" w:firstLine="0"/>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14" w:firstLine="0"/>
              <w:jc w:val="left"/>
              <w:rPr>
                <w:rFonts w:ascii="Times New Roman" w:hAnsi="Times New Roman"/>
                <w:sz w:val="18"/>
                <w:szCs w:val="18"/>
              </w:rPr>
            </w:pPr>
            <w:r w:rsidRPr="00E43CDF">
              <w:rPr>
                <w:rFonts w:ascii="Times New Roman" w:hAnsi="Times New Roman"/>
                <w:sz w:val="18"/>
                <w:szCs w:val="18"/>
              </w:rPr>
              <w:t>Расходы на выплаты персоналу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2 504.82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0" w:firstLine="0"/>
              <w:jc w:val="left"/>
              <w:rPr>
                <w:rFonts w:ascii="Times New Roman" w:hAnsi="Times New Roman"/>
                <w:sz w:val="18"/>
                <w:szCs w:val="18"/>
              </w:rPr>
            </w:pPr>
            <w:r w:rsidRPr="00E43CDF">
              <w:rPr>
                <w:rFonts w:ascii="Times New Roman" w:hAnsi="Times New Roman"/>
                <w:sz w:val="18"/>
                <w:szCs w:val="18"/>
              </w:rPr>
              <w:t>Фонд оплаты труда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2 015.03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ind w:left="-80" w:firstLine="141"/>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489.79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 xml:space="preserve">Расходы на выплаты персоналу </w:t>
            </w:r>
            <w:r w:rsidRPr="00E43CDF">
              <w:rPr>
                <w:rFonts w:ascii="Times New Roman" w:hAnsi="Times New Roman"/>
                <w:sz w:val="18"/>
                <w:szCs w:val="18"/>
              </w:rPr>
              <w:lastRenderedPageBreak/>
              <w:t>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32 839.67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32 839.67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32 838.97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32 838.97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32 838.97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29 932.94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Расходы на выплаты персоналу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29 932.94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Фонд оплаты труда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22 992.23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19.66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6 921.05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2 867.04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2 867.04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2 867.04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38.98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38.98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Уплата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38.98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областного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1750D9">
            <w:pPr>
              <w:jc w:val="left"/>
              <w:rPr>
                <w:rFonts w:ascii="Times New Roman" w:hAnsi="Times New Roman"/>
                <w:sz w:val="18"/>
                <w:szCs w:val="18"/>
              </w:rPr>
            </w:pPr>
            <w:r w:rsidRPr="00E43CDF">
              <w:rPr>
                <w:rFonts w:ascii="Times New Roman" w:hAnsi="Times New Roman"/>
                <w:sz w:val="18"/>
                <w:szCs w:val="18"/>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E43CDF">
              <w:rPr>
                <w:rFonts w:ascii="Times New Roman" w:hAnsi="Times New Roman"/>
                <w:sz w:val="18"/>
                <w:szCs w:val="18"/>
              </w:rPr>
              <w:lastRenderedPageBreak/>
              <w:t>административной ответственности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73150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Резервные фонды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Резервный фонд администрации муниципального образования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Резервные средства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870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194.50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Другие общегосударственные вопросы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16 489.39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16 489.39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16 489.39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16 489.39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2 533.13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1 232.29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1 232.29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1 232.29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1 300.84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Исполнение судебных актов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830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577" w:type="dxa"/>
            <w:gridSpan w:val="8"/>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850"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831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820" w:type="dxa"/>
            <w:gridSpan w:val="8"/>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32" w:type="dxa"/>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42" w:type="dxa"/>
            <w:gridSpan w:val="5"/>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1 270.84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налога на имущество организаций и земельного налога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1 249.34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прочих налогов, сборов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21.50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11 149.84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11 111.28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11 111.28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Фонд оплаты труда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8 541.61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2 569.67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r w:rsidRPr="00E43CDF">
              <w:rPr>
                <w:rFonts w:ascii="Times New Roman" w:hAnsi="Times New Roman"/>
                <w:sz w:val="18"/>
                <w:szCs w:val="18"/>
              </w:rPr>
              <w:lastRenderedPageBreak/>
              <w:t>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38.55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налога на имущество организаций и земельного налога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30.13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прочих налогов, сборов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8.32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0.10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Другие общегосударственные вопросы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2 806.42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НАЦИОНАЛЬНАЯ ОБОРОНА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Мобилизационная и вневойсковая подготовка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федерального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912.79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912.79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Фонд оплаты труда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701.06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211.72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51180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29.11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НАЦИОНАЛЬНАЯ БЕЗОПАСНОСТЬ И ПРАВООХРАНИТЕЛЬНАЯ ДЕЯТЕЛЬНОСТЬ</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1 385.00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1 385.00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Программные расходы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E43CDF">
              <w:rPr>
                <w:rFonts w:ascii="Times New Roman" w:hAnsi="Times New Roman"/>
                <w:sz w:val="18"/>
                <w:szCs w:val="18"/>
              </w:rPr>
              <w:lastRenderedPageBreak/>
              <w:t>Хомутовского</w:t>
            </w:r>
            <w:proofErr w:type="spellEnd"/>
            <w:r w:rsidRPr="00E43CDF">
              <w:rPr>
                <w:rFonts w:ascii="Times New Roman" w:hAnsi="Times New Roman"/>
                <w:sz w:val="18"/>
                <w:szCs w:val="18"/>
              </w:rPr>
              <w:t xml:space="preserve"> муниципального образования"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мероприятия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1 275.00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НАЦИОНАЛЬНАЯ ЭКОНОМИКА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26 232.69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Транспорт</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4 567.60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4 567.60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2 707.60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2 707.60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1 762.33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1 762.33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1 762.33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Фонд оплаты труда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1 353.56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408.77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мероприятия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945.27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945.27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945.27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945.27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1 860.00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1 860.00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1 860.00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1 860.00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1 860.00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Дорожное хозяйство (дорожные фонды)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21 545.84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Программные расходы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20 345.90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Дорожное хозяйство</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20 345.90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20 345.90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2 181.25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мероприятия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18 164.65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09</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1 199.93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Другие вопросы в области национальной экономики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 xml:space="preserve">Иные мероприятия в сфере </w:t>
            </w:r>
            <w:r w:rsidRPr="00E43CDF">
              <w:rPr>
                <w:rFonts w:ascii="Times New Roman" w:hAnsi="Times New Roman"/>
                <w:sz w:val="18"/>
                <w:szCs w:val="18"/>
              </w:rPr>
              <w:lastRenderedPageBreak/>
              <w:t>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r w:rsidRPr="00E43CDF">
              <w:rPr>
                <w:rFonts w:ascii="Times New Roman" w:hAnsi="Times New Roman"/>
                <w:sz w:val="18"/>
                <w:szCs w:val="18"/>
              </w:rPr>
              <w:lastRenderedPageBreak/>
              <w:t>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119.25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ЖИЛИЩНО-КОММУНАЛЬНОЕ ХОЗЯЙСТВО</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21 093.58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Жилищное хозяйство</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96.79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Программные расходы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Доступное жилье</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жильем граждан, проживающих в домах, признанных непригодными для постоянного проживания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Капитальные вложения в объекты государственной (муниципальной) собственности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Бюджетные инвестиции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64.55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Мероприятия в области жилищно-коммунального хозяйства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Мероприятия по жилищному фонду</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32.23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Благоустройство</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20 996.80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Программные расходы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Муниципальная программа "Формирование современной городской среды"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Национальный проект "Жилье и городская среда"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F0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F2</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F2</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55551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F2</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55551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F2</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55551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22</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F2</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55551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12 877.01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8 119.78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2 967.22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Мероприятия в области жилищно-коммунального хозяйства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2 967.22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Уличное освещение</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2 625.39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Организация и содержание мест захоронения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60104</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47.03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Прочие мероприятия по благоустройству городских округов и поселений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60105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294.80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5 152.57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5 152.57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5 152.57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5 152.57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05</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5 152.57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ОХРАНА ОКРУЖАЮЩЕЙ СРЕДЫ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Охрана объектов растительного и животного мира и среды их обитания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мероприятия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06</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65.00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КУЛЬТУРА, КИНЕМАТОГРАФИЯ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17 062.25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Культура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17 062.25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17 062.25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16 822.25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16 822.25</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13 087.77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12 879.86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12 879.86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Фонд оплаты труда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9 902.13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2 977.73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207.91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207.91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налога на имущество организаций и земельного налога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203.21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прочих налогов, сборов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0.70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60015</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2 676.12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Мероприятия по осуществлению деятельности библиотек</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1 058.36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240.00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240.00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240.00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240.00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08</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240.00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СОЦИАЛЬНАЯ ПОЛИТИКА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1 389.46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Пенсионное обеспечение</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Доплаты к пенсиям муниципальных служащих</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Социальное обеспечение и иные выплаты населению</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Публичные нормативные социальные выплаты гражданам</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пенсии, социальные доплаты к пенсиям</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60018</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312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971.63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Социальное обеспечение населения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Программные расходы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Доступное жилье</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жильем граждан, проживающих в домах, признанных непригодными для постоянного проживания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99006</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417.83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ФИЗИЧЕСКАЯ КУЛЬТУРА И СПОРТ</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49 353.07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Массовый спорт</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49 353.07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Программные расходы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40 721.90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Муниципальная программа "Развитие физической культуры и спорта"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40 721.90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муниципальной программы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Строительство, реконструкция, капитальный ремонт</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99012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Капитальные вложения в объекты государственной (муниципальной) собственности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99012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Бюджетные инвестиции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99012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99012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78.00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S2390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Капитальные вложения в объекты государственной (муниципальной) собственности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S2390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Бюджетные инвестиции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S2390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S2390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414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40 643.90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8 631.17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8 181.17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8 181.17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6 016.78</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4 167.82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Расходы на выплаты персоналу казенных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4 167.82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Фонд оплаты труда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3 201.09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119</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966.73</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бюджетные ассигнования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1 848.96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налогов, сборов и иных платежей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1 848.96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налога на имущество организаций и земельного налога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851</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1 848.61</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Уплата прочих налогов, сборов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60002</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852</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0.36</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мероприятия в сфере установленных функций</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2 164.39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2 164.39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2 164.39</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243</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720.72</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60011</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1 443.67</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450.00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Реализация мероприятий перечня проектов народных инициатив</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450.00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Закупка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450.00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21" w:type="dxa"/>
            <w:gridSpan w:val="7"/>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450.00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Прочая закупка товаров, работ и услуг</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11</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02</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4</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S2370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244</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450.00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ОБСЛУЖИВАНИЕ ГОСУДАРСТВЕННОГО И МУНИЦИПАЛЬНОГО ДОЛГА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Обслуживание государственного внутреннего и муниципального долга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Обслуживание муниципального долга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60019</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 xml:space="preserve">Обслуживание государственного </w:t>
            </w:r>
            <w:r w:rsidRPr="00E43CDF">
              <w:rPr>
                <w:rFonts w:ascii="Times New Roman" w:hAnsi="Times New Roman"/>
                <w:sz w:val="18"/>
                <w:szCs w:val="18"/>
              </w:rPr>
              <w:lastRenderedPageBreak/>
              <w:t>(муниципального) долга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r w:rsidRPr="00E43CDF">
              <w:rPr>
                <w:rFonts w:ascii="Times New Roman" w:hAnsi="Times New Roman"/>
                <w:sz w:val="18"/>
                <w:szCs w:val="18"/>
              </w:rPr>
              <w:lastRenderedPageBreak/>
              <w:t>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lastRenderedPageBreak/>
              <w:t>60019</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Обслуживание муниципального долга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13</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01</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60019</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103.54</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25"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05" w:type="dxa"/>
            <w:gridSpan w:val="12"/>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Прочие межбюджетные трансферты общего характера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85" w:type="dxa"/>
            <w:gridSpan w:val="11"/>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619" w:type="dxa"/>
            <w:gridSpan w:val="10"/>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60000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553" w:type="dxa"/>
            <w:gridSpan w:val="9"/>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межбюджетные трансферты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487" w:type="dxa"/>
            <w:gridSpan w:val="8"/>
            <w:tcBorders>
              <w:top w:val="dotted" w:sz="5" w:space="0" w:color="auto"/>
              <w:left w:val="none" w:sz="5" w:space="0" w:color="auto"/>
              <w:bottom w:val="dotted" w:sz="5"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Межбюджетные трансферты</w:t>
            </w:r>
          </w:p>
        </w:tc>
        <w:tc>
          <w:tcPr>
            <w:tcW w:w="716" w:type="dxa"/>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dotted" w:sz="5"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gridSpan w:val="3"/>
            <w:tcBorders>
              <w:top w:val="dotted" w:sz="5" w:space="0" w:color="auto"/>
              <w:left w:val="single" w:sz="5" w:space="0" w:color="auto"/>
              <w:bottom w:val="dotted" w:sz="5"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500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62" w:type="dxa"/>
            <w:tcBorders>
              <w:left w:val="single" w:sz="10"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7" w:type="dxa"/>
            <w:tcBorders>
              <w:top w:val="dotted"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20"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p>
        </w:tc>
        <w:tc>
          <w:tcPr>
            <w:tcW w:w="3355" w:type="dxa"/>
            <w:gridSpan w:val="6"/>
            <w:tcBorders>
              <w:top w:val="dotted" w:sz="5" w:space="0" w:color="auto"/>
              <w:left w:val="none" w:sz="5" w:space="0" w:color="auto"/>
              <w:bottom w:val="single" w:sz="4" w:space="0" w:color="auto"/>
            </w:tcBorders>
            <w:shd w:val="clear" w:color="FFFFFF" w:fill="auto"/>
            <w:vAlign w:val="bottom"/>
          </w:tcPr>
          <w:p w:rsidR="00E43CDF" w:rsidRPr="00E43CDF" w:rsidRDefault="00E43CDF" w:rsidP="00703255">
            <w:pPr>
              <w:jc w:val="left"/>
              <w:rPr>
                <w:rFonts w:ascii="Times New Roman" w:hAnsi="Times New Roman"/>
                <w:sz w:val="18"/>
                <w:szCs w:val="18"/>
              </w:rPr>
            </w:pPr>
            <w:r w:rsidRPr="00E43CDF">
              <w:rPr>
                <w:rFonts w:ascii="Times New Roman" w:hAnsi="Times New Roman"/>
                <w:sz w:val="18"/>
                <w:szCs w:val="18"/>
              </w:rPr>
              <w:t>Иные межбюджетные трансферты</w:t>
            </w:r>
          </w:p>
        </w:tc>
        <w:tc>
          <w:tcPr>
            <w:tcW w:w="716" w:type="dxa"/>
            <w:tcBorders>
              <w:top w:val="dotted"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734</w:t>
            </w:r>
          </w:p>
        </w:tc>
        <w:tc>
          <w:tcPr>
            <w:tcW w:w="567" w:type="dxa"/>
            <w:gridSpan w:val="2"/>
            <w:tcBorders>
              <w:top w:val="dotted"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14</w:t>
            </w:r>
          </w:p>
        </w:tc>
        <w:tc>
          <w:tcPr>
            <w:tcW w:w="709" w:type="dxa"/>
            <w:gridSpan w:val="2"/>
            <w:tcBorders>
              <w:top w:val="dotted"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03</w:t>
            </w:r>
          </w:p>
        </w:tc>
        <w:tc>
          <w:tcPr>
            <w:tcW w:w="567" w:type="dxa"/>
            <w:gridSpan w:val="2"/>
            <w:tcBorders>
              <w:top w:val="dotted" w:sz="5" w:space="0" w:color="auto"/>
              <w:left w:val="single"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91</w:t>
            </w:r>
          </w:p>
        </w:tc>
        <w:tc>
          <w:tcPr>
            <w:tcW w:w="567" w:type="dxa"/>
            <w:gridSpan w:val="4"/>
            <w:tcBorders>
              <w:top w:val="dotted" w:sz="5" w:space="0" w:color="auto"/>
              <w:left w:val="dotted" w:sz="5" w:space="0" w:color="auto"/>
              <w:bottom w:val="single" w:sz="4" w:space="0" w:color="auto"/>
              <w:right w:val="dotted"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1</w:t>
            </w:r>
          </w:p>
        </w:tc>
        <w:tc>
          <w:tcPr>
            <w:tcW w:w="297" w:type="dxa"/>
            <w:gridSpan w:val="6"/>
            <w:tcBorders>
              <w:top w:val="dotted"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00</w:t>
            </w:r>
          </w:p>
        </w:tc>
        <w:tc>
          <w:tcPr>
            <w:tcW w:w="1130" w:type="dxa"/>
            <w:gridSpan w:val="4"/>
            <w:tcBorders>
              <w:top w:val="dotted" w:sz="5" w:space="0" w:color="auto"/>
              <w:left w:val="dotted"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60020</w:t>
            </w:r>
          </w:p>
        </w:tc>
        <w:tc>
          <w:tcPr>
            <w:tcW w:w="851" w:type="dxa"/>
            <w:gridSpan w:val="3"/>
            <w:tcBorders>
              <w:top w:val="dotted" w:sz="5" w:space="0" w:color="auto"/>
              <w:left w:val="single" w:sz="5" w:space="0" w:color="auto"/>
              <w:bottom w:val="single" w:sz="4" w:space="0" w:color="auto"/>
              <w:right w:val="single" w:sz="5" w:space="0" w:color="auto"/>
            </w:tcBorders>
            <w:shd w:val="clear" w:color="FFFFFF" w:fill="auto"/>
            <w:vAlign w:val="bottom"/>
          </w:tcPr>
          <w:p w:rsidR="00E43CDF" w:rsidRPr="00E43CDF" w:rsidRDefault="00E43CDF" w:rsidP="00E43CDF">
            <w:pPr>
              <w:wordWrap w:val="0"/>
              <w:jc w:val="center"/>
              <w:rPr>
                <w:rFonts w:ascii="Times New Roman" w:hAnsi="Times New Roman"/>
                <w:sz w:val="18"/>
                <w:szCs w:val="18"/>
              </w:rPr>
            </w:pPr>
            <w:r w:rsidRPr="00E43CDF">
              <w:rPr>
                <w:rFonts w:ascii="Times New Roman" w:hAnsi="Times New Roman"/>
                <w:sz w:val="18"/>
                <w:szCs w:val="18"/>
              </w:rPr>
              <w:t>540</w:t>
            </w:r>
          </w:p>
        </w:tc>
        <w:tc>
          <w:tcPr>
            <w:tcW w:w="1276" w:type="dxa"/>
            <w:gridSpan w:val="7"/>
            <w:tcBorders>
              <w:top w:val="dotted" w:sz="5" w:space="0" w:color="auto"/>
              <w:left w:val="single" w:sz="5" w:space="0" w:color="auto"/>
              <w:bottom w:val="dotted" w:sz="5"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402.80</w:t>
            </w:r>
          </w:p>
        </w:tc>
      </w:tr>
      <w:tr w:rsidR="00E43CDF" w:rsidRPr="00E43CDF" w:rsidTr="005A7B25">
        <w:trPr>
          <w:gridBefore w:val="1"/>
          <w:gridAfter w:val="1"/>
          <w:wBefore w:w="211" w:type="dxa"/>
          <w:wAfter w:w="91" w:type="dxa"/>
          <w:trHeight w:val="60"/>
        </w:trPr>
        <w:tc>
          <w:tcPr>
            <w:tcW w:w="9265" w:type="dxa"/>
            <w:gridSpan w:val="40"/>
            <w:tcBorders>
              <w:top w:val="single" w:sz="4" w:space="0" w:color="auto"/>
              <w:left w:val="single" w:sz="4" w:space="0" w:color="auto"/>
              <w:bottom w:val="single" w:sz="4" w:space="0" w:color="auto"/>
              <w:right w:val="single" w:sz="4" w:space="0" w:color="auto"/>
            </w:tcBorders>
            <w:shd w:val="clear" w:color="FFFFFF" w:fill="auto"/>
            <w:vAlign w:val="bottom"/>
          </w:tcPr>
          <w:p w:rsidR="00E43CDF" w:rsidRPr="00E43CDF" w:rsidRDefault="00E43CDF" w:rsidP="00E43CDF">
            <w:pPr>
              <w:rPr>
                <w:rFonts w:ascii="Times New Roman" w:hAnsi="Times New Roman"/>
                <w:sz w:val="18"/>
                <w:szCs w:val="18"/>
              </w:rPr>
            </w:pPr>
            <w:r w:rsidRPr="00E43CDF">
              <w:rPr>
                <w:rFonts w:ascii="Times New Roman" w:hAnsi="Times New Roman"/>
                <w:sz w:val="18"/>
                <w:szCs w:val="18"/>
              </w:rPr>
              <w:t>Итого расходов:</w:t>
            </w:r>
          </w:p>
        </w:tc>
        <w:tc>
          <w:tcPr>
            <w:tcW w:w="1276" w:type="dxa"/>
            <w:gridSpan w:val="7"/>
            <w:tcBorders>
              <w:top w:val="dotted" w:sz="5" w:space="0" w:color="auto"/>
              <w:left w:val="single" w:sz="4" w:space="0" w:color="auto"/>
              <w:bottom w:val="single" w:sz="10" w:space="0" w:color="auto"/>
              <w:right w:val="single" w:sz="10" w:space="0" w:color="auto"/>
            </w:tcBorders>
            <w:shd w:val="clear" w:color="FFFFFF" w:fill="auto"/>
            <w:vAlign w:val="bottom"/>
          </w:tcPr>
          <w:p w:rsidR="00E43CDF" w:rsidRPr="00E43CDF" w:rsidRDefault="00E43CDF" w:rsidP="00E43CDF">
            <w:pPr>
              <w:wordWrap w:val="0"/>
              <w:jc w:val="right"/>
              <w:rPr>
                <w:rFonts w:ascii="Times New Roman" w:hAnsi="Times New Roman"/>
                <w:sz w:val="18"/>
                <w:szCs w:val="18"/>
              </w:rPr>
            </w:pPr>
            <w:r w:rsidRPr="00E43CDF">
              <w:rPr>
                <w:rFonts w:ascii="Times New Roman" w:hAnsi="Times New Roman"/>
                <w:sz w:val="18"/>
                <w:szCs w:val="18"/>
              </w:rPr>
              <w:t>170 225.66</w:t>
            </w:r>
          </w:p>
        </w:tc>
      </w:tr>
      <w:tr w:rsidR="00E43CDF" w:rsidRPr="00E43CDF" w:rsidTr="005A7B25">
        <w:trPr>
          <w:gridBefore w:val="1"/>
          <w:gridAfter w:val="1"/>
          <w:wBefore w:w="211" w:type="dxa"/>
          <w:wAfter w:w="91" w:type="dxa"/>
          <w:trHeight w:val="60"/>
        </w:trPr>
        <w:tc>
          <w:tcPr>
            <w:tcW w:w="62"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7"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7"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0"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0"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6"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775" w:type="dxa"/>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2448" w:type="dxa"/>
            <w:gridSpan w:val="3"/>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575"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38"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97"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65"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99" w:type="dxa"/>
            <w:gridSpan w:val="3"/>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469" w:type="dxa"/>
            <w:gridSpan w:val="5"/>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602" w:type="dxa"/>
            <w:gridSpan w:val="2"/>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1127" w:type="dxa"/>
            <w:gridSpan w:val="4"/>
            <w:tcBorders>
              <w:top w:val="single" w:sz="4" w:space="0" w:color="auto"/>
            </w:tcBorders>
            <w:shd w:val="clear" w:color="FFFFFF" w:fill="auto"/>
            <w:vAlign w:val="bottom"/>
          </w:tcPr>
          <w:p w:rsidR="00E43CDF" w:rsidRPr="00E43CDF" w:rsidRDefault="00E43CDF" w:rsidP="00E43CDF">
            <w:pPr>
              <w:rPr>
                <w:rFonts w:ascii="Times New Roman" w:hAnsi="Times New Roman"/>
                <w:sz w:val="18"/>
                <w:szCs w:val="18"/>
              </w:rPr>
            </w:pPr>
          </w:p>
        </w:tc>
        <w:tc>
          <w:tcPr>
            <w:tcW w:w="376" w:type="dxa"/>
            <w:shd w:val="clear" w:color="FFFFFF" w:fill="auto"/>
            <w:vAlign w:val="bottom"/>
          </w:tcPr>
          <w:p w:rsidR="00E43CDF" w:rsidRPr="00E43CDF" w:rsidRDefault="00E43CDF" w:rsidP="00E43CDF">
            <w:pPr>
              <w:rPr>
                <w:rFonts w:ascii="Times New Roman" w:hAnsi="Times New Roman"/>
                <w:sz w:val="18"/>
                <w:szCs w:val="18"/>
              </w:rPr>
            </w:pPr>
          </w:p>
        </w:tc>
        <w:tc>
          <w:tcPr>
            <w:tcW w:w="900" w:type="dxa"/>
            <w:gridSpan w:val="6"/>
            <w:shd w:val="clear" w:color="FFFFFF" w:fill="auto"/>
            <w:vAlign w:val="bottom"/>
          </w:tcPr>
          <w:p w:rsidR="00E43CDF" w:rsidRPr="00E43CDF" w:rsidRDefault="00E43CDF" w:rsidP="00E43CDF">
            <w:pPr>
              <w:rPr>
                <w:rFonts w:ascii="Times New Roman" w:hAnsi="Times New Roman"/>
                <w:sz w:val="18"/>
                <w:szCs w:val="18"/>
              </w:rPr>
            </w:pPr>
          </w:p>
        </w:tc>
      </w:tr>
    </w:tbl>
    <w:p w:rsidR="00E43CDF" w:rsidRPr="00E43CDF" w:rsidRDefault="00E43CDF" w:rsidP="00D01F43">
      <w:pPr>
        <w:ind w:left="0" w:firstLine="0"/>
        <w:rPr>
          <w:sz w:val="18"/>
          <w:szCs w:val="18"/>
        </w:rPr>
      </w:pPr>
    </w:p>
    <w:p w:rsidR="00E43CDF" w:rsidRPr="00E43CDF" w:rsidRDefault="00E43CDF" w:rsidP="00D029BE">
      <w:pPr>
        <w:jc w:val="right"/>
        <w:rPr>
          <w:sz w:val="18"/>
          <w:szCs w:val="18"/>
        </w:rPr>
      </w:pPr>
    </w:p>
    <w:tbl>
      <w:tblPr>
        <w:tblW w:w="10533" w:type="dxa"/>
        <w:tblInd w:w="65" w:type="dxa"/>
        <w:tblLook w:val="04A0" w:firstRow="1" w:lastRow="0" w:firstColumn="1" w:lastColumn="0" w:noHBand="0" w:noVBand="1"/>
      </w:tblPr>
      <w:tblGrid>
        <w:gridCol w:w="5572"/>
        <w:gridCol w:w="2830"/>
        <w:gridCol w:w="2131"/>
      </w:tblGrid>
      <w:tr w:rsidR="00E43CDF" w:rsidRPr="00E43CDF" w:rsidTr="00D029BE">
        <w:trPr>
          <w:trHeight w:val="300"/>
        </w:trPr>
        <w:tc>
          <w:tcPr>
            <w:tcW w:w="10533" w:type="dxa"/>
            <w:gridSpan w:val="3"/>
            <w:tcBorders>
              <w:top w:val="nil"/>
              <w:left w:val="nil"/>
              <w:bottom w:val="nil"/>
              <w:right w:val="nil"/>
            </w:tcBorders>
            <w:shd w:val="clear" w:color="auto" w:fill="auto"/>
            <w:vAlign w:val="bottom"/>
            <w:hideMark/>
          </w:tcPr>
          <w:p w:rsidR="00E43CDF" w:rsidRPr="00E43CDF" w:rsidRDefault="00E43CDF" w:rsidP="00D029BE">
            <w:pPr>
              <w:tabs>
                <w:tab w:val="left" w:pos="5515"/>
              </w:tabs>
              <w:jc w:val="right"/>
              <w:rPr>
                <w:bCs/>
                <w:sz w:val="18"/>
                <w:szCs w:val="18"/>
              </w:rPr>
            </w:pPr>
            <w:r w:rsidRPr="00E43CDF">
              <w:rPr>
                <w:b/>
                <w:bCs/>
                <w:sz w:val="18"/>
                <w:szCs w:val="18"/>
              </w:rPr>
              <w:t xml:space="preserve">                                                           </w:t>
            </w:r>
            <w:r w:rsidRPr="00E43CDF">
              <w:rPr>
                <w:bCs/>
                <w:sz w:val="18"/>
                <w:szCs w:val="18"/>
              </w:rPr>
              <w:t>Приложение 12</w:t>
            </w:r>
          </w:p>
        </w:tc>
      </w:tr>
      <w:tr w:rsidR="00E43CDF" w:rsidRPr="00E43CDF" w:rsidTr="00D029BE">
        <w:trPr>
          <w:trHeight w:val="300"/>
        </w:trPr>
        <w:tc>
          <w:tcPr>
            <w:tcW w:w="10533" w:type="dxa"/>
            <w:gridSpan w:val="3"/>
            <w:tcBorders>
              <w:top w:val="nil"/>
              <w:left w:val="nil"/>
              <w:bottom w:val="nil"/>
              <w:right w:val="nil"/>
            </w:tcBorders>
            <w:shd w:val="clear" w:color="auto" w:fill="auto"/>
            <w:vAlign w:val="bottom"/>
            <w:hideMark/>
          </w:tcPr>
          <w:p w:rsidR="00E43CDF" w:rsidRPr="00E43CDF" w:rsidRDefault="00E43CDF" w:rsidP="00D029BE">
            <w:pPr>
              <w:jc w:val="right"/>
              <w:rPr>
                <w:sz w:val="18"/>
                <w:szCs w:val="18"/>
              </w:rPr>
            </w:pPr>
            <w:r w:rsidRPr="00E43CDF">
              <w:rPr>
                <w:sz w:val="18"/>
                <w:szCs w:val="18"/>
              </w:rPr>
              <w:t xml:space="preserve">                                                                                      к решению Думы </w:t>
            </w:r>
            <w:proofErr w:type="spellStart"/>
            <w:r w:rsidRPr="00E43CDF">
              <w:rPr>
                <w:sz w:val="18"/>
                <w:szCs w:val="18"/>
              </w:rPr>
              <w:t>Хомутовского</w:t>
            </w:r>
            <w:proofErr w:type="spellEnd"/>
            <w:r w:rsidRPr="00E43CDF">
              <w:rPr>
                <w:sz w:val="18"/>
                <w:szCs w:val="18"/>
              </w:rPr>
              <w:t xml:space="preserve"> </w:t>
            </w:r>
          </w:p>
        </w:tc>
      </w:tr>
      <w:tr w:rsidR="00E43CDF" w:rsidRPr="00E43CDF" w:rsidTr="00D029BE">
        <w:trPr>
          <w:trHeight w:val="300"/>
        </w:trPr>
        <w:tc>
          <w:tcPr>
            <w:tcW w:w="10533" w:type="dxa"/>
            <w:gridSpan w:val="3"/>
            <w:tcBorders>
              <w:top w:val="nil"/>
              <w:left w:val="nil"/>
              <w:bottom w:val="nil"/>
              <w:right w:val="nil"/>
            </w:tcBorders>
            <w:shd w:val="clear" w:color="auto" w:fill="auto"/>
            <w:vAlign w:val="bottom"/>
            <w:hideMark/>
          </w:tcPr>
          <w:p w:rsidR="00E43CDF" w:rsidRPr="00E43CDF" w:rsidRDefault="00E43CDF" w:rsidP="00D029BE">
            <w:pPr>
              <w:jc w:val="right"/>
              <w:rPr>
                <w:sz w:val="18"/>
                <w:szCs w:val="18"/>
              </w:rPr>
            </w:pPr>
            <w:r w:rsidRPr="00E43CDF">
              <w:rPr>
                <w:sz w:val="18"/>
                <w:szCs w:val="18"/>
              </w:rPr>
              <w:t xml:space="preserve">                                                                                   муниципального образования</w:t>
            </w:r>
          </w:p>
        </w:tc>
      </w:tr>
      <w:tr w:rsidR="00E43CDF" w:rsidRPr="00E43CDF" w:rsidTr="00D029BE">
        <w:trPr>
          <w:trHeight w:val="300"/>
        </w:trPr>
        <w:tc>
          <w:tcPr>
            <w:tcW w:w="10533" w:type="dxa"/>
            <w:gridSpan w:val="3"/>
            <w:tcBorders>
              <w:top w:val="nil"/>
              <w:left w:val="nil"/>
              <w:bottom w:val="nil"/>
              <w:right w:val="nil"/>
            </w:tcBorders>
            <w:shd w:val="clear" w:color="auto" w:fill="auto"/>
            <w:noWrap/>
            <w:vAlign w:val="bottom"/>
            <w:hideMark/>
          </w:tcPr>
          <w:p w:rsidR="00E43CDF" w:rsidRPr="00E43CDF" w:rsidRDefault="00E43CDF" w:rsidP="00327146">
            <w:pPr>
              <w:jc w:val="right"/>
              <w:rPr>
                <w:sz w:val="18"/>
                <w:szCs w:val="18"/>
              </w:rPr>
            </w:pPr>
            <w:r w:rsidRPr="00E43CDF">
              <w:rPr>
                <w:sz w:val="18"/>
                <w:szCs w:val="18"/>
              </w:rPr>
              <w:t xml:space="preserve">                                                                             </w:t>
            </w:r>
            <w:r w:rsidR="0056737C">
              <w:rPr>
                <w:sz w:val="18"/>
                <w:szCs w:val="18"/>
              </w:rPr>
              <w:t xml:space="preserve">               от 13.02.2020г. № </w:t>
            </w:r>
            <w:r w:rsidR="00327146">
              <w:rPr>
                <w:sz w:val="18"/>
                <w:szCs w:val="18"/>
              </w:rPr>
              <w:t>35-152</w:t>
            </w:r>
          </w:p>
        </w:tc>
      </w:tr>
      <w:tr w:rsidR="00E43CDF" w:rsidRPr="00E43CDF" w:rsidTr="00D029BE">
        <w:trPr>
          <w:trHeight w:val="300"/>
        </w:trPr>
        <w:tc>
          <w:tcPr>
            <w:tcW w:w="10533" w:type="dxa"/>
            <w:gridSpan w:val="3"/>
            <w:tcBorders>
              <w:top w:val="nil"/>
              <w:left w:val="nil"/>
              <w:bottom w:val="nil"/>
              <w:right w:val="nil"/>
            </w:tcBorders>
            <w:shd w:val="clear" w:color="auto" w:fill="auto"/>
            <w:noWrap/>
            <w:vAlign w:val="bottom"/>
          </w:tcPr>
          <w:p w:rsidR="00E43CDF" w:rsidRPr="00E43CDF" w:rsidRDefault="00E43CDF" w:rsidP="00D029BE">
            <w:pPr>
              <w:jc w:val="right"/>
              <w:rPr>
                <w:sz w:val="18"/>
                <w:szCs w:val="18"/>
              </w:rPr>
            </w:pPr>
          </w:p>
        </w:tc>
      </w:tr>
      <w:tr w:rsidR="00E43CDF" w:rsidRPr="00E43CDF" w:rsidTr="00D029BE">
        <w:trPr>
          <w:trHeight w:val="300"/>
        </w:trPr>
        <w:tc>
          <w:tcPr>
            <w:tcW w:w="10533" w:type="dxa"/>
            <w:gridSpan w:val="3"/>
            <w:tcBorders>
              <w:top w:val="nil"/>
              <w:left w:val="nil"/>
              <w:bottom w:val="nil"/>
              <w:right w:val="nil"/>
            </w:tcBorders>
            <w:shd w:val="clear" w:color="auto" w:fill="auto"/>
            <w:noWrap/>
            <w:vAlign w:val="bottom"/>
            <w:hideMark/>
          </w:tcPr>
          <w:p w:rsidR="00E43CDF" w:rsidRPr="00E43CDF" w:rsidRDefault="00E43CDF" w:rsidP="00E43CDF">
            <w:pPr>
              <w:jc w:val="center"/>
              <w:rPr>
                <w:bCs/>
                <w:sz w:val="18"/>
                <w:szCs w:val="18"/>
              </w:rPr>
            </w:pPr>
            <w:r w:rsidRPr="00E43CDF">
              <w:rPr>
                <w:bCs/>
                <w:sz w:val="18"/>
                <w:szCs w:val="18"/>
              </w:rPr>
              <w:t xml:space="preserve">Источники внутреннего финансирования дефицита бюджета </w:t>
            </w:r>
          </w:p>
          <w:p w:rsidR="00E43CDF" w:rsidRPr="00E43CDF" w:rsidRDefault="00E43CDF" w:rsidP="00E43CDF">
            <w:pPr>
              <w:jc w:val="center"/>
              <w:rPr>
                <w:b/>
                <w:bCs/>
                <w:sz w:val="18"/>
                <w:szCs w:val="18"/>
              </w:rPr>
            </w:pPr>
            <w:proofErr w:type="spellStart"/>
            <w:r w:rsidRPr="00E43CDF">
              <w:rPr>
                <w:bCs/>
                <w:sz w:val="18"/>
                <w:szCs w:val="18"/>
              </w:rPr>
              <w:t>Хомутовского</w:t>
            </w:r>
            <w:proofErr w:type="spellEnd"/>
            <w:r w:rsidRPr="00E43CDF">
              <w:rPr>
                <w:bCs/>
                <w:sz w:val="18"/>
                <w:szCs w:val="18"/>
              </w:rPr>
              <w:t xml:space="preserve"> муниципального образования на 2020 год</w:t>
            </w:r>
          </w:p>
        </w:tc>
      </w:tr>
      <w:tr w:rsidR="00E43CDF" w:rsidRPr="00E43CDF" w:rsidTr="00D029BE">
        <w:trPr>
          <w:trHeight w:val="300"/>
        </w:trPr>
        <w:tc>
          <w:tcPr>
            <w:tcW w:w="10533" w:type="dxa"/>
            <w:gridSpan w:val="3"/>
            <w:tcBorders>
              <w:top w:val="nil"/>
              <w:left w:val="nil"/>
              <w:bottom w:val="nil"/>
              <w:right w:val="nil"/>
            </w:tcBorders>
            <w:shd w:val="clear" w:color="auto" w:fill="auto"/>
            <w:noWrap/>
            <w:vAlign w:val="bottom"/>
          </w:tcPr>
          <w:p w:rsidR="00E43CDF" w:rsidRPr="00E43CDF" w:rsidRDefault="00E43CDF" w:rsidP="00E43CDF">
            <w:pPr>
              <w:jc w:val="center"/>
              <w:rPr>
                <w:b/>
                <w:bCs/>
                <w:sz w:val="18"/>
                <w:szCs w:val="18"/>
              </w:rPr>
            </w:pPr>
          </w:p>
        </w:tc>
      </w:tr>
      <w:tr w:rsidR="00E43CDF" w:rsidRPr="00E43CDF" w:rsidTr="00622D8F">
        <w:trPr>
          <w:trHeight w:val="262"/>
        </w:trPr>
        <w:tc>
          <w:tcPr>
            <w:tcW w:w="5572" w:type="dxa"/>
            <w:tcBorders>
              <w:top w:val="nil"/>
              <w:left w:val="nil"/>
              <w:bottom w:val="nil"/>
              <w:right w:val="nil"/>
            </w:tcBorders>
            <w:shd w:val="clear" w:color="auto" w:fill="auto"/>
            <w:noWrap/>
            <w:vAlign w:val="bottom"/>
            <w:hideMark/>
          </w:tcPr>
          <w:p w:rsidR="00E43CDF" w:rsidRPr="00E43CDF" w:rsidRDefault="00E43CDF" w:rsidP="00E43CDF">
            <w:pPr>
              <w:rPr>
                <w:sz w:val="18"/>
                <w:szCs w:val="18"/>
              </w:rPr>
            </w:pPr>
            <w:r w:rsidRPr="00E43CDF">
              <w:rPr>
                <w:sz w:val="18"/>
                <w:szCs w:val="18"/>
              </w:rPr>
              <w:t xml:space="preserve"> Единица измерения: тыс. руб.</w:t>
            </w:r>
          </w:p>
          <w:p w:rsidR="00E43CDF" w:rsidRPr="00E43CDF" w:rsidRDefault="00E43CDF" w:rsidP="00E43CDF">
            <w:pPr>
              <w:rPr>
                <w:sz w:val="18"/>
                <w:szCs w:val="18"/>
              </w:rPr>
            </w:pPr>
          </w:p>
        </w:tc>
        <w:tc>
          <w:tcPr>
            <w:tcW w:w="2830" w:type="dxa"/>
            <w:tcBorders>
              <w:top w:val="nil"/>
              <w:left w:val="nil"/>
              <w:bottom w:val="nil"/>
              <w:right w:val="nil"/>
            </w:tcBorders>
            <w:shd w:val="clear" w:color="auto" w:fill="auto"/>
            <w:noWrap/>
            <w:vAlign w:val="bottom"/>
            <w:hideMark/>
          </w:tcPr>
          <w:p w:rsidR="00E43CDF" w:rsidRPr="00E43CDF" w:rsidRDefault="00E43CDF" w:rsidP="00E43CDF">
            <w:pPr>
              <w:rPr>
                <w:sz w:val="18"/>
                <w:szCs w:val="18"/>
              </w:rPr>
            </w:pPr>
          </w:p>
        </w:tc>
        <w:tc>
          <w:tcPr>
            <w:tcW w:w="2131" w:type="dxa"/>
            <w:tcBorders>
              <w:top w:val="nil"/>
              <w:left w:val="nil"/>
              <w:bottom w:val="nil"/>
              <w:right w:val="nil"/>
            </w:tcBorders>
            <w:shd w:val="clear" w:color="auto" w:fill="auto"/>
            <w:noWrap/>
            <w:vAlign w:val="bottom"/>
            <w:hideMark/>
          </w:tcPr>
          <w:p w:rsidR="00E43CDF" w:rsidRPr="00E43CDF" w:rsidRDefault="00E43CDF" w:rsidP="00E43CDF">
            <w:pPr>
              <w:jc w:val="right"/>
              <w:rPr>
                <w:sz w:val="18"/>
                <w:szCs w:val="18"/>
              </w:rPr>
            </w:pPr>
          </w:p>
        </w:tc>
      </w:tr>
      <w:tr w:rsidR="00E43CDF" w:rsidRPr="00E43CDF" w:rsidTr="00AA4034">
        <w:trPr>
          <w:trHeight w:val="257"/>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CDF" w:rsidRPr="00E43CDF" w:rsidRDefault="00E43CDF" w:rsidP="00E43CDF">
            <w:pPr>
              <w:jc w:val="center"/>
              <w:rPr>
                <w:sz w:val="18"/>
                <w:szCs w:val="18"/>
              </w:rPr>
            </w:pPr>
            <w:r w:rsidRPr="00E43CDF">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E43CDF" w:rsidRPr="00E43CDF" w:rsidRDefault="00E43CDF" w:rsidP="00E43CDF">
            <w:pPr>
              <w:jc w:val="center"/>
              <w:rPr>
                <w:sz w:val="18"/>
                <w:szCs w:val="18"/>
              </w:rPr>
            </w:pPr>
            <w:r w:rsidRPr="00E43CDF">
              <w:rPr>
                <w:sz w:val="18"/>
                <w:szCs w:val="18"/>
              </w:rPr>
              <w:t>Код</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E43CDF" w:rsidRPr="00E43CDF" w:rsidRDefault="00E43CDF" w:rsidP="00E43CDF">
            <w:pPr>
              <w:jc w:val="center"/>
              <w:rPr>
                <w:sz w:val="18"/>
                <w:szCs w:val="18"/>
              </w:rPr>
            </w:pPr>
            <w:r w:rsidRPr="00E43CDF">
              <w:rPr>
                <w:sz w:val="18"/>
                <w:szCs w:val="18"/>
              </w:rPr>
              <w:t>Сумма</w:t>
            </w:r>
          </w:p>
        </w:tc>
      </w:tr>
      <w:tr w:rsidR="00E43CDF" w:rsidRPr="00E43CDF" w:rsidTr="00AA4034">
        <w:trPr>
          <w:trHeight w:val="17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rPr>
                <w:sz w:val="18"/>
                <w:szCs w:val="18"/>
              </w:rPr>
            </w:pPr>
            <w:r w:rsidRPr="00E43CDF">
              <w:rPr>
                <w:sz w:val="18"/>
                <w:szCs w:val="18"/>
              </w:rPr>
              <w:t>734 90 00 00 00 00 0000 000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sz w:val="18"/>
                <w:szCs w:val="18"/>
              </w:rPr>
            </w:pPr>
            <w:r w:rsidRPr="00E43CDF">
              <w:rPr>
                <w:bCs/>
                <w:sz w:val="18"/>
                <w:szCs w:val="18"/>
              </w:rPr>
              <w:t xml:space="preserve">9 012.34 </w:t>
            </w:r>
          </w:p>
        </w:tc>
      </w:tr>
      <w:tr w:rsidR="00E43CDF" w:rsidRPr="00E43CDF" w:rsidTr="00AA4034">
        <w:trPr>
          <w:trHeight w:val="24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rPr>
                <w:sz w:val="18"/>
                <w:szCs w:val="18"/>
              </w:rPr>
            </w:pPr>
            <w:r w:rsidRPr="00E43CDF">
              <w:rPr>
                <w:sz w:val="18"/>
                <w:szCs w:val="18"/>
              </w:rPr>
              <w:t>734 01 00 00 00 00 0000 000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sz w:val="18"/>
                <w:szCs w:val="18"/>
              </w:rPr>
            </w:pPr>
            <w:r w:rsidRPr="00E43CDF">
              <w:rPr>
                <w:bCs/>
                <w:sz w:val="18"/>
                <w:szCs w:val="18"/>
              </w:rPr>
              <w:t>5 342.04</w:t>
            </w:r>
          </w:p>
        </w:tc>
      </w:tr>
      <w:tr w:rsidR="00E43CDF" w:rsidRPr="00E43CDF" w:rsidTr="00AA4034">
        <w:trPr>
          <w:trHeight w:val="272"/>
        </w:trPr>
        <w:tc>
          <w:tcPr>
            <w:tcW w:w="5572" w:type="dxa"/>
            <w:tcBorders>
              <w:top w:val="nil"/>
              <w:left w:val="single" w:sz="4" w:space="0" w:color="auto"/>
              <w:bottom w:val="single" w:sz="4" w:space="0" w:color="auto"/>
              <w:right w:val="single" w:sz="4" w:space="0" w:color="auto"/>
            </w:tcBorders>
            <w:shd w:val="clear" w:color="auto" w:fill="auto"/>
            <w:vAlign w:val="bottom"/>
          </w:tcPr>
          <w:p w:rsidR="00E43CDF" w:rsidRPr="00E43CDF" w:rsidRDefault="00E43CDF" w:rsidP="00E43CDF">
            <w:pPr>
              <w:rPr>
                <w:sz w:val="18"/>
                <w:szCs w:val="18"/>
              </w:rPr>
            </w:pPr>
            <w:r w:rsidRPr="00E43CDF">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rPr>
                <w:sz w:val="18"/>
                <w:szCs w:val="18"/>
              </w:rPr>
            </w:pPr>
            <w:r w:rsidRPr="00E43CDF">
              <w:rPr>
                <w:sz w:val="18"/>
                <w:szCs w:val="18"/>
              </w:rPr>
              <w:t>734 01 02 00 00 00 0000 000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7 325.04</w:t>
            </w:r>
          </w:p>
        </w:tc>
      </w:tr>
      <w:tr w:rsidR="00E43CDF" w:rsidRPr="00E43CDF" w:rsidTr="00D029BE">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E43CDF" w:rsidRPr="00E43CDF" w:rsidRDefault="00E43CDF" w:rsidP="00E43CDF">
            <w:pPr>
              <w:autoSpaceDE w:val="0"/>
              <w:autoSpaceDN w:val="0"/>
              <w:adjustRightInd w:val="0"/>
              <w:rPr>
                <w:sz w:val="18"/>
                <w:szCs w:val="18"/>
              </w:rPr>
            </w:pPr>
            <w:r w:rsidRPr="00E43CDF">
              <w:rPr>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rPr>
                <w:sz w:val="18"/>
                <w:szCs w:val="18"/>
              </w:rPr>
            </w:pPr>
            <w:r w:rsidRPr="00E43CDF">
              <w:rPr>
                <w:sz w:val="18"/>
                <w:szCs w:val="18"/>
              </w:rPr>
              <w:t>734 01 02 00 00 00 0000 700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7 325.04</w:t>
            </w:r>
          </w:p>
        </w:tc>
      </w:tr>
      <w:tr w:rsidR="00E43CDF" w:rsidRPr="00E43CDF" w:rsidTr="00AA4034">
        <w:trPr>
          <w:trHeight w:val="329"/>
        </w:trPr>
        <w:tc>
          <w:tcPr>
            <w:tcW w:w="5572" w:type="dxa"/>
            <w:tcBorders>
              <w:top w:val="nil"/>
              <w:left w:val="single" w:sz="4" w:space="0" w:color="auto"/>
              <w:bottom w:val="single" w:sz="4" w:space="0" w:color="auto"/>
              <w:right w:val="single" w:sz="4" w:space="0" w:color="auto"/>
            </w:tcBorders>
            <w:shd w:val="clear" w:color="auto" w:fill="auto"/>
            <w:vAlign w:val="bottom"/>
          </w:tcPr>
          <w:p w:rsidR="00E43CDF" w:rsidRPr="00E43CDF" w:rsidRDefault="00E43CDF" w:rsidP="00E43CDF">
            <w:pPr>
              <w:rPr>
                <w:sz w:val="18"/>
                <w:szCs w:val="18"/>
              </w:rPr>
            </w:pPr>
            <w:r w:rsidRPr="00E43CDF">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sz w:val="18"/>
                <w:szCs w:val="18"/>
              </w:rPr>
            </w:pPr>
            <w:r w:rsidRPr="00E43CDF">
              <w:rPr>
                <w:sz w:val="18"/>
                <w:szCs w:val="18"/>
              </w:rPr>
              <w:t>734 01 02 00 00 10 0000 710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p>
          <w:p w:rsidR="00E43CDF" w:rsidRPr="00E43CDF" w:rsidRDefault="00E43CDF" w:rsidP="00E43CDF">
            <w:pPr>
              <w:jc w:val="right"/>
              <w:rPr>
                <w:bCs/>
                <w:sz w:val="18"/>
                <w:szCs w:val="18"/>
              </w:rPr>
            </w:pPr>
            <w:r w:rsidRPr="00E43CDF">
              <w:rPr>
                <w:bCs/>
                <w:sz w:val="18"/>
                <w:szCs w:val="18"/>
              </w:rPr>
              <w:t>7 325.04</w:t>
            </w:r>
          </w:p>
        </w:tc>
      </w:tr>
      <w:tr w:rsidR="00E43CDF" w:rsidRPr="00E43CDF" w:rsidTr="00AA4034">
        <w:trPr>
          <w:trHeight w:val="379"/>
        </w:trPr>
        <w:tc>
          <w:tcPr>
            <w:tcW w:w="5572" w:type="dxa"/>
            <w:tcBorders>
              <w:top w:val="nil"/>
              <w:left w:val="single" w:sz="4" w:space="0" w:color="auto"/>
              <w:bottom w:val="single" w:sz="4" w:space="0" w:color="auto"/>
              <w:right w:val="single" w:sz="4" w:space="0" w:color="auto"/>
            </w:tcBorders>
            <w:shd w:val="clear" w:color="auto" w:fill="auto"/>
          </w:tcPr>
          <w:p w:rsidR="00E43CDF" w:rsidRPr="00E43CDF" w:rsidRDefault="00E43CDF" w:rsidP="00E43CDF">
            <w:pPr>
              <w:autoSpaceDE w:val="0"/>
              <w:autoSpaceDN w:val="0"/>
              <w:adjustRightInd w:val="0"/>
              <w:rPr>
                <w:sz w:val="18"/>
                <w:szCs w:val="18"/>
              </w:rPr>
            </w:pPr>
            <w:r w:rsidRPr="00E43CDF">
              <w:rPr>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bCs/>
                <w:sz w:val="18"/>
                <w:szCs w:val="18"/>
              </w:rPr>
            </w:pPr>
            <w:r w:rsidRPr="00E43CDF">
              <w:rPr>
                <w:bCs/>
                <w:sz w:val="18"/>
                <w:szCs w:val="18"/>
              </w:rPr>
              <w:t>734 01 03 00 00 00 0000 000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-1 983.00</w:t>
            </w:r>
          </w:p>
        </w:tc>
      </w:tr>
      <w:tr w:rsidR="00E43CDF" w:rsidRPr="00E43CDF" w:rsidTr="00AA4034">
        <w:trPr>
          <w:trHeight w:val="416"/>
        </w:trPr>
        <w:tc>
          <w:tcPr>
            <w:tcW w:w="5572" w:type="dxa"/>
            <w:tcBorders>
              <w:top w:val="nil"/>
              <w:left w:val="single" w:sz="4" w:space="0" w:color="auto"/>
              <w:bottom w:val="single" w:sz="4" w:space="0" w:color="auto"/>
              <w:right w:val="single" w:sz="4" w:space="0" w:color="auto"/>
            </w:tcBorders>
            <w:shd w:val="clear" w:color="auto" w:fill="auto"/>
          </w:tcPr>
          <w:p w:rsidR="00E43CDF" w:rsidRPr="00E43CDF" w:rsidRDefault="00E43CDF" w:rsidP="00E43CDF">
            <w:pPr>
              <w:autoSpaceDE w:val="0"/>
              <w:autoSpaceDN w:val="0"/>
              <w:adjustRightInd w:val="0"/>
              <w:rPr>
                <w:sz w:val="18"/>
                <w:szCs w:val="18"/>
              </w:rPr>
            </w:pPr>
            <w:r w:rsidRPr="00E43CDF">
              <w:rPr>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bCs/>
                <w:sz w:val="18"/>
                <w:szCs w:val="18"/>
              </w:rPr>
            </w:pPr>
            <w:r w:rsidRPr="00E43CDF">
              <w:rPr>
                <w:bCs/>
                <w:sz w:val="18"/>
                <w:szCs w:val="18"/>
              </w:rPr>
              <w:t>734 01 03 01 00 00 0000 000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0.00</w:t>
            </w:r>
          </w:p>
        </w:tc>
      </w:tr>
      <w:tr w:rsidR="00E43CDF" w:rsidRPr="00E43CDF" w:rsidTr="00D029BE">
        <w:trPr>
          <w:trHeight w:val="510"/>
        </w:trPr>
        <w:tc>
          <w:tcPr>
            <w:tcW w:w="5572" w:type="dxa"/>
            <w:tcBorders>
              <w:top w:val="nil"/>
              <w:left w:val="single" w:sz="4" w:space="0" w:color="auto"/>
              <w:bottom w:val="single" w:sz="4" w:space="0" w:color="auto"/>
              <w:right w:val="single" w:sz="4" w:space="0" w:color="auto"/>
            </w:tcBorders>
            <w:shd w:val="clear" w:color="auto" w:fill="auto"/>
          </w:tcPr>
          <w:p w:rsidR="00E43CDF" w:rsidRPr="00E43CDF" w:rsidRDefault="00E43CDF" w:rsidP="00E43CDF">
            <w:pPr>
              <w:autoSpaceDE w:val="0"/>
              <w:autoSpaceDN w:val="0"/>
              <w:adjustRightInd w:val="0"/>
              <w:rPr>
                <w:sz w:val="18"/>
                <w:szCs w:val="18"/>
              </w:rPr>
            </w:pPr>
            <w:r w:rsidRPr="00E43CDF">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bCs/>
                <w:sz w:val="18"/>
                <w:szCs w:val="18"/>
              </w:rPr>
            </w:pPr>
            <w:r w:rsidRPr="00E43CDF">
              <w:rPr>
                <w:bCs/>
                <w:sz w:val="18"/>
                <w:szCs w:val="18"/>
              </w:rPr>
              <w:t>734 01 03 01 00 00 0000 700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0.00</w:t>
            </w:r>
          </w:p>
        </w:tc>
      </w:tr>
      <w:tr w:rsidR="00E43CDF" w:rsidRPr="00E43CDF" w:rsidTr="00D029BE">
        <w:trPr>
          <w:trHeight w:val="510"/>
        </w:trPr>
        <w:tc>
          <w:tcPr>
            <w:tcW w:w="5572" w:type="dxa"/>
            <w:tcBorders>
              <w:top w:val="nil"/>
              <w:left w:val="single" w:sz="4" w:space="0" w:color="auto"/>
              <w:bottom w:val="single" w:sz="4" w:space="0" w:color="auto"/>
              <w:right w:val="single" w:sz="4" w:space="0" w:color="auto"/>
            </w:tcBorders>
            <w:shd w:val="clear" w:color="auto" w:fill="auto"/>
          </w:tcPr>
          <w:p w:rsidR="00E43CDF" w:rsidRPr="00E43CDF" w:rsidRDefault="00E43CDF" w:rsidP="00E43CDF">
            <w:pPr>
              <w:autoSpaceDE w:val="0"/>
              <w:autoSpaceDN w:val="0"/>
              <w:adjustRightInd w:val="0"/>
              <w:rPr>
                <w:sz w:val="18"/>
                <w:szCs w:val="18"/>
              </w:rPr>
            </w:pPr>
            <w:r w:rsidRPr="00E43CDF">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bCs/>
                <w:sz w:val="18"/>
                <w:szCs w:val="18"/>
              </w:rPr>
            </w:pPr>
            <w:r w:rsidRPr="00E43CDF">
              <w:rPr>
                <w:bCs/>
                <w:sz w:val="18"/>
                <w:szCs w:val="18"/>
              </w:rPr>
              <w:t>734 01 03 01 00 10 0000 710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0.00</w:t>
            </w:r>
          </w:p>
        </w:tc>
      </w:tr>
      <w:tr w:rsidR="00E43CDF" w:rsidRPr="00E43CDF" w:rsidTr="00D029BE">
        <w:trPr>
          <w:trHeight w:val="510"/>
        </w:trPr>
        <w:tc>
          <w:tcPr>
            <w:tcW w:w="5572" w:type="dxa"/>
            <w:tcBorders>
              <w:top w:val="nil"/>
              <w:left w:val="single" w:sz="4" w:space="0" w:color="auto"/>
              <w:bottom w:val="single" w:sz="4" w:space="0" w:color="auto"/>
              <w:right w:val="single" w:sz="4" w:space="0" w:color="auto"/>
            </w:tcBorders>
            <w:shd w:val="clear" w:color="auto" w:fill="auto"/>
          </w:tcPr>
          <w:p w:rsidR="00E43CDF" w:rsidRPr="00E43CDF" w:rsidRDefault="00E43CDF" w:rsidP="00E43CDF">
            <w:pPr>
              <w:autoSpaceDE w:val="0"/>
              <w:autoSpaceDN w:val="0"/>
              <w:adjustRightInd w:val="0"/>
              <w:rPr>
                <w:sz w:val="18"/>
                <w:szCs w:val="18"/>
              </w:rPr>
            </w:pPr>
            <w:r w:rsidRPr="00E43CDF">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bCs/>
                <w:sz w:val="18"/>
                <w:szCs w:val="18"/>
              </w:rPr>
            </w:pPr>
            <w:r w:rsidRPr="00E43CDF">
              <w:rPr>
                <w:bCs/>
                <w:sz w:val="18"/>
                <w:szCs w:val="18"/>
              </w:rPr>
              <w:t>734 01 03 01 00 00 0000 800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-1 983.00</w:t>
            </w:r>
          </w:p>
        </w:tc>
      </w:tr>
      <w:tr w:rsidR="00E43CDF" w:rsidRPr="00E43CDF" w:rsidTr="00D029BE">
        <w:trPr>
          <w:trHeight w:val="510"/>
        </w:trPr>
        <w:tc>
          <w:tcPr>
            <w:tcW w:w="5572" w:type="dxa"/>
            <w:tcBorders>
              <w:top w:val="nil"/>
              <w:left w:val="single" w:sz="4" w:space="0" w:color="auto"/>
              <w:bottom w:val="single" w:sz="4" w:space="0" w:color="auto"/>
              <w:right w:val="single" w:sz="4" w:space="0" w:color="auto"/>
            </w:tcBorders>
            <w:shd w:val="clear" w:color="auto" w:fill="auto"/>
          </w:tcPr>
          <w:p w:rsidR="00E43CDF" w:rsidRPr="00E43CDF" w:rsidRDefault="00E43CDF" w:rsidP="00E43CDF">
            <w:pPr>
              <w:autoSpaceDE w:val="0"/>
              <w:autoSpaceDN w:val="0"/>
              <w:adjustRightInd w:val="0"/>
              <w:rPr>
                <w:sz w:val="18"/>
                <w:szCs w:val="18"/>
              </w:rPr>
            </w:pPr>
            <w:r w:rsidRPr="00E43CDF">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autoSpaceDE w:val="0"/>
              <w:autoSpaceDN w:val="0"/>
              <w:adjustRightInd w:val="0"/>
              <w:rPr>
                <w:sz w:val="18"/>
                <w:szCs w:val="18"/>
              </w:rPr>
            </w:pPr>
            <w:r w:rsidRPr="00E43CDF">
              <w:rPr>
                <w:sz w:val="18"/>
                <w:szCs w:val="18"/>
              </w:rPr>
              <w:t>734 01 03 01 00 10 0000 810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bCs/>
                <w:sz w:val="18"/>
                <w:szCs w:val="18"/>
              </w:rPr>
            </w:pPr>
            <w:r w:rsidRPr="00E43CDF">
              <w:rPr>
                <w:bCs/>
                <w:sz w:val="18"/>
                <w:szCs w:val="18"/>
              </w:rPr>
              <w:t>-1 983.00</w:t>
            </w:r>
          </w:p>
        </w:tc>
      </w:tr>
      <w:tr w:rsidR="00E43CDF" w:rsidRPr="00E43CDF" w:rsidTr="00AA4034">
        <w:trPr>
          <w:trHeight w:val="359"/>
        </w:trPr>
        <w:tc>
          <w:tcPr>
            <w:tcW w:w="5572" w:type="dxa"/>
            <w:tcBorders>
              <w:top w:val="nil"/>
              <w:left w:val="single" w:sz="4" w:space="0" w:color="auto"/>
              <w:bottom w:val="single" w:sz="4" w:space="0" w:color="auto"/>
              <w:right w:val="single" w:sz="4" w:space="0" w:color="auto"/>
            </w:tcBorders>
            <w:shd w:val="clear" w:color="auto" w:fill="auto"/>
            <w:hideMark/>
          </w:tcPr>
          <w:p w:rsidR="00E43CDF" w:rsidRPr="00E43CDF" w:rsidRDefault="00E43CDF" w:rsidP="00E43CDF">
            <w:pPr>
              <w:rPr>
                <w:bCs/>
                <w:sz w:val="18"/>
                <w:szCs w:val="18"/>
              </w:rPr>
            </w:pPr>
            <w:r w:rsidRPr="00E43CDF">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bCs/>
                <w:sz w:val="18"/>
                <w:szCs w:val="18"/>
              </w:rPr>
            </w:pPr>
            <w:r w:rsidRPr="00E43CDF">
              <w:rPr>
                <w:bCs/>
                <w:sz w:val="18"/>
                <w:szCs w:val="18"/>
              </w:rPr>
              <w:t>734 01 05 00 00 00 0000 000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bCs/>
                <w:sz w:val="18"/>
                <w:szCs w:val="18"/>
              </w:rPr>
            </w:pPr>
            <w:r w:rsidRPr="00E43CDF">
              <w:rPr>
                <w:bCs/>
                <w:sz w:val="18"/>
                <w:szCs w:val="18"/>
              </w:rPr>
              <w:t>3 670.30</w:t>
            </w:r>
          </w:p>
        </w:tc>
      </w:tr>
      <w:tr w:rsidR="00E43CDF" w:rsidRPr="00E43CDF" w:rsidTr="001622EC">
        <w:trPr>
          <w:trHeight w:val="12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rPr>
                <w:bCs/>
                <w:sz w:val="18"/>
                <w:szCs w:val="18"/>
              </w:rPr>
            </w:pPr>
            <w:r w:rsidRPr="00E43CDF">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734 01 05 00 00 00 0000 500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bCs/>
                <w:sz w:val="18"/>
                <w:szCs w:val="18"/>
              </w:rPr>
            </w:pPr>
            <w:r w:rsidRPr="00E43CDF">
              <w:rPr>
                <w:sz w:val="18"/>
                <w:szCs w:val="18"/>
              </w:rPr>
              <w:t>- 168 538.36</w:t>
            </w:r>
          </w:p>
        </w:tc>
      </w:tr>
      <w:tr w:rsidR="00E43CDF" w:rsidRPr="00E43CDF" w:rsidTr="001622EC">
        <w:trPr>
          <w:trHeight w:val="185"/>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734 01 05 02 00 00 0000 500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sz w:val="18"/>
                <w:szCs w:val="18"/>
              </w:rPr>
            </w:pPr>
            <w:r w:rsidRPr="00E43CDF">
              <w:rPr>
                <w:sz w:val="18"/>
                <w:szCs w:val="18"/>
              </w:rPr>
              <w:t>- 168 538.36</w:t>
            </w:r>
          </w:p>
        </w:tc>
      </w:tr>
      <w:tr w:rsidR="00E43CDF" w:rsidRPr="00E43CDF" w:rsidTr="001622EC">
        <w:trPr>
          <w:trHeight w:val="158"/>
        </w:trPr>
        <w:tc>
          <w:tcPr>
            <w:tcW w:w="5572" w:type="dxa"/>
            <w:tcBorders>
              <w:top w:val="nil"/>
              <w:left w:val="single" w:sz="4" w:space="0" w:color="auto"/>
              <w:bottom w:val="single" w:sz="4" w:space="0" w:color="auto"/>
              <w:right w:val="single" w:sz="4" w:space="0" w:color="auto"/>
            </w:tcBorders>
            <w:shd w:val="clear" w:color="auto" w:fill="auto"/>
            <w:vAlign w:val="bottom"/>
          </w:tcPr>
          <w:p w:rsidR="00E43CDF" w:rsidRPr="00E43CDF" w:rsidRDefault="00E43CDF" w:rsidP="00E43CDF">
            <w:pPr>
              <w:autoSpaceDE w:val="0"/>
              <w:autoSpaceDN w:val="0"/>
              <w:adjustRightInd w:val="0"/>
              <w:rPr>
                <w:sz w:val="18"/>
                <w:szCs w:val="18"/>
              </w:rPr>
            </w:pPr>
            <w:r w:rsidRPr="00E43CDF">
              <w:rPr>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E43CDF" w:rsidRPr="00E43CDF" w:rsidRDefault="00E43CDF" w:rsidP="00E43CDF">
            <w:pPr>
              <w:rPr>
                <w:sz w:val="18"/>
                <w:szCs w:val="18"/>
              </w:rPr>
            </w:pPr>
            <w:r w:rsidRPr="00E43CDF">
              <w:rPr>
                <w:sz w:val="18"/>
                <w:szCs w:val="18"/>
              </w:rPr>
              <w:t>734 01 05 02 01 00 0000 510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sz w:val="18"/>
                <w:szCs w:val="18"/>
              </w:rPr>
            </w:pPr>
            <w:r w:rsidRPr="00E43CDF">
              <w:rPr>
                <w:sz w:val="18"/>
                <w:szCs w:val="18"/>
              </w:rPr>
              <w:t>- 168 538.36</w:t>
            </w:r>
          </w:p>
        </w:tc>
      </w:tr>
      <w:tr w:rsidR="00E43CDF" w:rsidRPr="00E43CDF" w:rsidTr="001622EC">
        <w:trPr>
          <w:trHeight w:val="36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autoSpaceDE w:val="0"/>
              <w:autoSpaceDN w:val="0"/>
              <w:adjustRightInd w:val="0"/>
              <w:rPr>
                <w:sz w:val="18"/>
                <w:szCs w:val="18"/>
              </w:rPr>
            </w:pPr>
            <w:r w:rsidRPr="00E43CDF">
              <w:rPr>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734 01 05 02 01 10 0000 510</w:t>
            </w:r>
          </w:p>
        </w:tc>
        <w:tc>
          <w:tcPr>
            <w:tcW w:w="2131" w:type="dxa"/>
            <w:tcBorders>
              <w:top w:val="nil"/>
              <w:left w:val="nil"/>
              <w:bottom w:val="single" w:sz="4" w:space="0" w:color="auto"/>
              <w:right w:val="single" w:sz="4" w:space="0" w:color="auto"/>
            </w:tcBorders>
            <w:shd w:val="clear" w:color="auto" w:fill="auto"/>
            <w:noWrap/>
            <w:vAlign w:val="bottom"/>
          </w:tcPr>
          <w:p w:rsidR="00E43CDF" w:rsidRPr="00E43CDF" w:rsidRDefault="00E43CDF" w:rsidP="00E43CDF">
            <w:pPr>
              <w:jc w:val="right"/>
              <w:rPr>
                <w:sz w:val="18"/>
                <w:szCs w:val="18"/>
              </w:rPr>
            </w:pPr>
            <w:r w:rsidRPr="00E43CDF">
              <w:rPr>
                <w:sz w:val="18"/>
                <w:szCs w:val="18"/>
              </w:rPr>
              <w:t>- 168 538.36</w:t>
            </w:r>
          </w:p>
        </w:tc>
      </w:tr>
      <w:tr w:rsidR="00E43CDF" w:rsidRPr="00E43CDF" w:rsidTr="001622EC">
        <w:trPr>
          <w:trHeight w:val="2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rPr>
                <w:bCs/>
                <w:sz w:val="18"/>
                <w:szCs w:val="18"/>
              </w:rPr>
            </w:pPr>
            <w:r w:rsidRPr="00E43CDF">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734 01 05 00 00 00 0000 600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bCs/>
                <w:sz w:val="18"/>
                <w:szCs w:val="18"/>
              </w:rPr>
            </w:pPr>
            <w:r w:rsidRPr="00E43CDF">
              <w:rPr>
                <w:sz w:val="18"/>
                <w:szCs w:val="18"/>
              </w:rPr>
              <w:t>172 208.66</w:t>
            </w:r>
          </w:p>
        </w:tc>
      </w:tr>
      <w:tr w:rsidR="00E43CDF" w:rsidRPr="00E43CDF" w:rsidTr="001622EC">
        <w:trPr>
          <w:trHeight w:val="273"/>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lastRenderedPageBreak/>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734 01 05 02 00 00 0000 600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sz w:val="18"/>
                <w:szCs w:val="18"/>
              </w:rPr>
            </w:pPr>
            <w:r w:rsidRPr="00E43CDF">
              <w:rPr>
                <w:sz w:val="18"/>
                <w:szCs w:val="18"/>
              </w:rPr>
              <w:t>172 208.66</w:t>
            </w:r>
          </w:p>
        </w:tc>
      </w:tr>
      <w:tr w:rsidR="00E43CDF" w:rsidRPr="00E43CDF" w:rsidTr="001622EC">
        <w:trPr>
          <w:trHeight w:val="189"/>
        </w:trPr>
        <w:tc>
          <w:tcPr>
            <w:tcW w:w="5572" w:type="dxa"/>
            <w:tcBorders>
              <w:top w:val="nil"/>
              <w:left w:val="single" w:sz="4" w:space="0" w:color="auto"/>
              <w:bottom w:val="single" w:sz="4" w:space="0" w:color="auto"/>
              <w:right w:val="single" w:sz="4" w:space="0" w:color="auto"/>
            </w:tcBorders>
            <w:shd w:val="clear" w:color="auto" w:fill="auto"/>
            <w:hideMark/>
          </w:tcPr>
          <w:p w:rsidR="00E43CDF" w:rsidRPr="00E43CDF" w:rsidRDefault="001622EC" w:rsidP="001622EC">
            <w:pPr>
              <w:ind w:left="0" w:firstLine="0"/>
              <w:rPr>
                <w:sz w:val="18"/>
                <w:szCs w:val="18"/>
              </w:rPr>
            </w:pPr>
            <w:r>
              <w:rPr>
                <w:sz w:val="18"/>
                <w:szCs w:val="18"/>
              </w:rPr>
              <w:t xml:space="preserve">       </w:t>
            </w:r>
            <w:r w:rsidR="00E43CDF" w:rsidRPr="00E43CDF">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734 01 05 02 01 00 0000 610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sz w:val="18"/>
                <w:szCs w:val="18"/>
              </w:rPr>
            </w:pPr>
            <w:r w:rsidRPr="00E43CDF">
              <w:rPr>
                <w:sz w:val="18"/>
                <w:szCs w:val="18"/>
              </w:rPr>
              <w:t>172 208.66</w:t>
            </w:r>
          </w:p>
        </w:tc>
      </w:tr>
      <w:tr w:rsidR="00E43CDF" w:rsidRPr="00E43CDF" w:rsidTr="001622EC">
        <w:trPr>
          <w:trHeight w:val="392"/>
        </w:trPr>
        <w:tc>
          <w:tcPr>
            <w:tcW w:w="5572" w:type="dxa"/>
            <w:tcBorders>
              <w:top w:val="nil"/>
              <w:left w:val="single" w:sz="4" w:space="0" w:color="auto"/>
              <w:bottom w:val="single" w:sz="4" w:space="0" w:color="auto"/>
              <w:right w:val="single" w:sz="4" w:space="0" w:color="auto"/>
            </w:tcBorders>
            <w:shd w:val="clear" w:color="auto" w:fill="auto"/>
            <w:hideMark/>
          </w:tcPr>
          <w:p w:rsidR="00E43CDF" w:rsidRPr="00E43CDF" w:rsidRDefault="00E43CDF" w:rsidP="00E43CDF">
            <w:pPr>
              <w:autoSpaceDE w:val="0"/>
              <w:autoSpaceDN w:val="0"/>
              <w:adjustRightInd w:val="0"/>
              <w:rPr>
                <w:sz w:val="18"/>
                <w:szCs w:val="18"/>
              </w:rPr>
            </w:pPr>
            <w:r w:rsidRPr="00E43CDF">
              <w:rPr>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E43CDF" w:rsidRPr="00E43CDF" w:rsidRDefault="00E43CDF" w:rsidP="00E43CDF">
            <w:pPr>
              <w:rPr>
                <w:sz w:val="18"/>
                <w:szCs w:val="18"/>
              </w:rPr>
            </w:pPr>
            <w:r w:rsidRPr="00E43CDF">
              <w:rPr>
                <w:sz w:val="18"/>
                <w:szCs w:val="18"/>
              </w:rPr>
              <w:t>734 01 05 02 01 10 0000 610</w:t>
            </w:r>
          </w:p>
        </w:tc>
        <w:tc>
          <w:tcPr>
            <w:tcW w:w="2131" w:type="dxa"/>
            <w:tcBorders>
              <w:top w:val="nil"/>
              <w:left w:val="nil"/>
              <w:bottom w:val="single" w:sz="4" w:space="0" w:color="auto"/>
              <w:right w:val="single" w:sz="4" w:space="0" w:color="auto"/>
            </w:tcBorders>
            <w:shd w:val="clear" w:color="auto" w:fill="auto"/>
            <w:noWrap/>
            <w:vAlign w:val="bottom"/>
            <w:hideMark/>
          </w:tcPr>
          <w:p w:rsidR="00E43CDF" w:rsidRPr="00E43CDF" w:rsidRDefault="00E43CDF" w:rsidP="00E43CDF">
            <w:pPr>
              <w:jc w:val="right"/>
              <w:rPr>
                <w:sz w:val="18"/>
                <w:szCs w:val="18"/>
              </w:rPr>
            </w:pPr>
            <w:r w:rsidRPr="00E43CDF">
              <w:rPr>
                <w:sz w:val="18"/>
                <w:szCs w:val="18"/>
              </w:rPr>
              <w:t>172 208.66</w:t>
            </w:r>
          </w:p>
        </w:tc>
      </w:tr>
    </w:tbl>
    <w:p w:rsidR="00E43CDF" w:rsidRPr="00E43CDF" w:rsidRDefault="00E43CDF" w:rsidP="00D01F43">
      <w:pPr>
        <w:ind w:left="0" w:firstLine="0"/>
        <w:rPr>
          <w:sz w:val="18"/>
          <w:szCs w:val="18"/>
        </w:rPr>
      </w:pPr>
    </w:p>
    <w:tbl>
      <w:tblPr>
        <w:tblStyle w:val="aa"/>
        <w:tblW w:w="10598" w:type="dxa"/>
        <w:tblLayout w:type="fixed"/>
        <w:tblLook w:val="04A0" w:firstRow="1" w:lastRow="0" w:firstColumn="1" w:lastColumn="0" w:noHBand="0" w:noVBand="1"/>
      </w:tblPr>
      <w:tblGrid>
        <w:gridCol w:w="392"/>
        <w:gridCol w:w="2693"/>
        <w:gridCol w:w="1985"/>
        <w:gridCol w:w="992"/>
        <w:gridCol w:w="709"/>
        <w:gridCol w:w="567"/>
        <w:gridCol w:w="1275"/>
        <w:gridCol w:w="709"/>
        <w:gridCol w:w="1276"/>
      </w:tblGrid>
      <w:tr w:rsidR="00E43CDF" w:rsidRPr="00E43CDF" w:rsidTr="00122935">
        <w:tc>
          <w:tcPr>
            <w:tcW w:w="10598" w:type="dxa"/>
            <w:gridSpan w:val="9"/>
            <w:tcBorders>
              <w:top w:val="nil"/>
              <w:left w:val="nil"/>
              <w:bottom w:val="single" w:sz="4" w:space="0" w:color="auto"/>
              <w:right w:val="nil"/>
            </w:tcBorders>
          </w:tcPr>
          <w:p w:rsidR="00E43CDF" w:rsidRPr="00E43CDF" w:rsidRDefault="00E43CDF" w:rsidP="005A7B25">
            <w:pPr>
              <w:ind w:firstLine="5670"/>
              <w:jc w:val="right"/>
              <w:rPr>
                <w:sz w:val="18"/>
                <w:szCs w:val="18"/>
              </w:rPr>
            </w:pPr>
            <w:r w:rsidRPr="00E43CDF">
              <w:rPr>
                <w:sz w:val="18"/>
                <w:szCs w:val="18"/>
              </w:rPr>
              <w:t>Приложение 14</w:t>
            </w:r>
          </w:p>
          <w:p w:rsidR="00E43CDF" w:rsidRPr="00E43CDF" w:rsidRDefault="00E43CDF" w:rsidP="005A7B25">
            <w:pPr>
              <w:ind w:firstLine="5670"/>
              <w:jc w:val="right"/>
              <w:rPr>
                <w:sz w:val="18"/>
                <w:szCs w:val="18"/>
              </w:rPr>
            </w:pPr>
            <w:r w:rsidRPr="00E43CDF">
              <w:rPr>
                <w:sz w:val="18"/>
                <w:szCs w:val="18"/>
              </w:rPr>
              <w:t xml:space="preserve">к решению Думы </w:t>
            </w:r>
            <w:proofErr w:type="spellStart"/>
            <w:r w:rsidRPr="00E43CDF">
              <w:rPr>
                <w:sz w:val="18"/>
                <w:szCs w:val="18"/>
              </w:rPr>
              <w:t>Хомутовского</w:t>
            </w:r>
            <w:proofErr w:type="spellEnd"/>
            <w:r w:rsidRPr="00E43CDF">
              <w:rPr>
                <w:sz w:val="18"/>
                <w:szCs w:val="18"/>
              </w:rPr>
              <w:t xml:space="preserve"> </w:t>
            </w:r>
          </w:p>
          <w:p w:rsidR="00E43CDF" w:rsidRPr="00E43CDF" w:rsidRDefault="00E43CDF" w:rsidP="005A7B25">
            <w:pPr>
              <w:ind w:firstLine="5670"/>
              <w:jc w:val="right"/>
              <w:rPr>
                <w:sz w:val="18"/>
                <w:szCs w:val="18"/>
              </w:rPr>
            </w:pPr>
            <w:r w:rsidRPr="00E43CDF">
              <w:rPr>
                <w:sz w:val="18"/>
                <w:szCs w:val="18"/>
              </w:rPr>
              <w:t>муниципального образования</w:t>
            </w:r>
          </w:p>
          <w:p w:rsidR="00E43CDF" w:rsidRPr="00E43CDF" w:rsidRDefault="00122935" w:rsidP="003410C1">
            <w:pPr>
              <w:ind w:firstLine="5670"/>
              <w:jc w:val="right"/>
              <w:rPr>
                <w:sz w:val="18"/>
                <w:szCs w:val="18"/>
              </w:rPr>
            </w:pPr>
            <w:r>
              <w:rPr>
                <w:sz w:val="18"/>
                <w:szCs w:val="18"/>
              </w:rPr>
              <w:t>от 13.02.2020г.№13-135</w:t>
            </w:r>
          </w:p>
          <w:p w:rsidR="00E43CDF" w:rsidRPr="00E43CDF" w:rsidRDefault="00E43CDF" w:rsidP="00E43CDF">
            <w:pPr>
              <w:jc w:val="center"/>
              <w:rPr>
                <w:sz w:val="18"/>
                <w:szCs w:val="18"/>
              </w:rPr>
            </w:pPr>
          </w:p>
          <w:p w:rsidR="00E43CDF" w:rsidRPr="00E43CDF" w:rsidRDefault="00E43CDF" w:rsidP="00E43CDF">
            <w:pPr>
              <w:jc w:val="center"/>
              <w:rPr>
                <w:sz w:val="18"/>
                <w:szCs w:val="18"/>
              </w:rPr>
            </w:pPr>
            <w:r w:rsidRPr="00E43CDF">
              <w:rPr>
                <w:sz w:val="18"/>
                <w:szCs w:val="18"/>
              </w:rPr>
              <w:t xml:space="preserve">Распределение бюджетных ассигнований на реализацию целевых программ </w:t>
            </w:r>
          </w:p>
          <w:p w:rsidR="00E43CDF" w:rsidRPr="00E43CDF" w:rsidRDefault="00E43CDF" w:rsidP="00E43CDF">
            <w:pPr>
              <w:jc w:val="center"/>
              <w:rPr>
                <w:sz w:val="18"/>
                <w:szCs w:val="18"/>
              </w:rPr>
            </w:pPr>
            <w:r w:rsidRPr="00E43CDF">
              <w:rPr>
                <w:sz w:val="18"/>
                <w:szCs w:val="18"/>
              </w:rPr>
              <w:t xml:space="preserve">за счет бюджета </w:t>
            </w:r>
            <w:proofErr w:type="spellStart"/>
            <w:r w:rsidRPr="00E43CDF">
              <w:rPr>
                <w:sz w:val="18"/>
                <w:szCs w:val="18"/>
              </w:rPr>
              <w:t>Хомутовского</w:t>
            </w:r>
            <w:proofErr w:type="spellEnd"/>
            <w:r w:rsidRPr="00E43CDF">
              <w:rPr>
                <w:sz w:val="18"/>
                <w:szCs w:val="18"/>
              </w:rPr>
              <w:t xml:space="preserve"> муниципального образования на 2020 год</w:t>
            </w:r>
          </w:p>
          <w:p w:rsidR="00E43CDF" w:rsidRPr="00E43CDF" w:rsidRDefault="00E43CDF" w:rsidP="00E43CDF">
            <w:pPr>
              <w:rPr>
                <w:sz w:val="18"/>
                <w:szCs w:val="18"/>
              </w:rPr>
            </w:pPr>
          </w:p>
        </w:tc>
      </w:tr>
      <w:tr w:rsidR="00E43CDF" w:rsidRPr="00E43CDF" w:rsidTr="001C51E7">
        <w:tc>
          <w:tcPr>
            <w:tcW w:w="392" w:type="dxa"/>
            <w:vMerge w:val="restart"/>
            <w:tcBorders>
              <w:top w:val="single" w:sz="4" w:space="0" w:color="auto"/>
            </w:tcBorders>
          </w:tcPr>
          <w:p w:rsidR="00E43CDF" w:rsidRPr="00E43CDF" w:rsidRDefault="00E43CDF" w:rsidP="00796994">
            <w:pPr>
              <w:ind w:left="0" w:firstLine="0"/>
              <w:rPr>
                <w:sz w:val="18"/>
                <w:szCs w:val="18"/>
              </w:rPr>
            </w:pPr>
            <w:r w:rsidRPr="00E43CDF">
              <w:rPr>
                <w:sz w:val="18"/>
                <w:szCs w:val="18"/>
              </w:rPr>
              <w:t xml:space="preserve">№ </w:t>
            </w:r>
            <w:proofErr w:type="gramStart"/>
            <w:r w:rsidRPr="00E43CDF">
              <w:rPr>
                <w:sz w:val="18"/>
                <w:szCs w:val="18"/>
              </w:rPr>
              <w:t>п</w:t>
            </w:r>
            <w:proofErr w:type="gramEnd"/>
            <w:r w:rsidRPr="00E43CDF">
              <w:rPr>
                <w:sz w:val="18"/>
                <w:szCs w:val="18"/>
              </w:rPr>
              <w:t>/п</w:t>
            </w:r>
          </w:p>
        </w:tc>
        <w:tc>
          <w:tcPr>
            <w:tcW w:w="2693" w:type="dxa"/>
            <w:vMerge w:val="restart"/>
            <w:tcBorders>
              <w:top w:val="single" w:sz="4" w:space="0" w:color="auto"/>
            </w:tcBorders>
          </w:tcPr>
          <w:p w:rsidR="00E43CDF" w:rsidRPr="00E43CDF" w:rsidRDefault="00E43CDF" w:rsidP="00122935">
            <w:pPr>
              <w:ind w:left="0" w:firstLine="0"/>
              <w:rPr>
                <w:sz w:val="18"/>
                <w:szCs w:val="18"/>
              </w:rPr>
            </w:pPr>
            <w:r w:rsidRPr="00E43CDF">
              <w:rPr>
                <w:sz w:val="18"/>
                <w:szCs w:val="18"/>
              </w:rPr>
              <w:t>Наименование программы</w:t>
            </w:r>
          </w:p>
        </w:tc>
        <w:tc>
          <w:tcPr>
            <w:tcW w:w="1985" w:type="dxa"/>
            <w:vMerge w:val="restart"/>
            <w:tcBorders>
              <w:top w:val="single" w:sz="4" w:space="0" w:color="auto"/>
            </w:tcBorders>
          </w:tcPr>
          <w:p w:rsidR="00E43CDF" w:rsidRPr="00E43CDF" w:rsidRDefault="00E43CDF" w:rsidP="00122935">
            <w:pPr>
              <w:ind w:left="0" w:firstLine="0"/>
              <w:rPr>
                <w:sz w:val="18"/>
                <w:szCs w:val="18"/>
              </w:rPr>
            </w:pPr>
            <w:r w:rsidRPr="00E43CDF">
              <w:rPr>
                <w:sz w:val="18"/>
                <w:szCs w:val="18"/>
              </w:rPr>
              <w:t>Исполнители</w:t>
            </w:r>
          </w:p>
        </w:tc>
        <w:tc>
          <w:tcPr>
            <w:tcW w:w="4252" w:type="dxa"/>
            <w:gridSpan w:val="5"/>
            <w:tcBorders>
              <w:top w:val="single" w:sz="4" w:space="0" w:color="auto"/>
            </w:tcBorders>
            <w:vAlign w:val="center"/>
          </w:tcPr>
          <w:p w:rsidR="00E43CDF" w:rsidRPr="00E43CDF" w:rsidRDefault="00E43CDF" w:rsidP="00796994">
            <w:pPr>
              <w:jc w:val="center"/>
              <w:rPr>
                <w:sz w:val="18"/>
                <w:szCs w:val="18"/>
              </w:rPr>
            </w:pPr>
            <w:r w:rsidRPr="00E43CDF">
              <w:rPr>
                <w:sz w:val="18"/>
                <w:szCs w:val="18"/>
              </w:rPr>
              <w:t>Бюджетная классификация</w:t>
            </w:r>
          </w:p>
        </w:tc>
        <w:tc>
          <w:tcPr>
            <w:tcW w:w="1276" w:type="dxa"/>
            <w:vMerge w:val="restart"/>
            <w:tcBorders>
              <w:top w:val="single" w:sz="4" w:space="0" w:color="auto"/>
            </w:tcBorders>
          </w:tcPr>
          <w:p w:rsidR="00E43CDF" w:rsidRPr="00E43CDF" w:rsidRDefault="00E43CDF" w:rsidP="00796994">
            <w:pPr>
              <w:ind w:left="34" w:firstLine="0"/>
              <w:jc w:val="center"/>
              <w:rPr>
                <w:sz w:val="18"/>
                <w:szCs w:val="18"/>
              </w:rPr>
            </w:pPr>
            <w:r w:rsidRPr="00E43CDF">
              <w:rPr>
                <w:sz w:val="18"/>
                <w:szCs w:val="18"/>
              </w:rPr>
              <w:t xml:space="preserve">Сумма </w:t>
            </w:r>
            <w:proofErr w:type="spellStart"/>
            <w:r w:rsidRPr="00E43CDF">
              <w:rPr>
                <w:sz w:val="18"/>
                <w:szCs w:val="18"/>
              </w:rPr>
              <w:t>тыс</w:t>
            </w:r>
            <w:proofErr w:type="gramStart"/>
            <w:r w:rsidRPr="00E43CDF">
              <w:rPr>
                <w:sz w:val="18"/>
                <w:szCs w:val="18"/>
              </w:rPr>
              <w:t>.р</w:t>
            </w:r>
            <w:proofErr w:type="gramEnd"/>
            <w:r w:rsidRPr="00E43CDF">
              <w:rPr>
                <w:sz w:val="18"/>
                <w:szCs w:val="18"/>
              </w:rPr>
              <w:t>уб</w:t>
            </w:r>
            <w:proofErr w:type="spellEnd"/>
            <w:r w:rsidRPr="00E43CDF">
              <w:rPr>
                <w:sz w:val="18"/>
                <w:szCs w:val="18"/>
              </w:rPr>
              <w:t>.</w:t>
            </w:r>
          </w:p>
        </w:tc>
      </w:tr>
      <w:tr w:rsidR="00E43CDF" w:rsidRPr="00E43CDF" w:rsidTr="002626CB">
        <w:trPr>
          <w:trHeight w:val="91"/>
        </w:trPr>
        <w:tc>
          <w:tcPr>
            <w:tcW w:w="392" w:type="dxa"/>
            <w:vMerge/>
          </w:tcPr>
          <w:p w:rsidR="00E43CDF" w:rsidRPr="00E43CDF" w:rsidRDefault="00E43CDF" w:rsidP="00E43CDF">
            <w:pPr>
              <w:rPr>
                <w:sz w:val="18"/>
                <w:szCs w:val="18"/>
              </w:rPr>
            </w:pPr>
          </w:p>
        </w:tc>
        <w:tc>
          <w:tcPr>
            <w:tcW w:w="2693" w:type="dxa"/>
            <w:vMerge/>
          </w:tcPr>
          <w:p w:rsidR="00E43CDF" w:rsidRPr="00E43CDF" w:rsidRDefault="00E43CDF" w:rsidP="00E43CDF">
            <w:pPr>
              <w:rPr>
                <w:sz w:val="18"/>
                <w:szCs w:val="18"/>
              </w:rPr>
            </w:pPr>
          </w:p>
        </w:tc>
        <w:tc>
          <w:tcPr>
            <w:tcW w:w="1985" w:type="dxa"/>
            <w:vMerge/>
          </w:tcPr>
          <w:p w:rsidR="00E43CDF" w:rsidRPr="00E43CDF" w:rsidRDefault="00E43CDF" w:rsidP="00E43CDF">
            <w:pPr>
              <w:rPr>
                <w:sz w:val="18"/>
                <w:szCs w:val="18"/>
              </w:rPr>
            </w:pPr>
          </w:p>
        </w:tc>
        <w:tc>
          <w:tcPr>
            <w:tcW w:w="992" w:type="dxa"/>
            <w:vAlign w:val="center"/>
          </w:tcPr>
          <w:p w:rsidR="00E43CDF" w:rsidRPr="00E43CDF" w:rsidRDefault="00E43CDF" w:rsidP="00874FFF">
            <w:pPr>
              <w:ind w:left="0" w:firstLine="0"/>
              <w:rPr>
                <w:sz w:val="18"/>
                <w:szCs w:val="18"/>
              </w:rPr>
            </w:pPr>
            <w:r w:rsidRPr="00E43CDF">
              <w:rPr>
                <w:sz w:val="18"/>
                <w:szCs w:val="18"/>
              </w:rPr>
              <w:t>ППП</w:t>
            </w:r>
          </w:p>
        </w:tc>
        <w:tc>
          <w:tcPr>
            <w:tcW w:w="709" w:type="dxa"/>
            <w:vAlign w:val="center"/>
          </w:tcPr>
          <w:p w:rsidR="00E43CDF" w:rsidRPr="00E43CDF" w:rsidRDefault="00E43CDF" w:rsidP="00874FFF">
            <w:pPr>
              <w:ind w:left="34" w:firstLine="0"/>
              <w:rPr>
                <w:sz w:val="18"/>
                <w:szCs w:val="18"/>
              </w:rPr>
            </w:pPr>
            <w:r w:rsidRPr="00E43CDF">
              <w:rPr>
                <w:sz w:val="18"/>
                <w:szCs w:val="18"/>
              </w:rPr>
              <w:t>РЗ</w:t>
            </w:r>
          </w:p>
        </w:tc>
        <w:tc>
          <w:tcPr>
            <w:tcW w:w="567" w:type="dxa"/>
            <w:vAlign w:val="center"/>
          </w:tcPr>
          <w:p w:rsidR="00E43CDF" w:rsidRPr="00E43CDF" w:rsidRDefault="00E43CDF" w:rsidP="00874FFF">
            <w:pPr>
              <w:ind w:left="0" w:firstLine="0"/>
              <w:rPr>
                <w:sz w:val="18"/>
                <w:szCs w:val="18"/>
              </w:rPr>
            </w:pPr>
            <w:proofErr w:type="gramStart"/>
            <w:r w:rsidRPr="00E43CDF">
              <w:rPr>
                <w:sz w:val="18"/>
                <w:szCs w:val="18"/>
              </w:rPr>
              <w:t>Р</w:t>
            </w:r>
            <w:proofErr w:type="gramEnd"/>
          </w:p>
        </w:tc>
        <w:tc>
          <w:tcPr>
            <w:tcW w:w="1275" w:type="dxa"/>
            <w:vAlign w:val="center"/>
          </w:tcPr>
          <w:p w:rsidR="00E43CDF" w:rsidRPr="00E43CDF" w:rsidRDefault="00E43CDF" w:rsidP="00874FFF">
            <w:pPr>
              <w:ind w:left="0" w:firstLine="0"/>
              <w:rPr>
                <w:sz w:val="18"/>
                <w:szCs w:val="18"/>
              </w:rPr>
            </w:pPr>
            <w:r w:rsidRPr="00E43CDF">
              <w:rPr>
                <w:sz w:val="18"/>
                <w:szCs w:val="18"/>
              </w:rPr>
              <w:t>ЦСР</w:t>
            </w:r>
          </w:p>
        </w:tc>
        <w:tc>
          <w:tcPr>
            <w:tcW w:w="709" w:type="dxa"/>
            <w:vAlign w:val="center"/>
          </w:tcPr>
          <w:p w:rsidR="00E43CDF" w:rsidRPr="00E43CDF" w:rsidRDefault="00E43CDF" w:rsidP="00874FFF">
            <w:pPr>
              <w:ind w:left="0" w:firstLine="0"/>
              <w:rPr>
                <w:sz w:val="18"/>
                <w:szCs w:val="18"/>
              </w:rPr>
            </w:pPr>
            <w:r w:rsidRPr="00E43CDF">
              <w:rPr>
                <w:sz w:val="18"/>
                <w:szCs w:val="18"/>
              </w:rPr>
              <w:t>ВР</w:t>
            </w:r>
          </w:p>
        </w:tc>
        <w:tc>
          <w:tcPr>
            <w:tcW w:w="1276" w:type="dxa"/>
            <w:vMerge/>
          </w:tcPr>
          <w:p w:rsidR="00E43CDF" w:rsidRPr="00E43CDF" w:rsidRDefault="00E43CDF" w:rsidP="00796994">
            <w:pPr>
              <w:jc w:val="center"/>
              <w:rPr>
                <w:sz w:val="18"/>
                <w:szCs w:val="18"/>
              </w:rPr>
            </w:pPr>
          </w:p>
        </w:tc>
      </w:tr>
      <w:tr w:rsidR="00E43CDF" w:rsidRPr="00E43CDF" w:rsidTr="002626CB">
        <w:tc>
          <w:tcPr>
            <w:tcW w:w="392" w:type="dxa"/>
            <w:vAlign w:val="center"/>
          </w:tcPr>
          <w:p w:rsidR="00E43CDF" w:rsidRPr="00E43CDF" w:rsidRDefault="00E43CDF" w:rsidP="00122935">
            <w:pPr>
              <w:ind w:left="0" w:firstLine="0"/>
              <w:rPr>
                <w:sz w:val="18"/>
                <w:szCs w:val="18"/>
              </w:rPr>
            </w:pPr>
            <w:r w:rsidRPr="00E43CDF">
              <w:rPr>
                <w:sz w:val="18"/>
                <w:szCs w:val="18"/>
              </w:rPr>
              <w:t>1</w:t>
            </w:r>
          </w:p>
        </w:tc>
        <w:tc>
          <w:tcPr>
            <w:tcW w:w="2693" w:type="dxa"/>
            <w:vAlign w:val="center"/>
          </w:tcPr>
          <w:p w:rsidR="00E43CDF" w:rsidRPr="00E43CDF" w:rsidRDefault="00E43CDF" w:rsidP="00A9578F">
            <w:pPr>
              <w:ind w:left="0" w:firstLine="0"/>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985" w:type="dxa"/>
            <w:vAlign w:val="center"/>
          </w:tcPr>
          <w:p w:rsidR="00E43CDF" w:rsidRPr="00E43CDF" w:rsidRDefault="00E43CDF" w:rsidP="00A9578F">
            <w:pPr>
              <w:ind w:left="34" w:hanging="34"/>
              <w:jc w:val="center"/>
              <w:rPr>
                <w:sz w:val="18"/>
                <w:szCs w:val="18"/>
              </w:rPr>
            </w:pPr>
            <w:r w:rsidRPr="00E43CDF">
              <w:rPr>
                <w:sz w:val="18"/>
                <w:szCs w:val="18"/>
              </w:rPr>
              <w:t xml:space="preserve">Администрация </w:t>
            </w:r>
            <w:proofErr w:type="spellStart"/>
            <w:r w:rsidRPr="00E43CDF">
              <w:rPr>
                <w:sz w:val="18"/>
                <w:szCs w:val="18"/>
              </w:rPr>
              <w:t>Хомутовского</w:t>
            </w:r>
            <w:proofErr w:type="spellEnd"/>
            <w:r w:rsidRPr="00E43CDF">
              <w:rPr>
                <w:sz w:val="18"/>
                <w:szCs w:val="18"/>
              </w:rPr>
              <w:t xml:space="preserve"> муниципального образования – Администрация сельского поселения</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632009" w:rsidP="00632009">
            <w:pPr>
              <w:ind w:left="0" w:firstLine="0"/>
              <w:rPr>
                <w:sz w:val="18"/>
                <w:szCs w:val="18"/>
              </w:rPr>
            </w:pPr>
            <w:r>
              <w:rPr>
                <w:sz w:val="18"/>
                <w:szCs w:val="18"/>
              </w:rPr>
              <w:t xml:space="preserve">   0</w:t>
            </w:r>
            <w:r w:rsidR="00E43CDF" w:rsidRPr="00E43CDF">
              <w:rPr>
                <w:sz w:val="18"/>
                <w:szCs w:val="18"/>
              </w:rPr>
              <w:t>4</w:t>
            </w:r>
          </w:p>
        </w:tc>
        <w:tc>
          <w:tcPr>
            <w:tcW w:w="567" w:type="dxa"/>
            <w:vAlign w:val="bottom"/>
          </w:tcPr>
          <w:p w:rsidR="00E43CDF" w:rsidRPr="00E43CDF" w:rsidRDefault="00E43CDF" w:rsidP="00A9578F">
            <w:pPr>
              <w:ind w:left="34" w:firstLine="0"/>
              <w:rPr>
                <w:sz w:val="18"/>
                <w:szCs w:val="18"/>
              </w:rPr>
            </w:pPr>
            <w:r w:rsidRPr="00E43CDF">
              <w:rPr>
                <w:sz w:val="18"/>
                <w:szCs w:val="18"/>
              </w:rPr>
              <w:t>09</w:t>
            </w:r>
          </w:p>
        </w:tc>
        <w:tc>
          <w:tcPr>
            <w:tcW w:w="1275" w:type="dxa"/>
            <w:vAlign w:val="bottom"/>
          </w:tcPr>
          <w:p w:rsidR="00E43CDF" w:rsidRPr="00E43CDF" w:rsidRDefault="00E43CDF" w:rsidP="00A9578F">
            <w:pPr>
              <w:ind w:hanging="681"/>
              <w:rPr>
                <w:sz w:val="18"/>
                <w:szCs w:val="18"/>
              </w:rPr>
            </w:pPr>
            <w:r w:rsidRPr="00E43CDF">
              <w:rPr>
                <w:sz w:val="18"/>
                <w:szCs w:val="18"/>
              </w:rPr>
              <w:t>2010099001</w:t>
            </w:r>
          </w:p>
        </w:tc>
        <w:tc>
          <w:tcPr>
            <w:tcW w:w="709" w:type="dxa"/>
            <w:vAlign w:val="bottom"/>
          </w:tcPr>
          <w:p w:rsidR="00E43CDF" w:rsidRPr="00E43CDF" w:rsidRDefault="00E43CDF" w:rsidP="00A9578F">
            <w:pPr>
              <w:ind w:left="34" w:firstLine="0"/>
              <w:rPr>
                <w:sz w:val="18"/>
                <w:szCs w:val="18"/>
              </w:rPr>
            </w:pPr>
            <w:r w:rsidRPr="00E43CDF">
              <w:rPr>
                <w:sz w:val="18"/>
                <w:szCs w:val="18"/>
              </w:rPr>
              <w:t>243</w:t>
            </w:r>
          </w:p>
        </w:tc>
        <w:tc>
          <w:tcPr>
            <w:tcW w:w="1276" w:type="dxa"/>
            <w:vAlign w:val="bottom"/>
          </w:tcPr>
          <w:p w:rsidR="00E43CDF" w:rsidRPr="00E43CDF" w:rsidRDefault="00E43CDF" w:rsidP="00A9578F">
            <w:pPr>
              <w:ind w:left="357" w:firstLine="0"/>
              <w:rPr>
                <w:sz w:val="18"/>
                <w:szCs w:val="18"/>
              </w:rPr>
            </w:pPr>
            <w:r w:rsidRPr="00E43CDF">
              <w:rPr>
                <w:sz w:val="18"/>
                <w:szCs w:val="18"/>
              </w:rPr>
              <w:t>2 181.25</w:t>
            </w:r>
          </w:p>
        </w:tc>
      </w:tr>
      <w:tr w:rsidR="00E43CDF" w:rsidRPr="00E43CDF" w:rsidTr="002626CB">
        <w:tc>
          <w:tcPr>
            <w:tcW w:w="392" w:type="dxa"/>
            <w:vAlign w:val="center"/>
          </w:tcPr>
          <w:p w:rsidR="00E43CDF" w:rsidRPr="00E43CDF" w:rsidRDefault="00E43CDF" w:rsidP="001C51E7">
            <w:pPr>
              <w:ind w:left="0" w:firstLine="0"/>
              <w:rPr>
                <w:sz w:val="18"/>
                <w:szCs w:val="18"/>
              </w:rPr>
            </w:pPr>
            <w:r w:rsidRPr="00E43CDF">
              <w:rPr>
                <w:sz w:val="18"/>
                <w:szCs w:val="18"/>
              </w:rPr>
              <w:t>2</w:t>
            </w:r>
          </w:p>
        </w:tc>
        <w:tc>
          <w:tcPr>
            <w:tcW w:w="2693" w:type="dxa"/>
            <w:vAlign w:val="center"/>
          </w:tcPr>
          <w:p w:rsidR="00E43CDF" w:rsidRPr="00E43CDF" w:rsidRDefault="00E43CDF" w:rsidP="001C51E7">
            <w:pPr>
              <w:ind w:left="0" w:firstLine="0"/>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985" w:type="dxa"/>
            <w:vAlign w:val="center"/>
          </w:tcPr>
          <w:p w:rsidR="00E43CDF" w:rsidRPr="00E43CDF" w:rsidRDefault="00E43CDF" w:rsidP="001C51E7">
            <w:pPr>
              <w:ind w:left="0" w:firstLine="0"/>
              <w:jc w:val="center"/>
              <w:rPr>
                <w:sz w:val="18"/>
                <w:szCs w:val="18"/>
              </w:rPr>
            </w:pPr>
            <w:r w:rsidRPr="00E43CDF">
              <w:rPr>
                <w:sz w:val="18"/>
                <w:szCs w:val="18"/>
              </w:rPr>
              <w:t xml:space="preserve">Администрация </w:t>
            </w:r>
            <w:proofErr w:type="spellStart"/>
            <w:r w:rsidRPr="00E43CDF">
              <w:rPr>
                <w:sz w:val="18"/>
                <w:szCs w:val="18"/>
              </w:rPr>
              <w:t>Хомутовского</w:t>
            </w:r>
            <w:proofErr w:type="spellEnd"/>
            <w:r w:rsidRPr="00E43CDF">
              <w:rPr>
                <w:sz w:val="18"/>
                <w:szCs w:val="18"/>
              </w:rPr>
              <w:t xml:space="preserve"> муниципального образования – Администрация сельского поселения</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632009">
            <w:pPr>
              <w:ind w:left="175" w:firstLine="0"/>
              <w:rPr>
                <w:sz w:val="18"/>
                <w:szCs w:val="18"/>
              </w:rPr>
            </w:pPr>
            <w:r w:rsidRPr="00E43CDF">
              <w:rPr>
                <w:sz w:val="18"/>
                <w:szCs w:val="18"/>
              </w:rPr>
              <w:t>04</w:t>
            </w:r>
          </w:p>
        </w:tc>
        <w:tc>
          <w:tcPr>
            <w:tcW w:w="567" w:type="dxa"/>
            <w:vAlign w:val="bottom"/>
          </w:tcPr>
          <w:p w:rsidR="00E43CDF" w:rsidRPr="00E43CDF" w:rsidRDefault="00CF215D" w:rsidP="00CF215D">
            <w:pPr>
              <w:ind w:left="33" w:firstLine="0"/>
              <w:rPr>
                <w:sz w:val="18"/>
                <w:szCs w:val="18"/>
              </w:rPr>
            </w:pPr>
            <w:r w:rsidRPr="00E43CDF">
              <w:rPr>
                <w:sz w:val="18"/>
                <w:szCs w:val="18"/>
              </w:rPr>
              <w:t>09</w:t>
            </w:r>
          </w:p>
        </w:tc>
        <w:tc>
          <w:tcPr>
            <w:tcW w:w="1275" w:type="dxa"/>
            <w:vAlign w:val="bottom"/>
          </w:tcPr>
          <w:p w:rsidR="00E43CDF" w:rsidRPr="00E43CDF" w:rsidRDefault="00E43CDF" w:rsidP="001C51E7">
            <w:pPr>
              <w:ind w:hanging="681"/>
              <w:rPr>
                <w:sz w:val="18"/>
                <w:szCs w:val="18"/>
              </w:rPr>
            </w:pPr>
            <w:r w:rsidRPr="00E43CDF">
              <w:rPr>
                <w:sz w:val="18"/>
                <w:szCs w:val="18"/>
              </w:rPr>
              <w:t>2010099020</w:t>
            </w:r>
          </w:p>
        </w:tc>
        <w:tc>
          <w:tcPr>
            <w:tcW w:w="709" w:type="dxa"/>
            <w:vAlign w:val="bottom"/>
          </w:tcPr>
          <w:p w:rsidR="00E43CDF" w:rsidRPr="00E43CDF" w:rsidRDefault="00E43CDF" w:rsidP="001C51E7">
            <w:pPr>
              <w:ind w:left="34" w:firstLine="0"/>
              <w:rPr>
                <w:sz w:val="18"/>
                <w:szCs w:val="18"/>
              </w:rPr>
            </w:pPr>
            <w:r w:rsidRPr="00E43CDF">
              <w:rPr>
                <w:sz w:val="18"/>
                <w:szCs w:val="18"/>
              </w:rPr>
              <w:t>244</w:t>
            </w:r>
          </w:p>
        </w:tc>
        <w:tc>
          <w:tcPr>
            <w:tcW w:w="1276" w:type="dxa"/>
            <w:vAlign w:val="bottom"/>
          </w:tcPr>
          <w:p w:rsidR="00E43CDF" w:rsidRPr="00E43CDF" w:rsidRDefault="00E43CDF" w:rsidP="001C51E7">
            <w:pPr>
              <w:ind w:hanging="538"/>
              <w:jc w:val="center"/>
              <w:rPr>
                <w:sz w:val="18"/>
                <w:szCs w:val="18"/>
              </w:rPr>
            </w:pPr>
            <w:r w:rsidRPr="00E43CDF">
              <w:rPr>
                <w:sz w:val="18"/>
                <w:szCs w:val="18"/>
              </w:rPr>
              <w:t>15 714.65</w:t>
            </w:r>
          </w:p>
        </w:tc>
      </w:tr>
      <w:tr w:rsidR="00E43CDF" w:rsidRPr="00E43CDF" w:rsidTr="002626CB">
        <w:tc>
          <w:tcPr>
            <w:tcW w:w="392" w:type="dxa"/>
            <w:vAlign w:val="center"/>
          </w:tcPr>
          <w:p w:rsidR="00E43CDF" w:rsidRPr="00E43CDF" w:rsidRDefault="00E43CDF" w:rsidP="001C51E7">
            <w:pPr>
              <w:ind w:left="0" w:firstLine="0"/>
              <w:rPr>
                <w:sz w:val="18"/>
                <w:szCs w:val="18"/>
              </w:rPr>
            </w:pPr>
            <w:r w:rsidRPr="00E43CDF">
              <w:rPr>
                <w:sz w:val="18"/>
                <w:szCs w:val="18"/>
              </w:rPr>
              <w:t>3</w:t>
            </w:r>
          </w:p>
        </w:tc>
        <w:tc>
          <w:tcPr>
            <w:tcW w:w="2693" w:type="dxa"/>
            <w:vAlign w:val="center"/>
          </w:tcPr>
          <w:p w:rsidR="00E43CDF" w:rsidRPr="00E43CDF" w:rsidRDefault="00E43CDF" w:rsidP="001C51E7">
            <w:pPr>
              <w:ind w:left="34" w:firstLine="0"/>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985" w:type="dxa"/>
            <w:vAlign w:val="center"/>
          </w:tcPr>
          <w:p w:rsidR="00E43CDF" w:rsidRPr="00E43CDF" w:rsidRDefault="00E43CDF" w:rsidP="001C51E7">
            <w:pPr>
              <w:ind w:left="176" w:firstLine="0"/>
              <w:jc w:val="center"/>
              <w:rPr>
                <w:sz w:val="18"/>
                <w:szCs w:val="18"/>
              </w:rPr>
            </w:pPr>
            <w:r w:rsidRPr="00E43CDF">
              <w:rPr>
                <w:sz w:val="18"/>
                <w:szCs w:val="18"/>
              </w:rPr>
              <w:t xml:space="preserve">Муниципальное казенное учреждение «Хозяйственно-эксплуатационная служба» </w:t>
            </w:r>
            <w:proofErr w:type="spellStart"/>
            <w:r w:rsidRPr="00E43CDF">
              <w:rPr>
                <w:sz w:val="18"/>
                <w:szCs w:val="18"/>
              </w:rPr>
              <w:t>Хомутовского</w:t>
            </w:r>
            <w:proofErr w:type="spellEnd"/>
            <w:r w:rsidRPr="00E43CDF">
              <w:rPr>
                <w:sz w:val="18"/>
                <w:szCs w:val="18"/>
              </w:rPr>
              <w:t xml:space="preserve"> МО</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632009" w:rsidP="00632009">
            <w:pPr>
              <w:ind w:left="34" w:firstLine="0"/>
              <w:rPr>
                <w:sz w:val="18"/>
                <w:szCs w:val="18"/>
              </w:rPr>
            </w:pPr>
            <w:r>
              <w:rPr>
                <w:sz w:val="18"/>
                <w:szCs w:val="18"/>
              </w:rPr>
              <w:t xml:space="preserve">  </w:t>
            </w:r>
            <w:r w:rsidR="00E43CDF" w:rsidRPr="00E43CDF">
              <w:rPr>
                <w:sz w:val="18"/>
                <w:szCs w:val="18"/>
              </w:rPr>
              <w:t>04</w:t>
            </w:r>
          </w:p>
        </w:tc>
        <w:tc>
          <w:tcPr>
            <w:tcW w:w="567" w:type="dxa"/>
            <w:vAlign w:val="bottom"/>
          </w:tcPr>
          <w:p w:rsidR="00E43CDF" w:rsidRPr="00E43CDF" w:rsidRDefault="00E43CDF" w:rsidP="00CF215D">
            <w:pPr>
              <w:tabs>
                <w:tab w:val="left" w:pos="33"/>
              </w:tabs>
              <w:ind w:left="33" w:firstLine="0"/>
              <w:rPr>
                <w:sz w:val="18"/>
                <w:szCs w:val="18"/>
              </w:rPr>
            </w:pPr>
            <w:r w:rsidRPr="00E43CDF">
              <w:rPr>
                <w:sz w:val="18"/>
                <w:szCs w:val="18"/>
              </w:rPr>
              <w:t>09</w:t>
            </w:r>
          </w:p>
        </w:tc>
        <w:tc>
          <w:tcPr>
            <w:tcW w:w="1275" w:type="dxa"/>
            <w:vAlign w:val="bottom"/>
          </w:tcPr>
          <w:p w:rsidR="00E43CDF" w:rsidRPr="00E43CDF" w:rsidRDefault="00E43CDF" w:rsidP="00632009">
            <w:pPr>
              <w:ind w:left="33" w:firstLine="0"/>
              <w:rPr>
                <w:sz w:val="18"/>
                <w:szCs w:val="18"/>
              </w:rPr>
            </w:pPr>
            <w:r w:rsidRPr="00E43CDF">
              <w:rPr>
                <w:sz w:val="18"/>
                <w:szCs w:val="18"/>
              </w:rPr>
              <w:t>2010099020</w:t>
            </w:r>
          </w:p>
        </w:tc>
        <w:tc>
          <w:tcPr>
            <w:tcW w:w="709" w:type="dxa"/>
            <w:vAlign w:val="bottom"/>
          </w:tcPr>
          <w:p w:rsidR="00E43CDF" w:rsidRPr="00E43CDF" w:rsidRDefault="00E43CDF" w:rsidP="00632009">
            <w:pPr>
              <w:ind w:left="34" w:firstLine="0"/>
              <w:rPr>
                <w:sz w:val="18"/>
                <w:szCs w:val="18"/>
              </w:rPr>
            </w:pPr>
            <w:r w:rsidRPr="00E43CDF">
              <w:rPr>
                <w:sz w:val="18"/>
                <w:szCs w:val="18"/>
              </w:rPr>
              <w:t>244</w:t>
            </w:r>
          </w:p>
        </w:tc>
        <w:tc>
          <w:tcPr>
            <w:tcW w:w="1276" w:type="dxa"/>
            <w:vAlign w:val="bottom"/>
          </w:tcPr>
          <w:p w:rsidR="00E43CDF" w:rsidRPr="00E43CDF" w:rsidRDefault="00E43CDF" w:rsidP="00632009">
            <w:pPr>
              <w:ind w:left="0" w:firstLine="0"/>
              <w:jc w:val="right"/>
              <w:rPr>
                <w:sz w:val="18"/>
                <w:szCs w:val="18"/>
              </w:rPr>
            </w:pPr>
            <w:r w:rsidRPr="00E43CDF">
              <w:rPr>
                <w:sz w:val="18"/>
                <w:szCs w:val="18"/>
              </w:rPr>
              <w:t>2 450.00</w:t>
            </w:r>
          </w:p>
        </w:tc>
      </w:tr>
      <w:tr w:rsidR="00E43CDF" w:rsidRPr="00E43CDF" w:rsidTr="002626CB">
        <w:tc>
          <w:tcPr>
            <w:tcW w:w="392" w:type="dxa"/>
            <w:vAlign w:val="center"/>
          </w:tcPr>
          <w:p w:rsidR="00E43CDF" w:rsidRPr="00E43CDF" w:rsidRDefault="00E43CDF" w:rsidP="00632009">
            <w:pPr>
              <w:ind w:left="0" w:firstLine="0"/>
              <w:rPr>
                <w:sz w:val="18"/>
                <w:szCs w:val="18"/>
              </w:rPr>
            </w:pPr>
            <w:r w:rsidRPr="00E43CDF">
              <w:rPr>
                <w:sz w:val="18"/>
                <w:szCs w:val="18"/>
              </w:rPr>
              <w:t>4</w:t>
            </w:r>
          </w:p>
        </w:tc>
        <w:tc>
          <w:tcPr>
            <w:tcW w:w="2693" w:type="dxa"/>
            <w:vAlign w:val="center"/>
          </w:tcPr>
          <w:p w:rsidR="00E43CDF" w:rsidRPr="00E43CDF" w:rsidRDefault="00E43CDF" w:rsidP="00632009">
            <w:pPr>
              <w:ind w:left="34" w:hanging="34"/>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«Переселение граждан, проживающих на территории </w:t>
            </w:r>
            <w:proofErr w:type="spellStart"/>
            <w:r w:rsidRPr="00E43CDF">
              <w:rPr>
                <w:sz w:val="18"/>
                <w:szCs w:val="18"/>
              </w:rPr>
              <w:t>Хомутовского</w:t>
            </w:r>
            <w:proofErr w:type="spellEnd"/>
            <w:r w:rsidRPr="00E43CDF">
              <w:rPr>
                <w:sz w:val="18"/>
                <w:szCs w:val="18"/>
              </w:rPr>
              <w:t xml:space="preserve"> муниципального образования, из аварийного жилищного фонда, признанного таковым до 1 января 2017 года, на 2019-2024 годы»</w:t>
            </w:r>
          </w:p>
        </w:tc>
        <w:tc>
          <w:tcPr>
            <w:tcW w:w="1985" w:type="dxa"/>
            <w:vAlign w:val="center"/>
          </w:tcPr>
          <w:p w:rsidR="00E43CDF" w:rsidRPr="00E43CDF" w:rsidRDefault="00E43CDF" w:rsidP="00CF215D">
            <w:pPr>
              <w:ind w:left="357" w:firstLine="0"/>
              <w:jc w:val="center"/>
              <w:rPr>
                <w:sz w:val="18"/>
                <w:szCs w:val="18"/>
              </w:rPr>
            </w:pPr>
            <w:r w:rsidRPr="00E43CDF">
              <w:rPr>
                <w:sz w:val="18"/>
                <w:szCs w:val="18"/>
              </w:rPr>
              <w:t xml:space="preserve">Администрация </w:t>
            </w:r>
            <w:proofErr w:type="spellStart"/>
            <w:r w:rsidRPr="00E43CDF">
              <w:rPr>
                <w:sz w:val="18"/>
                <w:szCs w:val="18"/>
              </w:rPr>
              <w:t>Хомутовского</w:t>
            </w:r>
            <w:proofErr w:type="spellEnd"/>
            <w:r w:rsidRPr="00E43CDF">
              <w:rPr>
                <w:sz w:val="18"/>
                <w:szCs w:val="18"/>
              </w:rPr>
              <w:t xml:space="preserve"> муниципального образования – Администрация сельского поселения</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632009">
            <w:pPr>
              <w:ind w:left="175" w:firstLine="0"/>
              <w:rPr>
                <w:sz w:val="18"/>
                <w:szCs w:val="18"/>
              </w:rPr>
            </w:pPr>
            <w:r w:rsidRPr="00E43CDF">
              <w:rPr>
                <w:sz w:val="18"/>
                <w:szCs w:val="18"/>
              </w:rPr>
              <w:t>05</w:t>
            </w:r>
          </w:p>
        </w:tc>
        <w:tc>
          <w:tcPr>
            <w:tcW w:w="567" w:type="dxa"/>
            <w:vAlign w:val="bottom"/>
          </w:tcPr>
          <w:p w:rsidR="00E43CDF" w:rsidRPr="00E43CDF" w:rsidRDefault="00E43CDF" w:rsidP="00CF215D">
            <w:pPr>
              <w:ind w:left="33" w:firstLine="0"/>
              <w:rPr>
                <w:sz w:val="18"/>
                <w:szCs w:val="18"/>
              </w:rPr>
            </w:pPr>
            <w:r w:rsidRPr="00E43CDF">
              <w:rPr>
                <w:sz w:val="18"/>
                <w:szCs w:val="18"/>
              </w:rPr>
              <w:t>01</w:t>
            </w:r>
          </w:p>
        </w:tc>
        <w:tc>
          <w:tcPr>
            <w:tcW w:w="1275" w:type="dxa"/>
            <w:vAlign w:val="bottom"/>
          </w:tcPr>
          <w:p w:rsidR="00E43CDF" w:rsidRPr="00E43CDF" w:rsidRDefault="00E43CDF" w:rsidP="00632009">
            <w:pPr>
              <w:ind w:left="33" w:firstLine="0"/>
              <w:rPr>
                <w:sz w:val="18"/>
                <w:szCs w:val="18"/>
              </w:rPr>
            </w:pPr>
            <w:r w:rsidRPr="00E43CDF">
              <w:rPr>
                <w:sz w:val="18"/>
                <w:szCs w:val="18"/>
              </w:rPr>
              <w:t>2060099006</w:t>
            </w:r>
          </w:p>
        </w:tc>
        <w:tc>
          <w:tcPr>
            <w:tcW w:w="709" w:type="dxa"/>
            <w:vAlign w:val="bottom"/>
          </w:tcPr>
          <w:p w:rsidR="00E43CDF" w:rsidRPr="00E43CDF" w:rsidRDefault="00E43CDF" w:rsidP="00632009">
            <w:pPr>
              <w:ind w:left="34" w:firstLine="0"/>
              <w:rPr>
                <w:sz w:val="18"/>
                <w:szCs w:val="18"/>
              </w:rPr>
            </w:pPr>
            <w:r w:rsidRPr="00E43CDF">
              <w:rPr>
                <w:sz w:val="18"/>
                <w:szCs w:val="18"/>
              </w:rPr>
              <w:t>412</w:t>
            </w:r>
          </w:p>
        </w:tc>
        <w:tc>
          <w:tcPr>
            <w:tcW w:w="1276" w:type="dxa"/>
            <w:vAlign w:val="bottom"/>
          </w:tcPr>
          <w:p w:rsidR="00E43CDF" w:rsidRPr="00E43CDF" w:rsidRDefault="00E43CDF" w:rsidP="00632009">
            <w:pPr>
              <w:ind w:left="0" w:firstLine="0"/>
              <w:jc w:val="right"/>
              <w:rPr>
                <w:sz w:val="18"/>
                <w:szCs w:val="18"/>
              </w:rPr>
            </w:pPr>
            <w:r w:rsidRPr="00E43CDF">
              <w:rPr>
                <w:sz w:val="18"/>
                <w:szCs w:val="18"/>
              </w:rPr>
              <w:t>64.55</w:t>
            </w:r>
          </w:p>
        </w:tc>
      </w:tr>
      <w:tr w:rsidR="00E43CDF" w:rsidRPr="00E43CDF" w:rsidTr="002626CB">
        <w:tc>
          <w:tcPr>
            <w:tcW w:w="392" w:type="dxa"/>
            <w:vAlign w:val="center"/>
          </w:tcPr>
          <w:p w:rsidR="00E43CDF" w:rsidRPr="00E43CDF" w:rsidRDefault="00E43CDF" w:rsidP="00CF215D">
            <w:pPr>
              <w:ind w:left="0" w:firstLine="0"/>
              <w:rPr>
                <w:sz w:val="18"/>
                <w:szCs w:val="18"/>
              </w:rPr>
            </w:pPr>
            <w:r w:rsidRPr="00E43CDF">
              <w:rPr>
                <w:sz w:val="18"/>
                <w:szCs w:val="18"/>
              </w:rPr>
              <w:t>5</w:t>
            </w:r>
          </w:p>
        </w:tc>
        <w:tc>
          <w:tcPr>
            <w:tcW w:w="2693" w:type="dxa"/>
            <w:vAlign w:val="center"/>
          </w:tcPr>
          <w:p w:rsidR="00E43CDF" w:rsidRPr="00E43CDF" w:rsidRDefault="00E43CDF" w:rsidP="00CF215D">
            <w:pPr>
              <w:ind w:left="34" w:hanging="34"/>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«Переселение граждан, проживающих на территории </w:t>
            </w:r>
            <w:proofErr w:type="spellStart"/>
            <w:r w:rsidRPr="00E43CDF">
              <w:rPr>
                <w:sz w:val="18"/>
                <w:szCs w:val="18"/>
              </w:rPr>
              <w:t>Хомутовского</w:t>
            </w:r>
            <w:proofErr w:type="spellEnd"/>
            <w:r w:rsidRPr="00E43CDF">
              <w:rPr>
                <w:sz w:val="18"/>
                <w:szCs w:val="18"/>
              </w:rPr>
              <w:t xml:space="preserve"> муниципального образования, из аварийного жилищного фонда, признанного таковым до 1 января 2017 года, на 2019-2024 годы»</w:t>
            </w:r>
          </w:p>
        </w:tc>
        <w:tc>
          <w:tcPr>
            <w:tcW w:w="1985" w:type="dxa"/>
            <w:vAlign w:val="center"/>
          </w:tcPr>
          <w:p w:rsidR="00E43CDF" w:rsidRPr="00E43CDF" w:rsidRDefault="00E43CDF" w:rsidP="00CF215D">
            <w:pPr>
              <w:ind w:left="176" w:firstLine="0"/>
              <w:jc w:val="center"/>
              <w:rPr>
                <w:sz w:val="18"/>
                <w:szCs w:val="18"/>
              </w:rPr>
            </w:pPr>
            <w:r w:rsidRPr="00E43CDF">
              <w:rPr>
                <w:sz w:val="18"/>
                <w:szCs w:val="18"/>
              </w:rPr>
              <w:t xml:space="preserve">Администрация </w:t>
            </w:r>
            <w:proofErr w:type="spellStart"/>
            <w:r w:rsidRPr="00E43CDF">
              <w:rPr>
                <w:sz w:val="18"/>
                <w:szCs w:val="18"/>
              </w:rPr>
              <w:t>Хомутовского</w:t>
            </w:r>
            <w:proofErr w:type="spellEnd"/>
            <w:r w:rsidRPr="00E43CDF">
              <w:rPr>
                <w:sz w:val="18"/>
                <w:szCs w:val="18"/>
              </w:rPr>
              <w:t xml:space="preserve"> муниципального образования – Администрация сельского поселения</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CF215D">
            <w:pPr>
              <w:ind w:left="175" w:firstLine="0"/>
              <w:rPr>
                <w:sz w:val="18"/>
                <w:szCs w:val="18"/>
              </w:rPr>
            </w:pPr>
            <w:r w:rsidRPr="00E43CDF">
              <w:rPr>
                <w:sz w:val="18"/>
                <w:szCs w:val="18"/>
              </w:rPr>
              <w:t>10</w:t>
            </w:r>
          </w:p>
        </w:tc>
        <w:tc>
          <w:tcPr>
            <w:tcW w:w="567" w:type="dxa"/>
            <w:vAlign w:val="bottom"/>
          </w:tcPr>
          <w:p w:rsidR="00E43CDF" w:rsidRPr="00E43CDF" w:rsidRDefault="002626CB" w:rsidP="002626CB">
            <w:pPr>
              <w:ind w:hanging="681"/>
              <w:rPr>
                <w:sz w:val="18"/>
                <w:szCs w:val="18"/>
              </w:rPr>
            </w:pPr>
            <w:r>
              <w:rPr>
                <w:sz w:val="18"/>
                <w:szCs w:val="18"/>
              </w:rPr>
              <w:t>03</w:t>
            </w:r>
          </w:p>
        </w:tc>
        <w:tc>
          <w:tcPr>
            <w:tcW w:w="1275" w:type="dxa"/>
            <w:vAlign w:val="bottom"/>
          </w:tcPr>
          <w:p w:rsidR="00E43CDF" w:rsidRPr="00E43CDF" w:rsidRDefault="00E43CDF" w:rsidP="00CF215D">
            <w:pPr>
              <w:ind w:left="0" w:firstLine="0"/>
              <w:rPr>
                <w:sz w:val="18"/>
                <w:szCs w:val="18"/>
              </w:rPr>
            </w:pPr>
            <w:r w:rsidRPr="00E43CDF">
              <w:rPr>
                <w:sz w:val="18"/>
                <w:szCs w:val="18"/>
              </w:rPr>
              <w:t>2060099006</w:t>
            </w:r>
          </w:p>
        </w:tc>
        <w:tc>
          <w:tcPr>
            <w:tcW w:w="709" w:type="dxa"/>
            <w:vAlign w:val="bottom"/>
          </w:tcPr>
          <w:p w:rsidR="00E43CDF" w:rsidRPr="00E43CDF" w:rsidRDefault="00E43CDF" w:rsidP="00CF215D">
            <w:pPr>
              <w:ind w:left="34" w:firstLine="0"/>
              <w:rPr>
                <w:sz w:val="18"/>
                <w:szCs w:val="18"/>
              </w:rPr>
            </w:pPr>
            <w:r w:rsidRPr="00E43CDF">
              <w:rPr>
                <w:sz w:val="18"/>
                <w:szCs w:val="18"/>
              </w:rPr>
              <w:t>853</w:t>
            </w:r>
          </w:p>
        </w:tc>
        <w:tc>
          <w:tcPr>
            <w:tcW w:w="1276" w:type="dxa"/>
            <w:vAlign w:val="bottom"/>
          </w:tcPr>
          <w:p w:rsidR="00E43CDF" w:rsidRPr="00E43CDF" w:rsidRDefault="00E43CDF" w:rsidP="00E43CDF">
            <w:pPr>
              <w:jc w:val="center"/>
              <w:rPr>
                <w:sz w:val="18"/>
                <w:szCs w:val="18"/>
              </w:rPr>
            </w:pPr>
            <w:r w:rsidRPr="00E43CDF">
              <w:rPr>
                <w:sz w:val="18"/>
                <w:szCs w:val="18"/>
              </w:rPr>
              <w:t>417.83</w:t>
            </w:r>
          </w:p>
        </w:tc>
      </w:tr>
      <w:tr w:rsidR="00E43CDF" w:rsidRPr="00E43CDF" w:rsidTr="002626CB">
        <w:tc>
          <w:tcPr>
            <w:tcW w:w="392" w:type="dxa"/>
            <w:vAlign w:val="center"/>
          </w:tcPr>
          <w:p w:rsidR="00E43CDF" w:rsidRPr="00E43CDF" w:rsidRDefault="00E43CDF" w:rsidP="00CF215D">
            <w:pPr>
              <w:ind w:left="0" w:firstLine="0"/>
              <w:rPr>
                <w:sz w:val="18"/>
                <w:szCs w:val="18"/>
              </w:rPr>
            </w:pPr>
            <w:r w:rsidRPr="00E43CDF">
              <w:rPr>
                <w:sz w:val="18"/>
                <w:szCs w:val="18"/>
              </w:rPr>
              <w:t>6</w:t>
            </w:r>
          </w:p>
        </w:tc>
        <w:tc>
          <w:tcPr>
            <w:tcW w:w="2693" w:type="dxa"/>
            <w:vAlign w:val="center"/>
          </w:tcPr>
          <w:p w:rsidR="00E43CDF" w:rsidRPr="00E43CDF" w:rsidRDefault="00E43CDF" w:rsidP="00CF215D">
            <w:pPr>
              <w:ind w:left="34" w:firstLine="0"/>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«Развитие физической  культуры и спорта на 2019-2024 годы»</w:t>
            </w:r>
          </w:p>
        </w:tc>
        <w:tc>
          <w:tcPr>
            <w:tcW w:w="1985" w:type="dxa"/>
            <w:vAlign w:val="center"/>
          </w:tcPr>
          <w:p w:rsidR="00E43CDF" w:rsidRPr="00E43CDF" w:rsidRDefault="00E43CDF" w:rsidP="00CF215D">
            <w:pPr>
              <w:ind w:left="176" w:firstLine="0"/>
              <w:jc w:val="center"/>
              <w:rPr>
                <w:sz w:val="18"/>
                <w:szCs w:val="18"/>
              </w:rPr>
            </w:pPr>
            <w:r w:rsidRPr="00E43CDF">
              <w:rPr>
                <w:sz w:val="18"/>
                <w:szCs w:val="18"/>
              </w:rPr>
              <w:t xml:space="preserve"> Муниципальное учреждение культуры «Культурно-спортивный комплекс» </w:t>
            </w:r>
            <w:proofErr w:type="spellStart"/>
            <w:r w:rsidRPr="00E43CDF">
              <w:rPr>
                <w:sz w:val="18"/>
                <w:szCs w:val="18"/>
              </w:rPr>
              <w:t>Хомутовского</w:t>
            </w:r>
            <w:proofErr w:type="spellEnd"/>
            <w:r w:rsidRPr="00E43CDF">
              <w:rPr>
                <w:sz w:val="18"/>
                <w:szCs w:val="18"/>
              </w:rPr>
              <w:t xml:space="preserve"> муниципального образования – </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CF215D">
            <w:pPr>
              <w:ind w:left="175" w:firstLine="0"/>
              <w:rPr>
                <w:sz w:val="18"/>
                <w:szCs w:val="18"/>
              </w:rPr>
            </w:pPr>
            <w:r w:rsidRPr="00E43CDF">
              <w:rPr>
                <w:sz w:val="18"/>
                <w:szCs w:val="18"/>
              </w:rPr>
              <w:t>11</w:t>
            </w:r>
          </w:p>
        </w:tc>
        <w:tc>
          <w:tcPr>
            <w:tcW w:w="567" w:type="dxa"/>
            <w:vAlign w:val="bottom"/>
          </w:tcPr>
          <w:p w:rsidR="00E43CDF" w:rsidRPr="00E43CDF" w:rsidRDefault="00E43CDF" w:rsidP="002626CB">
            <w:pPr>
              <w:ind w:left="33" w:firstLine="0"/>
              <w:rPr>
                <w:sz w:val="18"/>
                <w:szCs w:val="18"/>
              </w:rPr>
            </w:pPr>
            <w:r w:rsidRPr="00E43CDF">
              <w:rPr>
                <w:sz w:val="18"/>
                <w:szCs w:val="18"/>
              </w:rPr>
              <w:t>02</w:t>
            </w:r>
          </w:p>
        </w:tc>
        <w:tc>
          <w:tcPr>
            <w:tcW w:w="1275" w:type="dxa"/>
            <w:vAlign w:val="bottom"/>
          </w:tcPr>
          <w:p w:rsidR="00E43CDF" w:rsidRPr="00E43CDF" w:rsidRDefault="00E43CDF" w:rsidP="00CF215D">
            <w:pPr>
              <w:ind w:left="33" w:firstLine="0"/>
              <w:rPr>
                <w:sz w:val="18"/>
                <w:szCs w:val="18"/>
              </w:rPr>
            </w:pPr>
            <w:r w:rsidRPr="00E43CDF">
              <w:rPr>
                <w:sz w:val="18"/>
                <w:szCs w:val="18"/>
              </w:rPr>
              <w:t>2150099012</w:t>
            </w:r>
          </w:p>
        </w:tc>
        <w:tc>
          <w:tcPr>
            <w:tcW w:w="709" w:type="dxa"/>
            <w:vAlign w:val="bottom"/>
          </w:tcPr>
          <w:p w:rsidR="00E43CDF" w:rsidRPr="00E43CDF" w:rsidRDefault="00E43CDF" w:rsidP="00CF215D">
            <w:pPr>
              <w:ind w:left="34" w:firstLine="0"/>
              <w:rPr>
                <w:sz w:val="18"/>
                <w:szCs w:val="18"/>
              </w:rPr>
            </w:pPr>
            <w:r w:rsidRPr="00E43CDF">
              <w:rPr>
                <w:sz w:val="18"/>
                <w:szCs w:val="18"/>
              </w:rPr>
              <w:t>414</w:t>
            </w:r>
          </w:p>
        </w:tc>
        <w:tc>
          <w:tcPr>
            <w:tcW w:w="1276" w:type="dxa"/>
            <w:vAlign w:val="bottom"/>
          </w:tcPr>
          <w:p w:rsidR="00E43CDF" w:rsidRPr="00E43CDF" w:rsidRDefault="00E43CDF" w:rsidP="00E43CDF">
            <w:pPr>
              <w:jc w:val="center"/>
              <w:rPr>
                <w:sz w:val="18"/>
                <w:szCs w:val="18"/>
              </w:rPr>
            </w:pPr>
            <w:r w:rsidRPr="00E43CDF">
              <w:rPr>
                <w:sz w:val="18"/>
                <w:szCs w:val="18"/>
              </w:rPr>
              <w:t>78.00</w:t>
            </w:r>
          </w:p>
        </w:tc>
      </w:tr>
      <w:tr w:rsidR="00E43CDF" w:rsidRPr="00E43CDF" w:rsidTr="002626CB">
        <w:tc>
          <w:tcPr>
            <w:tcW w:w="392" w:type="dxa"/>
            <w:vAlign w:val="center"/>
          </w:tcPr>
          <w:p w:rsidR="00E43CDF" w:rsidRPr="00E43CDF" w:rsidRDefault="00E43CDF" w:rsidP="00CF215D">
            <w:pPr>
              <w:ind w:left="0" w:firstLine="0"/>
              <w:rPr>
                <w:sz w:val="18"/>
                <w:szCs w:val="18"/>
              </w:rPr>
            </w:pPr>
            <w:r w:rsidRPr="00E43CDF">
              <w:rPr>
                <w:sz w:val="18"/>
                <w:szCs w:val="18"/>
              </w:rPr>
              <w:t>7</w:t>
            </w:r>
          </w:p>
        </w:tc>
        <w:tc>
          <w:tcPr>
            <w:tcW w:w="2693" w:type="dxa"/>
            <w:vAlign w:val="center"/>
          </w:tcPr>
          <w:p w:rsidR="00E43CDF" w:rsidRPr="00E43CDF" w:rsidRDefault="00E43CDF" w:rsidP="00CF215D">
            <w:pPr>
              <w:ind w:left="34" w:firstLine="0"/>
              <w:rPr>
                <w:sz w:val="18"/>
                <w:szCs w:val="18"/>
              </w:rPr>
            </w:pPr>
            <w:r w:rsidRPr="00E43CDF">
              <w:rPr>
                <w:sz w:val="18"/>
                <w:szCs w:val="18"/>
              </w:rPr>
              <w:t xml:space="preserve">Муниципальная программа  </w:t>
            </w:r>
            <w:proofErr w:type="spellStart"/>
            <w:r w:rsidRPr="00E43CDF">
              <w:rPr>
                <w:sz w:val="18"/>
                <w:szCs w:val="18"/>
              </w:rPr>
              <w:t>Хомутовского</w:t>
            </w:r>
            <w:proofErr w:type="spellEnd"/>
            <w:r w:rsidRPr="00E43CDF">
              <w:rPr>
                <w:sz w:val="18"/>
                <w:szCs w:val="18"/>
              </w:rPr>
              <w:t xml:space="preserve"> муниципального образования «Развитие физической  культуры и спорта на 2019-2024 годы»</w:t>
            </w:r>
          </w:p>
        </w:tc>
        <w:tc>
          <w:tcPr>
            <w:tcW w:w="1985" w:type="dxa"/>
            <w:vAlign w:val="center"/>
          </w:tcPr>
          <w:p w:rsidR="00E43CDF" w:rsidRPr="00E43CDF" w:rsidRDefault="00E43CDF" w:rsidP="00CF215D">
            <w:pPr>
              <w:ind w:left="34" w:hanging="34"/>
              <w:jc w:val="center"/>
              <w:rPr>
                <w:sz w:val="18"/>
                <w:szCs w:val="18"/>
              </w:rPr>
            </w:pPr>
            <w:r w:rsidRPr="00E43CDF">
              <w:rPr>
                <w:sz w:val="18"/>
                <w:szCs w:val="18"/>
              </w:rPr>
              <w:t xml:space="preserve"> Муниципальное учреждение культуры «Культурно-спортивный комплекс» </w:t>
            </w:r>
            <w:proofErr w:type="spellStart"/>
            <w:r w:rsidRPr="00E43CDF">
              <w:rPr>
                <w:sz w:val="18"/>
                <w:szCs w:val="18"/>
              </w:rPr>
              <w:t>Хомутовского</w:t>
            </w:r>
            <w:proofErr w:type="spellEnd"/>
            <w:r w:rsidRPr="00E43CDF">
              <w:rPr>
                <w:sz w:val="18"/>
                <w:szCs w:val="18"/>
              </w:rPr>
              <w:t xml:space="preserve"> муниципального образования – </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CF215D">
            <w:pPr>
              <w:ind w:left="175" w:firstLine="0"/>
              <w:rPr>
                <w:sz w:val="18"/>
                <w:szCs w:val="18"/>
              </w:rPr>
            </w:pPr>
            <w:r w:rsidRPr="00E43CDF">
              <w:rPr>
                <w:sz w:val="18"/>
                <w:szCs w:val="18"/>
              </w:rPr>
              <w:t>11</w:t>
            </w:r>
          </w:p>
        </w:tc>
        <w:tc>
          <w:tcPr>
            <w:tcW w:w="567" w:type="dxa"/>
            <w:vAlign w:val="bottom"/>
          </w:tcPr>
          <w:p w:rsidR="00E43CDF" w:rsidRPr="00E43CDF" w:rsidRDefault="00E43CDF" w:rsidP="002626CB">
            <w:pPr>
              <w:ind w:left="33" w:firstLine="0"/>
              <w:rPr>
                <w:sz w:val="18"/>
                <w:szCs w:val="18"/>
              </w:rPr>
            </w:pPr>
            <w:r w:rsidRPr="00E43CDF">
              <w:rPr>
                <w:sz w:val="18"/>
                <w:szCs w:val="18"/>
              </w:rPr>
              <w:t>02</w:t>
            </w:r>
          </w:p>
        </w:tc>
        <w:tc>
          <w:tcPr>
            <w:tcW w:w="1275" w:type="dxa"/>
            <w:vAlign w:val="bottom"/>
          </w:tcPr>
          <w:p w:rsidR="00E43CDF" w:rsidRPr="00E43CDF" w:rsidRDefault="00E43CDF" w:rsidP="00CF215D">
            <w:pPr>
              <w:ind w:left="0" w:firstLine="0"/>
              <w:rPr>
                <w:sz w:val="18"/>
                <w:szCs w:val="18"/>
                <w:lang w:val="en-US"/>
              </w:rPr>
            </w:pPr>
            <w:r w:rsidRPr="00E43CDF">
              <w:rPr>
                <w:sz w:val="18"/>
                <w:szCs w:val="18"/>
              </w:rPr>
              <w:t>21500</w:t>
            </w:r>
            <w:r w:rsidRPr="00E43CDF">
              <w:rPr>
                <w:sz w:val="18"/>
                <w:szCs w:val="18"/>
                <w:lang w:val="en-US"/>
              </w:rPr>
              <w:t>S2390</w:t>
            </w:r>
          </w:p>
        </w:tc>
        <w:tc>
          <w:tcPr>
            <w:tcW w:w="709" w:type="dxa"/>
            <w:vAlign w:val="bottom"/>
          </w:tcPr>
          <w:p w:rsidR="00E43CDF" w:rsidRPr="00E43CDF" w:rsidRDefault="00E43CDF" w:rsidP="00CF215D">
            <w:pPr>
              <w:ind w:left="34" w:firstLine="0"/>
              <w:rPr>
                <w:sz w:val="18"/>
                <w:szCs w:val="18"/>
                <w:lang w:val="en-US"/>
              </w:rPr>
            </w:pPr>
            <w:r w:rsidRPr="00E43CDF">
              <w:rPr>
                <w:sz w:val="18"/>
                <w:szCs w:val="18"/>
                <w:lang w:val="en-US"/>
              </w:rPr>
              <w:t>414</w:t>
            </w:r>
          </w:p>
        </w:tc>
        <w:tc>
          <w:tcPr>
            <w:tcW w:w="1276" w:type="dxa"/>
            <w:vAlign w:val="bottom"/>
          </w:tcPr>
          <w:p w:rsidR="00E43CDF" w:rsidRPr="00E43CDF" w:rsidRDefault="00CF215D" w:rsidP="00CF215D">
            <w:pPr>
              <w:ind w:left="34" w:firstLine="0"/>
              <w:rPr>
                <w:sz w:val="18"/>
                <w:szCs w:val="18"/>
                <w:lang w:val="en-US"/>
              </w:rPr>
            </w:pPr>
            <w:r>
              <w:rPr>
                <w:sz w:val="18"/>
                <w:szCs w:val="18"/>
              </w:rPr>
              <w:t xml:space="preserve">    </w:t>
            </w:r>
            <w:r w:rsidR="00E43CDF" w:rsidRPr="00E43CDF">
              <w:rPr>
                <w:sz w:val="18"/>
                <w:szCs w:val="18"/>
                <w:lang w:val="en-US"/>
              </w:rPr>
              <w:t>40 643.90</w:t>
            </w:r>
          </w:p>
        </w:tc>
      </w:tr>
      <w:tr w:rsidR="00E43CDF" w:rsidRPr="00E43CDF" w:rsidTr="002626CB">
        <w:tc>
          <w:tcPr>
            <w:tcW w:w="392" w:type="dxa"/>
            <w:vAlign w:val="center"/>
          </w:tcPr>
          <w:p w:rsidR="00E43CDF" w:rsidRPr="00E43CDF" w:rsidRDefault="00E43CDF" w:rsidP="00CF215D">
            <w:pPr>
              <w:ind w:left="0" w:firstLine="0"/>
              <w:rPr>
                <w:sz w:val="18"/>
                <w:szCs w:val="18"/>
              </w:rPr>
            </w:pPr>
            <w:r w:rsidRPr="00E43CDF">
              <w:rPr>
                <w:sz w:val="18"/>
                <w:szCs w:val="18"/>
              </w:rPr>
              <w:lastRenderedPageBreak/>
              <w:t>8</w:t>
            </w:r>
          </w:p>
        </w:tc>
        <w:tc>
          <w:tcPr>
            <w:tcW w:w="2693" w:type="dxa"/>
            <w:vAlign w:val="center"/>
          </w:tcPr>
          <w:p w:rsidR="00E43CDF" w:rsidRPr="00E43CDF" w:rsidRDefault="00E43CDF" w:rsidP="00CF215D">
            <w:pPr>
              <w:ind w:left="34" w:hanging="34"/>
              <w:rPr>
                <w:sz w:val="18"/>
                <w:szCs w:val="18"/>
              </w:rPr>
            </w:pPr>
            <w:r w:rsidRPr="00E43CDF">
              <w:rPr>
                <w:sz w:val="18"/>
                <w:szCs w:val="18"/>
              </w:rPr>
              <w:t xml:space="preserve">Муниципальная программа «Формирование современной городской среды на территории </w:t>
            </w:r>
            <w:proofErr w:type="spellStart"/>
            <w:r w:rsidRPr="00E43CDF">
              <w:rPr>
                <w:sz w:val="18"/>
                <w:szCs w:val="18"/>
              </w:rPr>
              <w:t>Хомутовского</w:t>
            </w:r>
            <w:proofErr w:type="spellEnd"/>
            <w:r w:rsidRPr="00E43CDF">
              <w:rPr>
                <w:sz w:val="18"/>
                <w:szCs w:val="18"/>
              </w:rPr>
              <w:t xml:space="preserve"> муниципального образования» на 2018-2022  годы</w:t>
            </w:r>
          </w:p>
        </w:tc>
        <w:tc>
          <w:tcPr>
            <w:tcW w:w="1985" w:type="dxa"/>
            <w:vAlign w:val="center"/>
          </w:tcPr>
          <w:p w:rsidR="00E43CDF" w:rsidRPr="00E43CDF" w:rsidRDefault="00E43CDF" w:rsidP="00CF215D">
            <w:pPr>
              <w:ind w:left="317" w:firstLine="0"/>
              <w:jc w:val="center"/>
              <w:rPr>
                <w:sz w:val="18"/>
                <w:szCs w:val="18"/>
              </w:rPr>
            </w:pPr>
            <w:r w:rsidRPr="00E43CDF">
              <w:rPr>
                <w:sz w:val="18"/>
                <w:szCs w:val="18"/>
              </w:rPr>
              <w:t xml:space="preserve">Администрация </w:t>
            </w:r>
            <w:proofErr w:type="spellStart"/>
            <w:r w:rsidRPr="00E43CDF">
              <w:rPr>
                <w:sz w:val="18"/>
                <w:szCs w:val="18"/>
              </w:rPr>
              <w:t>Хомутовского</w:t>
            </w:r>
            <w:proofErr w:type="spellEnd"/>
            <w:r w:rsidRPr="00E43CDF">
              <w:rPr>
                <w:sz w:val="18"/>
                <w:szCs w:val="18"/>
              </w:rPr>
              <w:t xml:space="preserve"> муниципального образования – Администрация сельского поселения</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CF215D">
            <w:pPr>
              <w:ind w:left="175" w:firstLine="0"/>
              <w:rPr>
                <w:sz w:val="18"/>
                <w:szCs w:val="18"/>
              </w:rPr>
            </w:pPr>
            <w:r w:rsidRPr="00E43CDF">
              <w:rPr>
                <w:sz w:val="18"/>
                <w:szCs w:val="18"/>
              </w:rPr>
              <w:t>05</w:t>
            </w:r>
          </w:p>
        </w:tc>
        <w:tc>
          <w:tcPr>
            <w:tcW w:w="567" w:type="dxa"/>
            <w:vAlign w:val="bottom"/>
          </w:tcPr>
          <w:p w:rsidR="00E43CDF" w:rsidRPr="00E43CDF" w:rsidRDefault="002626CB" w:rsidP="00CF215D">
            <w:pPr>
              <w:ind w:left="0" w:firstLine="0"/>
              <w:rPr>
                <w:sz w:val="18"/>
                <w:szCs w:val="18"/>
              </w:rPr>
            </w:pPr>
            <w:r>
              <w:rPr>
                <w:sz w:val="18"/>
                <w:szCs w:val="18"/>
              </w:rPr>
              <w:t>0</w:t>
            </w:r>
            <w:r w:rsidR="00E43CDF" w:rsidRPr="00E43CDF">
              <w:rPr>
                <w:sz w:val="18"/>
                <w:szCs w:val="18"/>
              </w:rPr>
              <w:t>3</w:t>
            </w:r>
          </w:p>
        </w:tc>
        <w:tc>
          <w:tcPr>
            <w:tcW w:w="1275" w:type="dxa"/>
            <w:vAlign w:val="bottom"/>
          </w:tcPr>
          <w:p w:rsidR="00E43CDF" w:rsidRPr="00E43CDF" w:rsidRDefault="00E43CDF" w:rsidP="00CF215D">
            <w:pPr>
              <w:ind w:left="33" w:firstLine="0"/>
              <w:rPr>
                <w:sz w:val="18"/>
                <w:szCs w:val="18"/>
              </w:rPr>
            </w:pPr>
            <w:r w:rsidRPr="00E43CDF">
              <w:rPr>
                <w:sz w:val="18"/>
                <w:szCs w:val="18"/>
              </w:rPr>
              <w:t>228</w:t>
            </w:r>
            <w:r w:rsidRPr="00E43CDF">
              <w:rPr>
                <w:sz w:val="18"/>
                <w:szCs w:val="18"/>
                <w:lang w:val="en-US"/>
              </w:rPr>
              <w:t>F255551</w:t>
            </w:r>
          </w:p>
        </w:tc>
        <w:tc>
          <w:tcPr>
            <w:tcW w:w="709" w:type="dxa"/>
            <w:vAlign w:val="bottom"/>
          </w:tcPr>
          <w:p w:rsidR="00E43CDF" w:rsidRPr="00E43CDF" w:rsidRDefault="00E43CDF" w:rsidP="00CF215D">
            <w:pPr>
              <w:ind w:left="34" w:firstLine="0"/>
              <w:rPr>
                <w:sz w:val="18"/>
                <w:szCs w:val="18"/>
              </w:rPr>
            </w:pPr>
            <w:r w:rsidRPr="00E43CDF">
              <w:rPr>
                <w:sz w:val="18"/>
                <w:szCs w:val="18"/>
              </w:rPr>
              <w:t>244</w:t>
            </w:r>
          </w:p>
        </w:tc>
        <w:tc>
          <w:tcPr>
            <w:tcW w:w="1276" w:type="dxa"/>
            <w:vAlign w:val="bottom"/>
          </w:tcPr>
          <w:p w:rsidR="00E43CDF" w:rsidRPr="00E43CDF" w:rsidRDefault="00E43CDF" w:rsidP="00CF215D">
            <w:pPr>
              <w:ind w:left="176" w:firstLine="0"/>
              <w:rPr>
                <w:sz w:val="18"/>
                <w:szCs w:val="18"/>
              </w:rPr>
            </w:pPr>
            <w:r w:rsidRPr="00E43CDF">
              <w:rPr>
                <w:sz w:val="18"/>
                <w:szCs w:val="18"/>
              </w:rPr>
              <w:t>12 877.01</w:t>
            </w:r>
          </w:p>
        </w:tc>
      </w:tr>
      <w:tr w:rsidR="00E43CDF" w:rsidRPr="00E43CDF" w:rsidTr="002626CB">
        <w:tc>
          <w:tcPr>
            <w:tcW w:w="392" w:type="dxa"/>
            <w:vAlign w:val="center"/>
          </w:tcPr>
          <w:p w:rsidR="00E43CDF" w:rsidRPr="00E43CDF" w:rsidRDefault="00E43CDF" w:rsidP="000F2821">
            <w:pPr>
              <w:ind w:left="0" w:firstLine="0"/>
              <w:rPr>
                <w:sz w:val="18"/>
                <w:szCs w:val="18"/>
              </w:rPr>
            </w:pPr>
            <w:r w:rsidRPr="00E43CDF">
              <w:rPr>
                <w:sz w:val="18"/>
                <w:szCs w:val="18"/>
              </w:rPr>
              <w:t>9</w:t>
            </w:r>
          </w:p>
        </w:tc>
        <w:tc>
          <w:tcPr>
            <w:tcW w:w="2693" w:type="dxa"/>
            <w:vAlign w:val="center"/>
          </w:tcPr>
          <w:p w:rsidR="00E43CDF" w:rsidRPr="00E43CDF" w:rsidRDefault="00E43CDF" w:rsidP="000F2821">
            <w:pPr>
              <w:ind w:left="34" w:firstLine="0"/>
              <w:rPr>
                <w:sz w:val="18"/>
                <w:szCs w:val="18"/>
              </w:rPr>
            </w:pPr>
            <w:r w:rsidRPr="00E43CDF">
              <w:rPr>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E43CDF">
              <w:rPr>
                <w:sz w:val="18"/>
                <w:szCs w:val="18"/>
              </w:rPr>
              <w:t>Хомутовского</w:t>
            </w:r>
            <w:proofErr w:type="spellEnd"/>
            <w:r w:rsidRPr="00E43CDF">
              <w:rPr>
                <w:sz w:val="18"/>
                <w:szCs w:val="18"/>
              </w:rPr>
              <w:t xml:space="preserve"> муниципального образования"</w:t>
            </w:r>
          </w:p>
        </w:tc>
        <w:tc>
          <w:tcPr>
            <w:tcW w:w="1985" w:type="dxa"/>
            <w:vAlign w:val="center"/>
          </w:tcPr>
          <w:p w:rsidR="00E43CDF" w:rsidRPr="00E43CDF" w:rsidRDefault="00E43CDF" w:rsidP="000F2821">
            <w:pPr>
              <w:ind w:left="176" w:firstLine="0"/>
              <w:jc w:val="center"/>
              <w:rPr>
                <w:sz w:val="18"/>
                <w:szCs w:val="18"/>
              </w:rPr>
            </w:pPr>
            <w:r w:rsidRPr="00E43CDF">
              <w:rPr>
                <w:sz w:val="18"/>
                <w:szCs w:val="18"/>
              </w:rPr>
              <w:t xml:space="preserve">Администрация </w:t>
            </w:r>
            <w:proofErr w:type="spellStart"/>
            <w:r w:rsidRPr="00E43CDF">
              <w:rPr>
                <w:sz w:val="18"/>
                <w:szCs w:val="18"/>
              </w:rPr>
              <w:t>Хомутовского</w:t>
            </w:r>
            <w:proofErr w:type="spellEnd"/>
            <w:r w:rsidRPr="00E43CDF">
              <w:rPr>
                <w:sz w:val="18"/>
                <w:szCs w:val="18"/>
              </w:rPr>
              <w:t xml:space="preserve"> муниципального образования – Администрация сельского поселения</w:t>
            </w:r>
          </w:p>
        </w:tc>
        <w:tc>
          <w:tcPr>
            <w:tcW w:w="992" w:type="dxa"/>
            <w:vAlign w:val="bottom"/>
          </w:tcPr>
          <w:p w:rsidR="00E43CDF" w:rsidRPr="00E43CDF" w:rsidRDefault="00E43CDF" w:rsidP="00E43CDF">
            <w:pPr>
              <w:jc w:val="center"/>
              <w:rPr>
                <w:sz w:val="18"/>
                <w:szCs w:val="18"/>
              </w:rPr>
            </w:pPr>
            <w:r w:rsidRPr="00E43CDF">
              <w:rPr>
                <w:sz w:val="18"/>
                <w:szCs w:val="18"/>
              </w:rPr>
              <w:t>734</w:t>
            </w:r>
          </w:p>
        </w:tc>
        <w:tc>
          <w:tcPr>
            <w:tcW w:w="709" w:type="dxa"/>
            <w:vAlign w:val="bottom"/>
          </w:tcPr>
          <w:p w:rsidR="00E43CDF" w:rsidRPr="00E43CDF" w:rsidRDefault="00E43CDF" w:rsidP="000F2821">
            <w:pPr>
              <w:ind w:left="175" w:firstLine="0"/>
              <w:rPr>
                <w:sz w:val="18"/>
                <w:szCs w:val="18"/>
              </w:rPr>
            </w:pPr>
            <w:r w:rsidRPr="00E43CDF">
              <w:rPr>
                <w:sz w:val="18"/>
                <w:szCs w:val="18"/>
              </w:rPr>
              <w:t>03</w:t>
            </w:r>
          </w:p>
        </w:tc>
        <w:tc>
          <w:tcPr>
            <w:tcW w:w="567" w:type="dxa"/>
            <w:vAlign w:val="bottom"/>
          </w:tcPr>
          <w:p w:rsidR="00E43CDF" w:rsidRPr="00E43CDF" w:rsidRDefault="00E43CDF" w:rsidP="003410C1">
            <w:pPr>
              <w:ind w:left="357" w:firstLine="0"/>
              <w:rPr>
                <w:sz w:val="18"/>
                <w:szCs w:val="18"/>
              </w:rPr>
            </w:pPr>
            <w:r w:rsidRPr="00E43CDF">
              <w:rPr>
                <w:sz w:val="18"/>
                <w:szCs w:val="18"/>
              </w:rPr>
              <w:t>09</w:t>
            </w:r>
          </w:p>
        </w:tc>
        <w:tc>
          <w:tcPr>
            <w:tcW w:w="1275" w:type="dxa"/>
            <w:vAlign w:val="bottom"/>
          </w:tcPr>
          <w:p w:rsidR="00E43CDF" w:rsidRPr="00E43CDF" w:rsidRDefault="00E43CDF" w:rsidP="000F2821">
            <w:pPr>
              <w:ind w:left="33" w:firstLine="0"/>
              <w:rPr>
                <w:sz w:val="18"/>
                <w:szCs w:val="18"/>
              </w:rPr>
            </w:pPr>
            <w:r w:rsidRPr="00E43CDF">
              <w:rPr>
                <w:sz w:val="18"/>
                <w:szCs w:val="18"/>
              </w:rPr>
              <w:t>2140099020</w:t>
            </w:r>
          </w:p>
        </w:tc>
        <w:tc>
          <w:tcPr>
            <w:tcW w:w="709" w:type="dxa"/>
            <w:vAlign w:val="bottom"/>
          </w:tcPr>
          <w:p w:rsidR="00E43CDF" w:rsidRPr="00E43CDF" w:rsidRDefault="00E43CDF" w:rsidP="000F2821">
            <w:pPr>
              <w:ind w:left="34" w:firstLine="0"/>
              <w:rPr>
                <w:sz w:val="18"/>
                <w:szCs w:val="18"/>
              </w:rPr>
            </w:pPr>
            <w:r w:rsidRPr="00E43CDF">
              <w:rPr>
                <w:sz w:val="18"/>
                <w:szCs w:val="18"/>
              </w:rPr>
              <w:t>244</w:t>
            </w:r>
          </w:p>
        </w:tc>
        <w:tc>
          <w:tcPr>
            <w:tcW w:w="1276" w:type="dxa"/>
            <w:vAlign w:val="bottom"/>
          </w:tcPr>
          <w:p w:rsidR="00E43CDF" w:rsidRPr="00E43CDF" w:rsidRDefault="000F2821" w:rsidP="000F2821">
            <w:pPr>
              <w:ind w:left="0" w:firstLine="0"/>
              <w:rPr>
                <w:sz w:val="18"/>
                <w:szCs w:val="18"/>
              </w:rPr>
            </w:pPr>
            <w:r>
              <w:rPr>
                <w:sz w:val="18"/>
                <w:szCs w:val="18"/>
              </w:rPr>
              <w:t xml:space="preserve">         </w:t>
            </w:r>
            <w:r w:rsidR="00E43CDF" w:rsidRPr="00E43CDF">
              <w:rPr>
                <w:sz w:val="18"/>
                <w:szCs w:val="18"/>
              </w:rPr>
              <w:t>110.00</w:t>
            </w:r>
          </w:p>
        </w:tc>
      </w:tr>
    </w:tbl>
    <w:p w:rsidR="00E43CDF" w:rsidRPr="00E43CDF" w:rsidRDefault="00E43CDF" w:rsidP="00E43CDF">
      <w:pPr>
        <w:rPr>
          <w:sz w:val="18"/>
          <w:szCs w:val="18"/>
        </w:rPr>
      </w:pPr>
    </w:p>
    <w:p w:rsidR="00E43CDF" w:rsidRDefault="00E43CDF"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3410C1" w:rsidRDefault="003410C1"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0E0A2C" w:rsidRDefault="000E0A2C" w:rsidP="00E43CDF">
      <w:pPr>
        <w:rPr>
          <w:sz w:val="18"/>
          <w:szCs w:val="18"/>
        </w:rPr>
      </w:pPr>
    </w:p>
    <w:p w:rsidR="003410C1" w:rsidRDefault="003410C1" w:rsidP="00E43CDF">
      <w:pPr>
        <w:rPr>
          <w:sz w:val="18"/>
          <w:szCs w:val="18"/>
        </w:rPr>
      </w:pPr>
    </w:p>
    <w:tbl>
      <w:tblPr>
        <w:tblpPr w:leftFromText="180" w:rightFromText="180" w:vertAnchor="page" w:horzAnchor="margin" w:tblpY="1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861"/>
        <w:gridCol w:w="1557"/>
        <w:gridCol w:w="1449"/>
        <w:gridCol w:w="3176"/>
      </w:tblGrid>
      <w:tr w:rsidR="006F18DC" w:rsidRPr="00E43CDF" w:rsidTr="006F18DC">
        <w:trPr>
          <w:trHeight w:val="285"/>
        </w:trPr>
        <w:tc>
          <w:tcPr>
            <w:tcW w:w="10598" w:type="dxa"/>
            <w:gridSpan w:val="5"/>
            <w:tcBorders>
              <w:top w:val="nil"/>
              <w:left w:val="nil"/>
              <w:bottom w:val="single" w:sz="4" w:space="0" w:color="auto"/>
              <w:right w:val="nil"/>
            </w:tcBorders>
            <w:shd w:val="clear" w:color="auto" w:fill="auto"/>
            <w:vAlign w:val="center"/>
          </w:tcPr>
          <w:p w:rsidR="006F18DC" w:rsidRPr="00E43CDF" w:rsidRDefault="006F18DC" w:rsidP="006F18DC">
            <w:pPr>
              <w:ind w:firstLine="5670"/>
              <w:jc w:val="right"/>
              <w:rPr>
                <w:sz w:val="18"/>
                <w:szCs w:val="18"/>
              </w:rPr>
            </w:pPr>
            <w:r w:rsidRPr="00E43CDF">
              <w:rPr>
                <w:sz w:val="18"/>
                <w:szCs w:val="18"/>
              </w:rPr>
              <w:lastRenderedPageBreak/>
              <w:t>Приложение 16</w:t>
            </w:r>
          </w:p>
          <w:p w:rsidR="006F18DC" w:rsidRPr="00E43CDF" w:rsidRDefault="006F18DC" w:rsidP="006F18DC">
            <w:pPr>
              <w:ind w:firstLine="5670"/>
              <w:jc w:val="right"/>
              <w:rPr>
                <w:sz w:val="18"/>
                <w:szCs w:val="18"/>
              </w:rPr>
            </w:pPr>
            <w:r w:rsidRPr="00E43CDF">
              <w:rPr>
                <w:sz w:val="18"/>
                <w:szCs w:val="18"/>
              </w:rPr>
              <w:t xml:space="preserve">к решению Думы </w:t>
            </w:r>
            <w:proofErr w:type="spellStart"/>
            <w:r w:rsidRPr="00E43CDF">
              <w:rPr>
                <w:sz w:val="18"/>
                <w:szCs w:val="18"/>
              </w:rPr>
              <w:t>Хомутовского</w:t>
            </w:r>
            <w:proofErr w:type="spellEnd"/>
            <w:r w:rsidRPr="00E43CDF">
              <w:rPr>
                <w:sz w:val="18"/>
                <w:szCs w:val="18"/>
              </w:rPr>
              <w:t xml:space="preserve"> </w:t>
            </w:r>
          </w:p>
          <w:p w:rsidR="006F18DC" w:rsidRPr="00E43CDF" w:rsidRDefault="006F18DC" w:rsidP="006F18DC">
            <w:pPr>
              <w:ind w:firstLine="5670"/>
              <w:jc w:val="right"/>
              <w:rPr>
                <w:sz w:val="18"/>
                <w:szCs w:val="18"/>
              </w:rPr>
            </w:pPr>
            <w:r w:rsidRPr="00E43CDF">
              <w:rPr>
                <w:sz w:val="18"/>
                <w:szCs w:val="18"/>
              </w:rPr>
              <w:t>муниципального образования</w:t>
            </w:r>
          </w:p>
          <w:p w:rsidR="006F18DC" w:rsidRPr="00E43CDF" w:rsidRDefault="006F18DC" w:rsidP="006F18DC">
            <w:pPr>
              <w:jc w:val="right"/>
              <w:rPr>
                <w:sz w:val="18"/>
                <w:szCs w:val="18"/>
              </w:rPr>
            </w:pPr>
            <w:r w:rsidRPr="00E43CDF">
              <w:rPr>
                <w:sz w:val="18"/>
                <w:szCs w:val="18"/>
              </w:rPr>
              <w:t xml:space="preserve">                                                                                                     от</w:t>
            </w:r>
            <w:r w:rsidR="00B60524">
              <w:rPr>
                <w:sz w:val="18"/>
                <w:szCs w:val="18"/>
              </w:rPr>
              <w:t>13.02.2020г.№ 35-152</w:t>
            </w:r>
          </w:p>
          <w:p w:rsidR="006F18DC" w:rsidRPr="00E43CDF" w:rsidRDefault="006F18DC" w:rsidP="006F18DC">
            <w:pPr>
              <w:jc w:val="center"/>
              <w:rPr>
                <w:sz w:val="18"/>
                <w:szCs w:val="18"/>
              </w:rPr>
            </w:pPr>
          </w:p>
          <w:p w:rsidR="006F18DC" w:rsidRPr="00E43CDF" w:rsidRDefault="006F18DC" w:rsidP="006F18DC">
            <w:pPr>
              <w:jc w:val="center"/>
              <w:rPr>
                <w:sz w:val="18"/>
                <w:szCs w:val="18"/>
              </w:rPr>
            </w:pPr>
            <w:r w:rsidRPr="00E43CDF">
              <w:rPr>
                <w:sz w:val="18"/>
                <w:szCs w:val="18"/>
              </w:rPr>
              <w:t xml:space="preserve">Программа муниципальных внутренних заимствований </w:t>
            </w:r>
          </w:p>
          <w:p w:rsidR="006F18DC" w:rsidRPr="00E43CDF" w:rsidRDefault="006F18DC" w:rsidP="006F18DC">
            <w:pPr>
              <w:spacing w:after="160" w:line="259" w:lineRule="auto"/>
              <w:jc w:val="center"/>
              <w:rPr>
                <w:sz w:val="18"/>
                <w:szCs w:val="18"/>
              </w:rPr>
            </w:pPr>
            <w:proofErr w:type="spellStart"/>
            <w:r w:rsidRPr="00E43CDF">
              <w:rPr>
                <w:sz w:val="18"/>
                <w:szCs w:val="18"/>
              </w:rPr>
              <w:t>Хомутовского</w:t>
            </w:r>
            <w:proofErr w:type="spellEnd"/>
            <w:r w:rsidRPr="00E43CDF">
              <w:rPr>
                <w:sz w:val="18"/>
                <w:szCs w:val="18"/>
              </w:rPr>
              <w:t xml:space="preserve"> муниципального образования на 2020 год</w:t>
            </w:r>
          </w:p>
          <w:p w:rsidR="006F18DC" w:rsidRPr="00E43CDF" w:rsidRDefault="006F18DC" w:rsidP="006F18DC">
            <w:pPr>
              <w:ind w:left="0" w:firstLine="0"/>
              <w:rPr>
                <w:sz w:val="18"/>
                <w:szCs w:val="18"/>
              </w:rPr>
            </w:pPr>
          </w:p>
        </w:tc>
      </w:tr>
      <w:tr w:rsidR="006F18DC" w:rsidRPr="00E43CDF" w:rsidTr="006F18DC">
        <w:trPr>
          <w:trHeight w:val="285"/>
        </w:trPr>
        <w:tc>
          <w:tcPr>
            <w:tcW w:w="2555" w:type="dxa"/>
            <w:vMerge w:val="restart"/>
            <w:tcBorders>
              <w:top w:val="single" w:sz="4" w:space="0" w:color="auto"/>
            </w:tcBorders>
            <w:shd w:val="clear" w:color="auto" w:fill="auto"/>
            <w:vAlign w:val="center"/>
            <w:hideMark/>
          </w:tcPr>
          <w:p w:rsidR="006F18DC" w:rsidRPr="00E43CDF" w:rsidRDefault="006F18DC" w:rsidP="006F18DC">
            <w:pPr>
              <w:ind w:left="0" w:firstLine="0"/>
              <w:rPr>
                <w:sz w:val="18"/>
                <w:szCs w:val="18"/>
              </w:rPr>
            </w:pPr>
            <w:r w:rsidRPr="00E43CDF">
              <w:rPr>
                <w:sz w:val="18"/>
                <w:szCs w:val="18"/>
              </w:rPr>
              <w:t>Виды долговых обязательств (привлечение/погашение)</w:t>
            </w:r>
          </w:p>
        </w:tc>
        <w:tc>
          <w:tcPr>
            <w:tcW w:w="1861" w:type="dxa"/>
            <w:vMerge w:val="restart"/>
            <w:tcBorders>
              <w:top w:val="single" w:sz="4" w:space="0" w:color="auto"/>
            </w:tcBorders>
            <w:shd w:val="clear" w:color="auto" w:fill="auto"/>
            <w:vAlign w:val="center"/>
            <w:hideMark/>
          </w:tcPr>
          <w:p w:rsidR="006F18DC" w:rsidRPr="00E43CDF" w:rsidRDefault="006F18DC" w:rsidP="006F18DC">
            <w:pPr>
              <w:ind w:left="0" w:firstLine="0"/>
              <w:rPr>
                <w:sz w:val="18"/>
                <w:szCs w:val="18"/>
              </w:rPr>
            </w:pPr>
            <w:r>
              <w:rPr>
                <w:sz w:val="18"/>
                <w:szCs w:val="18"/>
              </w:rPr>
              <w:t xml:space="preserve">Объем </w:t>
            </w:r>
            <w:r w:rsidRPr="00E43CDF">
              <w:rPr>
                <w:sz w:val="18"/>
                <w:szCs w:val="18"/>
              </w:rPr>
              <w:t>муниципального долга на 1 января</w:t>
            </w:r>
          </w:p>
          <w:p w:rsidR="006F18DC" w:rsidRPr="00E43CDF" w:rsidRDefault="006F18DC" w:rsidP="006F18DC">
            <w:pPr>
              <w:jc w:val="center"/>
              <w:rPr>
                <w:sz w:val="18"/>
                <w:szCs w:val="18"/>
              </w:rPr>
            </w:pPr>
            <w:r w:rsidRPr="00E43CDF">
              <w:rPr>
                <w:sz w:val="18"/>
                <w:szCs w:val="18"/>
              </w:rPr>
              <w:t>2020 года</w:t>
            </w:r>
          </w:p>
        </w:tc>
        <w:tc>
          <w:tcPr>
            <w:tcW w:w="1557" w:type="dxa"/>
            <w:vMerge w:val="restart"/>
            <w:tcBorders>
              <w:top w:val="single" w:sz="4" w:space="0" w:color="auto"/>
            </w:tcBorders>
            <w:shd w:val="clear" w:color="auto" w:fill="auto"/>
            <w:vAlign w:val="center"/>
            <w:hideMark/>
          </w:tcPr>
          <w:p w:rsidR="006F18DC" w:rsidRPr="00E43CDF" w:rsidRDefault="006F18DC" w:rsidP="006F18DC">
            <w:pPr>
              <w:ind w:left="120" w:firstLine="0"/>
              <w:rPr>
                <w:sz w:val="18"/>
                <w:szCs w:val="18"/>
              </w:rPr>
            </w:pPr>
            <w:r w:rsidRPr="00E43CDF">
              <w:rPr>
                <w:sz w:val="18"/>
                <w:szCs w:val="18"/>
              </w:rPr>
              <w:t>Объем привлечения в 2020 году</w:t>
            </w:r>
          </w:p>
        </w:tc>
        <w:tc>
          <w:tcPr>
            <w:tcW w:w="1449" w:type="dxa"/>
            <w:vMerge w:val="restart"/>
            <w:tcBorders>
              <w:top w:val="single" w:sz="4" w:space="0" w:color="auto"/>
            </w:tcBorders>
            <w:vAlign w:val="center"/>
          </w:tcPr>
          <w:p w:rsidR="006F18DC" w:rsidRPr="00E43CDF" w:rsidRDefault="006F18DC" w:rsidP="006F18DC">
            <w:pPr>
              <w:ind w:left="0" w:firstLine="0"/>
              <w:rPr>
                <w:sz w:val="18"/>
                <w:szCs w:val="18"/>
              </w:rPr>
            </w:pPr>
            <w:r w:rsidRPr="00E43CDF">
              <w:rPr>
                <w:sz w:val="18"/>
                <w:szCs w:val="18"/>
              </w:rPr>
              <w:t>Объем погашения в 2020 году</w:t>
            </w:r>
          </w:p>
        </w:tc>
        <w:tc>
          <w:tcPr>
            <w:tcW w:w="3176" w:type="dxa"/>
            <w:vMerge w:val="restart"/>
            <w:tcBorders>
              <w:top w:val="single" w:sz="4" w:space="0" w:color="auto"/>
            </w:tcBorders>
            <w:vAlign w:val="center"/>
          </w:tcPr>
          <w:p w:rsidR="006F18DC" w:rsidRPr="00E43CDF" w:rsidRDefault="006F18DC" w:rsidP="006F18DC">
            <w:pPr>
              <w:ind w:left="0" w:firstLine="0"/>
              <w:rPr>
                <w:sz w:val="18"/>
                <w:szCs w:val="18"/>
              </w:rPr>
            </w:pPr>
            <w:r w:rsidRPr="00E43CDF">
              <w:rPr>
                <w:sz w:val="18"/>
                <w:szCs w:val="18"/>
              </w:rPr>
              <w:t>Верхний предел муниципального долга на 1 января 2021 года</w:t>
            </w:r>
          </w:p>
        </w:tc>
      </w:tr>
      <w:tr w:rsidR="006F18DC" w:rsidRPr="00E43CDF" w:rsidTr="006F18DC">
        <w:trPr>
          <w:trHeight w:val="554"/>
        </w:trPr>
        <w:tc>
          <w:tcPr>
            <w:tcW w:w="2555" w:type="dxa"/>
            <w:vMerge/>
            <w:vAlign w:val="center"/>
            <w:hideMark/>
          </w:tcPr>
          <w:p w:rsidR="006F18DC" w:rsidRPr="00E43CDF" w:rsidRDefault="006F18DC" w:rsidP="006F18DC">
            <w:pPr>
              <w:rPr>
                <w:sz w:val="18"/>
                <w:szCs w:val="18"/>
              </w:rPr>
            </w:pPr>
          </w:p>
        </w:tc>
        <w:tc>
          <w:tcPr>
            <w:tcW w:w="1861" w:type="dxa"/>
            <w:vMerge/>
            <w:vAlign w:val="center"/>
            <w:hideMark/>
          </w:tcPr>
          <w:p w:rsidR="006F18DC" w:rsidRPr="00E43CDF" w:rsidRDefault="006F18DC" w:rsidP="006F18DC">
            <w:pPr>
              <w:rPr>
                <w:sz w:val="18"/>
                <w:szCs w:val="18"/>
              </w:rPr>
            </w:pPr>
          </w:p>
        </w:tc>
        <w:tc>
          <w:tcPr>
            <w:tcW w:w="1557" w:type="dxa"/>
            <w:vMerge/>
            <w:vAlign w:val="center"/>
            <w:hideMark/>
          </w:tcPr>
          <w:p w:rsidR="006F18DC" w:rsidRPr="00E43CDF" w:rsidRDefault="006F18DC" w:rsidP="006F18DC">
            <w:pPr>
              <w:rPr>
                <w:sz w:val="18"/>
                <w:szCs w:val="18"/>
              </w:rPr>
            </w:pPr>
          </w:p>
        </w:tc>
        <w:tc>
          <w:tcPr>
            <w:tcW w:w="1449" w:type="dxa"/>
            <w:vMerge/>
          </w:tcPr>
          <w:p w:rsidR="006F18DC" w:rsidRPr="00E43CDF" w:rsidRDefault="006F18DC" w:rsidP="006F18DC">
            <w:pPr>
              <w:rPr>
                <w:sz w:val="18"/>
                <w:szCs w:val="18"/>
              </w:rPr>
            </w:pPr>
          </w:p>
        </w:tc>
        <w:tc>
          <w:tcPr>
            <w:tcW w:w="3176" w:type="dxa"/>
            <w:vMerge/>
          </w:tcPr>
          <w:p w:rsidR="006F18DC" w:rsidRPr="00E43CDF" w:rsidRDefault="006F18DC" w:rsidP="006F18DC">
            <w:pPr>
              <w:rPr>
                <w:sz w:val="18"/>
                <w:szCs w:val="18"/>
              </w:rPr>
            </w:pPr>
          </w:p>
        </w:tc>
      </w:tr>
      <w:tr w:rsidR="006F18DC" w:rsidRPr="00E43CDF" w:rsidTr="006F18DC">
        <w:trPr>
          <w:trHeight w:val="278"/>
        </w:trPr>
        <w:tc>
          <w:tcPr>
            <w:tcW w:w="2555" w:type="dxa"/>
            <w:shd w:val="clear" w:color="auto" w:fill="auto"/>
            <w:vAlign w:val="bottom"/>
          </w:tcPr>
          <w:p w:rsidR="006F18DC" w:rsidRPr="00E43CDF" w:rsidRDefault="006F18DC" w:rsidP="006F18DC">
            <w:pPr>
              <w:ind w:left="0" w:firstLine="0"/>
              <w:rPr>
                <w:sz w:val="18"/>
                <w:szCs w:val="18"/>
              </w:rPr>
            </w:pPr>
            <w:r w:rsidRPr="00E43CDF">
              <w:rPr>
                <w:sz w:val="18"/>
                <w:szCs w:val="18"/>
              </w:rPr>
              <w:t>Объем заимствований, всего</w:t>
            </w:r>
          </w:p>
        </w:tc>
        <w:tc>
          <w:tcPr>
            <w:tcW w:w="1861" w:type="dxa"/>
            <w:shd w:val="clear" w:color="auto" w:fill="auto"/>
            <w:vAlign w:val="bottom"/>
          </w:tcPr>
          <w:p w:rsidR="006F18DC" w:rsidRPr="00E43CDF" w:rsidRDefault="006F18DC" w:rsidP="006F18DC">
            <w:pPr>
              <w:ind w:left="0" w:firstLine="0"/>
              <w:rPr>
                <w:sz w:val="18"/>
                <w:szCs w:val="18"/>
              </w:rPr>
            </w:pPr>
          </w:p>
          <w:p w:rsidR="006F18DC" w:rsidRPr="00E43CDF" w:rsidRDefault="006F18DC" w:rsidP="006F18DC">
            <w:pPr>
              <w:ind w:left="0"/>
              <w:jc w:val="right"/>
              <w:rPr>
                <w:sz w:val="18"/>
                <w:szCs w:val="18"/>
              </w:rPr>
            </w:pPr>
            <w:r w:rsidRPr="00E43CDF">
              <w:rPr>
                <w:sz w:val="18"/>
                <w:szCs w:val="18"/>
              </w:rPr>
              <w:t>5 949.00</w:t>
            </w:r>
          </w:p>
        </w:tc>
        <w:tc>
          <w:tcPr>
            <w:tcW w:w="1557" w:type="dxa"/>
            <w:shd w:val="clear" w:color="auto" w:fill="auto"/>
            <w:noWrap/>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7 325.04</w:t>
            </w:r>
          </w:p>
        </w:tc>
        <w:tc>
          <w:tcPr>
            <w:tcW w:w="1449"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1 983.00</w:t>
            </w:r>
          </w:p>
        </w:tc>
        <w:tc>
          <w:tcPr>
            <w:tcW w:w="3176"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5 342.04</w:t>
            </w:r>
          </w:p>
        </w:tc>
      </w:tr>
      <w:tr w:rsidR="006F18DC" w:rsidRPr="00E43CDF" w:rsidTr="006F18DC">
        <w:trPr>
          <w:trHeight w:val="285"/>
        </w:trPr>
        <w:tc>
          <w:tcPr>
            <w:tcW w:w="2555" w:type="dxa"/>
            <w:shd w:val="clear" w:color="auto" w:fill="auto"/>
            <w:vAlign w:val="bottom"/>
          </w:tcPr>
          <w:p w:rsidR="006F18DC" w:rsidRPr="00E43CDF" w:rsidRDefault="006F18DC" w:rsidP="006F18DC">
            <w:pPr>
              <w:ind w:left="0" w:firstLine="0"/>
              <w:rPr>
                <w:sz w:val="18"/>
                <w:szCs w:val="18"/>
              </w:rPr>
            </w:pPr>
            <w:r w:rsidRPr="00E43CDF">
              <w:rPr>
                <w:sz w:val="18"/>
                <w:szCs w:val="18"/>
              </w:rPr>
              <w:t>В том числе:</w:t>
            </w:r>
          </w:p>
        </w:tc>
        <w:tc>
          <w:tcPr>
            <w:tcW w:w="1861" w:type="dxa"/>
            <w:shd w:val="clear" w:color="auto" w:fill="auto"/>
            <w:vAlign w:val="bottom"/>
          </w:tcPr>
          <w:p w:rsidR="006F18DC" w:rsidRPr="00E43CDF" w:rsidRDefault="006F18DC" w:rsidP="006F18DC">
            <w:pPr>
              <w:jc w:val="right"/>
              <w:rPr>
                <w:sz w:val="18"/>
                <w:szCs w:val="18"/>
              </w:rPr>
            </w:pPr>
          </w:p>
        </w:tc>
        <w:tc>
          <w:tcPr>
            <w:tcW w:w="1557" w:type="dxa"/>
            <w:shd w:val="clear" w:color="auto" w:fill="auto"/>
            <w:noWrap/>
            <w:vAlign w:val="bottom"/>
          </w:tcPr>
          <w:p w:rsidR="006F18DC" w:rsidRPr="00E43CDF" w:rsidRDefault="006F18DC" w:rsidP="006F18DC">
            <w:pPr>
              <w:jc w:val="right"/>
              <w:rPr>
                <w:sz w:val="18"/>
                <w:szCs w:val="18"/>
              </w:rPr>
            </w:pPr>
          </w:p>
        </w:tc>
        <w:tc>
          <w:tcPr>
            <w:tcW w:w="1449" w:type="dxa"/>
            <w:vAlign w:val="bottom"/>
          </w:tcPr>
          <w:p w:rsidR="006F18DC" w:rsidRPr="00E43CDF" w:rsidRDefault="006F18DC" w:rsidP="006F18DC">
            <w:pPr>
              <w:jc w:val="right"/>
              <w:rPr>
                <w:sz w:val="18"/>
                <w:szCs w:val="18"/>
              </w:rPr>
            </w:pPr>
          </w:p>
        </w:tc>
        <w:tc>
          <w:tcPr>
            <w:tcW w:w="3176" w:type="dxa"/>
            <w:vAlign w:val="bottom"/>
          </w:tcPr>
          <w:p w:rsidR="006F18DC" w:rsidRPr="00E43CDF" w:rsidRDefault="006F18DC" w:rsidP="006F18DC">
            <w:pPr>
              <w:jc w:val="right"/>
              <w:rPr>
                <w:sz w:val="18"/>
                <w:szCs w:val="18"/>
              </w:rPr>
            </w:pPr>
          </w:p>
        </w:tc>
      </w:tr>
      <w:tr w:rsidR="006F18DC" w:rsidRPr="00E43CDF" w:rsidTr="006F18DC">
        <w:trPr>
          <w:trHeight w:val="558"/>
        </w:trPr>
        <w:tc>
          <w:tcPr>
            <w:tcW w:w="2555" w:type="dxa"/>
            <w:shd w:val="clear" w:color="auto" w:fill="auto"/>
            <w:vAlign w:val="bottom"/>
          </w:tcPr>
          <w:p w:rsidR="006F18DC" w:rsidRPr="00E43CDF" w:rsidRDefault="006F18DC" w:rsidP="006F18DC">
            <w:pPr>
              <w:ind w:left="0" w:firstLine="0"/>
              <w:rPr>
                <w:sz w:val="18"/>
                <w:szCs w:val="18"/>
              </w:rPr>
            </w:pPr>
            <w:r w:rsidRPr="00E43CDF">
              <w:rPr>
                <w:sz w:val="18"/>
                <w:szCs w:val="18"/>
              </w:rPr>
              <w:t>1.Государственные (муниципальные) ценные бумаги, номинальная стоимость которых указана в валюте РФ</w:t>
            </w:r>
          </w:p>
        </w:tc>
        <w:tc>
          <w:tcPr>
            <w:tcW w:w="1861" w:type="dxa"/>
            <w:shd w:val="clear" w:color="auto" w:fill="auto"/>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c>
          <w:tcPr>
            <w:tcW w:w="1557" w:type="dxa"/>
            <w:shd w:val="clear" w:color="auto" w:fill="auto"/>
            <w:noWrap/>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c>
          <w:tcPr>
            <w:tcW w:w="1449"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c>
          <w:tcPr>
            <w:tcW w:w="3176"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r>
      <w:tr w:rsidR="006F18DC" w:rsidRPr="00E43CDF" w:rsidTr="006F18DC">
        <w:trPr>
          <w:trHeight w:val="645"/>
        </w:trPr>
        <w:tc>
          <w:tcPr>
            <w:tcW w:w="2555" w:type="dxa"/>
            <w:shd w:val="clear" w:color="auto" w:fill="auto"/>
            <w:vAlign w:val="bottom"/>
          </w:tcPr>
          <w:p w:rsidR="006F18DC" w:rsidRPr="00E43CDF" w:rsidRDefault="006F18DC" w:rsidP="006F18DC">
            <w:pPr>
              <w:ind w:left="0" w:firstLine="0"/>
              <w:rPr>
                <w:sz w:val="18"/>
                <w:szCs w:val="18"/>
              </w:rPr>
            </w:pPr>
            <w:r w:rsidRPr="00E43CDF">
              <w:rPr>
                <w:sz w:val="18"/>
                <w:szCs w:val="18"/>
              </w:rPr>
              <w:t>2.Кредиты кредитных организаций в валюте РФ сроком до 3-х лет</w:t>
            </w:r>
          </w:p>
        </w:tc>
        <w:tc>
          <w:tcPr>
            <w:tcW w:w="1861" w:type="dxa"/>
            <w:shd w:val="clear" w:color="auto" w:fill="auto"/>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c>
          <w:tcPr>
            <w:tcW w:w="1557" w:type="dxa"/>
            <w:shd w:val="clear" w:color="auto" w:fill="auto"/>
            <w:noWrap/>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7 325.04</w:t>
            </w:r>
          </w:p>
        </w:tc>
        <w:tc>
          <w:tcPr>
            <w:tcW w:w="1449"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c>
          <w:tcPr>
            <w:tcW w:w="3176"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7 325.04</w:t>
            </w:r>
          </w:p>
        </w:tc>
      </w:tr>
      <w:tr w:rsidR="006F18DC" w:rsidRPr="00E43CDF" w:rsidTr="006F18DC">
        <w:trPr>
          <w:trHeight w:val="271"/>
        </w:trPr>
        <w:tc>
          <w:tcPr>
            <w:tcW w:w="2555" w:type="dxa"/>
            <w:shd w:val="clear" w:color="auto" w:fill="auto"/>
            <w:vAlign w:val="bottom"/>
          </w:tcPr>
          <w:p w:rsidR="006F18DC" w:rsidRPr="00E43CDF" w:rsidRDefault="006F18DC" w:rsidP="006F18DC">
            <w:pPr>
              <w:ind w:left="0" w:firstLine="0"/>
              <w:rPr>
                <w:sz w:val="18"/>
                <w:szCs w:val="18"/>
              </w:rPr>
            </w:pPr>
            <w:r w:rsidRPr="00E43CDF">
              <w:rPr>
                <w:sz w:val="18"/>
                <w:szCs w:val="18"/>
              </w:rPr>
              <w:t>3.Бюджетные кредиты от других бюджетов системы РФ</w:t>
            </w:r>
          </w:p>
        </w:tc>
        <w:tc>
          <w:tcPr>
            <w:tcW w:w="1861" w:type="dxa"/>
            <w:shd w:val="clear" w:color="auto" w:fill="auto"/>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5 949.00</w:t>
            </w:r>
          </w:p>
        </w:tc>
        <w:tc>
          <w:tcPr>
            <w:tcW w:w="1557" w:type="dxa"/>
            <w:shd w:val="clear" w:color="auto" w:fill="auto"/>
            <w:noWrap/>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0,00</w:t>
            </w:r>
          </w:p>
        </w:tc>
        <w:tc>
          <w:tcPr>
            <w:tcW w:w="1449"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1 983.00</w:t>
            </w:r>
          </w:p>
        </w:tc>
        <w:tc>
          <w:tcPr>
            <w:tcW w:w="3176" w:type="dxa"/>
            <w:vAlign w:val="bottom"/>
          </w:tcPr>
          <w:p w:rsidR="006F18DC" w:rsidRPr="00E43CDF" w:rsidRDefault="006F18DC" w:rsidP="006F18DC">
            <w:pPr>
              <w:ind w:left="0" w:firstLine="0"/>
              <w:rPr>
                <w:sz w:val="18"/>
                <w:szCs w:val="18"/>
              </w:rPr>
            </w:pPr>
          </w:p>
          <w:p w:rsidR="006F18DC" w:rsidRPr="00E43CDF" w:rsidRDefault="006F18DC" w:rsidP="006F18DC">
            <w:pPr>
              <w:jc w:val="right"/>
              <w:rPr>
                <w:sz w:val="18"/>
                <w:szCs w:val="18"/>
              </w:rPr>
            </w:pPr>
            <w:r w:rsidRPr="00E43CDF">
              <w:rPr>
                <w:sz w:val="18"/>
                <w:szCs w:val="18"/>
              </w:rPr>
              <w:t>-1 983.00</w:t>
            </w:r>
          </w:p>
        </w:tc>
      </w:tr>
    </w:tbl>
    <w:p w:rsidR="00E43CDF" w:rsidRPr="0000159A" w:rsidRDefault="00E43CDF" w:rsidP="007816E9">
      <w:pPr>
        <w:shd w:val="clear" w:color="auto" w:fill="FFFFFF"/>
        <w:spacing w:line="319" w:lineRule="exact"/>
        <w:ind w:left="0" w:firstLine="0"/>
        <w:jc w:val="left"/>
        <w:rPr>
          <w:i/>
          <w:sz w:val="18"/>
          <w:szCs w:val="18"/>
        </w:rPr>
      </w:pPr>
    </w:p>
    <w:p w:rsidR="003410C1" w:rsidRDefault="003410C1" w:rsidP="006F18DC">
      <w:pPr>
        <w:rPr>
          <w:spacing w:val="20"/>
          <w:sz w:val="18"/>
          <w:szCs w:val="18"/>
        </w:rPr>
      </w:pPr>
    </w:p>
    <w:p w:rsidR="003410C1" w:rsidRDefault="003410C1" w:rsidP="006F18DC">
      <w:pPr>
        <w:rPr>
          <w:spacing w:val="20"/>
          <w:sz w:val="18"/>
          <w:szCs w:val="18"/>
        </w:rPr>
      </w:pPr>
    </w:p>
    <w:p w:rsidR="006F18DC" w:rsidRDefault="006F18DC" w:rsidP="00257F28">
      <w:pPr>
        <w:jc w:val="center"/>
        <w:rPr>
          <w:spacing w:val="20"/>
          <w:sz w:val="18"/>
          <w:szCs w:val="18"/>
        </w:rPr>
      </w:pPr>
    </w:p>
    <w:p w:rsidR="006F18DC" w:rsidRDefault="006F18DC" w:rsidP="00257F28">
      <w:pPr>
        <w:jc w:val="center"/>
        <w:rPr>
          <w:spacing w:val="20"/>
          <w:sz w:val="18"/>
          <w:szCs w:val="18"/>
        </w:rPr>
      </w:pPr>
    </w:p>
    <w:p w:rsidR="006F18DC" w:rsidRDefault="006F18DC" w:rsidP="00257F28">
      <w:pPr>
        <w:jc w:val="center"/>
        <w:rPr>
          <w:spacing w:val="20"/>
          <w:sz w:val="18"/>
          <w:szCs w:val="18"/>
        </w:rPr>
      </w:pPr>
    </w:p>
    <w:p w:rsidR="00257F28" w:rsidRPr="00B95E98" w:rsidRDefault="00257F28" w:rsidP="00257F28">
      <w:pPr>
        <w:jc w:val="center"/>
        <w:rPr>
          <w:spacing w:val="20"/>
          <w:sz w:val="18"/>
          <w:szCs w:val="18"/>
        </w:rPr>
      </w:pPr>
      <w:r w:rsidRPr="00B95E98">
        <w:rPr>
          <w:spacing w:val="20"/>
          <w:sz w:val="18"/>
          <w:szCs w:val="18"/>
        </w:rPr>
        <w:t>РОССИЙСКАЯ ФЕДЕРАЦИЯ</w:t>
      </w:r>
    </w:p>
    <w:p w:rsidR="00257F28" w:rsidRPr="00B95E98" w:rsidRDefault="00257F28" w:rsidP="00257F28">
      <w:pPr>
        <w:suppressAutoHyphens/>
        <w:jc w:val="center"/>
        <w:rPr>
          <w:spacing w:val="20"/>
          <w:sz w:val="18"/>
          <w:szCs w:val="18"/>
        </w:rPr>
      </w:pPr>
      <w:r w:rsidRPr="00B95E98">
        <w:rPr>
          <w:spacing w:val="20"/>
          <w:sz w:val="18"/>
          <w:szCs w:val="18"/>
        </w:rPr>
        <w:t>ИРКУТСКАЯ ОБЛАСТЬ   ИРКУТСКИЙ РАЙОН</w:t>
      </w:r>
    </w:p>
    <w:p w:rsidR="00257F28" w:rsidRPr="00B95E98" w:rsidRDefault="00257F28" w:rsidP="00257F28">
      <w:pPr>
        <w:suppressAutoHyphens/>
        <w:jc w:val="center"/>
        <w:rPr>
          <w:b/>
          <w:spacing w:val="50"/>
          <w:sz w:val="18"/>
          <w:szCs w:val="18"/>
        </w:rPr>
      </w:pPr>
      <w:r w:rsidRPr="00B95E98">
        <w:rPr>
          <w:b/>
          <w:spacing w:val="50"/>
          <w:sz w:val="18"/>
          <w:szCs w:val="18"/>
        </w:rPr>
        <w:t>ДУМА</w:t>
      </w:r>
    </w:p>
    <w:p w:rsidR="00257F28" w:rsidRPr="00B95E98" w:rsidRDefault="00257F28" w:rsidP="00257F28">
      <w:pPr>
        <w:suppressAutoHyphens/>
        <w:jc w:val="center"/>
        <w:rPr>
          <w:bCs/>
          <w:spacing w:val="50"/>
          <w:sz w:val="18"/>
          <w:szCs w:val="18"/>
        </w:rPr>
      </w:pPr>
      <w:proofErr w:type="spellStart"/>
      <w:r w:rsidRPr="00B95E98">
        <w:rPr>
          <w:bCs/>
          <w:spacing w:val="50"/>
          <w:sz w:val="18"/>
          <w:szCs w:val="18"/>
        </w:rPr>
        <w:t>Хомутовского</w:t>
      </w:r>
      <w:proofErr w:type="spellEnd"/>
      <w:r w:rsidRPr="00B95E98">
        <w:rPr>
          <w:bCs/>
          <w:spacing w:val="50"/>
          <w:sz w:val="18"/>
          <w:szCs w:val="18"/>
        </w:rPr>
        <w:t xml:space="preserve"> муниципального образования</w:t>
      </w:r>
    </w:p>
    <w:p w:rsidR="00257F28" w:rsidRPr="00B95E98" w:rsidRDefault="00257F28" w:rsidP="00257F28">
      <w:pPr>
        <w:suppressAutoHyphens/>
        <w:jc w:val="center"/>
        <w:rPr>
          <w:bCs/>
          <w:spacing w:val="50"/>
          <w:sz w:val="18"/>
          <w:szCs w:val="18"/>
        </w:rPr>
      </w:pPr>
      <w:r w:rsidRPr="00B95E98">
        <w:rPr>
          <w:bCs/>
          <w:spacing w:val="50"/>
          <w:sz w:val="18"/>
          <w:szCs w:val="18"/>
        </w:rPr>
        <w:t>Четвертый созыв</w:t>
      </w:r>
    </w:p>
    <w:p w:rsidR="00257F28" w:rsidRPr="00B95E98" w:rsidRDefault="00257F28" w:rsidP="00257F28">
      <w:pPr>
        <w:suppressAutoHyphens/>
        <w:jc w:val="center"/>
        <w:rPr>
          <w:b/>
          <w:bCs/>
          <w:sz w:val="18"/>
          <w:szCs w:val="18"/>
        </w:rPr>
      </w:pPr>
      <w:r w:rsidRPr="00B95E98">
        <w:rPr>
          <w:b/>
          <w:bCs/>
          <w:sz w:val="18"/>
          <w:szCs w:val="18"/>
        </w:rPr>
        <w:t>Решение</w:t>
      </w:r>
    </w:p>
    <w:p w:rsidR="00257F28" w:rsidRPr="00B95E98" w:rsidRDefault="00257F28" w:rsidP="00257F28">
      <w:pPr>
        <w:rPr>
          <w:b/>
          <w:bCs/>
          <w:sz w:val="18"/>
          <w:szCs w:val="18"/>
        </w:rPr>
      </w:pPr>
    </w:p>
    <w:p w:rsidR="00257F28" w:rsidRPr="00E24F46" w:rsidRDefault="00257F28" w:rsidP="00257F28">
      <w:pPr>
        <w:suppressAutoHyphens/>
        <w:rPr>
          <w:sz w:val="18"/>
          <w:szCs w:val="18"/>
          <w:u w:val="single"/>
        </w:rPr>
      </w:pPr>
      <w:r w:rsidRPr="00E24F46">
        <w:rPr>
          <w:sz w:val="18"/>
          <w:szCs w:val="18"/>
          <w:u w:val="single"/>
        </w:rPr>
        <w:t>13.02.2020г.№ 35-153</w:t>
      </w:r>
    </w:p>
    <w:p w:rsidR="00257F28" w:rsidRPr="00B95E98" w:rsidRDefault="00257F28" w:rsidP="00257F28">
      <w:pPr>
        <w:rPr>
          <w:sz w:val="18"/>
          <w:szCs w:val="18"/>
        </w:rPr>
      </w:pPr>
      <w:r>
        <w:rPr>
          <w:sz w:val="18"/>
          <w:szCs w:val="18"/>
        </w:rPr>
        <w:t xml:space="preserve">       </w:t>
      </w:r>
      <w:r w:rsidRPr="00B95E98">
        <w:rPr>
          <w:sz w:val="18"/>
          <w:szCs w:val="18"/>
        </w:rPr>
        <w:t>с. Хомутово</w:t>
      </w:r>
    </w:p>
    <w:p w:rsidR="00257F28" w:rsidRPr="00B95E98" w:rsidRDefault="00257F28" w:rsidP="00257F28">
      <w:pPr>
        <w:rPr>
          <w:sz w:val="18"/>
          <w:szCs w:val="18"/>
        </w:rPr>
      </w:pPr>
    </w:p>
    <w:p w:rsidR="00257F28" w:rsidRPr="00B95E98" w:rsidRDefault="00257F28" w:rsidP="00257F28">
      <w:pPr>
        <w:ind w:left="0" w:firstLine="0"/>
        <w:rPr>
          <w:sz w:val="18"/>
          <w:szCs w:val="18"/>
        </w:rPr>
      </w:pPr>
      <w:r w:rsidRPr="00B95E98">
        <w:rPr>
          <w:sz w:val="18"/>
          <w:szCs w:val="18"/>
        </w:rPr>
        <w:t xml:space="preserve">О внесении изменений в Правила землепользования и застройки </w:t>
      </w:r>
      <w:proofErr w:type="spellStart"/>
      <w:r w:rsidRPr="00B95E98">
        <w:rPr>
          <w:sz w:val="18"/>
          <w:szCs w:val="18"/>
        </w:rPr>
        <w:t>Хомутовского</w:t>
      </w:r>
      <w:proofErr w:type="spellEnd"/>
      <w:r w:rsidRPr="00B95E98">
        <w:rPr>
          <w:sz w:val="18"/>
          <w:szCs w:val="18"/>
        </w:rPr>
        <w:t xml:space="preserve"> муниципального образования, утвержденные решением Думы </w:t>
      </w:r>
      <w:proofErr w:type="spellStart"/>
      <w:r w:rsidRPr="00B95E98">
        <w:rPr>
          <w:sz w:val="18"/>
          <w:szCs w:val="18"/>
        </w:rPr>
        <w:t>Хомутовского</w:t>
      </w:r>
      <w:proofErr w:type="spellEnd"/>
      <w:r w:rsidRPr="00B95E98">
        <w:rPr>
          <w:sz w:val="18"/>
          <w:szCs w:val="18"/>
        </w:rPr>
        <w:t xml:space="preserve"> муниципального образования от 28.02.2014 № 20-100/</w:t>
      </w:r>
      <w:proofErr w:type="spellStart"/>
      <w:r w:rsidRPr="00B95E98">
        <w:rPr>
          <w:sz w:val="18"/>
          <w:szCs w:val="18"/>
        </w:rPr>
        <w:t>дсп</w:t>
      </w:r>
      <w:proofErr w:type="spellEnd"/>
      <w:r w:rsidRPr="00B95E98">
        <w:rPr>
          <w:sz w:val="18"/>
          <w:szCs w:val="18"/>
        </w:rPr>
        <w:t xml:space="preserve"> «Об утверждении правил землепользования и застройки </w:t>
      </w:r>
      <w:proofErr w:type="spellStart"/>
      <w:r w:rsidRPr="00B95E98">
        <w:rPr>
          <w:sz w:val="18"/>
          <w:szCs w:val="18"/>
        </w:rPr>
        <w:t>Хомутовск</w:t>
      </w:r>
      <w:r>
        <w:rPr>
          <w:sz w:val="18"/>
          <w:szCs w:val="18"/>
        </w:rPr>
        <w:t>ого</w:t>
      </w:r>
      <w:proofErr w:type="spellEnd"/>
      <w:r>
        <w:rPr>
          <w:sz w:val="18"/>
          <w:szCs w:val="18"/>
        </w:rPr>
        <w:t xml:space="preserve"> муниципального образования»</w:t>
      </w:r>
    </w:p>
    <w:p w:rsidR="00257F28" w:rsidRDefault="00257F28" w:rsidP="00257F28">
      <w:pPr>
        <w:pStyle w:val="24"/>
        <w:suppressAutoHyphens/>
        <w:spacing w:before="0"/>
        <w:ind w:firstLine="720"/>
        <w:rPr>
          <w:rFonts w:ascii="Times New Roman" w:hAnsi="Times New Roman"/>
          <w:sz w:val="18"/>
          <w:szCs w:val="18"/>
          <w:lang w:val="ru-RU"/>
        </w:rPr>
      </w:pPr>
    </w:p>
    <w:p w:rsidR="00257F28" w:rsidRPr="00B95E98" w:rsidRDefault="00257F28" w:rsidP="00257F28">
      <w:pPr>
        <w:pStyle w:val="24"/>
        <w:suppressAutoHyphens/>
        <w:spacing w:before="0"/>
        <w:ind w:left="0" w:firstLine="426"/>
        <w:rPr>
          <w:rFonts w:ascii="Times New Roman" w:hAnsi="Times New Roman"/>
          <w:sz w:val="18"/>
          <w:szCs w:val="18"/>
          <w:lang w:val="ru-RU"/>
        </w:rPr>
      </w:pPr>
      <w:proofErr w:type="gramStart"/>
      <w:r w:rsidRPr="00B95E98">
        <w:rPr>
          <w:rFonts w:ascii="Times New Roman" w:hAnsi="Times New Roman"/>
          <w:sz w:val="18"/>
          <w:szCs w:val="18"/>
          <w:lang w:val="ru-RU"/>
        </w:rPr>
        <w:t xml:space="preserve">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руководствуясь </w:t>
      </w:r>
      <w:proofErr w:type="spellStart"/>
      <w:r w:rsidRPr="00B95E98">
        <w:rPr>
          <w:rFonts w:ascii="Times New Roman" w:hAnsi="Times New Roman"/>
          <w:sz w:val="18"/>
          <w:szCs w:val="18"/>
          <w:lang w:val="ru-RU"/>
        </w:rPr>
        <w:t>ст.ст</w:t>
      </w:r>
      <w:proofErr w:type="spellEnd"/>
      <w:r w:rsidRPr="00B95E98">
        <w:rPr>
          <w:rFonts w:ascii="Times New Roman" w:hAnsi="Times New Roman"/>
          <w:sz w:val="18"/>
          <w:szCs w:val="18"/>
          <w:lang w:val="ru-RU"/>
        </w:rPr>
        <w:t xml:space="preserve">. 30, 31, 32, 33 Градостроительного кодекса Российской Федерации, ст.14 Федерального </w:t>
      </w:r>
      <w:proofErr w:type="spellStart"/>
      <w:r w:rsidRPr="00B95E98">
        <w:rPr>
          <w:rFonts w:ascii="Times New Roman" w:hAnsi="Times New Roman"/>
          <w:sz w:val="18"/>
          <w:szCs w:val="18"/>
          <w:lang w:val="ru-RU"/>
        </w:rPr>
        <w:t>законаот</w:t>
      </w:r>
      <w:proofErr w:type="spellEnd"/>
      <w:r w:rsidRPr="00B95E98">
        <w:rPr>
          <w:rFonts w:ascii="Times New Roman" w:hAnsi="Times New Roman"/>
          <w:sz w:val="18"/>
          <w:szCs w:val="18"/>
          <w:lang w:val="ru-RU"/>
        </w:rPr>
        <w:t xml:space="preserve"> 06.10.2003 г. № 131-ФЗ "Об общих принципах организации местного самоуправления в Российской Федерации", Уставом </w:t>
      </w:r>
      <w:proofErr w:type="spellStart"/>
      <w:r w:rsidRPr="00B95E98">
        <w:rPr>
          <w:rFonts w:ascii="Times New Roman" w:hAnsi="Times New Roman"/>
          <w:sz w:val="18"/>
          <w:szCs w:val="18"/>
          <w:lang w:val="ru-RU"/>
        </w:rPr>
        <w:t>Хомутовского</w:t>
      </w:r>
      <w:proofErr w:type="spellEnd"/>
      <w:r w:rsidRPr="00B95E98">
        <w:rPr>
          <w:rFonts w:ascii="Times New Roman" w:hAnsi="Times New Roman"/>
          <w:sz w:val="18"/>
          <w:szCs w:val="18"/>
          <w:lang w:val="ru-RU"/>
        </w:rPr>
        <w:t xml:space="preserve"> муниципального образования, Дума </w:t>
      </w:r>
      <w:proofErr w:type="spellStart"/>
      <w:r w:rsidRPr="00B95E98">
        <w:rPr>
          <w:rFonts w:ascii="Times New Roman" w:hAnsi="Times New Roman"/>
          <w:sz w:val="18"/>
          <w:szCs w:val="18"/>
          <w:lang w:val="ru-RU"/>
        </w:rPr>
        <w:t>Хомутовского</w:t>
      </w:r>
      <w:proofErr w:type="spellEnd"/>
      <w:r w:rsidRPr="00B95E98">
        <w:rPr>
          <w:rFonts w:ascii="Times New Roman" w:hAnsi="Times New Roman"/>
          <w:sz w:val="18"/>
          <w:szCs w:val="18"/>
          <w:lang w:val="ru-RU"/>
        </w:rPr>
        <w:t xml:space="preserve"> муниципального</w:t>
      </w:r>
      <w:proofErr w:type="gramEnd"/>
      <w:r w:rsidRPr="00B95E98">
        <w:rPr>
          <w:rFonts w:ascii="Times New Roman" w:hAnsi="Times New Roman"/>
          <w:sz w:val="18"/>
          <w:szCs w:val="18"/>
          <w:lang w:val="ru-RU"/>
        </w:rPr>
        <w:t xml:space="preserve"> образования</w:t>
      </w:r>
    </w:p>
    <w:p w:rsidR="00257F28" w:rsidRPr="00B95E98" w:rsidRDefault="00257F28" w:rsidP="00257F28">
      <w:pPr>
        <w:pStyle w:val="24"/>
        <w:suppressAutoHyphens/>
        <w:spacing w:before="0"/>
        <w:ind w:firstLine="987"/>
        <w:rPr>
          <w:rFonts w:ascii="Times New Roman" w:hAnsi="Times New Roman"/>
          <w:sz w:val="18"/>
          <w:szCs w:val="18"/>
          <w:lang w:val="ru-RU"/>
        </w:rPr>
      </w:pPr>
      <w:r>
        <w:rPr>
          <w:rFonts w:ascii="Times New Roman" w:hAnsi="Times New Roman"/>
          <w:sz w:val="18"/>
          <w:szCs w:val="18"/>
          <w:lang w:val="ru-RU"/>
        </w:rPr>
        <w:t>РЕШИЛА:</w:t>
      </w:r>
    </w:p>
    <w:p w:rsidR="00257F28" w:rsidRPr="00B95E98" w:rsidRDefault="00257F28" w:rsidP="00257F28">
      <w:pPr>
        <w:pStyle w:val="24"/>
        <w:suppressAutoHyphens/>
        <w:spacing w:before="0"/>
        <w:ind w:left="0" w:firstLine="426"/>
        <w:rPr>
          <w:rFonts w:ascii="Times New Roman" w:hAnsi="Times New Roman"/>
          <w:sz w:val="18"/>
          <w:szCs w:val="18"/>
          <w:lang w:val="ru-RU"/>
        </w:rPr>
      </w:pPr>
      <w:r>
        <w:rPr>
          <w:rFonts w:ascii="Times New Roman" w:hAnsi="Times New Roman"/>
          <w:sz w:val="18"/>
          <w:szCs w:val="18"/>
          <w:lang w:val="ru-RU"/>
        </w:rPr>
        <w:t>1.</w:t>
      </w:r>
      <w:r w:rsidRPr="00B95E98">
        <w:rPr>
          <w:rFonts w:ascii="Times New Roman" w:hAnsi="Times New Roman"/>
          <w:sz w:val="18"/>
          <w:szCs w:val="18"/>
          <w:lang w:val="ru-RU"/>
        </w:rPr>
        <w:t xml:space="preserve">Внести в решение Думы </w:t>
      </w:r>
      <w:proofErr w:type="spellStart"/>
      <w:r w:rsidRPr="00B95E98">
        <w:rPr>
          <w:rFonts w:ascii="Times New Roman" w:hAnsi="Times New Roman"/>
          <w:sz w:val="18"/>
          <w:szCs w:val="18"/>
          <w:lang w:val="ru-RU"/>
        </w:rPr>
        <w:t>Хомутовского</w:t>
      </w:r>
      <w:proofErr w:type="spellEnd"/>
      <w:r w:rsidRPr="00B95E98">
        <w:rPr>
          <w:rFonts w:ascii="Times New Roman" w:hAnsi="Times New Roman"/>
          <w:sz w:val="18"/>
          <w:szCs w:val="18"/>
          <w:lang w:val="ru-RU"/>
        </w:rPr>
        <w:t xml:space="preserve"> муниципального образования от 28.02.2014  № 20-100/</w:t>
      </w:r>
      <w:proofErr w:type="spellStart"/>
      <w:r w:rsidRPr="00B95E98">
        <w:rPr>
          <w:rFonts w:ascii="Times New Roman" w:hAnsi="Times New Roman"/>
          <w:sz w:val="18"/>
          <w:szCs w:val="18"/>
          <w:lang w:val="ru-RU"/>
        </w:rPr>
        <w:t>дсп</w:t>
      </w:r>
      <w:proofErr w:type="spellEnd"/>
      <w:r w:rsidRPr="00B95E98">
        <w:rPr>
          <w:rFonts w:ascii="Times New Roman" w:hAnsi="Times New Roman"/>
          <w:sz w:val="18"/>
          <w:szCs w:val="18"/>
          <w:lang w:val="ru-RU"/>
        </w:rPr>
        <w:t xml:space="preserve"> «Об утверждении правил землепользования и застройки </w:t>
      </w:r>
      <w:proofErr w:type="spellStart"/>
      <w:r w:rsidRPr="00B95E98">
        <w:rPr>
          <w:rFonts w:ascii="Times New Roman" w:hAnsi="Times New Roman"/>
          <w:sz w:val="18"/>
          <w:szCs w:val="18"/>
          <w:lang w:val="ru-RU"/>
        </w:rPr>
        <w:t>Хомутовского</w:t>
      </w:r>
      <w:proofErr w:type="spellEnd"/>
      <w:r w:rsidRPr="00B95E98">
        <w:rPr>
          <w:rFonts w:ascii="Times New Roman" w:hAnsi="Times New Roman"/>
          <w:sz w:val="18"/>
          <w:szCs w:val="18"/>
          <w:lang w:val="ru-RU"/>
        </w:rPr>
        <w:t xml:space="preserve"> муниципального образования» изменения в соответствии с Приложениями №№ 1, 2 к настоящему решению.</w:t>
      </w:r>
    </w:p>
    <w:p w:rsidR="00257F28" w:rsidRPr="00B95E98" w:rsidRDefault="00257F28" w:rsidP="00257F28">
      <w:pPr>
        <w:widowControl w:val="0"/>
        <w:tabs>
          <w:tab w:val="left" w:pos="0"/>
        </w:tabs>
        <w:autoSpaceDE w:val="0"/>
        <w:autoSpaceDN w:val="0"/>
        <w:adjustRightInd w:val="0"/>
        <w:ind w:left="0" w:firstLine="426"/>
        <w:outlineLvl w:val="1"/>
        <w:rPr>
          <w:spacing w:val="3"/>
          <w:sz w:val="18"/>
          <w:szCs w:val="18"/>
        </w:rPr>
      </w:pPr>
      <w:r>
        <w:rPr>
          <w:spacing w:val="3"/>
          <w:sz w:val="18"/>
          <w:szCs w:val="18"/>
        </w:rPr>
        <w:tab/>
        <w:t>2.</w:t>
      </w:r>
      <w:r w:rsidRPr="00B95E98">
        <w:rPr>
          <w:spacing w:val="3"/>
          <w:sz w:val="18"/>
          <w:szCs w:val="18"/>
        </w:rPr>
        <w:t xml:space="preserve">Администрации </w:t>
      </w:r>
      <w:proofErr w:type="spellStart"/>
      <w:r w:rsidRPr="00B95E98">
        <w:rPr>
          <w:spacing w:val="3"/>
          <w:sz w:val="18"/>
          <w:szCs w:val="18"/>
        </w:rPr>
        <w:t>Хомутовского</w:t>
      </w:r>
      <w:proofErr w:type="spellEnd"/>
      <w:r w:rsidRPr="00B95E98">
        <w:rPr>
          <w:spacing w:val="3"/>
          <w:sz w:val="18"/>
          <w:szCs w:val="18"/>
        </w:rPr>
        <w:t xml:space="preserve"> МО:</w:t>
      </w:r>
    </w:p>
    <w:p w:rsidR="00257F28" w:rsidRPr="00B95E98" w:rsidRDefault="00257F28" w:rsidP="00257F28">
      <w:pPr>
        <w:widowControl w:val="0"/>
        <w:tabs>
          <w:tab w:val="left" w:pos="0"/>
          <w:tab w:val="left" w:pos="993"/>
        </w:tabs>
        <w:autoSpaceDE w:val="0"/>
        <w:autoSpaceDN w:val="0"/>
        <w:adjustRightInd w:val="0"/>
        <w:ind w:hanging="714"/>
        <w:outlineLvl w:val="1"/>
        <w:rPr>
          <w:spacing w:val="3"/>
          <w:sz w:val="18"/>
          <w:szCs w:val="18"/>
        </w:rPr>
      </w:pPr>
      <w:r>
        <w:rPr>
          <w:spacing w:val="3"/>
          <w:sz w:val="18"/>
          <w:szCs w:val="18"/>
        </w:rPr>
        <w:t>2.1.</w:t>
      </w:r>
      <w:r w:rsidRPr="00B95E98">
        <w:rPr>
          <w:spacing w:val="3"/>
          <w:sz w:val="18"/>
          <w:szCs w:val="18"/>
        </w:rPr>
        <w:t>Опубликовать данное решение в установленном законом порядке.</w:t>
      </w:r>
    </w:p>
    <w:p w:rsidR="00257F28" w:rsidRPr="00B95E98" w:rsidRDefault="00257F28" w:rsidP="00257F28">
      <w:pPr>
        <w:widowControl w:val="0"/>
        <w:tabs>
          <w:tab w:val="left" w:pos="0"/>
          <w:tab w:val="left" w:pos="993"/>
        </w:tabs>
        <w:autoSpaceDE w:val="0"/>
        <w:autoSpaceDN w:val="0"/>
        <w:adjustRightInd w:val="0"/>
        <w:ind w:left="0" w:firstLine="0"/>
        <w:outlineLvl w:val="1"/>
        <w:rPr>
          <w:spacing w:val="-1"/>
          <w:sz w:val="18"/>
          <w:szCs w:val="18"/>
        </w:rPr>
      </w:pPr>
      <w:r>
        <w:rPr>
          <w:spacing w:val="3"/>
          <w:sz w:val="18"/>
          <w:szCs w:val="18"/>
        </w:rPr>
        <w:t>2.2.</w:t>
      </w:r>
      <w:r w:rsidRPr="00B95E98">
        <w:rPr>
          <w:spacing w:val="3"/>
          <w:sz w:val="18"/>
          <w:szCs w:val="18"/>
        </w:rPr>
        <w:t xml:space="preserve">Внести в оригинал решения Думы </w:t>
      </w:r>
      <w:proofErr w:type="spellStart"/>
      <w:r w:rsidRPr="00B95E98">
        <w:rPr>
          <w:spacing w:val="3"/>
          <w:sz w:val="18"/>
          <w:szCs w:val="18"/>
        </w:rPr>
        <w:t>Хомутовского</w:t>
      </w:r>
      <w:proofErr w:type="spellEnd"/>
      <w:r w:rsidRPr="00B95E98">
        <w:rPr>
          <w:spacing w:val="3"/>
          <w:sz w:val="18"/>
          <w:szCs w:val="18"/>
        </w:rPr>
        <w:t xml:space="preserve"> муниципального образования </w:t>
      </w:r>
      <w:r w:rsidRPr="00B95E98">
        <w:rPr>
          <w:sz w:val="18"/>
          <w:szCs w:val="18"/>
        </w:rPr>
        <w:t>от 28.02.2014 № 20-100/</w:t>
      </w:r>
      <w:proofErr w:type="spellStart"/>
      <w:r w:rsidRPr="00B95E98">
        <w:rPr>
          <w:sz w:val="18"/>
          <w:szCs w:val="18"/>
        </w:rPr>
        <w:t>дсп</w:t>
      </w:r>
      <w:proofErr w:type="spellEnd"/>
      <w:r w:rsidRPr="00B95E98">
        <w:rPr>
          <w:spacing w:val="3"/>
          <w:sz w:val="18"/>
          <w:szCs w:val="18"/>
        </w:rPr>
        <w:t xml:space="preserve"> </w:t>
      </w:r>
      <w:r w:rsidRPr="00B95E98">
        <w:rPr>
          <w:sz w:val="18"/>
          <w:szCs w:val="18"/>
        </w:rPr>
        <w:t xml:space="preserve">«Об утверждении правил землепользования и застройки </w:t>
      </w:r>
      <w:proofErr w:type="spellStart"/>
      <w:r w:rsidRPr="00B95E98">
        <w:rPr>
          <w:sz w:val="18"/>
          <w:szCs w:val="18"/>
        </w:rPr>
        <w:t>Хомутовского</w:t>
      </w:r>
      <w:proofErr w:type="spellEnd"/>
      <w:r w:rsidRPr="00B95E98">
        <w:rPr>
          <w:sz w:val="18"/>
          <w:szCs w:val="18"/>
        </w:rPr>
        <w:t xml:space="preserve"> муниципального образования» </w:t>
      </w:r>
      <w:r w:rsidRPr="00B95E98">
        <w:rPr>
          <w:spacing w:val="3"/>
          <w:sz w:val="18"/>
          <w:szCs w:val="18"/>
        </w:rPr>
        <w:t>информационную справку о дате внесения в него изменений настоящим решением.</w:t>
      </w:r>
    </w:p>
    <w:p w:rsidR="00257F28" w:rsidRDefault="00257F28" w:rsidP="00F65EFE">
      <w:pPr>
        <w:widowControl w:val="0"/>
        <w:shd w:val="clear" w:color="auto" w:fill="FFFFFF"/>
        <w:autoSpaceDE w:val="0"/>
        <w:autoSpaceDN w:val="0"/>
        <w:adjustRightInd w:val="0"/>
        <w:spacing w:line="319" w:lineRule="exact"/>
        <w:ind w:left="0" w:firstLine="426"/>
        <w:rPr>
          <w:spacing w:val="3"/>
          <w:sz w:val="18"/>
          <w:szCs w:val="18"/>
        </w:rPr>
      </w:pPr>
      <w:r>
        <w:rPr>
          <w:spacing w:val="3"/>
          <w:sz w:val="18"/>
          <w:szCs w:val="18"/>
        </w:rPr>
        <w:t>3.</w:t>
      </w:r>
      <w:proofErr w:type="gramStart"/>
      <w:r w:rsidRPr="00B95E98">
        <w:rPr>
          <w:spacing w:val="3"/>
          <w:sz w:val="18"/>
          <w:szCs w:val="18"/>
        </w:rPr>
        <w:t>Контроль за</w:t>
      </w:r>
      <w:proofErr w:type="gramEnd"/>
      <w:r w:rsidRPr="00B95E98">
        <w:rPr>
          <w:spacing w:val="3"/>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B95E98">
        <w:rPr>
          <w:spacing w:val="3"/>
          <w:sz w:val="18"/>
          <w:szCs w:val="18"/>
        </w:rPr>
        <w:t>ресурсообеспечению</w:t>
      </w:r>
      <w:proofErr w:type="spellEnd"/>
      <w:r w:rsidRPr="00B95E98">
        <w:rPr>
          <w:spacing w:val="3"/>
          <w:sz w:val="18"/>
          <w:szCs w:val="18"/>
        </w:rPr>
        <w:t xml:space="preserve"> Думы </w:t>
      </w:r>
      <w:proofErr w:type="spellStart"/>
      <w:r w:rsidRPr="00B95E98">
        <w:rPr>
          <w:spacing w:val="3"/>
          <w:sz w:val="18"/>
          <w:szCs w:val="18"/>
        </w:rPr>
        <w:t>Хомутовского</w:t>
      </w:r>
      <w:proofErr w:type="spellEnd"/>
      <w:r w:rsidRPr="00B95E98">
        <w:rPr>
          <w:spacing w:val="3"/>
          <w:sz w:val="18"/>
          <w:szCs w:val="18"/>
        </w:rPr>
        <w:t xml:space="preserve"> муниципального образования (Ветров А.К.).</w:t>
      </w:r>
    </w:p>
    <w:p w:rsidR="00257F28" w:rsidRPr="007340FF" w:rsidRDefault="00257F28" w:rsidP="00257F28">
      <w:pPr>
        <w:shd w:val="clear" w:color="auto" w:fill="FFFFFF"/>
        <w:tabs>
          <w:tab w:val="center" w:pos="4783"/>
        </w:tabs>
        <w:spacing w:line="319" w:lineRule="exact"/>
        <w:ind w:left="0" w:firstLine="0"/>
        <w:rPr>
          <w:i/>
          <w:sz w:val="18"/>
          <w:szCs w:val="18"/>
        </w:rPr>
      </w:pPr>
      <w:r w:rsidRPr="007340FF">
        <w:rPr>
          <w:i/>
          <w:sz w:val="18"/>
          <w:szCs w:val="18"/>
        </w:rPr>
        <w:t>Исполняющий обязанности</w:t>
      </w:r>
      <w:r w:rsidRPr="007340FF">
        <w:rPr>
          <w:i/>
          <w:sz w:val="18"/>
          <w:szCs w:val="18"/>
        </w:rPr>
        <w:tab/>
        <w:t xml:space="preserve">          </w:t>
      </w:r>
      <w:r>
        <w:rPr>
          <w:i/>
          <w:sz w:val="18"/>
          <w:szCs w:val="18"/>
        </w:rPr>
        <w:t xml:space="preserve">                                                                                                       </w:t>
      </w:r>
      <w:r w:rsidRPr="007340FF">
        <w:rPr>
          <w:i/>
          <w:sz w:val="18"/>
          <w:szCs w:val="18"/>
        </w:rPr>
        <w:t xml:space="preserve">                    Заместитель председателя</w:t>
      </w:r>
    </w:p>
    <w:p w:rsidR="00257F28" w:rsidRPr="007340FF" w:rsidRDefault="00257F28" w:rsidP="00257F28">
      <w:pPr>
        <w:shd w:val="clear" w:color="auto" w:fill="FFFFFF"/>
        <w:spacing w:line="319" w:lineRule="exact"/>
        <w:ind w:left="0" w:firstLine="0"/>
        <w:rPr>
          <w:i/>
          <w:sz w:val="18"/>
          <w:szCs w:val="18"/>
        </w:rPr>
      </w:pPr>
      <w:r w:rsidRPr="007340FF">
        <w:rPr>
          <w:i/>
          <w:sz w:val="18"/>
          <w:szCs w:val="18"/>
        </w:rPr>
        <w:t xml:space="preserve">Главы администрации </w:t>
      </w:r>
      <w:proofErr w:type="spellStart"/>
      <w:r w:rsidRPr="007340FF">
        <w:rPr>
          <w:i/>
          <w:sz w:val="18"/>
          <w:szCs w:val="18"/>
        </w:rPr>
        <w:t>Хомутовского</w:t>
      </w:r>
      <w:proofErr w:type="spellEnd"/>
      <w:r w:rsidRPr="007340FF">
        <w:rPr>
          <w:i/>
          <w:sz w:val="18"/>
          <w:szCs w:val="18"/>
        </w:rPr>
        <w:t xml:space="preserve">               </w:t>
      </w:r>
      <w:r>
        <w:rPr>
          <w:i/>
          <w:sz w:val="18"/>
          <w:szCs w:val="18"/>
        </w:rPr>
        <w:t xml:space="preserve">                                                                                                       </w:t>
      </w:r>
      <w:r w:rsidRPr="007340FF">
        <w:rPr>
          <w:i/>
          <w:sz w:val="18"/>
          <w:szCs w:val="18"/>
        </w:rPr>
        <w:t xml:space="preserve">        Думы </w:t>
      </w:r>
      <w:proofErr w:type="spellStart"/>
      <w:r w:rsidRPr="007340FF">
        <w:rPr>
          <w:i/>
          <w:sz w:val="18"/>
          <w:szCs w:val="18"/>
        </w:rPr>
        <w:t>Хомутовского</w:t>
      </w:r>
      <w:proofErr w:type="spellEnd"/>
    </w:p>
    <w:p w:rsidR="00257F28" w:rsidRPr="007340FF" w:rsidRDefault="00257F28" w:rsidP="00257F28">
      <w:pPr>
        <w:shd w:val="clear" w:color="auto" w:fill="FFFFFF"/>
        <w:spacing w:line="319" w:lineRule="exact"/>
        <w:ind w:left="0" w:firstLine="0"/>
        <w:rPr>
          <w:i/>
          <w:sz w:val="18"/>
          <w:szCs w:val="18"/>
        </w:rPr>
      </w:pPr>
      <w:r w:rsidRPr="007340FF">
        <w:rPr>
          <w:i/>
          <w:sz w:val="18"/>
          <w:szCs w:val="18"/>
        </w:rPr>
        <w:t xml:space="preserve">муниципального образования                </w:t>
      </w:r>
      <w:r>
        <w:rPr>
          <w:i/>
          <w:sz w:val="18"/>
          <w:szCs w:val="18"/>
        </w:rPr>
        <w:t xml:space="preserve">                                                                                                      </w:t>
      </w:r>
      <w:r w:rsidRPr="007340FF">
        <w:rPr>
          <w:i/>
          <w:sz w:val="18"/>
          <w:szCs w:val="18"/>
        </w:rPr>
        <w:t xml:space="preserve">            муниц</w:t>
      </w:r>
      <w:r>
        <w:rPr>
          <w:i/>
          <w:sz w:val="18"/>
          <w:szCs w:val="18"/>
        </w:rPr>
        <w:t>ипального образования</w:t>
      </w:r>
    </w:p>
    <w:p w:rsidR="00257F28" w:rsidRDefault="00257F28" w:rsidP="00257F28">
      <w:pPr>
        <w:shd w:val="clear" w:color="auto" w:fill="FFFFFF"/>
        <w:spacing w:line="319" w:lineRule="exact"/>
        <w:ind w:left="0" w:firstLine="0"/>
        <w:rPr>
          <w:i/>
          <w:sz w:val="18"/>
          <w:szCs w:val="18"/>
        </w:rPr>
      </w:pPr>
      <w:r w:rsidRPr="007340FF">
        <w:rPr>
          <w:i/>
          <w:sz w:val="18"/>
          <w:szCs w:val="18"/>
        </w:rPr>
        <w:t xml:space="preserve">А.В. Иваненко                                       </w:t>
      </w:r>
      <w:r>
        <w:rPr>
          <w:i/>
          <w:sz w:val="18"/>
          <w:szCs w:val="18"/>
        </w:rPr>
        <w:t xml:space="preserve">                                                                                                                                                    А.К. Ветров</w:t>
      </w:r>
    </w:p>
    <w:p w:rsidR="00513998" w:rsidRPr="00257F28" w:rsidRDefault="00513998" w:rsidP="00257F28">
      <w:pPr>
        <w:shd w:val="clear" w:color="auto" w:fill="FFFFFF"/>
        <w:spacing w:line="319" w:lineRule="exact"/>
        <w:ind w:left="0" w:firstLine="0"/>
        <w:rPr>
          <w:i/>
          <w:sz w:val="18"/>
          <w:szCs w:val="18"/>
        </w:rPr>
      </w:pPr>
    </w:p>
    <w:p w:rsidR="00513998" w:rsidRPr="00513998" w:rsidRDefault="00B60524" w:rsidP="00513998">
      <w:pPr>
        <w:suppressAutoHyphens/>
        <w:rPr>
          <w:sz w:val="18"/>
          <w:szCs w:val="18"/>
          <w:u w:val="single"/>
        </w:rPr>
      </w:pPr>
      <w:r>
        <w:rPr>
          <w:sz w:val="18"/>
          <w:szCs w:val="18"/>
        </w:rPr>
        <w:t xml:space="preserve">Приложение к решению </w:t>
      </w:r>
      <w:r w:rsidRPr="00513998">
        <w:rPr>
          <w:sz w:val="18"/>
          <w:szCs w:val="18"/>
        </w:rPr>
        <w:t>думы</w:t>
      </w:r>
      <w:r w:rsidR="00513998" w:rsidRPr="00513998">
        <w:rPr>
          <w:sz w:val="18"/>
          <w:szCs w:val="18"/>
        </w:rPr>
        <w:t xml:space="preserve"> 13.02.2020г.№ 35-153</w:t>
      </w:r>
      <w:r w:rsidR="00513998">
        <w:rPr>
          <w:sz w:val="18"/>
          <w:szCs w:val="18"/>
          <w:u w:val="single"/>
        </w:rPr>
        <w:t xml:space="preserve"> </w:t>
      </w:r>
      <w:r w:rsidR="00513998" w:rsidRPr="00513998">
        <w:rPr>
          <w:sz w:val="18"/>
          <w:szCs w:val="18"/>
        </w:rPr>
        <w:t>полная в</w:t>
      </w:r>
      <w:r w:rsidR="00513998">
        <w:rPr>
          <w:sz w:val="18"/>
          <w:szCs w:val="18"/>
        </w:rPr>
        <w:t>е</w:t>
      </w:r>
      <w:r w:rsidR="00513998" w:rsidRPr="00513998">
        <w:rPr>
          <w:sz w:val="18"/>
          <w:szCs w:val="18"/>
        </w:rPr>
        <w:t>рсия на сайте по ссылке</w:t>
      </w:r>
    </w:p>
    <w:p w:rsidR="00B60524" w:rsidRDefault="00B60524" w:rsidP="00B60524">
      <w:pPr>
        <w:tabs>
          <w:tab w:val="left" w:pos="1045"/>
        </w:tabs>
        <w:ind w:left="0" w:firstLine="0"/>
        <w:rPr>
          <w:sz w:val="18"/>
          <w:szCs w:val="18"/>
        </w:rPr>
      </w:pPr>
      <w:r w:rsidRPr="00E44B92">
        <w:rPr>
          <w:sz w:val="18"/>
          <w:szCs w:val="18"/>
        </w:rPr>
        <w:t>http://view.officeapps.live.com/op/view.aspx?src=http://khomutovo.tmweb.ru/upload/iblock/03d/03d023ea90a00c23fabafbae36e5f067.docx</w:t>
      </w:r>
    </w:p>
    <w:p w:rsidR="00F65EFE" w:rsidRDefault="00F65EFE" w:rsidP="003310A4">
      <w:pPr>
        <w:jc w:val="center"/>
        <w:rPr>
          <w:sz w:val="18"/>
          <w:szCs w:val="18"/>
        </w:rPr>
      </w:pPr>
    </w:p>
    <w:p w:rsidR="00F65EFE" w:rsidRDefault="00F65EFE" w:rsidP="006F18DC">
      <w:pPr>
        <w:ind w:left="0" w:firstLine="0"/>
        <w:rPr>
          <w:sz w:val="18"/>
          <w:szCs w:val="18"/>
        </w:rPr>
      </w:pPr>
    </w:p>
    <w:p w:rsidR="00F65EFE" w:rsidRDefault="00F65EFE" w:rsidP="003310A4">
      <w:pPr>
        <w:jc w:val="center"/>
        <w:rPr>
          <w:sz w:val="18"/>
          <w:szCs w:val="18"/>
        </w:rPr>
      </w:pPr>
    </w:p>
    <w:p w:rsidR="003310A4" w:rsidRPr="003C604C" w:rsidRDefault="003310A4" w:rsidP="003310A4">
      <w:pPr>
        <w:jc w:val="center"/>
        <w:rPr>
          <w:b/>
          <w:sz w:val="18"/>
          <w:szCs w:val="18"/>
        </w:rPr>
      </w:pPr>
      <w:r w:rsidRPr="003C604C">
        <w:rPr>
          <w:sz w:val="18"/>
          <w:szCs w:val="18"/>
        </w:rPr>
        <w:t>РОССИЙСКАЯ ФЕДЕРАЦИЯ</w:t>
      </w:r>
    </w:p>
    <w:p w:rsidR="003310A4" w:rsidRPr="003310A4" w:rsidRDefault="003310A4" w:rsidP="003310A4">
      <w:pPr>
        <w:pStyle w:val="14"/>
        <w:spacing w:before="0"/>
        <w:jc w:val="center"/>
        <w:rPr>
          <w:b/>
          <w:sz w:val="18"/>
          <w:szCs w:val="18"/>
        </w:rPr>
      </w:pPr>
      <w:r w:rsidRPr="003C604C">
        <w:rPr>
          <w:sz w:val="18"/>
          <w:szCs w:val="18"/>
        </w:rPr>
        <w:t>ИРКУТСКАЯ ОБЛАСТЬ ИРКУТСКИЙ РАЙОН</w:t>
      </w:r>
    </w:p>
    <w:p w:rsidR="003310A4" w:rsidRPr="003C604C" w:rsidRDefault="003310A4" w:rsidP="003310A4">
      <w:pPr>
        <w:jc w:val="center"/>
        <w:rPr>
          <w:sz w:val="18"/>
          <w:szCs w:val="18"/>
        </w:rPr>
      </w:pPr>
      <w:r w:rsidRPr="003C604C">
        <w:rPr>
          <w:sz w:val="18"/>
          <w:szCs w:val="18"/>
        </w:rPr>
        <w:t>ХОМУТОВСКОЕ МУНИЦИПАЛЬНОЕ ОБРАЗОВАНИЕ</w:t>
      </w:r>
    </w:p>
    <w:p w:rsidR="003310A4" w:rsidRPr="003310A4" w:rsidRDefault="003310A4" w:rsidP="003310A4">
      <w:pPr>
        <w:pStyle w:val="14"/>
        <w:spacing w:before="0"/>
        <w:jc w:val="center"/>
        <w:rPr>
          <w:b/>
          <w:sz w:val="18"/>
          <w:szCs w:val="18"/>
        </w:rPr>
      </w:pPr>
      <w:r w:rsidRPr="003310A4">
        <w:rPr>
          <w:b/>
          <w:sz w:val="18"/>
          <w:szCs w:val="18"/>
        </w:rPr>
        <w:t>АДМИНИСТРАЦИЯ</w:t>
      </w:r>
    </w:p>
    <w:p w:rsidR="003310A4" w:rsidRPr="003C604C" w:rsidRDefault="003310A4" w:rsidP="003310A4">
      <w:pPr>
        <w:pStyle w:val="14"/>
        <w:spacing w:before="0"/>
        <w:jc w:val="center"/>
        <w:rPr>
          <w:sz w:val="18"/>
          <w:szCs w:val="18"/>
        </w:rPr>
      </w:pPr>
      <w:r w:rsidRPr="003C604C">
        <w:rPr>
          <w:b/>
          <w:sz w:val="18"/>
          <w:szCs w:val="18"/>
        </w:rPr>
        <w:t>РАСПОРЯЖЕНИЕ</w:t>
      </w:r>
    </w:p>
    <w:p w:rsidR="00A11C7F" w:rsidRPr="00796211" w:rsidRDefault="00A11C7F" w:rsidP="00A11C7F">
      <w:pPr>
        <w:ind w:hanging="5"/>
        <w:rPr>
          <w:sz w:val="18"/>
          <w:szCs w:val="18"/>
          <w:u w:val="single"/>
        </w:rPr>
      </w:pPr>
      <w:r>
        <w:rPr>
          <w:sz w:val="18"/>
          <w:szCs w:val="18"/>
          <w:u w:val="single"/>
        </w:rPr>
        <w:t>14</w:t>
      </w:r>
      <w:r w:rsidRPr="00796211">
        <w:rPr>
          <w:sz w:val="18"/>
          <w:szCs w:val="18"/>
          <w:u w:val="single"/>
        </w:rPr>
        <w:t>.</w:t>
      </w:r>
      <w:r>
        <w:rPr>
          <w:sz w:val="18"/>
          <w:szCs w:val="18"/>
          <w:u w:val="single"/>
        </w:rPr>
        <w:t>02.2020 №41</w:t>
      </w:r>
      <w:r w:rsidRPr="00796211">
        <w:rPr>
          <w:sz w:val="18"/>
          <w:szCs w:val="18"/>
          <w:u w:val="single"/>
        </w:rPr>
        <w:t xml:space="preserve"> о/д</w:t>
      </w:r>
    </w:p>
    <w:p w:rsidR="00A11C7F" w:rsidRDefault="00A11C7F" w:rsidP="00A11C7F">
      <w:pPr>
        <w:rPr>
          <w:sz w:val="18"/>
          <w:szCs w:val="18"/>
        </w:rPr>
      </w:pPr>
      <w:r>
        <w:rPr>
          <w:sz w:val="18"/>
          <w:szCs w:val="18"/>
        </w:rPr>
        <w:t xml:space="preserve">             </w:t>
      </w:r>
      <w:r w:rsidRPr="00C3558A">
        <w:rPr>
          <w:sz w:val="18"/>
          <w:szCs w:val="18"/>
        </w:rPr>
        <w:t xml:space="preserve">с. Хомутово </w:t>
      </w:r>
    </w:p>
    <w:p w:rsidR="003310A4" w:rsidRPr="003C604C" w:rsidRDefault="003310A4" w:rsidP="003310A4">
      <w:pPr>
        <w:rPr>
          <w:sz w:val="18"/>
          <w:szCs w:val="18"/>
        </w:rPr>
      </w:pPr>
    </w:p>
    <w:p w:rsidR="003310A4" w:rsidRDefault="003310A4" w:rsidP="008409E8">
      <w:pPr>
        <w:tabs>
          <w:tab w:val="left" w:pos="0"/>
        </w:tabs>
        <w:ind w:left="0" w:right="-2" w:firstLine="0"/>
        <w:rPr>
          <w:sz w:val="18"/>
          <w:szCs w:val="18"/>
        </w:rPr>
      </w:pPr>
      <w:r w:rsidRPr="003C604C">
        <w:rPr>
          <w:sz w:val="18"/>
          <w:szCs w:val="18"/>
        </w:rPr>
        <w:t>Об утверждении состава общественной комиссии для обобщения и оценки предложений от участников общественного обсу</w:t>
      </w:r>
      <w:r w:rsidR="008409E8">
        <w:rPr>
          <w:sz w:val="18"/>
          <w:szCs w:val="18"/>
        </w:rPr>
        <w:t xml:space="preserve">ждения проекта программы </w:t>
      </w:r>
      <w:r w:rsidRPr="003C604C">
        <w:rPr>
          <w:sz w:val="18"/>
          <w:szCs w:val="18"/>
        </w:rPr>
        <w:t xml:space="preserve">«Формирование современной городской среды </w:t>
      </w:r>
      <w:proofErr w:type="spellStart"/>
      <w:r w:rsidRPr="003C604C">
        <w:rPr>
          <w:sz w:val="18"/>
          <w:szCs w:val="18"/>
        </w:rPr>
        <w:t>Хомутовского</w:t>
      </w:r>
      <w:proofErr w:type="spellEnd"/>
      <w:r w:rsidRPr="003C604C">
        <w:rPr>
          <w:sz w:val="18"/>
          <w:szCs w:val="18"/>
        </w:rPr>
        <w:t xml:space="preserve"> муниципального образования на 2018-2024 годы»</w:t>
      </w:r>
    </w:p>
    <w:p w:rsidR="008409E8" w:rsidRPr="003C604C" w:rsidRDefault="008409E8" w:rsidP="008409E8">
      <w:pPr>
        <w:tabs>
          <w:tab w:val="left" w:pos="0"/>
        </w:tabs>
        <w:ind w:left="0" w:right="-2" w:firstLine="0"/>
        <w:rPr>
          <w:sz w:val="18"/>
          <w:szCs w:val="18"/>
        </w:rPr>
      </w:pPr>
    </w:p>
    <w:p w:rsidR="003310A4" w:rsidRPr="003C604C" w:rsidRDefault="003310A4" w:rsidP="008409E8">
      <w:pPr>
        <w:ind w:left="0" w:firstLine="426"/>
        <w:rPr>
          <w:sz w:val="18"/>
          <w:szCs w:val="18"/>
        </w:rPr>
      </w:pPr>
      <w:proofErr w:type="gramStart"/>
      <w:r w:rsidRPr="003C604C">
        <w:rPr>
          <w:sz w:val="18"/>
          <w:szCs w:val="18"/>
        </w:rPr>
        <w:t xml:space="preserve">В целях благоустройства населенных пунктов </w:t>
      </w:r>
      <w:proofErr w:type="spellStart"/>
      <w:r w:rsidRPr="003C604C">
        <w:rPr>
          <w:sz w:val="18"/>
          <w:szCs w:val="18"/>
        </w:rPr>
        <w:t>Хомутовского</w:t>
      </w:r>
      <w:proofErr w:type="spellEnd"/>
      <w:r w:rsidRPr="003C604C">
        <w:rPr>
          <w:sz w:val="18"/>
          <w:szCs w:val="18"/>
        </w:rPr>
        <w:t xml:space="preserve">  муниципального образования, в рамках реализации Государственной программы Иркутской области  "Развитие жилищно-коммунального хозяйства Иркутской области" на 2014 - 2024 годы" (Подпрограмма "Формирование современной городской среды"), в соответствии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w:t>
      </w:r>
      <w:proofErr w:type="gramEnd"/>
      <w:r w:rsidRPr="003C604C">
        <w:rPr>
          <w:sz w:val="18"/>
          <w:szCs w:val="18"/>
        </w:rPr>
        <w:t xml:space="preserve"> субсидий из федерального бюджета бюджетам субъектов Российской Федерации на поддержку государственных </w:t>
      </w:r>
      <w:proofErr w:type="gramStart"/>
      <w:r w:rsidRPr="003C604C">
        <w:rPr>
          <w:sz w:val="18"/>
          <w:szCs w:val="18"/>
        </w:rPr>
        <w:t>программ субъектов Российской Федерации муниципальных программ формирования современной городской</w:t>
      </w:r>
      <w:proofErr w:type="gramEnd"/>
      <w:r w:rsidRPr="003C604C">
        <w:rPr>
          <w:sz w:val="18"/>
          <w:szCs w:val="18"/>
        </w:rPr>
        <w:t xml:space="preserve"> среды», Уставом </w:t>
      </w:r>
      <w:proofErr w:type="spellStart"/>
      <w:r w:rsidRPr="003C604C">
        <w:rPr>
          <w:sz w:val="18"/>
          <w:szCs w:val="18"/>
        </w:rPr>
        <w:t>Хомутовского</w:t>
      </w:r>
      <w:proofErr w:type="spellEnd"/>
      <w:r w:rsidRPr="003C604C">
        <w:rPr>
          <w:sz w:val="18"/>
          <w:szCs w:val="18"/>
        </w:rPr>
        <w:t xml:space="preserve"> муниципального образования </w:t>
      </w:r>
    </w:p>
    <w:p w:rsidR="003310A4" w:rsidRPr="003C604C" w:rsidRDefault="003310A4" w:rsidP="003310A4">
      <w:pPr>
        <w:autoSpaceDE w:val="0"/>
        <w:autoSpaceDN w:val="0"/>
        <w:adjustRightInd w:val="0"/>
        <w:rPr>
          <w:sz w:val="18"/>
          <w:szCs w:val="18"/>
        </w:rPr>
      </w:pPr>
    </w:p>
    <w:p w:rsidR="003310A4" w:rsidRPr="003C604C" w:rsidRDefault="003310A4" w:rsidP="00114146">
      <w:pPr>
        <w:pStyle w:val="af9"/>
        <w:numPr>
          <w:ilvl w:val="0"/>
          <w:numId w:val="50"/>
        </w:numPr>
        <w:ind w:left="0" w:firstLine="426"/>
        <w:rPr>
          <w:sz w:val="18"/>
          <w:szCs w:val="18"/>
        </w:rPr>
      </w:pPr>
      <w:r w:rsidRPr="003C604C">
        <w:rPr>
          <w:sz w:val="18"/>
          <w:szCs w:val="18"/>
        </w:rPr>
        <w:t xml:space="preserve">Утвердить состав общественной комиссии для обобщения и оценки предложений от участников общественного обсуждения проекта программы «Формирование  современной городской среды» на территории </w:t>
      </w:r>
      <w:proofErr w:type="spellStart"/>
      <w:r w:rsidRPr="003C604C">
        <w:rPr>
          <w:sz w:val="18"/>
          <w:szCs w:val="18"/>
        </w:rPr>
        <w:t>Хомутовского</w:t>
      </w:r>
      <w:proofErr w:type="spellEnd"/>
      <w:r w:rsidRPr="003C604C">
        <w:rPr>
          <w:sz w:val="18"/>
          <w:szCs w:val="18"/>
        </w:rPr>
        <w:t xml:space="preserve"> муниципального образования на 2018-2024 годы» в следующем составе:</w:t>
      </w:r>
    </w:p>
    <w:p w:rsidR="003310A4" w:rsidRPr="003C604C" w:rsidRDefault="00A14F4D" w:rsidP="008409E8">
      <w:pPr>
        <w:ind w:left="0" w:firstLine="0"/>
        <w:rPr>
          <w:sz w:val="18"/>
          <w:szCs w:val="18"/>
        </w:rPr>
      </w:pPr>
      <w:r>
        <w:rPr>
          <w:sz w:val="18"/>
          <w:szCs w:val="18"/>
        </w:rPr>
        <w:t>Председатель комиссии:</w:t>
      </w:r>
    </w:p>
    <w:p w:rsidR="003310A4" w:rsidRPr="003C604C" w:rsidRDefault="00A14F4D" w:rsidP="00A14F4D">
      <w:pPr>
        <w:ind w:left="0" w:firstLine="0"/>
        <w:rPr>
          <w:sz w:val="18"/>
          <w:szCs w:val="18"/>
        </w:rPr>
      </w:pPr>
      <w:r>
        <w:rPr>
          <w:sz w:val="18"/>
          <w:szCs w:val="18"/>
        </w:rPr>
        <w:t>-</w:t>
      </w:r>
      <w:r w:rsidR="003310A4" w:rsidRPr="003C604C">
        <w:rPr>
          <w:sz w:val="18"/>
          <w:szCs w:val="18"/>
        </w:rPr>
        <w:t>Первый заместитель Главы администрации</w:t>
      </w:r>
      <w:r w:rsidR="00B03F5D">
        <w:rPr>
          <w:sz w:val="18"/>
          <w:szCs w:val="18"/>
        </w:rPr>
        <w:t xml:space="preserve">             </w:t>
      </w:r>
      <w:r w:rsidR="003310A4" w:rsidRPr="003C604C">
        <w:rPr>
          <w:sz w:val="18"/>
          <w:szCs w:val="18"/>
        </w:rPr>
        <w:t xml:space="preserve"> А.В. Иваненко;</w:t>
      </w:r>
    </w:p>
    <w:p w:rsidR="003310A4" w:rsidRPr="003C604C" w:rsidRDefault="00123AC9" w:rsidP="00A14F4D">
      <w:pPr>
        <w:pStyle w:val="14"/>
        <w:spacing w:before="0"/>
        <w:ind w:left="0" w:firstLine="0"/>
        <w:rPr>
          <w:rFonts w:eastAsiaTheme="minorHAnsi"/>
          <w:b/>
          <w:bCs/>
          <w:sz w:val="18"/>
          <w:szCs w:val="18"/>
        </w:rPr>
      </w:pPr>
      <w:r>
        <w:rPr>
          <w:rFonts w:eastAsiaTheme="minorHAnsi"/>
          <w:sz w:val="18"/>
          <w:szCs w:val="18"/>
        </w:rPr>
        <w:t xml:space="preserve">Заместитель председателя </w:t>
      </w:r>
      <w:r w:rsidR="003310A4" w:rsidRPr="003C604C">
        <w:rPr>
          <w:rFonts w:eastAsiaTheme="minorHAnsi"/>
          <w:sz w:val="18"/>
          <w:szCs w:val="18"/>
        </w:rPr>
        <w:t xml:space="preserve">комиссии: </w:t>
      </w:r>
    </w:p>
    <w:p w:rsidR="00A14F4D" w:rsidRDefault="003310A4" w:rsidP="00A14F4D">
      <w:pPr>
        <w:pStyle w:val="14"/>
        <w:spacing w:before="0"/>
        <w:ind w:left="0" w:firstLine="0"/>
        <w:rPr>
          <w:rFonts w:eastAsiaTheme="minorHAnsi"/>
          <w:b/>
          <w:bCs/>
          <w:sz w:val="18"/>
          <w:szCs w:val="18"/>
        </w:rPr>
      </w:pPr>
      <w:r w:rsidRPr="003C604C">
        <w:rPr>
          <w:rFonts w:eastAsiaTheme="minorHAnsi"/>
          <w:sz w:val="18"/>
          <w:szCs w:val="18"/>
        </w:rPr>
        <w:t>-н</w:t>
      </w:r>
      <w:r w:rsidR="00B03F5D">
        <w:rPr>
          <w:rFonts w:eastAsiaTheme="minorHAnsi"/>
          <w:sz w:val="18"/>
          <w:szCs w:val="18"/>
        </w:rPr>
        <w:t xml:space="preserve">ачальник экономического отдела                             </w:t>
      </w:r>
      <w:proofErr w:type="spellStart"/>
      <w:r w:rsidRPr="003C604C">
        <w:rPr>
          <w:rFonts w:eastAsiaTheme="minorHAnsi"/>
          <w:sz w:val="18"/>
          <w:szCs w:val="18"/>
        </w:rPr>
        <w:t>Е.Н.Дубровина</w:t>
      </w:r>
      <w:proofErr w:type="spellEnd"/>
      <w:r w:rsidRPr="003C604C">
        <w:rPr>
          <w:rFonts w:eastAsiaTheme="minorHAnsi"/>
          <w:sz w:val="18"/>
          <w:szCs w:val="18"/>
        </w:rPr>
        <w:t xml:space="preserve">;               </w:t>
      </w:r>
    </w:p>
    <w:p w:rsidR="003310A4" w:rsidRPr="003C604C" w:rsidRDefault="00A14F4D" w:rsidP="00A14F4D">
      <w:pPr>
        <w:pStyle w:val="14"/>
        <w:spacing w:before="0"/>
        <w:ind w:left="0" w:firstLine="0"/>
        <w:rPr>
          <w:rFonts w:eastAsiaTheme="minorHAnsi"/>
          <w:b/>
          <w:bCs/>
          <w:sz w:val="18"/>
          <w:szCs w:val="18"/>
        </w:rPr>
      </w:pPr>
      <w:r>
        <w:rPr>
          <w:rFonts w:eastAsiaTheme="minorHAnsi"/>
          <w:sz w:val="18"/>
          <w:szCs w:val="18"/>
        </w:rPr>
        <w:t>Секретарь:</w:t>
      </w:r>
    </w:p>
    <w:p w:rsidR="003310A4" w:rsidRPr="003C604C" w:rsidRDefault="00A14F4D" w:rsidP="00A14F4D">
      <w:pPr>
        <w:pStyle w:val="14"/>
        <w:spacing w:before="0"/>
        <w:ind w:left="0" w:firstLine="0"/>
        <w:rPr>
          <w:rFonts w:eastAsiaTheme="minorHAnsi"/>
          <w:b/>
          <w:bCs/>
          <w:sz w:val="18"/>
          <w:szCs w:val="18"/>
        </w:rPr>
      </w:pPr>
      <w:r>
        <w:rPr>
          <w:rFonts w:eastAsiaTheme="minorHAnsi"/>
          <w:sz w:val="18"/>
          <w:szCs w:val="18"/>
        </w:rPr>
        <w:t>-</w:t>
      </w:r>
      <w:r w:rsidR="003310A4" w:rsidRPr="003C604C">
        <w:rPr>
          <w:rFonts w:eastAsiaTheme="minorHAnsi"/>
          <w:sz w:val="18"/>
          <w:szCs w:val="18"/>
        </w:rPr>
        <w:t>конс</w:t>
      </w:r>
      <w:r w:rsidR="00B03F5D">
        <w:rPr>
          <w:rFonts w:eastAsiaTheme="minorHAnsi"/>
          <w:sz w:val="18"/>
          <w:szCs w:val="18"/>
        </w:rPr>
        <w:t xml:space="preserve">ультант экономического отдела                          </w:t>
      </w:r>
      <w:proofErr w:type="spellStart"/>
      <w:r w:rsidR="003310A4" w:rsidRPr="003C604C">
        <w:rPr>
          <w:rFonts w:eastAsiaTheme="minorHAnsi"/>
          <w:sz w:val="18"/>
          <w:szCs w:val="18"/>
        </w:rPr>
        <w:t>Е.Г.Горбунова</w:t>
      </w:r>
      <w:proofErr w:type="spellEnd"/>
      <w:r w:rsidR="003310A4" w:rsidRPr="003C604C">
        <w:rPr>
          <w:rFonts w:eastAsiaTheme="minorHAnsi"/>
          <w:sz w:val="18"/>
          <w:szCs w:val="18"/>
        </w:rPr>
        <w:t xml:space="preserve">. </w:t>
      </w:r>
    </w:p>
    <w:p w:rsidR="003310A4" w:rsidRPr="003C604C" w:rsidRDefault="003310A4" w:rsidP="00B03F5D">
      <w:pPr>
        <w:pStyle w:val="14"/>
        <w:spacing w:before="0"/>
        <w:ind w:left="0" w:firstLine="0"/>
        <w:rPr>
          <w:rFonts w:eastAsiaTheme="minorHAnsi"/>
          <w:b/>
          <w:bCs/>
          <w:sz w:val="18"/>
          <w:szCs w:val="18"/>
        </w:rPr>
      </w:pPr>
      <w:r w:rsidRPr="003C604C">
        <w:rPr>
          <w:rFonts w:eastAsiaTheme="minorHAnsi"/>
          <w:sz w:val="18"/>
          <w:szCs w:val="18"/>
        </w:rPr>
        <w:t>Члены общественной муниципальной комиссии:</w:t>
      </w:r>
    </w:p>
    <w:p w:rsidR="00B03F5D" w:rsidRDefault="00B03F5D" w:rsidP="00B03F5D">
      <w:pPr>
        <w:pStyle w:val="14"/>
        <w:spacing w:before="0"/>
        <w:ind w:left="0" w:firstLine="0"/>
        <w:jc w:val="left"/>
        <w:rPr>
          <w:sz w:val="18"/>
          <w:szCs w:val="18"/>
        </w:rPr>
      </w:pPr>
      <w:r>
        <w:rPr>
          <w:sz w:val="18"/>
          <w:szCs w:val="18"/>
        </w:rPr>
        <w:t>-</w:t>
      </w:r>
      <w:r w:rsidR="003310A4" w:rsidRPr="003C604C">
        <w:rPr>
          <w:sz w:val="18"/>
          <w:szCs w:val="18"/>
        </w:rPr>
        <w:t xml:space="preserve">заместитель Главы администрации </w:t>
      </w:r>
      <w:r>
        <w:rPr>
          <w:sz w:val="18"/>
          <w:szCs w:val="18"/>
        </w:rPr>
        <w:t xml:space="preserve">             </w:t>
      </w:r>
      <w:r w:rsidR="003310A4" w:rsidRPr="003C604C">
        <w:rPr>
          <w:sz w:val="18"/>
          <w:szCs w:val="18"/>
        </w:rPr>
        <w:t xml:space="preserve"> </w:t>
      </w:r>
      <w:r>
        <w:rPr>
          <w:sz w:val="18"/>
          <w:szCs w:val="18"/>
        </w:rPr>
        <w:t xml:space="preserve">               </w:t>
      </w:r>
      <w:r w:rsidR="003310A4" w:rsidRPr="003C604C">
        <w:rPr>
          <w:sz w:val="18"/>
          <w:szCs w:val="18"/>
        </w:rPr>
        <w:t xml:space="preserve"> </w:t>
      </w:r>
      <w:proofErr w:type="spellStart"/>
      <w:r w:rsidR="003310A4" w:rsidRPr="003C604C">
        <w:rPr>
          <w:sz w:val="18"/>
          <w:szCs w:val="18"/>
        </w:rPr>
        <w:t>Е.Ю.Емельянова</w:t>
      </w:r>
      <w:proofErr w:type="spellEnd"/>
      <w:r w:rsidR="003310A4" w:rsidRPr="003C604C">
        <w:rPr>
          <w:sz w:val="18"/>
          <w:szCs w:val="18"/>
        </w:rPr>
        <w:t>;</w:t>
      </w:r>
    </w:p>
    <w:p w:rsidR="003310A4" w:rsidRPr="00B03F5D" w:rsidRDefault="003310A4" w:rsidP="00B03F5D">
      <w:pPr>
        <w:pStyle w:val="14"/>
        <w:spacing w:before="0"/>
        <w:ind w:left="0" w:firstLine="0"/>
        <w:jc w:val="left"/>
        <w:rPr>
          <w:rFonts w:eastAsiaTheme="minorHAnsi"/>
          <w:b/>
          <w:bCs/>
          <w:sz w:val="18"/>
          <w:szCs w:val="18"/>
        </w:rPr>
      </w:pPr>
      <w:r w:rsidRPr="003C604C">
        <w:rPr>
          <w:sz w:val="18"/>
          <w:szCs w:val="18"/>
        </w:rPr>
        <w:t xml:space="preserve">-начальник отдела градостроительства, земельных имущественных и отношений   </w:t>
      </w:r>
      <w:r w:rsidR="00B03F5D">
        <w:rPr>
          <w:sz w:val="18"/>
          <w:szCs w:val="18"/>
        </w:rPr>
        <w:t xml:space="preserve">                      </w:t>
      </w:r>
      <w:r w:rsidRPr="003C604C">
        <w:rPr>
          <w:sz w:val="18"/>
          <w:szCs w:val="18"/>
        </w:rPr>
        <w:t xml:space="preserve"> </w:t>
      </w:r>
      <w:proofErr w:type="spellStart"/>
      <w:r w:rsidRPr="003C604C">
        <w:rPr>
          <w:sz w:val="18"/>
          <w:szCs w:val="18"/>
        </w:rPr>
        <w:t>Ю.В.Тюкавкина</w:t>
      </w:r>
      <w:proofErr w:type="spellEnd"/>
      <w:r w:rsidRPr="003C604C">
        <w:rPr>
          <w:sz w:val="18"/>
          <w:szCs w:val="18"/>
        </w:rPr>
        <w:t>;</w:t>
      </w:r>
    </w:p>
    <w:p w:rsidR="003310A4" w:rsidRPr="003C604C" w:rsidRDefault="00B03F5D" w:rsidP="00B03F5D">
      <w:pPr>
        <w:ind w:left="0" w:firstLine="0"/>
        <w:rPr>
          <w:sz w:val="18"/>
          <w:szCs w:val="18"/>
        </w:rPr>
      </w:pPr>
      <w:r>
        <w:rPr>
          <w:sz w:val="18"/>
          <w:szCs w:val="18"/>
        </w:rPr>
        <w:t>-</w:t>
      </w:r>
      <w:r w:rsidR="003310A4" w:rsidRPr="003C604C">
        <w:rPr>
          <w:sz w:val="18"/>
          <w:szCs w:val="18"/>
        </w:rPr>
        <w:t xml:space="preserve">начальник отдела муниципального контроля и благоустройства территории                            </w:t>
      </w:r>
      <w:proofErr w:type="spellStart"/>
      <w:r w:rsidR="003310A4" w:rsidRPr="003C604C">
        <w:rPr>
          <w:sz w:val="18"/>
          <w:szCs w:val="18"/>
        </w:rPr>
        <w:t>Р.В.Емельянов</w:t>
      </w:r>
      <w:proofErr w:type="spellEnd"/>
      <w:r w:rsidR="003310A4" w:rsidRPr="003C604C">
        <w:rPr>
          <w:sz w:val="18"/>
          <w:szCs w:val="18"/>
        </w:rPr>
        <w:t>;</w:t>
      </w:r>
    </w:p>
    <w:p w:rsidR="003310A4" w:rsidRPr="003C604C" w:rsidRDefault="003310A4" w:rsidP="003267EF">
      <w:pPr>
        <w:ind w:left="0" w:firstLine="0"/>
        <w:rPr>
          <w:sz w:val="18"/>
          <w:szCs w:val="18"/>
        </w:rPr>
      </w:pPr>
      <w:r w:rsidRPr="003C604C">
        <w:rPr>
          <w:sz w:val="18"/>
          <w:szCs w:val="18"/>
        </w:rPr>
        <w:t xml:space="preserve">-депутат Думы </w:t>
      </w:r>
      <w:proofErr w:type="spellStart"/>
      <w:r w:rsidRPr="003C604C">
        <w:rPr>
          <w:sz w:val="18"/>
          <w:szCs w:val="18"/>
        </w:rPr>
        <w:t>Хомутовского</w:t>
      </w:r>
      <w:proofErr w:type="spellEnd"/>
      <w:r w:rsidRPr="003C604C">
        <w:rPr>
          <w:sz w:val="18"/>
          <w:szCs w:val="18"/>
        </w:rPr>
        <w:t xml:space="preserve"> муниципального образования                         </w:t>
      </w:r>
      <w:r w:rsidR="003267EF">
        <w:rPr>
          <w:sz w:val="18"/>
          <w:szCs w:val="18"/>
        </w:rPr>
        <w:t xml:space="preserve">         </w:t>
      </w:r>
      <w:r w:rsidRPr="003C604C">
        <w:rPr>
          <w:sz w:val="18"/>
          <w:szCs w:val="18"/>
        </w:rPr>
        <w:t xml:space="preserve">           </w:t>
      </w:r>
      <w:r w:rsidR="00B03F5D">
        <w:rPr>
          <w:sz w:val="18"/>
          <w:szCs w:val="18"/>
        </w:rPr>
        <w:t xml:space="preserve">           </w:t>
      </w:r>
      <w:proofErr w:type="spellStart"/>
      <w:r w:rsidRPr="003C604C">
        <w:rPr>
          <w:sz w:val="18"/>
          <w:szCs w:val="18"/>
        </w:rPr>
        <w:t>С.М.Шеповалов</w:t>
      </w:r>
      <w:proofErr w:type="spellEnd"/>
      <w:r w:rsidRPr="003C604C">
        <w:rPr>
          <w:sz w:val="18"/>
          <w:szCs w:val="18"/>
        </w:rPr>
        <w:t>;</w:t>
      </w:r>
    </w:p>
    <w:p w:rsidR="003310A4" w:rsidRPr="003C604C" w:rsidRDefault="003310A4" w:rsidP="003267EF">
      <w:pPr>
        <w:ind w:left="0" w:firstLine="0"/>
        <w:rPr>
          <w:sz w:val="18"/>
          <w:szCs w:val="18"/>
        </w:rPr>
      </w:pPr>
      <w:r w:rsidRPr="003C604C">
        <w:rPr>
          <w:sz w:val="18"/>
          <w:szCs w:val="18"/>
        </w:rPr>
        <w:t>Члены административного совета:</w:t>
      </w:r>
    </w:p>
    <w:p w:rsidR="003310A4" w:rsidRPr="003C604C" w:rsidRDefault="003310A4" w:rsidP="003267EF">
      <w:pPr>
        <w:ind w:left="0" w:firstLine="0"/>
        <w:rPr>
          <w:sz w:val="18"/>
          <w:szCs w:val="18"/>
        </w:rPr>
      </w:pPr>
      <w:r w:rsidRPr="003C604C">
        <w:rPr>
          <w:sz w:val="18"/>
          <w:szCs w:val="18"/>
        </w:rPr>
        <w:t xml:space="preserve">-заместитель Главы администрации </w:t>
      </w:r>
      <w:r w:rsidR="003267EF">
        <w:rPr>
          <w:sz w:val="18"/>
          <w:szCs w:val="18"/>
        </w:rPr>
        <w:t xml:space="preserve">                            </w:t>
      </w:r>
      <w:proofErr w:type="spellStart"/>
      <w:r w:rsidRPr="003C604C">
        <w:rPr>
          <w:sz w:val="18"/>
          <w:szCs w:val="18"/>
        </w:rPr>
        <w:t>М.Ю.Несмеянова</w:t>
      </w:r>
      <w:proofErr w:type="spellEnd"/>
      <w:r w:rsidRPr="003C604C">
        <w:rPr>
          <w:sz w:val="18"/>
          <w:szCs w:val="18"/>
        </w:rPr>
        <w:t xml:space="preserve"> </w:t>
      </w:r>
    </w:p>
    <w:p w:rsidR="003310A4" w:rsidRPr="003C604C" w:rsidRDefault="003267EF" w:rsidP="003267EF">
      <w:pPr>
        <w:autoSpaceDE w:val="0"/>
        <w:autoSpaceDN w:val="0"/>
        <w:adjustRightInd w:val="0"/>
        <w:ind w:left="426" w:firstLine="0"/>
        <w:rPr>
          <w:sz w:val="18"/>
          <w:szCs w:val="18"/>
        </w:rPr>
      </w:pPr>
      <w:r>
        <w:rPr>
          <w:sz w:val="18"/>
          <w:szCs w:val="18"/>
        </w:rPr>
        <w:t>2.</w:t>
      </w:r>
      <w:r w:rsidR="003310A4" w:rsidRPr="003C604C">
        <w:rPr>
          <w:sz w:val="18"/>
          <w:szCs w:val="18"/>
        </w:rPr>
        <w:t>Опубликовать настоящее распоряжение в установленном законом порядке.</w:t>
      </w:r>
    </w:p>
    <w:p w:rsidR="004A0A8C" w:rsidRDefault="003267EF" w:rsidP="003221E7">
      <w:pPr>
        <w:autoSpaceDE w:val="0"/>
        <w:autoSpaceDN w:val="0"/>
        <w:adjustRightInd w:val="0"/>
        <w:ind w:hanging="288"/>
        <w:rPr>
          <w:sz w:val="18"/>
          <w:szCs w:val="18"/>
        </w:rPr>
      </w:pPr>
      <w:r>
        <w:rPr>
          <w:sz w:val="18"/>
          <w:szCs w:val="18"/>
        </w:rPr>
        <w:t>3.</w:t>
      </w:r>
      <w:proofErr w:type="gramStart"/>
      <w:r w:rsidR="003310A4" w:rsidRPr="003C604C">
        <w:rPr>
          <w:sz w:val="18"/>
          <w:szCs w:val="18"/>
        </w:rPr>
        <w:t>Контроль за</w:t>
      </w:r>
      <w:proofErr w:type="gramEnd"/>
      <w:r w:rsidR="003310A4" w:rsidRPr="003C604C">
        <w:rPr>
          <w:sz w:val="18"/>
          <w:szCs w:val="18"/>
        </w:rPr>
        <w:t xml:space="preserve"> исполнением настоящего </w:t>
      </w:r>
      <w:r w:rsidR="004A0A8C">
        <w:rPr>
          <w:sz w:val="18"/>
          <w:szCs w:val="18"/>
        </w:rPr>
        <w:t>распоряжения оставляю за собой.</w:t>
      </w:r>
    </w:p>
    <w:p w:rsidR="003221E7" w:rsidRPr="003C604C" w:rsidRDefault="003221E7" w:rsidP="003221E7">
      <w:pPr>
        <w:autoSpaceDE w:val="0"/>
        <w:autoSpaceDN w:val="0"/>
        <w:adjustRightInd w:val="0"/>
        <w:ind w:hanging="288"/>
        <w:rPr>
          <w:sz w:val="18"/>
          <w:szCs w:val="18"/>
        </w:rPr>
      </w:pPr>
    </w:p>
    <w:p w:rsidR="003310A4" w:rsidRPr="004A0A8C" w:rsidRDefault="003310A4" w:rsidP="004A0A8C">
      <w:pPr>
        <w:jc w:val="right"/>
        <w:rPr>
          <w:i/>
          <w:sz w:val="18"/>
          <w:szCs w:val="18"/>
        </w:rPr>
      </w:pPr>
      <w:r w:rsidRPr="004A0A8C">
        <w:rPr>
          <w:i/>
          <w:sz w:val="18"/>
          <w:szCs w:val="18"/>
        </w:rPr>
        <w:t>Исполняющий  обязанности</w:t>
      </w:r>
      <w:r w:rsidR="004A0A8C">
        <w:rPr>
          <w:i/>
          <w:sz w:val="18"/>
          <w:szCs w:val="18"/>
        </w:rPr>
        <w:t xml:space="preserve">  </w:t>
      </w:r>
      <w:r w:rsidRPr="004A0A8C">
        <w:rPr>
          <w:i/>
          <w:sz w:val="18"/>
          <w:szCs w:val="18"/>
        </w:rPr>
        <w:t xml:space="preserve">Главы администрации                  </w:t>
      </w:r>
      <w:r w:rsidR="004A0A8C">
        <w:rPr>
          <w:i/>
          <w:sz w:val="18"/>
          <w:szCs w:val="18"/>
        </w:rPr>
        <w:t xml:space="preserve"> </w:t>
      </w:r>
      <w:r w:rsidRPr="004A0A8C">
        <w:rPr>
          <w:i/>
          <w:sz w:val="18"/>
          <w:szCs w:val="18"/>
        </w:rPr>
        <w:t xml:space="preserve">            А.В. Иваненко </w:t>
      </w:r>
    </w:p>
    <w:p w:rsidR="003310A4" w:rsidRDefault="003310A4" w:rsidP="004B32ED">
      <w:pPr>
        <w:ind w:left="0" w:firstLine="0"/>
        <w:rPr>
          <w:sz w:val="18"/>
          <w:szCs w:val="18"/>
          <w:u w:val="single"/>
        </w:rPr>
      </w:pPr>
    </w:p>
    <w:p w:rsidR="00F65EFE" w:rsidRDefault="00F65EFE" w:rsidP="004B32ED">
      <w:pPr>
        <w:ind w:left="0" w:firstLine="0"/>
        <w:rPr>
          <w:sz w:val="18"/>
          <w:szCs w:val="18"/>
          <w:u w:val="single"/>
        </w:rPr>
      </w:pPr>
    </w:p>
    <w:p w:rsidR="004B32ED" w:rsidRPr="00D94D90" w:rsidRDefault="004B32ED" w:rsidP="004B32ED">
      <w:pPr>
        <w:ind w:firstLine="0"/>
        <w:jc w:val="center"/>
        <w:rPr>
          <w:sz w:val="18"/>
          <w:szCs w:val="18"/>
        </w:rPr>
      </w:pPr>
      <w:r w:rsidRPr="00D94D90">
        <w:rPr>
          <w:sz w:val="18"/>
          <w:szCs w:val="18"/>
        </w:rPr>
        <w:t>РОССИЙСКАЯ ФЕДЕРАЦИЯ</w:t>
      </w:r>
    </w:p>
    <w:p w:rsidR="004B32ED" w:rsidRPr="00CD0BAD" w:rsidRDefault="004B32ED" w:rsidP="004B32ED">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4B32ED" w:rsidRPr="00CD0BAD" w:rsidRDefault="004B32ED" w:rsidP="004B32ED">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4B32ED" w:rsidRPr="00D94D90" w:rsidRDefault="004B32ED" w:rsidP="004B32ED">
      <w:pPr>
        <w:ind w:right="140" w:firstLine="0"/>
        <w:jc w:val="center"/>
        <w:rPr>
          <w:b/>
          <w:sz w:val="18"/>
          <w:szCs w:val="18"/>
        </w:rPr>
      </w:pPr>
      <w:r>
        <w:rPr>
          <w:b/>
          <w:sz w:val="18"/>
          <w:szCs w:val="18"/>
        </w:rPr>
        <w:t>АДМИНИСТРАЦИЯ</w:t>
      </w:r>
    </w:p>
    <w:p w:rsidR="004B32ED" w:rsidRPr="006F18DC" w:rsidRDefault="004B32ED" w:rsidP="006F18DC">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C7200B" w:rsidRPr="00CF2866" w:rsidRDefault="00C7200B" w:rsidP="00C7200B">
      <w:pPr>
        <w:ind w:firstLine="0"/>
        <w:rPr>
          <w:sz w:val="18"/>
          <w:szCs w:val="18"/>
          <w:u w:val="single"/>
        </w:rPr>
      </w:pPr>
      <w:r w:rsidRPr="00CF2866">
        <w:rPr>
          <w:sz w:val="18"/>
          <w:szCs w:val="18"/>
          <w:u w:val="single"/>
        </w:rPr>
        <w:t xml:space="preserve"> </w:t>
      </w:r>
      <w:r w:rsidR="0059081B">
        <w:rPr>
          <w:sz w:val="18"/>
          <w:szCs w:val="18"/>
          <w:u w:val="single"/>
        </w:rPr>
        <w:t>14.02.2020 № 18</w:t>
      </w:r>
      <w:r w:rsidR="001868AC">
        <w:rPr>
          <w:sz w:val="18"/>
          <w:szCs w:val="18"/>
          <w:u w:val="single"/>
        </w:rPr>
        <w:t xml:space="preserve"> о/д</w:t>
      </w:r>
      <w:r w:rsidRPr="00CF2866">
        <w:rPr>
          <w:sz w:val="18"/>
          <w:szCs w:val="18"/>
          <w:u w:val="single"/>
        </w:rPr>
        <w:t xml:space="preserve"> </w:t>
      </w:r>
    </w:p>
    <w:p w:rsidR="00C7200B" w:rsidRPr="00D94D90" w:rsidRDefault="00CF2866" w:rsidP="00C7200B">
      <w:pPr>
        <w:ind w:firstLine="0"/>
        <w:rPr>
          <w:sz w:val="18"/>
          <w:szCs w:val="18"/>
        </w:rPr>
      </w:pPr>
      <w:r>
        <w:rPr>
          <w:sz w:val="18"/>
          <w:szCs w:val="18"/>
        </w:rPr>
        <w:t xml:space="preserve">   </w:t>
      </w:r>
      <w:r w:rsidR="001868AC">
        <w:rPr>
          <w:sz w:val="18"/>
          <w:szCs w:val="18"/>
        </w:rPr>
        <w:t xml:space="preserve">    </w:t>
      </w:r>
      <w:r w:rsidR="00C7200B" w:rsidRPr="00D94D90">
        <w:rPr>
          <w:sz w:val="18"/>
          <w:szCs w:val="18"/>
        </w:rPr>
        <w:t>с. Хомутово</w:t>
      </w:r>
    </w:p>
    <w:p w:rsidR="00C7200B" w:rsidRPr="00D94D90" w:rsidRDefault="00C7200B" w:rsidP="00C7200B">
      <w:pPr>
        <w:ind w:firstLine="0"/>
        <w:rPr>
          <w:sz w:val="18"/>
          <w:szCs w:val="18"/>
        </w:rPr>
      </w:pPr>
    </w:p>
    <w:p w:rsidR="00C7200B" w:rsidRPr="00D94D90" w:rsidRDefault="00C04421" w:rsidP="00AB4DFB">
      <w:pPr>
        <w:keepNext/>
        <w:ind w:left="0" w:firstLine="0"/>
        <w:outlineLvl w:val="1"/>
        <w:rPr>
          <w:sz w:val="18"/>
          <w:szCs w:val="18"/>
        </w:rPr>
      </w:pPr>
      <w:r>
        <w:rPr>
          <w:sz w:val="18"/>
          <w:szCs w:val="18"/>
        </w:rPr>
        <w:t xml:space="preserve">Об </w:t>
      </w:r>
      <w:r w:rsidR="00AB4DFB">
        <w:rPr>
          <w:sz w:val="18"/>
          <w:szCs w:val="18"/>
        </w:rPr>
        <w:t xml:space="preserve">очистке кровель зданий </w:t>
      </w:r>
      <w:r w:rsidR="00C7200B" w:rsidRPr="00D94D90">
        <w:rPr>
          <w:sz w:val="18"/>
          <w:szCs w:val="18"/>
        </w:rPr>
        <w:t>от снега наледи и сосулек</w:t>
      </w:r>
    </w:p>
    <w:p w:rsidR="00C7200B" w:rsidRPr="00D94D90" w:rsidRDefault="00C7200B" w:rsidP="00C7200B">
      <w:pPr>
        <w:keepNext/>
        <w:ind w:firstLine="709"/>
        <w:jc w:val="center"/>
        <w:outlineLvl w:val="1"/>
        <w:rPr>
          <w:b/>
          <w:bCs/>
          <w:sz w:val="18"/>
          <w:szCs w:val="18"/>
          <w:lang w:val="x-none" w:eastAsia="x-none"/>
        </w:rPr>
      </w:pPr>
    </w:p>
    <w:p w:rsidR="00C7200B" w:rsidRPr="00D94D90" w:rsidRDefault="00C7200B" w:rsidP="00257F28">
      <w:pPr>
        <w:ind w:left="0" w:firstLine="426"/>
        <w:rPr>
          <w:sz w:val="18"/>
          <w:szCs w:val="18"/>
        </w:rPr>
      </w:pPr>
      <w:proofErr w:type="gramStart"/>
      <w:r w:rsidRPr="00D94D90">
        <w:rPr>
          <w:sz w:val="18"/>
          <w:szCs w:val="18"/>
        </w:rPr>
        <w:t>В условиях глубокого снежного покрова, в связи с образованием наледи и сосулек на крышах зданий, сооружений, во избежание опасных для жизни и здоровья граждан ситуаций, в соответствии со ст. 14 Федерального закона от 06.10.2003 № 131-ФЗ "Об общих принципах организации местного самоуправления в Российской Федерации» и разделом 4 «Правил и норм технической эксплуатации жилищного фонда», утвержденных постановлением Государственного комитета Российской Федерации</w:t>
      </w:r>
      <w:proofErr w:type="gramEnd"/>
      <w:r w:rsidRPr="00D94D90">
        <w:rPr>
          <w:sz w:val="18"/>
          <w:szCs w:val="18"/>
        </w:rPr>
        <w:t xml:space="preserve"> по строительству и жилищно-коммунальному комплексу от 27.09.2003 №170, руководствуясь ст. 6 Устава </w:t>
      </w:r>
      <w:proofErr w:type="spellStart"/>
      <w:r w:rsidRPr="00D94D90">
        <w:rPr>
          <w:sz w:val="18"/>
          <w:szCs w:val="18"/>
        </w:rPr>
        <w:t>Хомутовского</w:t>
      </w:r>
      <w:proofErr w:type="spellEnd"/>
      <w:r w:rsidRPr="00D94D90">
        <w:rPr>
          <w:sz w:val="18"/>
          <w:szCs w:val="18"/>
        </w:rPr>
        <w:t xml:space="preserve"> муниципального образования, Правилами содержания и благоустройства территории </w:t>
      </w:r>
      <w:proofErr w:type="spellStart"/>
      <w:r w:rsidRPr="00D94D90">
        <w:rPr>
          <w:sz w:val="18"/>
          <w:szCs w:val="18"/>
        </w:rPr>
        <w:t>Хомутовского</w:t>
      </w:r>
      <w:proofErr w:type="spellEnd"/>
      <w:r w:rsidRPr="00D94D90">
        <w:rPr>
          <w:sz w:val="18"/>
          <w:szCs w:val="18"/>
        </w:rPr>
        <w:t xml:space="preserve"> муниципального образования, утвержденными Решением Думы </w:t>
      </w:r>
      <w:proofErr w:type="spellStart"/>
      <w:r w:rsidRPr="00D94D90">
        <w:rPr>
          <w:sz w:val="18"/>
          <w:szCs w:val="18"/>
        </w:rPr>
        <w:t>Хомутовского</w:t>
      </w:r>
      <w:proofErr w:type="spellEnd"/>
      <w:r w:rsidRPr="00D94D90">
        <w:rPr>
          <w:sz w:val="18"/>
          <w:szCs w:val="18"/>
        </w:rPr>
        <w:t xml:space="preserve"> МО от 25.08.2016 № 56-232/д, администрация </w:t>
      </w:r>
      <w:proofErr w:type="spellStart"/>
      <w:r w:rsidRPr="00D94D90">
        <w:rPr>
          <w:sz w:val="18"/>
          <w:szCs w:val="18"/>
        </w:rPr>
        <w:t>Хомутовского</w:t>
      </w:r>
      <w:proofErr w:type="spellEnd"/>
      <w:r w:rsidRPr="00D94D90">
        <w:rPr>
          <w:sz w:val="18"/>
          <w:szCs w:val="18"/>
        </w:rPr>
        <w:t xml:space="preserve"> муниципального образования</w:t>
      </w:r>
      <w:r w:rsidR="00295546">
        <w:rPr>
          <w:sz w:val="18"/>
          <w:szCs w:val="18"/>
        </w:rPr>
        <w:t>.</w:t>
      </w:r>
    </w:p>
    <w:p w:rsidR="00C7200B" w:rsidRPr="00D94D90" w:rsidRDefault="00DF6346" w:rsidP="00DF6346">
      <w:pPr>
        <w:ind w:left="1701" w:firstLine="0"/>
        <w:rPr>
          <w:sz w:val="18"/>
          <w:szCs w:val="18"/>
        </w:rPr>
      </w:pPr>
      <w:r>
        <w:rPr>
          <w:sz w:val="18"/>
          <w:szCs w:val="18"/>
        </w:rPr>
        <w:t>ПОСТАНОВЛЯЕТ:</w:t>
      </w:r>
    </w:p>
    <w:p w:rsidR="00C7200B" w:rsidRPr="00D94D90" w:rsidRDefault="00C7200B" w:rsidP="0054631D">
      <w:pPr>
        <w:keepNext/>
        <w:numPr>
          <w:ilvl w:val="0"/>
          <w:numId w:val="45"/>
        </w:numPr>
        <w:tabs>
          <w:tab w:val="left" w:pos="0"/>
        </w:tabs>
        <w:ind w:left="0" w:firstLine="426"/>
        <w:outlineLvl w:val="1"/>
        <w:rPr>
          <w:sz w:val="18"/>
          <w:szCs w:val="18"/>
        </w:rPr>
      </w:pPr>
      <w:r w:rsidRPr="00D94D90">
        <w:rPr>
          <w:sz w:val="18"/>
          <w:szCs w:val="18"/>
        </w:rPr>
        <w:t xml:space="preserve">Рекомендовать руководителям предприятий, организаций и учреждений всех форм собственности: </w:t>
      </w:r>
    </w:p>
    <w:p w:rsidR="00C7200B" w:rsidRPr="00D94D90" w:rsidRDefault="00C7200B" w:rsidP="00DF6346">
      <w:pPr>
        <w:keepNext/>
        <w:numPr>
          <w:ilvl w:val="1"/>
          <w:numId w:val="45"/>
        </w:numPr>
        <w:tabs>
          <w:tab w:val="left" w:pos="0"/>
        </w:tabs>
        <w:ind w:left="0" w:firstLine="0"/>
        <w:outlineLvl w:val="1"/>
        <w:rPr>
          <w:sz w:val="18"/>
          <w:szCs w:val="18"/>
        </w:rPr>
      </w:pPr>
      <w:r w:rsidRPr="00D94D90">
        <w:rPr>
          <w:sz w:val="18"/>
          <w:szCs w:val="18"/>
        </w:rPr>
        <w:t>провести необходимые работы по своевременному удалению снега и ледяных образований с крыш;</w:t>
      </w:r>
    </w:p>
    <w:p w:rsidR="00C7200B" w:rsidRPr="00D94D90" w:rsidRDefault="00C7200B" w:rsidP="00DF6346">
      <w:pPr>
        <w:keepNext/>
        <w:numPr>
          <w:ilvl w:val="1"/>
          <w:numId w:val="45"/>
        </w:numPr>
        <w:tabs>
          <w:tab w:val="left" w:pos="0"/>
        </w:tabs>
        <w:ind w:left="0" w:firstLine="0"/>
        <w:outlineLvl w:val="1"/>
        <w:rPr>
          <w:sz w:val="18"/>
          <w:szCs w:val="18"/>
        </w:rPr>
      </w:pPr>
      <w:r w:rsidRPr="00D94D90">
        <w:rPr>
          <w:sz w:val="18"/>
          <w:szCs w:val="18"/>
        </w:rPr>
        <w:t>места возможного падения снега и сосулек оградить, обеспечив безопасность пешеходов, проезда и парковки автотранспорта;</w:t>
      </w:r>
    </w:p>
    <w:p w:rsidR="00C7200B" w:rsidRPr="00D94D90" w:rsidRDefault="00C7200B" w:rsidP="00DF6346">
      <w:pPr>
        <w:keepNext/>
        <w:numPr>
          <w:ilvl w:val="1"/>
          <w:numId w:val="45"/>
        </w:numPr>
        <w:tabs>
          <w:tab w:val="left" w:pos="0"/>
        </w:tabs>
        <w:ind w:left="0" w:firstLine="0"/>
        <w:outlineLvl w:val="1"/>
        <w:rPr>
          <w:sz w:val="18"/>
          <w:szCs w:val="18"/>
        </w:rPr>
      </w:pPr>
      <w:r w:rsidRPr="00D94D90">
        <w:rPr>
          <w:sz w:val="18"/>
          <w:szCs w:val="18"/>
        </w:rPr>
        <w:t>организовать складирование снега, сброшенного с крыш, и его вывоз в течение 1 (одних) суток.</w:t>
      </w:r>
    </w:p>
    <w:p w:rsidR="00C7200B" w:rsidRPr="00D94D90" w:rsidRDefault="00C7200B" w:rsidP="0054631D">
      <w:pPr>
        <w:widowControl w:val="0"/>
        <w:numPr>
          <w:ilvl w:val="0"/>
          <w:numId w:val="45"/>
        </w:numPr>
        <w:tabs>
          <w:tab w:val="left" w:pos="-142"/>
        </w:tabs>
        <w:autoSpaceDE w:val="0"/>
        <w:autoSpaceDN w:val="0"/>
        <w:adjustRightInd w:val="0"/>
        <w:ind w:left="0" w:firstLine="426"/>
        <w:rPr>
          <w:sz w:val="18"/>
          <w:szCs w:val="18"/>
        </w:rPr>
      </w:pPr>
      <w:r w:rsidRPr="00D94D90">
        <w:rPr>
          <w:sz w:val="18"/>
          <w:szCs w:val="18"/>
        </w:rPr>
        <w:t>Мероприятия по удалению снежного покрова, наледи и сосулек с крыш, зданий провести до 18 марта 2020 года.</w:t>
      </w:r>
    </w:p>
    <w:p w:rsidR="00C7200B" w:rsidRPr="00D94D90" w:rsidRDefault="00C7200B" w:rsidP="0054631D">
      <w:pPr>
        <w:widowControl w:val="0"/>
        <w:numPr>
          <w:ilvl w:val="0"/>
          <w:numId w:val="45"/>
        </w:numPr>
        <w:tabs>
          <w:tab w:val="left" w:pos="0"/>
        </w:tabs>
        <w:autoSpaceDE w:val="0"/>
        <w:autoSpaceDN w:val="0"/>
        <w:adjustRightInd w:val="0"/>
        <w:ind w:left="0" w:firstLine="426"/>
        <w:rPr>
          <w:sz w:val="18"/>
          <w:szCs w:val="18"/>
        </w:rPr>
      </w:pPr>
      <w:r w:rsidRPr="00D94D90">
        <w:rPr>
          <w:sz w:val="18"/>
          <w:szCs w:val="18"/>
        </w:rPr>
        <w:t xml:space="preserve">Назначить ответственным лицом по очистке кровли здания администрации  </w:t>
      </w:r>
      <w:proofErr w:type="spellStart"/>
      <w:r w:rsidRPr="00D94D90">
        <w:rPr>
          <w:sz w:val="18"/>
          <w:szCs w:val="18"/>
        </w:rPr>
        <w:t>Хомутовского</w:t>
      </w:r>
      <w:proofErr w:type="spellEnd"/>
      <w:r w:rsidRPr="00D94D90">
        <w:rPr>
          <w:sz w:val="18"/>
          <w:szCs w:val="18"/>
        </w:rPr>
        <w:t xml:space="preserve"> муниципального образования начальника организационно-контрольного отдела администрации </w:t>
      </w:r>
      <w:proofErr w:type="spellStart"/>
      <w:r w:rsidRPr="00D94D90">
        <w:rPr>
          <w:sz w:val="18"/>
          <w:szCs w:val="18"/>
        </w:rPr>
        <w:t>Хомутовского</w:t>
      </w:r>
      <w:proofErr w:type="spellEnd"/>
      <w:r w:rsidRPr="00D94D90">
        <w:rPr>
          <w:sz w:val="18"/>
          <w:szCs w:val="18"/>
        </w:rPr>
        <w:t xml:space="preserve"> МО Поскрёбышеву Н.В.</w:t>
      </w:r>
    </w:p>
    <w:p w:rsidR="00C7200B" w:rsidRPr="00D94D90" w:rsidRDefault="00C7200B" w:rsidP="0054631D">
      <w:pPr>
        <w:widowControl w:val="0"/>
        <w:numPr>
          <w:ilvl w:val="0"/>
          <w:numId w:val="45"/>
        </w:numPr>
        <w:tabs>
          <w:tab w:val="left" w:pos="0"/>
        </w:tabs>
        <w:autoSpaceDE w:val="0"/>
        <w:autoSpaceDN w:val="0"/>
        <w:adjustRightInd w:val="0"/>
        <w:ind w:left="0" w:firstLine="426"/>
        <w:rPr>
          <w:sz w:val="18"/>
          <w:szCs w:val="18"/>
        </w:rPr>
      </w:pPr>
      <w:r w:rsidRPr="00D94D90">
        <w:rPr>
          <w:sz w:val="18"/>
          <w:szCs w:val="18"/>
        </w:rPr>
        <w:t xml:space="preserve">Назначить ответственным лицом по очистке кровли зданий сельской библиотеки, Дома Культуры, спортивного комплекса, Дома народного творчества, директора МУК КСК </w:t>
      </w:r>
      <w:proofErr w:type="spellStart"/>
      <w:r w:rsidRPr="00D94D90">
        <w:rPr>
          <w:sz w:val="18"/>
          <w:szCs w:val="18"/>
        </w:rPr>
        <w:t>Хомутовского</w:t>
      </w:r>
      <w:proofErr w:type="spellEnd"/>
      <w:r w:rsidRPr="00D94D90">
        <w:rPr>
          <w:sz w:val="18"/>
          <w:szCs w:val="18"/>
        </w:rPr>
        <w:t xml:space="preserve"> МО Максимову О.Н.</w:t>
      </w:r>
    </w:p>
    <w:p w:rsidR="00C7200B" w:rsidRPr="00D94D90" w:rsidRDefault="00C7200B" w:rsidP="0054631D">
      <w:pPr>
        <w:widowControl w:val="0"/>
        <w:numPr>
          <w:ilvl w:val="0"/>
          <w:numId w:val="45"/>
        </w:numPr>
        <w:tabs>
          <w:tab w:val="left" w:pos="0"/>
        </w:tabs>
        <w:autoSpaceDE w:val="0"/>
        <w:autoSpaceDN w:val="0"/>
        <w:adjustRightInd w:val="0"/>
        <w:ind w:left="0" w:firstLine="426"/>
        <w:rPr>
          <w:sz w:val="18"/>
          <w:szCs w:val="18"/>
        </w:rPr>
      </w:pPr>
      <w:r w:rsidRPr="00D94D90">
        <w:rPr>
          <w:sz w:val="18"/>
          <w:szCs w:val="18"/>
        </w:rPr>
        <w:t xml:space="preserve">Довести настоящее Постановление до руководителей предприятий, организаций и учреждений всех форм собственности, расположенных на территории </w:t>
      </w:r>
      <w:proofErr w:type="spellStart"/>
      <w:r w:rsidRPr="00D94D90">
        <w:rPr>
          <w:sz w:val="18"/>
          <w:szCs w:val="18"/>
        </w:rPr>
        <w:t>Хомутовского</w:t>
      </w:r>
      <w:proofErr w:type="spellEnd"/>
      <w:r w:rsidRPr="00D94D90">
        <w:rPr>
          <w:sz w:val="18"/>
          <w:szCs w:val="18"/>
        </w:rPr>
        <w:t xml:space="preserve"> муниципального образования. </w:t>
      </w:r>
    </w:p>
    <w:p w:rsidR="00C7200B" w:rsidRPr="00D94D90" w:rsidRDefault="00C7200B" w:rsidP="0054631D">
      <w:pPr>
        <w:widowControl w:val="0"/>
        <w:numPr>
          <w:ilvl w:val="0"/>
          <w:numId w:val="45"/>
        </w:numPr>
        <w:tabs>
          <w:tab w:val="left" w:pos="0"/>
        </w:tabs>
        <w:autoSpaceDE w:val="0"/>
        <w:autoSpaceDN w:val="0"/>
        <w:adjustRightInd w:val="0"/>
        <w:ind w:left="0" w:firstLine="426"/>
        <w:rPr>
          <w:sz w:val="18"/>
          <w:szCs w:val="18"/>
        </w:rPr>
      </w:pPr>
      <w:r w:rsidRPr="00D94D90">
        <w:rPr>
          <w:sz w:val="18"/>
          <w:szCs w:val="18"/>
        </w:rPr>
        <w:t>Опубликовать настоящее Постановление в установленном законом порядке.</w:t>
      </w:r>
    </w:p>
    <w:p w:rsidR="00C7200B" w:rsidRPr="00D94D90" w:rsidRDefault="0059390A" w:rsidP="0054631D">
      <w:pPr>
        <w:tabs>
          <w:tab w:val="left" w:pos="0"/>
          <w:tab w:val="left" w:pos="1276"/>
        </w:tabs>
        <w:ind w:left="0" w:firstLine="426"/>
        <w:rPr>
          <w:sz w:val="18"/>
          <w:szCs w:val="18"/>
        </w:rPr>
      </w:pPr>
      <w:r>
        <w:rPr>
          <w:sz w:val="18"/>
          <w:szCs w:val="18"/>
        </w:rPr>
        <w:t>7.</w:t>
      </w:r>
      <w:r w:rsidR="00C7200B" w:rsidRPr="00D94D90">
        <w:rPr>
          <w:sz w:val="18"/>
          <w:szCs w:val="18"/>
        </w:rPr>
        <w:t>Контроль за исполнением настоящего распоряжению возложить на Первого заместителя Гл</w:t>
      </w:r>
      <w:r w:rsidR="00AB2823">
        <w:rPr>
          <w:sz w:val="18"/>
          <w:szCs w:val="18"/>
        </w:rPr>
        <w:t>авы администрации Иваненко А.</w:t>
      </w:r>
      <w:proofErr w:type="gramStart"/>
      <w:r w:rsidR="00AB2823">
        <w:rPr>
          <w:sz w:val="18"/>
          <w:szCs w:val="18"/>
        </w:rPr>
        <w:t>В</w:t>
      </w:r>
      <w:proofErr w:type="gramEnd"/>
    </w:p>
    <w:p w:rsidR="003221E7" w:rsidRDefault="003221E7" w:rsidP="003221E7">
      <w:pPr>
        <w:ind w:left="0" w:firstLine="0"/>
        <w:jc w:val="right"/>
        <w:rPr>
          <w:i/>
          <w:sz w:val="18"/>
          <w:szCs w:val="18"/>
        </w:rPr>
      </w:pPr>
    </w:p>
    <w:p w:rsidR="00124778" w:rsidRPr="00303955" w:rsidRDefault="00C7200B" w:rsidP="00303955">
      <w:pPr>
        <w:ind w:left="0" w:firstLine="0"/>
        <w:jc w:val="right"/>
        <w:rPr>
          <w:i/>
          <w:sz w:val="18"/>
          <w:szCs w:val="18"/>
        </w:rPr>
      </w:pPr>
      <w:r w:rsidRPr="002A5302">
        <w:rPr>
          <w:i/>
          <w:sz w:val="18"/>
          <w:szCs w:val="18"/>
        </w:rPr>
        <w:lastRenderedPageBreak/>
        <w:t>Исполняющий обязанности</w:t>
      </w:r>
      <w:r w:rsidR="002A5302">
        <w:rPr>
          <w:i/>
          <w:sz w:val="18"/>
          <w:szCs w:val="18"/>
        </w:rPr>
        <w:t xml:space="preserve">  </w:t>
      </w:r>
      <w:r w:rsidRPr="002A5302">
        <w:rPr>
          <w:i/>
          <w:sz w:val="18"/>
          <w:szCs w:val="18"/>
        </w:rPr>
        <w:t>Главы а</w:t>
      </w:r>
      <w:r w:rsidR="00B16AAF">
        <w:rPr>
          <w:i/>
          <w:sz w:val="18"/>
          <w:szCs w:val="18"/>
        </w:rPr>
        <w:t xml:space="preserve">дминистрации </w:t>
      </w:r>
      <w:r w:rsidR="00B16AAF">
        <w:rPr>
          <w:i/>
          <w:sz w:val="18"/>
          <w:szCs w:val="18"/>
        </w:rPr>
        <w:tab/>
      </w:r>
      <w:r w:rsidR="00B16AAF">
        <w:rPr>
          <w:i/>
          <w:sz w:val="18"/>
          <w:szCs w:val="18"/>
        </w:rPr>
        <w:tab/>
      </w:r>
      <w:r w:rsidR="00B16AAF">
        <w:rPr>
          <w:i/>
          <w:sz w:val="18"/>
          <w:szCs w:val="18"/>
        </w:rPr>
        <w:tab/>
      </w:r>
      <w:r w:rsidR="00B16AAF">
        <w:rPr>
          <w:i/>
          <w:sz w:val="18"/>
          <w:szCs w:val="18"/>
        </w:rPr>
        <w:tab/>
      </w:r>
      <w:r w:rsidR="00B16AAF">
        <w:rPr>
          <w:i/>
          <w:sz w:val="18"/>
          <w:szCs w:val="18"/>
        </w:rPr>
        <w:tab/>
      </w:r>
      <w:r w:rsidR="00B16AAF">
        <w:rPr>
          <w:i/>
          <w:sz w:val="18"/>
          <w:szCs w:val="18"/>
        </w:rPr>
        <w:tab/>
        <w:t xml:space="preserve">         </w:t>
      </w:r>
      <w:r w:rsidR="002A5302">
        <w:rPr>
          <w:i/>
          <w:sz w:val="18"/>
          <w:szCs w:val="18"/>
        </w:rPr>
        <w:t xml:space="preserve">  </w:t>
      </w:r>
      <w:r w:rsidRPr="002A5302">
        <w:rPr>
          <w:i/>
          <w:sz w:val="18"/>
          <w:szCs w:val="18"/>
        </w:rPr>
        <w:t xml:space="preserve">     А.В. Иваненко</w:t>
      </w:r>
    </w:p>
    <w:p w:rsidR="00124778" w:rsidRPr="00A64D51" w:rsidRDefault="00124778" w:rsidP="00AB2823">
      <w:pPr>
        <w:ind w:left="0" w:firstLine="0"/>
        <w:rPr>
          <w:sz w:val="18"/>
          <w:szCs w:val="18"/>
        </w:rPr>
      </w:pPr>
    </w:p>
    <w:p w:rsidR="00B673CE" w:rsidRPr="00A64D51" w:rsidRDefault="00B673CE" w:rsidP="00B673CE">
      <w:pPr>
        <w:jc w:val="center"/>
        <w:rPr>
          <w:b/>
          <w:sz w:val="18"/>
          <w:szCs w:val="18"/>
        </w:rPr>
      </w:pPr>
      <w:r w:rsidRPr="00A64D51">
        <w:rPr>
          <w:sz w:val="18"/>
          <w:szCs w:val="18"/>
        </w:rPr>
        <w:t>РОССИЙСКАЯ ФЕДЕРАЦИЯ</w:t>
      </w:r>
    </w:p>
    <w:p w:rsidR="00B673CE" w:rsidRPr="00B673CE" w:rsidRDefault="00B673CE" w:rsidP="00B673CE">
      <w:pPr>
        <w:pStyle w:val="14"/>
        <w:spacing w:before="0"/>
        <w:jc w:val="center"/>
        <w:rPr>
          <w:b/>
          <w:sz w:val="18"/>
          <w:szCs w:val="18"/>
        </w:rPr>
      </w:pPr>
      <w:r w:rsidRPr="00A64D51">
        <w:rPr>
          <w:sz w:val="18"/>
          <w:szCs w:val="18"/>
        </w:rPr>
        <w:t>ИРКУТСКАЯ ОБЛАСТЬ ИРКУТСКИЙ РАЙОН</w:t>
      </w:r>
    </w:p>
    <w:p w:rsidR="00B673CE" w:rsidRPr="00A64D51" w:rsidRDefault="00B673CE" w:rsidP="00B673CE">
      <w:pPr>
        <w:jc w:val="center"/>
        <w:rPr>
          <w:sz w:val="18"/>
          <w:szCs w:val="18"/>
        </w:rPr>
      </w:pPr>
      <w:r w:rsidRPr="00A64D51">
        <w:rPr>
          <w:sz w:val="18"/>
          <w:szCs w:val="18"/>
        </w:rPr>
        <w:t>ХОМУТОВСКОЕ МУНИЦИПАЛЬНОЕ ОБРАЗОВАНИЕ</w:t>
      </w:r>
    </w:p>
    <w:p w:rsidR="00B673CE" w:rsidRPr="00B673CE" w:rsidRDefault="00B673CE" w:rsidP="00B673CE">
      <w:pPr>
        <w:pStyle w:val="14"/>
        <w:spacing w:before="0"/>
        <w:jc w:val="center"/>
        <w:rPr>
          <w:b/>
          <w:sz w:val="18"/>
          <w:szCs w:val="18"/>
        </w:rPr>
      </w:pPr>
      <w:r w:rsidRPr="00B673CE">
        <w:rPr>
          <w:b/>
          <w:sz w:val="18"/>
          <w:szCs w:val="18"/>
        </w:rPr>
        <w:t>АДМИНИСТРАЦИЯ</w:t>
      </w:r>
    </w:p>
    <w:p w:rsidR="00B673CE" w:rsidRPr="00A64D51" w:rsidRDefault="00B673CE" w:rsidP="00B673CE">
      <w:pPr>
        <w:jc w:val="center"/>
        <w:rPr>
          <w:b/>
          <w:sz w:val="18"/>
          <w:szCs w:val="18"/>
        </w:rPr>
      </w:pPr>
      <w:r w:rsidRPr="00A64D51">
        <w:rPr>
          <w:b/>
          <w:sz w:val="18"/>
          <w:szCs w:val="18"/>
        </w:rPr>
        <w:t>РАСПОРЯЖЕНИЕ</w:t>
      </w:r>
    </w:p>
    <w:p w:rsidR="00B673CE" w:rsidRPr="00A64D51" w:rsidRDefault="00B673CE" w:rsidP="00B673CE">
      <w:pPr>
        <w:jc w:val="center"/>
        <w:rPr>
          <w:sz w:val="18"/>
          <w:szCs w:val="18"/>
        </w:rPr>
      </w:pPr>
    </w:p>
    <w:p w:rsidR="00B673CE" w:rsidRPr="00B673CE" w:rsidRDefault="00B673CE" w:rsidP="00612030">
      <w:pPr>
        <w:ind w:left="426" w:hanging="5"/>
        <w:rPr>
          <w:sz w:val="18"/>
          <w:szCs w:val="18"/>
          <w:u w:val="single"/>
        </w:rPr>
      </w:pPr>
      <w:r w:rsidRPr="00B673CE">
        <w:rPr>
          <w:sz w:val="18"/>
          <w:szCs w:val="18"/>
          <w:u w:val="single"/>
        </w:rPr>
        <w:t>18</w:t>
      </w:r>
      <w:r>
        <w:rPr>
          <w:sz w:val="18"/>
          <w:szCs w:val="18"/>
          <w:u w:val="single"/>
        </w:rPr>
        <w:t>.</w:t>
      </w:r>
      <w:r w:rsidRPr="00B673CE">
        <w:rPr>
          <w:sz w:val="18"/>
          <w:szCs w:val="18"/>
          <w:u w:val="single"/>
        </w:rPr>
        <w:t>02.2020 №47 о/д</w:t>
      </w:r>
    </w:p>
    <w:p w:rsidR="00B673CE" w:rsidRPr="00A64D51" w:rsidRDefault="00612030" w:rsidP="00612030">
      <w:pPr>
        <w:rPr>
          <w:sz w:val="18"/>
          <w:szCs w:val="18"/>
        </w:rPr>
      </w:pPr>
      <w:r>
        <w:rPr>
          <w:sz w:val="18"/>
          <w:szCs w:val="18"/>
        </w:rPr>
        <w:t xml:space="preserve">      </w:t>
      </w:r>
      <w:r w:rsidR="00B673CE" w:rsidRPr="00A64D51">
        <w:rPr>
          <w:sz w:val="18"/>
          <w:szCs w:val="18"/>
        </w:rPr>
        <w:t>с.  Хомутово</w:t>
      </w:r>
    </w:p>
    <w:p w:rsidR="00B673CE" w:rsidRPr="00A64D51" w:rsidRDefault="00B673CE" w:rsidP="00124778">
      <w:pPr>
        <w:ind w:left="0" w:firstLine="0"/>
        <w:rPr>
          <w:sz w:val="18"/>
          <w:szCs w:val="18"/>
        </w:rPr>
      </w:pPr>
    </w:p>
    <w:p w:rsidR="00B673CE" w:rsidRDefault="00B673CE" w:rsidP="00AC0946">
      <w:pPr>
        <w:pStyle w:val="aff3"/>
        <w:ind w:left="0" w:firstLine="0"/>
        <w:rPr>
          <w:rFonts w:ascii="Times New Roman" w:hAnsi="Times New Roman"/>
          <w:sz w:val="18"/>
          <w:szCs w:val="18"/>
        </w:rPr>
      </w:pPr>
      <w:r w:rsidRPr="00A64D51">
        <w:rPr>
          <w:rFonts w:ascii="Times New Roman" w:hAnsi="Times New Roman"/>
          <w:sz w:val="18"/>
          <w:szCs w:val="18"/>
        </w:rPr>
        <w:t xml:space="preserve">О создании </w:t>
      </w:r>
      <w:proofErr w:type="spellStart"/>
      <w:r w:rsidRPr="00A64D51">
        <w:rPr>
          <w:rFonts w:ascii="Times New Roman" w:hAnsi="Times New Roman"/>
          <w:sz w:val="18"/>
          <w:szCs w:val="18"/>
        </w:rPr>
        <w:t>противопаводковой</w:t>
      </w:r>
      <w:proofErr w:type="spellEnd"/>
      <w:r w:rsidRPr="00A64D51">
        <w:rPr>
          <w:rFonts w:ascii="Times New Roman" w:hAnsi="Times New Roman"/>
          <w:sz w:val="18"/>
          <w:szCs w:val="18"/>
        </w:rPr>
        <w:t xml:space="preserve"> комиссии и организации </w:t>
      </w:r>
      <w:proofErr w:type="spellStart"/>
      <w:r w:rsidRPr="00A64D51">
        <w:rPr>
          <w:rFonts w:ascii="Times New Roman" w:hAnsi="Times New Roman"/>
          <w:sz w:val="18"/>
          <w:szCs w:val="18"/>
        </w:rPr>
        <w:t>противопаводковых</w:t>
      </w:r>
      <w:proofErr w:type="spellEnd"/>
      <w:r w:rsidRPr="00A64D51">
        <w:rPr>
          <w:rFonts w:ascii="Times New Roman" w:hAnsi="Times New Roman"/>
          <w:sz w:val="18"/>
          <w:szCs w:val="18"/>
        </w:rPr>
        <w:t xml:space="preserve"> мероприятий на территории  </w:t>
      </w:r>
      <w:proofErr w:type="spellStart"/>
      <w:r w:rsidRPr="00A64D51">
        <w:rPr>
          <w:rFonts w:ascii="Times New Roman" w:hAnsi="Times New Roman"/>
          <w:sz w:val="18"/>
          <w:szCs w:val="18"/>
        </w:rPr>
        <w:t>Хомутовского</w:t>
      </w:r>
      <w:proofErr w:type="spellEnd"/>
      <w:r>
        <w:rPr>
          <w:rFonts w:ascii="Times New Roman" w:hAnsi="Times New Roman"/>
          <w:sz w:val="18"/>
          <w:szCs w:val="18"/>
        </w:rPr>
        <w:t xml:space="preserve"> </w:t>
      </w:r>
      <w:r w:rsidRPr="00A64D51">
        <w:rPr>
          <w:rFonts w:ascii="Times New Roman" w:hAnsi="Times New Roman"/>
          <w:sz w:val="18"/>
          <w:szCs w:val="18"/>
        </w:rPr>
        <w:t>муницип</w:t>
      </w:r>
      <w:r w:rsidR="00AB2823">
        <w:rPr>
          <w:rFonts w:ascii="Times New Roman" w:hAnsi="Times New Roman"/>
          <w:sz w:val="18"/>
          <w:szCs w:val="18"/>
        </w:rPr>
        <w:t>ального образования в 2020 году</w:t>
      </w:r>
    </w:p>
    <w:p w:rsidR="00AB2823" w:rsidRPr="00A64D51" w:rsidRDefault="00AB2823" w:rsidP="00AB2823">
      <w:pPr>
        <w:pStyle w:val="aff3"/>
        <w:ind w:left="426" w:firstLine="0"/>
        <w:rPr>
          <w:rFonts w:ascii="Times New Roman" w:hAnsi="Times New Roman"/>
          <w:sz w:val="18"/>
          <w:szCs w:val="18"/>
        </w:rPr>
      </w:pPr>
    </w:p>
    <w:p w:rsidR="00B673CE" w:rsidRPr="00A64D51" w:rsidRDefault="00E201C8" w:rsidP="00367946">
      <w:pPr>
        <w:pStyle w:val="aff3"/>
        <w:tabs>
          <w:tab w:val="left" w:pos="0"/>
        </w:tabs>
        <w:ind w:left="0" w:firstLine="426"/>
        <w:rPr>
          <w:rFonts w:ascii="Times New Roman" w:hAnsi="Times New Roman"/>
          <w:sz w:val="18"/>
          <w:szCs w:val="18"/>
        </w:rPr>
      </w:pPr>
      <w:proofErr w:type="gramStart"/>
      <w:r>
        <w:rPr>
          <w:rFonts w:ascii="Times New Roman" w:hAnsi="Times New Roman"/>
          <w:sz w:val="18"/>
          <w:szCs w:val="18"/>
        </w:rPr>
        <w:t>В</w:t>
      </w:r>
      <w:r w:rsidR="00B673CE" w:rsidRPr="00A64D51">
        <w:rPr>
          <w:rFonts w:ascii="Times New Roman" w:hAnsi="Times New Roman"/>
          <w:sz w:val="18"/>
          <w:szCs w:val="18"/>
        </w:rPr>
        <w:t xml:space="preserve"> соответ</w:t>
      </w:r>
      <w:r>
        <w:rPr>
          <w:rFonts w:ascii="Times New Roman" w:hAnsi="Times New Roman"/>
          <w:sz w:val="18"/>
          <w:szCs w:val="18"/>
        </w:rPr>
        <w:t xml:space="preserve">ствии со </w:t>
      </w:r>
      <w:r w:rsidR="00B673CE" w:rsidRPr="00A64D51">
        <w:rPr>
          <w:rFonts w:ascii="Times New Roman" w:hAnsi="Times New Roman"/>
          <w:sz w:val="18"/>
          <w:szCs w:val="18"/>
        </w:rPr>
        <w:t>ст. 14 Федерального закона № 131-ФЗ от 06.10.2003 г. «Об общих принципах организации местного самоуправления в Российской Федерации»,  ст. 7 ст. 11 Федерального Закона № 68-ФЗ от 21.12.1994 года «О защите населения и территорий от чрезвычайных ситуаций природного и техногенного характера», законом Иркутской области № 96-ОЗ «О закреплении за  сельскими  поселениями  Иркутской  области вопросов местного значения» от 03.11.2016 г., в</w:t>
      </w:r>
      <w:proofErr w:type="gramEnd"/>
      <w:r w:rsidR="00B673CE" w:rsidRPr="00A64D51">
        <w:rPr>
          <w:rFonts w:ascii="Times New Roman" w:hAnsi="Times New Roman"/>
          <w:sz w:val="18"/>
          <w:szCs w:val="18"/>
        </w:rPr>
        <w:t xml:space="preserve"> </w:t>
      </w:r>
      <w:proofErr w:type="gramStart"/>
      <w:r w:rsidR="00B673CE" w:rsidRPr="00A64D51">
        <w:rPr>
          <w:rFonts w:ascii="Times New Roman" w:hAnsi="Times New Roman"/>
          <w:sz w:val="18"/>
          <w:szCs w:val="18"/>
        </w:rPr>
        <w:t xml:space="preserve">рамках предупреждения чрезвычайных ситуаций, возможных в результате вредного воздействия паводковых вод в весенне-летний период 2020 года, на населенные пункты,  входящие в состав </w:t>
      </w:r>
      <w:proofErr w:type="spellStart"/>
      <w:r w:rsidR="00B673CE" w:rsidRPr="00A64D51">
        <w:rPr>
          <w:rFonts w:ascii="Times New Roman" w:hAnsi="Times New Roman"/>
          <w:sz w:val="18"/>
          <w:szCs w:val="18"/>
        </w:rPr>
        <w:t>Хомутовского</w:t>
      </w:r>
      <w:proofErr w:type="spellEnd"/>
      <w:r w:rsidR="00B673CE" w:rsidRPr="00A64D51">
        <w:rPr>
          <w:rFonts w:ascii="Times New Roman" w:hAnsi="Times New Roman"/>
          <w:sz w:val="18"/>
          <w:szCs w:val="18"/>
        </w:rPr>
        <w:t xml:space="preserve"> муниципального образования, руководствуясь ст. 6 Устава </w:t>
      </w:r>
      <w:proofErr w:type="spellStart"/>
      <w:r w:rsidR="00B673CE" w:rsidRPr="00A64D51">
        <w:rPr>
          <w:rFonts w:ascii="Times New Roman" w:hAnsi="Times New Roman"/>
          <w:sz w:val="18"/>
          <w:szCs w:val="18"/>
        </w:rPr>
        <w:t>Хомутовского</w:t>
      </w:r>
      <w:proofErr w:type="spellEnd"/>
      <w:r w:rsidR="00B673CE" w:rsidRPr="00A64D51">
        <w:rPr>
          <w:rFonts w:ascii="Times New Roman" w:hAnsi="Times New Roman"/>
          <w:sz w:val="18"/>
          <w:szCs w:val="18"/>
        </w:rPr>
        <w:t xml:space="preserve"> муниципального образования и в целях своевременной подготовки населенных пунктов, учреждений, жилых домов, хозяйственных строений, объектов экономики и населения на территории </w:t>
      </w:r>
      <w:proofErr w:type="spellStart"/>
      <w:r w:rsidR="00B673CE" w:rsidRPr="00A64D51">
        <w:rPr>
          <w:rFonts w:ascii="Times New Roman" w:hAnsi="Times New Roman"/>
          <w:sz w:val="18"/>
          <w:szCs w:val="18"/>
        </w:rPr>
        <w:t>Хомутовского</w:t>
      </w:r>
      <w:proofErr w:type="spellEnd"/>
      <w:r w:rsidR="00B673CE" w:rsidRPr="00A64D51">
        <w:rPr>
          <w:rFonts w:ascii="Times New Roman" w:hAnsi="Times New Roman"/>
          <w:sz w:val="18"/>
          <w:szCs w:val="18"/>
        </w:rPr>
        <w:t xml:space="preserve"> муниципального образования к пропуску весе</w:t>
      </w:r>
      <w:r w:rsidR="00295546">
        <w:rPr>
          <w:rFonts w:ascii="Times New Roman" w:hAnsi="Times New Roman"/>
          <w:sz w:val="18"/>
          <w:szCs w:val="18"/>
        </w:rPr>
        <w:t>нне-летнего паводка в 2020 году.</w:t>
      </w:r>
      <w:proofErr w:type="gramEnd"/>
    </w:p>
    <w:p w:rsidR="00B673CE" w:rsidRPr="00A64D51" w:rsidRDefault="00B673CE" w:rsidP="00D07A33">
      <w:pPr>
        <w:pStyle w:val="aff3"/>
        <w:numPr>
          <w:ilvl w:val="0"/>
          <w:numId w:val="46"/>
        </w:numPr>
        <w:tabs>
          <w:tab w:val="left" w:pos="567"/>
        </w:tabs>
        <w:ind w:left="0" w:firstLine="426"/>
        <w:rPr>
          <w:rFonts w:ascii="Times New Roman" w:hAnsi="Times New Roman"/>
          <w:sz w:val="18"/>
          <w:szCs w:val="18"/>
        </w:rPr>
      </w:pPr>
      <w:r w:rsidRPr="00A64D51">
        <w:rPr>
          <w:rFonts w:ascii="Times New Roman" w:hAnsi="Times New Roman"/>
          <w:sz w:val="18"/>
          <w:szCs w:val="18"/>
        </w:rPr>
        <w:t xml:space="preserve">Утвердить состав </w:t>
      </w:r>
      <w:proofErr w:type="spellStart"/>
      <w:r w:rsidRPr="00A64D51">
        <w:rPr>
          <w:rFonts w:ascii="Times New Roman" w:hAnsi="Times New Roman"/>
          <w:sz w:val="18"/>
          <w:szCs w:val="18"/>
        </w:rPr>
        <w:t>противопаводковой</w:t>
      </w:r>
      <w:proofErr w:type="spellEnd"/>
      <w:r w:rsidRPr="00A64D51">
        <w:rPr>
          <w:rFonts w:ascii="Times New Roman" w:hAnsi="Times New Roman"/>
          <w:sz w:val="18"/>
          <w:szCs w:val="18"/>
        </w:rPr>
        <w:t xml:space="preserve"> комиссии </w:t>
      </w:r>
      <w:proofErr w:type="spellStart"/>
      <w:r w:rsidRPr="00A64D51">
        <w:rPr>
          <w:rFonts w:ascii="Times New Roman" w:hAnsi="Times New Roman"/>
          <w:sz w:val="18"/>
          <w:szCs w:val="18"/>
        </w:rPr>
        <w:t>Хомутовского</w:t>
      </w:r>
      <w:proofErr w:type="spellEnd"/>
      <w:r w:rsidRPr="00A64D51">
        <w:rPr>
          <w:rFonts w:ascii="Times New Roman" w:hAnsi="Times New Roman"/>
          <w:sz w:val="18"/>
          <w:szCs w:val="18"/>
        </w:rPr>
        <w:t xml:space="preserve"> муниципального образования (Приложение №1).</w:t>
      </w:r>
    </w:p>
    <w:p w:rsidR="00B673CE" w:rsidRPr="00A64D51" w:rsidRDefault="00B673CE" w:rsidP="00367946">
      <w:pPr>
        <w:pStyle w:val="aff3"/>
        <w:numPr>
          <w:ilvl w:val="0"/>
          <w:numId w:val="46"/>
        </w:numPr>
        <w:tabs>
          <w:tab w:val="left" w:pos="567"/>
        </w:tabs>
        <w:ind w:left="0" w:firstLine="426"/>
        <w:rPr>
          <w:rFonts w:ascii="Times New Roman" w:hAnsi="Times New Roman"/>
          <w:sz w:val="18"/>
          <w:szCs w:val="18"/>
        </w:rPr>
      </w:pPr>
      <w:r w:rsidRPr="00A64D51">
        <w:rPr>
          <w:rFonts w:ascii="Times New Roman" w:hAnsi="Times New Roman"/>
          <w:sz w:val="18"/>
          <w:szCs w:val="18"/>
        </w:rPr>
        <w:t xml:space="preserve">Утвердить план </w:t>
      </w:r>
      <w:proofErr w:type="spellStart"/>
      <w:r w:rsidRPr="00A64D51">
        <w:rPr>
          <w:rFonts w:ascii="Times New Roman" w:hAnsi="Times New Roman"/>
          <w:sz w:val="18"/>
          <w:szCs w:val="18"/>
        </w:rPr>
        <w:t>противопаводковых</w:t>
      </w:r>
      <w:proofErr w:type="spellEnd"/>
      <w:r w:rsidRPr="00A64D51">
        <w:rPr>
          <w:rFonts w:ascii="Times New Roman" w:hAnsi="Times New Roman"/>
          <w:sz w:val="18"/>
          <w:szCs w:val="18"/>
        </w:rPr>
        <w:t xml:space="preserve"> мероприятий на территории   </w:t>
      </w:r>
      <w:proofErr w:type="spellStart"/>
      <w:r w:rsidRPr="00A64D51">
        <w:rPr>
          <w:rFonts w:ascii="Times New Roman" w:hAnsi="Times New Roman"/>
          <w:sz w:val="18"/>
          <w:szCs w:val="18"/>
        </w:rPr>
        <w:t>Хомутовского</w:t>
      </w:r>
      <w:proofErr w:type="spellEnd"/>
      <w:r w:rsidRPr="00A64D51">
        <w:rPr>
          <w:rFonts w:ascii="Times New Roman" w:hAnsi="Times New Roman"/>
          <w:sz w:val="18"/>
          <w:szCs w:val="18"/>
        </w:rPr>
        <w:t xml:space="preserve"> муниципального образования в 2020 году (Приложение №2).</w:t>
      </w:r>
    </w:p>
    <w:p w:rsidR="00B673CE" w:rsidRPr="00A64D51" w:rsidRDefault="00B673CE" w:rsidP="00367946">
      <w:pPr>
        <w:pStyle w:val="aff3"/>
        <w:numPr>
          <w:ilvl w:val="0"/>
          <w:numId w:val="46"/>
        </w:numPr>
        <w:tabs>
          <w:tab w:val="left" w:pos="567"/>
        </w:tabs>
        <w:ind w:left="0" w:firstLine="426"/>
        <w:rPr>
          <w:rFonts w:ascii="Times New Roman" w:hAnsi="Times New Roman"/>
          <w:sz w:val="18"/>
          <w:szCs w:val="18"/>
        </w:rPr>
      </w:pPr>
      <w:r w:rsidRPr="00A64D51">
        <w:rPr>
          <w:rFonts w:ascii="Times New Roman" w:hAnsi="Times New Roman"/>
          <w:sz w:val="18"/>
          <w:szCs w:val="18"/>
        </w:rPr>
        <w:t>Опубликовать настоящее распоряжение в установленном законом порядке.</w:t>
      </w:r>
    </w:p>
    <w:p w:rsidR="00B673CE" w:rsidRPr="00124778" w:rsidRDefault="00B673CE" w:rsidP="00124778">
      <w:pPr>
        <w:pStyle w:val="aff3"/>
        <w:numPr>
          <w:ilvl w:val="0"/>
          <w:numId w:val="46"/>
        </w:numPr>
        <w:tabs>
          <w:tab w:val="left" w:pos="567"/>
        </w:tabs>
        <w:ind w:left="0" w:firstLine="426"/>
        <w:rPr>
          <w:rFonts w:ascii="Times New Roman" w:hAnsi="Times New Roman"/>
          <w:sz w:val="18"/>
          <w:szCs w:val="18"/>
        </w:rPr>
      </w:pPr>
      <w:proofErr w:type="gramStart"/>
      <w:r w:rsidRPr="00A64D51">
        <w:rPr>
          <w:rFonts w:ascii="Times New Roman" w:hAnsi="Times New Roman"/>
          <w:sz w:val="18"/>
          <w:szCs w:val="18"/>
        </w:rPr>
        <w:t>Контроль</w:t>
      </w:r>
      <w:r w:rsidR="000F3B04">
        <w:rPr>
          <w:rFonts w:ascii="Times New Roman" w:hAnsi="Times New Roman"/>
          <w:sz w:val="18"/>
          <w:szCs w:val="18"/>
        </w:rPr>
        <w:t xml:space="preserve"> </w:t>
      </w:r>
      <w:r w:rsidRPr="00A64D51">
        <w:rPr>
          <w:rFonts w:ascii="Times New Roman" w:hAnsi="Times New Roman"/>
          <w:sz w:val="18"/>
          <w:szCs w:val="18"/>
        </w:rPr>
        <w:t xml:space="preserve"> за</w:t>
      </w:r>
      <w:proofErr w:type="gramEnd"/>
      <w:r w:rsidRPr="00A64D51">
        <w:rPr>
          <w:rFonts w:ascii="Times New Roman" w:hAnsi="Times New Roman"/>
          <w:sz w:val="18"/>
          <w:szCs w:val="18"/>
        </w:rPr>
        <w:t xml:space="preserve"> выполнением настоящего распоряжения возложить на Первого заместителя главы администрации </w:t>
      </w:r>
      <w:proofErr w:type="spellStart"/>
      <w:r w:rsidRPr="00A64D51">
        <w:rPr>
          <w:rFonts w:ascii="Times New Roman" w:hAnsi="Times New Roman"/>
          <w:sz w:val="18"/>
          <w:szCs w:val="18"/>
        </w:rPr>
        <w:t>Хомутовского</w:t>
      </w:r>
      <w:proofErr w:type="spellEnd"/>
      <w:r w:rsidRPr="00A64D51">
        <w:rPr>
          <w:rFonts w:ascii="Times New Roman" w:hAnsi="Times New Roman"/>
          <w:sz w:val="18"/>
          <w:szCs w:val="18"/>
        </w:rPr>
        <w:t xml:space="preserve"> муниципального образования. </w:t>
      </w:r>
    </w:p>
    <w:p w:rsidR="00B673CE" w:rsidRPr="00A64D51" w:rsidRDefault="00B673CE" w:rsidP="00B673CE">
      <w:pPr>
        <w:pStyle w:val="aff3"/>
        <w:rPr>
          <w:rFonts w:ascii="Times New Roman" w:hAnsi="Times New Roman"/>
          <w:sz w:val="18"/>
          <w:szCs w:val="18"/>
        </w:rPr>
      </w:pPr>
    </w:p>
    <w:p w:rsidR="00B673CE" w:rsidRPr="00295546" w:rsidRDefault="00B673CE" w:rsidP="00295546">
      <w:pPr>
        <w:pStyle w:val="aff3"/>
        <w:jc w:val="right"/>
        <w:rPr>
          <w:rFonts w:ascii="Times New Roman" w:hAnsi="Times New Roman"/>
          <w:i/>
          <w:sz w:val="18"/>
          <w:szCs w:val="18"/>
        </w:rPr>
      </w:pPr>
      <w:r w:rsidRPr="00295546">
        <w:rPr>
          <w:rFonts w:ascii="Times New Roman" w:hAnsi="Times New Roman"/>
          <w:i/>
          <w:sz w:val="18"/>
          <w:szCs w:val="18"/>
        </w:rPr>
        <w:t xml:space="preserve">Исполняющий обязанности </w:t>
      </w:r>
      <w:r w:rsidR="00295546">
        <w:rPr>
          <w:rFonts w:ascii="Times New Roman" w:hAnsi="Times New Roman"/>
          <w:i/>
          <w:sz w:val="18"/>
          <w:szCs w:val="18"/>
        </w:rPr>
        <w:t xml:space="preserve"> </w:t>
      </w:r>
      <w:r w:rsidRPr="00295546">
        <w:rPr>
          <w:rFonts w:ascii="Times New Roman" w:hAnsi="Times New Roman"/>
          <w:i/>
          <w:sz w:val="18"/>
          <w:szCs w:val="18"/>
        </w:rPr>
        <w:t xml:space="preserve">Главы администрации            </w:t>
      </w:r>
      <w:r w:rsidR="00B16AAF">
        <w:rPr>
          <w:rFonts w:ascii="Times New Roman" w:hAnsi="Times New Roman"/>
          <w:i/>
          <w:sz w:val="18"/>
          <w:szCs w:val="18"/>
        </w:rPr>
        <w:t xml:space="preserve">  </w:t>
      </w:r>
      <w:r w:rsidRPr="00295546">
        <w:rPr>
          <w:rFonts w:ascii="Times New Roman" w:hAnsi="Times New Roman"/>
          <w:i/>
          <w:sz w:val="18"/>
          <w:szCs w:val="18"/>
        </w:rPr>
        <w:t xml:space="preserve">         </w:t>
      </w:r>
      <w:r w:rsidRPr="00295546">
        <w:rPr>
          <w:rFonts w:ascii="Times New Roman" w:hAnsi="Times New Roman"/>
          <w:i/>
          <w:sz w:val="18"/>
          <w:szCs w:val="18"/>
        </w:rPr>
        <w:tab/>
        <w:t>А.В. Иваненко</w:t>
      </w:r>
    </w:p>
    <w:p w:rsidR="00B673CE" w:rsidRPr="00A64D51" w:rsidRDefault="00B673CE" w:rsidP="00FE7527">
      <w:pPr>
        <w:pStyle w:val="aff3"/>
        <w:ind w:left="0" w:firstLine="0"/>
        <w:rPr>
          <w:rFonts w:ascii="Times New Roman" w:hAnsi="Times New Roman"/>
          <w:sz w:val="18"/>
          <w:szCs w:val="18"/>
        </w:rPr>
      </w:pPr>
    </w:p>
    <w:p w:rsidR="00B673CE" w:rsidRPr="00A64D51" w:rsidRDefault="00B673CE" w:rsidP="00B673CE">
      <w:pPr>
        <w:pStyle w:val="aff3"/>
        <w:jc w:val="right"/>
        <w:rPr>
          <w:rFonts w:ascii="Times New Roman" w:hAnsi="Times New Roman"/>
          <w:sz w:val="18"/>
          <w:szCs w:val="18"/>
        </w:rPr>
      </w:pPr>
      <w:r w:rsidRPr="00A64D51">
        <w:rPr>
          <w:rFonts w:ascii="Times New Roman" w:hAnsi="Times New Roman"/>
          <w:sz w:val="18"/>
          <w:szCs w:val="18"/>
        </w:rPr>
        <w:t>Утверждено</w:t>
      </w:r>
    </w:p>
    <w:p w:rsidR="00B673CE" w:rsidRPr="00A64D51" w:rsidRDefault="00B673CE" w:rsidP="00B673CE">
      <w:pPr>
        <w:pStyle w:val="aff3"/>
        <w:jc w:val="right"/>
        <w:rPr>
          <w:rFonts w:ascii="Times New Roman" w:hAnsi="Times New Roman"/>
          <w:sz w:val="18"/>
          <w:szCs w:val="18"/>
        </w:rPr>
      </w:pPr>
      <w:r w:rsidRPr="00A64D51">
        <w:rPr>
          <w:rFonts w:ascii="Times New Roman" w:hAnsi="Times New Roman"/>
          <w:sz w:val="18"/>
          <w:szCs w:val="18"/>
        </w:rPr>
        <w:t xml:space="preserve">распоряжением главы администрации </w:t>
      </w:r>
    </w:p>
    <w:p w:rsidR="00B673CE" w:rsidRPr="00A64D51" w:rsidRDefault="00B673CE" w:rsidP="00B673CE">
      <w:pPr>
        <w:pStyle w:val="aff3"/>
        <w:jc w:val="right"/>
        <w:rPr>
          <w:rFonts w:ascii="Times New Roman" w:hAnsi="Times New Roman"/>
          <w:sz w:val="18"/>
          <w:szCs w:val="18"/>
        </w:rPr>
      </w:pPr>
      <w:proofErr w:type="spellStart"/>
      <w:r w:rsidRPr="00A64D51">
        <w:rPr>
          <w:rFonts w:ascii="Times New Roman" w:hAnsi="Times New Roman"/>
          <w:sz w:val="18"/>
          <w:szCs w:val="18"/>
        </w:rPr>
        <w:t>Хомутовского</w:t>
      </w:r>
      <w:proofErr w:type="spellEnd"/>
      <w:r w:rsidRPr="00A64D51">
        <w:rPr>
          <w:rFonts w:ascii="Times New Roman" w:hAnsi="Times New Roman"/>
          <w:sz w:val="18"/>
          <w:szCs w:val="18"/>
        </w:rPr>
        <w:t xml:space="preserve"> МО </w:t>
      </w:r>
    </w:p>
    <w:p w:rsidR="00B673CE" w:rsidRPr="009D1993" w:rsidRDefault="009D1993" w:rsidP="009D1993">
      <w:pPr>
        <w:pStyle w:val="aff3"/>
        <w:jc w:val="right"/>
        <w:rPr>
          <w:rFonts w:ascii="Times New Roman" w:hAnsi="Times New Roman"/>
          <w:sz w:val="18"/>
          <w:szCs w:val="18"/>
        </w:rPr>
      </w:pPr>
      <w:r>
        <w:rPr>
          <w:rFonts w:ascii="Times New Roman" w:hAnsi="Times New Roman"/>
          <w:sz w:val="18"/>
          <w:szCs w:val="18"/>
        </w:rPr>
        <w:t xml:space="preserve">от </w:t>
      </w:r>
      <w:r w:rsidR="00124778">
        <w:rPr>
          <w:rFonts w:ascii="Times New Roman" w:hAnsi="Times New Roman"/>
          <w:sz w:val="18"/>
          <w:szCs w:val="18"/>
        </w:rPr>
        <w:t>18</w:t>
      </w:r>
      <w:r w:rsidR="0059081B">
        <w:rPr>
          <w:rFonts w:ascii="Times New Roman" w:hAnsi="Times New Roman"/>
          <w:sz w:val="18"/>
          <w:szCs w:val="18"/>
        </w:rPr>
        <w:t>.02.2020</w:t>
      </w:r>
      <w:r>
        <w:rPr>
          <w:rFonts w:ascii="Times New Roman" w:hAnsi="Times New Roman"/>
          <w:sz w:val="18"/>
          <w:szCs w:val="18"/>
        </w:rPr>
        <w:t xml:space="preserve"> №</w:t>
      </w:r>
      <w:r w:rsidR="00124778">
        <w:rPr>
          <w:rFonts w:ascii="Times New Roman" w:hAnsi="Times New Roman"/>
          <w:sz w:val="18"/>
          <w:szCs w:val="18"/>
        </w:rPr>
        <w:t>47</w:t>
      </w:r>
      <w:r w:rsidR="0059081B">
        <w:rPr>
          <w:rFonts w:ascii="Times New Roman" w:hAnsi="Times New Roman"/>
          <w:sz w:val="18"/>
          <w:szCs w:val="18"/>
        </w:rPr>
        <w:t xml:space="preserve"> о/д</w:t>
      </w:r>
    </w:p>
    <w:p w:rsidR="00B673CE" w:rsidRPr="00A64D51" w:rsidRDefault="00B673CE" w:rsidP="00B673CE">
      <w:pPr>
        <w:pStyle w:val="aff3"/>
        <w:jc w:val="center"/>
        <w:rPr>
          <w:rFonts w:ascii="Times New Roman" w:hAnsi="Times New Roman"/>
          <w:b/>
          <w:sz w:val="18"/>
          <w:szCs w:val="18"/>
        </w:rPr>
      </w:pPr>
    </w:p>
    <w:p w:rsidR="00B673CE" w:rsidRPr="00A64D51" w:rsidRDefault="00B673CE" w:rsidP="00B673CE">
      <w:pPr>
        <w:pStyle w:val="aff3"/>
        <w:jc w:val="center"/>
        <w:rPr>
          <w:rFonts w:ascii="Times New Roman" w:hAnsi="Times New Roman"/>
          <w:b/>
          <w:sz w:val="18"/>
          <w:szCs w:val="18"/>
        </w:rPr>
      </w:pPr>
      <w:r w:rsidRPr="00A64D51">
        <w:rPr>
          <w:rFonts w:ascii="Times New Roman" w:hAnsi="Times New Roman"/>
          <w:b/>
          <w:sz w:val="18"/>
          <w:szCs w:val="18"/>
        </w:rPr>
        <w:t xml:space="preserve">Состав </w:t>
      </w:r>
    </w:p>
    <w:p w:rsidR="00B673CE" w:rsidRPr="00A64D51" w:rsidRDefault="00B673CE" w:rsidP="00B673CE">
      <w:pPr>
        <w:pStyle w:val="aff3"/>
        <w:jc w:val="center"/>
        <w:rPr>
          <w:rFonts w:ascii="Times New Roman" w:hAnsi="Times New Roman"/>
          <w:b/>
          <w:sz w:val="18"/>
          <w:szCs w:val="18"/>
        </w:rPr>
      </w:pPr>
      <w:proofErr w:type="spellStart"/>
      <w:r w:rsidRPr="00A64D51">
        <w:rPr>
          <w:rFonts w:ascii="Times New Roman" w:hAnsi="Times New Roman"/>
          <w:b/>
          <w:sz w:val="18"/>
          <w:szCs w:val="18"/>
        </w:rPr>
        <w:t>противопаводковой</w:t>
      </w:r>
      <w:proofErr w:type="spellEnd"/>
      <w:r w:rsidRPr="00A64D51">
        <w:rPr>
          <w:rFonts w:ascii="Times New Roman" w:hAnsi="Times New Roman"/>
          <w:b/>
          <w:sz w:val="18"/>
          <w:szCs w:val="18"/>
        </w:rPr>
        <w:t xml:space="preserve"> комиссии на территории </w:t>
      </w:r>
      <w:proofErr w:type="spellStart"/>
      <w:r w:rsidRPr="00A64D51">
        <w:rPr>
          <w:rFonts w:ascii="Times New Roman" w:hAnsi="Times New Roman"/>
          <w:b/>
          <w:sz w:val="18"/>
          <w:szCs w:val="18"/>
        </w:rPr>
        <w:t>Хомутовского</w:t>
      </w:r>
      <w:proofErr w:type="spellEnd"/>
      <w:r w:rsidRPr="00A64D51">
        <w:rPr>
          <w:rFonts w:ascii="Times New Roman" w:hAnsi="Times New Roman"/>
          <w:b/>
          <w:sz w:val="18"/>
          <w:szCs w:val="18"/>
        </w:rPr>
        <w:t xml:space="preserve"> </w:t>
      </w:r>
    </w:p>
    <w:p w:rsidR="00B673CE" w:rsidRPr="003221E7" w:rsidRDefault="003221E7" w:rsidP="003221E7">
      <w:pPr>
        <w:pStyle w:val="aff3"/>
        <w:jc w:val="center"/>
        <w:rPr>
          <w:rFonts w:ascii="Times New Roman" w:hAnsi="Times New Roman"/>
          <w:b/>
          <w:sz w:val="18"/>
          <w:szCs w:val="18"/>
        </w:rPr>
      </w:pPr>
      <w:r>
        <w:rPr>
          <w:rFonts w:ascii="Times New Roman" w:hAnsi="Times New Roman"/>
          <w:b/>
          <w:sz w:val="18"/>
          <w:szCs w:val="18"/>
        </w:rPr>
        <w:t>муниципального образования</w:t>
      </w:r>
    </w:p>
    <w:p w:rsidR="00B673CE" w:rsidRPr="00A64D51" w:rsidRDefault="00B673CE" w:rsidP="00B673CE">
      <w:pPr>
        <w:pStyle w:val="aff3"/>
        <w:rPr>
          <w:rFonts w:ascii="Times New Roman" w:hAnsi="Times New Roman"/>
          <w:sz w:val="18"/>
          <w:szCs w:val="18"/>
        </w:rPr>
      </w:pPr>
    </w:p>
    <w:p w:rsidR="00B673CE" w:rsidRPr="00A64D51" w:rsidRDefault="009D1993" w:rsidP="009D1993">
      <w:pPr>
        <w:pStyle w:val="aff3"/>
        <w:rPr>
          <w:rFonts w:ascii="Times New Roman" w:hAnsi="Times New Roman"/>
          <w:sz w:val="18"/>
          <w:szCs w:val="18"/>
        </w:rPr>
      </w:pPr>
      <w:r>
        <w:rPr>
          <w:rFonts w:ascii="Times New Roman" w:hAnsi="Times New Roman"/>
          <w:sz w:val="18"/>
          <w:szCs w:val="18"/>
        </w:rPr>
        <w:t>Председатель комиссии:</w:t>
      </w:r>
    </w:p>
    <w:p w:rsidR="00B673CE" w:rsidRPr="00A64D51" w:rsidRDefault="00B673CE" w:rsidP="009D1993">
      <w:pPr>
        <w:pStyle w:val="aff3"/>
        <w:rPr>
          <w:rFonts w:ascii="Times New Roman" w:hAnsi="Times New Roman"/>
          <w:sz w:val="18"/>
          <w:szCs w:val="18"/>
        </w:rPr>
      </w:pPr>
      <w:r w:rsidRPr="00A64D51">
        <w:rPr>
          <w:rFonts w:ascii="Times New Roman" w:hAnsi="Times New Roman"/>
          <w:sz w:val="18"/>
          <w:szCs w:val="18"/>
        </w:rPr>
        <w:t>- Иваненко А.В., Первый з</w:t>
      </w:r>
      <w:r w:rsidR="009D1993">
        <w:rPr>
          <w:rFonts w:ascii="Times New Roman" w:hAnsi="Times New Roman"/>
          <w:sz w:val="18"/>
          <w:szCs w:val="18"/>
        </w:rPr>
        <w:t>аместитель Главы администрации;</w:t>
      </w:r>
    </w:p>
    <w:p w:rsidR="00B673CE" w:rsidRPr="00A64D51" w:rsidRDefault="009D1993" w:rsidP="009D1993">
      <w:pPr>
        <w:pStyle w:val="aff3"/>
        <w:rPr>
          <w:rFonts w:ascii="Times New Roman" w:hAnsi="Times New Roman"/>
          <w:sz w:val="18"/>
          <w:szCs w:val="18"/>
        </w:rPr>
      </w:pPr>
      <w:r>
        <w:rPr>
          <w:rFonts w:ascii="Times New Roman" w:hAnsi="Times New Roman"/>
          <w:sz w:val="18"/>
          <w:szCs w:val="18"/>
        </w:rPr>
        <w:t>Секретарь комиссии</w:t>
      </w:r>
    </w:p>
    <w:p w:rsidR="00B673CE" w:rsidRPr="00A64D51" w:rsidRDefault="00B673CE" w:rsidP="009D1993">
      <w:pPr>
        <w:pStyle w:val="aff3"/>
        <w:rPr>
          <w:rFonts w:ascii="Times New Roman" w:hAnsi="Times New Roman"/>
          <w:sz w:val="18"/>
          <w:szCs w:val="18"/>
        </w:rPr>
      </w:pPr>
      <w:r w:rsidRPr="00A64D51">
        <w:rPr>
          <w:rFonts w:ascii="Times New Roman" w:hAnsi="Times New Roman"/>
          <w:sz w:val="18"/>
          <w:szCs w:val="18"/>
        </w:rPr>
        <w:t xml:space="preserve">- </w:t>
      </w:r>
      <w:proofErr w:type="spellStart"/>
      <w:r w:rsidRPr="00A64D51">
        <w:rPr>
          <w:rFonts w:ascii="Times New Roman" w:hAnsi="Times New Roman"/>
          <w:sz w:val="18"/>
          <w:szCs w:val="18"/>
        </w:rPr>
        <w:t>Метлева</w:t>
      </w:r>
      <w:proofErr w:type="spellEnd"/>
      <w:r w:rsidRPr="00A64D51">
        <w:rPr>
          <w:rFonts w:ascii="Times New Roman" w:hAnsi="Times New Roman"/>
          <w:sz w:val="18"/>
          <w:szCs w:val="18"/>
        </w:rPr>
        <w:t xml:space="preserve"> И.В., главный специалист отдела муниципального контроля и благоустройства терри</w:t>
      </w:r>
      <w:r w:rsidR="009D1993">
        <w:rPr>
          <w:rFonts w:ascii="Times New Roman" w:hAnsi="Times New Roman"/>
          <w:sz w:val="18"/>
          <w:szCs w:val="18"/>
        </w:rPr>
        <w:t>тории.</w:t>
      </w:r>
    </w:p>
    <w:p w:rsidR="00B673CE" w:rsidRPr="00A64D51" w:rsidRDefault="009D1993" w:rsidP="009D1993">
      <w:pPr>
        <w:pStyle w:val="aff3"/>
        <w:rPr>
          <w:rFonts w:ascii="Times New Roman" w:hAnsi="Times New Roman"/>
          <w:sz w:val="18"/>
          <w:szCs w:val="18"/>
        </w:rPr>
      </w:pPr>
      <w:r>
        <w:rPr>
          <w:rFonts w:ascii="Times New Roman" w:hAnsi="Times New Roman"/>
          <w:sz w:val="18"/>
          <w:szCs w:val="18"/>
        </w:rPr>
        <w:t>Члены комиссии:</w:t>
      </w:r>
    </w:p>
    <w:p w:rsidR="00B673CE" w:rsidRPr="00A64D51" w:rsidRDefault="00B673CE" w:rsidP="009D1993">
      <w:pPr>
        <w:pStyle w:val="aff3"/>
        <w:rPr>
          <w:rFonts w:ascii="Times New Roman" w:hAnsi="Times New Roman"/>
          <w:sz w:val="18"/>
          <w:szCs w:val="18"/>
        </w:rPr>
      </w:pPr>
      <w:r w:rsidRPr="00A64D51">
        <w:rPr>
          <w:rFonts w:ascii="Times New Roman" w:hAnsi="Times New Roman"/>
          <w:sz w:val="18"/>
          <w:szCs w:val="18"/>
        </w:rPr>
        <w:t xml:space="preserve">- </w:t>
      </w:r>
      <w:proofErr w:type="spellStart"/>
      <w:r w:rsidRPr="00A64D51">
        <w:rPr>
          <w:rFonts w:ascii="Times New Roman" w:hAnsi="Times New Roman"/>
          <w:sz w:val="18"/>
          <w:szCs w:val="18"/>
        </w:rPr>
        <w:t>Казинский</w:t>
      </w:r>
      <w:proofErr w:type="spellEnd"/>
      <w:r w:rsidRPr="00A64D51">
        <w:rPr>
          <w:rFonts w:ascii="Times New Roman" w:hAnsi="Times New Roman"/>
          <w:sz w:val="18"/>
          <w:szCs w:val="18"/>
        </w:rPr>
        <w:t xml:space="preserve"> А.М., консультант по вопрос</w:t>
      </w:r>
      <w:r w:rsidR="009D1993">
        <w:rPr>
          <w:rFonts w:ascii="Times New Roman" w:hAnsi="Times New Roman"/>
          <w:sz w:val="18"/>
          <w:szCs w:val="18"/>
        </w:rPr>
        <w:t>ам жизнеобеспечения территории;</w:t>
      </w:r>
    </w:p>
    <w:p w:rsidR="00B673CE" w:rsidRPr="00A64D51" w:rsidRDefault="00B673CE" w:rsidP="009D1993">
      <w:pPr>
        <w:pStyle w:val="aff3"/>
        <w:rPr>
          <w:rFonts w:ascii="Times New Roman" w:hAnsi="Times New Roman"/>
          <w:sz w:val="18"/>
          <w:szCs w:val="18"/>
        </w:rPr>
      </w:pPr>
      <w:r w:rsidRPr="00A64D51">
        <w:rPr>
          <w:rFonts w:ascii="Times New Roman" w:hAnsi="Times New Roman"/>
          <w:sz w:val="18"/>
          <w:szCs w:val="18"/>
        </w:rPr>
        <w:t>- Емельянов Р.В., начальник отдела муниципального контрол</w:t>
      </w:r>
      <w:r w:rsidR="009D1993">
        <w:rPr>
          <w:rFonts w:ascii="Times New Roman" w:hAnsi="Times New Roman"/>
          <w:sz w:val="18"/>
          <w:szCs w:val="18"/>
        </w:rPr>
        <w:t>я и благоустройства территории;</w:t>
      </w:r>
    </w:p>
    <w:p w:rsidR="00B673CE" w:rsidRPr="00A64D51" w:rsidRDefault="00B673CE" w:rsidP="009D1993">
      <w:pPr>
        <w:pStyle w:val="aff3"/>
        <w:rPr>
          <w:rFonts w:ascii="Times New Roman" w:hAnsi="Times New Roman"/>
          <w:sz w:val="18"/>
          <w:szCs w:val="18"/>
        </w:rPr>
      </w:pPr>
      <w:r w:rsidRPr="00A64D51">
        <w:rPr>
          <w:rFonts w:ascii="Times New Roman" w:hAnsi="Times New Roman"/>
          <w:sz w:val="18"/>
          <w:szCs w:val="18"/>
        </w:rPr>
        <w:t>- Максимов А.В., главный специалист отдела градостроительства, земель</w:t>
      </w:r>
      <w:r w:rsidR="009D1993">
        <w:rPr>
          <w:rFonts w:ascii="Times New Roman" w:hAnsi="Times New Roman"/>
          <w:sz w:val="18"/>
          <w:szCs w:val="18"/>
        </w:rPr>
        <w:t>ных и имущественных отношений;</w:t>
      </w:r>
    </w:p>
    <w:p w:rsidR="00B673CE" w:rsidRPr="00A64D51" w:rsidRDefault="00B673CE" w:rsidP="009D1993">
      <w:pPr>
        <w:pStyle w:val="aff3"/>
        <w:rPr>
          <w:rFonts w:ascii="Times New Roman" w:hAnsi="Times New Roman"/>
          <w:sz w:val="18"/>
          <w:szCs w:val="18"/>
        </w:rPr>
      </w:pPr>
      <w:r w:rsidRPr="00A64D51">
        <w:rPr>
          <w:rFonts w:ascii="Times New Roman" w:hAnsi="Times New Roman"/>
          <w:sz w:val="18"/>
          <w:szCs w:val="18"/>
        </w:rPr>
        <w:t>- Шелепов А.Л., дире</w:t>
      </w:r>
      <w:r w:rsidR="009D1993">
        <w:rPr>
          <w:rFonts w:ascii="Times New Roman" w:hAnsi="Times New Roman"/>
          <w:sz w:val="18"/>
          <w:szCs w:val="18"/>
        </w:rPr>
        <w:t xml:space="preserve">ктор МКУ «ХЭС </w:t>
      </w:r>
      <w:proofErr w:type="spellStart"/>
      <w:r w:rsidR="009D1993">
        <w:rPr>
          <w:rFonts w:ascii="Times New Roman" w:hAnsi="Times New Roman"/>
          <w:sz w:val="18"/>
          <w:szCs w:val="18"/>
        </w:rPr>
        <w:t>Хомутовского</w:t>
      </w:r>
      <w:proofErr w:type="spellEnd"/>
      <w:r w:rsidR="009D1993">
        <w:rPr>
          <w:rFonts w:ascii="Times New Roman" w:hAnsi="Times New Roman"/>
          <w:sz w:val="18"/>
          <w:szCs w:val="18"/>
        </w:rPr>
        <w:t xml:space="preserve"> МО»;</w:t>
      </w:r>
    </w:p>
    <w:p w:rsidR="00B673CE" w:rsidRPr="00A64D51" w:rsidRDefault="00B673CE" w:rsidP="00B673CE">
      <w:pPr>
        <w:pStyle w:val="aff3"/>
        <w:rPr>
          <w:rFonts w:ascii="Times New Roman" w:hAnsi="Times New Roman"/>
          <w:sz w:val="18"/>
          <w:szCs w:val="18"/>
        </w:rPr>
      </w:pPr>
      <w:r w:rsidRPr="00A64D51">
        <w:rPr>
          <w:rFonts w:ascii="Times New Roman" w:hAnsi="Times New Roman"/>
          <w:sz w:val="18"/>
          <w:szCs w:val="18"/>
        </w:rPr>
        <w:t xml:space="preserve">- </w:t>
      </w:r>
      <w:proofErr w:type="spellStart"/>
      <w:r w:rsidRPr="00A64D51">
        <w:rPr>
          <w:rFonts w:ascii="Times New Roman" w:hAnsi="Times New Roman"/>
          <w:sz w:val="18"/>
          <w:szCs w:val="18"/>
        </w:rPr>
        <w:t>Митыпов</w:t>
      </w:r>
      <w:proofErr w:type="spellEnd"/>
      <w:r w:rsidRPr="00A64D51">
        <w:rPr>
          <w:rFonts w:ascii="Times New Roman" w:hAnsi="Times New Roman"/>
          <w:sz w:val="18"/>
          <w:szCs w:val="18"/>
        </w:rPr>
        <w:t xml:space="preserve"> В.А., старший участковый уполномоченный ОП №10 МУ МВД России «Иркутское» (по согласованию).</w:t>
      </w:r>
    </w:p>
    <w:p w:rsidR="00B673CE" w:rsidRPr="00A64D51" w:rsidRDefault="00B673CE" w:rsidP="00CB4CB3">
      <w:pPr>
        <w:ind w:left="0" w:firstLine="0"/>
        <w:rPr>
          <w:sz w:val="18"/>
          <w:szCs w:val="18"/>
        </w:rPr>
      </w:pPr>
    </w:p>
    <w:p w:rsidR="00B673CE" w:rsidRPr="00A64D51" w:rsidRDefault="00B673CE" w:rsidP="00B673CE">
      <w:pPr>
        <w:jc w:val="right"/>
        <w:rPr>
          <w:sz w:val="18"/>
          <w:szCs w:val="18"/>
        </w:rPr>
      </w:pPr>
      <w:r w:rsidRPr="00A64D51">
        <w:rPr>
          <w:sz w:val="18"/>
          <w:szCs w:val="18"/>
        </w:rPr>
        <w:t xml:space="preserve">Утверждено </w:t>
      </w:r>
    </w:p>
    <w:p w:rsidR="00B673CE" w:rsidRPr="00A64D51" w:rsidRDefault="00B673CE" w:rsidP="00B673CE">
      <w:pPr>
        <w:jc w:val="right"/>
        <w:rPr>
          <w:sz w:val="18"/>
          <w:szCs w:val="18"/>
        </w:rPr>
      </w:pPr>
      <w:r w:rsidRPr="00A64D51">
        <w:rPr>
          <w:sz w:val="18"/>
          <w:szCs w:val="18"/>
        </w:rPr>
        <w:t xml:space="preserve">распоряжением главы администрации </w:t>
      </w:r>
    </w:p>
    <w:p w:rsidR="00B673CE" w:rsidRPr="00A64D51" w:rsidRDefault="00B673CE" w:rsidP="00B673CE">
      <w:pPr>
        <w:jc w:val="right"/>
        <w:rPr>
          <w:sz w:val="18"/>
          <w:szCs w:val="18"/>
        </w:rPr>
      </w:pPr>
      <w:proofErr w:type="spellStart"/>
      <w:r w:rsidRPr="00A64D51">
        <w:rPr>
          <w:sz w:val="18"/>
          <w:szCs w:val="18"/>
        </w:rPr>
        <w:t>Хомутовского</w:t>
      </w:r>
      <w:proofErr w:type="spellEnd"/>
      <w:r w:rsidRPr="00A64D51">
        <w:rPr>
          <w:sz w:val="18"/>
          <w:szCs w:val="18"/>
        </w:rPr>
        <w:t xml:space="preserve"> МО </w:t>
      </w:r>
    </w:p>
    <w:p w:rsidR="0059081B" w:rsidRPr="009D1993" w:rsidRDefault="00124778" w:rsidP="0059081B">
      <w:pPr>
        <w:pStyle w:val="aff3"/>
        <w:jc w:val="right"/>
        <w:rPr>
          <w:rFonts w:ascii="Times New Roman" w:hAnsi="Times New Roman"/>
          <w:sz w:val="18"/>
          <w:szCs w:val="18"/>
        </w:rPr>
      </w:pPr>
      <w:r>
        <w:rPr>
          <w:rFonts w:ascii="Times New Roman" w:hAnsi="Times New Roman"/>
          <w:sz w:val="18"/>
          <w:szCs w:val="18"/>
        </w:rPr>
        <w:t>от 18.02.2020 №47</w:t>
      </w:r>
      <w:r w:rsidR="0059081B">
        <w:rPr>
          <w:rFonts w:ascii="Times New Roman" w:hAnsi="Times New Roman"/>
          <w:sz w:val="18"/>
          <w:szCs w:val="18"/>
        </w:rPr>
        <w:t xml:space="preserve"> о/д</w:t>
      </w:r>
    </w:p>
    <w:p w:rsidR="00B673CE" w:rsidRPr="00A64D51" w:rsidRDefault="00B673CE" w:rsidP="00B673CE">
      <w:pPr>
        <w:jc w:val="center"/>
        <w:rPr>
          <w:sz w:val="18"/>
          <w:szCs w:val="18"/>
        </w:rPr>
      </w:pPr>
    </w:p>
    <w:p w:rsidR="00B673CE" w:rsidRPr="00A64D51" w:rsidRDefault="00B673CE" w:rsidP="00B673CE">
      <w:pPr>
        <w:jc w:val="center"/>
        <w:rPr>
          <w:b/>
          <w:sz w:val="18"/>
          <w:szCs w:val="18"/>
        </w:rPr>
      </w:pPr>
      <w:r w:rsidRPr="00A64D51">
        <w:rPr>
          <w:b/>
          <w:sz w:val="18"/>
          <w:szCs w:val="18"/>
        </w:rPr>
        <w:t xml:space="preserve">ПЛАН </w:t>
      </w:r>
    </w:p>
    <w:p w:rsidR="00B673CE" w:rsidRPr="00A64D51" w:rsidRDefault="00B673CE" w:rsidP="00B673CE">
      <w:pPr>
        <w:jc w:val="center"/>
        <w:rPr>
          <w:b/>
          <w:sz w:val="18"/>
          <w:szCs w:val="18"/>
        </w:rPr>
      </w:pPr>
      <w:proofErr w:type="spellStart"/>
      <w:r w:rsidRPr="00A64D51">
        <w:rPr>
          <w:b/>
          <w:sz w:val="18"/>
          <w:szCs w:val="18"/>
        </w:rPr>
        <w:t>противопаводковых</w:t>
      </w:r>
      <w:proofErr w:type="spellEnd"/>
      <w:r w:rsidRPr="00A64D51">
        <w:rPr>
          <w:b/>
          <w:sz w:val="18"/>
          <w:szCs w:val="18"/>
        </w:rPr>
        <w:t xml:space="preserve"> мероприятий на территории </w:t>
      </w:r>
      <w:proofErr w:type="spellStart"/>
      <w:r w:rsidRPr="00A64D51">
        <w:rPr>
          <w:b/>
          <w:sz w:val="18"/>
          <w:szCs w:val="18"/>
        </w:rPr>
        <w:t>Хомутовского</w:t>
      </w:r>
      <w:proofErr w:type="spellEnd"/>
      <w:r w:rsidRPr="00A64D51">
        <w:rPr>
          <w:b/>
          <w:sz w:val="18"/>
          <w:szCs w:val="18"/>
        </w:rPr>
        <w:t xml:space="preserve"> муниципального образования в 2020 году </w:t>
      </w:r>
    </w:p>
    <w:tbl>
      <w:tblPr>
        <w:tblStyle w:val="aa"/>
        <w:tblW w:w="10740" w:type="dxa"/>
        <w:tblLayout w:type="fixed"/>
        <w:tblLook w:val="04A0" w:firstRow="1" w:lastRow="0" w:firstColumn="1" w:lastColumn="0" w:noHBand="0" w:noVBand="1"/>
      </w:tblPr>
      <w:tblGrid>
        <w:gridCol w:w="594"/>
        <w:gridCol w:w="4759"/>
        <w:gridCol w:w="1985"/>
        <w:gridCol w:w="3402"/>
      </w:tblGrid>
      <w:tr w:rsidR="00B673CE" w:rsidRPr="00A64D51" w:rsidTr="009612D4">
        <w:tc>
          <w:tcPr>
            <w:tcW w:w="594" w:type="dxa"/>
          </w:tcPr>
          <w:p w:rsidR="00B673CE" w:rsidRPr="009E0890" w:rsidRDefault="00B673CE" w:rsidP="009E0890">
            <w:pPr>
              <w:tabs>
                <w:tab w:val="left" w:pos="142"/>
              </w:tabs>
              <w:ind w:left="0" w:firstLine="0"/>
              <w:rPr>
                <w:sz w:val="18"/>
                <w:szCs w:val="18"/>
              </w:rPr>
            </w:pPr>
            <w:r w:rsidRPr="009E0890">
              <w:rPr>
                <w:sz w:val="18"/>
                <w:szCs w:val="18"/>
              </w:rPr>
              <w:t>№</w:t>
            </w:r>
          </w:p>
          <w:p w:rsidR="00B673CE" w:rsidRPr="00A64D51" w:rsidRDefault="00B673CE" w:rsidP="009E0890">
            <w:pPr>
              <w:ind w:left="0" w:firstLine="0"/>
              <w:rPr>
                <w:sz w:val="18"/>
                <w:szCs w:val="18"/>
              </w:rPr>
            </w:pPr>
            <w:r w:rsidRPr="009E0890">
              <w:rPr>
                <w:sz w:val="18"/>
                <w:szCs w:val="18"/>
              </w:rPr>
              <w:t>п\</w:t>
            </w:r>
            <w:proofErr w:type="gramStart"/>
            <w:r w:rsidRPr="009E0890">
              <w:rPr>
                <w:sz w:val="18"/>
                <w:szCs w:val="18"/>
              </w:rPr>
              <w:t>п</w:t>
            </w:r>
            <w:proofErr w:type="gramEnd"/>
          </w:p>
        </w:tc>
        <w:tc>
          <w:tcPr>
            <w:tcW w:w="4759" w:type="dxa"/>
          </w:tcPr>
          <w:p w:rsidR="00B673CE" w:rsidRPr="00A64D51" w:rsidRDefault="00B673CE" w:rsidP="00723415">
            <w:pPr>
              <w:jc w:val="center"/>
              <w:rPr>
                <w:sz w:val="18"/>
                <w:szCs w:val="18"/>
              </w:rPr>
            </w:pPr>
            <w:r w:rsidRPr="00A64D51">
              <w:rPr>
                <w:sz w:val="18"/>
                <w:szCs w:val="18"/>
              </w:rPr>
              <w:t>Название мероприятия</w:t>
            </w:r>
          </w:p>
        </w:tc>
        <w:tc>
          <w:tcPr>
            <w:tcW w:w="1985" w:type="dxa"/>
          </w:tcPr>
          <w:p w:rsidR="00B673CE" w:rsidRPr="00A64D51" w:rsidRDefault="00B673CE" w:rsidP="00723415">
            <w:pPr>
              <w:rPr>
                <w:sz w:val="18"/>
                <w:szCs w:val="18"/>
              </w:rPr>
            </w:pPr>
            <w:r w:rsidRPr="00A64D51">
              <w:rPr>
                <w:sz w:val="18"/>
                <w:szCs w:val="18"/>
              </w:rPr>
              <w:t>Срок исполнения</w:t>
            </w:r>
          </w:p>
        </w:tc>
        <w:tc>
          <w:tcPr>
            <w:tcW w:w="3402" w:type="dxa"/>
          </w:tcPr>
          <w:p w:rsidR="00B673CE" w:rsidRPr="00A64D51" w:rsidRDefault="00B673CE" w:rsidP="00723415">
            <w:pPr>
              <w:jc w:val="center"/>
              <w:rPr>
                <w:sz w:val="18"/>
                <w:szCs w:val="18"/>
              </w:rPr>
            </w:pPr>
            <w:r w:rsidRPr="00A64D51">
              <w:rPr>
                <w:sz w:val="18"/>
                <w:szCs w:val="18"/>
              </w:rPr>
              <w:t>Ответственный</w:t>
            </w:r>
          </w:p>
        </w:tc>
      </w:tr>
      <w:tr w:rsidR="00B673CE" w:rsidRPr="00A64D51" w:rsidTr="00305C45">
        <w:trPr>
          <w:trHeight w:val="1063"/>
        </w:trPr>
        <w:tc>
          <w:tcPr>
            <w:tcW w:w="594" w:type="dxa"/>
          </w:tcPr>
          <w:p w:rsidR="00B673CE" w:rsidRPr="00A64D51" w:rsidRDefault="00B673CE" w:rsidP="00723415">
            <w:pPr>
              <w:ind w:left="142" w:firstLine="0"/>
              <w:rPr>
                <w:sz w:val="18"/>
                <w:szCs w:val="18"/>
              </w:rPr>
            </w:pPr>
            <w:r w:rsidRPr="00A64D51">
              <w:rPr>
                <w:sz w:val="18"/>
                <w:szCs w:val="18"/>
              </w:rPr>
              <w:t>1.</w:t>
            </w:r>
          </w:p>
        </w:tc>
        <w:tc>
          <w:tcPr>
            <w:tcW w:w="4759" w:type="dxa"/>
          </w:tcPr>
          <w:p w:rsidR="00B673CE" w:rsidRPr="00A64D51" w:rsidRDefault="00B673CE" w:rsidP="00723415">
            <w:pPr>
              <w:shd w:val="clear" w:color="auto" w:fill="FFFFFF"/>
              <w:ind w:left="0" w:firstLine="0"/>
              <w:rPr>
                <w:iCs/>
                <w:color w:val="000000"/>
                <w:spacing w:val="-4"/>
                <w:sz w:val="18"/>
                <w:szCs w:val="18"/>
              </w:rPr>
            </w:pPr>
            <w:r w:rsidRPr="00A64D51">
              <w:rPr>
                <w:iCs/>
                <w:color w:val="000000"/>
                <w:spacing w:val="-5"/>
                <w:sz w:val="18"/>
                <w:szCs w:val="18"/>
              </w:rPr>
              <w:t xml:space="preserve">Провести заседание комиссии по ЧС и ПБ </w:t>
            </w:r>
            <w:proofErr w:type="spellStart"/>
            <w:r w:rsidRPr="00A64D51">
              <w:rPr>
                <w:iCs/>
                <w:color w:val="000000"/>
                <w:spacing w:val="-5"/>
                <w:sz w:val="18"/>
                <w:szCs w:val="18"/>
              </w:rPr>
              <w:t>Хомутовского</w:t>
            </w:r>
            <w:proofErr w:type="spellEnd"/>
            <w:r w:rsidRPr="00A64D51">
              <w:rPr>
                <w:iCs/>
                <w:color w:val="000000"/>
                <w:spacing w:val="-5"/>
                <w:sz w:val="18"/>
                <w:szCs w:val="18"/>
              </w:rPr>
              <w:t xml:space="preserve"> МО   «О мерах по организации и обеспечению без аварийного пропуска паводковых вод и сокращению нанесения возможного ущерба населению и объектам жизнеобеспечения на территории </w:t>
            </w:r>
            <w:proofErr w:type="spellStart"/>
            <w:r w:rsidRPr="00A64D51">
              <w:rPr>
                <w:iCs/>
                <w:color w:val="000000"/>
                <w:spacing w:val="-5"/>
                <w:sz w:val="18"/>
                <w:szCs w:val="18"/>
              </w:rPr>
              <w:t>Хомутовского</w:t>
            </w:r>
            <w:proofErr w:type="spellEnd"/>
            <w:r w:rsidRPr="00A64D51">
              <w:rPr>
                <w:iCs/>
                <w:color w:val="000000"/>
                <w:spacing w:val="-5"/>
                <w:sz w:val="18"/>
                <w:szCs w:val="18"/>
              </w:rPr>
              <w:t xml:space="preserve"> муниципального образования». </w:t>
            </w:r>
          </w:p>
        </w:tc>
        <w:tc>
          <w:tcPr>
            <w:tcW w:w="1985" w:type="dxa"/>
          </w:tcPr>
          <w:p w:rsidR="00B673CE" w:rsidRPr="00A64D51" w:rsidRDefault="00BC1442" w:rsidP="00BC1442">
            <w:pPr>
              <w:tabs>
                <w:tab w:val="left" w:pos="34"/>
              </w:tabs>
              <w:ind w:left="34" w:firstLine="0"/>
              <w:jc w:val="left"/>
              <w:rPr>
                <w:sz w:val="18"/>
                <w:szCs w:val="18"/>
              </w:rPr>
            </w:pPr>
            <w:r>
              <w:rPr>
                <w:sz w:val="18"/>
                <w:szCs w:val="18"/>
              </w:rPr>
              <w:t xml:space="preserve">до 25 февраля 2020 </w:t>
            </w:r>
            <w:r w:rsidR="00B673CE" w:rsidRPr="00A64D51">
              <w:rPr>
                <w:sz w:val="18"/>
                <w:szCs w:val="18"/>
              </w:rPr>
              <w:t>года</w:t>
            </w:r>
          </w:p>
          <w:p w:rsidR="00B673CE" w:rsidRPr="00A64D51" w:rsidRDefault="00B673CE" w:rsidP="00D11304">
            <w:pPr>
              <w:ind w:left="34" w:hanging="34"/>
              <w:rPr>
                <w:sz w:val="18"/>
                <w:szCs w:val="18"/>
              </w:rPr>
            </w:pPr>
          </w:p>
          <w:p w:rsidR="00B673CE" w:rsidRPr="00A64D51" w:rsidRDefault="00B673CE" w:rsidP="00B673CE">
            <w:pPr>
              <w:ind w:hanging="34"/>
              <w:rPr>
                <w:sz w:val="18"/>
                <w:szCs w:val="18"/>
              </w:rPr>
            </w:pPr>
          </w:p>
          <w:p w:rsidR="00B673CE" w:rsidRPr="00A64D51" w:rsidRDefault="00B673CE" w:rsidP="00B673CE">
            <w:pPr>
              <w:ind w:hanging="34"/>
              <w:rPr>
                <w:sz w:val="18"/>
                <w:szCs w:val="18"/>
              </w:rPr>
            </w:pPr>
          </w:p>
        </w:tc>
        <w:tc>
          <w:tcPr>
            <w:tcW w:w="3402" w:type="dxa"/>
          </w:tcPr>
          <w:p w:rsidR="00B673CE" w:rsidRPr="00A64D51" w:rsidRDefault="00B673CE" w:rsidP="006D3BAC">
            <w:pPr>
              <w:ind w:left="33" w:firstLine="0"/>
              <w:rPr>
                <w:sz w:val="18"/>
                <w:szCs w:val="18"/>
              </w:rPr>
            </w:pPr>
            <w:r w:rsidRPr="00A64D51">
              <w:rPr>
                <w:sz w:val="18"/>
                <w:szCs w:val="18"/>
              </w:rPr>
              <w:t>Первый заместитель Главы администрации  Специалист ГО и ЧС</w:t>
            </w:r>
          </w:p>
          <w:p w:rsidR="00B673CE" w:rsidRPr="00A64D51" w:rsidRDefault="00B673CE" w:rsidP="00B673CE">
            <w:pPr>
              <w:rPr>
                <w:sz w:val="18"/>
                <w:szCs w:val="18"/>
              </w:rPr>
            </w:pPr>
          </w:p>
        </w:tc>
      </w:tr>
      <w:tr w:rsidR="00B673CE" w:rsidRPr="00A64D51" w:rsidTr="00305C45">
        <w:trPr>
          <w:trHeight w:val="1294"/>
        </w:trPr>
        <w:tc>
          <w:tcPr>
            <w:tcW w:w="594" w:type="dxa"/>
          </w:tcPr>
          <w:p w:rsidR="00B673CE" w:rsidRPr="00A64D51" w:rsidRDefault="00B673CE" w:rsidP="006D3BAC">
            <w:pPr>
              <w:ind w:left="142" w:firstLine="0"/>
              <w:rPr>
                <w:sz w:val="18"/>
                <w:szCs w:val="18"/>
              </w:rPr>
            </w:pPr>
            <w:r w:rsidRPr="00A64D51">
              <w:rPr>
                <w:sz w:val="18"/>
                <w:szCs w:val="18"/>
              </w:rPr>
              <w:t>2.</w:t>
            </w:r>
          </w:p>
        </w:tc>
        <w:tc>
          <w:tcPr>
            <w:tcW w:w="4759" w:type="dxa"/>
          </w:tcPr>
          <w:p w:rsidR="00B673CE" w:rsidRPr="006D3BAC" w:rsidRDefault="00B673CE" w:rsidP="006D3BAC">
            <w:pPr>
              <w:shd w:val="clear" w:color="auto" w:fill="FFFFFF"/>
              <w:ind w:left="0" w:firstLine="0"/>
              <w:rPr>
                <w:iCs/>
                <w:spacing w:val="-2"/>
                <w:sz w:val="18"/>
                <w:szCs w:val="18"/>
              </w:rPr>
            </w:pPr>
            <w:r w:rsidRPr="00A64D51">
              <w:rPr>
                <w:iCs/>
                <w:spacing w:val="-2"/>
                <w:sz w:val="18"/>
                <w:szCs w:val="18"/>
              </w:rPr>
              <w:t>С учетом складывающейся паводковой сит</w:t>
            </w:r>
            <w:r w:rsidR="006D3BAC">
              <w:rPr>
                <w:iCs/>
                <w:spacing w:val="-2"/>
                <w:sz w:val="18"/>
                <w:szCs w:val="18"/>
              </w:rPr>
              <w:t xml:space="preserve">уации провести корректирование  </w:t>
            </w:r>
            <w:r w:rsidRPr="00A64D51">
              <w:rPr>
                <w:iCs/>
                <w:spacing w:val="-2"/>
                <w:sz w:val="18"/>
                <w:szCs w:val="18"/>
              </w:rPr>
              <w:t xml:space="preserve">«Паспорта гидрологической безопасности </w:t>
            </w:r>
            <w:proofErr w:type="spellStart"/>
            <w:r w:rsidRPr="00A64D51">
              <w:rPr>
                <w:iCs/>
                <w:spacing w:val="-2"/>
                <w:sz w:val="18"/>
                <w:szCs w:val="18"/>
              </w:rPr>
              <w:t>Хомутовского</w:t>
            </w:r>
            <w:proofErr w:type="spellEnd"/>
            <w:r w:rsidRPr="00A64D51">
              <w:rPr>
                <w:iCs/>
                <w:spacing w:val="-2"/>
                <w:sz w:val="18"/>
                <w:szCs w:val="18"/>
              </w:rPr>
              <w:t xml:space="preserve"> муниципального образования»  и  «Плана эвакуации населения, материальных и культурных ценностей в безопасные районы»  в  паводковый период 2020 года.</w:t>
            </w:r>
          </w:p>
        </w:tc>
        <w:tc>
          <w:tcPr>
            <w:tcW w:w="1985" w:type="dxa"/>
          </w:tcPr>
          <w:p w:rsidR="00B673CE" w:rsidRPr="00A64D51" w:rsidRDefault="00B673CE" w:rsidP="00D11304">
            <w:pPr>
              <w:ind w:left="0" w:firstLine="0"/>
              <w:rPr>
                <w:sz w:val="18"/>
                <w:szCs w:val="18"/>
              </w:rPr>
            </w:pPr>
            <w:r w:rsidRPr="00A64D51">
              <w:rPr>
                <w:sz w:val="18"/>
                <w:szCs w:val="18"/>
              </w:rPr>
              <w:t>до 15 февраля</w:t>
            </w:r>
            <w:r w:rsidR="006D3BAC">
              <w:rPr>
                <w:sz w:val="18"/>
                <w:szCs w:val="18"/>
              </w:rPr>
              <w:t xml:space="preserve"> </w:t>
            </w:r>
            <w:r w:rsidRPr="00A64D51">
              <w:rPr>
                <w:sz w:val="18"/>
                <w:szCs w:val="18"/>
              </w:rPr>
              <w:t>2020 года</w:t>
            </w:r>
          </w:p>
        </w:tc>
        <w:tc>
          <w:tcPr>
            <w:tcW w:w="3402" w:type="dxa"/>
          </w:tcPr>
          <w:p w:rsidR="00B673CE" w:rsidRPr="00A64D51" w:rsidRDefault="00B673CE" w:rsidP="006D3BAC">
            <w:pPr>
              <w:ind w:hanging="681"/>
              <w:rPr>
                <w:sz w:val="18"/>
                <w:szCs w:val="18"/>
              </w:rPr>
            </w:pPr>
            <w:r w:rsidRPr="00A64D51">
              <w:rPr>
                <w:sz w:val="18"/>
                <w:szCs w:val="18"/>
              </w:rPr>
              <w:t>Специалист ГО и ЧС</w:t>
            </w:r>
          </w:p>
          <w:p w:rsidR="00B673CE" w:rsidRPr="00A64D51" w:rsidRDefault="00B673CE" w:rsidP="00B673CE">
            <w:pPr>
              <w:rPr>
                <w:sz w:val="18"/>
                <w:szCs w:val="18"/>
              </w:rPr>
            </w:pPr>
          </w:p>
        </w:tc>
      </w:tr>
      <w:tr w:rsidR="00B673CE" w:rsidRPr="00A64D51" w:rsidTr="00305C45">
        <w:trPr>
          <w:trHeight w:val="1016"/>
        </w:trPr>
        <w:tc>
          <w:tcPr>
            <w:tcW w:w="594" w:type="dxa"/>
          </w:tcPr>
          <w:p w:rsidR="00B673CE" w:rsidRPr="00A64D51" w:rsidRDefault="00B673CE" w:rsidP="006D3BAC">
            <w:pPr>
              <w:ind w:left="142" w:firstLine="0"/>
              <w:rPr>
                <w:sz w:val="18"/>
                <w:szCs w:val="18"/>
              </w:rPr>
            </w:pPr>
            <w:r w:rsidRPr="00A64D51">
              <w:rPr>
                <w:sz w:val="18"/>
                <w:szCs w:val="18"/>
              </w:rPr>
              <w:lastRenderedPageBreak/>
              <w:t>3.</w:t>
            </w:r>
          </w:p>
        </w:tc>
        <w:tc>
          <w:tcPr>
            <w:tcW w:w="4759" w:type="dxa"/>
          </w:tcPr>
          <w:p w:rsidR="00B673CE" w:rsidRPr="00A64D51" w:rsidRDefault="00B673CE" w:rsidP="006D3BAC">
            <w:pPr>
              <w:shd w:val="clear" w:color="auto" w:fill="FFFFFF"/>
              <w:ind w:left="0" w:hanging="27"/>
              <w:rPr>
                <w:sz w:val="18"/>
                <w:szCs w:val="18"/>
              </w:rPr>
            </w:pPr>
            <w:r w:rsidRPr="00A64D51">
              <w:rPr>
                <w:iCs/>
                <w:color w:val="000000"/>
                <w:spacing w:val="-2"/>
                <w:sz w:val="18"/>
                <w:szCs w:val="18"/>
              </w:rPr>
              <w:t xml:space="preserve">Провести обследование  состояния водоотводных канав на территории </w:t>
            </w:r>
            <w:proofErr w:type="spellStart"/>
            <w:r w:rsidRPr="00A64D51">
              <w:rPr>
                <w:iCs/>
                <w:color w:val="000000"/>
                <w:spacing w:val="-2"/>
                <w:sz w:val="18"/>
                <w:szCs w:val="18"/>
              </w:rPr>
              <w:t>Хомутовского</w:t>
            </w:r>
            <w:proofErr w:type="spellEnd"/>
            <w:r w:rsidRPr="00A64D51">
              <w:rPr>
                <w:iCs/>
                <w:color w:val="000000"/>
                <w:spacing w:val="-2"/>
                <w:sz w:val="18"/>
                <w:szCs w:val="18"/>
              </w:rPr>
              <w:t xml:space="preserve"> муниципального образования. </w:t>
            </w:r>
            <w:r w:rsidRPr="00A64D51">
              <w:rPr>
                <w:iCs/>
                <w:color w:val="000000"/>
                <w:spacing w:val="1"/>
                <w:sz w:val="18"/>
                <w:szCs w:val="18"/>
              </w:rPr>
              <w:t>По результатам обследования определить   необходимые мероприятия по беспрепятственному  пропуску паводковых вод.</w:t>
            </w:r>
          </w:p>
        </w:tc>
        <w:tc>
          <w:tcPr>
            <w:tcW w:w="1985" w:type="dxa"/>
          </w:tcPr>
          <w:p w:rsidR="00B673CE" w:rsidRPr="00A64D51" w:rsidRDefault="00686D18" w:rsidP="00D11304">
            <w:pPr>
              <w:ind w:left="601" w:hanging="601"/>
              <w:jc w:val="left"/>
              <w:rPr>
                <w:sz w:val="18"/>
                <w:szCs w:val="18"/>
              </w:rPr>
            </w:pPr>
            <w:r>
              <w:rPr>
                <w:sz w:val="18"/>
                <w:szCs w:val="18"/>
              </w:rPr>
              <w:t xml:space="preserve">до </w:t>
            </w:r>
            <w:r w:rsidR="00D11304">
              <w:rPr>
                <w:sz w:val="18"/>
                <w:szCs w:val="18"/>
              </w:rPr>
              <w:t xml:space="preserve">10 марта  </w:t>
            </w:r>
            <w:r w:rsidR="00B673CE" w:rsidRPr="00A64D51">
              <w:rPr>
                <w:sz w:val="18"/>
                <w:szCs w:val="18"/>
              </w:rPr>
              <w:t>2020 года</w:t>
            </w:r>
          </w:p>
        </w:tc>
        <w:tc>
          <w:tcPr>
            <w:tcW w:w="3402" w:type="dxa"/>
          </w:tcPr>
          <w:p w:rsidR="00B673CE" w:rsidRPr="00A64D51" w:rsidRDefault="00B673CE" w:rsidP="00686D18">
            <w:pPr>
              <w:ind w:left="33" w:firstLine="0"/>
              <w:rPr>
                <w:sz w:val="18"/>
                <w:szCs w:val="18"/>
              </w:rPr>
            </w:pPr>
            <w:r w:rsidRPr="00A64D51">
              <w:rPr>
                <w:sz w:val="18"/>
                <w:szCs w:val="18"/>
              </w:rPr>
              <w:t xml:space="preserve">Отдел муниципального контроля и благоустройства территории Директор МКУ ХЭС </w:t>
            </w:r>
            <w:proofErr w:type="spellStart"/>
            <w:r w:rsidRPr="00A64D51">
              <w:rPr>
                <w:sz w:val="18"/>
                <w:szCs w:val="18"/>
              </w:rPr>
              <w:t>Хомутовского</w:t>
            </w:r>
            <w:proofErr w:type="spellEnd"/>
            <w:r w:rsidRPr="00A64D51">
              <w:rPr>
                <w:sz w:val="18"/>
                <w:szCs w:val="18"/>
              </w:rPr>
              <w:t xml:space="preserve"> МО</w:t>
            </w:r>
          </w:p>
          <w:p w:rsidR="00B673CE" w:rsidRPr="00A64D51" w:rsidRDefault="00B673CE" w:rsidP="00686D18">
            <w:pPr>
              <w:ind w:left="33" w:firstLine="0"/>
              <w:rPr>
                <w:sz w:val="18"/>
                <w:szCs w:val="18"/>
              </w:rPr>
            </w:pPr>
            <w:r w:rsidRPr="00A64D51">
              <w:rPr>
                <w:sz w:val="18"/>
                <w:szCs w:val="18"/>
              </w:rPr>
              <w:t>Специалист ГО и ЧС</w:t>
            </w:r>
          </w:p>
        </w:tc>
      </w:tr>
      <w:tr w:rsidR="00B673CE" w:rsidRPr="00A64D51" w:rsidTr="00305C45">
        <w:trPr>
          <w:trHeight w:val="1196"/>
        </w:trPr>
        <w:tc>
          <w:tcPr>
            <w:tcW w:w="594" w:type="dxa"/>
          </w:tcPr>
          <w:p w:rsidR="00B673CE" w:rsidRPr="00A64D51" w:rsidRDefault="00B673CE" w:rsidP="00686D18">
            <w:pPr>
              <w:ind w:left="142" w:firstLine="0"/>
              <w:rPr>
                <w:sz w:val="18"/>
                <w:szCs w:val="18"/>
              </w:rPr>
            </w:pPr>
            <w:r w:rsidRPr="00A64D51">
              <w:rPr>
                <w:sz w:val="18"/>
                <w:szCs w:val="18"/>
              </w:rPr>
              <w:t>4.</w:t>
            </w:r>
          </w:p>
        </w:tc>
        <w:tc>
          <w:tcPr>
            <w:tcW w:w="4759" w:type="dxa"/>
          </w:tcPr>
          <w:p w:rsidR="00B673CE" w:rsidRPr="00A64D51" w:rsidRDefault="00B673CE" w:rsidP="00686D18">
            <w:pPr>
              <w:shd w:val="clear" w:color="auto" w:fill="FFFFFF"/>
              <w:ind w:left="0" w:firstLine="0"/>
              <w:rPr>
                <w:sz w:val="18"/>
                <w:szCs w:val="18"/>
              </w:rPr>
            </w:pPr>
            <w:r w:rsidRPr="00A64D51">
              <w:rPr>
                <w:sz w:val="18"/>
                <w:szCs w:val="18"/>
              </w:rPr>
              <w:t xml:space="preserve">Подготовить необходимые информационные документы для вручения руководителям  и владельцам земельных участков  жилого сектора и  объектов производства, о надлежащем содержании водоотводных канав в местах их расположения на принадлежащих им землях. </w:t>
            </w:r>
          </w:p>
          <w:p w:rsidR="00B673CE" w:rsidRPr="00A64D51" w:rsidRDefault="00B673CE" w:rsidP="00686D18">
            <w:pPr>
              <w:shd w:val="clear" w:color="auto" w:fill="FFFFFF"/>
              <w:ind w:left="0" w:firstLine="0"/>
              <w:rPr>
                <w:sz w:val="18"/>
                <w:szCs w:val="18"/>
              </w:rPr>
            </w:pPr>
            <w:proofErr w:type="gramStart"/>
            <w:r w:rsidRPr="00A64D51">
              <w:rPr>
                <w:sz w:val="18"/>
                <w:szCs w:val="18"/>
              </w:rPr>
              <w:t>Разместить</w:t>
            </w:r>
            <w:proofErr w:type="gramEnd"/>
            <w:r w:rsidRPr="00A64D51">
              <w:rPr>
                <w:sz w:val="18"/>
                <w:szCs w:val="18"/>
              </w:rPr>
              <w:t xml:space="preserve"> данную информацию в имеющихся  СМИ.</w:t>
            </w:r>
          </w:p>
        </w:tc>
        <w:tc>
          <w:tcPr>
            <w:tcW w:w="1985" w:type="dxa"/>
          </w:tcPr>
          <w:p w:rsidR="00B673CE" w:rsidRPr="00A64D51" w:rsidRDefault="00B673CE" w:rsidP="00D11304">
            <w:pPr>
              <w:ind w:left="0" w:firstLine="0"/>
              <w:jc w:val="left"/>
              <w:rPr>
                <w:sz w:val="18"/>
                <w:szCs w:val="18"/>
              </w:rPr>
            </w:pPr>
            <w:r w:rsidRPr="00A64D51">
              <w:rPr>
                <w:sz w:val="18"/>
                <w:szCs w:val="18"/>
              </w:rPr>
              <w:t xml:space="preserve">до 10 марта </w:t>
            </w:r>
            <w:r w:rsidR="00305C45">
              <w:rPr>
                <w:sz w:val="18"/>
                <w:szCs w:val="18"/>
              </w:rPr>
              <w:t>2020 года</w:t>
            </w:r>
          </w:p>
        </w:tc>
        <w:tc>
          <w:tcPr>
            <w:tcW w:w="3402" w:type="dxa"/>
          </w:tcPr>
          <w:p w:rsidR="00B673CE" w:rsidRPr="00A64D51" w:rsidRDefault="00B673CE" w:rsidP="00834BB5">
            <w:pPr>
              <w:ind w:left="33" w:hanging="33"/>
              <w:rPr>
                <w:sz w:val="18"/>
                <w:szCs w:val="18"/>
              </w:rPr>
            </w:pPr>
            <w:r w:rsidRPr="00A64D51">
              <w:rPr>
                <w:sz w:val="18"/>
                <w:szCs w:val="18"/>
              </w:rPr>
              <w:t>Отдел муниципаль</w:t>
            </w:r>
            <w:r w:rsidR="00834BB5">
              <w:rPr>
                <w:sz w:val="18"/>
                <w:szCs w:val="18"/>
              </w:rPr>
              <w:t xml:space="preserve">ного контроля и благоустройства </w:t>
            </w:r>
            <w:r w:rsidRPr="00A64D51">
              <w:rPr>
                <w:sz w:val="18"/>
                <w:szCs w:val="18"/>
              </w:rPr>
              <w:t>территории Специалист ГО и ЧС</w:t>
            </w:r>
          </w:p>
          <w:p w:rsidR="00B673CE" w:rsidRPr="00A64D51" w:rsidRDefault="00B673CE" w:rsidP="00834BB5">
            <w:pPr>
              <w:ind w:left="33" w:hanging="33"/>
              <w:rPr>
                <w:sz w:val="18"/>
                <w:szCs w:val="18"/>
              </w:rPr>
            </w:pPr>
            <w:r w:rsidRPr="00A64D51">
              <w:rPr>
                <w:sz w:val="18"/>
                <w:szCs w:val="18"/>
              </w:rPr>
              <w:t>Информационный центр</w:t>
            </w:r>
          </w:p>
          <w:p w:rsidR="00B673CE" w:rsidRPr="00A64D51" w:rsidRDefault="00B673CE" w:rsidP="00B673CE">
            <w:pPr>
              <w:rPr>
                <w:sz w:val="18"/>
                <w:szCs w:val="18"/>
              </w:rPr>
            </w:pPr>
          </w:p>
        </w:tc>
      </w:tr>
      <w:tr w:rsidR="00B673CE" w:rsidRPr="00A64D51" w:rsidTr="00305C45">
        <w:trPr>
          <w:trHeight w:val="1072"/>
        </w:trPr>
        <w:tc>
          <w:tcPr>
            <w:tcW w:w="594" w:type="dxa"/>
          </w:tcPr>
          <w:p w:rsidR="00B673CE" w:rsidRPr="00A64D51" w:rsidRDefault="008F16E8" w:rsidP="008F16E8">
            <w:pPr>
              <w:ind w:left="142" w:firstLine="0"/>
              <w:rPr>
                <w:sz w:val="18"/>
                <w:szCs w:val="18"/>
              </w:rPr>
            </w:pPr>
            <w:r>
              <w:rPr>
                <w:sz w:val="18"/>
                <w:szCs w:val="18"/>
              </w:rPr>
              <w:t>5.</w:t>
            </w:r>
          </w:p>
        </w:tc>
        <w:tc>
          <w:tcPr>
            <w:tcW w:w="4759" w:type="dxa"/>
          </w:tcPr>
          <w:p w:rsidR="00834BB5" w:rsidRDefault="00B673CE" w:rsidP="00834BB5">
            <w:pPr>
              <w:shd w:val="clear" w:color="auto" w:fill="FFFFFF"/>
              <w:ind w:left="0" w:hanging="27"/>
              <w:rPr>
                <w:color w:val="000000"/>
                <w:sz w:val="18"/>
                <w:szCs w:val="18"/>
              </w:rPr>
            </w:pPr>
            <w:r w:rsidRPr="00A64D51">
              <w:rPr>
                <w:color w:val="000000"/>
                <w:sz w:val="18"/>
                <w:szCs w:val="18"/>
              </w:rPr>
              <w:t>Проводить пери</w:t>
            </w:r>
            <w:r w:rsidR="00834BB5">
              <w:rPr>
                <w:color w:val="000000"/>
                <w:sz w:val="18"/>
                <w:szCs w:val="18"/>
              </w:rPr>
              <w:t xml:space="preserve">одический мониторинг </w:t>
            </w:r>
            <w:proofErr w:type="gramStart"/>
            <w:r w:rsidR="00834BB5">
              <w:rPr>
                <w:color w:val="000000"/>
                <w:sz w:val="18"/>
                <w:szCs w:val="18"/>
              </w:rPr>
              <w:t>паводковой</w:t>
            </w:r>
            <w:proofErr w:type="gramEnd"/>
          </w:p>
          <w:p w:rsidR="00B673CE" w:rsidRPr="00A64D51" w:rsidRDefault="00B673CE" w:rsidP="00834BB5">
            <w:pPr>
              <w:shd w:val="clear" w:color="auto" w:fill="FFFFFF"/>
              <w:ind w:left="0" w:hanging="27"/>
              <w:rPr>
                <w:color w:val="000000"/>
                <w:sz w:val="18"/>
                <w:szCs w:val="18"/>
              </w:rPr>
            </w:pPr>
            <w:r w:rsidRPr="00A64D51">
              <w:rPr>
                <w:color w:val="000000"/>
                <w:sz w:val="18"/>
                <w:szCs w:val="18"/>
              </w:rPr>
              <w:t xml:space="preserve">ситуации на участке р. Куда, протекающей по территории </w:t>
            </w:r>
            <w:proofErr w:type="spellStart"/>
            <w:r w:rsidRPr="00A64D51">
              <w:rPr>
                <w:color w:val="000000"/>
                <w:sz w:val="18"/>
                <w:szCs w:val="18"/>
              </w:rPr>
              <w:t>Хомутовского</w:t>
            </w:r>
            <w:proofErr w:type="spellEnd"/>
            <w:r w:rsidRPr="00A64D51">
              <w:rPr>
                <w:color w:val="000000"/>
                <w:sz w:val="18"/>
                <w:szCs w:val="18"/>
              </w:rPr>
              <w:t xml:space="preserve">  муниципального образования. </w:t>
            </w:r>
          </w:p>
          <w:p w:rsidR="00B673CE" w:rsidRPr="00A64D51" w:rsidRDefault="00B673CE" w:rsidP="00305C45">
            <w:pPr>
              <w:shd w:val="clear" w:color="auto" w:fill="FFFFFF"/>
              <w:ind w:left="0" w:hanging="27"/>
              <w:rPr>
                <w:sz w:val="18"/>
                <w:szCs w:val="18"/>
              </w:rPr>
            </w:pPr>
            <w:r w:rsidRPr="00A64D51">
              <w:rPr>
                <w:sz w:val="18"/>
                <w:szCs w:val="18"/>
              </w:rPr>
              <w:t>Подготовить журнал мониторинга паводковой обстановки с соста</w:t>
            </w:r>
            <w:r w:rsidR="00305C45">
              <w:rPr>
                <w:sz w:val="18"/>
                <w:szCs w:val="18"/>
              </w:rPr>
              <w:t>влением актов и фотоматериалов.</w:t>
            </w:r>
          </w:p>
        </w:tc>
        <w:tc>
          <w:tcPr>
            <w:tcW w:w="1985" w:type="dxa"/>
          </w:tcPr>
          <w:p w:rsidR="00B673CE" w:rsidRPr="00A64D51" w:rsidRDefault="00B673CE" w:rsidP="00D11304">
            <w:pPr>
              <w:tabs>
                <w:tab w:val="left" w:pos="483"/>
              </w:tabs>
              <w:ind w:left="0" w:firstLine="0"/>
              <w:jc w:val="left"/>
              <w:rPr>
                <w:sz w:val="18"/>
                <w:szCs w:val="18"/>
              </w:rPr>
            </w:pPr>
            <w:r w:rsidRPr="00A64D51">
              <w:rPr>
                <w:sz w:val="18"/>
                <w:szCs w:val="18"/>
              </w:rPr>
              <w:t>в течение   паводкового  периода</w:t>
            </w:r>
          </w:p>
          <w:p w:rsidR="00B673CE" w:rsidRPr="00A64D51" w:rsidRDefault="00B673CE" w:rsidP="00B673CE">
            <w:pPr>
              <w:rPr>
                <w:sz w:val="18"/>
                <w:szCs w:val="18"/>
              </w:rPr>
            </w:pPr>
          </w:p>
        </w:tc>
        <w:tc>
          <w:tcPr>
            <w:tcW w:w="3402" w:type="dxa"/>
          </w:tcPr>
          <w:p w:rsidR="00B673CE" w:rsidRPr="00A64D51" w:rsidRDefault="00B673CE" w:rsidP="00C42D87">
            <w:pPr>
              <w:ind w:left="33" w:hanging="33"/>
              <w:rPr>
                <w:sz w:val="18"/>
                <w:szCs w:val="18"/>
              </w:rPr>
            </w:pPr>
            <w:r w:rsidRPr="00A64D51">
              <w:rPr>
                <w:sz w:val="18"/>
                <w:szCs w:val="18"/>
              </w:rPr>
              <w:t>Специалист ГО и ЧС</w:t>
            </w:r>
          </w:p>
          <w:p w:rsidR="00B673CE" w:rsidRPr="00A64D51" w:rsidRDefault="00B673CE" w:rsidP="00C42D87">
            <w:pPr>
              <w:ind w:left="33" w:hanging="33"/>
              <w:rPr>
                <w:sz w:val="18"/>
                <w:szCs w:val="18"/>
              </w:rPr>
            </w:pPr>
            <w:r w:rsidRPr="00A64D51">
              <w:rPr>
                <w:sz w:val="18"/>
                <w:szCs w:val="18"/>
              </w:rPr>
              <w:t>Начальник отдела муниципального контроля и благоустройства территории</w:t>
            </w:r>
          </w:p>
        </w:tc>
      </w:tr>
      <w:tr w:rsidR="00B673CE" w:rsidRPr="00A64D51" w:rsidTr="00C42D87">
        <w:trPr>
          <w:trHeight w:val="646"/>
        </w:trPr>
        <w:tc>
          <w:tcPr>
            <w:tcW w:w="594" w:type="dxa"/>
          </w:tcPr>
          <w:p w:rsidR="00B673CE" w:rsidRPr="00A64D51" w:rsidRDefault="00B673CE" w:rsidP="00C42D87">
            <w:pPr>
              <w:ind w:left="142" w:firstLine="0"/>
              <w:rPr>
                <w:sz w:val="18"/>
                <w:szCs w:val="18"/>
              </w:rPr>
            </w:pPr>
            <w:r w:rsidRPr="00A64D51">
              <w:rPr>
                <w:sz w:val="18"/>
                <w:szCs w:val="18"/>
              </w:rPr>
              <w:t>6.</w:t>
            </w:r>
          </w:p>
        </w:tc>
        <w:tc>
          <w:tcPr>
            <w:tcW w:w="4759" w:type="dxa"/>
          </w:tcPr>
          <w:p w:rsidR="00B673CE" w:rsidRPr="00A64D51" w:rsidRDefault="00B673CE" w:rsidP="00C42D87">
            <w:pPr>
              <w:shd w:val="clear" w:color="auto" w:fill="FFFFFF"/>
              <w:ind w:left="-27" w:firstLine="0"/>
              <w:rPr>
                <w:color w:val="000000"/>
                <w:sz w:val="18"/>
                <w:szCs w:val="18"/>
              </w:rPr>
            </w:pPr>
            <w:r w:rsidRPr="00A64D51">
              <w:rPr>
                <w:color w:val="000000"/>
                <w:sz w:val="18"/>
                <w:szCs w:val="18"/>
              </w:rPr>
              <w:t xml:space="preserve">Провести </w:t>
            </w:r>
            <w:proofErr w:type="spellStart"/>
            <w:r w:rsidRPr="00A64D51">
              <w:rPr>
                <w:color w:val="000000"/>
                <w:sz w:val="18"/>
                <w:szCs w:val="18"/>
              </w:rPr>
              <w:t>подворовые</w:t>
            </w:r>
            <w:proofErr w:type="spellEnd"/>
            <w:r w:rsidRPr="00A64D51">
              <w:rPr>
                <w:color w:val="000000"/>
                <w:sz w:val="18"/>
                <w:szCs w:val="18"/>
              </w:rPr>
              <w:t xml:space="preserve"> обходы в возможной зоне затопления (в случае необходимости собственников земельных участков привлекать к ответственности).</w:t>
            </w:r>
          </w:p>
        </w:tc>
        <w:tc>
          <w:tcPr>
            <w:tcW w:w="1985" w:type="dxa"/>
          </w:tcPr>
          <w:p w:rsidR="00B673CE" w:rsidRPr="00A64D51" w:rsidRDefault="00BC1442" w:rsidP="00D11304">
            <w:pPr>
              <w:ind w:left="34" w:firstLine="0"/>
              <w:jc w:val="left"/>
              <w:rPr>
                <w:sz w:val="18"/>
                <w:szCs w:val="18"/>
              </w:rPr>
            </w:pPr>
            <w:r>
              <w:rPr>
                <w:sz w:val="18"/>
                <w:szCs w:val="18"/>
              </w:rPr>
              <w:t xml:space="preserve">в течение </w:t>
            </w:r>
            <w:r w:rsidR="00B673CE" w:rsidRPr="00A64D51">
              <w:rPr>
                <w:sz w:val="18"/>
                <w:szCs w:val="18"/>
              </w:rPr>
              <w:t>паводкового  периода</w:t>
            </w:r>
          </w:p>
          <w:p w:rsidR="00B673CE" w:rsidRPr="00A64D51" w:rsidRDefault="00B673CE" w:rsidP="00B673CE">
            <w:pPr>
              <w:rPr>
                <w:sz w:val="18"/>
                <w:szCs w:val="18"/>
              </w:rPr>
            </w:pPr>
          </w:p>
        </w:tc>
        <w:tc>
          <w:tcPr>
            <w:tcW w:w="3402" w:type="dxa"/>
          </w:tcPr>
          <w:p w:rsidR="00B673CE" w:rsidRPr="00A64D51" w:rsidRDefault="00B673CE" w:rsidP="00C42D87">
            <w:pPr>
              <w:ind w:left="33" w:firstLine="0"/>
              <w:rPr>
                <w:sz w:val="18"/>
                <w:szCs w:val="18"/>
              </w:rPr>
            </w:pPr>
            <w:r w:rsidRPr="00A64D51">
              <w:rPr>
                <w:sz w:val="18"/>
                <w:szCs w:val="18"/>
              </w:rPr>
              <w:t>Отдел муниципального контроля и благоустройства территории</w:t>
            </w:r>
          </w:p>
        </w:tc>
      </w:tr>
      <w:tr w:rsidR="00B673CE" w:rsidRPr="00A64D51" w:rsidTr="007B60ED">
        <w:trPr>
          <w:trHeight w:val="346"/>
        </w:trPr>
        <w:tc>
          <w:tcPr>
            <w:tcW w:w="594" w:type="dxa"/>
          </w:tcPr>
          <w:p w:rsidR="00B673CE" w:rsidRPr="00A64D51" w:rsidRDefault="00B673CE" w:rsidP="00C42D87">
            <w:pPr>
              <w:ind w:left="142" w:firstLine="0"/>
              <w:rPr>
                <w:sz w:val="18"/>
                <w:szCs w:val="18"/>
              </w:rPr>
            </w:pPr>
            <w:r w:rsidRPr="00A64D51">
              <w:rPr>
                <w:sz w:val="18"/>
                <w:szCs w:val="18"/>
              </w:rPr>
              <w:t>7.</w:t>
            </w:r>
          </w:p>
        </w:tc>
        <w:tc>
          <w:tcPr>
            <w:tcW w:w="4759" w:type="dxa"/>
          </w:tcPr>
          <w:p w:rsidR="00B673CE" w:rsidRPr="00A64D51" w:rsidRDefault="00B673CE" w:rsidP="00C42D87">
            <w:pPr>
              <w:shd w:val="clear" w:color="auto" w:fill="FFFFFF"/>
              <w:ind w:left="0" w:firstLine="0"/>
              <w:rPr>
                <w:sz w:val="18"/>
                <w:szCs w:val="18"/>
              </w:rPr>
            </w:pPr>
            <w:r w:rsidRPr="00A64D51">
              <w:rPr>
                <w:sz w:val="18"/>
                <w:szCs w:val="18"/>
              </w:rPr>
              <w:t xml:space="preserve">Организовать взаимодействие с руководителями предприятий  и подготовить необходимые  технические средства, для проведения аварийно-спасательных работ по обеспечению  беспрепятственного пропуска паводковых вод, предотвращения  подтоплений жилого сектора населенных  пунктов </w:t>
            </w:r>
            <w:proofErr w:type="spellStart"/>
            <w:r w:rsidRPr="00A64D51">
              <w:rPr>
                <w:sz w:val="18"/>
                <w:szCs w:val="18"/>
              </w:rPr>
              <w:t>Хомутовского</w:t>
            </w:r>
            <w:proofErr w:type="spellEnd"/>
            <w:r w:rsidRPr="00A64D51">
              <w:rPr>
                <w:sz w:val="18"/>
                <w:szCs w:val="18"/>
              </w:rPr>
              <w:t xml:space="preserve"> муниципального образования.</w:t>
            </w:r>
          </w:p>
        </w:tc>
        <w:tc>
          <w:tcPr>
            <w:tcW w:w="1985" w:type="dxa"/>
          </w:tcPr>
          <w:p w:rsidR="00B673CE" w:rsidRPr="00A64D51" w:rsidRDefault="007B60ED" w:rsidP="00D11304">
            <w:pPr>
              <w:ind w:left="34" w:hanging="34"/>
              <w:jc w:val="left"/>
              <w:rPr>
                <w:sz w:val="18"/>
                <w:szCs w:val="18"/>
              </w:rPr>
            </w:pPr>
            <w:r>
              <w:rPr>
                <w:sz w:val="18"/>
                <w:szCs w:val="18"/>
              </w:rPr>
              <w:t xml:space="preserve">до начала паводкового </w:t>
            </w:r>
            <w:r w:rsidR="00B673CE" w:rsidRPr="00A64D51">
              <w:rPr>
                <w:sz w:val="18"/>
                <w:szCs w:val="18"/>
              </w:rPr>
              <w:t>периода</w:t>
            </w:r>
          </w:p>
        </w:tc>
        <w:tc>
          <w:tcPr>
            <w:tcW w:w="3402" w:type="dxa"/>
          </w:tcPr>
          <w:p w:rsidR="00B673CE" w:rsidRPr="00A64D51" w:rsidRDefault="00305C45" w:rsidP="00305C45">
            <w:pPr>
              <w:ind w:left="-108" w:firstLine="0"/>
              <w:rPr>
                <w:sz w:val="18"/>
                <w:szCs w:val="18"/>
              </w:rPr>
            </w:pPr>
            <w:r>
              <w:rPr>
                <w:sz w:val="18"/>
                <w:szCs w:val="18"/>
              </w:rPr>
              <w:t xml:space="preserve">Директор </w:t>
            </w:r>
            <w:r w:rsidR="00B673CE" w:rsidRPr="00A64D51">
              <w:rPr>
                <w:sz w:val="18"/>
                <w:szCs w:val="18"/>
              </w:rPr>
              <w:t xml:space="preserve"> МКУ ХЭС  </w:t>
            </w:r>
            <w:proofErr w:type="spellStart"/>
            <w:r w:rsidR="00B673CE" w:rsidRPr="00A64D51">
              <w:rPr>
                <w:sz w:val="18"/>
                <w:szCs w:val="18"/>
              </w:rPr>
              <w:t>Хомутовского</w:t>
            </w:r>
            <w:proofErr w:type="spellEnd"/>
            <w:r w:rsidR="00B673CE" w:rsidRPr="00A64D51">
              <w:rPr>
                <w:sz w:val="18"/>
                <w:szCs w:val="18"/>
              </w:rPr>
              <w:t xml:space="preserve"> МО</w:t>
            </w:r>
          </w:p>
        </w:tc>
      </w:tr>
      <w:tr w:rsidR="00B673CE" w:rsidRPr="00A64D51" w:rsidTr="007B60ED">
        <w:trPr>
          <w:trHeight w:val="1627"/>
        </w:trPr>
        <w:tc>
          <w:tcPr>
            <w:tcW w:w="594" w:type="dxa"/>
          </w:tcPr>
          <w:p w:rsidR="00B673CE" w:rsidRPr="00A64D51" w:rsidRDefault="00B673CE" w:rsidP="00305C45">
            <w:pPr>
              <w:ind w:left="142" w:firstLine="0"/>
              <w:rPr>
                <w:sz w:val="18"/>
                <w:szCs w:val="18"/>
              </w:rPr>
            </w:pPr>
            <w:r w:rsidRPr="00A64D51">
              <w:rPr>
                <w:sz w:val="18"/>
                <w:szCs w:val="18"/>
              </w:rPr>
              <w:t>8.</w:t>
            </w:r>
          </w:p>
        </w:tc>
        <w:tc>
          <w:tcPr>
            <w:tcW w:w="4759" w:type="dxa"/>
          </w:tcPr>
          <w:p w:rsidR="00B673CE" w:rsidRPr="00A64D51" w:rsidRDefault="00B673CE" w:rsidP="00305C45">
            <w:pPr>
              <w:shd w:val="clear" w:color="auto" w:fill="FFFFFF"/>
              <w:ind w:left="0" w:hanging="27"/>
              <w:rPr>
                <w:sz w:val="18"/>
                <w:szCs w:val="18"/>
              </w:rPr>
            </w:pPr>
            <w:r w:rsidRPr="00A64D51">
              <w:rPr>
                <w:color w:val="000000"/>
                <w:sz w:val="18"/>
                <w:szCs w:val="18"/>
              </w:rPr>
              <w:t xml:space="preserve">Проинформировать руководителей предприятий, индивидуальных предпринимателей, собственников земельных участков (с вручением разработанных информационных документов), о необходимости содержания в надлежащем состоянии водоотводных канав, проходящих через принадлежащие им  земельные участки на территории </w:t>
            </w:r>
            <w:proofErr w:type="spellStart"/>
            <w:r w:rsidRPr="00A64D51">
              <w:rPr>
                <w:color w:val="000000"/>
                <w:sz w:val="18"/>
                <w:szCs w:val="18"/>
              </w:rPr>
              <w:t>Хомутовского</w:t>
            </w:r>
            <w:proofErr w:type="spellEnd"/>
            <w:r w:rsidRPr="00A64D51">
              <w:rPr>
                <w:color w:val="000000"/>
                <w:sz w:val="18"/>
                <w:szCs w:val="18"/>
              </w:rPr>
              <w:t xml:space="preserve"> муниципального образования (с учетом проведенных обследований).</w:t>
            </w:r>
          </w:p>
        </w:tc>
        <w:tc>
          <w:tcPr>
            <w:tcW w:w="1985" w:type="dxa"/>
          </w:tcPr>
          <w:p w:rsidR="00B673CE" w:rsidRPr="00A64D51" w:rsidRDefault="00305C45" w:rsidP="00D11304">
            <w:pPr>
              <w:tabs>
                <w:tab w:val="left" w:pos="454"/>
              </w:tabs>
              <w:ind w:left="0" w:firstLine="0"/>
              <w:jc w:val="left"/>
              <w:rPr>
                <w:sz w:val="18"/>
                <w:szCs w:val="18"/>
              </w:rPr>
            </w:pPr>
            <w:r>
              <w:rPr>
                <w:sz w:val="18"/>
                <w:szCs w:val="18"/>
              </w:rPr>
              <w:t xml:space="preserve"> д</w:t>
            </w:r>
            <w:r w:rsidR="00B673CE" w:rsidRPr="00A64D51">
              <w:rPr>
                <w:sz w:val="18"/>
                <w:szCs w:val="18"/>
              </w:rPr>
              <w:t>о 01 марта</w:t>
            </w:r>
          </w:p>
        </w:tc>
        <w:tc>
          <w:tcPr>
            <w:tcW w:w="3402" w:type="dxa"/>
          </w:tcPr>
          <w:p w:rsidR="00B673CE" w:rsidRPr="00A64D51" w:rsidRDefault="00B673CE" w:rsidP="00305C45">
            <w:pPr>
              <w:ind w:left="33" w:firstLine="0"/>
              <w:rPr>
                <w:sz w:val="18"/>
                <w:szCs w:val="18"/>
              </w:rPr>
            </w:pPr>
            <w:r w:rsidRPr="00A64D51">
              <w:rPr>
                <w:sz w:val="18"/>
                <w:szCs w:val="18"/>
              </w:rPr>
              <w:t xml:space="preserve">Отдел муниципального контроля и благоустройства территории </w:t>
            </w:r>
          </w:p>
          <w:p w:rsidR="00B673CE" w:rsidRPr="00A64D51" w:rsidRDefault="00B673CE" w:rsidP="00B673CE">
            <w:pPr>
              <w:rPr>
                <w:sz w:val="18"/>
                <w:szCs w:val="18"/>
              </w:rPr>
            </w:pPr>
          </w:p>
        </w:tc>
      </w:tr>
      <w:tr w:rsidR="00B673CE" w:rsidRPr="00A64D51" w:rsidTr="00305C45">
        <w:trPr>
          <w:trHeight w:val="1397"/>
        </w:trPr>
        <w:tc>
          <w:tcPr>
            <w:tcW w:w="594" w:type="dxa"/>
          </w:tcPr>
          <w:p w:rsidR="00B673CE" w:rsidRPr="00A64D51" w:rsidRDefault="00B673CE" w:rsidP="00305C45">
            <w:pPr>
              <w:ind w:left="142" w:firstLine="0"/>
              <w:rPr>
                <w:sz w:val="18"/>
                <w:szCs w:val="18"/>
              </w:rPr>
            </w:pPr>
            <w:r w:rsidRPr="00A64D51">
              <w:rPr>
                <w:sz w:val="18"/>
                <w:szCs w:val="18"/>
              </w:rPr>
              <w:t>9.</w:t>
            </w:r>
          </w:p>
        </w:tc>
        <w:tc>
          <w:tcPr>
            <w:tcW w:w="4759" w:type="dxa"/>
          </w:tcPr>
          <w:p w:rsidR="00B673CE" w:rsidRPr="00A64D51" w:rsidRDefault="00B673CE" w:rsidP="00305C45">
            <w:pPr>
              <w:shd w:val="clear" w:color="auto" w:fill="FFFFFF"/>
              <w:ind w:left="-27" w:firstLine="0"/>
              <w:rPr>
                <w:color w:val="000000"/>
                <w:sz w:val="18"/>
                <w:szCs w:val="18"/>
              </w:rPr>
            </w:pPr>
            <w:r w:rsidRPr="00A64D51">
              <w:rPr>
                <w:color w:val="000000"/>
                <w:sz w:val="18"/>
                <w:szCs w:val="18"/>
              </w:rPr>
              <w:t xml:space="preserve">Проводить еженедельный  мониторинг за состоянием снежного покрова и  водоотводных канав на территории </w:t>
            </w:r>
            <w:proofErr w:type="spellStart"/>
            <w:r w:rsidRPr="00A64D51">
              <w:rPr>
                <w:color w:val="000000"/>
                <w:sz w:val="18"/>
                <w:szCs w:val="18"/>
              </w:rPr>
              <w:t>Хомутовского</w:t>
            </w:r>
            <w:proofErr w:type="spellEnd"/>
            <w:r w:rsidRPr="00A64D51">
              <w:rPr>
                <w:color w:val="000000"/>
                <w:sz w:val="18"/>
                <w:szCs w:val="18"/>
              </w:rPr>
              <w:t xml:space="preserve"> муниципального образования, при необходимости организовывать  их очистку,  с привлечением руководителей предприятий, индивидуальных предпринимателей, собственников земельных участков (с вручением предписаний).  </w:t>
            </w:r>
          </w:p>
        </w:tc>
        <w:tc>
          <w:tcPr>
            <w:tcW w:w="1985" w:type="dxa"/>
          </w:tcPr>
          <w:p w:rsidR="00B673CE" w:rsidRPr="00A64D51" w:rsidRDefault="00B673CE" w:rsidP="00D11304">
            <w:pPr>
              <w:ind w:left="0" w:firstLine="0"/>
              <w:jc w:val="left"/>
              <w:rPr>
                <w:sz w:val="18"/>
                <w:szCs w:val="18"/>
              </w:rPr>
            </w:pPr>
            <w:r w:rsidRPr="00A64D51">
              <w:rPr>
                <w:sz w:val="18"/>
                <w:szCs w:val="18"/>
              </w:rPr>
              <w:t>до схода постоянного  снежного покрова, в местах расположения</w:t>
            </w:r>
          </w:p>
          <w:p w:rsidR="00B673CE" w:rsidRPr="00A64D51" w:rsidRDefault="00B673CE" w:rsidP="00D11304">
            <w:pPr>
              <w:ind w:left="0" w:firstLine="0"/>
              <w:jc w:val="left"/>
              <w:rPr>
                <w:sz w:val="18"/>
                <w:szCs w:val="18"/>
              </w:rPr>
            </w:pPr>
            <w:r w:rsidRPr="00A64D51">
              <w:rPr>
                <w:sz w:val="18"/>
                <w:szCs w:val="18"/>
              </w:rPr>
              <w:t>водоотводных канав</w:t>
            </w:r>
          </w:p>
        </w:tc>
        <w:tc>
          <w:tcPr>
            <w:tcW w:w="3402" w:type="dxa"/>
          </w:tcPr>
          <w:p w:rsidR="00B673CE" w:rsidRPr="00A64D51" w:rsidRDefault="00B673CE" w:rsidP="00305C45">
            <w:pPr>
              <w:ind w:left="0" w:firstLine="0"/>
              <w:rPr>
                <w:sz w:val="18"/>
                <w:szCs w:val="18"/>
              </w:rPr>
            </w:pPr>
            <w:r w:rsidRPr="00A64D51">
              <w:rPr>
                <w:sz w:val="18"/>
                <w:szCs w:val="18"/>
              </w:rPr>
              <w:t xml:space="preserve">Отдел градостроительства, земельных и имущественных отношений. Директор       МКУ ХЭС  </w:t>
            </w:r>
            <w:proofErr w:type="spellStart"/>
            <w:r w:rsidRPr="00A64D51">
              <w:rPr>
                <w:sz w:val="18"/>
                <w:szCs w:val="18"/>
              </w:rPr>
              <w:t>Хомутовского</w:t>
            </w:r>
            <w:proofErr w:type="spellEnd"/>
            <w:r w:rsidRPr="00A64D51">
              <w:rPr>
                <w:sz w:val="18"/>
                <w:szCs w:val="18"/>
              </w:rPr>
              <w:t xml:space="preserve"> МО           Специалист ГО и ЧС</w:t>
            </w:r>
          </w:p>
          <w:p w:rsidR="00B673CE" w:rsidRPr="00A64D51" w:rsidRDefault="00B673CE" w:rsidP="00B673CE">
            <w:pPr>
              <w:rPr>
                <w:sz w:val="18"/>
                <w:szCs w:val="18"/>
              </w:rPr>
            </w:pPr>
          </w:p>
        </w:tc>
      </w:tr>
      <w:tr w:rsidR="00B673CE" w:rsidRPr="00A64D51" w:rsidTr="004E699C">
        <w:trPr>
          <w:trHeight w:val="1220"/>
        </w:trPr>
        <w:tc>
          <w:tcPr>
            <w:tcW w:w="594" w:type="dxa"/>
          </w:tcPr>
          <w:p w:rsidR="00B673CE" w:rsidRPr="00A64D51" w:rsidRDefault="00B673CE" w:rsidP="00305C45">
            <w:pPr>
              <w:ind w:left="142" w:firstLine="0"/>
              <w:rPr>
                <w:sz w:val="18"/>
                <w:szCs w:val="18"/>
              </w:rPr>
            </w:pPr>
            <w:r w:rsidRPr="00A64D51">
              <w:rPr>
                <w:sz w:val="18"/>
                <w:szCs w:val="18"/>
              </w:rPr>
              <w:t>10.</w:t>
            </w:r>
          </w:p>
        </w:tc>
        <w:tc>
          <w:tcPr>
            <w:tcW w:w="4759" w:type="dxa"/>
          </w:tcPr>
          <w:p w:rsidR="00B673CE" w:rsidRPr="00A64D51" w:rsidRDefault="00B673CE" w:rsidP="00305C45">
            <w:pPr>
              <w:ind w:left="0" w:firstLine="0"/>
              <w:rPr>
                <w:sz w:val="18"/>
                <w:szCs w:val="18"/>
              </w:rPr>
            </w:pPr>
            <w:r w:rsidRPr="00A64D51">
              <w:rPr>
                <w:sz w:val="18"/>
                <w:szCs w:val="18"/>
              </w:rPr>
              <w:t xml:space="preserve">Организовать вручение памяток о действиях населения при угрозе наводнения юридическим и физическим лицам, чьи участки попадают в зону затопления (подтопления) на территории </w:t>
            </w:r>
            <w:proofErr w:type="spellStart"/>
            <w:r w:rsidRPr="00A64D51">
              <w:rPr>
                <w:sz w:val="18"/>
                <w:szCs w:val="18"/>
              </w:rPr>
              <w:t>Хомутовского</w:t>
            </w:r>
            <w:proofErr w:type="spellEnd"/>
            <w:r w:rsidRPr="00A64D51">
              <w:rPr>
                <w:sz w:val="18"/>
                <w:szCs w:val="18"/>
              </w:rPr>
              <w:t xml:space="preserve"> муниципального образования.</w:t>
            </w:r>
          </w:p>
          <w:p w:rsidR="00B673CE" w:rsidRPr="00A64D51" w:rsidRDefault="00B673CE" w:rsidP="00305C45">
            <w:pPr>
              <w:ind w:left="0" w:firstLine="0"/>
              <w:rPr>
                <w:sz w:val="18"/>
                <w:szCs w:val="18"/>
              </w:rPr>
            </w:pPr>
            <w:r w:rsidRPr="00A64D51">
              <w:rPr>
                <w:sz w:val="18"/>
                <w:szCs w:val="18"/>
              </w:rPr>
              <w:t>Проинформировать население через имеющиеся СМИ.</w:t>
            </w:r>
          </w:p>
        </w:tc>
        <w:tc>
          <w:tcPr>
            <w:tcW w:w="1985" w:type="dxa"/>
          </w:tcPr>
          <w:p w:rsidR="00B673CE" w:rsidRPr="00A64D51" w:rsidRDefault="00B673CE" w:rsidP="00D11304">
            <w:pPr>
              <w:ind w:left="0" w:firstLine="0"/>
              <w:jc w:val="left"/>
              <w:rPr>
                <w:sz w:val="18"/>
                <w:szCs w:val="18"/>
              </w:rPr>
            </w:pPr>
            <w:r w:rsidRPr="00A64D51">
              <w:rPr>
                <w:sz w:val="18"/>
                <w:szCs w:val="18"/>
              </w:rPr>
              <w:t>в течение  паводкового  периода</w:t>
            </w:r>
          </w:p>
          <w:p w:rsidR="00B673CE" w:rsidRPr="00A64D51" w:rsidRDefault="00B673CE" w:rsidP="004E699C">
            <w:pPr>
              <w:ind w:left="0" w:firstLine="0"/>
              <w:jc w:val="left"/>
              <w:rPr>
                <w:sz w:val="18"/>
                <w:szCs w:val="18"/>
              </w:rPr>
            </w:pPr>
            <w:r w:rsidRPr="00A64D51">
              <w:rPr>
                <w:sz w:val="18"/>
                <w:szCs w:val="18"/>
              </w:rPr>
              <w:t>(по резуль</w:t>
            </w:r>
            <w:r w:rsidR="004E699C">
              <w:rPr>
                <w:sz w:val="18"/>
                <w:szCs w:val="18"/>
              </w:rPr>
              <w:t>татам проводимого  мониторинга)</w:t>
            </w:r>
          </w:p>
        </w:tc>
        <w:tc>
          <w:tcPr>
            <w:tcW w:w="3402" w:type="dxa"/>
          </w:tcPr>
          <w:p w:rsidR="00B673CE" w:rsidRPr="00A64D51" w:rsidRDefault="00B673CE" w:rsidP="00BC1442">
            <w:pPr>
              <w:ind w:left="33" w:hanging="33"/>
              <w:rPr>
                <w:sz w:val="18"/>
                <w:szCs w:val="18"/>
              </w:rPr>
            </w:pPr>
            <w:r w:rsidRPr="00A64D51">
              <w:rPr>
                <w:sz w:val="18"/>
                <w:szCs w:val="18"/>
              </w:rPr>
              <w:t>Отдел муниципального контроля и благоустройства территории</w:t>
            </w:r>
          </w:p>
          <w:p w:rsidR="00B673CE" w:rsidRPr="00A64D51" w:rsidRDefault="00B673CE" w:rsidP="004E699C">
            <w:pPr>
              <w:ind w:left="0" w:firstLine="0"/>
              <w:rPr>
                <w:sz w:val="18"/>
                <w:szCs w:val="18"/>
              </w:rPr>
            </w:pPr>
          </w:p>
        </w:tc>
      </w:tr>
      <w:tr w:rsidR="00B673CE" w:rsidRPr="00A64D51" w:rsidTr="007B60ED">
        <w:trPr>
          <w:trHeight w:val="641"/>
        </w:trPr>
        <w:tc>
          <w:tcPr>
            <w:tcW w:w="594" w:type="dxa"/>
          </w:tcPr>
          <w:p w:rsidR="00B673CE" w:rsidRPr="00A64D51" w:rsidRDefault="00B673CE" w:rsidP="00BC1442">
            <w:pPr>
              <w:ind w:left="142" w:firstLine="0"/>
              <w:rPr>
                <w:sz w:val="18"/>
                <w:szCs w:val="18"/>
              </w:rPr>
            </w:pPr>
            <w:r w:rsidRPr="00A64D51">
              <w:rPr>
                <w:sz w:val="18"/>
                <w:szCs w:val="18"/>
              </w:rPr>
              <w:t>11.</w:t>
            </w:r>
          </w:p>
        </w:tc>
        <w:tc>
          <w:tcPr>
            <w:tcW w:w="4759" w:type="dxa"/>
          </w:tcPr>
          <w:p w:rsidR="00B673CE" w:rsidRPr="00A64D51" w:rsidRDefault="00B673CE" w:rsidP="00BC1442">
            <w:pPr>
              <w:shd w:val="clear" w:color="auto" w:fill="FFFFFF"/>
              <w:ind w:left="0" w:firstLine="0"/>
              <w:rPr>
                <w:sz w:val="18"/>
                <w:szCs w:val="18"/>
              </w:rPr>
            </w:pPr>
            <w:r w:rsidRPr="00A64D51">
              <w:rPr>
                <w:sz w:val="18"/>
                <w:szCs w:val="18"/>
              </w:rPr>
              <w:t xml:space="preserve">Отработать порядок взаимодействия  с </w:t>
            </w:r>
            <w:proofErr w:type="spellStart"/>
            <w:r w:rsidRPr="00A64D51">
              <w:rPr>
                <w:sz w:val="18"/>
                <w:szCs w:val="18"/>
              </w:rPr>
              <w:t>Уриковским</w:t>
            </w:r>
            <w:proofErr w:type="spellEnd"/>
            <w:r w:rsidRPr="00A64D51">
              <w:rPr>
                <w:sz w:val="18"/>
                <w:szCs w:val="18"/>
              </w:rPr>
              <w:t xml:space="preserve"> муниципальным образованием на период сохранения   паводковой  ситуации на р. Куда.</w:t>
            </w:r>
          </w:p>
        </w:tc>
        <w:tc>
          <w:tcPr>
            <w:tcW w:w="1985" w:type="dxa"/>
          </w:tcPr>
          <w:p w:rsidR="00B673CE" w:rsidRPr="00A64D51" w:rsidRDefault="00B673CE" w:rsidP="00BC1442">
            <w:pPr>
              <w:ind w:hanging="680"/>
              <w:jc w:val="left"/>
              <w:rPr>
                <w:sz w:val="18"/>
                <w:szCs w:val="18"/>
              </w:rPr>
            </w:pPr>
            <w:r w:rsidRPr="00A64D51">
              <w:rPr>
                <w:sz w:val="18"/>
                <w:szCs w:val="18"/>
              </w:rPr>
              <w:t>до 20 марта  2020 года</w:t>
            </w:r>
          </w:p>
        </w:tc>
        <w:tc>
          <w:tcPr>
            <w:tcW w:w="3402" w:type="dxa"/>
          </w:tcPr>
          <w:p w:rsidR="00B673CE" w:rsidRPr="00A64D51" w:rsidRDefault="00B673CE" w:rsidP="004E699C">
            <w:pPr>
              <w:ind w:hanging="714"/>
              <w:rPr>
                <w:sz w:val="18"/>
                <w:szCs w:val="18"/>
              </w:rPr>
            </w:pPr>
            <w:r w:rsidRPr="00A64D51">
              <w:rPr>
                <w:sz w:val="18"/>
                <w:szCs w:val="18"/>
              </w:rPr>
              <w:t>Специалист ГО и ЧС</w:t>
            </w:r>
          </w:p>
          <w:p w:rsidR="00B673CE" w:rsidRPr="00A64D51" w:rsidRDefault="00B673CE" w:rsidP="00B673CE">
            <w:pPr>
              <w:rPr>
                <w:sz w:val="18"/>
                <w:szCs w:val="18"/>
              </w:rPr>
            </w:pPr>
          </w:p>
        </w:tc>
      </w:tr>
      <w:tr w:rsidR="00B673CE" w:rsidRPr="00A64D51" w:rsidTr="009612D4">
        <w:trPr>
          <w:trHeight w:val="415"/>
        </w:trPr>
        <w:tc>
          <w:tcPr>
            <w:tcW w:w="594" w:type="dxa"/>
          </w:tcPr>
          <w:p w:rsidR="00B673CE" w:rsidRPr="00A64D51" w:rsidRDefault="00B673CE" w:rsidP="004E699C">
            <w:pPr>
              <w:ind w:left="142" w:firstLine="0"/>
              <w:rPr>
                <w:sz w:val="18"/>
                <w:szCs w:val="18"/>
              </w:rPr>
            </w:pPr>
            <w:r w:rsidRPr="00A64D51">
              <w:rPr>
                <w:sz w:val="18"/>
                <w:szCs w:val="18"/>
              </w:rPr>
              <w:t>12.</w:t>
            </w:r>
          </w:p>
        </w:tc>
        <w:tc>
          <w:tcPr>
            <w:tcW w:w="4759" w:type="dxa"/>
          </w:tcPr>
          <w:p w:rsidR="00B673CE" w:rsidRPr="00A64D51" w:rsidRDefault="00B673CE" w:rsidP="004E699C">
            <w:pPr>
              <w:ind w:left="0" w:firstLine="0"/>
              <w:rPr>
                <w:sz w:val="18"/>
                <w:szCs w:val="18"/>
              </w:rPr>
            </w:pPr>
            <w:r w:rsidRPr="00A64D51">
              <w:rPr>
                <w:sz w:val="18"/>
                <w:szCs w:val="18"/>
              </w:rPr>
              <w:t>В случае осложнения паводковой ситуа</w:t>
            </w:r>
            <w:r w:rsidR="004E699C">
              <w:rPr>
                <w:sz w:val="18"/>
                <w:szCs w:val="18"/>
              </w:rPr>
              <w:t xml:space="preserve">ции на территории </w:t>
            </w:r>
            <w:proofErr w:type="spellStart"/>
            <w:r w:rsidR="004E699C">
              <w:rPr>
                <w:sz w:val="18"/>
                <w:szCs w:val="18"/>
              </w:rPr>
              <w:t>Хомутовского</w:t>
            </w:r>
            <w:proofErr w:type="spellEnd"/>
            <w:r w:rsidR="004E699C">
              <w:rPr>
                <w:sz w:val="18"/>
                <w:szCs w:val="18"/>
              </w:rPr>
              <w:t xml:space="preserve"> </w:t>
            </w:r>
            <w:r w:rsidRPr="00A64D51">
              <w:rPr>
                <w:sz w:val="18"/>
                <w:szCs w:val="18"/>
              </w:rPr>
              <w:t xml:space="preserve">муниципального образования предусмотреть круглосуточное дежурство и наличие транспортных средств, для экстренной эвакуации населения из затопляемых мест. </w:t>
            </w:r>
          </w:p>
        </w:tc>
        <w:tc>
          <w:tcPr>
            <w:tcW w:w="1985" w:type="dxa"/>
          </w:tcPr>
          <w:p w:rsidR="00B673CE" w:rsidRPr="00A64D51" w:rsidRDefault="00B673CE" w:rsidP="00945F14">
            <w:pPr>
              <w:ind w:left="34" w:firstLine="0"/>
              <w:jc w:val="left"/>
              <w:rPr>
                <w:sz w:val="18"/>
                <w:szCs w:val="18"/>
              </w:rPr>
            </w:pPr>
            <w:r w:rsidRPr="00A64D51">
              <w:rPr>
                <w:sz w:val="18"/>
                <w:szCs w:val="18"/>
              </w:rPr>
              <w:t>при  необходимости</w:t>
            </w:r>
          </w:p>
        </w:tc>
        <w:tc>
          <w:tcPr>
            <w:tcW w:w="3402" w:type="dxa"/>
          </w:tcPr>
          <w:p w:rsidR="00B673CE" w:rsidRPr="00A64D51" w:rsidRDefault="00B673CE" w:rsidP="00FD3290">
            <w:pPr>
              <w:ind w:left="33" w:firstLine="0"/>
              <w:jc w:val="left"/>
              <w:rPr>
                <w:sz w:val="18"/>
                <w:szCs w:val="18"/>
              </w:rPr>
            </w:pPr>
            <w:r w:rsidRPr="00A64D51">
              <w:rPr>
                <w:sz w:val="18"/>
                <w:szCs w:val="18"/>
              </w:rPr>
              <w:t>Первый заместитель Главы администрации.</w:t>
            </w:r>
          </w:p>
          <w:p w:rsidR="00B673CE" w:rsidRPr="00A64D51" w:rsidRDefault="00B673CE" w:rsidP="00FD3290">
            <w:pPr>
              <w:ind w:left="33" w:firstLine="0"/>
              <w:jc w:val="left"/>
              <w:rPr>
                <w:sz w:val="18"/>
                <w:szCs w:val="18"/>
              </w:rPr>
            </w:pPr>
            <w:r w:rsidRPr="00A64D51">
              <w:rPr>
                <w:sz w:val="18"/>
                <w:szCs w:val="18"/>
              </w:rPr>
              <w:t>Специалист ГО и ЧС</w:t>
            </w:r>
          </w:p>
          <w:p w:rsidR="00B673CE" w:rsidRPr="00A64D51" w:rsidRDefault="00B673CE" w:rsidP="00FD3290">
            <w:pPr>
              <w:ind w:left="33" w:firstLine="0"/>
              <w:jc w:val="left"/>
              <w:rPr>
                <w:sz w:val="18"/>
                <w:szCs w:val="18"/>
              </w:rPr>
            </w:pPr>
            <w:r w:rsidRPr="00A64D51">
              <w:rPr>
                <w:sz w:val="18"/>
                <w:szCs w:val="18"/>
              </w:rPr>
              <w:t xml:space="preserve">Директор МКУ ХЭС </w:t>
            </w:r>
            <w:proofErr w:type="spellStart"/>
            <w:r w:rsidRPr="00A64D51">
              <w:rPr>
                <w:sz w:val="18"/>
                <w:szCs w:val="18"/>
              </w:rPr>
              <w:t>Хомутовского</w:t>
            </w:r>
            <w:proofErr w:type="spellEnd"/>
            <w:r w:rsidRPr="00A64D51">
              <w:rPr>
                <w:sz w:val="18"/>
                <w:szCs w:val="18"/>
              </w:rPr>
              <w:t xml:space="preserve"> МО</w:t>
            </w:r>
          </w:p>
        </w:tc>
      </w:tr>
      <w:tr w:rsidR="00B673CE" w:rsidRPr="00A64D51" w:rsidTr="009612D4">
        <w:trPr>
          <w:trHeight w:val="273"/>
        </w:trPr>
        <w:tc>
          <w:tcPr>
            <w:tcW w:w="594" w:type="dxa"/>
          </w:tcPr>
          <w:p w:rsidR="00B673CE" w:rsidRPr="00A64D51" w:rsidRDefault="00B673CE" w:rsidP="00FD3290">
            <w:pPr>
              <w:ind w:left="142" w:firstLine="0"/>
              <w:rPr>
                <w:sz w:val="18"/>
                <w:szCs w:val="18"/>
              </w:rPr>
            </w:pPr>
            <w:r w:rsidRPr="00A64D51">
              <w:rPr>
                <w:sz w:val="18"/>
                <w:szCs w:val="18"/>
              </w:rPr>
              <w:t>13.</w:t>
            </w:r>
          </w:p>
        </w:tc>
        <w:tc>
          <w:tcPr>
            <w:tcW w:w="4759" w:type="dxa"/>
          </w:tcPr>
          <w:p w:rsidR="00B673CE" w:rsidRPr="00A64D51" w:rsidRDefault="00B673CE" w:rsidP="00FD3290">
            <w:pPr>
              <w:ind w:left="0" w:firstLine="0"/>
              <w:rPr>
                <w:sz w:val="18"/>
                <w:szCs w:val="18"/>
              </w:rPr>
            </w:pPr>
            <w:r w:rsidRPr="00A64D51">
              <w:rPr>
                <w:sz w:val="18"/>
                <w:szCs w:val="18"/>
              </w:rPr>
              <w:t>Предусмотреть развертывание пунктов временного размещения (ПВР), для размещения  эвакуируемого населения из зон затопления.</w:t>
            </w:r>
          </w:p>
        </w:tc>
        <w:tc>
          <w:tcPr>
            <w:tcW w:w="1985" w:type="dxa"/>
          </w:tcPr>
          <w:p w:rsidR="00B673CE" w:rsidRPr="00A64D51" w:rsidRDefault="00B673CE" w:rsidP="00FD3290">
            <w:pPr>
              <w:ind w:right="-291" w:hanging="680"/>
              <w:rPr>
                <w:sz w:val="18"/>
                <w:szCs w:val="18"/>
              </w:rPr>
            </w:pPr>
            <w:r w:rsidRPr="00A64D51">
              <w:rPr>
                <w:sz w:val="18"/>
                <w:szCs w:val="18"/>
              </w:rPr>
              <w:t xml:space="preserve">при  необходимости </w:t>
            </w:r>
          </w:p>
        </w:tc>
        <w:tc>
          <w:tcPr>
            <w:tcW w:w="3402" w:type="dxa"/>
          </w:tcPr>
          <w:p w:rsidR="00B673CE" w:rsidRPr="00A64D51" w:rsidRDefault="00B673CE" w:rsidP="00FD3290">
            <w:pPr>
              <w:ind w:left="0" w:firstLine="0"/>
              <w:jc w:val="left"/>
              <w:rPr>
                <w:sz w:val="18"/>
                <w:szCs w:val="18"/>
              </w:rPr>
            </w:pPr>
            <w:r w:rsidRPr="00A64D51">
              <w:rPr>
                <w:sz w:val="18"/>
                <w:szCs w:val="18"/>
              </w:rPr>
              <w:t>Первый заместитель Главы администрации.</w:t>
            </w:r>
          </w:p>
          <w:p w:rsidR="00B673CE" w:rsidRPr="00A64D51" w:rsidRDefault="00B673CE" w:rsidP="00B673CE">
            <w:pPr>
              <w:rPr>
                <w:sz w:val="18"/>
                <w:szCs w:val="18"/>
              </w:rPr>
            </w:pPr>
          </w:p>
        </w:tc>
      </w:tr>
      <w:tr w:rsidR="00B673CE" w:rsidRPr="00A64D51" w:rsidTr="009612D4">
        <w:trPr>
          <w:trHeight w:val="273"/>
        </w:trPr>
        <w:tc>
          <w:tcPr>
            <w:tcW w:w="594" w:type="dxa"/>
          </w:tcPr>
          <w:p w:rsidR="00B673CE" w:rsidRPr="00A64D51" w:rsidRDefault="00B673CE" w:rsidP="00945F14">
            <w:pPr>
              <w:ind w:left="142" w:firstLine="0"/>
              <w:rPr>
                <w:sz w:val="18"/>
                <w:szCs w:val="18"/>
              </w:rPr>
            </w:pPr>
            <w:r w:rsidRPr="00A64D51">
              <w:rPr>
                <w:sz w:val="18"/>
                <w:szCs w:val="18"/>
              </w:rPr>
              <w:t>14.</w:t>
            </w:r>
          </w:p>
        </w:tc>
        <w:tc>
          <w:tcPr>
            <w:tcW w:w="4759" w:type="dxa"/>
          </w:tcPr>
          <w:p w:rsidR="00B673CE" w:rsidRPr="00A64D51" w:rsidRDefault="00B673CE" w:rsidP="00945F14">
            <w:pPr>
              <w:ind w:left="0" w:firstLine="0"/>
              <w:rPr>
                <w:sz w:val="18"/>
                <w:szCs w:val="18"/>
              </w:rPr>
            </w:pPr>
            <w:r w:rsidRPr="00A64D51">
              <w:rPr>
                <w:sz w:val="18"/>
                <w:szCs w:val="18"/>
              </w:rPr>
              <w:t xml:space="preserve">Осуществить проверку работоспособности локальных систем звукового оповещения в населенных пунктах </w:t>
            </w:r>
            <w:proofErr w:type="spellStart"/>
            <w:r w:rsidRPr="00A64D51">
              <w:rPr>
                <w:sz w:val="18"/>
                <w:szCs w:val="18"/>
              </w:rPr>
              <w:t>Хомутовского</w:t>
            </w:r>
            <w:proofErr w:type="spellEnd"/>
            <w:r w:rsidRPr="00A64D51">
              <w:rPr>
                <w:sz w:val="18"/>
                <w:szCs w:val="18"/>
              </w:rPr>
              <w:t xml:space="preserve"> муниципального образования, подверженных угрозе подтопления.</w:t>
            </w:r>
          </w:p>
        </w:tc>
        <w:tc>
          <w:tcPr>
            <w:tcW w:w="1985" w:type="dxa"/>
          </w:tcPr>
          <w:p w:rsidR="00B673CE" w:rsidRPr="00A64D51" w:rsidRDefault="00B673CE" w:rsidP="00945F14">
            <w:pPr>
              <w:ind w:left="34" w:right="-291" w:firstLine="0"/>
              <w:jc w:val="left"/>
              <w:rPr>
                <w:sz w:val="18"/>
                <w:szCs w:val="18"/>
              </w:rPr>
            </w:pPr>
            <w:r w:rsidRPr="00A64D51">
              <w:rPr>
                <w:sz w:val="18"/>
                <w:szCs w:val="18"/>
              </w:rPr>
              <w:t>до начала паводкового периода</w:t>
            </w:r>
          </w:p>
          <w:p w:rsidR="00B673CE" w:rsidRPr="00A64D51" w:rsidRDefault="00B673CE" w:rsidP="00B673CE">
            <w:pPr>
              <w:rPr>
                <w:sz w:val="18"/>
                <w:szCs w:val="18"/>
              </w:rPr>
            </w:pPr>
          </w:p>
        </w:tc>
        <w:tc>
          <w:tcPr>
            <w:tcW w:w="3402" w:type="dxa"/>
          </w:tcPr>
          <w:p w:rsidR="00B673CE" w:rsidRPr="00A64D51" w:rsidRDefault="00B673CE" w:rsidP="00945F14">
            <w:pPr>
              <w:ind w:hanging="681"/>
              <w:jc w:val="left"/>
              <w:rPr>
                <w:sz w:val="18"/>
                <w:szCs w:val="18"/>
              </w:rPr>
            </w:pPr>
            <w:r w:rsidRPr="00A64D51">
              <w:rPr>
                <w:sz w:val="18"/>
                <w:szCs w:val="18"/>
              </w:rPr>
              <w:t>Специалист ГО и ЧС.</w:t>
            </w:r>
          </w:p>
          <w:p w:rsidR="00B673CE" w:rsidRPr="00A64D51" w:rsidRDefault="00B673CE" w:rsidP="00945F14">
            <w:pPr>
              <w:ind w:hanging="681"/>
              <w:jc w:val="left"/>
              <w:rPr>
                <w:sz w:val="18"/>
                <w:szCs w:val="18"/>
              </w:rPr>
            </w:pPr>
            <w:r w:rsidRPr="00A64D51">
              <w:rPr>
                <w:sz w:val="18"/>
                <w:szCs w:val="18"/>
              </w:rPr>
              <w:t>Ведущий инженер (Колосов Д.С.)</w:t>
            </w:r>
          </w:p>
        </w:tc>
      </w:tr>
      <w:tr w:rsidR="00B673CE" w:rsidRPr="00A64D51" w:rsidTr="009612D4">
        <w:trPr>
          <w:trHeight w:val="273"/>
        </w:trPr>
        <w:tc>
          <w:tcPr>
            <w:tcW w:w="594" w:type="dxa"/>
          </w:tcPr>
          <w:p w:rsidR="00B673CE" w:rsidRPr="00A64D51" w:rsidRDefault="00B673CE" w:rsidP="00945F14">
            <w:pPr>
              <w:ind w:left="142" w:firstLine="0"/>
              <w:rPr>
                <w:sz w:val="18"/>
                <w:szCs w:val="18"/>
              </w:rPr>
            </w:pPr>
            <w:r w:rsidRPr="00A64D51">
              <w:rPr>
                <w:sz w:val="18"/>
                <w:szCs w:val="18"/>
              </w:rPr>
              <w:t>15.</w:t>
            </w:r>
          </w:p>
        </w:tc>
        <w:tc>
          <w:tcPr>
            <w:tcW w:w="4759" w:type="dxa"/>
          </w:tcPr>
          <w:p w:rsidR="00B673CE" w:rsidRPr="00A64D51" w:rsidRDefault="00B673CE" w:rsidP="00945F14">
            <w:pPr>
              <w:ind w:left="0" w:firstLine="0"/>
              <w:rPr>
                <w:sz w:val="18"/>
                <w:szCs w:val="18"/>
              </w:rPr>
            </w:pPr>
            <w:r w:rsidRPr="00A64D51">
              <w:rPr>
                <w:sz w:val="18"/>
                <w:szCs w:val="18"/>
              </w:rPr>
              <w:t>Сформировать списки предприятий, организаций, имеющих в собственности тяжелую технику для возможной ликвидации чрезвычайной ситуации, вызванной паводками.</w:t>
            </w:r>
          </w:p>
        </w:tc>
        <w:tc>
          <w:tcPr>
            <w:tcW w:w="1985" w:type="dxa"/>
          </w:tcPr>
          <w:p w:rsidR="00B673CE" w:rsidRPr="00A64D51" w:rsidRDefault="00B673CE" w:rsidP="00945F14">
            <w:pPr>
              <w:ind w:left="0" w:right="-291" w:firstLine="0"/>
              <w:jc w:val="left"/>
              <w:rPr>
                <w:sz w:val="18"/>
                <w:szCs w:val="18"/>
              </w:rPr>
            </w:pPr>
            <w:r w:rsidRPr="00A64D51">
              <w:rPr>
                <w:sz w:val="18"/>
                <w:szCs w:val="18"/>
              </w:rPr>
              <w:t>до начала паводкового периода</w:t>
            </w:r>
          </w:p>
        </w:tc>
        <w:tc>
          <w:tcPr>
            <w:tcW w:w="3402" w:type="dxa"/>
          </w:tcPr>
          <w:p w:rsidR="00B673CE" w:rsidRPr="00A64D51" w:rsidRDefault="00B673CE" w:rsidP="00945F14">
            <w:pPr>
              <w:ind w:left="33" w:firstLine="0"/>
              <w:jc w:val="left"/>
              <w:rPr>
                <w:sz w:val="18"/>
                <w:szCs w:val="18"/>
              </w:rPr>
            </w:pPr>
            <w:r w:rsidRPr="00A64D51">
              <w:rPr>
                <w:sz w:val="18"/>
                <w:szCs w:val="18"/>
              </w:rPr>
              <w:t xml:space="preserve">Директор МКУ ХЭС </w:t>
            </w:r>
            <w:proofErr w:type="spellStart"/>
            <w:r w:rsidRPr="00A64D51">
              <w:rPr>
                <w:sz w:val="18"/>
                <w:szCs w:val="18"/>
              </w:rPr>
              <w:t>Хомутовского</w:t>
            </w:r>
            <w:proofErr w:type="spellEnd"/>
            <w:r w:rsidRPr="00A64D51">
              <w:rPr>
                <w:sz w:val="18"/>
                <w:szCs w:val="18"/>
              </w:rPr>
              <w:t xml:space="preserve"> МО</w:t>
            </w:r>
          </w:p>
          <w:p w:rsidR="00B673CE" w:rsidRPr="00A64D51" w:rsidRDefault="00B673CE" w:rsidP="00B673CE">
            <w:pPr>
              <w:rPr>
                <w:sz w:val="18"/>
                <w:szCs w:val="18"/>
              </w:rPr>
            </w:pPr>
          </w:p>
        </w:tc>
      </w:tr>
      <w:tr w:rsidR="00B673CE" w:rsidRPr="00A64D51" w:rsidTr="00311B6C">
        <w:trPr>
          <w:trHeight w:val="758"/>
        </w:trPr>
        <w:tc>
          <w:tcPr>
            <w:tcW w:w="594" w:type="dxa"/>
          </w:tcPr>
          <w:p w:rsidR="00B673CE" w:rsidRPr="00A64D51" w:rsidRDefault="00B673CE" w:rsidP="00945F14">
            <w:pPr>
              <w:ind w:left="142" w:firstLine="0"/>
              <w:rPr>
                <w:sz w:val="18"/>
                <w:szCs w:val="18"/>
              </w:rPr>
            </w:pPr>
            <w:r w:rsidRPr="00A64D51">
              <w:rPr>
                <w:sz w:val="18"/>
                <w:szCs w:val="18"/>
              </w:rPr>
              <w:t>16.</w:t>
            </w:r>
          </w:p>
        </w:tc>
        <w:tc>
          <w:tcPr>
            <w:tcW w:w="4759" w:type="dxa"/>
          </w:tcPr>
          <w:p w:rsidR="00B673CE" w:rsidRPr="00A64D51" w:rsidRDefault="00B673CE" w:rsidP="00945F14">
            <w:pPr>
              <w:ind w:left="0" w:firstLine="0"/>
              <w:rPr>
                <w:sz w:val="18"/>
                <w:szCs w:val="18"/>
              </w:rPr>
            </w:pPr>
            <w:r w:rsidRPr="00A64D51">
              <w:rPr>
                <w:sz w:val="18"/>
                <w:szCs w:val="18"/>
              </w:rPr>
              <w:t>Своевременное информирование населения о состоянии паводковой обстановки, действиях в условиях наводнения</w:t>
            </w:r>
          </w:p>
        </w:tc>
        <w:tc>
          <w:tcPr>
            <w:tcW w:w="1985" w:type="dxa"/>
          </w:tcPr>
          <w:p w:rsidR="0054631D" w:rsidRDefault="00B673CE" w:rsidP="00311B6C">
            <w:pPr>
              <w:ind w:left="34" w:right="-291" w:firstLine="0"/>
              <w:jc w:val="left"/>
              <w:rPr>
                <w:sz w:val="18"/>
                <w:szCs w:val="18"/>
              </w:rPr>
            </w:pPr>
            <w:r w:rsidRPr="00A64D51">
              <w:rPr>
                <w:sz w:val="18"/>
                <w:szCs w:val="18"/>
              </w:rPr>
              <w:t xml:space="preserve">в течение  паводкового  периода </w:t>
            </w:r>
          </w:p>
          <w:p w:rsidR="00B673CE" w:rsidRPr="00A64D51" w:rsidRDefault="00B673CE" w:rsidP="00311B6C">
            <w:pPr>
              <w:ind w:left="34" w:right="-291" w:firstLine="0"/>
              <w:jc w:val="left"/>
              <w:rPr>
                <w:sz w:val="18"/>
                <w:szCs w:val="18"/>
              </w:rPr>
            </w:pPr>
            <w:r w:rsidRPr="00A64D51">
              <w:rPr>
                <w:sz w:val="18"/>
                <w:szCs w:val="18"/>
              </w:rPr>
              <w:t>(по результатам проводи</w:t>
            </w:r>
            <w:r w:rsidR="00945F14">
              <w:rPr>
                <w:sz w:val="18"/>
                <w:szCs w:val="18"/>
              </w:rPr>
              <w:t>мого</w:t>
            </w:r>
            <w:r w:rsidR="00660FEC">
              <w:rPr>
                <w:sz w:val="18"/>
                <w:szCs w:val="18"/>
              </w:rPr>
              <w:t xml:space="preserve"> </w:t>
            </w:r>
            <w:r w:rsidRPr="00A64D51">
              <w:rPr>
                <w:sz w:val="18"/>
                <w:szCs w:val="18"/>
              </w:rPr>
              <w:t>мониторинга)</w:t>
            </w:r>
          </w:p>
        </w:tc>
        <w:tc>
          <w:tcPr>
            <w:tcW w:w="3402" w:type="dxa"/>
          </w:tcPr>
          <w:p w:rsidR="00B673CE" w:rsidRPr="00A64D51" w:rsidRDefault="00B673CE" w:rsidP="00311B6C">
            <w:pPr>
              <w:ind w:left="33" w:firstLine="0"/>
              <w:rPr>
                <w:sz w:val="18"/>
                <w:szCs w:val="18"/>
              </w:rPr>
            </w:pPr>
            <w:r w:rsidRPr="00A64D51">
              <w:rPr>
                <w:sz w:val="18"/>
                <w:szCs w:val="18"/>
              </w:rPr>
              <w:t>Информационный отдел – Главный редактор</w:t>
            </w:r>
          </w:p>
        </w:tc>
      </w:tr>
    </w:tbl>
    <w:p w:rsidR="003221E7" w:rsidRDefault="003221E7" w:rsidP="00787E54">
      <w:pPr>
        <w:autoSpaceDE w:val="0"/>
        <w:autoSpaceDN w:val="0"/>
        <w:adjustRightInd w:val="0"/>
        <w:ind w:left="0" w:firstLine="0"/>
        <w:rPr>
          <w:b/>
          <w:sz w:val="18"/>
          <w:szCs w:val="18"/>
        </w:rPr>
      </w:pPr>
    </w:p>
    <w:p w:rsidR="00F65EFE" w:rsidRDefault="00F65EFE" w:rsidP="00B969EC">
      <w:pPr>
        <w:autoSpaceDE w:val="0"/>
        <w:autoSpaceDN w:val="0"/>
        <w:adjustRightInd w:val="0"/>
        <w:ind w:firstLine="540"/>
        <w:jc w:val="center"/>
        <w:rPr>
          <w:b/>
          <w:sz w:val="18"/>
          <w:szCs w:val="18"/>
        </w:rPr>
      </w:pPr>
    </w:p>
    <w:p w:rsidR="00F65EFE" w:rsidRDefault="00F65EFE" w:rsidP="00B969EC">
      <w:pPr>
        <w:autoSpaceDE w:val="0"/>
        <w:autoSpaceDN w:val="0"/>
        <w:adjustRightInd w:val="0"/>
        <w:ind w:firstLine="540"/>
        <w:jc w:val="center"/>
        <w:rPr>
          <w:b/>
          <w:sz w:val="18"/>
          <w:szCs w:val="18"/>
        </w:rPr>
      </w:pPr>
    </w:p>
    <w:p w:rsidR="00B969EC" w:rsidRDefault="00F86870" w:rsidP="00B969EC">
      <w:pPr>
        <w:autoSpaceDE w:val="0"/>
        <w:autoSpaceDN w:val="0"/>
        <w:adjustRightInd w:val="0"/>
        <w:ind w:firstLine="540"/>
        <w:jc w:val="center"/>
        <w:rPr>
          <w:b/>
          <w:sz w:val="18"/>
          <w:szCs w:val="18"/>
        </w:rPr>
      </w:pPr>
      <w:r w:rsidRPr="00F86870">
        <w:rPr>
          <w:b/>
          <w:sz w:val="18"/>
          <w:szCs w:val="18"/>
        </w:rPr>
        <w:lastRenderedPageBreak/>
        <w:t>Информация о приеме заявлений о намерении участвовать</w:t>
      </w:r>
    </w:p>
    <w:p w:rsidR="00B969EC" w:rsidRDefault="00F86870" w:rsidP="00B969EC">
      <w:pPr>
        <w:autoSpaceDE w:val="0"/>
        <w:autoSpaceDN w:val="0"/>
        <w:adjustRightInd w:val="0"/>
        <w:ind w:firstLine="540"/>
        <w:jc w:val="center"/>
        <w:rPr>
          <w:b/>
          <w:sz w:val="18"/>
          <w:szCs w:val="18"/>
        </w:rPr>
      </w:pPr>
      <w:r w:rsidRPr="00F86870">
        <w:rPr>
          <w:b/>
          <w:sz w:val="18"/>
          <w:szCs w:val="18"/>
        </w:rPr>
        <w:t xml:space="preserve">     в аукционе по продаже  п</w:t>
      </w:r>
      <w:r w:rsidR="00B969EC">
        <w:rPr>
          <w:b/>
          <w:sz w:val="18"/>
          <w:szCs w:val="18"/>
        </w:rPr>
        <w:t>рава аренды земельного участка</w:t>
      </w:r>
    </w:p>
    <w:p w:rsidR="00F86870" w:rsidRDefault="00B969EC" w:rsidP="00FB13E8">
      <w:pPr>
        <w:autoSpaceDE w:val="0"/>
        <w:autoSpaceDN w:val="0"/>
        <w:adjustRightInd w:val="0"/>
        <w:ind w:firstLine="540"/>
        <w:jc w:val="center"/>
        <w:rPr>
          <w:b/>
          <w:sz w:val="18"/>
          <w:szCs w:val="18"/>
        </w:rPr>
      </w:pPr>
      <w:r>
        <w:rPr>
          <w:b/>
          <w:sz w:val="18"/>
          <w:szCs w:val="18"/>
        </w:rPr>
        <w:t xml:space="preserve"> </w:t>
      </w:r>
      <w:r w:rsidR="00F86870" w:rsidRPr="00F86870">
        <w:rPr>
          <w:b/>
          <w:sz w:val="18"/>
          <w:szCs w:val="18"/>
        </w:rPr>
        <w:t>для индивиду</w:t>
      </w:r>
      <w:r w:rsidR="00FB13E8">
        <w:rPr>
          <w:b/>
          <w:sz w:val="18"/>
          <w:szCs w:val="18"/>
        </w:rPr>
        <w:t>ального жилищного строительства</w:t>
      </w:r>
    </w:p>
    <w:p w:rsidR="00FB13E8" w:rsidRPr="00F86870" w:rsidRDefault="00FB13E8" w:rsidP="00FB13E8">
      <w:pPr>
        <w:autoSpaceDE w:val="0"/>
        <w:autoSpaceDN w:val="0"/>
        <w:adjustRightInd w:val="0"/>
        <w:ind w:firstLine="540"/>
        <w:jc w:val="center"/>
        <w:rPr>
          <w:b/>
          <w:sz w:val="18"/>
          <w:szCs w:val="18"/>
        </w:rPr>
      </w:pPr>
    </w:p>
    <w:p w:rsidR="00F86870" w:rsidRPr="00F86870" w:rsidRDefault="00F86870" w:rsidP="005F3542">
      <w:pPr>
        <w:tabs>
          <w:tab w:val="left" w:pos="567"/>
        </w:tabs>
        <w:autoSpaceDE w:val="0"/>
        <w:autoSpaceDN w:val="0"/>
        <w:adjustRightInd w:val="0"/>
        <w:ind w:left="0" w:firstLine="426"/>
        <w:rPr>
          <w:sz w:val="18"/>
          <w:szCs w:val="18"/>
        </w:rPr>
      </w:pPr>
      <w:r w:rsidRPr="00F86870">
        <w:rPr>
          <w:sz w:val="18"/>
          <w:szCs w:val="18"/>
        </w:rPr>
        <w:t>В соответствии с подпунктом 1 пункта 1 статьи 39.18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w:t>
      </w:r>
    </w:p>
    <w:p w:rsidR="00F86870" w:rsidRPr="00F86870" w:rsidRDefault="00F86870" w:rsidP="005F3542">
      <w:pPr>
        <w:autoSpaceDE w:val="0"/>
        <w:autoSpaceDN w:val="0"/>
        <w:adjustRightInd w:val="0"/>
        <w:ind w:left="0" w:firstLine="426"/>
        <w:rPr>
          <w:sz w:val="18"/>
          <w:szCs w:val="18"/>
        </w:rPr>
      </w:pPr>
      <w:r w:rsidRPr="00F86870">
        <w:rPr>
          <w:sz w:val="18"/>
          <w:szCs w:val="18"/>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w:t>
      </w:r>
    </w:p>
    <w:p w:rsidR="005F3542" w:rsidRDefault="00F86870" w:rsidP="00B16AAF">
      <w:pPr>
        <w:tabs>
          <w:tab w:val="left" w:pos="567"/>
        </w:tabs>
        <w:autoSpaceDE w:val="0"/>
        <w:autoSpaceDN w:val="0"/>
        <w:adjustRightInd w:val="0"/>
        <w:ind w:left="0"/>
        <w:rPr>
          <w:sz w:val="18"/>
          <w:szCs w:val="18"/>
        </w:rPr>
      </w:pPr>
      <w:r w:rsidRPr="00F86870">
        <w:rPr>
          <w:sz w:val="18"/>
          <w:szCs w:val="18"/>
        </w:rPr>
        <w:t xml:space="preserve">       Адрес подачи заявления: 664056, г. Иркутск, ул. Мухиной, 2а (здание «Дом Кино»), зал единого приема 2 этаж,</w:t>
      </w:r>
    </w:p>
    <w:p w:rsidR="00F86870" w:rsidRPr="00F86870" w:rsidRDefault="005F3542" w:rsidP="00B16AAF">
      <w:pPr>
        <w:tabs>
          <w:tab w:val="left" w:pos="567"/>
        </w:tabs>
        <w:autoSpaceDE w:val="0"/>
        <w:autoSpaceDN w:val="0"/>
        <w:adjustRightInd w:val="0"/>
        <w:ind w:left="0"/>
        <w:rPr>
          <w:sz w:val="18"/>
          <w:szCs w:val="18"/>
        </w:rPr>
      </w:pPr>
      <w:r>
        <w:rPr>
          <w:sz w:val="18"/>
          <w:szCs w:val="18"/>
        </w:rPr>
        <w:t xml:space="preserve">      </w:t>
      </w:r>
      <w:r w:rsidR="00F86870" w:rsidRPr="00F86870">
        <w:rPr>
          <w:sz w:val="18"/>
          <w:szCs w:val="18"/>
        </w:rPr>
        <w:t xml:space="preserve"> а</w:t>
      </w:r>
      <w:r>
        <w:rPr>
          <w:sz w:val="18"/>
          <w:szCs w:val="18"/>
        </w:rPr>
        <w:t>дрес электронной почты:</w:t>
      </w:r>
      <w:r w:rsidR="00F86870" w:rsidRPr="00F86870">
        <w:rPr>
          <w:sz w:val="18"/>
          <w:szCs w:val="18"/>
        </w:rPr>
        <w:t xml:space="preserve"> </w:t>
      </w:r>
      <w:proofErr w:type="spellStart"/>
      <w:r w:rsidR="00F86870" w:rsidRPr="00F86870">
        <w:rPr>
          <w:sz w:val="18"/>
          <w:szCs w:val="18"/>
        </w:rPr>
        <w:t>v.gavajler@govirk</w:t>
      </w:r>
      <w:proofErr w:type="spellEnd"/>
      <w:r w:rsidR="00F86870" w:rsidRPr="00F86870">
        <w:rPr>
          <w:sz w:val="18"/>
          <w:szCs w:val="18"/>
        </w:rPr>
        <w:t>.</w:t>
      </w:r>
      <w:proofErr w:type="spellStart"/>
      <w:r w:rsidR="00F86870" w:rsidRPr="00F86870">
        <w:rPr>
          <w:sz w:val="18"/>
          <w:szCs w:val="18"/>
          <w:lang w:val="en-US"/>
        </w:rPr>
        <w:t>ru</w:t>
      </w:r>
      <w:proofErr w:type="spellEnd"/>
      <w:r w:rsidR="00F86870" w:rsidRPr="00F86870">
        <w:rPr>
          <w:sz w:val="18"/>
          <w:szCs w:val="18"/>
        </w:rPr>
        <w:t>.</w:t>
      </w:r>
    </w:p>
    <w:p w:rsidR="00F86870" w:rsidRPr="00F86870" w:rsidRDefault="00F86870" w:rsidP="00B16AAF">
      <w:pPr>
        <w:tabs>
          <w:tab w:val="left" w:pos="567"/>
        </w:tabs>
        <w:autoSpaceDE w:val="0"/>
        <w:autoSpaceDN w:val="0"/>
        <w:adjustRightInd w:val="0"/>
        <w:ind w:left="0"/>
        <w:rPr>
          <w:sz w:val="18"/>
          <w:szCs w:val="18"/>
        </w:rPr>
      </w:pPr>
      <w:r w:rsidRPr="00F86870">
        <w:rPr>
          <w:sz w:val="18"/>
          <w:szCs w:val="18"/>
        </w:rPr>
        <w:t xml:space="preserve">       Заявления подаются заявителем одним из следующих способов:</w:t>
      </w:r>
    </w:p>
    <w:p w:rsidR="00F86870" w:rsidRPr="00F86870" w:rsidRDefault="00F86870" w:rsidP="00782D31">
      <w:pPr>
        <w:autoSpaceDE w:val="0"/>
        <w:autoSpaceDN w:val="0"/>
        <w:adjustRightInd w:val="0"/>
        <w:ind w:left="0" w:firstLine="0"/>
        <w:rPr>
          <w:sz w:val="18"/>
          <w:szCs w:val="18"/>
        </w:rPr>
      </w:pPr>
      <w:r w:rsidRPr="00F86870">
        <w:rPr>
          <w:sz w:val="18"/>
          <w:szCs w:val="18"/>
        </w:rPr>
        <w:t>- путем личного обращения;</w:t>
      </w:r>
    </w:p>
    <w:p w:rsidR="00F86870" w:rsidRPr="00F86870" w:rsidRDefault="00F86870" w:rsidP="00782D31">
      <w:pPr>
        <w:autoSpaceDE w:val="0"/>
        <w:autoSpaceDN w:val="0"/>
        <w:adjustRightInd w:val="0"/>
        <w:ind w:left="0" w:firstLine="0"/>
        <w:rPr>
          <w:sz w:val="18"/>
          <w:szCs w:val="18"/>
        </w:rPr>
      </w:pPr>
      <w:r w:rsidRPr="00F86870">
        <w:rPr>
          <w:sz w:val="18"/>
          <w:szCs w:val="18"/>
        </w:rPr>
        <w:t>- через организации почтовой связи;</w:t>
      </w:r>
    </w:p>
    <w:p w:rsidR="00F86870" w:rsidRPr="00F86870" w:rsidRDefault="00F86870" w:rsidP="00B16AAF">
      <w:pPr>
        <w:tabs>
          <w:tab w:val="left" w:pos="567"/>
        </w:tabs>
        <w:autoSpaceDE w:val="0"/>
        <w:autoSpaceDN w:val="0"/>
        <w:adjustRightInd w:val="0"/>
        <w:ind w:left="0"/>
        <w:rPr>
          <w:sz w:val="18"/>
          <w:szCs w:val="18"/>
        </w:rPr>
      </w:pPr>
      <w:r w:rsidRPr="00F86870">
        <w:rPr>
          <w:sz w:val="18"/>
          <w:szCs w:val="18"/>
        </w:rPr>
        <w:t xml:space="preserve">       -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p>
    <w:p w:rsidR="00F86870" w:rsidRPr="00F86870" w:rsidRDefault="00F86870" w:rsidP="00B16AAF">
      <w:pPr>
        <w:tabs>
          <w:tab w:val="left" w:pos="567"/>
        </w:tabs>
        <w:autoSpaceDE w:val="0"/>
        <w:autoSpaceDN w:val="0"/>
        <w:adjustRightInd w:val="0"/>
        <w:ind w:left="0"/>
        <w:rPr>
          <w:sz w:val="18"/>
          <w:szCs w:val="18"/>
        </w:rPr>
      </w:pPr>
      <w:r w:rsidRPr="00F86870">
        <w:rPr>
          <w:sz w:val="18"/>
          <w:szCs w:val="18"/>
        </w:rPr>
        <w:t xml:space="preserve">       Дата приема заявлений – 21 февраля 2020 года.</w:t>
      </w:r>
    </w:p>
    <w:p w:rsidR="00F86870" w:rsidRPr="00F86870" w:rsidRDefault="00F86870" w:rsidP="00782D31">
      <w:pPr>
        <w:tabs>
          <w:tab w:val="left" w:pos="567"/>
        </w:tabs>
        <w:autoSpaceDE w:val="0"/>
        <w:autoSpaceDN w:val="0"/>
        <w:adjustRightInd w:val="0"/>
        <w:ind w:left="0" w:firstLine="0"/>
        <w:rPr>
          <w:sz w:val="18"/>
          <w:szCs w:val="18"/>
        </w:rPr>
      </w:pPr>
      <w:r w:rsidRPr="00F86870">
        <w:rPr>
          <w:sz w:val="18"/>
          <w:szCs w:val="18"/>
        </w:rPr>
        <w:t>Дата окончания приема заявлений –   21 марта 2020 года.</w:t>
      </w:r>
    </w:p>
    <w:p w:rsidR="00F86870" w:rsidRPr="00F86870" w:rsidRDefault="00782D31" w:rsidP="00B16AAF">
      <w:pPr>
        <w:tabs>
          <w:tab w:val="left" w:pos="567"/>
        </w:tabs>
        <w:suppressAutoHyphens/>
        <w:ind w:left="0"/>
        <w:rPr>
          <w:b/>
          <w:bCs/>
          <w:sz w:val="18"/>
          <w:szCs w:val="18"/>
        </w:rPr>
      </w:pPr>
      <w:r>
        <w:rPr>
          <w:b/>
          <w:bCs/>
          <w:sz w:val="18"/>
          <w:szCs w:val="18"/>
        </w:rPr>
        <w:t xml:space="preserve">       </w:t>
      </w:r>
      <w:r w:rsidR="00F86870" w:rsidRPr="00F86870">
        <w:rPr>
          <w:b/>
          <w:bCs/>
          <w:sz w:val="18"/>
          <w:szCs w:val="18"/>
        </w:rPr>
        <w:t xml:space="preserve">Участок № 1 </w:t>
      </w:r>
    </w:p>
    <w:p w:rsidR="00F86870" w:rsidRPr="00F86870" w:rsidRDefault="00F86870" w:rsidP="00B16AAF">
      <w:pPr>
        <w:tabs>
          <w:tab w:val="left" w:pos="567"/>
        </w:tabs>
        <w:suppressAutoHyphens/>
        <w:ind w:left="0"/>
        <w:rPr>
          <w:bCs/>
          <w:sz w:val="18"/>
          <w:szCs w:val="18"/>
        </w:rPr>
      </w:pPr>
      <w:r w:rsidRPr="00F86870">
        <w:rPr>
          <w:bCs/>
          <w:sz w:val="18"/>
          <w:szCs w:val="18"/>
        </w:rPr>
        <w:t xml:space="preserve">        Характеристика земельного участка: </w:t>
      </w:r>
    </w:p>
    <w:p w:rsidR="00AF6243" w:rsidRDefault="00F86870" w:rsidP="00B16AAF">
      <w:pPr>
        <w:tabs>
          <w:tab w:val="left" w:pos="567"/>
        </w:tabs>
        <w:suppressAutoHyphens/>
        <w:ind w:left="0"/>
        <w:rPr>
          <w:bCs/>
          <w:sz w:val="18"/>
          <w:szCs w:val="18"/>
        </w:rPr>
      </w:pPr>
      <w:r w:rsidRPr="00F86870">
        <w:rPr>
          <w:bCs/>
          <w:sz w:val="18"/>
          <w:szCs w:val="18"/>
        </w:rPr>
        <w:t xml:space="preserve">        Земельный участок из земель населенных пунктов площадью 1845 кв.</w:t>
      </w:r>
      <w:r w:rsidR="00782D31">
        <w:rPr>
          <w:bCs/>
          <w:sz w:val="18"/>
          <w:szCs w:val="18"/>
        </w:rPr>
        <w:t xml:space="preserve"> </w:t>
      </w:r>
      <w:r w:rsidRPr="00F86870">
        <w:rPr>
          <w:bCs/>
          <w:sz w:val="18"/>
          <w:szCs w:val="18"/>
        </w:rPr>
        <w:t>м, местоположение: Иркутская область, Иркутский район,</w:t>
      </w:r>
    </w:p>
    <w:p w:rsidR="00F86870" w:rsidRPr="00F86870" w:rsidRDefault="00AF6243" w:rsidP="00B16AAF">
      <w:pPr>
        <w:tabs>
          <w:tab w:val="left" w:pos="567"/>
        </w:tabs>
        <w:suppressAutoHyphens/>
        <w:ind w:left="0"/>
        <w:rPr>
          <w:bCs/>
          <w:sz w:val="18"/>
          <w:szCs w:val="18"/>
        </w:rPr>
      </w:pPr>
      <w:r>
        <w:rPr>
          <w:bCs/>
          <w:sz w:val="18"/>
          <w:szCs w:val="18"/>
        </w:rPr>
        <w:t xml:space="preserve">       </w:t>
      </w:r>
      <w:r w:rsidR="00F86870" w:rsidRPr="00F86870">
        <w:rPr>
          <w:bCs/>
          <w:sz w:val="18"/>
          <w:szCs w:val="18"/>
        </w:rPr>
        <w:t xml:space="preserve"> д. Талька, ул. Надежды.</w:t>
      </w:r>
    </w:p>
    <w:p w:rsidR="00F86870" w:rsidRPr="00F86870" w:rsidRDefault="00F86870" w:rsidP="00B16AAF">
      <w:pPr>
        <w:tabs>
          <w:tab w:val="left" w:pos="567"/>
        </w:tabs>
        <w:suppressAutoHyphens/>
        <w:ind w:left="0"/>
        <w:rPr>
          <w:bCs/>
          <w:sz w:val="18"/>
          <w:szCs w:val="18"/>
        </w:rPr>
      </w:pPr>
      <w:r w:rsidRPr="00F86870">
        <w:rPr>
          <w:bCs/>
          <w:sz w:val="18"/>
          <w:szCs w:val="18"/>
        </w:rPr>
        <w:t xml:space="preserve">        Разрешенное использование земельного участка: для индивидуального жилищного строительства.</w:t>
      </w:r>
    </w:p>
    <w:p w:rsidR="00F86870" w:rsidRPr="00CB4CB3" w:rsidRDefault="00F86870" w:rsidP="00B16AAF">
      <w:pPr>
        <w:tabs>
          <w:tab w:val="left" w:pos="567"/>
        </w:tabs>
        <w:suppressAutoHyphens/>
        <w:ind w:left="0"/>
        <w:rPr>
          <w:bCs/>
          <w:sz w:val="18"/>
          <w:szCs w:val="18"/>
        </w:rPr>
      </w:pPr>
      <w:r w:rsidRPr="00F86870">
        <w:rPr>
          <w:bCs/>
          <w:sz w:val="18"/>
          <w:szCs w:val="18"/>
        </w:rPr>
        <w:t xml:space="preserve">        Ознакомление со схемой расположения земельного участка  осуществляется в период приема заявлений с понедельника по четверг                              с 15-00 до 17-00 часов,  по адресу: г. Иркутск, ул. Мухиной, 2а (здание «Дом Кино»), </w:t>
      </w:r>
      <w:proofErr w:type="spellStart"/>
      <w:r w:rsidRPr="00F86870">
        <w:rPr>
          <w:bCs/>
          <w:sz w:val="18"/>
          <w:szCs w:val="18"/>
        </w:rPr>
        <w:t>каб</w:t>
      </w:r>
      <w:proofErr w:type="spellEnd"/>
      <w:r w:rsidRPr="00F86870">
        <w:rPr>
          <w:bCs/>
          <w:sz w:val="18"/>
          <w:szCs w:val="18"/>
        </w:rPr>
        <w:t>. 109.</w:t>
      </w:r>
    </w:p>
    <w:p w:rsidR="00E705D0" w:rsidRDefault="00B16AAF" w:rsidP="00787E54">
      <w:pPr>
        <w:pStyle w:val="aff1"/>
        <w:tabs>
          <w:tab w:val="left" w:pos="567"/>
        </w:tabs>
        <w:suppressAutoHyphens/>
        <w:spacing w:after="0"/>
        <w:rPr>
          <w:rFonts w:ascii="Times New Roman" w:hAnsi="Times New Roman"/>
          <w:b w:val="0"/>
          <w:i/>
          <w:sz w:val="18"/>
          <w:szCs w:val="18"/>
        </w:rPr>
      </w:pPr>
      <w:r>
        <w:rPr>
          <w:rFonts w:ascii="Times New Roman" w:hAnsi="Times New Roman"/>
          <w:b w:val="0"/>
          <w:i/>
          <w:sz w:val="18"/>
          <w:szCs w:val="18"/>
        </w:rPr>
        <w:t xml:space="preserve">                                 </w:t>
      </w:r>
      <w:r w:rsidR="00CB4CB3" w:rsidRPr="00CB4CB3">
        <w:rPr>
          <w:rFonts w:ascii="Times New Roman" w:hAnsi="Times New Roman"/>
          <w:b w:val="0"/>
          <w:i/>
          <w:sz w:val="18"/>
          <w:szCs w:val="18"/>
        </w:rPr>
        <w:t xml:space="preserve"> </w:t>
      </w:r>
      <w:r w:rsidR="00F86870" w:rsidRPr="00CB4CB3">
        <w:rPr>
          <w:rFonts w:ascii="Times New Roman" w:hAnsi="Times New Roman"/>
          <w:b w:val="0"/>
          <w:i/>
          <w:sz w:val="18"/>
          <w:szCs w:val="18"/>
        </w:rPr>
        <w:t xml:space="preserve">Начальник отдела предоставления </w:t>
      </w:r>
      <w:r w:rsidR="00CB4CB3">
        <w:rPr>
          <w:rFonts w:ascii="Times New Roman" w:hAnsi="Times New Roman"/>
          <w:b w:val="0"/>
          <w:i/>
          <w:sz w:val="18"/>
          <w:szCs w:val="18"/>
        </w:rPr>
        <w:t xml:space="preserve"> </w:t>
      </w:r>
      <w:r w:rsidR="00F86870" w:rsidRPr="00CB4CB3">
        <w:rPr>
          <w:rFonts w:ascii="Times New Roman" w:hAnsi="Times New Roman"/>
          <w:b w:val="0"/>
          <w:i/>
          <w:sz w:val="18"/>
          <w:szCs w:val="18"/>
        </w:rPr>
        <w:t>земельных уча</w:t>
      </w:r>
      <w:r w:rsidR="00CB4CB3">
        <w:rPr>
          <w:rFonts w:ascii="Times New Roman" w:hAnsi="Times New Roman"/>
          <w:b w:val="0"/>
          <w:i/>
          <w:sz w:val="18"/>
          <w:szCs w:val="18"/>
        </w:rPr>
        <w:t xml:space="preserve">стков и земельного учета          </w:t>
      </w:r>
      <w:r w:rsidR="00F86870" w:rsidRPr="00CB4CB3">
        <w:rPr>
          <w:rFonts w:ascii="Times New Roman" w:hAnsi="Times New Roman"/>
          <w:b w:val="0"/>
          <w:i/>
          <w:sz w:val="18"/>
          <w:szCs w:val="18"/>
        </w:rPr>
        <w:t xml:space="preserve">          </w:t>
      </w:r>
      <w:r>
        <w:rPr>
          <w:rFonts w:ascii="Times New Roman" w:hAnsi="Times New Roman"/>
          <w:b w:val="0"/>
          <w:i/>
          <w:sz w:val="18"/>
          <w:szCs w:val="18"/>
        </w:rPr>
        <w:t xml:space="preserve">      </w:t>
      </w:r>
      <w:r w:rsidR="00F86870" w:rsidRPr="00CB4CB3">
        <w:rPr>
          <w:rFonts w:ascii="Times New Roman" w:hAnsi="Times New Roman"/>
          <w:b w:val="0"/>
          <w:i/>
          <w:sz w:val="18"/>
          <w:szCs w:val="18"/>
        </w:rPr>
        <w:t xml:space="preserve">       А.В.</w:t>
      </w:r>
      <w:r w:rsidR="00CB4CB3">
        <w:rPr>
          <w:rFonts w:ascii="Times New Roman" w:hAnsi="Times New Roman"/>
          <w:b w:val="0"/>
          <w:i/>
          <w:sz w:val="18"/>
          <w:szCs w:val="18"/>
        </w:rPr>
        <w:t xml:space="preserve"> </w:t>
      </w:r>
      <w:proofErr w:type="spellStart"/>
      <w:r w:rsidR="00CB4CB3">
        <w:rPr>
          <w:rFonts w:ascii="Times New Roman" w:hAnsi="Times New Roman"/>
          <w:b w:val="0"/>
          <w:i/>
          <w:sz w:val="18"/>
          <w:szCs w:val="18"/>
        </w:rPr>
        <w:t>Кузикова</w:t>
      </w:r>
      <w:proofErr w:type="spellEnd"/>
    </w:p>
    <w:p w:rsidR="00787E54" w:rsidRPr="00787E54" w:rsidRDefault="00787E54" w:rsidP="00787E54"/>
    <w:p w:rsidR="00981ECB" w:rsidRPr="000C35F9" w:rsidRDefault="00981ECB" w:rsidP="00981ECB">
      <w:pPr>
        <w:rPr>
          <w:sz w:val="18"/>
          <w:szCs w:val="18"/>
        </w:rPr>
      </w:pPr>
      <w:r w:rsidRPr="000C5B17">
        <w:rPr>
          <w:noProof/>
          <w:sz w:val="18"/>
          <w:szCs w:val="18"/>
        </w:rPr>
        <mc:AlternateContent>
          <mc:Choice Requires="wps">
            <w:drawing>
              <wp:anchor distT="0" distB="0" distL="114300" distR="114300" simplePos="0" relativeHeight="251662848" behindDoc="0" locked="0" layoutInCell="1" allowOverlap="1" wp14:anchorId="0DCC1FC2" wp14:editId="6AEB195C">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981ECB" w:rsidRDefault="00981ECB" w:rsidP="00981ECB">
      <w:pPr>
        <w:tabs>
          <w:tab w:val="left" w:pos="1045"/>
        </w:tabs>
        <w:ind w:left="0" w:firstLine="0"/>
        <w:rPr>
          <w:i/>
          <w:sz w:val="18"/>
          <w:szCs w:val="18"/>
        </w:rPr>
      </w:pPr>
      <w:r w:rsidRPr="000C5B17">
        <w:rPr>
          <w:i/>
          <w:sz w:val="18"/>
          <w:szCs w:val="18"/>
        </w:rPr>
        <w:t xml:space="preserve">автор: </w:t>
      </w:r>
      <w:r>
        <w:rPr>
          <w:i/>
          <w:sz w:val="18"/>
          <w:szCs w:val="18"/>
        </w:rPr>
        <w:t>Поскребышева Н.В.</w:t>
      </w:r>
      <w:r w:rsidRPr="000C5B17">
        <w:rPr>
          <w:i/>
          <w:sz w:val="18"/>
          <w:szCs w:val="18"/>
        </w:rPr>
        <w:t xml:space="preserve">  тел.696-164</w:t>
      </w:r>
    </w:p>
    <w:p w:rsidR="00981ECB" w:rsidRDefault="00981ECB" w:rsidP="00981ECB">
      <w:pPr>
        <w:tabs>
          <w:tab w:val="left" w:pos="1045"/>
        </w:tabs>
        <w:ind w:left="0" w:firstLine="0"/>
        <w:rPr>
          <w:i/>
          <w:sz w:val="18"/>
          <w:szCs w:val="18"/>
        </w:rPr>
      </w:pPr>
      <w:r w:rsidRPr="000C5B17">
        <w:rPr>
          <w:i/>
          <w:sz w:val="18"/>
          <w:szCs w:val="18"/>
        </w:rPr>
        <w:t xml:space="preserve">Пишите, звоните, обращайтесь в администрацию </w:t>
      </w:r>
      <w:proofErr w:type="spellStart"/>
      <w:r w:rsidRPr="000C5B17">
        <w:rPr>
          <w:i/>
          <w:sz w:val="18"/>
          <w:szCs w:val="18"/>
        </w:rPr>
        <w:t>Хомутовского</w:t>
      </w:r>
      <w:proofErr w:type="spellEnd"/>
      <w:r w:rsidRPr="000C5B17">
        <w:rPr>
          <w:i/>
          <w:sz w:val="18"/>
          <w:szCs w:val="18"/>
        </w:rPr>
        <w:t xml:space="preserve">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w:t>
      </w:r>
      <w:proofErr w:type="gramStart"/>
      <w:r w:rsidRPr="000C5B17">
        <w:rPr>
          <w:i/>
          <w:sz w:val="18"/>
          <w:szCs w:val="18"/>
        </w:rPr>
        <w:t>Иркутс</w:t>
      </w:r>
      <w:r>
        <w:rPr>
          <w:i/>
          <w:sz w:val="18"/>
          <w:szCs w:val="18"/>
        </w:rPr>
        <w:t>кая</w:t>
      </w:r>
      <w:proofErr w:type="gramEnd"/>
    </w:p>
    <w:p w:rsidR="00981ECB" w:rsidRDefault="00981ECB" w:rsidP="00981ECB">
      <w:pPr>
        <w:tabs>
          <w:tab w:val="left" w:pos="1045"/>
        </w:tabs>
        <w:ind w:left="0" w:firstLine="0"/>
        <w:rPr>
          <w:i/>
          <w:sz w:val="18"/>
          <w:szCs w:val="18"/>
        </w:rPr>
      </w:pPr>
      <w:proofErr w:type="gramStart"/>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Pr>
          <w:sz w:val="18"/>
          <w:szCs w:val="18"/>
        </w:rPr>
        <w:t>.</w:t>
      </w:r>
      <w:proofErr w:type="gramEnd"/>
    </w:p>
    <w:p w:rsidR="00981ECB" w:rsidRDefault="00981ECB" w:rsidP="00981ECB">
      <w:pPr>
        <w:tabs>
          <w:tab w:val="left" w:pos="1045"/>
        </w:tabs>
        <w:ind w:left="0" w:firstLine="0"/>
        <w:rPr>
          <w:sz w:val="18"/>
          <w:szCs w:val="18"/>
        </w:rPr>
      </w:pPr>
      <w:r w:rsidRPr="000C5B17">
        <w:rPr>
          <w:sz w:val="18"/>
          <w:szCs w:val="18"/>
        </w:rPr>
        <w:t xml:space="preserve">Отпечатано </w:t>
      </w:r>
      <w:r w:rsidR="008F6CDC">
        <w:rPr>
          <w:sz w:val="18"/>
          <w:szCs w:val="18"/>
        </w:rPr>
        <w:t>20</w:t>
      </w:r>
      <w:r w:rsidRPr="000C5B17">
        <w:rPr>
          <w:sz w:val="18"/>
          <w:szCs w:val="18"/>
        </w:rPr>
        <w:t>.</w:t>
      </w:r>
      <w:r>
        <w:rPr>
          <w:sz w:val="18"/>
          <w:szCs w:val="18"/>
        </w:rPr>
        <w:t>02.2020</w:t>
      </w:r>
      <w:r w:rsidRPr="000C5B17">
        <w:rPr>
          <w:sz w:val="18"/>
          <w:szCs w:val="18"/>
        </w:rPr>
        <w:t xml:space="preserve"> г. МУК «Культурно-спортивный комплекс» </w:t>
      </w:r>
      <w:proofErr w:type="spellStart"/>
      <w:r w:rsidRPr="000C5B17">
        <w:rPr>
          <w:sz w:val="18"/>
          <w:szCs w:val="18"/>
        </w:rPr>
        <w:t>Хомутовского</w:t>
      </w:r>
      <w:proofErr w:type="spellEnd"/>
      <w:r w:rsidRPr="000C5B17">
        <w:rPr>
          <w:sz w:val="18"/>
          <w:szCs w:val="18"/>
        </w:rPr>
        <w:t xml:space="preserve"> муниц</w:t>
      </w:r>
      <w:r>
        <w:rPr>
          <w:sz w:val="18"/>
          <w:szCs w:val="18"/>
        </w:rPr>
        <w:t xml:space="preserve">ипального образования, </w:t>
      </w:r>
      <w:proofErr w:type="gramStart"/>
      <w:r>
        <w:rPr>
          <w:sz w:val="18"/>
          <w:szCs w:val="18"/>
        </w:rPr>
        <w:t>сельская</w:t>
      </w:r>
      <w:proofErr w:type="gramEnd"/>
    </w:p>
    <w:p w:rsidR="00981ECB" w:rsidRDefault="00981ECB" w:rsidP="00981ECB">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981ECB" w:rsidRDefault="00981ECB" w:rsidP="00981ECB">
      <w:pPr>
        <w:tabs>
          <w:tab w:val="left" w:pos="1045"/>
        </w:tabs>
        <w:ind w:left="0" w:firstLine="0"/>
        <w:rPr>
          <w:sz w:val="18"/>
          <w:szCs w:val="18"/>
        </w:rPr>
      </w:pPr>
      <w:r w:rsidRPr="000C5B17">
        <w:rPr>
          <w:sz w:val="18"/>
          <w:szCs w:val="18"/>
        </w:rPr>
        <w:t>Тираж 25 экз. Распространяется бесплатно.</w:t>
      </w:r>
    </w:p>
    <w:p w:rsidR="00E44B92" w:rsidRDefault="00E44B92" w:rsidP="00981ECB">
      <w:pPr>
        <w:tabs>
          <w:tab w:val="left" w:pos="1045"/>
        </w:tabs>
        <w:ind w:left="0" w:firstLine="0"/>
        <w:rPr>
          <w:sz w:val="18"/>
          <w:szCs w:val="18"/>
        </w:rPr>
      </w:pPr>
    </w:p>
    <w:p w:rsidR="00981ECB" w:rsidRDefault="00981ECB"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Default="00AC775E" w:rsidP="001F5C13">
      <w:pPr>
        <w:jc w:val="right"/>
        <w:rPr>
          <w:i/>
          <w:sz w:val="18"/>
          <w:szCs w:val="18"/>
        </w:rPr>
      </w:pPr>
    </w:p>
    <w:p w:rsidR="00AC775E" w:rsidRPr="001F5C13" w:rsidRDefault="00AC775E" w:rsidP="001F5C13">
      <w:pPr>
        <w:jc w:val="right"/>
        <w:rPr>
          <w:i/>
          <w:sz w:val="18"/>
          <w:szCs w:val="18"/>
        </w:rPr>
      </w:pPr>
      <w:bookmarkStart w:id="10" w:name="_GoBack"/>
      <w:bookmarkEnd w:id="10"/>
    </w:p>
    <w:sectPr w:rsidR="00AC775E" w:rsidRPr="001F5C13" w:rsidSect="008A2CDC">
      <w:headerReference w:type="default" r:id="rId14"/>
      <w:footerReference w:type="default" r:id="rId15"/>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5E" w:rsidRDefault="00AC775E" w:rsidP="00BD744E">
      <w:r>
        <w:separator/>
      </w:r>
    </w:p>
  </w:endnote>
  <w:endnote w:type="continuationSeparator" w:id="0">
    <w:p w:rsidR="00AC775E" w:rsidRDefault="00AC775E"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AC775E" w:rsidRDefault="00AC775E">
        <w:pPr>
          <w:pStyle w:val="afd"/>
          <w:jc w:val="right"/>
        </w:pPr>
        <w:r>
          <w:fldChar w:fldCharType="begin"/>
        </w:r>
        <w:r>
          <w:instrText>PAGE   \* MERGEFORMAT</w:instrText>
        </w:r>
        <w:r>
          <w:fldChar w:fldCharType="separate"/>
        </w:r>
        <w:r w:rsidR="007D1386">
          <w:rPr>
            <w:noProof/>
          </w:rPr>
          <w:t>40</w:t>
        </w:r>
        <w:r>
          <w:fldChar w:fldCharType="end"/>
        </w:r>
      </w:p>
    </w:sdtContent>
  </w:sdt>
  <w:p w:rsidR="00AC775E" w:rsidRPr="00935C27" w:rsidRDefault="00AC775E"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5E" w:rsidRDefault="00AC775E" w:rsidP="00BD744E">
      <w:r>
        <w:separator/>
      </w:r>
    </w:p>
  </w:footnote>
  <w:footnote w:type="continuationSeparator" w:id="0">
    <w:p w:rsidR="00AC775E" w:rsidRDefault="00AC775E"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E" w:rsidRDefault="00AC775E"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4A7768"/>
    <w:multiLevelType w:val="hybridMultilevel"/>
    <w:tmpl w:val="1EB8FDD6"/>
    <w:lvl w:ilvl="0" w:tplc="9682708C">
      <w:start w:val="1"/>
      <w:numFmt w:val="decimal"/>
      <w:lvlText w:val="%1."/>
      <w:lvlJc w:val="left"/>
      <w:pPr>
        <w:tabs>
          <w:tab w:val="num" w:pos="855"/>
        </w:tabs>
        <w:ind w:left="855" w:hanging="360"/>
      </w:pPr>
      <w:rPr>
        <w:rFonts w:hint="default"/>
      </w:rPr>
    </w:lvl>
    <w:lvl w:ilvl="1" w:tplc="08C6E584">
      <w:numFmt w:val="none"/>
      <w:lvlText w:val=""/>
      <w:lvlJc w:val="left"/>
      <w:pPr>
        <w:tabs>
          <w:tab w:val="num" w:pos="360"/>
        </w:tabs>
      </w:pPr>
    </w:lvl>
    <w:lvl w:ilvl="2" w:tplc="8AE88F12">
      <w:numFmt w:val="none"/>
      <w:lvlText w:val=""/>
      <w:lvlJc w:val="left"/>
      <w:pPr>
        <w:tabs>
          <w:tab w:val="num" w:pos="360"/>
        </w:tabs>
      </w:pPr>
    </w:lvl>
    <w:lvl w:ilvl="3" w:tplc="32729F9E">
      <w:numFmt w:val="none"/>
      <w:lvlText w:val=""/>
      <w:lvlJc w:val="left"/>
      <w:pPr>
        <w:tabs>
          <w:tab w:val="num" w:pos="360"/>
        </w:tabs>
      </w:pPr>
    </w:lvl>
    <w:lvl w:ilvl="4" w:tplc="06EA8C84">
      <w:numFmt w:val="none"/>
      <w:lvlText w:val=""/>
      <w:lvlJc w:val="left"/>
      <w:pPr>
        <w:tabs>
          <w:tab w:val="num" w:pos="360"/>
        </w:tabs>
      </w:pPr>
    </w:lvl>
    <w:lvl w:ilvl="5" w:tplc="49861E48">
      <w:numFmt w:val="none"/>
      <w:lvlText w:val=""/>
      <w:lvlJc w:val="left"/>
      <w:pPr>
        <w:tabs>
          <w:tab w:val="num" w:pos="360"/>
        </w:tabs>
      </w:pPr>
    </w:lvl>
    <w:lvl w:ilvl="6" w:tplc="30BAC9B0">
      <w:numFmt w:val="none"/>
      <w:lvlText w:val=""/>
      <w:lvlJc w:val="left"/>
      <w:pPr>
        <w:tabs>
          <w:tab w:val="num" w:pos="360"/>
        </w:tabs>
      </w:pPr>
    </w:lvl>
    <w:lvl w:ilvl="7" w:tplc="FC7E0FB0">
      <w:numFmt w:val="none"/>
      <w:lvlText w:val=""/>
      <w:lvlJc w:val="left"/>
      <w:pPr>
        <w:tabs>
          <w:tab w:val="num" w:pos="360"/>
        </w:tabs>
      </w:pPr>
    </w:lvl>
    <w:lvl w:ilvl="8" w:tplc="1BFCFE76">
      <w:numFmt w:val="none"/>
      <w:lvlText w:val=""/>
      <w:lvlJc w:val="left"/>
      <w:pPr>
        <w:tabs>
          <w:tab w:val="num" w:pos="360"/>
        </w:tabs>
      </w:pPr>
    </w:lvl>
  </w:abstractNum>
  <w:abstractNum w:abstractNumId="8">
    <w:nsid w:val="07FA31AC"/>
    <w:multiLevelType w:val="hybridMultilevel"/>
    <w:tmpl w:val="60C4BD94"/>
    <w:lvl w:ilvl="0" w:tplc="8962DAF6">
      <w:start w:val="1"/>
      <w:numFmt w:val="bullet"/>
      <w:lvlText w:val=""/>
      <w:lvlJc w:val="left"/>
      <w:pPr>
        <w:ind w:left="1233" w:hanging="360"/>
      </w:pPr>
      <w:rPr>
        <w:rFonts w:ascii="Symbol" w:hAnsi="Symbol" w:hint="default"/>
        <w:sz w:val="20"/>
        <w:szCs w:val="20"/>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9">
    <w:nsid w:val="09AA78A1"/>
    <w:multiLevelType w:val="hybridMultilevel"/>
    <w:tmpl w:val="68224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D1117D"/>
    <w:multiLevelType w:val="hybridMultilevel"/>
    <w:tmpl w:val="D9F049D4"/>
    <w:lvl w:ilvl="0" w:tplc="091CDA28">
      <w:start w:val="3"/>
      <w:numFmt w:val="decimal"/>
      <w:lvlText w:val="%1"/>
      <w:lvlJc w:val="left"/>
      <w:pPr>
        <w:tabs>
          <w:tab w:val="num" w:pos="855"/>
        </w:tabs>
        <w:ind w:left="855" w:hanging="360"/>
      </w:pPr>
      <w:rPr>
        <w:rFonts w:hint="default"/>
      </w:rPr>
    </w:lvl>
    <w:lvl w:ilvl="1" w:tplc="99BC71F6">
      <w:start w:val="4"/>
      <w:numFmt w:val="decimal"/>
      <w:lvlText w:val="%2."/>
      <w:lvlJc w:val="left"/>
      <w:pPr>
        <w:tabs>
          <w:tab w:val="num" w:pos="1575"/>
        </w:tabs>
        <w:ind w:left="1575" w:hanging="36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100E1EEB"/>
    <w:multiLevelType w:val="hybridMultilevel"/>
    <w:tmpl w:val="F80EB712"/>
    <w:lvl w:ilvl="0" w:tplc="C39E22B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1D959B1"/>
    <w:multiLevelType w:val="hybridMultilevel"/>
    <w:tmpl w:val="647AF946"/>
    <w:lvl w:ilvl="0" w:tplc="97341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4C80190"/>
    <w:multiLevelType w:val="hybridMultilevel"/>
    <w:tmpl w:val="DD12AFB2"/>
    <w:lvl w:ilvl="0" w:tplc="DAA8F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011A8"/>
    <w:multiLevelType w:val="hybridMultilevel"/>
    <w:tmpl w:val="614614F8"/>
    <w:lvl w:ilvl="0" w:tplc="C6A08B3E">
      <w:start w:val="1"/>
      <w:numFmt w:val="bullet"/>
      <w:lvlText w:val=""/>
      <w:lvlJc w:val="left"/>
      <w:pPr>
        <w:ind w:left="1158" w:hanging="360"/>
      </w:pPr>
      <w:rPr>
        <w:rFonts w:ascii="Symbol" w:hAnsi="Symbol" w:hint="default"/>
        <w:sz w:val="20"/>
        <w:szCs w:val="20"/>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1E567C4B"/>
    <w:multiLevelType w:val="hybridMultilevel"/>
    <w:tmpl w:val="A6C0C092"/>
    <w:lvl w:ilvl="0" w:tplc="126AF382">
      <w:start w:val="1"/>
      <w:numFmt w:val="decimal"/>
      <w:lvlText w:val="%1."/>
      <w:lvlJc w:val="left"/>
      <w:pPr>
        <w:tabs>
          <w:tab w:val="num" w:pos="720"/>
        </w:tabs>
        <w:ind w:left="720" w:hanging="360"/>
      </w:pPr>
      <w:rPr>
        <w:rFonts w:hint="default"/>
      </w:rPr>
    </w:lvl>
    <w:lvl w:ilvl="1" w:tplc="5B68FD98">
      <w:numFmt w:val="none"/>
      <w:lvlText w:val=""/>
      <w:lvlJc w:val="left"/>
      <w:pPr>
        <w:tabs>
          <w:tab w:val="num" w:pos="360"/>
        </w:tabs>
      </w:pPr>
    </w:lvl>
    <w:lvl w:ilvl="2" w:tplc="3D58B9E0">
      <w:numFmt w:val="none"/>
      <w:lvlText w:val=""/>
      <w:lvlJc w:val="left"/>
      <w:pPr>
        <w:tabs>
          <w:tab w:val="num" w:pos="360"/>
        </w:tabs>
      </w:pPr>
    </w:lvl>
    <w:lvl w:ilvl="3" w:tplc="429228BE">
      <w:numFmt w:val="none"/>
      <w:lvlText w:val=""/>
      <w:lvlJc w:val="left"/>
      <w:pPr>
        <w:tabs>
          <w:tab w:val="num" w:pos="360"/>
        </w:tabs>
      </w:pPr>
    </w:lvl>
    <w:lvl w:ilvl="4" w:tplc="89BC8906">
      <w:numFmt w:val="none"/>
      <w:lvlText w:val=""/>
      <w:lvlJc w:val="left"/>
      <w:pPr>
        <w:tabs>
          <w:tab w:val="num" w:pos="360"/>
        </w:tabs>
      </w:pPr>
    </w:lvl>
    <w:lvl w:ilvl="5" w:tplc="36FCEFAA">
      <w:numFmt w:val="none"/>
      <w:lvlText w:val=""/>
      <w:lvlJc w:val="left"/>
      <w:pPr>
        <w:tabs>
          <w:tab w:val="num" w:pos="360"/>
        </w:tabs>
      </w:pPr>
    </w:lvl>
    <w:lvl w:ilvl="6" w:tplc="FCC6BF1E">
      <w:numFmt w:val="none"/>
      <w:lvlText w:val=""/>
      <w:lvlJc w:val="left"/>
      <w:pPr>
        <w:tabs>
          <w:tab w:val="num" w:pos="360"/>
        </w:tabs>
      </w:pPr>
    </w:lvl>
    <w:lvl w:ilvl="7" w:tplc="8B98C1EC">
      <w:numFmt w:val="none"/>
      <w:lvlText w:val=""/>
      <w:lvlJc w:val="left"/>
      <w:pPr>
        <w:tabs>
          <w:tab w:val="num" w:pos="360"/>
        </w:tabs>
      </w:pPr>
    </w:lvl>
    <w:lvl w:ilvl="8" w:tplc="34D088EA">
      <w:numFmt w:val="none"/>
      <w:lvlText w:val=""/>
      <w:lvlJc w:val="left"/>
      <w:pPr>
        <w:tabs>
          <w:tab w:val="num" w:pos="360"/>
        </w:tabs>
      </w:pPr>
    </w:lvl>
  </w:abstractNum>
  <w:abstractNum w:abstractNumId="18">
    <w:nsid w:val="1F0A003C"/>
    <w:multiLevelType w:val="hybridMultilevel"/>
    <w:tmpl w:val="BACCB234"/>
    <w:lvl w:ilvl="0" w:tplc="65480A2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0">
    <w:nsid w:val="27B346EF"/>
    <w:multiLevelType w:val="hybridMultilevel"/>
    <w:tmpl w:val="05E8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CDE79C7"/>
    <w:multiLevelType w:val="hybridMultilevel"/>
    <w:tmpl w:val="DDF6DE06"/>
    <w:lvl w:ilvl="0" w:tplc="C26099E2">
      <w:start w:val="1"/>
      <w:numFmt w:val="decimal"/>
      <w:lvlText w:val="%1."/>
      <w:lvlJc w:val="left"/>
      <w:pPr>
        <w:ind w:left="68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5">
    <w:nsid w:val="35B92E9A"/>
    <w:multiLevelType w:val="hybridMultilevel"/>
    <w:tmpl w:val="C0E6DD3C"/>
    <w:lvl w:ilvl="0" w:tplc="0CE27C2A">
      <w:start w:val="1"/>
      <w:numFmt w:val="decimal"/>
      <w:lvlText w:val="%1."/>
      <w:lvlJc w:val="left"/>
      <w:pPr>
        <w:tabs>
          <w:tab w:val="num" w:pos="2554"/>
        </w:tabs>
        <w:ind w:left="2554" w:hanging="990"/>
      </w:pPr>
      <w:rPr>
        <w:rFonts w:hint="default"/>
      </w:rPr>
    </w:lvl>
    <w:lvl w:ilvl="1" w:tplc="04190019" w:tentative="1">
      <w:start w:val="1"/>
      <w:numFmt w:val="lowerLetter"/>
      <w:lvlText w:val="%2."/>
      <w:lvlJc w:val="left"/>
      <w:pPr>
        <w:tabs>
          <w:tab w:val="num" w:pos="2644"/>
        </w:tabs>
        <w:ind w:left="2644" w:hanging="360"/>
      </w:pPr>
    </w:lvl>
    <w:lvl w:ilvl="2" w:tplc="0419001B" w:tentative="1">
      <w:start w:val="1"/>
      <w:numFmt w:val="lowerRoman"/>
      <w:lvlText w:val="%3."/>
      <w:lvlJc w:val="right"/>
      <w:pPr>
        <w:tabs>
          <w:tab w:val="num" w:pos="3364"/>
        </w:tabs>
        <w:ind w:left="3364" w:hanging="180"/>
      </w:pPr>
    </w:lvl>
    <w:lvl w:ilvl="3" w:tplc="0419000F" w:tentative="1">
      <w:start w:val="1"/>
      <w:numFmt w:val="decimal"/>
      <w:lvlText w:val="%4."/>
      <w:lvlJc w:val="left"/>
      <w:pPr>
        <w:tabs>
          <w:tab w:val="num" w:pos="4084"/>
        </w:tabs>
        <w:ind w:left="4084" w:hanging="360"/>
      </w:pPr>
    </w:lvl>
    <w:lvl w:ilvl="4" w:tplc="04190019" w:tentative="1">
      <w:start w:val="1"/>
      <w:numFmt w:val="lowerLetter"/>
      <w:lvlText w:val="%5."/>
      <w:lvlJc w:val="left"/>
      <w:pPr>
        <w:tabs>
          <w:tab w:val="num" w:pos="4804"/>
        </w:tabs>
        <w:ind w:left="4804" w:hanging="360"/>
      </w:pPr>
    </w:lvl>
    <w:lvl w:ilvl="5" w:tplc="0419001B" w:tentative="1">
      <w:start w:val="1"/>
      <w:numFmt w:val="lowerRoman"/>
      <w:lvlText w:val="%6."/>
      <w:lvlJc w:val="right"/>
      <w:pPr>
        <w:tabs>
          <w:tab w:val="num" w:pos="5524"/>
        </w:tabs>
        <w:ind w:left="5524" w:hanging="180"/>
      </w:pPr>
    </w:lvl>
    <w:lvl w:ilvl="6" w:tplc="0419000F" w:tentative="1">
      <w:start w:val="1"/>
      <w:numFmt w:val="decimal"/>
      <w:lvlText w:val="%7."/>
      <w:lvlJc w:val="left"/>
      <w:pPr>
        <w:tabs>
          <w:tab w:val="num" w:pos="6244"/>
        </w:tabs>
        <w:ind w:left="6244" w:hanging="360"/>
      </w:pPr>
    </w:lvl>
    <w:lvl w:ilvl="7" w:tplc="04190019" w:tentative="1">
      <w:start w:val="1"/>
      <w:numFmt w:val="lowerLetter"/>
      <w:lvlText w:val="%8."/>
      <w:lvlJc w:val="left"/>
      <w:pPr>
        <w:tabs>
          <w:tab w:val="num" w:pos="6964"/>
        </w:tabs>
        <w:ind w:left="6964" w:hanging="360"/>
      </w:pPr>
    </w:lvl>
    <w:lvl w:ilvl="8" w:tplc="0419001B" w:tentative="1">
      <w:start w:val="1"/>
      <w:numFmt w:val="lowerRoman"/>
      <w:lvlText w:val="%9."/>
      <w:lvlJc w:val="right"/>
      <w:pPr>
        <w:tabs>
          <w:tab w:val="num" w:pos="7684"/>
        </w:tabs>
        <w:ind w:left="7684" w:hanging="180"/>
      </w:pPr>
    </w:lvl>
  </w:abstractNum>
  <w:abstractNum w:abstractNumId="26">
    <w:nsid w:val="39B46039"/>
    <w:multiLevelType w:val="multilevel"/>
    <w:tmpl w:val="159EC5B4"/>
    <w:lvl w:ilvl="0">
      <w:start w:val="1"/>
      <w:numFmt w:val="decimal"/>
      <w:lvlText w:val="%1."/>
      <w:lvlJc w:val="left"/>
      <w:pPr>
        <w:ind w:left="1924" w:hanging="1215"/>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3C8B5565"/>
    <w:multiLevelType w:val="hybridMultilevel"/>
    <w:tmpl w:val="F2A8DBC0"/>
    <w:lvl w:ilvl="0" w:tplc="8C980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C8D39DC"/>
    <w:multiLevelType w:val="hybridMultilevel"/>
    <w:tmpl w:val="CEF898D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F416FF3"/>
    <w:multiLevelType w:val="singleLevel"/>
    <w:tmpl w:val="66FEA9E0"/>
    <w:lvl w:ilvl="0">
      <w:start w:val="1"/>
      <w:numFmt w:val="decimal"/>
      <w:lvlText w:val="%1."/>
      <w:lvlJc w:val="left"/>
      <w:pPr>
        <w:tabs>
          <w:tab w:val="num" w:pos="1494"/>
        </w:tabs>
        <w:ind w:left="1494" w:hanging="360"/>
      </w:pPr>
      <w:rPr>
        <w:rFonts w:hint="default"/>
      </w:rPr>
    </w:lvl>
  </w:abstractNum>
  <w:abstractNum w:abstractNumId="30">
    <w:nsid w:val="3F8472A9"/>
    <w:multiLevelType w:val="hybridMultilevel"/>
    <w:tmpl w:val="1368E32C"/>
    <w:lvl w:ilvl="0" w:tplc="3EA23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F8E5BB1"/>
    <w:multiLevelType w:val="hybridMultilevel"/>
    <w:tmpl w:val="045A3656"/>
    <w:lvl w:ilvl="0" w:tplc="FE8E40D2">
      <w:start w:val="1"/>
      <w:numFmt w:val="decimal"/>
      <w:lvlText w:val="%1."/>
      <w:lvlJc w:val="left"/>
      <w:pPr>
        <w:tabs>
          <w:tab w:val="num" w:pos="720"/>
        </w:tabs>
        <w:ind w:left="720" w:hanging="360"/>
      </w:pPr>
      <w:rPr>
        <w:rFonts w:hint="default"/>
      </w:rPr>
    </w:lvl>
    <w:lvl w:ilvl="1" w:tplc="49B86452">
      <w:numFmt w:val="none"/>
      <w:lvlText w:val=""/>
      <w:lvlJc w:val="left"/>
      <w:pPr>
        <w:tabs>
          <w:tab w:val="num" w:pos="360"/>
        </w:tabs>
      </w:pPr>
    </w:lvl>
    <w:lvl w:ilvl="2" w:tplc="0B74A972">
      <w:numFmt w:val="none"/>
      <w:lvlText w:val=""/>
      <w:lvlJc w:val="left"/>
      <w:pPr>
        <w:tabs>
          <w:tab w:val="num" w:pos="360"/>
        </w:tabs>
      </w:pPr>
    </w:lvl>
    <w:lvl w:ilvl="3" w:tplc="0AA016A2">
      <w:numFmt w:val="none"/>
      <w:lvlText w:val=""/>
      <w:lvlJc w:val="left"/>
      <w:pPr>
        <w:tabs>
          <w:tab w:val="num" w:pos="360"/>
        </w:tabs>
      </w:pPr>
    </w:lvl>
    <w:lvl w:ilvl="4" w:tplc="9D040AEC">
      <w:numFmt w:val="none"/>
      <w:lvlText w:val=""/>
      <w:lvlJc w:val="left"/>
      <w:pPr>
        <w:tabs>
          <w:tab w:val="num" w:pos="360"/>
        </w:tabs>
      </w:pPr>
    </w:lvl>
    <w:lvl w:ilvl="5" w:tplc="7A209D5A">
      <w:numFmt w:val="none"/>
      <w:lvlText w:val=""/>
      <w:lvlJc w:val="left"/>
      <w:pPr>
        <w:tabs>
          <w:tab w:val="num" w:pos="360"/>
        </w:tabs>
      </w:pPr>
    </w:lvl>
    <w:lvl w:ilvl="6" w:tplc="314A3224">
      <w:numFmt w:val="none"/>
      <w:lvlText w:val=""/>
      <w:lvlJc w:val="left"/>
      <w:pPr>
        <w:tabs>
          <w:tab w:val="num" w:pos="360"/>
        </w:tabs>
      </w:pPr>
    </w:lvl>
    <w:lvl w:ilvl="7" w:tplc="17B618B6">
      <w:numFmt w:val="none"/>
      <w:lvlText w:val=""/>
      <w:lvlJc w:val="left"/>
      <w:pPr>
        <w:tabs>
          <w:tab w:val="num" w:pos="360"/>
        </w:tabs>
      </w:pPr>
    </w:lvl>
    <w:lvl w:ilvl="8" w:tplc="6BD67118">
      <w:numFmt w:val="none"/>
      <w:lvlText w:val=""/>
      <w:lvlJc w:val="left"/>
      <w:pPr>
        <w:tabs>
          <w:tab w:val="num" w:pos="360"/>
        </w:tabs>
      </w:pPr>
    </w:lvl>
  </w:abstractNum>
  <w:abstractNum w:abstractNumId="32">
    <w:nsid w:val="412443B9"/>
    <w:multiLevelType w:val="hybridMultilevel"/>
    <w:tmpl w:val="1C8EFDF2"/>
    <w:lvl w:ilvl="0" w:tplc="2D3804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7712AF"/>
    <w:multiLevelType w:val="hybridMultilevel"/>
    <w:tmpl w:val="A2AAFC56"/>
    <w:lvl w:ilvl="0" w:tplc="0A98C1E6">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7">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38">
    <w:nsid w:val="4F8E31C8"/>
    <w:multiLevelType w:val="multilevel"/>
    <w:tmpl w:val="299216E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50662A68"/>
    <w:multiLevelType w:val="hybridMultilevel"/>
    <w:tmpl w:val="8C6CA9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42">
    <w:nsid w:val="55B37673"/>
    <w:multiLevelType w:val="hybridMultilevel"/>
    <w:tmpl w:val="8D545B88"/>
    <w:lvl w:ilvl="0" w:tplc="DA9E62E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3">
    <w:nsid w:val="5772020C"/>
    <w:multiLevelType w:val="hybridMultilevel"/>
    <w:tmpl w:val="4114102A"/>
    <w:lvl w:ilvl="0" w:tplc="2870B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C225DDB"/>
    <w:multiLevelType w:val="hybridMultilevel"/>
    <w:tmpl w:val="58982C38"/>
    <w:lvl w:ilvl="0" w:tplc="41FCC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27F7DC8"/>
    <w:multiLevelType w:val="hybridMultilevel"/>
    <w:tmpl w:val="6BDE94AC"/>
    <w:lvl w:ilvl="0" w:tplc="289EBD4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3CE1334"/>
    <w:multiLevelType w:val="multilevel"/>
    <w:tmpl w:val="85022004"/>
    <w:lvl w:ilvl="0">
      <w:start w:val="1"/>
      <w:numFmt w:val="decimal"/>
      <w:lvlText w:val="%1."/>
      <w:legacy w:legacy="1" w:legacySpace="0" w:legacyIndent="350"/>
      <w:lvlJc w:val="left"/>
      <w:rPr>
        <w:rFonts w:ascii="Times New Roman" w:eastAsia="Times New Roman" w:hAnsi="Times New Roman" w:cs="Times New Roman"/>
      </w:rPr>
    </w:lvl>
    <w:lvl w:ilvl="1">
      <w:start w:val="1"/>
      <w:numFmt w:val="decimal"/>
      <w:isLgl/>
      <w:lvlText w:val="%1.%2."/>
      <w:lvlJc w:val="left"/>
      <w:pPr>
        <w:ind w:left="1192" w:hanging="450"/>
      </w:pPr>
      <w:rPr>
        <w:rFonts w:hint="default"/>
        <w:color w:val="auto"/>
      </w:rPr>
    </w:lvl>
    <w:lvl w:ilvl="2">
      <w:start w:val="1"/>
      <w:numFmt w:val="decimal"/>
      <w:isLgl/>
      <w:lvlText w:val="%1.%2.%3."/>
      <w:lvlJc w:val="left"/>
      <w:pPr>
        <w:ind w:left="2204" w:hanging="720"/>
      </w:pPr>
      <w:rPr>
        <w:rFonts w:hint="default"/>
        <w:color w:val="auto"/>
      </w:rPr>
    </w:lvl>
    <w:lvl w:ilvl="3">
      <w:start w:val="1"/>
      <w:numFmt w:val="decimal"/>
      <w:isLgl/>
      <w:lvlText w:val="%1.%2.%3.%4."/>
      <w:lvlJc w:val="left"/>
      <w:pPr>
        <w:ind w:left="2946" w:hanging="720"/>
      </w:pPr>
      <w:rPr>
        <w:rFonts w:hint="default"/>
        <w:color w:val="auto"/>
      </w:rPr>
    </w:lvl>
    <w:lvl w:ilvl="4">
      <w:start w:val="1"/>
      <w:numFmt w:val="decimal"/>
      <w:isLgl/>
      <w:lvlText w:val="%1.%2.%3.%4.%5."/>
      <w:lvlJc w:val="left"/>
      <w:pPr>
        <w:ind w:left="4048" w:hanging="1080"/>
      </w:pPr>
      <w:rPr>
        <w:rFonts w:hint="default"/>
        <w:color w:val="auto"/>
      </w:rPr>
    </w:lvl>
    <w:lvl w:ilvl="5">
      <w:start w:val="1"/>
      <w:numFmt w:val="decimal"/>
      <w:isLgl/>
      <w:lvlText w:val="%1.%2.%3.%4.%5.%6."/>
      <w:lvlJc w:val="left"/>
      <w:pPr>
        <w:ind w:left="4790" w:hanging="1080"/>
      </w:pPr>
      <w:rPr>
        <w:rFonts w:hint="default"/>
        <w:color w:val="auto"/>
      </w:rPr>
    </w:lvl>
    <w:lvl w:ilvl="6">
      <w:start w:val="1"/>
      <w:numFmt w:val="decimal"/>
      <w:isLgl/>
      <w:lvlText w:val="%1.%2.%3.%4.%5.%6.%7."/>
      <w:lvlJc w:val="left"/>
      <w:pPr>
        <w:ind w:left="5892" w:hanging="1440"/>
      </w:pPr>
      <w:rPr>
        <w:rFonts w:hint="default"/>
        <w:color w:val="auto"/>
      </w:rPr>
    </w:lvl>
    <w:lvl w:ilvl="7">
      <w:start w:val="1"/>
      <w:numFmt w:val="decimal"/>
      <w:isLgl/>
      <w:lvlText w:val="%1.%2.%3.%4.%5.%6.%7.%8."/>
      <w:lvlJc w:val="left"/>
      <w:pPr>
        <w:ind w:left="6634" w:hanging="1440"/>
      </w:pPr>
      <w:rPr>
        <w:rFonts w:hint="default"/>
        <w:color w:val="auto"/>
      </w:rPr>
    </w:lvl>
    <w:lvl w:ilvl="8">
      <w:start w:val="1"/>
      <w:numFmt w:val="decimal"/>
      <w:isLgl/>
      <w:lvlText w:val="%1.%2.%3.%4.%5.%6.%7.%8.%9."/>
      <w:lvlJc w:val="left"/>
      <w:pPr>
        <w:ind w:left="7736" w:hanging="1800"/>
      </w:pPr>
      <w:rPr>
        <w:rFonts w:hint="default"/>
        <w:color w:val="auto"/>
      </w:rPr>
    </w:lvl>
  </w:abstractNum>
  <w:abstractNum w:abstractNumId="48">
    <w:nsid w:val="69291271"/>
    <w:multiLevelType w:val="singleLevel"/>
    <w:tmpl w:val="70CE3330"/>
    <w:lvl w:ilvl="0">
      <w:start w:val="1"/>
      <w:numFmt w:val="decimal"/>
      <w:lvlText w:val="%1."/>
      <w:lvlJc w:val="left"/>
      <w:pPr>
        <w:tabs>
          <w:tab w:val="num" w:pos="1494"/>
        </w:tabs>
        <w:ind w:left="1494" w:hanging="360"/>
      </w:pPr>
      <w:rPr>
        <w:rFonts w:hint="default"/>
      </w:rPr>
    </w:lvl>
  </w:abstractNum>
  <w:abstractNum w:abstractNumId="49">
    <w:nsid w:val="6AC72372"/>
    <w:multiLevelType w:val="hybridMultilevel"/>
    <w:tmpl w:val="CAB89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22314B"/>
    <w:multiLevelType w:val="hybridMultilevel"/>
    <w:tmpl w:val="3FA8A4F6"/>
    <w:lvl w:ilvl="0" w:tplc="8968F05A">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2">
    <w:nsid w:val="75633419"/>
    <w:multiLevelType w:val="multilevel"/>
    <w:tmpl w:val="EF30916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2"/>
  </w:num>
  <w:num w:numId="5">
    <w:abstractNumId w:val="21"/>
  </w:num>
  <w:num w:numId="6">
    <w:abstractNumId w:val="24"/>
  </w:num>
  <w:num w:numId="7">
    <w:abstractNumId w:val="6"/>
  </w:num>
  <w:num w:numId="8">
    <w:abstractNumId w:val="33"/>
  </w:num>
  <w:num w:numId="9">
    <w:abstractNumId w:val="41"/>
  </w:num>
  <w:num w:numId="10">
    <w:abstractNumId w:val="36"/>
  </w:num>
  <w:num w:numId="11">
    <w:abstractNumId w:val="19"/>
  </w:num>
  <w:num w:numId="12">
    <w:abstractNumId w:val="43"/>
  </w:num>
  <w:num w:numId="13">
    <w:abstractNumId w:val="45"/>
  </w:num>
  <w:num w:numId="14">
    <w:abstractNumId w:val="37"/>
  </w:num>
  <w:num w:numId="15">
    <w:abstractNumId w:val="39"/>
  </w:num>
  <w:num w:numId="16">
    <w:abstractNumId w:val="23"/>
  </w:num>
  <w:num w:numId="17">
    <w:abstractNumId w:val="42"/>
  </w:num>
  <w:num w:numId="18">
    <w:abstractNumId w:val="30"/>
  </w:num>
  <w:num w:numId="19">
    <w:abstractNumId w:val="48"/>
  </w:num>
  <w:num w:numId="20">
    <w:abstractNumId w:val="29"/>
  </w:num>
  <w:num w:numId="21">
    <w:abstractNumId w:val="7"/>
  </w:num>
  <w:num w:numId="22">
    <w:abstractNumId w:val="10"/>
  </w:num>
  <w:num w:numId="23">
    <w:abstractNumId w:val="25"/>
  </w:num>
  <w:num w:numId="24">
    <w:abstractNumId w:val="9"/>
  </w:num>
  <w:num w:numId="25">
    <w:abstractNumId w:val="31"/>
  </w:num>
  <w:num w:numId="26">
    <w:abstractNumId w:val="49"/>
  </w:num>
  <w:num w:numId="27">
    <w:abstractNumId w:val="17"/>
  </w:num>
  <w:num w:numId="28">
    <w:abstractNumId w:val="52"/>
  </w:num>
  <w:num w:numId="29">
    <w:abstractNumId w:val="47"/>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0"/>
  </w:num>
  <w:num w:numId="33">
    <w:abstractNumId w:val="34"/>
  </w:num>
  <w:num w:numId="34">
    <w:abstractNumId w:val="46"/>
  </w:num>
  <w:num w:numId="35">
    <w:abstractNumId w:val="16"/>
  </w:num>
  <w:num w:numId="36">
    <w:abstractNumId w:val="8"/>
  </w:num>
  <w:num w:numId="37">
    <w:abstractNumId w:val="44"/>
  </w:num>
  <w:num w:numId="38">
    <w:abstractNumId w:val="38"/>
  </w:num>
  <w:num w:numId="39">
    <w:abstractNumId w:val="11"/>
  </w:num>
  <w:num w:numId="40">
    <w:abstractNumId w:val="14"/>
  </w:num>
  <w:num w:numId="41">
    <w:abstractNumId w:val="32"/>
  </w:num>
  <w:num w:numId="42">
    <w:abstractNumId w:val="13"/>
  </w:num>
  <w:num w:numId="43">
    <w:abstractNumId w:val="50"/>
  </w:num>
  <w:num w:numId="44">
    <w:abstractNumId w:val="28"/>
  </w:num>
  <w:num w:numId="45">
    <w:abstractNumId w:val="26"/>
  </w:num>
  <w:num w:numId="46">
    <w:abstractNumId w:val="35"/>
  </w:num>
  <w:num w:numId="47">
    <w:abstractNumId w:val="15"/>
  </w:num>
  <w:num w:numId="48">
    <w:abstractNumId w:val="51"/>
  </w:num>
  <w:num w:numId="49">
    <w:abstractNumId w:val="12"/>
  </w:num>
  <w:num w:numId="5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0"/>
  <w:drawingGridHorizontalSpacing w:val="120"/>
  <w:drawingGridVerticalSpacing w:val="381"/>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159A"/>
    <w:rsid w:val="00002ADB"/>
    <w:rsid w:val="000031FB"/>
    <w:rsid w:val="0000543C"/>
    <w:rsid w:val="000070CD"/>
    <w:rsid w:val="000075A7"/>
    <w:rsid w:val="000100A2"/>
    <w:rsid w:val="000103CD"/>
    <w:rsid w:val="00010C9B"/>
    <w:rsid w:val="0001142F"/>
    <w:rsid w:val="00012532"/>
    <w:rsid w:val="00013F3E"/>
    <w:rsid w:val="00015A2C"/>
    <w:rsid w:val="000165EC"/>
    <w:rsid w:val="00016B05"/>
    <w:rsid w:val="000177C7"/>
    <w:rsid w:val="00020041"/>
    <w:rsid w:val="000222BA"/>
    <w:rsid w:val="0002368D"/>
    <w:rsid w:val="00023E2D"/>
    <w:rsid w:val="00024EE2"/>
    <w:rsid w:val="00027800"/>
    <w:rsid w:val="00027992"/>
    <w:rsid w:val="00027FC6"/>
    <w:rsid w:val="00030830"/>
    <w:rsid w:val="000316E2"/>
    <w:rsid w:val="000349F0"/>
    <w:rsid w:val="0003583A"/>
    <w:rsid w:val="00035F15"/>
    <w:rsid w:val="0003652B"/>
    <w:rsid w:val="000366C9"/>
    <w:rsid w:val="00036BAF"/>
    <w:rsid w:val="00040D8F"/>
    <w:rsid w:val="000416F7"/>
    <w:rsid w:val="000418E7"/>
    <w:rsid w:val="00041B30"/>
    <w:rsid w:val="00042AA9"/>
    <w:rsid w:val="000430C7"/>
    <w:rsid w:val="00043524"/>
    <w:rsid w:val="0004575F"/>
    <w:rsid w:val="00046476"/>
    <w:rsid w:val="000467C7"/>
    <w:rsid w:val="00046B75"/>
    <w:rsid w:val="00047544"/>
    <w:rsid w:val="000477E1"/>
    <w:rsid w:val="000509AE"/>
    <w:rsid w:val="00050ED6"/>
    <w:rsid w:val="000515C7"/>
    <w:rsid w:val="00051B06"/>
    <w:rsid w:val="0005435F"/>
    <w:rsid w:val="000543F8"/>
    <w:rsid w:val="000546F2"/>
    <w:rsid w:val="00054D4B"/>
    <w:rsid w:val="0005581B"/>
    <w:rsid w:val="000565F9"/>
    <w:rsid w:val="000566C9"/>
    <w:rsid w:val="0006043E"/>
    <w:rsid w:val="0006530B"/>
    <w:rsid w:val="00065707"/>
    <w:rsid w:val="00065EBA"/>
    <w:rsid w:val="00066500"/>
    <w:rsid w:val="00067B51"/>
    <w:rsid w:val="00067C0A"/>
    <w:rsid w:val="0007059B"/>
    <w:rsid w:val="00071B52"/>
    <w:rsid w:val="00071E07"/>
    <w:rsid w:val="00072319"/>
    <w:rsid w:val="000732AA"/>
    <w:rsid w:val="0007332D"/>
    <w:rsid w:val="00074382"/>
    <w:rsid w:val="00074A7B"/>
    <w:rsid w:val="00074C57"/>
    <w:rsid w:val="00075B84"/>
    <w:rsid w:val="00076456"/>
    <w:rsid w:val="00077345"/>
    <w:rsid w:val="00077EFF"/>
    <w:rsid w:val="0008022C"/>
    <w:rsid w:val="00080C8C"/>
    <w:rsid w:val="0008183D"/>
    <w:rsid w:val="00081874"/>
    <w:rsid w:val="00081BFB"/>
    <w:rsid w:val="00085292"/>
    <w:rsid w:val="00087F94"/>
    <w:rsid w:val="00090C70"/>
    <w:rsid w:val="00093D7E"/>
    <w:rsid w:val="00094583"/>
    <w:rsid w:val="00095E83"/>
    <w:rsid w:val="00096327"/>
    <w:rsid w:val="000966B8"/>
    <w:rsid w:val="00097B76"/>
    <w:rsid w:val="000A0590"/>
    <w:rsid w:val="000A0890"/>
    <w:rsid w:val="000A0A3C"/>
    <w:rsid w:val="000A148A"/>
    <w:rsid w:val="000A1611"/>
    <w:rsid w:val="000A18EF"/>
    <w:rsid w:val="000A1D79"/>
    <w:rsid w:val="000A38E8"/>
    <w:rsid w:val="000A5037"/>
    <w:rsid w:val="000A5A56"/>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527"/>
    <w:rsid w:val="000B7E3F"/>
    <w:rsid w:val="000C1D3E"/>
    <w:rsid w:val="000C35F9"/>
    <w:rsid w:val="000C48DB"/>
    <w:rsid w:val="000C4D39"/>
    <w:rsid w:val="000C50F9"/>
    <w:rsid w:val="000C5510"/>
    <w:rsid w:val="000C5B17"/>
    <w:rsid w:val="000C737C"/>
    <w:rsid w:val="000D153F"/>
    <w:rsid w:val="000D2463"/>
    <w:rsid w:val="000D24FB"/>
    <w:rsid w:val="000D374B"/>
    <w:rsid w:val="000D40F6"/>
    <w:rsid w:val="000D486C"/>
    <w:rsid w:val="000D4DC2"/>
    <w:rsid w:val="000D4FC2"/>
    <w:rsid w:val="000D6E0F"/>
    <w:rsid w:val="000E0A2C"/>
    <w:rsid w:val="000E1236"/>
    <w:rsid w:val="000E359B"/>
    <w:rsid w:val="000E63A3"/>
    <w:rsid w:val="000E6EB0"/>
    <w:rsid w:val="000E7020"/>
    <w:rsid w:val="000F0BDB"/>
    <w:rsid w:val="000F0E67"/>
    <w:rsid w:val="000F17CE"/>
    <w:rsid w:val="000F1BC9"/>
    <w:rsid w:val="000F2821"/>
    <w:rsid w:val="000F3252"/>
    <w:rsid w:val="000F36F5"/>
    <w:rsid w:val="000F3B04"/>
    <w:rsid w:val="000F4275"/>
    <w:rsid w:val="000F5265"/>
    <w:rsid w:val="000F5595"/>
    <w:rsid w:val="000F5F1D"/>
    <w:rsid w:val="000F658D"/>
    <w:rsid w:val="000F71DC"/>
    <w:rsid w:val="000F7E75"/>
    <w:rsid w:val="00100E69"/>
    <w:rsid w:val="00101391"/>
    <w:rsid w:val="001024F4"/>
    <w:rsid w:val="00103DB2"/>
    <w:rsid w:val="0010443C"/>
    <w:rsid w:val="00107E9A"/>
    <w:rsid w:val="00110306"/>
    <w:rsid w:val="00111264"/>
    <w:rsid w:val="00112372"/>
    <w:rsid w:val="00114060"/>
    <w:rsid w:val="0011412A"/>
    <w:rsid w:val="00114146"/>
    <w:rsid w:val="00114865"/>
    <w:rsid w:val="001149CB"/>
    <w:rsid w:val="001158AD"/>
    <w:rsid w:val="00116C8F"/>
    <w:rsid w:val="001177B1"/>
    <w:rsid w:val="001202B2"/>
    <w:rsid w:val="00121FE0"/>
    <w:rsid w:val="00122935"/>
    <w:rsid w:val="00122A43"/>
    <w:rsid w:val="00122AAC"/>
    <w:rsid w:val="00123461"/>
    <w:rsid w:val="00123AC9"/>
    <w:rsid w:val="0012438F"/>
    <w:rsid w:val="0012467A"/>
    <w:rsid w:val="00124778"/>
    <w:rsid w:val="00124880"/>
    <w:rsid w:val="00126C60"/>
    <w:rsid w:val="0012705B"/>
    <w:rsid w:val="00127E11"/>
    <w:rsid w:val="00130AAB"/>
    <w:rsid w:val="00130E18"/>
    <w:rsid w:val="00134878"/>
    <w:rsid w:val="001356CC"/>
    <w:rsid w:val="00135F8C"/>
    <w:rsid w:val="0013741E"/>
    <w:rsid w:val="001408DB"/>
    <w:rsid w:val="00140F8F"/>
    <w:rsid w:val="0014245D"/>
    <w:rsid w:val="001426D6"/>
    <w:rsid w:val="00142A81"/>
    <w:rsid w:val="00143C43"/>
    <w:rsid w:val="00144459"/>
    <w:rsid w:val="00146555"/>
    <w:rsid w:val="0014719B"/>
    <w:rsid w:val="001477B8"/>
    <w:rsid w:val="001478C2"/>
    <w:rsid w:val="001512CF"/>
    <w:rsid w:val="00151F36"/>
    <w:rsid w:val="00152144"/>
    <w:rsid w:val="00152E70"/>
    <w:rsid w:val="00153174"/>
    <w:rsid w:val="00155346"/>
    <w:rsid w:val="00156ABB"/>
    <w:rsid w:val="001574E8"/>
    <w:rsid w:val="00157879"/>
    <w:rsid w:val="00157FD3"/>
    <w:rsid w:val="00160B56"/>
    <w:rsid w:val="00160CF6"/>
    <w:rsid w:val="001616F4"/>
    <w:rsid w:val="001622EC"/>
    <w:rsid w:val="00162325"/>
    <w:rsid w:val="001635F4"/>
    <w:rsid w:val="001640DD"/>
    <w:rsid w:val="00164204"/>
    <w:rsid w:val="00165FF2"/>
    <w:rsid w:val="001667A5"/>
    <w:rsid w:val="00166954"/>
    <w:rsid w:val="0016751F"/>
    <w:rsid w:val="001676D1"/>
    <w:rsid w:val="00171085"/>
    <w:rsid w:val="00172593"/>
    <w:rsid w:val="0017301D"/>
    <w:rsid w:val="001730FE"/>
    <w:rsid w:val="00173416"/>
    <w:rsid w:val="00173BF4"/>
    <w:rsid w:val="00173E50"/>
    <w:rsid w:val="00174448"/>
    <w:rsid w:val="001750D9"/>
    <w:rsid w:val="00176464"/>
    <w:rsid w:val="001768FF"/>
    <w:rsid w:val="00180394"/>
    <w:rsid w:val="00180B2B"/>
    <w:rsid w:val="00181048"/>
    <w:rsid w:val="00181402"/>
    <w:rsid w:val="00182372"/>
    <w:rsid w:val="001823AD"/>
    <w:rsid w:val="00182A36"/>
    <w:rsid w:val="00183607"/>
    <w:rsid w:val="00184B0F"/>
    <w:rsid w:val="00184B47"/>
    <w:rsid w:val="00184CB7"/>
    <w:rsid w:val="001868AC"/>
    <w:rsid w:val="0018757E"/>
    <w:rsid w:val="00187BF6"/>
    <w:rsid w:val="00187EA6"/>
    <w:rsid w:val="00191529"/>
    <w:rsid w:val="00191968"/>
    <w:rsid w:val="001932BE"/>
    <w:rsid w:val="001938F7"/>
    <w:rsid w:val="00194594"/>
    <w:rsid w:val="00194774"/>
    <w:rsid w:val="001947E3"/>
    <w:rsid w:val="00195819"/>
    <w:rsid w:val="00195F04"/>
    <w:rsid w:val="00197C05"/>
    <w:rsid w:val="00197ED0"/>
    <w:rsid w:val="001A0F95"/>
    <w:rsid w:val="001A1CC4"/>
    <w:rsid w:val="001A1F2D"/>
    <w:rsid w:val="001A23BE"/>
    <w:rsid w:val="001A258B"/>
    <w:rsid w:val="001A2FDB"/>
    <w:rsid w:val="001A3372"/>
    <w:rsid w:val="001B05BB"/>
    <w:rsid w:val="001B15A3"/>
    <w:rsid w:val="001B1D93"/>
    <w:rsid w:val="001B3A69"/>
    <w:rsid w:val="001B3D67"/>
    <w:rsid w:val="001B6C54"/>
    <w:rsid w:val="001B6EC6"/>
    <w:rsid w:val="001B7544"/>
    <w:rsid w:val="001B7666"/>
    <w:rsid w:val="001B7DE3"/>
    <w:rsid w:val="001C0B7E"/>
    <w:rsid w:val="001C0DBF"/>
    <w:rsid w:val="001C2ECD"/>
    <w:rsid w:val="001C4D90"/>
    <w:rsid w:val="001C51E7"/>
    <w:rsid w:val="001C6EC0"/>
    <w:rsid w:val="001C75AE"/>
    <w:rsid w:val="001D14A7"/>
    <w:rsid w:val="001D1792"/>
    <w:rsid w:val="001D18AB"/>
    <w:rsid w:val="001D1B63"/>
    <w:rsid w:val="001D2CA9"/>
    <w:rsid w:val="001D5B04"/>
    <w:rsid w:val="001D5CE7"/>
    <w:rsid w:val="001D5DD2"/>
    <w:rsid w:val="001D6C7A"/>
    <w:rsid w:val="001D70D3"/>
    <w:rsid w:val="001E037A"/>
    <w:rsid w:val="001E04FA"/>
    <w:rsid w:val="001E161C"/>
    <w:rsid w:val="001E2320"/>
    <w:rsid w:val="001E2B13"/>
    <w:rsid w:val="001E690A"/>
    <w:rsid w:val="001F14BA"/>
    <w:rsid w:val="001F1979"/>
    <w:rsid w:val="001F1FC4"/>
    <w:rsid w:val="001F20D9"/>
    <w:rsid w:val="001F39EA"/>
    <w:rsid w:val="001F4719"/>
    <w:rsid w:val="001F5C13"/>
    <w:rsid w:val="001F6362"/>
    <w:rsid w:val="001F6719"/>
    <w:rsid w:val="001F673F"/>
    <w:rsid w:val="00200001"/>
    <w:rsid w:val="0020033A"/>
    <w:rsid w:val="00201E82"/>
    <w:rsid w:val="00202F0E"/>
    <w:rsid w:val="0020301B"/>
    <w:rsid w:val="00203E63"/>
    <w:rsid w:val="0020440C"/>
    <w:rsid w:val="002045F4"/>
    <w:rsid w:val="002046CD"/>
    <w:rsid w:val="002055FB"/>
    <w:rsid w:val="00207BCA"/>
    <w:rsid w:val="002119AC"/>
    <w:rsid w:val="002123B3"/>
    <w:rsid w:val="00212C34"/>
    <w:rsid w:val="00214983"/>
    <w:rsid w:val="0021632B"/>
    <w:rsid w:val="00217609"/>
    <w:rsid w:val="0021795E"/>
    <w:rsid w:val="00217DF3"/>
    <w:rsid w:val="0022182E"/>
    <w:rsid w:val="002219EB"/>
    <w:rsid w:val="00222526"/>
    <w:rsid w:val="00222EE7"/>
    <w:rsid w:val="00223D1A"/>
    <w:rsid w:val="00224476"/>
    <w:rsid w:val="0022457E"/>
    <w:rsid w:val="00224E36"/>
    <w:rsid w:val="00224EB9"/>
    <w:rsid w:val="0022559C"/>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3050"/>
    <w:rsid w:val="00254657"/>
    <w:rsid w:val="00254C23"/>
    <w:rsid w:val="00254D78"/>
    <w:rsid w:val="002550AF"/>
    <w:rsid w:val="0025548F"/>
    <w:rsid w:val="00256699"/>
    <w:rsid w:val="00256BDA"/>
    <w:rsid w:val="00257F28"/>
    <w:rsid w:val="002604FE"/>
    <w:rsid w:val="00261041"/>
    <w:rsid w:val="002615DA"/>
    <w:rsid w:val="002626CB"/>
    <w:rsid w:val="00263F7A"/>
    <w:rsid w:val="00264648"/>
    <w:rsid w:val="00264B05"/>
    <w:rsid w:val="00264E44"/>
    <w:rsid w:val="00265265"/>
    <w:rsid w:val="00265C71"/>
    <w:rsid w:val="002669CC"/>
    <w:rsid w:val="00267591"/>
    <w:rsid w:val="00270300"/>
    <w:rsid w:val="00271E99"/>
    <w:rsid w:val="00272228"/>
    <w:rsid w:val="002725BF"/>
    <w:rsid w:val="00272D15"/>
    <w:rsid w:val="00274B87"/>
    <w:rsid w:val="00274E04"/>
    <w:rsid w:val="002755B7"/>
    <w:rsid w:val="0027575C"/>
    <w:rsid w:val="00276CE0"/>
    <w:rsid w:val="0027732B"/>
    <w:rsid w:val="00277598"/>
    <w:rsid w:val="00277B18"/>
    <w:rsid w:val="0028044D"/>
    <w:rsid w:val="00280BE6"/>
    <w:rsid w:val="00280FF2"/>
    <w:rsid w:val="00281115"/>
    <w:rsid w:val="00281EE1"/>
    <w:rsid w:val="00283322"/>
    <w:rsid w:val="00285D78"/>
    <w:rsid w:val="00285E11"/>
    <w:rsid w:val="00286020"/>
    <w:rsid w:val="00286C62"/>
    <w:rsid w:val="00287D44"/>
    <w:rsid w:val="00290042"/>
    <w:rsid w:val="00290BCF"/>
    <w:rsid w:val="002928FE"/>
    <w:rsid w:val="00294277"/>
    <w:rsid w:val="00295546"/>
    <w:rsid w:val="0029556C"/>
    <w:rsid w:val="0029776E"/>
    <w:rsid w:val="002A02A1"/>
    <w:rsid w:val="002A05F1"/>
    <w:rsid w:val="002A0A45"/>
    <w:rsid w:val="002A0B71"/>
    <w:rsid w:val="002A1BD3"/>
    <w:rsid w:val="002A245F"/>
    <w:rsid w:val="002A2483"/>
    <w:rsid w:val="002A252B"/>
    <w:rsid w:val="002A3C91"/>
    <w:rsid w:val="002A43C8"/>
    <w:rsid w:val="002A4E1B"/>
    <w:rsid w:val="002A5135"/>
    <w:rsid w:val="002A5302"/>
    <w:rsid w:val="002A68E0"/>
    <w:rsid w:val="002B01FD"/>
    <w:rsid w:val="002B0C30"/>
    <w:rsid w:val="002B1707"/>
    <w:rsid w:val="002B1E47"/>
    <w:rsid w:val="002B2EF7"/>
    <w:rsid w:val="002B4D7D"/>
    <w:rsid w:val="002B50BF"/>
    <w:rsid w:val="002B51D4"/>
    <w:rsid w:val="002B5D9B"/>
    <w:rsid w:val="002B6557"/>
    <w:rsid w:val="002B69B9"/>
    <w:rsid w:val="002B6B9A"/>
    <w:rsid w:val="002B6D43"/>
    <w:rsid w:val="002B72D2"/>
    <w:rsid w:val="002B7D52"/>
    <w:rsid w:val="002C035B"/>
    <w:rsid w:val="002C0D25"/>
    <w:rsid w:val="002C1AC0"/>
    <w:rsid w:val="002C2810"/>
    <w:rsid w:val="002C3A38"/>
    <w:rsid w:val="002C4408"/>
    <w:rsid w:val="002C5A5D"/>
    <w:rsid w:val="002C5D76"/>
    <w:rsid w:val="002C5E1B"/>
    <w:rsid w:val="002C7742"/>
    <w:rsid w:val="002D1D30"/>
    <w:rsid w:val="002D217D"/>
    <w:rsid w:val="002D590F"/>
    <w:rsid w:val="002D69E4"/>
    <w:rsid w:val="002D7FEB"/>
    <w:rsid w:val="002E133F"/>
    <w:rsid w:val="002E258D"/>
    <w:rsid w:val="002E33B2"/>
    <w:rsid w:val="002E47C5"/>
    <w:rsid w:val="002E488D"/>
    <w:rsid w:val="002E5044"/>
    <w:rsid w:val="002E6823"/>
    <w:rsid w:val="002E6A63"/>
    <w:rsid w:val="002E6BA2"/>
    <w:rsid w:val="002E7C5E"/>
    <w:rsid w:val="002F02E2"/>
    <w:rsid w:val="002F1FA0"/>
    <w:rsid w:val="002F202B"/>
    <w:rsid w:val="002F2AB4"/>
    <w:rsid w:val="002F2E1E"/>
    <w:rsid w:val="002F32F3"/>
    <w:rsid w:val="002F4214"/>
    <w:rsid w:val="002F53EC"/>
    <w:rsid w:val="002F5D20"/>
    <w:rsid w:val="002F6E7E"/>
    <w:rsid w:val="002F7989"/>
    <w:rsid w:val="00300096"/>
    <w:rsid w:val="00300338"/>
    <w:rsid w:val="00300606"/>
    <w:rsid w:val="0030128D"/>
    <w:rsid w:val="00301A67"/>
    <w:rsid w:val="0030212A"/>
    <w:rsid w:val="00302951"/>
    <w:rsid w:val="0030353E"/>
    <w:rsid w:val="00303955"/>
    <w:rsid w:val="003041D2"/>
    <w:rsid w:val="003041D6"/>
    <w:rsid w:val="00305525"/>
    <w:rsid w:val="00305C45"/>
    <w:rsid w:val="00305E0B"/>
    <w:rsid w:val="00307DF5"/>
    <w:rsid w:val="00310A2D"/>
    <w:rsid w:val="00310D26"/>
    <w:rsid w:val="00310D7A"/>
    <w:rsid w:val="00311B6C"/>
    <w:rsid w:val="00311EF5"/>
    <w:rsid w:val="003126D3"/>
    <w:rsid w:val="00312AA2"/>
    <w:rsid w:val="00314057"/>
    <w:rsid w:val="00315040"/>
    <w:rsid w:val="003151C7"/>
    <w:rsid w:val="00315B3A"/>
    <w:rsid w:val="00315CC5"/>
    <w:rsid w:val="00316147"/>
    <w:rsid w:val="0031681E"/>
    <w:rsid w:val="00317A2E"/>
    <w:rsid w:val="003215EF"/>
    <w:rsid w:val="003221E7"/>
    <w:rsid w:val="003229A0"/>
    <w:rsid w:val="00324530"/>
    <w:rsid w:val="0032487C"/>
    <w:rsid w:val="00324D29"/>
    <w:rsid w:val="003252DB"/>
    <w:rsid w:val="003267EF"/>
    <w:rsid w:val="00326909"/>
    <w:rsid w:val="00327146"/>
    <w:rsid w:val="003279CD"/>
    <w:rsid w:val="00330CB9"/>
    <w:rsid w:val="00330E81"/>
    <w:rsid w:val="003310A4"/>
    <w:rsid w:val="00331BB2"/>
    <w:rsid w:val="003323D2"/>
    <w:rsid w:val="00332517"/>
    <w:rsid w:val="00334EA9"/>
    <w:rsid w:val="003362C5"/>
    <w:rsid w:val="00336A87"/>
    <w:rsid w:val="00336B97"/>
    <w:rsid w:val="00336CEB"/>
    <w:rsid w:val="003370F8"/>
    <w:rsid w:val="00337582"/>
    <w:rsid w:val="00337DB5"/>
    <w:rsid w:val="00337F63"/>
    <w:rsid w:val="00337FA2"/>
    <w:rsid w:val="003405DE"/>
    <w:rsid w:val="003410C1"/>
    <w:rsid w:val="003415D3"/>
    <w:rsid w:val="00341A7B"/>
    <w:rsid w:val="00345334"/>
    <w:rsid w:val="00345979"/>
    <w:rsid w:val="003463CF"/>
    <w:rsid w:val="00347418"/>
    <w:rsid w:val="00347A5F"/>
    <w:rsid w:val="00350250"/>
    <w:rsid w:val="00350E95"/>
    <w:rsid w:val="0035114C"/>
    <w:rsid w:val="003511D1"/>
    <w:rsid w:val="00352476"/>
    <w:rsid w:val="00353C37"/>
    <w:rsid w:val="00356A3D"/>
    <w:rsid w:val="00356CB1"/>
    <w:rsid w:val="00357598"/>
    <w:rsid w:val="0036015F"/>
    <w:rsid w:val="003609BB"/>
    <w:rsid w:val="00360F4B"/>
    <w:rsid w:val="00361287"/>
    <w:rsid w:val="0036454D"/>
    <w:rsid w:val="0036541C"/>
    <w:rsid w:val="0036656E"/>
    <w:rsid w:val="00366963"/>
    <w:rsid w:val="003671DB"/>
    <w:rsid w:val="00367946"/>
    <w:rsid w:val="0036797A"/>
    <w:rsid w:val="003712CF"/>
    <w:rsid w:val="003719AD"/>
    <w:rsid w:val="00372551"/>
    <w:rsid w:val="00376554"/>
    <w:rsid w:val="0037793D"/>
    <w:rsid w:val="00377CA8"/>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06D"/>
    <w:rsid w:val="00393ABD"/>
    <w:rsid w:val="00393F5A"/>
    <w:rsid w:val="00395736"/>
    <w:rsid w:val="00395AD6"/>
    <w:rsid w:val="00396F03"/>
    <w:rsid w:val="003A1AB9"/>
    <w:rsid w:val="003A2849"/>
    <w:rsid w:val="003A343A"/>
    <w:rsid w:val="003A3C64"/>
    <w:rsid w:val="003A5113"/>
    <w:rsid w:val="003A526E"/>
    <w:rsid w:val="003A5621"/>
    <w:rsid w:val="003A571B"/>
    <w:rsid w:val="003A57C1"/>
    <w:rsid w:val="003A5EFB"/>
    <w:rsid w:val="003A6CDD"/>
    <w:rsid w:val="003B1C9E"/>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F56"/>
    <w:rsid w:val="003D41EB"/>
    <w:rsid w:val="003D458C"/>
    <w:rsid w:val="003D68AD"/>
    <w:rsid w:val="003D68B8"/>
    <w:rsid w:val="003D6A81"/>
    <w:rsid w:val="003D6B02"/>
    <w:rsid w:val="003D7746"/>
    <w:rsid w:val="003D79A8"/>
    <w:rsid w:val="003E005A"/>
    <w:rsid w:val="003E07F6"/>
    <w:rsid w:val="003E10BF"/>
    <w:rsid w:val="003E1465"/>
    <w:rsid w:val="003E2EA9"/>
    <w:rsid w:val="003E3C3F"/>
    <w:rsid w:val="003E5684"/>
    <w:rsid w:val="003E7492"/>
    <w:rsid w:val="003E760C"/>
    <w:rsid w:val="003E7AE2"/>
    <w:rsid w:val="003E7F55"/>
    <w:rsid w:val="003F0061"/>
    <w:rsid w:val="003F1BD4"/>
    <w:rsid w:val="003F31EC"/>
    <w:rsid w:val="003F46F3"/>
    <w:rsid w:val="003F4862"/>
    <w:rsid w:val="003F548A"/>
    <w:rsid w:val="003F5826"/>
    <w:rsid w:val="003F58DE"/>
    <w:rsid w:val="003F5B56"/>
    <w:rsid w:val="003F6047"/>
    <w:rsid w:val="003F67DD"/>
    <w:rsid w:val="003F7467"/>
    <w:rsid w:val="004002C7"/>
    <w:rsid w:val="004020F5"/>
    <w:rsid w:val="00402870"/>
    <w:rsid w:val="00402986"/>
    <w:rsid w:val="0040306F"/>
    <w:rsid w:val="0040366D"/>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D26"/>
    <w:rsid w:val="00423AE2"/>
    <w:rsid w:val="00424D75"/>
    <w:rsid w:val="00424F23"/>
    <w:rsid w:val="004252FD"/>
    <w:rsid w:val="00426CC3"/>
    <w:rsid w:val="0042715F"/>
    <w:rsid w:val="00427D94"/>
    <w:rsid w:val="00427E50"/>
    <w:rsid w:val="004336CC"/>
    <w:rsid w:val="0043421B"/>
    <w:rsid w:val="00434CAE"/>
    <w:rsid w:val="00434D45"/>
    <w:rsid w:val="00436F79"/>
    <w:rsid w:val="00436FAD"/>
    <w:rsid w:val="004377FE"/>
    <w:rsid w:val="004401CB"/>
    <w:rsid w:val="004409B0"/>
    <w:rsid w:val="004429BB"/>
    <w:rsid w:val="00442D1D"/>
    <w:rsid w:val="004442C3"/>
    <w:rsid w:val="004447D1"/>
    <w:rsid w:val="00444B25"/>
    <w:rsid w:val="00445D4C"/>
    <w:rsid w:val="00445F96"/>
    <w:rsid w:val="004464C0"/>
    <w:rsid w:val="00446889"/>
    <w:rsid w:val="00447EC8"/>
    <w:rsid w:val="004522F2"/>
    <w:rsid w:val="00452DC6"/>
    <w:rsid w:val="004533A7"/>
    <w:rsid w:val="0045481F"/>
    <w:rsid w:val="00454EB7"/>
    <w:rsid w:val="00455150"/>
    <w:rsid w:val="00455B59"/>
    <w:rsid w:val="00455C63"/>
    <w:rsid w:val="00455C6E"/>
    <w:rsid w:val="004577BB"/>
    <w:rsid w:val="00457AD5"/>
    <w:rsid w:val="00460EC9"/>
    <w:rsid w:val="00460F3E"/>
    <w:rsid w:val="00461816"/>
    <w:rsid w:val="00461ADE"/>
    <w:rsid w:val="00461ED0"/>
    <w:rsid w:val="004623F1"/>
    <w:rsid w:val="004646DE"/>
    <w:rsid w:val="0046513F"/>
    <w:rsid w:val="004659C1"/>
    <w:rsid w:val="00467771"/>
    <w:rsid w:val="00471374"/>
    <w:rsid w:val="00471B35"/>
    <w:rsid w:val="0047286F"/>
    <w:rsid w:val="00473486"/>
    <w:rsid w:val="00473C10"/>
    <w:rsid w:val="00474621"/>
    <w:rsid w:val="004757BF"/>
    <w:rsid w:val="00475A40"/>
    <w:rsid w:val="0047693E"/>
    <w:rsid w:val="00477101"/>
    <w:rsid w:val="00477717"/>
    <w:rsid w:val="00477E6A"/>
    <w:rsid w:val="00481272"/>
    <w:rsid w:val="00481C2D"/>
    <w:rsid w:val="00482255"/>
    <w:rsid w:val="00483605"/>
    <w:rsid w:val="0048397A"/>
    <w:rsid w:val="00485401"/>
    <w:rsid w:val="00485D05"/>
    <w:rsid w:val="004864CD"/>
    <w:rsid w:val="00486828"/>
    <w:rsid w:val="00487331"/>
    <w:rsid w:val="00487FD2"/>
    <w:rsid w:val="00490174"/>
    <w:rsid w:val="0049024D"/>
    <w:rsid w:val="0049081B"/>
    <w:rsid w:val="004927DD"/>
    <w:rsid w:val="004929C4"/>
    <w:rsid w:val="00492BEC"/>
    <w:rsid w:val="00493B55"/>
    <w:rsid w:val="004941BB"/>
    <w:rsid w:val="00495FE5"/>
    <w:rsid w:val="00497941"/>
    <w:rsid w:val="004A02E2"/>
    <w:rsid w:val="004A09CE"/>
    <w:rsid w:val="004A0A8C"/>
    <w:rsid w:val="004A2670"/>
    <w:rsid w:val="004A2DCB"/>
    <w:rsid w:val="004A2DE2"/>
    <w:rsid w:val="004A3D06"/>
    <w:rsid w:val="004A52C2"/>
    <w:rsid w:val="004A73DF"/>
    <w:rsid w:val="004B09D6"/>
    <w:rsid w:val="004B2441"/>
    <w:rsid w:val="004B2A91"/>
    <w:rsid w:val="004B2B5B"/>
    <w:rsid w:val="004B32ED"/>
    <w:rsid w:val="004B40C2"/>
    <w:rsid w:val="004B4BE0"/>
    <w:rsid w:val="004B4FB9"/>
    <w:rsid w:val="004B7897"/>
    <w:rsid w:val="004C086A"/>
    <w:rsid w:val="004C1000"/>
    <w:rsid w:val="004C3B75"/>
    <w:rsid w:val="004C4A35"/>
    <w:rsid w:val="004C5A6E"/>
    <w:rsid w:val="004C61DA"/>
    <w:rsid w:val="004C6D82"/>
    <w:rsid w:val="004C7040"/>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3B4A"/>
    <w:rsid w:val="004E4948"/>
    <w:rsid w:val="004E51B9"/>
    <w:rsid w:val="004E699C"/>
    <w:rsid w:val="004E6D6B"/>
    <w:rsid w:val="004F0B8D"/>
    <w:rsid w:val="004F15E0"/>
    <w:rsid w:val="004F498F"/>
    <w:rsid w:val="004F4E5D"/>
    <w:rsid w:val="004F517C"/>
    <w:rsid w:val="004F7C07"/>
    <w:rsid w:val="004F7FA1"/>
    <w:rsid w:val="0050321E"/>
    <w:rsid w:val="00504B48"/>
    <w:rsid w:val="005056C6"/>
    <w:rsid w:val="00506CAD"/>
    <w:rsid w:val="00507DFA"/>
    <w:rsid w:val="005116B2"/>
    <w:rsid w:val="00513998"/>
    <w:rsid w:val="00513BE2"/>
    <w:rsid w:val="00514962"/>
    <w:rsid w:val="00515F71"/>
    <w:rsid w:val="00516BD3"/>
    <w:rsid w:val="00520402"/>
    <w:rsid w:val="005238F1"/>
    <w:rsid w:val="005279DC"/>
    <w:rsid w:val="00527A27"/>
    <w:rsid w:val="00527DA2"/>
    <w:rsid w:val="00530295"/>
    <w:rsid w:val="00530819"/>
    <w:rsid w:val="00533415"/>
    <w:rsid w:val="0053507C"/>
    <w:rsid w:val="00535231"/>
    <w:rsid w:val="00535248"/>
    <w:rsid w:val="005367B7"/>
    <w:rsid w:val="005376D5"/>
    <w:rsid w:val="00541F23"/>
    <w:rsid w:val="005421B9"/>
    <w:rsid w:val="00542CDC"/>
    <w:rsid w:val="00545513"/>
    <w:rsid w:val="0054562A"/>
    <w:rsid w:val="0054611E"/>
    <w:rsid w:val="0054631D"/>
    <w:rsid w:val="005465E9"/>
    <w:rsid w:val="00546DFB"/>
    <w:rsid w:val="00547C01"/>
    <w:rsid w:val="0055100D"/>
    <w:rsid w:val="005517E8"/>
    <w:rsid w:val="00551EB1"/>
    <w:rsid w:val="00552258"/>
    <w:rsid w:val="00552579"/>
    <w:rsid w:val="00552BDB"/>
    <w:rsid w:val="00553A4B"/>
    <w:rsid w:val="00553BAC"/>
    <w:rsid w:val="00553C5D"/>
    <w:rsid w:val="00553E0C"/>
    <w:rsid w:val="00554118"/>
    <w:rsid w:val="00556CB3"/>
    <w:rsid w:val="005570C7"/>
    <w:rsid w:val="00557489"/>
    <w:rsid w:val="00557FF9"/>
    <w:rsid w:val="005607CF"/>
    <w:rsid w:val="00560DF5"/>
    <w:rsid w:val="00560FDB"/>
    <w:rsid w:val="0056106A"/>
    <w:rsid w:val="00561F34"/>
    <w:rsid w:val="00563613"/>
    <w:rsid w:val="00563667"/>
    <w:rsid w:val="005655AE"/>
    <w:rsid w:val="00565C51"/>
    <w:rsid w:val="005669D8"/>
    <w:rsid w:val="00567059"/>
    <w:rsid w:val="0056737C"/>
    <w:rsid w:val="00567C05"/>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6383"/>
    <w:rsid w:val="00586CF4"/>
    <w:rsid w:val="00586EEB"/>
    <w:rsid w:val="0058712B"/>
    <w:rsid w:val="00587646"/>
    <w:rsid w:val="0059081B"/>
    <w:rsid w:val="00590DFD"/>
    <w:rsid w:val="005917D0"/>
    <w:rsid w:val="00591D1C"/>
    <w:rsid w:val="005937E7"/>
    <w:rsid w:val="0059390A"/>
    <w:rsid w:val="005941B5"/>
    <w:rsid w:val="0059467A"/>
    <w:rsid w:val="005948E9"/>
    <w:rsid w:val="00597188"/>
    <w:rsid w:val="005975C6"/>
    <w:rsid w:val="00597F19"/>
    <w:rsid w:val="005A1E0E"/>
    <w:rsid w:val="005A250C"/>
    <w:rsid w:val="005A3312"/>
    <w:rsid w:val="005A341F"/>
    <w:rsid w:val="005A476A"/>
    <w:rsid w:val="005A6089"/>
    <w:rsid w:val="005A61FB"/>
    <w:rsid w:val="005A622E"/>
    <w:rsid w:val="005A67C4"/>
    <w:rsid w:val="005A75DF"/>
    <w:rsid w:val="005A77D8"/>
    <w:rsid w:val="005A7B25"/>
    <w:rsid w:val="005B02D2"/>
    <w:rsid w:val="005B043A"/>
    <w:rsid w:val="005B0CA1"/>
    <w:rsid w:val="005B1C13"/>
    <w:rsid w:val="005B2AB5"/>
    <w:rsid w:val="005B2E00"/>
    <w:rsid w:val="005B46AD"/>
    <w:rsid w:val="005B48C9"/>
    <w:rsid w:val="005B5293"/>
    <w:rsid w:val="005B5D8F"/>
    <w:rsid w:val="005B6C2D"/>
    <w:rsid w:val="005B6E45"/>
    <w:rsid w:val="005C0CC2"/>
    <w:rsid w:val="005C28F7"/>
    <w:rsid w:val="005C2997"/>
    <w:rsid w:val="005C32C0"/>
    <w:rsid w:val="005C343A"/>
    <w:rsid w:val="005C3AED"/>
    <w:rsid w:val="005C4688"/>
    <w:rsid w:val="005C4725"/>
    <w:rsid w:val="005C4FA7"/>
    <w:rsid w:val="005C7076"/>
    <w:rsid w:val="005C7245"/>
    <w:rsid w:val="005C77CE"/>
    <w:rsid w:val="005D0D12"/>
    <w:rsid w:val="005D1895"/>
    <w:rsid w:val="005D1E71"/>
    <w:rsid w:val="005D1FE1"/>
    <w:rsid w:val="005D213F"/>
    <w:rsid w:val="005D2798"/>
    <w:rsid w:val="005D37CF"/>
    <w:rsid w:val="005D52E0"/>
    <w:rsid w:val="005D5F87"/>
    <w:rsid w:val="005D6C51"/>
    <w:rsid w:val="005D72B6"/>
    <w:rsid w:val="005D76C5"/>
    <w:rsid w:val="005D7857"/>
    <w:rsid w:val="005E1753"/>
    <w:rsid w:val="005E3A33"/>
    <w:rsid w:val="005E57BD"/>
    <w:rsid w:val="005E58DD"/>
    <w:rsid w:val="005E6CDD"/>
    <w:rsid w:val="005E7720"/>
    <w:rsid w:val="005E773D"/>
    <w:rsid w:val="005E7A11"/>
    <w:rsid w:val="005E7E94"/>
    <w:rsid w:val="005F0BC2"/>
    <w:rsid w:val="005F3542"/>
    <w:rsid w:val="005F3E0F"/>
    <w:rsid w:val="005F4EB2"/>
    <w:rsid w:val="005F57F4"/>
    <w:rsid w:val="005F5B36"/>
    <w:rsid w:val="005F5F50"/>
    <w:rsid w:val="005F69A2"/>
    <w:rsid w:val="005F7697"/>
    <w:rsid w:val="00600126"/>
    <w:rsid w:val="00600767"/>
    <w:rsid w:val="00600AE9"/>
    <w:rsid w:val="0060103C"/>
    <w:rsid w:val="00601FD5"/>
    <w:rsid w:val="00602222"/>
    <w:rsid w:val="0060268C"/>
    <w:rsid w:val="00602887"/>
    <w:rsid w:val="006031D0"/>
    <w:rsid w:val="00604974"/>
    <w:rsid w:val="006051C4"/>
    <w:rsid w:val="00605643"/>
    <w:rsid w:val="00605AC0"/>
    <w:rsid w:val="00606062"/>
    <w:rsid w:val="0060667F"/>
    <w:rsid w:val="006069A6"/>
    <w:rsid w:val="00606C40"/>
    <w:rsid w:val="0060700E"/>
    <w:rsid w:val="00607672"/>
    <w:rsid w:val="00607C6E"/>
    <w:rsid w:val="00610294"/>
    <w:rsid w:val="00612030"/>
    <w:rsid w:val="00612090"/>
    <w:rsid w:val="00612848"/>
    <w:rsid w:val="0061348D"/>
    <w:rsid w:val="00613A7D"/>
    <w:rsid w:val="00615345"/>
    <w:rsid w:val="00615775"/>
    <w:rsid w:val="00615AFA"/>
    <w:rsid w:val="00617D21"/>
    <w:rsid w:val="00620154"/>
    <w:rsid w:val="006210E0"/>
    <w:rsid w:val="0062222C"/>
    <w:rsid w:val="006223FE"/>
    <w:rsid w:val="00622D8F"/>
    <w:rsid w:val="006231CA"/>
    <w:rsid w:val="0062521C"/>
    <w:rsid w:val="00626E15"/>
    <w:rsid w:val="0062780D"/>
    <w:rsid w:val="006279FD"/>
    <w:rsid w:val="00627C8E"/>
    <w:rsid w:val="0063076D"/>
    <w:rsid w:val="00630BD7"/>
    <w:rsid w:val="00631A30"/>
    <w:rsid w:val="00631E4E"/>
    <w:rsid w:val="00632009"/>
    <w:rsid w:val="00632443"/>
    <w:rsid w:val="00632CB2"/>
    <w:rsid w:val="00633801"/>
    <w:rsid w:val="006345AB"/>
    <w:rsid w:val="00640262"/>
    <w:rsid w:val="006403D3"/>
    <w:rsid w:val="0064069B"/>
    <w:rsid w:val="0064195C"/>
    <w:rsid w:val="00642468"/>
    <w:rsid w:val="006426E4"/>
    <w:rsid w:val="00642B0D"/>
    <w:rsid w:val="006435B0"/>
    <w:rsid w:val="00646CE6"/>
    <w:rsid w:val="00650082"/>
    <w:rsid w:val="0065031B"/>
    <w:rsid w:val="00650690"/>
    <w:rsid w:val="0065074B"/>
    <w:rsid w:val="006517BA"/>
    <w:rsid w:val="00651ECA"/>
    <w:rsid w:val="0065285F"/>
    <w:rsid w:val="00652970"/>
    <w:rsid w:val="00655943"/>
    <w:rsid w:val="00655CCB"/>
    <w:rsid w:val="00656717"/>
    <w:rsid w:val="0065785C"/>
    <w:rsid w:val="00660201"/>
    <w:rsid w:val="00660217"/>
    <w:rsid w:val="00660430"/>
    <w:rsid w:val="00660C1C"/>
    <w:rsid w:val="00660FEC"/>
    <w:rsid w:val="0066128D"/>
    <w:rsid w:val="00661DC6"/>
    <w:rsid w:val="00662514"/>
    <w:rsid w:val="00662874"/>
    <w:rsid w:val="00663087"/>
    <w:rsid w:val="00663B45"/>
    <w:rsid w:val="0066412D"/>
    <w:rsid w:val="00666376"/>
    <w:rsid w:val="00667628"/>
    <w:rsid w:val="00667D50"/>
    <w:rsid w:val="00667F96"/>
    <w:rsid w:val="00671EE2"/>
    <w:rsid w:val="0067242D"/>
    <w:rsid w:val="00672581"/>
    <w:rsid w:val="00673C00"/>
    <w:rsid w:val="00674153"/>
    <w:rsid w:val="006773B3"/>
    <w:rsid w:val="00677F1A"/>
    <w:rsid w:val="0068007E"/>
    <w:rsid w:val="006814A9"/>
    <w:rsid w:val="00681B5A"/>
    <w:rsid w:val="00681D5E"/>
    <w:rsid w:val="00682AAB"/>
    <w:rsid w:val="00682ABC"/>
    <w:rsid w:val="0068329C"/>
    <w:rsid w:val="006834E2"/>
    <w:rsid w:val="00683C22"/>
    <w:rsid w:val="00683E68"/>
    <w:rsid w:val="00684F6E"/>
    <w:rsid w:val="00685C0D"/>
    <w:rsid w:val="006863F0"/>
    <w:rsid w:val="00686D18"/>
    <w:rsid w:val="0069159F"/>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58DA"/>
    <w:rsid w:val="006B6CBC"/>
    <w:rsid w:val="006C011F"/>
    <w:rsid w:val="006C0718"/>
    <w:rsid w:val="006C08D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7E3"/>
    <w:rsid w:val="006D3A74"/>
    <w:rsid w:val="006D3BAC"/>
    <w:rsid w:val="006D4E5C"/>
    <w:rsid w:val="006D5056"/>
    <w:rsid w:val="006D5363"/>
    <w:rsid w:val="006D5C60"/>
    <w:rsid w:val="006D5FBC"/>
    <w:rsid w:val="006E219C"/>
    <w:rsid w:val="006E247E"/>
    <w:rsid w:val="006E341A"/>
    <w:rsid w:val="006F027D"/>
    <w:rsid w:val="006F0798"/>
    <w:rsid w:val="006F0FF9"/>
    <w:rsid w:val="006F1204"/>
    <w:rsid w:val="006F18DC"/>
    <w:rsid w:val="006F1A03"/>
    <w:rsid w:val="006F2093"/>
    <w:rsid w:val="006F36F1"/>
    <w:rsid w:val="006F43AC"/>
    <w:rsid w:val="006F5A5E"/>
    <w:rsid w:val="006F67C5"/>
    <w:rsid w:val="006F7166"/>
    <w:rsid w:val="006F7ED6"/>
    <w:rsid w:val="007013EB"/>
    <w:rsid w:val="00701AD4"/>
    <w:rsid w:val="00703121"/>
    <w:rsid w:val="00703255"/>
    <w:rsid w:val="00703CE6"/>
    <w:rsid w:val="00703D17"/>
    <w:rsid w:val="00704855"/>
    <w:rsid w:val="00704D2D"/>
    <w:rsid w:val="00705219"/>
    <w:rsid w:val="007054AB"/>
    <w:rsid w:val="00705733"/>
    <w:rsid w:val="007065F2"/>
    <w:rsid w:val="0070742F"/>
    <w:rsid w:val="007075FA"/>
    <w:rsid w:val="00707931"/>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427"/>
    <w:rsid w:val="00723DE5"/>
    <w:rsid w:val="007251DC"/>
    <w:rsid w:val="007262B7"/>
    <w:rsid w:val="00727275"/>
    <w:rsid w:val="00727C0C"/>
    <w:rsid w:val="0073039E"/>
    <w:rsid w:val="007303B4"/>
    <w:rsid w:val="007315F9"/>
    <w:rsid w:val="007340FF"/>
    <w:rsid w:val="00734516"/>
    <w:rsid w:val="007350F2"/>
    <w:rsid w:val="007357D7"/>
    <w:rsid w:val="00736032"/>
    <w:rsid w:val="00736F6D"/>
    <w:rsid w:val="00737694"/>
    <w:rsid w:val="00737D1F"/>
    <w:rsid w:val="00740A17"/>
    <w:rsid w:val="00742AF0"/>
    <w:rsid w:val="007440AB"/>
    <w:rsid w:val="007464BA"/>
    <w:rsid w:val="0074706C"/>
    <w:rsid w:val="00747535"/>
    <w:rsid w:val="0074763B"/>
    <w:rsid w:val="0075139A"/>
    <w:rsid w:val="00751CA7"/>
    <w:rsid w:val="00752B5A"/>
    <w:rsid w:val="0075322D"/>
    <w:rsid w:val="007532B2"/>
    <w:rsid w:val="00753F66"/>
    <w:rsid w:val="00753FAA"/>
    <w:rsid w:val="007547A0"/>
    <w:rsid w:val="00756588"/>
    <w:rsid w:val="00756FFB"/>
    <w:rsid w:val="00757961"/>
    <w:rsid w:val="0076046A"/>
    <w:rsid w:val="00762C42"/>
    <w:rsid w:val="00763672"/>
    <w:rsid w:val="00764080"/>
    <w:rsid w:val="00764628"/>
    <w:rsid w:val="00765638"/>
    <w:rsid w:val="00767CA3"/>
    <w:rsid w:val="0077074C"/>
    <w:rsid w:val="00771A02"/>
    <w:rsid w:val="00771F5B"/>
    <w:rsid w:val="00772D81"/>
    <w:rsid w:val="00775369"/>
    <w:rsid w:val="00780199"/>
    <w:rsid w:val="00780D06"/>
    <w:rsid w:val="007816E9"/>
    <w:rsid w:val="0078174A"/>
    <w:rsid w:val="007818EB"/>
    <w:rsid w:val="00781B02"/>
    <w:rsid w:val="00782731"/>
    <w:rsid w:val="00782D31"/>
    <w:rsid w:val="0078338B"/>
    <w:rsid w:val="00784326"/>
    <w:rsid w:val="007855E2"/>
    <w:rsid w:val="00786C7D"/>
    <w:rsid w:val="00786FFA"/>
    <w:rsid w:val="007870D3"/>
    <w:rsid w:val="00787341"/>
    <w:rsid w:val="00787E54"/>
    <w:rsid w:val="00787FD5"/>
    <w:rsid w:val="0079212C"/>
    <w:rsid w:val="00792E9C"/>
    <w:rsid w:val="00793564"/>
    <w:rsid w:val="00795A56"/>
    <w:rsid w:val="00796211"/>
    <w:rsid w:val="0079632F"/>
    <w:rsid w:val="00796994"/>
    <w:rsid w:val="007A0338"/>
    <w:rsid w:val="007A04CB"/>
    <w:rsid w:val="007A09DC"/>
    <w:rsid w:val="007A1674"/>
    <w:rsid w:val="007A1F3B"/>
    <w:rsid w:val="007A2442"/>
    <w:rsid w:val="007A3716"/>
    <w:rsid w:val="007A6C57"/>
    <w:rsid w:val="007A7113"/>
    <w:rsid w:val="007A7ED6"/>
    <w:rsid w:val="007A7F99"/>
    <w:rsid w:val="007B01C3"/>
    <w:rsid w:val="007B03D9"/>
    <w:rsid w:val="007B16DC"/>
    <w:rsid w:val="007B1A72"/>
    <w:rsid w:val="007B2356"/>
    <w:rsid w:val="007B30CD"/>
    <w:rsid w:val="007B34F6"/>
    <w:rsid w:val="007B3B0E"/>
    <w:rsid w:val="007B3C7C"/>
    <w:rsid w:val="007B3F28"/>
    <w:rsid w:val="007B5CEA"/>
    <w:rsid w:val="007B60ED"/>
    <w:rsid w:val="007B7AEE"/>
    <w:rsid w:val="007B7DA7"/>
    <w:rsid w:val="007B7DE1"/>
    <w:rsid w:val="007C0CE4"/>
    <w:rsid w:val="007C3BA5"/>
    <w:rsid w:val="007C41D7"/>
    <w:rsid w:val="007C672A"/>
    <w:rsid w:val="007C6902"/>
    <w:rsid w:val="007C7D3D"/>
    <w:rsid w:val="007D1386"/>
    <w:rsid w:val="007D218D"/>
    <w:rsid w:val="007D2CDD"/>
    <w:rsid w:val="007D325A"/>
    <w:rsid w:val="007D35EE"/>
    <w:rsid w:val="007D53A1"/>
    <w:rsid w:val="007D59D5"/>
    <w:rsid w:val="007D5BC5"/>
    <w:rsid w:val="007D7FC0"/>
    <w:rsid w:val="007E001A"/>
    <w:rsid w:val="007E09BE"/>
    <w:rsid w:val="007E1294"/>
    <w:rsid w:val="007E3620"/>
    <w:rsid w:val="007E405E"/>
    <w:rsid w:val="007E560B"/>
    <w:rsid w:val="007E6912"/>
    <w:rsid w:val="007E6BB3"/>
    <w:rsid w:val="007E73EE"/>
    <w:rsid w:val="007E748E"/>
    <w:rsid w:val="007E7EF7"/>
    <w:rsid w:val="007F0219"/>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4C1"/>
    <w:rsid w:val="008026C8"/>
    <w:rsid w:val="008032EF"/>
    <w:rsid w:val="0080455E"/>
    <w:rsid w:val="00806583"/>
    <w:rsid w:val="00807471"/>
    <w:rsid w:val="008105EC"/>
    <w:rsid w:val="0081196C"/>
    <w:rsid w:val="00812C3A"/>
    <w:rsid w:val="008133EB"/>
    <w:rsid w:val="008141BF"/>
    <w:rsid w:val="008148A6"/>
    <w:rsid w:val="0081681D"/>
    <w:rsid w:val="0081688A"/>
    <w:rsid w:val="00816A38"/>
    <w:rsid w:val="00817901"/>
    <w:rsid w:val="0082019B"/>
    <w:rsid w:val="00820724"/>
    <w:rsid w:val="0082152E"/>
    <w:rsid w:val="00821869"/>
    <w:rsid w:val="00823048"/>
    <w:rsid w:val="00825389"/>
    <w:rsid w:val="0082601F"/>
    <w:rsid w:val="0082651D"/>
    <w:rsid w:val="00830CC8"/>
    <w:rsid w:val="00830FC1"/>
    <w:rsid w:val="0083183A"/>
    <w:rsid w:val="008318F9"/>
    <w:rsid w:val="00831BF5"/>
    <w:rsid w:val="00831D2B"/>
    <w:rsid w:val="00833A89"/>
    <w:rsid w:val="00833C10"/>
    <w:rsid w:val="00833CB4"/>
    <w:rsid w:val="00834644"/>
    <w:rsid w:val="00834870"/>
    <w:rsid w:val="008349F1"/>
    <w:rsid w:val="00834AF6"/>
    <w:rsid w:val="00834BB5"/>
    <w:rsid w:val="00836961"/>
    <w:rsid w:val="008404A9"/>
    <w:rsid w:val="00840863"/>
    <w:rsid w:val="008409E8"/>
    <w:rsid w:val="008411B8"/>
    <w:rsid w:val="008422DB"/>
    <w:rsid w:val="008425DF"/>
    <w:rsid w:val="00843625"/>
    <w:rsid w:val="00843B03"/>
    <w:rsid w:val="00843B64"/>
    <w:rsid w:val="00843D89"/>
    <w:rsid w:val="00843DA1"/>
    <w:rsid w:val="00844CC8"/>
    <w:rsid w:val="0084508A"/>
    <w:rsid w:val="0084653C"/>
    <w:rsid w:val="00846DD5"/>
    <w:rsid w:val="00846E73"/>
    <w:rsid w:val="008518AB"/>
    <w:rsid w:val="00851CAA"/>
    <w:rsid w:val="008536E7"/>
    <w:rsid w:val="008542F4"/>
    <w:rsid w:val="00855694"/>
    <w:rsid w:val="008561A5"/>
    <w:rsid w:val="00860BE3"/>
    <w:rsid w:val="00860C79"/>
    <w:rsid w:val="008611AD"/>
    <w:rsid w:val="00861A05"/>
    <w:rsid w:val="008634C8"/>
    <w:rsid w:val="00864B38"/>
    <w:rsid w:val="00865AB8"/>
    <w:rsid w:val="0086631A"/>
    <w:rsid w:val="00867227"/>
    <w:rsid w:val="008674D0"/>
    <w:rsid w:val="0086780B"/>
    <w:rsid w:val="00867D0F"/>
    <w:rsid w:val="00870167"/>
    <w:rsid w:val="00870267"/>
    <w:rsid w:val="00870915"/>
    <w:rsid w:val="00870B87"/>
    <w:rsid w:val="00872186"/>
    <w:rsid w:val="008737AE"/>
    <w:rsid w:val="00873F93"/>
    <w:rsid w:val="00874275"/>
    <w:rsid w:val="00874FFF"/>
    <w:rsid w:val="008757BD"/>
    <w:rsid w:val="0087635D"/>
    <w:rsid w:val="00876CC2"/>
    <w:rsid w:val="0087771F"/>
    <w:rsid w:val="00880982"/>
    <w:rsid w:val="008811FC"/>
    <w:rsid w:val="00881462"/>
    <w:rsid w:val="00882368"/>
    <w:rsid w:val="00882E25"/>
    <w:rsid w:val="00883637"/>
    <w:rsid w:val="008846ED"/>
    <w:rsid w:val="00884722"/>
    <w:rsid w:val="00884E77"/>
    <w:rsid w:val="0088514D"/>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433D"/>
    <w:rsid w:val="008B4EA0"/>
    <w:rsid w:val="008B5484"/>
    <w:rsid w:val="008B7634"/>
    <w:rsid w:val="008B7F50"/>
    <w:rsid w:val="008C0662"/>
    <w:rsid w:val="008C211B"/>
    <w:rsid w:val="008C319E"/>
    <w:rsid w:val="008C3D24"/>
    <w:rsid w:val="008C51F0"/>
    <w:rsid w:val="008C55C3"/>
    <w:rsid w:val="008C79DB"/>
    <w:rsid w:val="008C7E40"/>
    <w:rsid w:val="008D1105"/>
    <w:rsid w:val="008D163D"/>
    <w:rsid w:val="008D422C"/>
    <w:rsid w:val="008D4965"/>
    <w:rsid w:val="008D7656"/>
    <w:rsid w:val="008D76CC"/>
    <w:rsid w:val="008E0E3C"/>
    <w:rsid w:val="008E1381"/>
    <w:rsid w:val="008E164F"/>
    <w:rsid w:val="008E1FE4"/>
    <w:rsid w:val="008E3EAD"/>
    <w:rsid w:val="008E3FE0"/>
    <w:rsid w:val="008E4741"/>
    <w:rsid w:val="008E5380"/>
    <w:rsid w:val="008E5ECF"/>
    <w:rsid w:val="008E6285"/>
    <w:rsid w:val="008E63DF"/>
    <w:rsid w:val="008E6642"/>
    <w:rsid w:val="008E6DBA"/>
    <w:rsid w:val="008E7E88"/>
    <w:rsid w:val="008F1585"/>
    <w:rsid w:val="008F16E8"/>
    <w:rsid w:val="008F2550"/>
    <w:rsid w:val="008F3CAA"/>
    <w:rsid w:val="008F4626"/>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67F9"/>
    <w:rsid w:val="00917EF8"/>
    <w:rsid w:val="009209EB"/>
    <w:rsid w:val="00920B5E"/>
    <w:rsid w:val="00921C79"/>
    <w:rsid w:val="009227AB"/>
    <w:rsid w:val="009237CB"/>
    <w:rsid w:val="00924730"/>
    <w:rsid w:val="00925089"/>
    <w:rsid w:val="00925C95"/>
    <w:rsid w:val="009261A6"/>
    <w:rsid w:val="009266AA"/>
    <w:rsid w:val="009309EC"/>
    <w:rsid w:val="009311F7"/>
    <w:rsid w:val="0093346F"/>
    <w:rsid w:val="00934D72"/>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50029"/>
    <w:rsid w:val="0095181D"/>
    <w:rsid w:val="0095518C"/>
    <w:rsid w:val="009560A5"/>
    <w:rsid w:val="00956DFC"/>
    <w:rsid w:val="00957314"/>
    <w:rsid w:val="00960C56"/>
    <w:rsid w:val="009612D4"/>
    <w:rsid w:val="00963C75"/>
    <w:rsid w:val="00963E35"/>
    <w:rsid w:val="00964432"/>
    <w:rsid w:val="009667B9"/>
    <w:rsid w:val="00966CF6"/>
    <w:rsid w:val="009705CB"/>
    <w:rsid w:val="00970BF4"/>
    <w:rsid w:val="0097231C"/>
    <w:rsid w:val="0097334D"/>
    <w:rsid w:val="00973839"/>
    <w:rsid w:val="00975D15"/>
    <w:rsid w:val="00977882"/>
    <w:rsid w:val="009817A2"/>
    <w:rsid w:val="00981942"/>
    <w:rsid w:val="00981BF3"/>
    <w:rsid w:val="00981ECB"/>
    <w:rsid w:val="00981F07"/>
    <w:rsid w:val="0098409D"/>
    <w:rsid w:val="00984A05"/>
    <w:rsid w:val="009859AF"/>
    <w:rsid w:val="00985A53"/>
    <w:rsid w:val="0098659F"/>
    <w:rsid w:val="00987187"/>
    <w:rsid w:val="009879E9"/>
    <w:rsid w:val="00990225"/>
    <w:rsid w:val="00990480"/>
    <w:rsid w:val="00990B94"/>
    <w:rsid w:val="00991457"/>
    <w:rsid w:val="0099145F"/>
    <w:rsid w:val="00991977"/>
    <w:rsid w:val="00992C27"/>
    <w:rsid w:val="0099319F"/>
    <w:rsid w:val="009935D1"/>
    <w:rsid w:val="00995130"/>
    <w:rsid w:val="00996860"/>
    <w:rsid w:val="00996EBB"/>
    <w:rsid w:val="00997136"/>
    <w:rsid w:val="00997496"/>
    <w:rsid w:val="009A15A5"/>
    <w:rsid w:val="009A2CD5"/>
    <w:rsid w:val="009A30F7"/>
    <w:rsid w:val="009A364A"/>
    <w:rsid w:val="009A42CF"/>
    <w:rsid w:val="009A5957"/>
    <w:rsid w:val="009A6A9B"/>
    <w:rsid w:val="009A7D24"/>
    <w:rsid w:val="009B35C7"/>
    <w:rsid w:val="009B3D6D"/>
    <w:rsid w:val="009B42BF"/>
    <w:rsid w:val="009B4935"/>
    <w:rsid w:val="009B4B6A"/>
    <w:rsid w:val="009B50AD"/>
    <w:rsid w:val="009B535D"/>
    <w:rsid w:val="009B5F08"/>
    <w:rsid w:val="009B6030"/>
    <w:rsid w:val="009B683F"/>
    <w:rsid w:val="009B6FDC"/>
    <w:rsid w:val="009B73EA"/>
    <w:rsid w:val="009B7948"/>
    <w:rsid w:val="009C0BA4"/>
    <w:rsid w:val="009C206B"/>
    <w:rsid w:val="009C2366"/>
    <w:rsid w:val="009C257B"/>
    <w:rsid w:val="009C277C"/>
    <w:rsid w:val="009C3451"/>
    <w:rsid w:val="009C4521"/>
    <w:rsid w:val="009C5AA1"/>
    <w:rsid w:val="009C62CF"/>
    <w:rsid w:val="009C6C36"/>
    <w:rsid w:val="009C7450"/>
    <w:rsid w:val="009C76E4"/>
    <w:rsid w:val="009D07EB"/>
    <w:rsid w:val="009D08C6"/>
    <w:rsid w:val="009D1993"/>
    <w:rsid w:val="009D1B57"/>
    <w:rsid w:val="009D2E2B"/>
    <w:rsid w:val="009D3E38"/>
    <w:rsid w:val="009D3F6D"/>
    <w:rsid w:val="009D4342"/>
    <w:rsid w:val="009D49A0"/>
    <w:rsid w:val="009D61C2"/>
    <w:rsid w:val="009D752F"/>
    <w:rsid w:val="009D7B5C"/>
    <w:rsid w:val="009D7E20"/>
    <w:rsid w:val="009E037E"/>
    <w:rsid w:val="009E0890"/>
    <w:rsid w:val="009E32B7"/>
    <w:rsid w:val="009E739A"/>
    <w:rsid w:val="009E7B56"/>
    <w:rsid w:val="009E7EAB"/>
    <w:rsid w:val="009F06A2"/>
    <w:rsid w:val="009F08AA"/>
    <w:rsid w:val="009F0911"/>
    <w:rsid w:val="009F2677"/>
    <w:rsid w:val="009F3479"/>
    <w:rsid w:val="009F3D67"/>
    <w:rsid w:val="009F4DA8"/>
    <w:rsid w:val="009F7B34"/>
    <w:rsid w:val="00A058D9"/>
    <w:rsid w:val="00A06350"/>
    <w:rsid w:val="00A06639"/>
    <w:rsid w:val="00A10056"/>
    <w:rsid w:val="00A11C7F"/>
    <w:rsid w:val="00A11E26"/>
    <w:rsid w:val="00A12B70"/>
    <w:rsid w:val="00A12BA7"/>
    <w:rsid w:val="00A13421"/>
    <w:rsid w:val="00A13E25"/>
    <w:rsid w:val="00A14F4D"/>
    <w:rsid w:val="00A15195"/>
    <w:rsid w:val="00A166CC"/>
    <w:rsid w:val="00A16E53"/>
    <w:rsid w:val="00A2012F"/>
    <w:rsid w:val="00A20EDA"/>
    <w:rsid w:val="00A22FF0"/>
    <w:rsid w:val="00A23D9B"/>
    <w:rsid w:val="00A23DF8"/>
    <w:rsid w:val="00A2450C"/>
    <w:rsid w:val="00A246FA"/>
    <w:rsid w:val="00A24F4D"/>
    <w:rsid w:val="00A25475"/>
    <w:rsid w:val="00A26B3A"/>
    <w:rsid w:val="00A270BA"/>
    <w:rsid w:val="00A27596"/>
    <w:rsid w:val="00A30B81"/>
    <w:rsid w:val="00A3109A"/>
    <w:rsid w:val="00A33691"/>
    <w:rsid w:val="00A33D90"/>
    <w:rsid w:val="00A35476"/>
    <w:rsid w:val="00A3560E"/>
    <w:rsid w:val="00A365D2"/>
    <w:rsid w:val="00A368F5"/>
    <w:rsid w:val="00A36F45"/>
    <w:rsid w:val="00A3779A"/>
    <w:rsid w:val="00A422B9"/>
    <w:rsid w:val="00A423D0"/>
    <w:rsid w:val="00A427AC"/>
    <w:rsid w:val="00A42CEE"/>
    <w:rsid w:val="00A440C0"/>
    <w:rsid w:val="00A457E0"/>
    <w:rsid w:val="00A45DFC"/>
    <w:rsid w:val="00A46152"/>
    <w:rsid w:val="00A4615C"/>
    <w:rsid w:val="00A471D9"/>
    <w:rsid w:val="00A5087D"/>
    <w:rsid w:val="00A511CE"/>
    <w:rsid w:val="00A51EDC"/>
    <w:rsid w:val="00A52B7C"/>
    <w:rsid w:val="00A53AB2"/>
    <w:rsid w:val="00A53FD3"/>
    <w:rsid w:val="00A54729"/>
    <w:rsid w:val="00A57172"/>
    <w:rsid w:val="00A57E2C"/>
    <w:rsid w:val="00A57EC4"/>
    <w:rsid w:val="00A57FC2"/>
    <w:rsid w:val="00A60341"/>
    <w:rsid w:val="00A60411"/>
    <w:rsid w:val="00A60898"/>
    <w:rsid w:val="00A60F92"/>
    <w:rsid w:val="00A618F3"/>
    <w:rsid w:val="00A620D2"/>
    <w:rsid w:val="00A62159"/>
    <w:rsid w:val="00A62360"/>
    <w:rsid w:val="00A627EF"/>
    <w:rsid w:val="00A63119"/>
    <w:rsid w:val="00A64512"/>
    <w:rsid w:val="00A64868"/>
    <w:rsid w:val="00A65FBA"/>
    <w:rsid w:val="00A6653F"/>
    <w:rsid w:val="00A665AD"/>
    <w:rsid w:val="00A6693B"/>
    <w:rsid w:val="00A7089E"/>
    <w:rsid w:val="00A731A6"/>
    <w:rsid w:val="00A73287"/>
    <w:rsid w:val="00A734B0"/>
    <w:rsid w:val="00A745FE"/>
    <w:rsid w:val="00A74988"/>
    <w:rsid w:val="00A7509D"/>
    <w:rsid w:val="00A755D7"/>
    <w:rsid w:val="00A75999"/>
    <w:rsid w:val="00A75B0C"/>
    <w:rsid w:val="00A77796"/>
    <w:rsid w:val="00A80970"/>
    <w:rsid w:val="00A82860"/>
    <w:rsid w:val="00A82D70"/>
    <w:rsid w:val="00A8391F"/>
    <w:rsid w:val="00A84EE1"/>
    <w:rsid w:val="00A8573F"/>
    <w:rsid w:val="00A85E62"/>
    <w:rsid w:val="00A8612E"/>
    <w:rsid w:val="00A87FCA"/>
    <w:rsid w:val="00A9099D"/>
    <w:rsid w:val="00A91DDF"/>
    <w:rsid w:val="00A926BA"/>
    <w:rsid w:val="00A926EC"/>
    <w:rsid w:val="00A92B0A"/>
    <w:rsid w:val="00A9369F"/>
    <w:rsid w:val="00A937CA"/>
    <w:rsid w:val="00A93CF6"/>
    <w:rsid w:val="00A94972"/>
    <w:rsid w:val="00A94A0A"/>
    <w:rsid w:val="00A95187"/>
    <w:rsid w:val="00A954CE"/>
    <w:rsid w:val="00A9578F"/>
    <w:rsid w:val="00A960B7"/>
    <w:rsid w:val="00A96423"/>
    <w:rsid w:val="00AA0E28"/>
    <w:rsid w:val="00AA24B7"/>
    <w:rsid w:val="00AA2876"/>
    <w:rsid w:val="00AA3DC4"/>
    <w:rsid w:val="00AA4034"/>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B72E9"/>
    <w:rsid w:val="00AC0511"/>
    <w:rsid w:val="00AC0946"/>
    <w:rsid w:val="00AC0B68"/>
    <w:rsid w:val="00AC2A80"/>
    <w:rsid w:val="00AC55B6"/>
    <w:rsid w:val="00AC5D24"/>
    <w:rsid w:val="00AC5E08"/>
    <w:rsid w:val="00AC76A2"/>
    <w:rsid w:val="00AC775E"/>
    <w:rsid w:val="00AD064D"/>
    <w:rsid w:val="00AD0D3D"/>
    <w:rsid w:val="00AD1D72"/>
    <w:rsid w:val="00AD1F19"/>
    <w:rsid w:val="00AD240E"/>
    <w:rsid w:val="00AD5A3E"/>
    <w:rsid w:val="00AD5A43"/>
    <w:rsid w:val="00AD5C0D"/>
    <w:rsid w:val="00AD5F1A"/>
    <w:rsid w:val="00AE0F31"/>
    <w:rsid w:val="00AE14E7"/>
    <w:rsid w:val="00AE3446"/>
    <w:rsid w:val="00AE3FA3"/>
    <w:rsid w:val="00AE40B5"/>
    <w:rsid w:val="00AE563B"/>
    <w:rsid w:val="00AE5E54"/>
    <w:rsid w:val="00AE7BC5"/>
    <w:rsid w:val="00AE7E83"/>
    <w:rsid w:val="00AF02AD"/>
    <w:rsid w:val="00AF12EC"/>
    <w:rsid w:val="00AF36C9"/>
    <w:rsid w:val="00AF5C62"/>
    <w:rsid w:val="00AF6243"/>
    <w:rsid w:val="00B00E30"/>
    <w:rsid w:val="00B0113C"/>
    <w:rsid w:val="00B01DDC"/>
    <w:rsid w:val="00B02770"/>
    <w:rsid w:val="00B03F5D"/>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16AAF"/>
    <w:rsid w:val="00B204CB"/>
    <w:rsid w:val="00B2199C"/>
    <w:rsid w:val="00B21BD3"/>
    <w:rsid w:val="00B21CE4"/>
    <w:rsid w:val="00B226E1"/>
    <w:rsid w:val="00B22A79"/>
    <w:rsid w:val="00B26805"/>
    <w:rsid w:val="00B30A76"/>
    <w:rsid w:val="00B31C70"/>
    <w:rsid w:val="00B3262A"/>
    <w:rsid w:val="00B3331A"/>
    <w:rsid w:val="00B3337A"/>
    <w:rsid w:val="00B3478A"/>
    <w:rsid w:val="00B35D11"/>
    <w:rsid w:val="00B36041"/>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491E"/>
    <w:rsid w:val="00B564EF"/>
    <w:rsid w:val="00B570E2"/>
    <w:rsid w:val="00B576AF"/>
    <w:rsid w:val="00B6025D"/>
    <w:rsid w:val="00B60524"/>
    <w:rsid w:val="00B60B53"/>
    <w:rsid w:val="00B613C4"/>
    <w:rsid w:val="00B613F0"/>
    <w:rsid w:val="00B61E72"/>
    <w:rsid w:val="00B62B86"/>
    <w:rsid w:val="00B64B7C"/>
    <w:rsid w:val="00B64EB7"/>
    <w:rsid w:val="00B65431"/>
    <w:rsid w:val="00B65476"/>
    <w:rsid w:val="00B65B10"/>
    <w:rsid w:val="00B65C3B"/>
    <w:rsid w:val="00B664D0"/>
    <w:rsid w:val="00B6677B"/>
    <w:rsid w:val="00B673CE"/>
    <w:rsid w:val="00B70EA1"/>
    <w:rsid w:val="00B7118D"/>
    <w:rsid w:val="00B71367"/>
    <w:rsid w:val="00B719AC"/>
    <w:rsid w:val="00B71AFE"/>
    <w:rsid w:val="00B71FB3"/>
    <w:rsid w:val="00B72362"/>
    <w:rsid w:val="00B733D6"/>
    <w:rsid w:val="00B749E9"/>
    <w:rsid w:val="00B758F9"/>
    <w:rsid w:val="00B75FB5"/>
    <w:rsid w:val="00B77568"/>
    <w:rsid w:val="00B77748"/>
    <w:rsid w:val="00B77F02"/>
    <w:rsid w:val="00B80174"/>
    <w:rsid w:val="00B80C92"/>
    <w:rsid w:val="00B80EB4"/>
    <w:rsid w:val="00B815E1"/>
    <w:rsid w:val="00B83307"/>
    <w:rsid w:val="00B838B4"/>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2DD"/>
    <w:rsid w:val="00B9696C"/>
    <w:rsid w:val="00B969EC"/>
    <w:rsid w:val="00B978AE"/>
    <w:rsid w:val="00BA041A"/>
    <w:rsid w:val="00BA2045"/>
    <w:rsid w:val="00BA25FB"/>
    <w:rsid w:val="00BA3809"/>
    <w:rsid w:val="00BA42F1"/>
    <w:rsid w:val="00BA7615"/>
    <w:rsid w:val="00BB01FE"/>
    <w:rsid w:val="00BB06C1"/>
    <w:rsid w:val="00BB0D8D"/>
    <w:rsid w:val="00BB19F5"/>
    <w:rsid w:val="00BB1E6D"/>
    <w:rsid w:val="00BB297A"/>
    <w:rsid w:val="00BB2D3F"/>
    <w:rsid w:val="00BB3798"/>
    <w:rsid w:val="00BB5A35"/>
    <w:rsid w:val="00BB644C"/>
    <w:rsid w:val="00BB6712"/>
    <w:rsid w:val="00BC1442"/>
    <w:rsid w:val="00BC17B1"/>
    <w:rsid w:val="00BC201F"/>
    <w:rsid w:val="00BC232E"/>
    <w:rsid w:val="00BC27BA"/>
    <w:rsid w:val="00BC291F"/>
    <w:rsid w:val="00BC4EC1"/>
    <w:rsid w:val="00BC667F"/>
    <w:rsid w:val="00BC6CE0"/>
    <w:rsid w:val="00BC762C"/>
    <w:rsid w:val="00BC7ACE"/>
    <w:rsid w:val="00BD0830"/>
    <w:rsid w:val="00BD16AD"/>
    <w:rsid w:val="00BD27B1"/>
    <w:rsid w:val="00BD2F04"/>
    <w:rsid w:val="00BD6558"/>
    <w:rsid w:val="00BD744E"/>
    <w:rsid w:val="00BE046A"/>
    <w:rsid w:val="00BE195E"/>
    <w:rsid w:val="00BE599D"/>
    <w:rsid w:val="00BE6351"/>
    <w:rsid w:val="00BF01CD"/>
    <w:rsid w:val="00BF1BAB"/>
    <w:rsid w:val="00BF3157"/>
    <w:rsid w:val="00BF3982"/>
    <w:rsid w:val="00BF3B4A"/>
    <w:rsid w:val="00BF4370"/>
    <w:rsid w:val="00BF4AB1"/>
    <w:rsid w:val="00BF56DC"/>
    <w:rsid w:val="00BF59B8"/>
    <w:rsid w:val="00BF6B11"/>
    <w:rsid w:val="00BF6BE8"/>
    <w:rsid w:val="00BF7D5E"/>
    <w:rsid w:val="00C00474"/>
    <w:rsid w:val="00C017CB"/>
    <w:rsid w:val="00C01EA2"/>
    <w:rsid w:val="00C02859"/>
    <w:rsid w:val="00C036FF"/>
    <w:rsid w:val="00C03712"/>
    <w:rsid w:val="00C03770"/>
    <w:rsid w:val="00C03D86"/>
    <w:rsid w:val="00C0428D"/>
    <w:rsid w:val="00C04421"/>
    <w:rsid w:val="00C047A5"/>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070"/>
    <w:rsid w:val="00C2152E"/>
    <w:rsid w:val="00C21768"/>
    <w:rsid w:val="00C21E59"/>
    <w:rsid w:val="00C21EB1"/>
    <w:rsid w:val="00C22081"/>
    <w:rsid w:val="00C23372"/>
    <w:rsid w:val="00C238C5"/>
    <w:rsid w:val="00C23EB6"/>
    <w:rsid w:val="00C252FB"/>
    <w:rsid w:val="00C257AA"/>
    <w:rsid w:val="00C26FEA"/>
    <w:rsid w:val="00C30618"/>
    <w:rsid w:val="00C31992"/>
    <w:rsid w:val="00C3212F"/>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5C6"/>
    <w:rsid w:val="00C42C56"/>
    <w:rsid w:val="00C42D87"/>
    <w:rsid w:val="00C432B5"/>
    <w:rsid w:val="00C43D28"/>
    <w:rsid w:val="00C43FF1"/>
    <w:rsid w:val="00C449FC"/>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A25"/>
    <w:rsid w:val="00C61426"/>
    <w:rsid w:val="00C618D1"/>
    <w:rsid w:val="00C61AF3"/>
    <w:rsid w:val="00C630DA"/>
    <w:rsid w:val="00C632EB"/>
    <w:rsid w:val="00C641E1"/>
    <w:rsid w:val="00C64921"/>
    <w:rsid w:val="00C65EC3"/>
    <w:rsid w:val="00C66720"/>
    <w:rsid w:val="00C67DD5"/>
    <w:rsid w:val="00C707DB"/>
    <w:rsid w:val="00C70AC4"/>
    <w:rsid w:val="00C715F3"/>
    <w:rsid w:val="00C7200B"/>
    <w:rsid w:val="00C72754"/>
    <w:rsid w:val="00C7332C"/>
    <w:rsid w:val="00C73C68"/>
    <w:rsid w:val="00C73E37"/>
    <w:rsid w:val="00C7595F"/>
    <w:rsid w:val="00C75A4E"/>
    <w:rsid w:val="00C75F2A"/>
    <w:rsid w:val="00C76110"/>
    <w:rsid w:val="00C809D0"/>
    <w:rsid w:val="00C80E89"/>
    <w:rsid w:val="00C82FAE"/>
    <w:rsid w:val="00C82FDA"/>
    <w:rsid w:val="00C84508"/>
    <w:rsid w:val="00C86226"/>
    <w:rsid w:val="00C864A3"/>
    <w:rsid w:val="00C8702E"/>
    <w:rsid w:val="00C87303"/>
    <w:rsid w:val="00C87491"/>
    <w:rsid w:val="00C91036"/>
    <w:rsid w:val="00C911BD"/>
    <w:rsid w:val="00C929FA"/>
    <w:rsid w:val="00C93666"/>
    <w:rsid w:val="00C937B9"/>
    <w:rsid w:val="00C93E0D"/>
    <w:rsid w:val="00C9468C"/>
    <w:rsid w:val="00C95ED2"/>
    <w:rsid w:val="00C97A74"/>
    <w:rsid w:val="00CA16DB"/>
    <w:rsid w:val="00CA27B4"/>
    <w:rsid w:val="00CA2AA2"/>
    <w:rsid w:val="00CA2F96"/>
    <w:rsid w:val="00CA319D"/>
    <w:rsid w:val="00CA5E09"/>
    <w:rsid w:val="00CA5F0C"/>
    <w:rsid w:val="00CA6B2C"/>
    <w:rsid w:val="00CB05A0"/>
    <w:rsid w:val="00CB0C64"/>
    <w:rsid w:val="00CB1F4D"/>
    <w:rsid w:val="00CB2B97"/>
    <w:rsid w:val="00CB2F7C"/>
    <w:rsid w:val="00CB3A23"/>
    <w:rsid w:val="00CB4CB3"/>
    <w:rsid w:val="00CB6782"/>
    <w:rsid w:val="00CB6E20"/>
    <w:rsid w:val="00CB7335"/>
    <w:rsid w:val="00CB795F"/>
    <w:rsid w:val="00CB7F23"/>
    <w:rsid w:val="00CC1410"/>
    <w:rsid w:val="00CC2D1A"/>
    <w:rsid w:val="00CC2E6E"/>
    <w:rsid w:val="00CC3166"/>
    <w:rsid w:val="00CC3395"/>
    <w:rsid w:val="00CC379D"/>
    <w:rsid w:val="00CC3E39"/>
    <w:rsid w:val="00CC5005"/>
    <w:rsid w:val="00CC5CBC"/>
    <w:rsid w:val="00CC6A25"/>
    <w:rsid w:val="00CC6BDE"/>
    <w:rsid w:val="00CC7595"/>
    <w:rsid w:val="00CC7728"/>
    <w:rsid w:val="00CD0664"/>
    <w:rsid w:val="00CD0BAD"/>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B6B"/>
    <w:rsid w:val="00CE330A"/>
    <w:rsid w:val="00CE4737"/>
    <w:rsid w:val="00CE52CB"/>
    <w:rsid w:val="00CE589C"/>
    <w:rsid w:val="00CE5E93"/>
    <w:rsid w:val="00CE6F2C"/>
    <w:rsid w:val="00CE6F5D"/>
    <w:rsid w:val="00CF07DF"/>
    <w:rsid w:val="00CF0905"/>
    <w:rsid w:val="00CF0E60"/>
    <w:rsid w:val="00CF16DE"/>
    <w:rsid w:val="00CF177E"/>
    <w:rsid w:val="00CF1D5A"/>
    <w:rsid w:val="00CF1ECE"/>
    <w:rsid w:val="00CF215D"/>
    <w:rsid w:val="00CF23C6"/>
    <w:rsid w:val="00CF2866"/>
    <w:rsid w:val="00CF2E2D"/>
    <w:rsid w:val="00CF2F56"/>
    <w:rsid w:val="00CF348D"/>
    <w:rsid w:val="00CF416C"/>
    <w:rsid w:val="00CF5532"/>
    <w:rsid w:val="00CF5D44"/>
    <w:rsid w:val="00CF6B34"/>
    <w:rsid w:val="00CF6F24"/>
    <w:rsid w:val="00CF7060"/>
    <w:rsid w:val="00CF75DC"/>
    <w:rsid w:val="00CF7E65"/>
    <w:rsid w:val="00D0079A"/>
    <w:rsid w:val="00D01F43"/>
    <w:rsid w:val="00D02561"/>
    <w:rsid w:val="00D02702"/>
    <w:rsid w:val="00D027EC"/>
    <w:rsid w:val="00D029BE"/>
    <w:rsid w:val="00D04722"/>
    <w:rsid w:val="00D04A5D"/>
    <w:rsid w:val="00D04C3E"/>
    <w:rsid w:val="00D055D9"/>
    <w:rsid w:val="00D06148"/>
    <w:rsid w:val="00D062CD"/>
    <w:rsid w:val="00D07A33"/>
    <w:rsid w:val="00D07C17"/>
    <w:rsid w:val="00D11304"/>
    <w:rsid w:val="00D11F71"/>
    <w:rsid w:val="00D132D8"/>
    <w:rsid w:val="00D13ACD"/>
    <w:rsid w:val="00D13D27"/>
    <w:rsid w:val="00D14196"/>
    <w:rsid w:val="00D14532"/>
    <w:rsid w:val="00D146A2"/>
    <w:rsid w:val="00D16B07"/>
    <w:rsid w:val="00D20794"/>
    <w:rsid w:val="00D21BC6"/>
    <w:rsid w:val="00D273EF"/>
    <w:rsid w:val="00D30204"/>
    <w:rsid w:val="00D30263"/>
    <w:rsid w:val="00D306EA"/>
    <w:rsid w:val="00D30D60"/>
    <w:rsid w:val="00D31202"/>
    <w:rsid w:val="00D32379"/>
    <w:rsid w:val="00D33219"/>
    <w:rsid w:val="00D33CD2"/>
    <w:rsid w:val="00D33D74"/>
    <w:rsid w:val="00D35011"/>
    <w:rsid w:val="00D35B65"/>
    <w:rsid w:val="00D35C37"/>
    <w:rsid w:val="00D36A7B"/>
    <w:rsid w:val="00D37D6A"/>
    <w:rsid w:val="00D40F9F"/>
    <w:rsid w:val="00D410E3"/>
    <w:rsid w:val="00D42B43"/>
    <w:rsid w:val="00D42BB5"/>
    <w:rsid w:val="00D43224"/>
    <w:rsid w:val="00D43229"/>
    <w:rsid w:val="00D440BB"/>
    <w:rsid w:val="00D45EEC"/>
    <w:rsid w:val="00D460E7"/>
    <w:rsid w:val="00D4632F"/>
    <w:rsid w:val="00D46AFF"/>
    <w:rsid w:val="00D51677"/>
    <w:rsid w:val="00D5191E"/>
    <w:rsid w:val="00D5366E"/>
    <w:rsid w:val="00D55F2D"/>
    <w:rsid w:val="00D60725"/>
    <w:rsid w:val="00D6248D"/>
    <w:rsid w:val="00D63CFA"/>
    <w:rsid w:val="00D65A5F"/>
    <w:rsid w:val="00D67D3A"/>
    <w:rsid w:val="00D709A1"/>
    <w:rsid w:val="00D70A6E"/>
    <w:rsid w:val="00D71645"/>
    <w:rsid w:val="00D71D09"/>
    <w:rsid w:val="00D726C7"/>
    <w:rsid w:val="00D7336E"/>
    <w:rsid w:val="00D7369E"/>
    <w:rsid w:val="00D738BB"/>
    <w:rsid w:val="00D73C1E"/>
    <w:rsid w:val="00D74132"/>
    <w:rsid w:val="00D76461"/>
    <w:rsid w:val="00D771DC"/>
    <w:rsid w:val="00D77397"/>
    <w:rsid w:val="00D80D74"/>
    <w:rsid w:val="00D81B2A"/>
    <w:rsid w:val="00D8217E"/>
    <w:rsid w:val="00D83653"/>
    <w:rsid w:val="00D84015"/>
    <w:rsid w:val="00D85B02"/>
    <w:rsid w:val="00D85BFD"/>
    <w:rsid w:val="00D86595"/>
    <w:rsid w:val="00D87F3B"/>
    <w:rsid w:val="00D9056B"/>
    <w:rsid w:val="00D907C2"/>
    <w:rsid w:val="00D91271"/>
    <w:rsid w:val="00D91656"/>
    <w:rsid w:val="00D91760"/>
    <w:rsid w:val="00D92EDA"/>
    <w:rsid w:val="00D949EE"/>
    <w:rsid w:val="00D95598"/>
    <w:rsid w:val="00D95EF3"/>
    <w:rsid w:val="00D96B1C"/>
    <w:rsid w:val="00D96C49"/>
    <w:rsid w:val="00D97BA4"/>
    <w:rsid w:val="00DA00F6"/>
    <w:rsid w:val="00DA242A"/>
    <w:rsid w:val="00DA2BAC"/>
    <w:rsid w:val="00DA3B33"/>
    <w:rsid w:val="00DA4608"/>
    <w:rsid w:val="00DA4747"/>
    <w:rsid w:val="00DA5387"/>
    <w:rsid w:val="00DA5BA7"/>
    <w:rsid w:val="00DA5F82"/>
    <w:rsid w:val="00DA749B"/>
    <w:rsid w:val="00DB0CAB"/>
    <w:rsid w:val="00DB147C"/>
    <w:rsid w:val="00DB2EB0"/>
    <w:rsid w:val="00DB3267"/>
    <w:rsid w:val="00DB4B32"/>
    <w:rsid w:val="00DB5DF4"/>
    <w:rsid w:val="00DB6A56"/>
    <w:rsid w:val="00DC07FB"/>
    <w:rsid w:val="00DC0B09"/>
    <w:rsid w:val="00DC2DF0"/>
    <w:rsid w:val="00DC359B"/>
    <w:rsid w:val="00DC4011"/>
    <w:rsid w:val="00DC4053"/>
    <w:rsid w:val="00DC49E4"/>
    <w:rsid w:val="00DC4D94"/>
    <w:rsid w:val="00DC7A2C"/>
    <w:rsid w:val="00DC7F97"/>
    <w:rsid w:val="00DD02A8"/>
    <w:rsid w:val="00DD0BFB"/>
    <w:rsid w:val="00DD2DCE"/>
    <w:rsid w:val="00DD2F68"/>
    <w:rsid w:val="00DD464B"/>
    <w:rsid w:val="00DD5AD2"/>
    <w:rsid w:val="00DD6CA7"/>
    <w:rsid w:val="00DE1C34"/>
    <w:rsid w:val="00DE1F1B"/>
    <w:rsid w:val="00DE4059"/>
    <w:rsid w:val="00DE4594"/>
    <w:rsid w:val="00DE47B5"/>
    <w:rsid w:val="00DE4997"/>
    <w:rsid w:val="00DE6CAE"/>
    <w:rsid w:val="00DF094C"/>
    <w:rsid w:val="00DF21EC"/>
    <w:rsid w:val="00DF2F8B"/>
    <w:rsid w:val="00DF3635"/>
    <w:rsid w:val="00DF39FB"/>
    <w:rsid w:val="00DF4086"/>
    <w:rsid w:val="00DF49D6"/>
    <w:rsid w:val="00DF4E41"/>
    <w:rsid w:val="00DF6346"/>
    <w:rsid w:val="00DF6E23"/>
    <w:rsid w:val="00E0089B"/>
    <w:rsid w:val="00E01881"/>
    <w:rsid w:val="00E02FD3"/>
    <w:rsid w:val="00E0301F"/>
    <w:rsid w:val="00E03F27"/>
    <w:rsid w:val="00E043DB"/>
    <w:rsid w:val="00E04F24"/>
    <w:rsid w:val="00E0771F"/>
    <w:rsid w:val="00E078C2"/>
    <w:rsid w:val="00E07BF2"/>
    <w:rsid w:val="00E07D05"/>
    <w:rsid w:val="00E10338"/>
    <w:rsid w:val="00E10576"/>
    <w:rsid w:val="00E11641"/>
    <w:rsid w:val="00E122DF"/>
    <w:rsid w:val="00E12C06"/>
    <w:rsid w:val="00E13A5C"/>
    <w:rsid w:val="00E15A03"/>
    <w:rsid w:val="00E15C00"/>
    <w:rsid w:val="00E1657E"/>
    <w:rsid w:val="00E16A92"/>
    <w:rsid w:val="00E17756"/>
    <w:rsid w:val="00E17B3E"/>
    <w:rsid w:val="00E201C8"/>
    <w:rsid w:val="00E204E3"/>
    <w:rsid w:val="00E21400"/>
    <w:rsid w:val="00E2189D"/>
    <w:rsid w:val="00E22193"/>
    <w:rsid w:val="00E243B1"/>
    <w:rsid w:val="00E24775"/>
    <w:rsid w:val="00E24F46"/>
    <w:rsid w:val="00E26C5A"/>
    <w:rsid w:val="00E273E2"/>
    <w:rsid w:val="00E3194F"/>
    <w:rsid w:val="00E31A72"/>
    <w:rsid w:val="00E32C5D"/>
    <w:rsid w:val="00E33730"/>
    <w:rsid w:val="00E338EC"/>
    <w:rsid w:val="00E3440D"/>
    <w:rsid w:val="00E34A29"/>
    <w:rsid w:val="00E34CAF"/>
    <w:rsid w:val="00E355A6"/>
    <w:rsid w:val="00E36AD0"/>
    <w:rsid w:val="00E37528"/>
    <w:rsid w:val="00E404FE"/>
    <w:rsid w:val="00E40A0E"/>
    <w:rsid w:val="00E41C60"/>
    <w:rsid w:val="00E43977"/>
    <w:rsid w:val="00E43CDF"/>
    <w:rsid w:val="00E446EC"/>
    <w:rsid w:val="00E44B92"/>
    <w:rsid w:val="00E451E4"/>
    <w:rsid w:val="00E45206"/>
    <w:rsid w:val="00E45D9F"/>
    <w:rsid w:val="00E5083E"/>
    <w:rsid w:val="00E51143"/>
    <w:rsid w:val="00E51DF6"/>
    <w:rsid w:val="00E53052"/>
    <w:rsid w:val="00E53CDC"/>
    <w:rsid w:val="00E5707E"/>
    <w:rsid w:val="00E57FA2"/>
    <w:rsid w:val="00E6015B"/>
    <w:rsid w:val="00E6092D"/>
    <w:rsid w:val="00E60E62"/>
    <w:rsid w:val="00E61C87"/>
    <w:rsid w:val="00E61D51"/>
    <w:rsid w:val="00E62284"/>
    <w:rsid w:val="00E6315E"/>
    <w:rsid w:val="00E64209"/>
    <w:rsid w:val="00E645A7"/>
    <w:rsid w:val="00E649EA"/>
    <w:rsid w:val="00E650E9"/>
    <w:rsid w:val="00E66385"/>
    <w:rsid w:val="00E66F26"/>
    <w:rsid w:val="00E7049B"/>
    <w:rsid w:val="00E705D0"/>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5E02"/>
    <w:rsid w:val="00E7620D"/>
    <w:rsid w:val="00E76D16"/>
    <w:rsid w:val="00E779A6"/>
    <w:rsid w:val="00E80591"/>
    <w:rsid w:val="00E81266"/>
    <w:rsid w:val="00E81F64"/>
    <w:rsid w:val="00E826FB"/>
    <w:rsid w:val="00E82805"/>
    <w:rsid w:val="00E8285C"/>
    <w:rsid w:val="00E83FA2"/>
    <w:rsid w:val="00E8563B"/>
    <w:rsid w:val="00E859E3"/>
    <w:rsid w:val="00E85B87"/>
    <w:rsid w:val="00E86300"/>
    <w:rsid w:val="00E86D9D"/>
    <w:rsid w:val="00E8702F"/>
    <w:rsid w:val="00E872CC"/>
    <w:rsid w:val="00E90B9F"/>
    <w:rsid w:val="00E91431"/>
    <w:rsid w:val="00E92D64"/>
    <w:rsid w:val="00E92FB0"/>
    <w:rsid w:val="00E932FE"/>
    <w:rsid w:val="00E953E8"/>
    <w:rsid w:val="00E9796B"/>
    <w:rsid w:val="00EA08B5"/>
    <w:rsid w:val="00EA0EB3"/>
    <w:rsid w:val="00EA31F4"/>
    <w:rsid w:val="00EA3601"/>
    <w:rsid w:val="00EA3B55"/>
    <w:rsid w:val="00EA4A59"/>
    <w:rsid w:val="00EA5F23"/>
    <w:rsid w:val="00EA61A8"/>
    <w:rsid w:val="00EA7353"/>
    <w:rsid w:val="00EA77DE"/>
    <w:rsid w:val="00EB1D67"/>
    <w:rsid w:val="00EB2595"/>
    <w:rsid w:val="00EB3E30"/>
    <w:rsid w:val="00EB4FFA"/>
    <w:rsid w:val="00EB5525"/>
    <w:rsid w:val="00EB734B"/>
    <w:rsid w:val="00EB78DC"/>
    <w:rsid w:val="00EB7AB6"/>
    <w:rsid w:val="00EC0582"/>
    <w:rsid w:val="00EC0EA2"/>
    <w:rsid w:val="00EC137A"/>
    <w:rsid w:val="00EC1B3B"/>
    <w:rsid w:val="00EC7980"/>
    <w:rsid w:val="00ED26C3"/>
    <w:rsid w:val="00ED2A47"/>
    <w:rsid w:val="00ED43C6"/>
    <w:rsid w:val="00ED57AC"/>
    <w:rsid w:val="00ED7D30"/>
    <w:rsid w:val="00EE0888"/>
    <w:rsid w:val="00EE0C40"/>
    <w:rsid w:val="00EE1B9D"/>
    <w:rsid w:val="00EE1DDD"/>
    <w:rsid w:val="00EE2F7D"/>
    <w:rsid w:val="00EF0181"/>
    <w:rsid w:val="00EF0259"/>
    <w:rsid w:val="00EF06A3"/>
    <w:rsid w:val="00EF1D40"/>
    <w:rsid w:val="00EF6392"/>
    <w:rsid w:val="00EF676B"/>
    <w:rsid w:val="00EF6BAC"/>
    <w:rsid w:val="00F01663"/>
    <w:rsid w:val="00F050F5"/>
    <w:rsid w:val="00F05551"/>
    <w:rsid w:val="00F06135"/>
    <w:rsid w:val="00F07EE0"/>
    <w:rsid w:val="00F10325"/>
    <w:rsid w:val="00F120DE"/>
    <w:rsid w:val="00F1233D"/>
    <w:rsid w:val="00F140DC"/>
    <w:rsid w:val="00F15A43"/>
    <w:rsid w:val="00F16B1D"/>
    <w:rsid w:val="00F17084"/>
    <w:rsid w:val="00F17383"/>
    <w:rsid w:val="00F20FD4"/>
    <w:rsid w:val="00F21214"/>
    <w:rsid w:val="00F21E56"/>
    <w:rsid w:val="00F22072"/>
    <w:rsid w:val="00F224F0"/>
    <w:rsid w:val="00F235B8"/>
    <w:rsid w:val="00F24768"/>
    <w:rsid w:val="00F24DD8"/>
    <w:rsid w:val="00F24E53"/>
    <w:rsid w:val="00F2734D"/>
    <w:rsid w:val="00F27408"/>
    <w:rsid w:val="00F30A9C"/>
    <w:rsid w:val="00F326F3"/>
    <w:rsid w:val="00F33AA4"/>
    <w:rsid w:val="00F3422D"/>
    <w:rsid w:val="00F3561F"/>
    <w:rsid w:val="00F361BA"/>
    <w:rsid w:val="00F361BB"/>
    <w:rsid w:val="00F36BD5"/>
    <w:rsid w:val="00F36F83"/>
    <w:rsid w:val="00F37A6F"/>
    <w:rsid w:val="00F4010E"/>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35C7"/>
    <w:rsid w:val="00F65658"/>
    <w:rsid w:val="00F65EFE"/>
    <w:rsid w:val="00F664E6"/>
    <w:rsid w:val="00F674BB"/>
    <w:rsid w:val="00F703FC"/>
    <w:rsid w:val="00F706C7"/>
    <w:rsid w:val="00F71FAB"/>
    <w:rsid w:val="00F72EB6"/>
    <w:rsid w:val="00F73F82"/>
    <w:rsid w:val="00F74D20"/>
    <w:rsid w:val="00F75EBE"/>
    <w:rsid w:val="00F76E98"/>
    <w:rsid w:val="00F80092"/>
    <w:rsid w:val="00F809C6"/>
    <w:rsid w:val="00F80E46"/>
    <w:rsid w:val="00F8187C"/>
    <w:rsid w:val="00F81BE5"/>
    <w:rsid w:val="00F81FF0"/>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04B"/>
    <w:rsid w:val="00FA4C8D"/>
    <w:rsid w:val="00FA4E1A"/>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7E"/>
    <w:rsid w:val="00FB7E8F"/>
    <w:rsid w:val="00FC0257"/>
    <w:rsid w:val="00FC23D4"/>
    <w:rsid w:val="00FC289B"/>
    <w:rsid w:val="00FC38A5"/>
    <w:rsid w:val="00FC4326"/>
    <w:rsid w:val="00FC4814"/>
    <w:rsid w:val="00FC7F40"/>
    <w:rsid w:val="00FD07F4"/>
    <w:rsid w:val="00FD22CC"/>
    <w:rsid w:val="00FD3290"/>
    <w:rsid w:val="00FD3773"/>
    <w:rsid w:val="00FD4201"/>
    <w:rsid w:val="00FD522F"/>
    <w:rsid w:val="00FD5CDC"/>
    <w:rsid w:val="00FD6EB2"/>
    <w:rsid w:val="00FD7283"/>
    <w:rsid w:val="00FD7592"/>
    <w:rsid w:val="00FE0989"/>
    <w:rsid w:val="00FE0B5F"/>
    <w:rsid w:val="00FE0DC3"/>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2C09"/>
    <w:rsid w:val="00FF322B"/>
    <w:rsid w:val="00FF453F"/>
    <w:rsid w:val="00FF5196"/>
    <w:rsid w:val="00FF55CA"/>
    <w:rsid w:val="00FF6EE7"/>
    <w:rsid w:val="00FF73CF"/>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ABBFEABEC77E6E4CBB31AA0D16F9A16CD99000F4A916A4FE766F6BD1BDFF4FB9EDD7DFEB19DCDE10552A487549FB140E576F46e9j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ABBFEABEC77E6E4CBB31AA0D16F9A16DD09201F3A016A4FE766F6BD1BDFF4FABED8FD3EC13968F561E254976e5j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ABBFEABEC77E6E4CBB31AA0D16F9A16DD0910CF4AE16A4FE766F6BD1BDFF4FABED8FD3EC13968F561E254976e5j7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DABBFEABEC77E6E4CBB31AA0D16F9A16CDC9608F5AE16A4FE766F6BD1BDFF4FABED8FD3EC13968F561E254976e5j7I" TargetMode="External"/><Relationship Id="rId4" Type="http://schemas.microsoft.com/office/2007/relationships/stylesWithEffects" Target="stylesWithEffects.xml"/><Relationship Id="rId9" Type="http://schemas.openxmlformats.org/officeDocument/2006/relationships/hyperlink" Target="consultantplus://offline/ref=2DABBFEABEC77E6E4CBB31BC0E7AA3AD6ED3CA05F7AD19FAA727693C8EEDF91AF9ADD18AAE56858E54002748775CAF47540062459B9F0425EE443049e3j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1DBF-B172-4B91-9A95-6BC00C69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40</Pages>
  <Words>21687</Words>
  <Characters>123622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НОС</cp:lastModifiedBy>
  <cp:revision>135</cp:revision>
  <cp:lastPrinted>2020-03-04T05:49:00Z</cp:lastPrinted>
  <dcterms:created xsi:type="dcterms:W3CDTF">2019-04-09T06:05:00Z</dcterms:created>
  <dcterms:modified xsi:type="dcterms:W3CDTF">2020-03-04T05:49:00Z</dcterms:modified>
</cp:coreProperties>
</file>