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20" w:rsidRPr="00EC137A" w:rsidRDefault="00EF77BF"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35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736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9F29A1" w:rsidP="006E2880">
            <w:pPr>
              <w:tabs>
                <w:tab w:val="left" w:pos="4384"/>
              </w:tabs>
              <w:ind w:left="0" w:firstLine="0"/>
              <w:rPr>
                <w:i/>
              </w:rPr>
            </w:pPr>
            <w:r>
              <w:rPr>
                <w:i/>
              </w:rPr>
              <w:t>Ноябрь</w:t>
            </w:r>
          </w:p>
          <w:p w:rsidR="008674D0" w:rsidRPr="00EC137A" w:rsidRDefault="00386AB5" w:rsidP="00743977">
            <w:pPr>
              <w:tabs>
                <w:tab w:val="left" w:pos="4384"/>
              </w:tabs>
              <w:ind w:left="0" w:firstLine="0"/>
              <w:jc w:val="left"/>
              <w:rPr>
                <w:i/>
              </w:rPr>
            </w:pPr>
            <w:r>
              <w:rPr>
                <w:i/>
              </w:rPr>
              <w:t>2020</w:t>
            </w:r>
            <w:r w:rsidR="008674D0" w:rsidRPr="00EC137A">
              <w:rPr>
                <w:i/>
              </w:rPr>
              <w:t>г.</w:t>
            </w:r>
          </w:p>
          <w:p w:rsidR="008674D0" w:rsidRPr="00EC137A" w:rsidRDefault="001A1F2D" w:rsidP="009F29A1">
            <w:pPr>
              <w:tabs>
                <w:tab w:val="left" w:pos="4384"/>
              </w:tabs>
              <w:ind w:left="0" w:firstLine="0"/>
              <w:jc w:val="left"/>
              <w:rPr>
                <w:b/>
                <w:i/>
              </w:rPr>
            </w:pPr>
            <w:r w:rsidRPr="00EC137A">
              <w:rPr>
                <w:b/>
                <w:i/>
              </w:rPr>
              <w:t>№</w:t>
            </w:r>
            <w:r w:rsidR="006C719A">
              <w:rPr>
                <w:b/>
                <w:i/>
              </w:rPr>
              <w:t xml:space="preserve"> </w:t>
            </w:r>
            <w:r w:rsidR="009F29A1">
              <w:rPr>
                <w:b/>
                <w:i/>
              </w:rPr>
              <w:t>31</w:t>
            </w:r>
          </w:p>
        </w:tc>
        <w:tc>
          <w:tcPr>
            <w:tcW w:w="7617" w:type="dxa"/>
            <w:tcBorders>
              <w:top w:val="nil"/>
              <w:left w:val="nil"/>
              <w:bottom w:val="nil"/>
              <w:right w:val="nil"/>
            </w:tcBorders>
          </w:tcPr>
          <w:p w:rsidR="008674D0" w:rsidRPr="00EC137A" w:rsidRDefault="008674D0" w:rsidP="00C36466">
            <w:pPr>
              <w:tabs>
                <w:tab w:val="left" w:pos="4384"/>
              </w:tabs>
              <w:ind w:left="0" w:firstLine="0"/>
              <w:jc w:val="left"/>
            </w:pPr>
          </w:p>
          <w:p w:rsidR="008674D0" w:rsidRPr="00EC137A" w:rsidRDefault="008674D0" w:rsidP="00C36466">
            <w:pPr>
              <w:tabs>
                <w:tab w:val="left" w:pos="4384"/>
              </w:tabs>
              <w:ind w:left="0" w:firstLine="0"/>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0"/>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0"/>
        <w:rPr>
          <w:i/>
          <w:sz w:val="18"/>
          <w:szCs w:val="18"/>
        </w:rPr>
      </w:pPr>
      <w:r w:rsidRPr="00EC137A">
        <w:rPr>
          <w:i/>
          <w:noProof/>
        </w:rPr>
        <mc:AlternateContent>
          <mc:Choice Requires="wps">
            <w:drawing>
              <wp:anchor distT="0" distB="0" distL="114300" distR="114300" simplePos="0" relativeHeight="251657728" behindDoc="0" locked="0" layoutInCell="1" allowOverlap="1" wp14:anchorId="58873998" wp14:editId="56B96A4A">
                <wp:simplePos x="0" y="0"/>
                <wp:positionH relativeFrom="column">
                  <wp:posOffset>-562610</wp:posOffset>
                </wp:positionH>
                <wp:positionV relativeFrom="paragraph">
                  <wp:posOffset>41910</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DDF00"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3.3pt" to="508.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" strokeweight="3pt"/>
            </w:pict>
          </mc:Fallback>
        </mc:AlternateContent>
      </w:r>
    </w:p>
    <w:p w:rsidR="00035516" w:rsidRDefault="00035516" w:rsidP="005D38E9">
      <w:pPr>
        <w:ind w:left="0" w:firstLine="0"/>
        <w:jc w:val="center"/>
        <w:rPr>
          <w:sz w:val="18"/>
          <w:szCs w:val="18"/>
        </w:rPr>
      </w:pPr>
    </w:p>
    <w:p w:rsidR="009A46E5" w:rsidRDefault="009A46E5" w:rsidP="009A46E5">
      <w:pPr>
        <w:ind w:left="-567" w:firstLine="567"/>
        <w:jc w:val="center"/>
        <w:rPr>
          <w:sz w:val="18"/>
          <w:szCs w:val="18"/>
        </w:rPr>
      </w:pPr>
      <w:r>
        <w:rPr>
          <w:sz w:val="18"/>
          <w:szCs w:val="18"/>
        </w:rPr>
        <w:t>РОССИЙСКАЯ ФЕДЕРАЦИЯ</w:t>
      </w:r>
    </w:p>
    <w:p w:rsidR="009A46E5" w:rsidRDefault="009A46E5" w:rsidP="009A46E5">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9A46E5" w:rsidRDefault="009A46E5" w:rsidP="009A46E5">
      <w:pPr>
        <w:ind w:left="-567" w:right="140" w:firstLine="567"/>
        <w:jc w:val="center"/>
        <w:rPr>
          <w:sz w:val="18"/>
          <w:szCs w:val="18"/>
        </w:rPr>
      </w:pPr>
      <w:r>
        <w:rPr>
          <w:sz w:val="18"/>
          <w:szCs w:val="18"/>
        </w:rPr>
        <w:t>ХОМУТОВСКОЕ МУНИЦИПАЛЬНОЕ ОБРАЗОВАНИЕ</w:t>
      </w:r>
    </w:p>
    <w:p w:rsidR="009A46E5" w:rsidRDefault="009A46E5" w:rsidP="009A46E5">
      <w:pPr>
        <w:ind w:left="-567" w:right="140" w:firstLine="567"/>
        <w:jc w:val="center"/>
        <w:rPr>
          <w:b/>
          <w:sz w:val="18"/>
          <w:szCs w:val="18"/>
        </w:rPr>
      </w:pPr>
      <w:r>
        <w:rPr>
          <w:b/>
          <w:sz w:val="18"/>
          <w:szCs w:val="18"/>
        </w:rPr>
        <w:t>АДМИНИСТРАЦИЯ</w:t>
      </w:r>
    </w:p>
    <w:p w:rsidR="009A46E5" w:rsidRDefault="009A46E5" w:rsidP="009A46E5">
      <w:pPr>
        <w:keepNext/>
        <w:ind w:left="-567" w:firstLine="567"/>
        <w:jc w:val="center"/>
        <w:outlineLvl w:val="1"/>
        <w:rPr>
          <w:b/>
          <w:bCs/>
          <w:sz w:val="18"/>
          <w:szCs w:val="18"/>
          <w:lang w:eastAsia="x-none"/>
        </w:rPr>
      </w:pPr>
      <w:r>
        <w:rPr>
          <w:b/>
          <w:bCs/>
          <w:sz w:val="18"/>
          <w:szCs w:val="18"/>
          <w:lang w:eastAsia="x-none"/>
        </w:rPr>
        <w:t>ПОСТАНОВЛЕНИЕ</w:t>
      </w:r>
    </w:p>
    <w:p w:rsidR="009A46E5" w:rsidRDefault="009A46E5" w:rsidP="009A46E5">
      <w:pPr>
        <w:ind w:left="-567" w:firstLine="567"/>
        <w:jc w:val="center"/>
        <w:rPr>
          <w:b/>
          <w:sz w:val="18"/>
          <w:szCs w:val="18"/>
        </w:rPr>
      </w:pPr>
    </w:p>
    <w:p w:rsidR="009A46E5" w:rsidRDefault="009A46E5" w:rsidP="009A46E5">
      <w:pPr>
        <w:ind w:left="-567" w:firstLine="567"/>
        <w:jc w:val="center"/>
        <w:rPr>
          <w:b/>
          <w:sz w:val="18"/>
          <w:szCs w:val="18"/>
        </w:rPr>
      </w:pPr>
    </w:p>
    <w:p w:rsidR="009A46E5" w:rsidRPr="00DA1D41" w:rsidRDefault="00E96EAE" w:rsidP="009A46E5">
      <w:pPr>
        <w:ind w:left="-567" w:firstLine="567"/>
        <w:rPr>
          <w:sz w:val="18"/>
          <w:szCs w:val="18"/>
          <w:u w:val="single"/>
        </w:rPr>
      </w:pPr>
      <w:r>
        <w:rPr>
          <w:sz w:val="18"/>
          <w:szCs w:val="18"/>
          <w:u w:val="single"/>
        </w:rPr>
        <w:t>16.11</w:t>
      </w:r>
      <w:r w:rsidR="009A46E5" w:rsidRPr="00DA1D41">
        <w:rPr>
          <w:sz w:val="18"/>
          <w:szCs w:val="18"/>
          <w:u w:val="single"/>
        </w:rPr>
        <w:t xml:space="preserve">.2020 № </w:t>
      </w:r>
      <w:r>
        <w:rPr>
          <w:sz w:val="18"/>
          <w:szCs w:val="18"/>
          <w:u w:val="single"/>
        </w:rPr>
        <w:t>213</w:t>
      </w:r>
      <w:r w:rsidR="00E12375">
        <w:rPr>
          <w:sz w:val="18"/>
          <w:szCs w:val="18"/>
          <w:u w:val="single"/>
        </w:rPr>
        <w:t xml:space="preserve"> </w:t>
      </w:r>
      <w:r w:rsidR="009A46E5" w:rsidRPr="00DA1D41">
        <w:rPr>
          <w:sz w:val="18"/>
          <w:szCs w:val="18"/>
          <w:u w:val="single"/>
        </w:rPr>
        <w:t>о/д</w:t>
      </w:r>
    </w:p>
    <w:p w:rsidR="009A46E5" w:rsidRPr="009A46E5" w:rsidRDefault="009A46E5" w:rsidP="009A46E5">
      <w:pPr>
        <w:ind w:left="-567" w:firstLine="567"/>
        <w:rPr>
          <w:sz w:val="18"/>
          <w:szCs w:val="18"/>
          <w:u w:val="single"/>
        </w:rPr>
      </w:pPr>
      <w:r w:rsidRPr="00DA1D41">
        <w:rPr>
          <w:sz w:val="18"/>
          <w:szCs w:val="18"/>
        </w:rPr>
        <w:t xml:space="preserve">        </w:t>
      </w:r>
      <w:r>
        <w:rPr>
          <w:sz w:val="18"/>
          <w:szCs w:val="18"/>
          <w:u w:val="single"/>
        </w:rPr>
        <w:t xml:space="preserve"> с.Хомутово</w:t>
      </w:r>
    </w:p>
    <w:p w:rsidR="009A46E5" w:rsidRDefault="009A46E5" w:rsidP="00696F1D">
      <w:pPr>
        <w:ind w:left="0" w:firstLine="0"/>
        <w:rPr>
          <w:b/>
          <w:sz w:val="18"/>
          <w:szCs w:val="18"/>
        </w:rPr>
      </w:pPr>
    </w:p>
    <w:p w:rsidR="00696F1D" w:rsidRPr="00696F1D" w:rsidRDefault="00696F1D" w:rsidP="00696F1D">
      <w:pPr>
        <w:ind w:left="-567" w:firstLine="567"/>
        <w:rPr>
          <w:sz w:val="18"/>
          <w:szCs w:val="18"/>
        </w:rPr>
      </w:pPr>
      <w:r w:rsidRPr="00696F1D">
        <w:rPr>
          <w:sz w:val="18"/>
          <w:szCs w:val="18"/>
        </w:rPr>
        <w:t>О назначении публичных слушаний по проекту решения Думы Хомутовского муниципального образования «О бюджете Хомутовского муниципального образования на 2021 год и на плановый период 2022 - 2023 годы»</w:t>
      </w:r>
    </w:p>
    <w:p w:rsidR="009A46E5" w:rsidRPr="009A46E5" w:rsidRDefault="009A46E5" w:rsidP="00696F1D">
      <w:pPr>
        <w:ind w:left="0" w:firstLine="0"/>
        <w:rPr>
          <w:sz w:val="18"/>
          <w:szCs w:val="18"/>
        </w:rPr>
      </w:pPr>
    </w:p>
    <w:p w:rsidR="000C6A36" w:rsidRPr="000C6A36" w:rsidRDefault="000C6A36" w:rsidP="000C6A36">
      <w:pPr>
        <w:widowControl w:val="0"/>
        <w:autoSpaceDE w:val="0"/>
        <w:autoSpaceDN w:val="0"/>
        <w:adjustRightInd w:val="0"/>
        <w:ind w:left="-567" w:firstLine="567"/>
        <w:rPr>
          <w:sz w:val="18"/>
          <w:szCs w:val="18"/>
        </w:rPr>
      </w:pPr>
      <w:r w:rsidRPr="000C6A36">
        <w:rPr>
          <w:sz w:val="18"/>
          <w:szCs w:val="18"/>
        </w:rPr>
        <w:t>В целях реализации прав жителей Хомутовского муниципального образования на осуществление местного самоуправления и выявления их мнения по проекту решения Думы Хомутовского муниципального образования «О бюджете Хомутовского муниципального образования на 2021 год и на плановый период 2022-2023 годы», руководствуясь статьями 14, 28, 52 Федерального закона от 6 октября 2003 года № 131-ФЗ «Об общих принципах организации местного самоуправления в Российской Федерации», решением Думы Хомутовского муниципального образования от 23.08.2018 №14-59/д «Об утверждении Положения о публичных слушаниях в Хомутовском муниципальном образовании», статьей 19 Устава Хомутовского муниципального образования, Администрация Хомутовского муниципального образования,</w:t>
      </w:r>
    </w:p>
    <w:p w:rsidR="00A1696A" w:rsidRDefault="00A1696A" w:rsidP="000C6A36">
      <w:pPr>
        <w:widowControl w:val="0"/>
        <w:shd w:val="clear" w:color="auto" w:fill="FFFFFF"/>
        <w:autoSpaceDE w:val="0"/>
        <w:autoSpaceDN w:val="0"/>
        <w:adjustRightInd w:val="0"/>
        <w:ind w:left="-567" w:firstLine="567"/>
        <w:rPr>
          <w:sz w:val="18"/>
          <w:szCs w:val="18"/>
        </w:rPr>
      </w:pPr>
    </w:p>
    <w:p w:rsidR="000C6A36" w:rsidRPr="000C6A36" w:rsidRDefault="000C6A36" w:rsidP="000C6A36">
      <w:pPr>
        <w:widowControl w:val="0"/>
        <w:shd w:val="clear" w:color="auto" w:fill="FFFFFF"/>
        <w:autoSpaceDE w:val="0"/>
        <w:autoSpaceDN w:val="0"/>
        <w:adjustRightInd w:val="0"/>
        <w:ind w:left="-567" w:firstLine="567"/>
        <w:rPr>
          <w:sz w:val="18"/>
          <w:szCs w:val="18"/>
        </w:rPr>
      </w:pPr>
      <w:r w:rsidRPr="000C6A36">
        <w:rPr>
          <w:sz w:val="18"/>
          <w:szCs w:val="18"/>
        </w:rPr>
        <w:t>ПОСТАНОВЛЯЕТ:</w:t>
      </w:r>
    </w:p>
    <w:p w:rsidR="000C6A36" w:rsidRPr="000C6A36" w:rsidRDefault="000C6A36" w:rsidP="00A1696A">
      <w:pPr>
        <w:widowControl w:val="0"/>
        <w:numPr>
          <w:ilvl w:val="0"/>
          <w:numId w:val="37"/>
        </w:numPr>
        <w:shd w:val="clear" w:color="auto" w:fill="FFFFFF"/>
        <w:tabs>
          <w:tab w:val="num" w:pos="0"/>
          <w:tab w:val="left" w:pos="284"/>
        </w:tabs>
        <w:autoSpaceDE w:val="0"/>
        <w:autoSpaceDN w:val="0"/>
        <w:adjustRightInd w:val="0"/>
        <w:spacing w:after="200" w:line="276" w:lineRule="auto"/>
        <w:ind w:left="-567" w:firstLine="567"/>
        <w:jc w:val="left"/>
        <w:rPr>
          <w:sz w:val="18"/>
          <w:szCs w:val="18"/>
        </w:rPr>
      </w:pPr>
      <w:r w:rsidRPr="000C6A36">
        <w:rPr>
          <w:sz w:val="18"/>
          <w:szCs w:val="18"/>
        </w:rPr>
        <w:t>Назначить и провести публичные слушания по проекту решения Думы Хомутовского муниципального образования «О бюджете Хомутовского муниципального образования на 2021 год и на плановый период 2022 – 2023 годы» (далее по тексту – проект Решения Думы) 27 ноября 2020 года в 15-00 в здании администрации Хомутовского муниципального образования (далее – администрация), расположенном по адресу: с. Хомутово, ул. Кирова,7а.</w:t>
      </w:r>
    </w:p>
    <w:p w:rsidR="000C6A36" w:rsidRPr="000C6A36" w:rsidRDefault="000C6A36" w:rsidP="00822F41">
      <w:pPr>
        <w:widowControl w:val="0"/>
        <w:numPr>
          <w:ilvl w:val="0"/>
          <w:numId w:val="37"/>
        </w:numPr>
        <w:shd w:val="clear" w:color="auto" w:fill="FFFFFF"/>
        <w:tabs>
          <w:tab w:val="num" w:pos="0"/>
          <w:tab w:val="left" w:pos="284"/>
        </w:tabs>
        <w:autoSpaceDE w:val="0"/>
        <w:autoSpaceDN w:val="0"/>
        <w:adjustRightInd w:val="0"/>
        <w:spacing w:line="276" w:lineRule="auto"/>
        <w:ind w:left="-567" w:firstLine="567"/>
        <w:jc w:val="left"/>
        <w:rPr>
          <w:sz w:val="18"/>
          <w:szCs w:val="18"/>
        </w:rPr>
      </w:pPr>
      <w:r w:rsidRPr="000C6A36">
        <w:rPr>
          <w:sz w:val="18"/>
          <w:szCs w:val="18"/>
        </w:rPr>
        <w:t>Создать рабочую комиссию, ответственную за подготовку и проведение публичных слушаний, в следующем составе:</w:t>
      </w:r>
    </w:p>
    <w:p w:rsidR="000C6A36" w:rsidRPr="000C6A36" w:rsidRDefault="000C6A36" w:rsidP="00822F41">
      <w:pPr>
        <w:widowControl w:val="0"/>
        <w:shd w:val="clear" w:color="auto" w:fill="FFFFFF"/>
        <w:autoSpaceDE w:val="0"/>
        <w:autoSpaceDN w:val="0"/>
        <w:adjustRightInd w:val="0"/>
        <w:ind w:left="-567" w:firstLine="567"/>
        <w:rPr>
          <w:sz w:val="18"/>
          <w:szCs w:val="18"/>
        </w:rPr>
      </w:pPr>
      <w:r w:rsidRPr="000C6A36">
        <w:rPr>
          <w:sz w:val="18"/>
          <w:szCs w:val="18"/>
        </w:rPr>
        <w:t>1)  Иваненко А.В. Первый заместитель главы администрации - председатель рабочей комиссии;</w:t>
      </w:r>
    </w:p>
    <w:p w:rsidR="000C6A36" w:rsidRPr="000C6A36" w:rsidRDefault="000C6A36" w:rsidP="00822F41">
      <w:pPr>
        <w:widowControl w:val="0"/>
        <w:shd w:val="clear" w:color="auto" w:fill="FFFFFF"/>
        <w:autoSpaceDE w:val="0"/>
        <w:autoSpaceDN w:val="0"/>
        <w:adjustRightInd w:val="0"/>
        <w:ind w:left="-567" w:firstLine="567"/>
        <w:rPr>
          <w:sz w:val="18"/>
          <w:szCs w:val="18"/>
        </w:rPr>
      </w:pPr>
      <w:r w:rsidRPr="000C6A36">
        <w:rPr>
          <w:sz w:val="18"/>
          <w:szCs w:val="18"/>
        </w:rPr>
        <w:t>2) Халяева З.В. начальник финансового отдела - главный бухгалтер - секретарь рабочей комиссии;</w:t>
      </w:r>
    </w:p>
    <w:p w:rsidR="009F29A1" w:rsidRDefault="009F29A1" w:rsidP="00822F41">
      <w:pPr>
        <w:widowControl w:val="0"/>
        <w:shd w:val="clear" w:color="auto" w:fill="FFFFFF"/>
        <w:tabs>
          <w:tab w:val="left" w:pos="1134"/>
        </w:tabs>
        <w:autoSpaceDE w:val="0"/>
        <w:autoSpaceDN w:val="0"/>
        <w:adjustRightInd w:val="0"/>
        <w:ind w:left="-567" w:firstLine="567"/>
        <w:rPr>
          <w:sz w:val="18"/>
          <w:szCs w:val="18"/>
        </w:rPr>
      </w:pPr>
    </w:p>
    <w:p w:rsidR="000C6A36" w:rsidRPr="000C6A36" w:rsidRDefault="000C6A36" w:rsidP="00822F41">
      <w:pPr>
        <w:widowControl w:val="0"/>
        <w:shd w:val="clear" w:color="auto" w:fill="FFFFFF"/>
        <w:tabs>
          <w:tab w:val="left" w:pos="1134"/>
        </w:tabs>
        <w:autoSpaceDE w:val="0"/>
        <w:autoSpaceDN w:val="0"/>
        <w:adjustRightInd w:val="0"/>
        <w:ind w:left="-567" w:firstLine="567"/>
        <w:rPr>
          <w:sz w:val="18"/>
          <w:szCs w:val="18"/>
        </w:rPr>
      </w:pPr>
      <w:r w:rsidRPr="000C6A36">
        <w:rPr>
          <w:sz w:val="18"/>
          <w:szCs w:val="18"/>
        </w:rPr>
        <w:t>члены рабочей комиссии:</w:t>
      </w:r>
    </w:p>
    <w:p w:rsidR="000C6A36" w:rsidRPr="000C6A36" w:rsidRDefault="000C6A36" w:rsidP="00822F41">
      <w:pPr>
        <w:widowControl w:val="0"/>
        <w:shd w:val="clear" w:color="auto" w:fill="FFFFFF"/>
        <w:autoSpaceDE w:val="0"/>
        <w:autoSpaceDN w:val="0"/>
        <w:adjustRightInd w:val="0"/>
        <w:ind w:left="-567" w:firstLine="567"/>
        <w:rPr>
          <w:sz w:val="18"/>
          <w:szCs w:val="18"/>
        </w:rPr>
      </w:pPr>
      <w:r w:rsidRPr="000C6A36">
        <w:rPr>
          <w:sz w:val="18"/>
          <w:szCs w:val="18"/>
        </w:rPr>
        <w:t>3) Дубровина Е.Н.  – начальник экономического отдела;</w:t>
      </w:r>
    </w:p>
    <w:p w:rsidR="000C6A36" w:rsidRPr="000C6A36" w:rsidRDefault="000C6A36" w:rsidP="00822F41">
      <w:pPr>
        <w:widowControl w:val="0"/>
        <w:shd w:val="clear" w:color="auto" w:fill="FFFFFF"/>
        <w:autoSpaceDE w:val="0"/>
        <w:autoSpaceDN w:val="0"/>
        <w:adjustRightInd w:val="0"/>
        <w:ind w:left="-567" w:firstLine="567"/>
        <w:rPr>
          <w:sz w:val="18"/>
          <w:szCs w:val="18"/>
        </w:rPr>
      </w:pPr>
      <w:r w:rsidRPr="000C6A36">
        <w:rPr>
          <w:sz w:val="18"/>
          <w:szCs w:val="18"/>
        </w:rPr>
        <w:t>4) Максименко Н.В. – начальник юридического отдела.</w:t>
      </w:r>
    </w:p>
    <w:p w:rsidR="00822F41" w:rsidRDefault="000C6A36" w:rsidP="00822F41">
      <w:pPr>
        <w:widowControl w:val="0"/>
        <w:numPr>
          <w:ilvl w:val="0"/>
          <w:numId w:val="37"/>
        </w:numPr>
        <w:shd w:val="clear" w:color="auto" w:fill="FFFFFF"/>
        <w:tabs>
          <w:tab w:val="num" w:pos="0"/>
          <w:tab w:val="left" w:pos="142"/>
        </w:tabs>
        <w:autoSpaceDE w:val="0"/>
        <w:autoSpaceDN w:val="0"/>
        <w:adjustRightInd w:val="0"/>
        <w:spacing w:line="276" w:lineRule="auto"/>
        <w:ind w:left="-567" w:firstLine="567"/>
        <w:jc w:val="left"/>
        <w:rPr>
          <w:sz w:val="18"/>
          <w:szCs w:val="18"/>
        </w:rPr>
      </w:pPr>
      <w:r w:rsidRPr="000C6A36">
        <w:rPr>
          <w:sz w:val="18"/>
          <w:szCs w:val="18"/>
        </w:rPr>
        <w:t xml:space="preserve">Установить срок представления письменных замечаний и предложений жителей Хомутовского муниципального образования по проекту Решения Думы, а также заявок на участие (выступление) в публичных слушаниях до 17-00 26 ноября 2020 года. </w:t>
      </w:r>
    </w:p>
    <w:p w:rsidR="000C6A36" w:rsidRPr="000C6A36" w:rsidRDefault="000C6A36" w:rsidP="00822F41">
      <w:pPr>
        <w:widowControl w:val="0"/>
        <w:numPr>
          <w:ilvl w:val="0"/>
          <w:numId w:val="37"/>
        </w:numPr>
        <w:shd w:val="clear" w:color="auto" w:fill="FFFFFF"/>
        <w:tabs>
          <w:tab w:val="num" w:pos="0"/>
          <w:tab w:val="left" w:pos="142"/>
        </w:tabs>
        <w:autoSpaceDE w:val="0"/>
        <w:autoSpaceDN w:val="0"/>
        <w:adjustRightInd w:val="0"/>
        <w:spacing w:line="276" w:lineRule="auto"/>
        <w:ind w:left="-567" w:firstLine="567"/>
        <w:jc w:val="left"/>
        <w:rPr>
          <w:sz w:val="18"/>
          <w:szCs w:val="18"/>
        </w:rPr>
      </w:pPr>
      <w:r w:rsidRPr="000C6A36">
        <w:rPr>
          <w:sz w:val="18"/>
          <w:szCs w:val="18"/>
        </w:rPr>
        <w:t>Замечания, предложения и заявки принимаются по адресу: с. Хомутово, ул. Кирова, 7а, финансовый отдел - бухгалтерия, с 8-00 до 12-00, с 13-00 до 17-00 (кроме субботы и воскресенья).</w:t>
      </w:r>
    </w:p>
    <w:p w:rsidR="000C6A36" w:rsidRPr="000C6A36" w:rsidRDefault="000C6A36" w:rsidP="00822F41">
      <w:pPr>
        <w:widowControl w:val="0"/>
        <w:numPr>
          <w:ilvl w:val="0"/>
          <w:numId w:val="37"/>
        </w:numPr>
        <w:shd w:val="clear" w:color="auto" w:fill="FFFFFF"/>
        <w:tabs>
          <w:tab w:val="num" w:pos="0"/>
          <w:tab w:val="left" w:pos="142"/>
        </w:tabs>
        <w:autoSpaceDE w:val="0"/>
        <w:autoSpaceDN w:val="0"/>
        <w:adjustRightInd w:val="0"/>
        <w:spacing w:line="276" w:lineRule="auto"/>
        <w:ind w:left="-567" w:firstLine="567"/>
        <w:jc w:val="left"/>
        <w:rPr>
          <w:sz w:val="18"/>
          <w:szCs w:val="18"/>
        </w:rPr>
      </w:pPr>
      <w:r w:rsidRPr="000C6A36">
        <w:rPr>
          <w:sz w:val="18"/>
          <w:szCs w:val="18"/>
        </w:rPr>
        <w:t>Рабочей комиссии, ответственной за подготовку и проведение публичных слушаний:</w:t>
      </w:r>
    </w:p>
    <w:p w:rsidR="000C6A36" w:rsidRPr="000C6A36" w:rsidRDefault="000C6A36" w:rsidP="00822F41">
      <w:pPr>
        <w:widowControl w:val="0"/>
        <w:tabs>
          <w:tab w:val="left" w:pos="0"/>
          <w:tab w:val="num" w:pos="1422"/>
        </w:tabs>
        <w:autoSpaceDE w:val="0"/>
        <w:autoSpaceDN w:val="0"/>
        <w:adjustRightInd w:val="0"/>
        <w:ind w:left="-567" w:firstLine="567"/>
        <w:rPr>
          <w:sz w:val="18"/>
          <w:szCs w:val="18"/>
        </w:rPr>
      </w:pPr>
      <w:r w:rsidRPr="000C6A36">
        <w:rPr>
          <w:sz w:val="18"/>
          <w:szCs w:val="18"/>
        </w:rPr>
        <w:t>1) в соответствии с пунктом 3 настоящего постановления обеспечить прием письменных замечаний и предложений по проекту Решения Думы;</w:t>
      </w:r>
    </w:p>
    <w:p w:rsidR="000C6A36" w:rsidRPr="000C6A36" w:rsidRDefault="000C6A36" w:rsidP="00822F41">
      <w:pPr>
        <w:widowControl w:val="0"/>
        <w:tabs>
          <w:tab w:val="left" w:pos="0"/>
          <w:tab w:val="num" w:pos="1422"/>
        </w:tabs>
        <w:autoSpaceDE w:val="0"/>
        <w:autoSpaceDN w:val="0"/>
        <w:adjustRightInd w:val="0"/>
        <w:ind w:left="-567" w:firstLine="567"/>
        <w:rPr>
          <w:sz w:val="18"/>
          <w:szCs w:val="18"/>
        </w:rPr>
      </w:pPr>
      <w:r w:rsidRPr="000C6A36">
        <w:rPr>
          <w:sz w:val="18"/>
          <w:szCs w:val="18"/>
        </w:rPr>
        <w:t>2) подготовить и опубликовать информацию о результатах публичных слушаний по проекту в срок до 07 декабря 2020 года;</w:t>
      </w:r>
    </w:p>
    <w:p w:rsidR="000C6A36" w:rsidRPr="000C6A36" w:rsidRDefault="000C6A36" w:rsidP="00822F41">
      <w:pPr>
        <w:widowControl w:val="0"/>
        <w:shd w:val="clear" w:color="auto" w:fill="FFFFFF"/>
        <w:tabs>
          <w:tab w:val="left" w:pos="0"/>
          <w:tab w:val="num" w:pos="1422"/>
        </w:tabs>
        <w:autoSpaceDE w:val="0"/>
        <w:autoSpaceDN w:val="0"/>
        <w:adjustRightInd w:val="0"/>
        <w:ind w:left="-567" w:firstLine="567"/>
        <w:rPr>
          <w:sz w:val="18"/>
          <w:szCs w:val="18"/>
        </w:rPr>
      </w:pPr>
      <w:r w:rsidRPr="000C6A36">
        <w:rPr>
          <w:sz w:val="18"/>
          <w:szCs w:val="18"/>
        </w:rPr>
        <w:t xml:space="preserve">3) осуществлять иные полномочия организатора публичных слушаний. </w:t>
      </w:r>
    </w:p>
    <w:p w:rsidR="000C6A36" w:rsidRPr="000C6A36" w:rsidRDefault="000C6A36" w:rsidP="00822F41">
      <w:pPr>
        <w:widowControl w:val="0"/>
        <w:shd w:val="clear" w:color="auto" w:fill="FFFFFF"/>
        <w:tabs>
          <w:tab w:val="left" w:pos="1080"/>
        </w:tabs>
        <w:autoSpaceDE w:val="0"/>
        <w:autoSpaceDN w:val="0"/>
        <w:adjustRightInd w:val="0"/>
        <w:ind w:left="-567" w:firstLine="567"/>
        <w:rPr>
          <w:sz w:val="18"/>
          <w:szCs w:val="18"/>
        </w:rPr>
      </w:pPr>
      <w:r w:rsidRPr="000C6A36">
        <w:rPr>
          <w:sz w:val="18"/>
          <w:szCs w:val="18"/>
        </w:rPr>
        <w:t>5. Опубликовать настоящее постановление и проект Решения Думы Хомутовского муниципального образования в установленном законом порядке.</w:t>
      </w:r>
    </w:p>
    <w:p w:rsidR="000C6A36" w:rsidRPr="000C6A36" w:rsidRDefault="000C6A36" w:rsidP="00822F41">
      <w:pPr>
        <w:spacing w:line="276" w:lineRule="auto"/>
        <w:ind w:left="-567" w:firstLine="567"/>
        <w:rPr>
          <w:sz w:val="18"/>
          <w:szCs w:val="18"/>
        </w:rPr>
      </w:pPr>
      <w:r w:rsidRPr="000C6A36">
        <w:rPr>
          <w:sz w:val="18"/>
          <w:szCs w:val="18"/>
        </w:rPr>
        <w:t>6. Контроль за исполнением настоящего постановления оставляю за собой.</w:t>
      </w:r>
    </w:p>
    <w:p w:rsidR="00822F41" w:rsidRDefault="00FA7F6B" w:rsidP="00FA7F6B">
      <w:pPr>
        <w:tabs>
          <w:tab w:val="center" w:pos="4819"/>
        </w:tabs>
        <w:ind w:left="0" w:firstLine="0"/>
        <w:rPr>
          <w:i/>
          <w:sz w:val="18"/>
          <w:szCs w:val="18"/>
        </w:rPr>
      </w:pPr>
      <w:r w:rsidRPr="00FA7F6B">
        <w:rPr>
          <w:i/>
          <w:sz w:val="18"/>
          <w:szCs w:val="18"/>
        </w:rPr>
        <w:t xml:space="preserve">                                                                                                     </w:t>
      </w:r>
    </w:p>
    <w:p w:rsidR="00822F41" w:rsidRDefault="00822F41" w:rsidP="00FA7F6B">
      <w:pPr>
        <w:tabs>
          <w:tab w:val="center" w:pos="4819"/>
        </w:tabs>
        <w:ind w:left="0" w:firstLine="0"/>
        <w:rPr>
          <w:i/>
          <w:sz w:val="18"/>
          <w:szCs w:val="18"/>
        </w:rPr>
      </w:pPr>
    </w:p>
    <w:p w:rsidR="00822F41" w:rsidRDefault="00822F41" w:rsidP="00FA7F6B">
      <w:pPr>
        <w:tabs>
          <w:tab w:val="center" w:pos="4819"/>
        </w:tabs>
        <w:ind w:left="0" w:firstLine="0"/>
        <w:rPr>
          <w:i/>
          <w:sz w:val="18"/>
          <w:szCs w:val="18"/>
        </w:rPr>
      </w:pPr>
    </w:p>
    <w:p w:rsidR="000C6A36" w:rsidRPr="000C6A36" w:rsidRDefault="00822F41" w:rsidP="00FA7F6B">
      <w:pPr>
        <w:tabs>
          <w:tab w:val="center" w:pos="4819"/>
        </w:tabs>
        <w:ind w:left="0" w:firstLine="0"/>
        <w:rPr>
          <w:i/>
          <w:sz w:val="18"/>
          <w:szCs w:val="18"/>
        </w:rPr>
      </w:pPr>
      <w:r>
        <w:rPr>
          <w:i/>
          <w:sz w:val="18"/>
          <w:szCs w:val="18"/>
        </w:rPr>
        <w:t xml:space="preserve">                                                                                                     </w:t>
      </w:r>
      <w:r w:rsidR="00FA7F6B" w:rsidRPr="00FA7F6B">
        <w:rPr>
          <w:i/>
          <w:sz w:val="18"/>
          <w:szCs w:val="18"/>
        </w:rPr>
        <w:t xml:space="preserve">   </w:t>
      </w:r>
      <w:r w:rsidR="000C6A36" w:rsidRPr="000C6A36">
        <w:rPr>
          <w:i/>
          <w:sz w:val="18"/>
          <w:szCs w:val="18"/>
        </w:rPr>
        <w:t>Исполняющий обязанности</w:t>
      </w:r>
      <w:r w:rsidR="00FA7F6B" w:rsidRPr="00FA7F6B">
        <w:rPr>
          <w:i/>
          <w:sz w:val="18"/>
          <w:szCs w:val="18"/>
        </w:rPr>
        <w:tab/>
      </w:r>
    </w:p>
    <w:p w:rsidR="008A6862" w:rsidRDefault="00FA7F6B" w:rsidP="00A2299D">
      <w:pPr>
        <w:ind w:left="-567" w:firstLine="567"/>
        <w:jc w:val="right"/>
        <w:rPr>
          <w:i/>
          <w:sz w:val="18"/>
          <w:szCs w:val="18"/>
        </w:rPr>
      </w:pPr>
      <w:r w:rsidRPr="00FA7F6B">
        <w:rPr>
          <w:i/>
          <w:sz w:val="18"/>
          <w:szCs w:val="18"/>
        </w:rPr>
        <w:t xml:space="preserve">   </w:t>
      </w:r>
      <w:r w:rsidR="000C6A36" w:rsidRPr="000C6A36">
        <w:rPr>
          <w:i/>
          <w:sz w:val="18"/>
          <w:szCs w:val="18"/>
        </w:rPr>
        <w:t xml:space="preserve">Главы администрации                          </w:t>
      </w:r>
      <w:r w:rsidR="00A2299D">
        <w:rPr>
          <w:i/>
          <w:sz w:val="18"/>
          <w:szCs w:val="18"/>
        </w:rPr>
        <w:t xml:space="preserve">                Е.Ю. Емельянова</w:t>
      </w:r>
    </w:p>
    <w:p w:rsidR="00A2299D" w:rsidRDefault="00A2299D" w:rsidP="00A2299D">
      <w:pPr>
        <w:ind w:left="-567" w:firstLine="567"/>
        <w:jc w:val="right"/>
        <w:rPr>
          <w:i/>
          <w:sz w:val="18"/>
          <w:szCs w:val="18"/>
        </w:rPr>
      </w:pPr>
    </w:p>
    <w:p w:rsidR="00A2299D" w:rsidRPr="00A2299D" w:rsidRDefault="00A2299D" w:rsidP="00A2299D">
      <w:pPr>
        <w:ind w:left="-567" w:firstLine="567"/>
        <w:jc w:val="right"/>
        <w:rPr>
          <w:i/>
          <w:sz w:val="18"/>
          <w:szCs w:val="18"/>
        </w:rPr>
      </w:pPr>
    </w:p>
    <w:p w:rsidR="00B8049D" w:rsidRDefault="00B8049D" w:rsidP="00B8049D">
      <w:pPr>
        <w:ind w:left="-567" w:firstLine="567"/>
        <w:jc w:val="center"/>
        <w:rPr>
          <w:sz w:val="18"/>
          <w:szCs w:val="18"/>
        </w:rPr>
      </w:pPr>
      <w:r>
        <w:rPr>
          <w:sz w:val="18"/>
          <w:szCs w:val="18"/>
        </w:rPr>
        <w:lastRenderedPageBreak/>
        <w:t>РОССИЙСКАЯ ФЕДЕРАЦИЯ</w:t>
      </w:r>
    </w:p>
    <w:p w:rsidR="00B8049D" w:rsidRDefault="00B8049D" w:rsidP="00B8049D">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B8049D" w:rsidRDefault="00B8049D" w:rsidP="00B8049D">
      <w:pPr>
        <w:ind w:left="-567" w:right="140" w:firstLine="567"/>
        <w:jc w:val="center"/>
        <w:rPr>
          <w:sz w:val="18"/>
          <w:szCs w:val="18"/>
        </w:rPr>
      </w:pPr>
      <w:r>
        <w:rPr>
          <w:sz w:val="18"/>
          <w:szCs w:val="18"/>
        </w:rPr>
        <w:t>ХОМУТОВСКОЕ МУНИЦИПАЛЬНОЕ ОБРАЗОВАНИЕ</w:t>
      </w:r>
    </w:p>
    <w:p w:rsidR="00B8049D" w:rsidRDefault="00B8049D" w:rsidP="00B8049D">
      <w:pPr>
        <w:keepNext/>
        <w:ind w:left="-567" w:firstLine="567"/>
        <w:jc w:val="center"/>
        <w:outlineLvl w:val="1"/>
        <w:rPr>
          <w:b/>
          <w:bCs/>
          <w:sz w:val="18"/>
          <w:szCs w:val="18"/>
          <w:lang w:eastAsia="x-none"/>
        </w:rPr>
      </w:pPr>
      <w:r>
        <w:rPr>
          <w:b/>
          <w:bCs/>
          <w:sz w:val="18"/>
          <w:szCs w:val="18"/>
          <w:lang w:eastAsia="x-none"/>
        </w:rPr>
        <w:t xml:space="preserve">ДУМА </w:t>
      </w:r>
    </w:p>
    <w:p w:rsidR="00B8049D" w:rsidRDefault="00917137" w:rsidP="00B8049D">
      <w:pPr>
        <w:keepNext/>
        <w:ind w:left="-567" w:firstLine="567"/>
        <w:jc w:val="center"/>
        <w:outlineLvl w:val="1"/>
        <w:rPr>
          <w:bCs/>
          <w:sz w:val="20"/>
          <w:szCs w:val="18"/>
          <w:lang w:eastAsia="x-none"/>
        </w:rPr>
      </w:pPr>
      <w:r w:rsidRPr="00917137">
        <w:rPr>
          <w:bCs/>
          <w:sz w:val="20"/>
          <w:szCs w:val="18"/>
          <w:lang w:eastAsia="x-none"/>
        </w:rPr>
        <w:t>ХОМУТОВСКОГО МУНИЦИПАЛЬНОГО ОБРАЗОВАНИЯ</w:t>
      </w:r>
    </w:p>
    <w:p w:rsidR="00917137" w:rsidRPr="00917137" w:rsidRDefault="00917137" w:rsidP="00917137">
      <w:pPr>
        <w:keepNext/>
        <w:ind w:left="-567" w:firstLine="567"/>
        <w:outlineLvl w:val="1"/>
        <w:rPr>
          <w:bCs/>
          <w:sz w:val="20"/>
          <w:szCs w:val="18"/>
          <w:lang w:eastAsia="x-none"/>
        </w:rPr>
      </w:pPr>
      <w:r>
        <w:rPr>
          <w:bCs/>
          <w:sz w:val="20"/>
          <w:szCs w:val="18"/>
          <w:lang w:eastAsia="x-none"/>
        </w:rPr>
        <w:t xml:space="preserve">                                                                             ЧЕТВЕРТЫЙ СОЗЫВ</w:t>
      </w:r>
    </w:p>
    <w:p w:rsidR="00B8049D" w:rsidRDefault="00B8049D" w:rsidP="00B8049D">
      <w:pPr>
        <w:keepNext/>
        <w:ind w:left="-567" w:firstLine="567"/>
        <w:jc w:val="center"/>
        <w:outlineLvl w:val="1"/>
        <w:rPr>
          <w:b/>
          <w:bCs/>
          <w:sz w:val="18"/>
          <w:szCs w:val="18"/>
          <w:lang w:eastAsia="x-none"/>
        </w:rPr>
      </w:pPr>
      <w:r>
        <w:rPr>
          <w:b/>
          <w:bCs/>
          <w:sz w:val="18"/>
          <w:szCs w:val="18"/>
          <w:lang w:eastAsia="x-none"/>
        </w:rPr>
        <w:t>ПРОЕКТ РЕШЕНИЯ</w:t>
      </w:r>
    </w:p>
    <w:p w:rsidR="00B8049D" w:rsidRDefault="00B8049D" w:rsidP="00B8049D">
      <w:pPr>
        <w:ind w:left="-567" w:firstLine="567"/>
        <w:jc w:val="center"/>
        <w:rPr>
          <w:b/>
          <w:sz w:val="18"/>
          <w:szCs w:val="18"/>
        </w:rPr>
      </w:pPr>
    </w:p>
    <w:p w:rsidR="00B8049D" w:rsidRPr="00B8049D" w:rsidRDefault="00B8049D" w:rsidP="00A2299D">
      <w:pPr>
        <w:ind w:left="0" w:firstLine="0"/>
        <w:rPr>
          <w:sz w:val="18"/>
          <w:szCs w:val="18"/>
        </w:rPr>
      </w:pPr>
    </w:p>
    <w:tbl>
      <w:tblPr>
        <w:tblStyle w:val="aa"/>
        <w:tblW w:w="15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7"/>
        <w:gridCol w:w="5720"/>
      </w:tblGrid>
      <w:tr w:rsidR="00B8049D" w:rsidRPr="00B8049D" w:rsidTr="00B8049D">
        <w:tc>
          <w:tcPr>
            <w:tcW w:w="9797" w:type="dxa"/>
            <w:hideMark/>
          </w:tcPr>
          <w:p w:rsidR="00B8049D" w:rsidRPr="00B8049D" w:rsidRDefault="00B8049D" w:rsidP="00B8049D">
            <w:pPr>
              <w:ind w:left="-567" w:firstLine="567"/>
              <w:rPr>
                <w:sz w:val="18"/>
                <w:szCs w:val="18"/>
                <w:lang w:eastAsia="en-US"/>
              </w:rPr>
            </w:pPr>
            <w:r w:rsidRPr="00B8049D">
              <w:rPr>
                <w:sz w:val="18"/>
                <w:szCs w:val="18"/>
              </w:rPr>
              <w:t>О бюджете Хомутовского муниципального образования на 2021 год и на плановый период 2022 и 2023 годов</w:t>
            </w:r>
          </w:p>
        </w:tc>
        <w:tc>
          <w:tcPr>
            <w:tcW w:w="5720" w:type="dxa"/>
          </w:tcPr>
          <w:p w:rsidR="00B8049D" w:rsidRPr="00B8049D" w:rsidRDefault="00B8049D" w:rsidP="00B8049D">
            <w:pPr>
              <w:ind w:left="-567" w:firstLine="567"/>
              <w:rPr>
                <w:sz w:val="18"/>
                <w:szCs w:val="18"/>
                <w:lang w:eastAsia="en-US"/>
              </w:rPr>
            </w:pPr>
          </w:p>
        </w:tc>
      </w:tr>
    </w:tbl>
    <w:p w:rsidR="00B8049D" w:rsidRPr="00B8049D" w:rsidRDefault="00B8049D" w:rsidP="00B8049D">
      <w:pPr>
        <w:ind w:left="-567" w:firstLine="567"/>
        <w:rPr>
          <w:sz w:val="18"/>
          <w:szCs w:val="18"/>
          <w:lang w:eastAsia="en-US"/>
        </w:rPr>
      </w:pPr>
    </w:p>
    <w:p w:rsidR="00B8049D" w:rsidRPr="00B8049D" w:rsidRDefault="00B8049D" w:rsidP="00B8049D">
      <w:pPr>
        <w:ind w:left="-567" w:firstLine="567"/>
        <w:rPr>
          <w:sz w:val="18"/>
          <w:szCs w:val="18"/>
        </w:rPr>
      </w:pPr>
      <w:r w:rsidRPr="00B8049D">
        <w:rPr>
          <w:sz w:val="18"/>
          <w:szCs w:val="18"/>
        </w:rPr>
        <w:t>В соответствии со ст.ст. 15, 187 Бюджетного кодекса Российской Федерации, ст.ст. 14, 52 Федерального закона от 06.10.2003 № 131-ФЗ «Об общих принципах организации местного самоуправления в Российской Федерации», ст.ст. 6, 18 Положения о бюджетном процессе в Хомутовском муниципальном образовании, утвержденным решением Думы  Хомутовского муниципального образования  от 31.08.2017 №69-295/д, руководствуясь ст.ст. 35, 69 Устава Хомутовского  муниципального образования, Дума Хомутовского муниципального образования</w:t>
      </w:r>
    </w:p>
    <w:p w:rsidR="00B8049D" w:rsidRPr="00B8049D" w:rsidRDefault="00B8049D" w:rsidP="00B8049D">
      <w:pPr>
        <w:keepNext/>
        <w:suppressLineNumbers/>
        <w:suppressAutoHyphens/>
        <w:ind w:left="-567" w:firstLine="567"/>
        <w:rPr>
          <w:sz w:val="18"/>
          <w:szCs w:val="18"/>
        </w:rPr>
      </w:pPr>
    </w:p>
    <w:p w:rsidR="00B8049D" w:rsidRPr="00B8049D" w:rsidRDefault="00B8049D" w:rsidP="00B8049D">
      <w:pPr>
        <w:keepNext/>
        <w:suppressLineNumbers/>
        <w:suppressAutoHyphens/>
        <w:ind w:left="-567" w:firstLine="567"/>
        <w:rPr>
          <w:b/>
          <w:sz w:val="18"/>
          <w:szCs w:val="18"/>
        </w:rPr>
      </w:pPr>
      <w:r w:rsidRPr="00B8049D">
        <w:rPr>
          <w:sz w:val="18"/>
          <w:szCs w:val="18"/>
        </w:rPr>
        <w:t>РЕШИЛА:</w:t>
      </w:r>
    </w:p>
    <w:p w:rsidR="00B8049D" w:rsidRPr="00B8049D" w:rsidRDefault="00B8049D" w:rsidP="00B8049D">
      <w:pPr>
        <w:keepNext/>
        <w:suppressLineNumbers/>
        <w:suppressAutoHyphens/>
        <w:ind w:left="-567" w:firstLine="567"/>
        <w:jc w:val="left"/>
        <w:rPr>
          <w:b/>
          <w:sz w:val="18"/>
          <w:szCs w:val="18"/>
        </w:rPr>
      </w:pPr>
      <w:r w:rsidRPr="00B8049D">
        <w:rPr>
          <w:b/>
          <w:sz w:val="18"/>
          <w:szCs w:val="18"/>
        </w:rPr>
        <w:t>Статья 1</w:t>
      </w:r>
    </w:p>
    <w:p w:rsidR="00B8049D" w:rsidRPr="00B8049D" w:rsidRDefault="00B8049D" w:rsidP="00B8049D">
      <w:pPr>
        <w:keepNext/>
        <w:suppressLineNumbers/>
        <w:suppressAutoHyphens/>
        <w:ind w:left="-567" w:firstLine="567"/>
        <w:rPr>
          <w:sz w:val="18"/>
          <w:szCs w:val="18"/>
        </w:rPr>
      </w:pPr>
      <w:r w:rsidRPr="00B8049D">
        <w:rPr>
          <w:sz w:val="18"/>
          <w:szCs w:val="18"/>
        </w:rPr>
        <w:t>Утвердить основные характеристики бюджета Хомутовского муниципального образования (далее – бюджет поселения) на 2021 год</w:t>
      </w:r>
      <w:r w:rsidRPr="00B8049D">
        <w:rPr>
          <w:b/>
          <w:sz w:val="18"/>
          <w:szCs w:val="18"/>
        </w:rPr>
        <w:t>:</w:t>
      </w:r>
    </w:p>
    <w:p w:rsidR="00B8049D" w:rsidRPr="00B8049D" w:rsidRDefault="00B8049D" w:rsidP="00B8049D">
      <w:pPr>
        <w:shd w:val="clear" w:color="auto" w:fill="FFFFFF"/>
        <w:ind w:left="-567" w:firstLine="567"/>
        <w:rPr>
          <w:spacing w:val="-3"/>
          <w:sz w:val="18"/>
          <w:szCs w:val="18"/>
        </w:rPr>
      </w:pPr>
      <w:r w:rsidRPr="00B8049D">
        <w:rPr>
          <w:spacing w:val="6"/>
          <w:sz w:val="18"/>
          <w:szCs w:val="18"/>
        </w:rPr>
        <w:t xml:space="preserve">1) общий объем доходов - в сумме 175 391,40 тыс. </w:t>
      </w:r>
      <w:r w:rsidRPr="00B8049D">
        <w:rPr>
          <w:spacing w:val="9"/>
          <w:sz w:val="18"/>
          <w:szCs w:val="18"/>
        </w:rPr>
        <w:t xml:space="preserve">руб., в том числе налоговые и неналоговые доходы в сумме 77 624,80 тыс. руб., безвозмездные поступления в сумме 97 766,60 тыс. </w:t>
      </w:r>
      <w:r w:rsidRPr="00B8049D">
        <w:rPr>
          <w:spacing w:val="-3"/>
          <w:sz w:val="18"/>
          <w:szCs w:val="18"/>
        </w:rPr>
        <w:t>руб., из них объем дотации на выравнивание бюджетной обеспеченности из районного бюджета –31 356,02 тыс. руб.;</w:t>
      </w:r>
    </w:p>
    <w:p w:rsidR="00B8049D" w:rsidRPr="00B8049D" w:rsidRDefault="00B8049D" w:rsidP="00B8049D">
      <w:pPr>
        <w:shd w:val="clear" w:color="auto" w:fill="FFFFFF"/>
        <w:ind w:left="-567" w:firstLine="567"/>
        <w:rPr>
          <w:spacing w:val="-1"/>
          <w:sz w:val="18"/>
          <w:szCs w:val="18"/>
        </w:rPr>
      </w:pPr>
      <w:r w:rsidRPr="00B8049D">
        <w:rPr>
          <w:spacing w:val="-3"/>
          <w:sz w:val="18"/>
          <w:szCs w:val="18"/>
        </w:rPr>
        <w:t xml:space="preserve">2) </w:t>
      </w:r>
      <w:r w:rsidRPr="00B8049D">
        <w:rPr>
          <w:spacing w:val="-1"/>
          <w:sz w:val="18"/>
          <w:szCs w:val="18"/>
        </w:rPr>
        <w:t>общий объем расходов бюджета поселения в сумме 181 207,50 тыс. руб.;</w:t>
      </w:r>
    </w:p>
    <w:p w:rsidR="00B8049D" w:rsidRPr="00B8049D" w:rsidRDefault="00B8049D" w:rsidP="00B8049D">
      <w:pPr>
        <w:shd w:val="clear" w:color="auto" w:fill="FFFFFF"/>
        <w:ind w:left="-567" w:firstLine="567"/>
        <w:rPr>
          <w:spacing w:val="1"/>
          <w:sz w:val="18"/>
          <w:szCs w:val="18"/>
        </w:rPr>
      </w:pPr>
      <w:r w:rsidRPr="00B8049D">
        <w:rPr>
          <w:spacing w:val="-1"/>
          <w:sz w:val="18"/>
          <w:szCs w:val="18"/>
        </w:rPr>
        <w:t xml:space="preserve">3) </w:t>
      </w:r>
      <w:r w:rsidRPr="00B8049D">
        <w:rPr>
          <w:spacing w:val="1"/>
          <w:sz w:val="18"/>
          <w:szCs w:val="18"/>
        </w:rPr>
        <w:t xml:space="preserve">размер дефицита бюджета </w:t>
      </w:r>
      <w:r w:rsidRPr="00B8049D">
        <w:rPr>
          <w:spacing w:val="-1"/>
          <w:sz w:val="18"/>
          <w:szCs w:val="18"/>
        </w:rPr>
        <w:t xml:space="preserve">поселения </w:t>
      </w:r>
      <w:r w:rsidRPr="00B8049D">
        <w:rPr>
          <w:spacing w:val="1"/>
          <w:sz w:val="18"/>
          <w:szCs w:val="18"/>
        </w:rPr>
        <w:t>в сумме 5 816,10 тыс. руб. или 7,5% общего годового объема доходов бюджета без учета безвозмездных поступлений.</w:t>
      </w:r>
    </w:p>
    <w:p w:rsidR="00B8049D" w:rsidRPr="00B8049D" w:rsidRDefault="00B8049D" w:rsidP="00B8049D">
      <w:pPr>
        <w:keepNext/>
        <w:suppressLineNumbers/>
        <w:suppressAutoHyphens/>
        <w:ind w:left="-567" w:firstLine="567"/>
        <w:rPr>
          <w:b/>
          <w:spacing w:val="1"/>
          <w:sz w:val="18"/>
          <w:szCs w:val="18"/>
        </w:rPr>
      </w:pPr>
      <w:r w:rsidRPr="00B8049D">
        <w:rPr>
          <w:b/>
          <w:sz w:val="18"/>
          <w:szCs w:val="18"/>
        </w:rPr>
        <w:t>Статья 2</w:t>
      </w:r>
    </w:p>
    <w:p w:rsidR="00B8049D" w:rsidRPr="00B8049D" w:rsidRDefault="00B8049D" w:rsidP="00B8049D">
      <w:pPr>
        <w:keepNext/>
        <w:suppressLineNumbers/>
        <w:suppressAutoHyphens/>
        <w:ind w:left="-567" w:firstLine="567"/>
        <w:rPr>
          <w:sz w:val="18"/>
          <w:szCs w:val="18"/>
        </w:rPr>
      </w:pPr>
      <w:r w:rsidRPr="00B8049D">
        <w:rPr>
          <w:sz w:val="18"/>
          <w:szCs w:val="18"/>
        </w:rPr>
        <w:t>Утвердить основные характеристики бюджета Хомутовского муниципального образования на плановый период 2022 и 2023  годов:</w:t>
      </w:r>
    </w:p>
    <w:p w:rsidR="00B8049D" w:rsidRPr="00B8049D" w:rsidRDefault="00B8049D" w:rsidP="00B8049D">
      <w:pPr>
        <w:shd w:val="clear" w:color="auto" w:fill="FFFFFF"/>
        <w:ind w:left="-567" w:firstLine="567"/>
        <w:rPr>
          <w:spacing w:val="-3"/>
          <w:sz w:val="18"/>
          <w:szCs w:val="18"/>
        </w:rPr>
      </w:pPr>
      <w:r w:rsidRPr="00B8049D">
        <w:rPr>
          <w:spacing w:val="6"/>
          <w:sz w:val="18"/>
          <w:szCs w:val="18"/>
        </w:rPr>
        <w:t xml:space="preserve">1) общий объем доходов </w:t>
      </w:r>
      <w:r w:rsidRPr="00B8049D">
        <w:rPr>
          <w:sz w:val="18"/>
          <w:szCs w:val="18"/>
        </w:rPr>
        <w:t>бюджета Хомутовского муниципального образования</w:t>
      </w:r>
      <w:r w:rsidRPr="00B8049D">
        <w:rPr>
          <w:spacing w:val="6"/>
          <w:sz w:val="18"/>
          <w:szCs w:val="18"/>
        </w:rPr>
        <w:t xml:space="preserve"> на 2022 год в сумме 107 306,76 тыс. </w:t>
      </w:r>
      <w:r w:rsidRPr="00B8049D">
        <w:rPr>
          <w:spacing w:val="9"/>
          <w:sz w:val="18"/>
          <w:szCs w:val="18"/>
        </w:rPr>
        <w:t xml:space="preserve">руб., на 2023 год в сумме 105 779,93 тыс. руб. В том числе безвозмездные поступления </w:t>
      </w:r>
      <w:r w:rsidRPr="00B8049D">
        <w:rPr>
          <w:spacing w:val="6"/>
          <w:sz w:val="18"/>
          <w:szCs w:val="18"/>
        </w:rPr>
        <w:t xml:space="preserve">на 2022 год </w:t>
      </w:r>
      <w:r w:rsidRPr="00B8049D">
        <w:rPr>
          <w:spacing w:val="9"/>
          <w:sz w:val="18"/>
          <w:szCs w:val="18"/>
        </w:rPr>
        <w:t xml:space="preserve">в сумме 27 603,16 тыс. </w:t>
      </w:r>
      <w:r w:rsidRPr="00B8049D">
        <w:rPr>
          <w:spacing w:val="-3"/>
          <w:sz w:val="18"/>
          <w:szCs w:val="18"/>
        </w:rPr>
        <w:t>руб.;</w:t>
      </w:r>
      <w:r w:rsidRPr="00B8049D">
        <w:rPr>
          <w:spacing w:val="6"/>
          <w:sz w:val="18"/>
          <w:szCs w:val="18"/>
        </w:rPr>
        <w:t xml:space="preserve"> на 2023 год </w:t>
      </w:r>
      <w:r w:rsidRPr="00B8049D">
        <w:rPr>
          <w:spacing w:val="9"/>
          <w:sz w:val="18"/>
          <w:szCs w:val="18"/>
        </w:rPr>
        <w:t xml:space="preserve">в сумме 24 779,73 тыс. </w:t>
      </w:r>
      <w:r w:rsidRPr="00B8049D">
        <w:rPr>
          <w:spacing w:val="-3"/>
          <w:sz w:val="18"/>
          <w:szCs w:val="18"/>
        </w:rPr>
        <w:t>руб. Из них объем дотации на выравнивание бюджетной обеспеченности из районного бюджета на 2022 год – 21 633,56 тыс. руб., на 2023 год – 19 466,83 тыс. руб.</w:t>
      </w:r>
    </w:p>
    <w:p w:rsidR="00B8049D" w:rsidRPr="00B8049D" w:rsidRDefault="00B8049D" w:rsidP="00B8049D">
      <w:pPr>
        <w:shd w:val="clear" w:color="auto" w:fill="FFFFFF"/>
        <w:ind w:left="-567" w:firstLine="567"/>
        <w:rPr>
          <w:spacing w:val="-1"/>
          <w:sz w:val="18"/>
          <w:szCs w:val="18"/>
        </w:rPr>
      </w:pPr>
      <w:r w:rsidRPr="00B8049D">
        <w:rPr>
          <w:spacing w:val="-3"/>
          <w:sz w:val="18"/>
          <w:szCs w:val="18"/>
        </w:rPr>
        <w:t xml:space="preserve">2) </w:t>
      </w:r>
      <w:r w:rsidRPr="00B8049D">
        <w:rPr>
          <w:spacing w:val="-1"/>
          <w:sz w:val="18"/>
          <w:szCs w:val="18"/>
        </w:rPr>
        <w:t>общий объем расходов бюджета поселения на 2022 год в сумме  113 259,88 тыс. руб., на 2023 год  в сумме 111 850,11 тыс. руб., в том числе условно утвержденные расходы на 2022 год составят 2 737,02 тыс. руб., на 2023 год – 5 274,54 тыс. руб.</w:t>
      </w:r>
    </w:p>
    <w:p w:rsidR="00B8049D" w:rsidRPr="00B8049D" w:rsidRDefault="00B8049D" w:rsidP="00B8049D">
      <w:pPr>
        <w:shd w:val="clear" w:color="auto" w:fill="FFFFFF"/>
        <w:ind w:left="-567" w:firstLine="567"/>
        <w:rPr>
          <w:spacing w:val="1"/>
          <w:sz w:val="18"/>
          <w:szCs w:val="18"/>
        </w:rPr>
      </w:pPr>
      <w:r w:rsidRPr="00B8049D">
        <w:rPr>
          <w:spacing w:val="-1"/>
          <w:sz w:val="18"/>
          <w:szCs w:val="18"/>
        </w:rPr>
        <w:t xml:space="preserve">3) </w:t>
      </w:r>
      <w:r w:rsidRPr="00B8049D">
        <w:rPr>
          <w:spacing w:val="1"/>
          <w:sz w:val="18"/>
          <w:szCs w:val="18"/>
        </w:rPr>
        <w:t>размер дефицита бюджета поселения на 2022 год в сумме 5 953,12 тыс. руб. или 7,5 % без учета безвозмездных поступлений; на 2023 год в сумме 6070,18 тыс. руб. или 7,5 % без учета безвозмездных поступлений.</w:t>
      </w:r>
    </w:p>
    <w:p w:rsidR="00B8049D" w:rsidRPr="00B8049D" w:rsidRDefault="00B8049D" w:rsidP="00B8049D">
      <w:pPr>
        <w:keepNext/>
        <w:suppressLineNumbers/>
        <w:suppressAutoHyphens/>
        <w:ind w:left="-567" w:firstLine="567"/>
        <w:jc w:val="left"/>
        <w:rPr>
          <w:b/>
          <w:sz w:val="18"/>
          <w:szCs w:val="18"/>
        </w:rPr>
      </w:pPr>
      <w:r w:rsidRPr="00B8049D">
        <w:rPr>
          <w:b/>
          <w:sz w:val="18"/>
          <w:szCs w:val="18"/>
        </w:rPr>
        <w:t>Статья 3</w:t>
      </w:r>
    </w:p>
    <w:p w:rsidR="00B8049D" w:rsidRPr="00B8049D" w:rsidRDefault="00B8049D" w:rsidP="00B8049D">
      <w:pPr>
        <w:shd w:val="clear" w:color="auto" w:fill="FFFFFF"/>
        <w:ind w:left="-567" w:firstLine="567"/>
        <w:rPr>
          <w:spacing w:val="1"/>
          <w:sz w:val="18"/>
          <w:szCs w:val="18"/>
        </w:rPr>
      </w:pPr>
      <w:r w:rsidRPr="00B8049D">
        <w:rPr>
          <w:spacing w:val="3"/>
          <w:sz w:val="18"/>
          <w:szCs w:val="18"/>
        </w:rPr>
        <w:t xml:space="preserve">Установить </w:t>
      </w:r>
      <w:r w:rsidRPr="00B8049D">
        <w:rPr>
          <w:spacing w:val="9"/>
          <w:sz w:val="18"/>
          <w:szCs w:val="18"/>
        </w:rPr>
        <w:t>прогнозируемые</w:t>
      </w:r>
      <w:r w:rsidRPr="00B8049D">
        <w:rPr>
          <w:spacing w:val="5"/>
          <w:sz w:val="18"/>
          <w:szCs w:val="18"/>
        </w:rPr>
        <w:t xml:space="preserve"> доходы бюджета поселения по классификации доходов бюджетов Российской Федерации на 2021 год </w:t>
      </w:r>
      <w:r w:rsidRPr="00B8049D">
        <w:rPr>
          <w:spacing w:val="1"/>
          <w:sz w:val="18"/>
          <w:szCs w:val="18"/>
        </w:rPr>
        <w:t>согласно приложению 1 и на плановый период 2022 и 2023 годов согласно приложению 2.</w:t>
      </w:r>
    </w:p>
    <w:p w:rsidR="00B8049D" w:rsidRPr="00B8049D" w:rsidRDefault="00B8049D" w:rsidP="00B8049D">
      <w:pPr>
        <w:keepNext/>
        <w:suppressLineNumbers/>
        <w:suppressAutoHyphens/>
        <w:ind w:left="-567" w:firstLine="567"/>
        <w:jc w:val="left"/>
        <w:rPr>
          <w:b/>
          <w:spacing w:val="1"/>
          <w:sz w:val="18"/>
          <w:szCs w:val="18"/>
        </w:rPr>
      </w:pPr>
      <w:r w:rsidRPr="00B8049D">
        <w:rPr>
          <w:b/>
          <w:sz w:val="18"/>
          <w:szCs w:val="18"/>
        </w:rPr>
        <w:t>Статья 4</w:t>
      </w:r>
    </w:p>
    <w:p w:rsidR="00B8049D" w:rsidRPr="00B8049D" w:rsidRDefault="00B8049D" w:rsidP="00B8049D">
      <w:pPr>
        <w:shd w:val="clear" w:color="auto" w:fill="FFFFFF"/>
        <w:ind w:left="-567" w:right="31" w:firstLine="567"/>
        <w:rPr>
          <w:spacing w:val="2"/>
          <w:sz w:val="18"/>
          <w:szCs w:val="18"/>
        </w:rPr>
      </w:pPr>
      <w:r w:rsidRPr="00B8049D">
        <w:rPr>
          <w:spacing w:val="14"/>
          <w:sz w:val="18"/>
          <w:szCs w:val="18"/>
        </w:rPr>
        <w:t xml:space="preserve">1. </w:t>
      </w:r>
      <w:r w:rsidRPr="00B8049D">
        <w:rPr>
          <w:sz w:val="18"/>
          <w:szCs w:val="18"/>
        </w:rPr>
        <w:t>Утвердить</w:t>
      </w:r>
      <w:r w:rsidRPr="00B8049D">
        <w:rPr>
          <w:spacing w:val="14"/>
          <w:sz w:val="18"/>
          <w:szCs w:val="18"/>
        </w:rPr>
        <w:t xml:space="preserve"> перечень главных администраторов доходов</w:t>
      </w:r>
      <w:r w:rsidRPr="00B8049D">
        <w:rPr>
          <w:sz w:val="18"/>
          <w:szCs w:val="18"/>
        </w:rPr>
        <w:t xml:space="preserve"> бюджета поселения </w:t>
      </w:r>
      <w:r w:rsidRPr="00B8049D">
        <w:rPr>
          <w:spacing w:val="14"/>
          <w:sz w:val="18"/>
          <w:szCs w:val="18"/>
        </w:rPr>
        <w:t xml:space="preserve">согласно </w:t>
      </w:r>
      <w:r w:rsidRPr="00B8049D">
        <w:rPr>
          <w:spacing w:val="2"/>
          <w:sz w:val="18"/>
          <w:szCs w:val="18"/>
        </w:rPr>
        <w:t>приложению 3 к настоящему решению.</w:t>
      </w:r>
    </w:p>
    <w:p w:rsidR="00B8049D" w:rsidRPr="00B8049D" w:rsidRDefault="00B8049D" w:rsidP="00B8049D">
      <w:pPr>
        <w:ind w:left="-567" w:firstLine="567"/>
        <w:rPr>
          <w:sz w:val="18"/>
          <w:szCs w:val="18"/>
        </w:rPr>
      </w:pPr>
      <w:r w:rsidRPr="00B8049D">
        <w:rPr>
          <w:sz w:val="18"/>
          <w:szCs w:val="18"/>
        </w:rPr>
        <w:t>2. В случае изменения в 2021 году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администрация Хомутовского муниципального образования вносит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Российской Федерации с последующим внесением изменений в настоящее решение Думы.</w:t>
      </w:r>
    </w:p>
    <w:p w:rsidR="00B8049D" w:rsidRPr="00B8049D" w:rsidRDefault="00B8049D" w:rsidP="00B8049D">
      <w:pPr>
        <w:keepNext/>
        <w:suppressLineNumbers/>
        <w:suppressAutoHyphens/>
        <w:ind w:left="-567" w:firstLine="567"/>
        <w:jc w:val="left"/>
        <w:rPr>
          <w:b/>
          <w:spacing w:val="1"/>
          <w:sz w:val="18"/>
          <w:szCs w:val="18"/>
        </w:rPr>
      </w:pPr>
      <w:r w:rsidRPr="00B8049D">
        <w:rPr>
          <w:b/>
          <w:sz w:val="18"/>
          <w:szCs w:val="18"/>
        </w:rPr>
        <w:t>Статья 5</w:t>
      </w:r>
    </w:p>
    <w:p w:rsidR="00B8049D" w:rsidRPr="00B8049D" w:rsidRDefault="00B8049D" w:rsidP="00B8049D">
      <w:pPr>
        <w:shd w:val="clear" w:color="auto" w:fill="FFFFFF"/>
        <w:ind w:left="-567" w:right="31" w:firstLine="567"/>
        <w:rPr>
          <w:spacing w:val="2"/>
          <w:sz w:val="18"/>
          <w:szCs w:val="18"/>
        </w:rPr>
      </w:pPr>
      <w:r w:rsidRPr="00B8049D">
        <w:rPr>
          <w:sz w:val="18"/>
          <w:szCs w:val="18"/>
        </w:rPr>
        <w:t>Утвердить</w:t>
      </w:r>
      <w:r w:rsidRPr="00B8049D">
        <w:rPr>
          <w:spacing w:val="14"/>
          <w:sz w:val="18"/>
          <w:szCs w:val="18"/>
        </w:rPr>
        <w:t xml:space="preserve"> перечень главных администраторов доходов </w:t>
      </w:r>
      <w:r w:rsidRPr="00B8049D">
        <w:rPr>
          <w:sz w:val="18"/>
          <w:szCs w:val="18"/>
        </w:rPr>
        <w:t xml:space="preserve">бюджета поселения – территориальных органов (подразделений) Федеральных органов государственной власти </w:t>
      </w:r>
      <w:r w:rsidRPr="00B8049D">
        <w:rPr>
          <w:spacing w:val="14"/>
          <w:sz w:val="18"/>
          <w:szCs w:val="18"/>
        </w:rPr>
        <w:t xml:space="preserve">согласно </w:t>
      </w:r>
      <w:r w:rsidRPr="00B8049D">
        <w:rPr>
          <w:spacing w:val="2"/>
          <w:sz w:val="18"/>
          <w:szCs w:val="18"/>
        </w:rPr>
        <w:t>приложению 4 к настоящему решению.</w:t>
      </w:r>
    </w:p>
    <w:p w:rsidR="00B8049D" w:rsidRPr="00B8049D" w:rsidRDefault="00B8049D" w:rsidP="00B8049D">
      <w:pPr>
        <w:keepNext/>
        <w:suppressLineNumbers/>
        <w:suppressAutoHyphens/>
        <w:ind w:left="-567" w:firstLine="567"/>
        <w:jc w:val="left"/>
        <w:rPr>
          <w:b/>
          <w:spacing w:val="1"/>
          <w:sz w:val="18"/>
          <w:szCs w:val="18"/>
        </w:rPr>
      </w:pPr>
      <w:r w:rsidRPr="00B8049D">
        <w:rPr>
          <w:b/>
          <w:sz w:val="18"/>
          <w:szCs w:val="18"/>
        </w:rPr>
        <w:t>Статья 6</w:t>
      </w:r>
    </w:p>
    <w:p w:rsidR="00B8049D" w:rsidRPr="00B8049D" w:rsidRDefault="00B8049D" w:rsidP="00B8049D">
      <w:pPr>
        <w:keepNext/>
        <w:suppressLineNumbers/>
        <w:suppressAutoHyphens/>
        <w:ind w:left="-567" w:firstLine="567"/>
        <w:rPr>
          <w:spacing w:val="1"/>
          <w:sz w:val="18"/>
          <w:szCs w:val="18"/>
        </w:rPr>
      </w:pPr>
      <w:r w:rsidRPr="00B8049D">
        <w:rPr>
          <w:sz w:val="18"/>
          <w:szCs w:val="18"/>
        </w:rPr>
        <w:t>Утвердить</w:t>
      </w:r>
      <w:r w:rsidRPr="00B8049D">
        <w:rPr>
          <w:spacing w:val="1"/>
          <w:sz w:val="18"/>
          <w:szCs w:val="18"/>
        </w:rPr>
        <w:t xml:space="preserve"> перечень главных администраторов источников финансирования дефицита бюджета поселения согласно приложению 5 к настоящему решению.</w:t>
      </w:r>
    </w:p>
    <w:p w:rsidR="00B8049D" w:rsidRPr="00B8049D" w:rsidRDefault="00B8049D" w:rsidP="00B8049D">
      <w:pPr>
        <w:keepNext/>
        <w:suppressLineNumbers/>
        <w:suppressAutoHyphens/>
        <w:ind w:left="-567" w:firstLine="567"/>
        <w:jc w:val="left"/>
        <w:rPr>
          <w:b/>
          <w:sz w:val="18"/>
          <w:szCs w:val="18"/>
        </w:rPr>
      </w:pPr>
      <w:r w:rsidRPr="00B8049D">
        <w:rPr>
          <w:b/>
          <w:sz w:val="18"/>
          <w:szCs w:val="18"/>
        </w:rPr>
        <w:t>Статья 7</w:t>
      </w:r>
    </w:p>
    <w:p w:rsidR="00B8049D" w:rsidRPr="00B8049D" w:rsidRDefault="00B8049D" w:rsidP="00B8049D">
      <w:pPr>
        <w:keepNext/>
        <w:suppressLineNumbers/>
        <w:suppressAutoHyphens/>
        <w:ind w:left="-567" w:firstLine="567"/>
        <w:jc w:val="left"/>
        <w:rPr>
          <w:b/>
          <w:spacing w:val="1"/>
          <w:sz w:val="18"/>
          <w:szCs w:val="18"/>
        </w:rPr>
      </w:pPr>
      <w:r w:rsidRPr="00B8049D">
        <w:rPr>
          <w:sz w:val="18"/>
          <w:szCs w:val="18"/>
        </w:rPr>
        <w:t>Утвердить</w:t>
      </w:r>
      <w:r w:rsidRPr="00B8049D">
        <w:rPr>
          <w:spacing w:val="3"/>
          <w:sz w:val="18"/>
          <w:szCs w:val="18"/>
        </w:rPr>
        <w:t xml:space="preserve"> распределение бюджетных ассигнований:</w:t>
      </w:r>
    </w:p>
    <w:p w:rsidR="00B8049D" w:rsidRPr="00B8049D" w:rsidRDefault="00B8049D" w:rsidP="00B8049D">
      <w:pPr>
        <w:widowControl w:val="0"/>
        <w:numPr>
          <w:ilvl w:val="0"/>
          <w:numId w:val="39"/>
        </w:numPr>
        <w:shd w:val="clear" w:color="auto" w:fill="FFFFFF"/>
        <w:tabs>
          <w:tab w:val="left" w:pos="0"/>
        </w:tabs>
        <w:autoSpaceDE w:val="0"/>
        <w:autoSpaceDN w:val="0"/>
        <w:adjustRightInd w:val="0"/>
        <w:ind w:left="-567" w:right="98" w:firstLine="567"/>
        <w:rPr>
          <w:sz w:val="18"/>
          <w:szCs w:val="18"/>
        </w:rPr>
      </w:pPr>
      <w:r w:rsidRPr="00B8049D">
        <w:rPr>
          <w:sz w:val="18"/>
          <w:szCs w:val="18"/>
        </w:rPr>
        <w:t xml:space="preserve">по разделам и подразделам классификации расходов бюджета поселения на 2021 год </w:t>
      </w:r>
      <w:r w:rsidRPr="00B8049D">
        <w:rPr>
          <w:spacing w:val="1"/>
          <w:sz w:val="18"/>
          <w:szCs w:val="18"/>
        </w:rPr>
        <w:t>согласно приложению 6 к настоящему решению;</w:t>
      </w:r>
    </w:p>
    <w:p w:rsidR="00B8049D" w:rsidRPr="00B8049D" w:rsidRDefault="00B8049D" w:rsidP="00B8049D">
      <w:pPr>
        <w:widowControl w:val="0"/>
        <w:numPr>
          <w:ilvl w:val="0"/>
          <w:numId w:val="39"/>
        </w:numPr>
        <w:shd w:val="clear" w:color="auto" w:fill="FFFFFF"/>
        <w:tabs>
          <w:tab w:val="left" w:pos="0"/>
        </w:tabs>
        <w:autoSpaceDE w:val="0"/>
        <w:autoSpaceDN w:val="0"/>
        <w:adjustRightInd w:val="0"/>
        <w:ind w:left="-567" w:right="98" w:firstLine="567"/>
        <w:rPr>
          <w:sz w:val="18"/>
          <w:szCs w:val="18"/>
        </w:rPr>
      </w:pPr>
      <w:r w:rsidRPr="00B8049D">
        <w:rPr>
          <w:sz w:val="18"/>
          <w:szCs w:val="18"/>
        </w:rPr>
        <w:t>по разделам и подразделам классификации расходов бюджета поселения на плановый период 2022 и 2023 годов</w:t>
      </w:r>
      <w:r w:rsidRPr="00B8049D">
        <w:rPr>
          <w:spacing w:val="1"/>
          <w:sz w:val="18"/>
          <w:szCs w:val="18"/>
        </w:rPr>
        <w:t xml:space="preserve"> согласно приложению 7 к настоящему решению;</w:t>
      </w:r>
    </w:p>
    <w:p w:rsidR="00B8049D" w:rsidRPr="00B8049D" w:rsidRDefault="00B8049D" w:rsidP="00B8049D">
      <w:pPr>
        <w:widowControl w:val="0"/>
        <w:numPr>
          <w:ilvl w:val="0"/>
          <w:numId w:val="39"/>
        </w:numPr>
        <w:shd w:val="clear" w:color="auto" w:fill="FFFFFF"/>
        <w:autoSpaceDE w:val="0"/>
        <w:autoSpaceDN w:val="0"/>
        <w:adjustRightInd w:val="0"/>
        <w:ind w:left="-567" w:right="98" w:firstLine="567"/>
        <w:rPr>
          <w:sz w:val="18"/>
          <w:szCs w:val="18"/>
        </w:rPr>
      </w:pPr>
      <w:r w:rsidRPr="00B8049D">
        <w:rPr>
          <w:sz w:val="18"/>
          <w:szCs w:val="18"/>
        </w:rPr>
        <w:t xml:space="preserve">по целевым статьям (муниципальным программам Хомутовского муниципального образования и непрограммным направлениям деятельности), видам расходов, разделам, подразделам классификации расходов бюджетов на 2021 год </w:t>
      </w:r>
      <w:r w:rsidRPr="00B8049D">
        <w:rPr>
          <w:spacing w:val="6"/>
          <w:sz w:val="18"/>
          <w:szCs w:val="18"/>
        </w:rPr>
        <w:t xml:space="preserve">согласно </w:t>
      </w:r>
      <w:r w:rsidRPr="00B8049D">
        <w:rPr>
          <w:sz w:val="18"/>
          <w:szCs w:val="18"/>
        </w:rPr>
        <w:t>приложению 8 к настоящему решению;</w:t>
      </w:r>
    </w:p>
    <w:p w:rsidR="00B8049D" w:rsidRPr="00B8049D" w:rsidRDefault="00B8049D" w:rsidP="00B8049D">
      <w:pPr>
        <w:widowControl w:val="0"/>
        <w:numPr>
          <w:ilvl w:val="0"/>
          <w:numId w:val="39"/>
        </w:numPr>
        <w:shd w:val="clear" w:color="auto" w:fill="FFFFFF"/>
        <w:autoSpaceDE w:val="0"/>
        <w:autoSpaceDN w:val="0"/>
        <w:adjustRightInd w:val="0"/>
        <w:ind w:left="-567" w:right="98" w:firstLine="567"/>
        <w:rPr>
          <w:sz w:val="18"/>
          <w:szCs w:val="18"/>
        </w:rPr>
      </w:pPr>
      <w:r w:rsidRPr="00B8049D">
        <w:rPr>
          <w:sz w:val="18"/>
          <w:szCs w:val="18"/>
        </w:rPr>
        <w:t xml:space="preserve">по целевым статьям (муниципальным программам Хомутовского муниципального образования и непрограммным направлениям деятельности), видам расходов, разделам, подразделам классификации расходов бюджетов </w:t>
      </w:r>
      <w:r w:rsidRPr="00B8049D">
        <w:rPr>
          <w:spacing w:val="6"/>
          <w:sz w:val="18"/>
          <w:szCs w:val="18"/>
        </w:rPr>
        <w:t xml:space="preserve">на плановый период 2022 и 2023 годов согласно </w:t>
      </w:r>
      <w:r w:rsidRPr="00B8049D">
        <w:rPr>
          <w:sz w:val="18"/>
          <w:szCs w:val="18"/>
        </w:rPr>
        <w:t>приложению 9 к настоящему решению;</w:t>
      </w:r>
    </w:p>
    <w:p w:rsidR="00B8049D" w:rsidRPr="00B8049D" w:rsidRDefault="00B8049D" w:rsidP="00B8049D">
      <w:pPr>
        <w:widowControl w:val="0"/>
        <w:numPr>
          <w:ilvl w:val="0"/>
          <w:numId w:val="39"/>
        </w:numPr>
        <w:shd w:val="clear" w:color="auto" w:fill="FFFFFF"/>
        <w:autoSpaceDE w:val="0"/>
        <w:autoSpaceDN w:val="0"/>
        <w:adjustRightInd w:val="0"/>
        <w:ind w:left="-567" w:right="98" w:firstLine="567"/>
        <w:rPr>
          <w:sz w:val="18"/>
          <w:szCs w:val="18"/>
        </w:rPr>
      </w:pPr>
      <w:r w:rsidRPr="00B8049D">
        <w:rPr>
          <w:sz w:val="18"/>
          <w:szCs w:val="18"/>
        </w:rPr>
        <w:t xml:space="preserve">по ведомственной структуре расходов бюджета Хомутовского муниципального образования на 2021 год (по главным распорядителям средств бюджета Хомутовского муниципального образования, разделам, подразделам, целевым статьям </w:t>
      </w:r>
      <w:r w:rsidRPr="00B8049D">
        <w:rPr>
          <w:sz w:val="18"/>
          <w:szCs w:val="18"/>
        </w:rPr>
        <w:lastRenderedPageBreak/>
        <w:t xml:space="preserve">(муниципальным программам Хомутовского муниципального образования непрограммным направлениям деятельности),  видам расходов классификации расходов бюджетов) </w:t>
      </w:r>
      <w:r w:rsidRPr="00B8049D">
        <w:rPr>
          <w:spacing w:val="6"/>
          <w:sz w:val="18"/>
          <w:szCs w:val="18"/>
        </w:rPr>
        <w:t xml:space="preserve">согласно </w:t>
      </w:r>
      <w:r w:rsidRPr="00B8049D">
        <w:rPr>
          <w:sz w:val="18"/>
          <w:szCs w:val="18"/>
        </w:rPr>
        <w:t>приложению 10 к настоящему решению;</w:t>
      </w:r>
    </w:p>
    <w:p w:rsidR="00B8049D" w:rsidRPr="00B8049D" w:rsidRDefault="00B8049D" w:rsidP="00B8049D">
      <w:pPr>
        <w:widowControl w:val="0"/>
        <w:numPr>
          <w:ilvl w:val="0"/>
          <w:numId w:val="39"/>
        </w:numPr>
        <w:shd w:val="clear" w:color="auto" w:fill="FFFFFF"/>
        <w:autoSpaceDE w:val="0"/>
        <w:autoSpaceDN w:val="0"/>
        <w:adjustRightInd w:val="0"/>
        <w:ind w:left="-567" w:right="98" w:firstLine="567"/>
        <w:rPr>
          <w:sz w:val="18"/>
          <w:szCs w:val="18"/>
        </w:rPr>
      </w:pPr>
      <w:r w:rsidRPr="00B8049D">
        <w:rPr>
          <w:sz w:val="18"/>
          <w:szCs w:val="18"/>
        </w:rPr>
        <w:t xml:space="preserve">по ведомственной структуре расходов бюджета Хомутовского муниципального образования на </w:t>
      </w:r>
      <w:r w:rsidRPr="00B8049D">
        <w:rPr>
          <w:spacing w:val="6"/>
          <w:sz w:val="18"/>
          <w:szCs w:val="18"/>
        </w:rPr>
        <w:t xml:space="preserve">плановый период 2022 и 2023 годов </w:t>
      </w:r>
      <w:r w:rsidRPr="00B8049D">
        <w:rPr>
          <w:sz w:val="18"/>
          <w:szCs w:val="18"/>
        </w:rPr>
        <w:t xml:space="preserve">(по главным распорядителям средств бюджета Хомутовского муниципального образования, разделам, подразделам, целевым статьям (муниципальным программам Хомутовского муниципального образования непрограммным направлениям деятельности),  видам расходов классификации расходов бюджетов) </w:t>
      </w:r>
      <w:r w:rsidRPr="00B8049D">
        <w:rPr>
          <w:spacing w:val="6"/>
          <w:sz w:val="18"/>
          <w:szCs w:val="18"/>
        </w:rPr>
        <w:t xml:space="preserve">согласно </w:t>
      </w:r>
      <w:r w:rsidRPr="00B8049D">
        <w:rPr>
          <w:sz w:val="18"/>
          <w:szCs w:val="18"/>
        </w:rPr>
        <w:t>приложению 11 к настоящему решению.</w:t>
      </w:r>
    </w:p>
    <w:p w:rsidR="00B8049D" w:rsidRPr="00B8049D" w:rsidRDefault="00B8049D" w:rsidP="00B8049D">
      <w:pPr>
        <w:keepNext/>
        <w:suppressLineNumbers/>
        <w:suppressAutoHyphens/>
        <w:ind w:left="-567" w:firstLine="567"/>
        <w:jc w:val="left"/>
        <w:rPr>
          <w:b/>
          <w:spacing w:val="3"/>
          <w:sz w:val="18"/>
          <w:szCs w:val="18"/>
        </w:rPr>
      </w:pPr>
      <w:r w:rsidRPr="00B8049D">
        <w:rPr>
          <w:b/>
          <w:sz w:val="18"/>
          <w:szCs w:val="18"/>
        </w:rPr>
        <w:t>Статья 8</w:t>
      </w:r>
    </w:p>
    <w:p w:rsidR="00B8049D" w:rsidRPr="00B8049D" w:rsidRDefault="00B8049D" w:rsidP="00B8049D">
      <w:pPr>
        <w:shd w:val="clear" w:color="auto" w:fill="FFFFFF"/>
        <w:ind w:left="-567" w:firstLine="567"/>
        <w:rPr>
          <w:spacing w:val="3"/>
          <w:sz w:val="18"/>
          <w:szCs w:val="18"/>
        </w:rPr>
      </w:pPr>
      <w:r w:rsidRPr="00B8049D">
        <w:rPr>
          <w:sz w:val="18"/>
          <w:szCs w:val="18"/>
        </w:rPr>
        <w:t>Утвердить</w:t>
      </w:r>
      <w:r w:rsidRPr="00B8049D">
        <w:rPr>
          <w:spacing w:val="3"/>
          <w:sz w:val="18"/>
          <w:szCs w:val="18"/>
        </w:rPr>
        <w:t xml:space="preserve"> общий объем бюджетных ассигнований, направляемых на исполнение публичных нормативных обязательств Хомутовского муниципального образования:</w:t>
      </w:r>
    </w:p>
    <w:p w:rsidR="00B8049D" w:rsidRPr="00B8049D" w:rsidRDefault="00B8049D" w:rsidP="00B8049D">
      <w:pPr>
        <w:shd w:val="clear" w:color="auto" w:fill="FFFFFF"/>
        <w:ind w:left="-567" w:firstLine="567"/>
        <w:rPr>
          <w:spacing w:val="3"/>
          <w:sz w:val="18"/>
          <w:szCs w:val="18"/>
        </w:rPr>
      </w:pPr>
      <w:r w:rsidRPr="00B8049D">
        <w:rPr>
          <w:spacing w:val="3"/>
          <w:sz w:val="18"/>
          <w:szCs w:val="18"/>
        </w:rPr>
        <w:t>на 2021 год в сумме 1 046,05 тыс. руб.;</w:t>
      </w:r>
    </w:p>
    <w:p w:rsidR="00B8049D" w:rsidRPr="00B8049D" w:rsidRDefault="00B8049D" w:rsidP="00B8049D">
      <w:pPr>
        <w:shd w:val="clear" w:color="auto" w:fill="FFFFFF"/>
        <w:ind w:left="-567" w:firstLine="567"/>
        <w:rPr>
          <w:spacing w:val="3"/>
          <w:sz w:val="18"/>
          <w:szCs w:val="18"/>
        </w:rPr>
      </w:pPr>
      <w:r w:rsidRPr="00B8049D">
        <w:rPr>
          <w:spacing w:val="3"/>
          <w:sz w:val="18"/>
          <w:szCs w:val="18"/>
        </w:rPr>
        <w:t>на 2022 год в сумме    784,54 тыс. руб.;</w:t>
      </w:r>
    </w:p>
    <w:p w:rsidR="00B8049D" w:rsidRPr="00B8049D" w:rsidRDefault="00B8049D" w:rsidP="00B8049D">
      <w:pPr>
        <w:shd w:val="clear" w:color="auto" w:fill="FFFFFF"/>
        <w:ind w:left="-567" w:firstLine="567"/>
        <w:rPr>
          <w:spacing w:val="-4"/>
          <w:sz w:val="18"/>
          <w:szCs w:val="18"/>
        </w:rPr>
      </w:pPr>
      <w:r w:rsidRPr="00B8049D">
        <w:rPr>
          <w:spacing w:val="3"/>
          <w:sz w:val="18"/>
          <w:szCs w:val="18"/>
        </w:rPr>
        <w:t>на 2023 год в сумме    784,54 тыс. руб.</w:t>
      </w:r>
    </w:p>
    <w:p w:rsidR="00B8049D" w:rsidRPr="00B8049D" w:rsidRDefault="00B8049D" w:rsidP="00B8049D">
      <w:pPr>
        <w:keepNext/>
        <w:suppressLineNumbers/>
        <w:suppressAutoHyphens/>
        <w:ind w:left="-567" w:firstLine="567"/>
        <w:jc w:val="left"/>
        <w:rPr>
          <w:b/>
          <w:spacing w:val="5"/>
          <w:sz w:val="18"/>
          <w:szCs w:val="18"/>
        </w:rPr>
      </w:pPr>
      <w:r w:rsidRPr="00B8049D">
        <w:rPr>
          <w:b/>
          <w:sz w:val="18"/>
          <w:szCs w:val="18"/>
        </w:rPr>
        <w:t>Статья 9</w:t>
      </w:r>
    </w:p>
    <w:p w:rsidR="00B8049D" w:rsidRPr="00B8049D" w:rsidRDefault="00B8049D" w:rsidP="00B8049D">
      <w:pPr>
        <w:shd w:val="clear" w:color="auto" w:fill="FFFFFF"/>
        <w:ind w:left="-567" w:firstLine="567"/>
        <w:rPr>
          <w:spacing w:val="5"/>
          <w:sz w:val="18"/>
          <w:szCs w:val="18"/>
        </w:rPr>
      </w:pPr>
      <w:r w:rsidRPr="00B8049D">
        <w:rPr>
          <w:sz w:val="18"/>
          <w:szCs w:val="18"/>
        </w:rPr>
        <w:t>Утвердить</w:t>
      </w:r>
      <w:r w:rsidRPr="00B8049D">
        <w:rPr>
          <w:spacing w:val="5"/>
          <w:sz w:val="18"/>
          <w:szCs w:val="18"/>
        </w:rPr>
        <w:t xml:space="preserve"> размер резервного фонда Хомутовского муниципального образования:</w:t>
      </w:r>
    </w:p>
    <w:p w:rsidR="00B8049D" w:rsidRPr="00B8049D" w:rsidRDefault="00B8049D" w:rsidP="00B8049D">
      <w:pPr>
        <w:shd w:val="clear" w:color="auto" w:fill="FFFFFF"/>
        <w:ind w:left="-567" w:firstLine="567"/>
        <w:rPr>
          <w:spacing w:val="5"/>
          <w:sz w:val="18"/>
          <w:szCs w:val="18"/>
        </w:rPr>
      </w:pPr>
      <w:r w:rsidRPr="00B8049D">
        <w:rPr>
          <w:spacing w:val="5"/>
          <w:sz w:val="18"/>
          <w:szCs w:val="18"/>
        </w:rPr>
        <w:t xml:space="preserve">на 2021 год </w:t>
      </w:r>
      <w:r w:rsidRPr="00B8049D">
        <w:rPr>
          <w:spacing w:val="3"/>
          <w:sz w:val="18"/>
          <w:szCs w:val="18"/>
        </w:rPr>
        <w:t xml:space="preserve">в сумме  </w:t>
      </w:r>
      <w:r w:rsidRPr="00B8049D">
        <w:rPr>
          <w:spacing w:val="5"/>
          <w:sz w:val="18"/>
          <w:szCs w:val="18"/>
        </w:rPr>
        <w:t>194,5 тыс. руб.;</w:t>
      </w:r>
    </w:p>
    <w:p w:rsidR="00B8049D" w:rsidRPr="00B8049D" w:rsidRDefault="00B8049D" w:rsidP="00B8049D">
      <w:pPr>
        <w:shd w:val="clear" w:color="auto" w:fill="FFFFFF"/>
        <w:ind w:left="-567" w:firstLine="567"/>
        <w:rPr>
          <w:spacing w:val="5"/>
          <w:sz w:val="18"/>
          <w:szCs w:val="18"/>
        </w:rPr>
      </w:pPr>
      <w:r w:rsidRPr="00B8049D">
        <w:rPr>
          <w:spacing w:val="5"/>
          <w:sz w:val="18"/>
          <w:szCs w:val="18"/>
        </w:rPr>
        <w:t>на 2022 год в сумме 194,5 тыс. руб.;</w:t>
      </w:r>
    </w:p>
    <w:p w:rsidR="00B8049D" w:rsidRPr="00B8049D" w:rsidRDefault="00B8049D" w:rsidP="00B8049D">
      <w:pPr>
        <w:shd w:val="clear" w:color="auto" w:fill="FFFFFF"/>
        <w:ind w:left="-567" w:firstLine="567"/>
        <w:rPr>
          <w:spacing w:val="5"/>
          <w:sz w:val="18"/>
          <w:szCs w:val="18"/>
        </w:rPr>
      </w:pPr>
      <w:r w:rsidRPr="00B8049D">
        <w:rPr>
          <w:spacing w:val="5"/>
          <w:sz w:val="18"/>
          <w:szCs w:val="18"/>
        </w:rPr>
        <w:t>на 2023 год в сумме 194,5 тыс. руб.</w:t>
      </w:r>
    </w:p>
    <w:p w:rsidR="00B8049D" w:rsidRPr="00B8049D" w:rsidRDefault="00B8049D" w:rsidP="00B8049D">
      <w:pPr>
        <w:keepNext/>
        <w:suppressLineNumbers/>
        <w:suppressAutoHyphens/>
        <w:ind w:left="-567" w:firstLine="567"/>
        <w:jc w:val="left"/>
        <w:rPr>
          <w:b/>
          <w:sz w:val="18"/>
          <w:szCs w:val="18"/>
        </w:rPr>
      </w:pPr>
      <w:r w:rsidRPr="00B8049D">
        <w:rPr>
          <w:b/>
          <w:sz w:val="18"/>
          <w:szCs w:val="18"/>
        </w:rPr>
        <w:t>Статья 10</w:t>
      </w:r>
    </w:p>
    <w:p w:rsidR="00B8049D" w:rsidRPr="00B8049D" w:rsidRDefault="00B8049D" w:rsidP="00B8049D">
      <w:pPr>
        <w:shd w:val="clear" w:color="auto" w:fill="FFFFFF"/>
        <w:ind w:left="-567" w:firstLine="567"/>
        <w:rPr>
          <w:spacing w:val="-2"/>
          <w:sz w:val="18"/>
          <w:szCs w:val="18"/>
        </w:rPr>
      </w:pPr>
      <w:r w:rsidRPr="00B8049D">
        <w:rPr>
          <w:sz w:val="18"/>
          <w:szCs w:val="18"/>
        </w:rPr>
        <w:t xml:space="preserve">Утвердить источники внутреннего финансирования дефицита </w:t>
      </w:r>
      <w:r w:rsidRPr="00B8049D">
        <w:rPr>
          <w:spacing w:val="9"/>
          <w:sz w:val="18"/>
          <w:szCs w:val="18"/>
        </w:rPr>
        <w:t xml:space="preserve">бюджета поселения на </w:t>
      </w:r>
      <w:r w:rsidRPr="00B8049D">
        <w:rPr>
          <w:spacing w:val="3"/>
          <w:sz w:val="18"/>
          <w:szCs w:val="18"/>
        </w:rPr>
        <w:t>2020</w:t>
      </w:r>
      <w:r w:rsidRPr="00B8049D">
        <w:rPr>
          <w:spacing w:val="9"/>
          <w:sz w:val="18"/>
          <w:szCs w:val="18"/>
        </w:rPr>
        <w:t xml:space="preserve"> год согласно приложению 12 к настоящему </w:t>
      </w:r>
      <w:r w:rsidRPr="00B8049D">
        <w:rPr>
          <w:spacing w:val="-2"/>
          <w:sz w:val="18"/>
          <w:szCs w:val="18"/>
        </w:rPr>
        <w:t>решению.</w:t>
      </w:r>
    </w:p>
    <w:p w:rsidR="00B8049D" w:rsidRPr="00B8049D" w:rsidRDefault="00B8049D" w:rsidP="00B8049D">
      <w:pPr>
        <w:keepNext/>
        <w:suppressLineNumbers/>
        <w:suppressAutoHyphens/>
        <w:ind w:left="-567" w:firstLine="567"/>
        <w:jc w:val="left"/>
        <w:rPr>
          <w:b/>
          <w:sz w:val="18"/>
          <w:szCs w:val="18"/>
        </w:rPr>
      </w:pPr>
      <w:r w:rsidRPr="00B8049D">
        <w:rPr>
          <w:b/>
          <w:sz w:val="18"/>
          <w:szCs w:val="18"/>
        </w:rPr>
        <w:t>Статья 11</w:t>
      </w:r>
    </w:p>
    <w:p w:rsidR="00B8049D" w:rsidRPr="00B8049D" w:rsidRDefault="00B8049D" w:rsidP="00B8049D">
      <w:pPr>
        <w:shd w:val="clear" w:color="auto" w:fill="FFFFFF"/>
        <w:ind w:left="-567" w:firstLine="567"/>
        <w:rPr>
          <w:spacing w:val="-2"/>
          <w:sz w:val="18"/>
          <w:szCs w:val="18"/>
        </w:rPr>
      </w:pPr>
      <w:r w:rsidRPr="00B8049D">
        <w:rPr>
          <w:sz w:val="18"/>
          <w:szCs w:val="18"/>
        </w:rPr>
        <w:t xml:space="preserve">Утвердить источники внутреннего финансирования дефицита </w:t>
      </w:r>
      <w:r w:rsidRPr="00B8049D">
        <w:rPr>
          <w:spacing w:val="9"/>
          <w:sz w:val="18"/>
          <w:szCs w:val="18"/>
        </w:rPr>
        <w:t xml:space="preserve">бюджета поселения на плановый период на </w:t>
      </w:r>
      <w:r w:rsidRPr="00B8049D">
        <w:rPr>
          <w:spacing w:val="3"/>
          <w:sz w:val="18"/>
          <w:szCs w:val="18"/>
        </w:rPr>
        <w:t xml:space="preserve">2021 и 2022 </w:t>
      </w:r>
      <w:r w:rsidRPr="00B8049D">
        <w:rPr>
          <w:spacing w:val="9"/>
          <w:sz w:val="18"/>
          <w:szCs w:val="18"/>
        </w:rPr>
        <w:t xml:space="preserve">годов согласно приложению 13 к настоящему </w:t>
      </w:r>
      <w:r w:rsidRPr="00B8049D">
        <w:rPr>
          <w:spacing w:val="-2"/>
          <w:sz w:val="18"/>
          <w:szCs w:val="18"/>
        </w:rPr>
        <w:t>решению.</w:t>
      </w:r>
    </w:p>
    <w:p w:rsidR="00B8049D" w:rsidRPr="00B8049D" w:rsidRDefault="00B8049D" w:rsidP="00B8049D">
      <w:pPr>
        <w:keepNext/>
        <w:suppressLineNumbers/>
        <w:suppressAutoHyphens/>
        <w:ind w:left="-567" w:firstLine="567"/>
        <w:jc w:val="left"/>
        <w:rPr>
          <w:b/>
          <w:sz w:val="18"/>
          <w:szCs w:val="18"/>
        </w:rPr>
      </w:pPr>
      <w:r w:rsidRPr="00B8049D">
        <w:rPr>
          <w:b/>
          <w:sz w:val="18"/>
          <w:szCs w:val="18"/>
        </w:rPr>
        <w:t>Статья 12</w:t>
      </w:r>
    </w:p>
    <w:p w:rsidR="00B8049D" w:rsidRPr="00B8049D" w:rsidRDefault="00B8049D" w:rsidP="00B8049D">
      <w:pPr>
        <w:shd w:val="clear" w:color="auto" w:fill="FFFFFF"/>
        <w:ind w:left="-567" w:firstLine="567"/>
        <w:rPr>
          <w:spacing w:val="4"/>
          <w:sz w:val="18"/>
          <w:szCs w:val="18"/>
        </w:rPr>
      </w:pPr>
      <w:r w:rsidRPr="00B8049D">
        <w:rPr>
          <w:sz w:val="18"/>
          <w:szCs w:val="18"/>
        </w:rPr>
        <w:t>Утвердить</w:t>
      </w:r>
      <w:r w:rsidRPr="00B8049D">
        <w:rPr>
          <w:spacing w:val="4"/>
          <w:sz w:val="18"/>
          <w:szCs w:val="18"/>
        </w:rPr>
        <w:t xml:space="preserve"> предельный объем муниципального долга Хомутовского муниципального образования:</w:t>
      </w:r>
    </w:p>
    <w:p w:rsidR="00B8049D" w:rsidRPr="00B8049D" w:rsidRDefault="00B8049D" w:rsidP="00B8049D">
      <w:pPr>
        <w:shd w:val="clear" w:color="auto" w:fill="FFFFFF"/>
        <w:ind w:left="-567" w:firstLine="567"/>
        <w:rPr>
          <w:spacing w:val="4"/>
          <w:sz w:val="18"/>
          <w:szCs w:val="18"/>
        </w:rPr>
      </w:pPr>
      <w:r w:rsidRPr="00B8049D">
        <w:rPr>
          <w:spacing w:val="4"/>
          <w:sz w:val="18"/>
          <w:szCs w:val="18"/>
        </w:rPr>
        <w:t>на 2021 год в сумме 77 624,80 тыс. руб.;</w:t>
      </w:r>
    </w:p>
    <w:p w:rsidR="00B8049D" w:rsidRPr="00B8049D" w:rsidRDefault="00B8049D" w:rsidP="00B8049D">
      <w:pPr>
        <w:shd w:val="clear" w:color="auto" w:fill="FFFFFF"/>
        <w:ind w:left="-567" w:firstLine="567"/>
        <w:rPr>
          <w:spacing w:val="4"/>
          <w:sz w:val="18"/>
          <w:szCs w:val="18"/>
        </w:rPr>
      </w:pPr>
      <w:r w:rsidRPr="00B8049D">
        <w:rPr>
          <w:spacing w:val="4"/>
          <w:sz w:val="18"/>
          <w:szCs w:val="18"/>
        </w:rPr>
        <w:t>на 2022 год в сумме 79 703,60 тыс. руб.;</w:t>
      </w:r>
    </w:p>
    <w:p w:rsidR="00B8049D" w:rsidRPr="00B8049D" w:rsidRDefault="00B8049D" w:rsidP="00B8049D">
      <w:pPr>
        <w:shd w:val="clear" w:color="auto" w:fill="FFFFFF"/>
        <w:ind w:left="-567" w:firstLine="567"/>
        <w:rPr>
          <w:spacing w:val="4"/>
          <w:sz w:val="18"/>
          <w:szCs w:val="18"/>
        </w:rPr>
      </w:pPr>
      <w:r w:rsidRPr="00B8049D">
        <w:rPr>
          <w:spacing w:val="4"/>
          <w:sz w:val="18"/>
          <w:szCs w:val="18"/>
        </w:rPr>
        <w:t>на 2023 год в сумме 81 000,20 тыс. руб.</w:t>
      </w:r>
    </w:p>
    <w:p w:rsidR="00B8049D" w:rsidRPr="00B8049D" w:rsidRDefault="00B8049D" w:rsidP="00B8049D">
      <w:pPr>
        <w:keepNext/>
        <w:suppressLineNumbers/>
        <w:tabs>
          <w:tab w:val="left" w:pos="2235"/>
        </w:tabs>
        <w:suppressAutoHyphens/>
        <w:ind w:left="-567" w:firstLine="567"/>
        <w:jc w:val="left"/>
        <w:rPr>
          <w:sz w:val="18"/>
          <w:szCs w:val="18"/>
        </w:rPr>
      </w:pPr>
      <w:r w:rsidRPr="00B8049D">
        <w:rPr>
          <w:b/>
          <w:sz w:val="18"/>
          <w:szCs w:val="18"/>
        </w:rPr>
        <w:t>Статья 13</w:t>
      </w:r>
    </w:p>
    <w:p w:rsidR="00B8049D" w:rsidRPr="00B8049D" w:rsidRDefault="00B8049D" w:rsidP="00B8049D">
      <w:pPr>
        <w:shd w:val="clear" w:color="auto" w:fill="FFFFFF"/>
        <w:ind w:left="-567" w:right="31" w:firstLine="567"/>
        <w:rPr>
          <w:sz w:val="18"/>
          <w:szCs w:val="18"/>
        </w:rPr>
      </w:pPr>
      <w:r w:rsidRPr="00B8049D">
        <w:rPr>
          <w:sz w:val="18"/>
          <w:szCs w:val="18"/>
        </w:rPr>
        <w:t>Утвердить</w:t>
      </w:r>
      <w:r w:rsidRPr="00B8049D">
        <w:rPr>
          <w:spacing w:val="15"/>
          <w:sz w:val="18"/>
          <w:szCs w:val="18"/>
        </w:rPr>
        <w:t xml:space="preserve"> верхний предел </w:t>
      </w:r>
      <w:r w:rsidRPr="00B8049D">
        <w:rPr>
          <w:sz w:val="18"/>
          <w:szCs w:val="18"/>
        </w:rPr>
        <w:t>муниципального внутреннего долга</w:t>
      </w:r>
      <w:r w:rsidRPr="00B8049D">
        <w:rPr>
          <w:spacing w:val="15"/>
          <w:sz w:val="18"/>
          <w:szCs w:val="18"/>
        </w:rPr>
        <w:t xml:space="preserve"> Хомутовского</w:t>
      </w:r>
      <w:r w:rsidRPr="00B8049D">
        <w:rPr>
          <w:sz w:val="18"/>
          <w:szCs w:val="18"/>
        </w:rPr>
        <w:t xml:space="preserve"> муниципального образования по состоянию:</w:t>
      </w:r>
    </w:p>
    <w:p w:rsidR="00B8049D" w:rsidRPr="00B8049D" w:rsidRDefault="00B8049D" w:rsidP="00B8049D">
      <w:pPr>
        <w:shd w:val="clear" w:color="auto" w:fill="FFFFFF"/>
        <w:ind w:left="-567" w:right="31" w:firstLine="567"/>
        <w:rPr>
          <w:sz w:val="18"/>
          <w:szCs w:val="18"/>
        </w:rPr>
      </w:pPr>
      <w:r w:rsidRPr="00B8049D">
        <w:rPr>
          <w:sz w:val="18"/>
          <w:szCs w:val="18"/>
        </w:rPr>
        <w:t xml:space="preserve">на </w:t>
      </w:r>
      <w:r w:rsidRPr="00B8049D">
        <w:rPr>
          <w:spacing w:val="15"/>
          <w:sz w:val="18"/>
          <w:szCs w:val="18"/>
        </w:rPr>
        <w:t xml:space="preserve"> 1 января 2022 года в сумме 9 782,10 тыс. руб., в том числе предельный объем обязательств по муниципальным гарантиям </w:t>
      </w:r>
      <w:r w:rsidRPr="00B8049D">
        <w:rPr>
          <w:sz w:val="18"/>
          <w:szCs w:val="18"/>
        </w:rPr>
        <w:t>в сумме 0 тыс. руб.;</w:t>
      </w:r>
    </w:p>
    <w:p w:rsidR="00B8049D" w:rsidRPr="00B8049D" w:rsidRDefault="00B8049D" w:rsidP="00B8049D">
      <w:pPr>
        <w:shd w:val="clear" w:color="auto" w:fill="FFFFFF"/>
        <w:ind w:left="-567" w:right="31" w:firstLine="567"/>
        <w:rPr>
          <w:sz w:val="18"/>
          <w:szCs w:val="18"/>
        </w:rPr>
      </w:pPr>
      <w:r w:rsidRPr="00B8049D">
        <w:rPr>
          <w:sz w:val="18"/>
          <w:szCs w:val="18"/>
        </w:rPr>
        <w:t xml:space="preserve">на 1 января 2023 года в сумме  15 735,22 тыс. руб., </w:t>
      </w:r>
      <w:r w:rsidRPr="00B8049D">
        <w:rPr>
          <w:spacing w:val="15"/>
          <w:sz w:val="18"/>
          <w:szCs w:val="18"/>
        </w:rPr>
        <w:t xml:space="preserve">в том числе предельный объем обязательств по муниципальным гарантиям </w:t>
      </w:r>
      <w:r w:rsidRPr="00B8049D">
        <w:rPr>
          <w:sz w:val="18"/>
          <w:szCs w:val="18"/>
        </w:rPr>
        <w:t>в сумме 0 тыс. руб.;</w:t>
      </w:r>
    </w:p>
    <w:p w:rsidR="00B8049D" w:rsidRPr="00B8049D" w:rsidRDefault="00B8049D" w:rsidP="00B8049D">
      <w:pPr>
        <w:shd w:val="clear" w:color="auto" w:fill="FFFFFF"/>
        <w:ind w:left="-567" w:right="31" w:firstLine="567"/>
        <w:rPr>
          <w:sz w:val="18"/>
          <w:szCs w:val="18"/>
        </w:rPr>
      </w:pPr>
      <w:r w:rsidRPr="00B8049D">
        <w:rPr>
          <w:sz w:val="18"/>
          <w:szCs w:val="18"/>
        </w:rPr>
        <w:t xml:space="preserve">на 1 января 2024 года в сумме  21 805,40 тыс. руб., </w:t>
      </w:r>
      <w:r w:rsidRPr="00B8049D">
        <w:rPr>
          <w:spacing w:val="15"/>
          <w:sz w:val="18"/>
          <w:szCs w:val="18"/>
        </w:rPr>
        <w:t xml:space="preserve">в том числе предельный объем обязательств по муниципальным гарантиям </w:t>
      </w:r>
      <w:r w:rsidRPr="00B8049D">
        <w:rPr>
          <w:sz w:val="18"/>
          <w:szCs w:val="18"/>
        </w:rPr>
        <w:t>в сумме 0 тыс. руб.</w:t>
      </w:r>
    </w:p>
    <w:p w:rsidR="00B8049D" w:rsidRPr="00B8049D" w:rsidRDefault="00B8049D" w:rsidP="00B8049D">
      <w:pPr>
        <w:shd w:val="clear" w:color="auto" w:fill="FFFFFF"/>
        <w:ind w:left="-567" w:right="31" w:firstLine="567"/>
        <w:rPr>
          <w:spacing w:val="-1"/>
          <w:sz w:val="18"/>
          <w:szCs w:val="18"/>
        </w:rPr>
      </w:pPr>
      <w:r w:rsidRPr="00B8049D">
        <w:rPr>
          <w:spacing w:val="11"/>
          <w:sz w:val="18"/>
          <w:szCs w:val="18"/>
        </w:rPr>
        <w:t xml:space="preserve">Уполномоченным органом, осуществляющим муниципальные </w:t>
      </w:r>
      <w:r w:rsidRPr="00B8049D">
        <w:rPr>
          <w:spacing w:val="5"/>
          <w:sz w:val="18"/>
          <w:szCs w:val="18"/>
        </w:rPr>
        <w:t xml:space="preserve">внутренние заимствования, является администрация Хомутовского муниципального </w:t>
      </w:r>
      <w:r w:rsidRPr="00B8049D">
        <w:rPr>
          <w:spacing w:val="-1"/>
          <w:sz w:val="18"/>
          <w:szCs w:val="18"/>
        </w:rPr>
        <w:t>образования.</w:t>
      </w:r>
    </w:p>
    <w:p w:rsidR="00B8049D" w:rsidRPr="00B8049D" w:rsidRDefault="00B8049D" w:rsidP="00B8049D">
      <w:pPr>
        <w:keepNext/>
        <w:suppressLineNumbers/>
        <w:tabs>
          <w:tab w:val="left" w:pos="2235"/>
        </w:tabs>
        <w:suppressAutoHyphens/>
        <w:ind w:left="-567" w:firstLine="567"/>
        <w:jc w:val="left"/>
        <w:rPr>
          <w:b/>
          <w:sz w:val="18"/>
          <w:szCs w:val="18"/>
        </w:rPr>
      </w:pPr>
      <w:r w:rsidRPr="00B8049D">
        <w:rPr>
          <w:b/>
          <w:sz w:val="18"/>
          <w:szCs w:val="18"/>
        </w:rPr>
        <w:t>Статья 14</w:t>
      </w:r>
      <w:r w:rsidRPr="00B8049D">
        <w:rPr>
          <w:b/>
          <w:spacing w:val="1"/>
          <w:sz w:val="18"/>
          <w:szCs w:val="18"/>
        </w:rPr>
        <w:tab/>
      </w:r>
    </w:p>
    <w:p w:rsidR="00B8049D" w:rsidRPr="00B8049D" w:rsidRDefault="00B8049D" w:rsidP="00B8049D">
      <w:pPr>
        <w:keepNext/>
        <w:suppressLineNumbers/>
        <w:tabs>
          <w:tab w:val="left" w:pos="2235"/>
        </w:tabs>
        <w:suppressAutoHyphens/>
        <w:ind w:left="-567" w:firstLine="567"/>
        <w:rPr>
          <w:sz w:val="18"/>
          <w:szCs w:val="18"/>
        </w:rPr>
      </w:pPr>
      <w:r w:rsidRPr="00B8049D">
        <w:rPr>
          <w:sz w:val="18"/>
          <w:szCs w:val="18"/>
        </w:rPr>
        <w:t>Утвердить предельный объем расходов на обслуживание муниципального долга Хомутовского муниципального образования:</w:t>
      </w:r>
    </w:p>
    <w:p w:rsidR="00B8049D" w:rsidRPr="00B8049D" w:rsidRDefault="00B8049D" w:rsidP="00B8049D">
      <w:pPr>
        <w:keepNext/>
        <w:suppressLineNumbers/>
        <w:tabs>
          <w:tab w:val="left" w:pos="2235"/>
        </w:tabs>
        <w:suppressAutoHyphens/>
        <w:ind w:left="-567" w:firstLine="567"/>
        <w:rPr>
          <w:sz w:val="18"/>
          <w:szCs w:val="18"/>
        </w:rPr>
      </w:pPr>
      <w:r w:rsidRPr="00B8049D">
        <w:rPr>
          <w:sz w:val="18"/>
          <w:szCs w:val="18"/>
        </w:rPr>
        <w:t>на 2021 год в сумме 68,83 тыс. руб.;</w:t>
      </w:r>
    </w:p>
    <w:p w:rsidR="00B8049D" w:rsidRPr="00B8049D" w:rsidRDefault="00B8049D" w:rsidP="00B8049D">
      <w:pPr>
        <w:keepNext/>
        <w:suppressLineNumbers/>
        <w:tabs>
          <w:tab w:val="left" w:pos="2235"/>
        </w:tabs>
        <w:suppressAutoHyphens/>
        <w:ind w:left="-567" w:firstLine="567"/>
        <w:rPr>
          <w:sz w:val="18"/>
          <w:szCs w:val="18"/>
        </w:rPr>
      </w:pPr>
      <w:r w:rsidRPr="00B8049D">
        <w:rPr>
          <w:sz w:val="18"/>
          <w:szCs w:val="18"/>
        </w:rPr>
        <w:t>на 2022 год в сумме 23,96 тыс. руб.;</w:t>
      </w:r>
    </w:p>
    <w:p w:rsidR="00B8049D" w:rsidRPr="00B8049D" w:rsidRDefault="00B8049D" w:rsidP="00B8049D">
      <w:pPr>
        <w:keepNext/>
        <w:suppressLineNumbers/>
        <w:tabs>
          <w:tab w:val="left" w:pos="2235"/>
        </w:tabs>
        <w:suppressAutoHyphens/>
        <w:ind w:left="-567" w:firstLine="567"/>
        <w:rPr>
          <w:sz w:val="18"/>
          <w:szCs w:val="18"/>
        </w:rPr>
      </w:pPr>
      <w:r w:rsidRPr="00B8049D">
        <w:rPr>
          <w:sz w:val="18"/>
          <w:szCs w:val="18"/>
        </w:rPr>
        <w:t>на 2023 год в сумме 0 тыс. руб.</w:t>
      </w:r>
    </w:p>
    <w:p w:rsidR="00B8049D" w:rsidRPr="00B8049D" w:rsidRDefault="00B8049D" w:rsidP="00B8049D">
      <w:pPr>
        <w:keepNext/>
        <w:suppressLineNumbers/>
        <w:suppressAutoHyphens/>
        <w:ind w:left="-567" w:firstLine="567"/>
        <w:jc w:val="left"/>
        <w:rPr>
          <w:b/>
          <w:spacing w:val="1"/>
          <w:sz w:val="18"/>
          <w:szCs w:val="18"/>
        </w:rPr>
      </w:pPr>
      <w:r w:rsidRPr="00B8049D">
        <w:rPr>
          <w:b/>
          <w:sz w:val="18"/>
          <w:szCs w:val="18"/>
        </w:rPr>
        <w:t>Статья 15</w:t>
      </w:r>
    </w:p>
    <w:p w:rsidR="00B8049D" w:rsidRPr="00B8049D" w:rsidRDefault="00B8049D" w:rsidP="00B8049D">
      <w:pPr>
        <w:shd w:val="clear" w:color="auto" w:fill="FFFFFF"/>
        <w:ind w:left="-567" w:firstLine="567"/>
        <w:rPr>
          <w:spacing w:val="1"/>
          <w:sz w:val="18"/>
          <w:szCs w:val="18"/>
        </w:rPr>
      </w:pPr>
      <w:r w:rsidRPr="00B8049D">
        <w:rPr>
          <w:spacing w:val="9"/>
          <w:sz w:val="18"/>
          <w:szCs w:val="18"/>
        </w:rPr>
        <w:t>Установить</w:t>
      </w:r>
      <w:r w:rsidRPr="00B8049D">
        <w:rPr>
          <w:spacing w:val="2"/>
          <w:sz w:val="18"/>
          <w:szCs w:val="18"/>
        </w:rPr>
        <w:t xml:space="preserve">, что средства, полученные казенными учреждениями, </w:t>
      </w:r>
      <w:r w:rsidRPr="00B8049D">
        <w:rPr>
          <w:spacing w:val="1"/>
          <w:sz w:val="18"/>
          <w:szCs w:val="18"/>
        </w:rPr>
        <w:t xml:space="preserve">находящимися в ведении органов местного самоуправления Хомутовского муниципального </w:t>
      </w:r>
      <w:r w:rsidRPr="00B8049D">
        <w:rPr>
          <w:spacing w:val="5"/>
          <w:sz w:val="18"/>
          <w:szCs w:val="18"/>
        </w:rPr>
        <w:t xml:space="preserve">образования и финансируемыми за счет средств местного </w:t>
      </w:r>
      <w:r w:rsidRPr="00B8049D">
        <w:rPr>
          <w:sz w:val="18"/>
          <w:szCs w:val="18"/>
        </w:rPr>
        <w:t>бюджета</w:t>
      </w:r>
      <w:r w:rsidRPr="00B8049D">
        <w:rPr>
          <w:spacing w:val="9"/>
          <w:sz w:val="18"/>
          <w:szCs w:val="18"/>
        </w:rPr>
        <w:t xml:space="preserve"> подлежат</w:t>
      </w:r>
      <w:r w:rsidRPr="00B8049D">
        <w:rPr>
          <w:spacing w:val="1"/>
          <w:sz w:val="18"/>
          <w:szCs w:val="18"/>
        </w:rPr>
        <w:t xml:space="preserve"> отражению в доходах местного бюджета, учитываются на лицевом счете, открытом в органе, осуществляющим кассовое обслуживание исполнения местного </w:t>
      </w:r>
      <w:r w:rsidRPr="00B8049D">
        <w:rPr>
          <w:spacing w:val="3"/>
          <w:sz w:val="18"/>
          <w:szCs w:val="18"/>
        </w:rPr>
        <w:t xml:space="preserve">бюджета поселения и расходуются в соответствии со сметами </w:t>
      </w:r>
      <w:r w:rsidRPr="00B8049D">
        <w:rPr>
          <w:spacing w:val="1"/>
          <w:sz w:val="18"/>
          <w:szCs w:val="18"/>
        </w:rPr>
        <w:t>расходов в пределах остатков средств на их лицевом счете.</w:t>
      </w:r>
    </w:p>
    <w:p w:rsidR="00B8049D" w:rsidRPr="00B8049D" w:rsidRDefault="00B8049D" w:rsidP="00B8049D">
      <w:pPr>
        <w:keepNext/>
        <w:suppressLineNumbers/>
        <w:suppressAutoHyphens/>
        <w:ind w:left="-567" w:firstLine="567"/>
        <w:jc w:val="left"/>
        <w:rPr>
          <w:b/>
          <w:spacing w:val="1"/>
          <w:sz w:val="18"/>
          <w:szCs w:val="18"/>
        </w:rPr>
      </w:pPr>
      <w:r w:rsidRPr="00B8049D">
        <w:rPr>
          <w:b/>
          <w:sz w:val="18"/>
          <w:szCs w:val="18"/>
        </w:rPr>
        <w:t>Статья 16</w:t>
      </w:r>
    </w:p>
    <w:p w:rsidR="00B8049D" w:rsidRPr="00B8049D" w:rsidRDefault="00B8049D" w:rsidP="00B8049D">
      <w:pPr>
        <w:shd w:val="clear" w:color="auto" w:fill="FFFFFF"/>
        <w:ind w:left="-567" w:firstLine="567"/>
        <w:rPr>
          <w:spacing w:val="-2"/>
          <w:sz w:val="18"/>
          <w:szCs w:val="18"/>
        </w:rPr>
      </w:pPr>
      <w:r w:rsidRPr="00B8049D">
        <w:rPr>
          <w:spacing w:val="-2"/>
          <w:sz w:val="18"/>
          <w:szCs w:val="18"/>
        </w:rPr>
        <w:t xml:space="preserve">Утвердить распределение бюджетных ассигнований на реализацию целевых программ за счет бюджета </w:t>
      </w:r>
      <w:r w:rsidRPr="00B8049D">
        <w:rPr>
          <w:spacing w:val="9"/>
          <w:sz w:val="18"/>
          <w:szCs w:val="18"/>
        </w:rPr>
        <w:t xml:space="preserve">поселения на </w:t>
      </w:r>
      <w:r w:rsidRPr="00B8049D">
        <w:rPr>
          <w:spacing w:val="3"/>
          <w:sz w:val="18"/>
          <w:szCs w:val="18"/>
        </w:rPr>
        <w:t>2021</w:t>
      </w:r>
      <w:r w:rsidRPr="00B8049D">
        <w:rPr>
          <w:spacing w:val="9"/>
          <w:sz w:val="18"/>
          <w:szCs w:val="18"/>
        </w:rPr>
        <w:t xml:space="preserve"> год согласно приложению 14 к настоящему </w:t>
      </w:r>
      <w:r w:rsidRPr="00B8049D">
        <w:rPr>
          <w:spacing w:val="-2"/>
          <w:sz w:val="18"/>
          <w:szCs w:val="18"/>
        </w:rPr>
        <w:t>решению.</w:t>
      </w:r>
    </w:p>
    <w:p w:rsidR="00B8049D" w:rsidRPr="00B8049D" w:rsidRDefault="00B8049D" w:rsidP="00B8049D">
      <w:pPr>
        <w:keepNext/>
        <w:suppressLineNumbers/>
        <w:suppressAutoHyphens/>
        <w:ind w:left="-567" w:firstLine="567"/>
        <w:jc w:val="left"/>
        <w:rPr>
          <w:b/>
          <w:sz w:val="18"/>
          <w:szCs w:val="18"/>
        </w:rPr>
      </w:pPr>
      <w:r w:rsidRPr="00B8049D">
        <w:rPr>
          <w:b/>
          <w:sz w:val="18"/>
          <w:szCs w:val="18"/>
        </w:rPr>
        <w:t>Статья 17</w:t>
      </w:r>
    </w:p>
    <w:p w:rsidR="00B8049D" w:rsidRPr="00B8049D" w:rsidRDefault="00B8049D" w:rsidP="00B8049D">
      <w:pPr>
        <w:shd w:val="clear" w:color="auto" w:fill="FFFFFF"/>
        <w:ind w:left="-567" w:firstLine="567"/>
        <w:rPr>
          <w:spacing w:val="-2"/>
          <w:sz w:val="18"/>
          <w:szCs w:val="18"/>
        </w:rPr>
      </w:pPr>
      <w:r w:rsidRPr="00B8049D">
        <w:rPr>
          <w:spacing w:val="-2"/>
          <w:sz w:val="18"/>
          <w:szCs w:val="18"/>
        </w:rPr>
        <w:t>Утвердить распределение бюджетных ассигнований на реализацию целевых программ за счет бюджета</w:t>
      </w:r>
      <w:r w:rsidRPr="00B8049D">
        <w:rPr>
          <w:spacing w:val="9"/>
          <w:sz w:val="18"/>
          <w:szCs w:val="18"/>
        </w:rPr>
        <w:t xml:space="preserve"> поселения на плановый период </w:t>
      </w:r>
      <w:r w:rsidRPr="00B8049D">
        <w:rPr>
          <w:spacing w:val="3"/>
          <w:sz w:val="18"/>
          <w:szCs w:val="18"/>
        </w:rPr>
        <w:t>2022</w:t>
      </w:r>
      <w:r w:rsidRPr="00B8049D">
        <w:rPr>
          <w:spacing w:val="9"/>
          <w:sz w:val="18"/>
          <w:szCs w:val="18"/>
        </w:rPr>
        <w:t xml:space="preserve"> год и 2023 годов согласно приложению 15 к настоящему </w:t>
      </w:r>
      <w:r w:rsidRPr="00B8049D">
        <w:rPr>
          <w:spacing w:val="-2"/>
          <w:sz w:val="18"/>
          <w:szCs w:val="18"/>
        </w:rPr>
        <w:t>решению.</w:t>
      </w:r>
    </w:p>
    <w:p w:rsidR="00B8049D" w:rsidRPr="00B8049D" w:rsidRDefault="00B8049D" w:rsidP="00B8049D">
      <w:pPr>
        <w:keepNext/>
        <w:suppressLineNumbers/>
        <w:suppressAutoHyphens/>
        <w:ind w:left="-567" w:firstLine="567"/>
        <w:jc w:val="left"/>
        <w:rPr>
          <w:b/>
          <w:sz w:val="18"/>
          <w:szCs w:val="18"/>
        </w:rPr>
      </w:pPr>
      <w:r w:rsidRPr="00B8049D">
        <w:rPr>
          <w:b/>
          <w:sz w:val="18"/>
          <w:szCs w:val="18"/>
        </w:rPr>
        <w:t>Статья 18</w:t>
      </w:r>
    </w:p>
    <w:p w:rsidR="00B8049D" w:rsidRPr="00B8049D" w:rsidRDefault="00B8049D" w:rsidP="00B8049D">
      <w:pPr>
        <w:shd w:val="clear" w:color="auto" w:fill="FFFFFF"/>
        <w:ind w:left="-567" w:firstLine="567"/>
        <w:rPr>
          <w:spacing w:val="-2"/>
          <w:sz w:val="18"/>
          <w:szCs w:val="18"/>
        </w:rPr>
      </w:pPr>
      <w:r w:rsidRPr="00B8049D">
        <w:rPr>
          <w:spacing w:val="-2"/>
          <w:sz w:val="18"/>
          <w:szCs w:val="18"/>
        </w:rPr>
        <w:t xml:space="preserve">Утвердить программу муниципальных внутренних заимствований Хомутовского муниципального образования на 2021 год </w:t>
      </w:r>
      <w:r w:rsidRPr="00B8049D">
        <w:rPr>
          <w:spacing w:val="9"/>
          <w:sz w:val="18"/>
          <w:szCs w:val="18"/>
        </w:rPr>
        <w:t xml:space="preserve">согласно приложению 16 к настоящему </w:t>
      </w:r>
      <w:r w:rsidRPr="00B8049D">
        <w:rPr>
          <w:spacing w:val="-2"/>
          <w:sz w:val="18"/>
          <w:szCs w:val="18"/>
        </w:rPr>
        <w:t>решению.</w:t>
      </w:r>
    </w:p>
    <w:p w:rsidR="00B8049D" w:rsidRPr="00B8049D" w:rsidRDefault="00B8049D" w:rsidP="00B8049D">
      <w:pPr>
        <w:keepNext/>
        <w:suppressLineNumbers/>
        <w:suppressAutoHyphens/>
        <w:ind w:left="-567" w:firstLine="567"/>
        <w:jc w:val="left"/>
        <w:rPr>
          <w:b/>
          <w:sz w:val="18"/>
          <w:szCs w:val="18"/>
        </w:rPr>
      </w:pPr>
      <w:r w:rsidRPr="00B8049D">
        <w:rPr>
          <w:b/>
          <w:sz w:val="18"/>
          <w:szCs w:val="18"/>
        </w:rPr>
        <w:t>Статья 19</w:t>
      </w:r>
    </w:p>
    <w:p w:rsidR="00B8049D" w:rsidRPr="00B8049D" w:rsidRDefault="00B8049D" w:rsidP="00B8049D">
      <w:pPr>
        <w:shd w:val="clear" w:color="auto" w:fill="FFFFFF"/>
        <w:ind w:left="-567" w:firstLine="567"/>
        <w:rPr>
          <w:spacing w:val="-2"/>
          <w:sz w:val="18"/>
          <w:szCs w:val="18"/>
        </w:rPr>
      </w:pPr>
      <w:r w:rsidRPr="00B8049D">
        <w:rPr>
          <w:spacing w:val="-2"/>
          <w:sz w:val="18"/>
          <w:szCs w:val="18"/>
        </w:rPr>
        <w:t xml:space="preserve">Утвердить программу муниципальных внутренних заимствований Хомутовского муниципального образования </w:t>
      </w:r>
      <w:r w:rsidRPr="00B8049D">
        <w:rPr>
          <w:spacing w:val="9"/>
          <w:sz w:val="18"/>
          <w:szCs w:val="18"/>
        </w:rPr>
        <w:t xml:space="preserve">на плановый период </w:t>
      </w:r>
      <w:r w:rsidRPr="00B8049D">
        <w:rPr>
          <w:spacing w:val="3"/>
          <w:sz w:val="18"/>
          <w:szCs w:val="18"/>
        </w:rPr>
        <w:t>2022</w:t>
      </w:r>
      <w:r w:rsidRPr="00B8049D">
        <w:rPr>
          <w:spacing w:val="9"/>
          <w:sz w:val="18"/>
          <w:szCs w:val="18"/>
        </w:rPr>
        <w:t xml:space="preserve"> год и 2023 годов согласно приложению 17 к настоящему </w:t>
      </w:r>
      <w:r w:rsidRPr="00B8049D">
        <w:rPr>
          <w:spacing w:val="-2"/>
          <w:sz w:val="18"/>
          <w:szCs w:val="18"/>
        </w:rPr>
        <w:t>решению.</w:t>
      </w:r>
    </w:p>
    <w:p w:rsidR="00B8049D" w:rsidRPr="00B8049D" w:rsidRDefault="00B8049D" w:rsidP="00B8049D">
      <w:pPr>
        <w:keepNext/>
        <w:suppressLineNumbers/>
        <w:suppressAutoHyphens/>
        <w:ind w:left="-567" w:firstLine="567"/>
        <w:jc w:val="left"/>
        <w:rPr>
          <w:b/>
          <w:sz w:val="18"/>
          <w:szCs w:val="18"/>
        </w:rPr>
      </w:pPr>
      <w:r w:rsidRPr="00B8049D">
        <w:rPr>
          <w:b/>
          <w:sz w:val="18"/>
          <w:szCs w:val="18"/>
        </w:rPr>
        <w:t>Статья 20</w:t>
      </w:r>
    </w:p>
    <w:p w:rsidR="00B8049D" w:rsidRPr="00B8049D" w:rsidRDefault="00B8049D" w:rsidP="00B8049D">
      <w:pPr>
        <w:shd w:val="clear" w:color="auto" w:fill="FFFFFF"/>
        <w:ind w:left="-567" w:firstLine="567"/>
        <w:rPr>
          <w:spacing w:val="3"/>
          <w:sz w:val="18"/>
          <w:szCs w:val="18"/>
        </w:rPr>
      </w:pPr>
      <w:r w:rsidRPr="00B8049D">
        <w:rPr>
          <w:sz w:val="18"/>
          <w:szCs w:val="18"/>
        </w:rPr>
        <w:t>Утвердить</w:t>
      </w:r>
      <w:r w:rsidRPr="00B8049D">
        <w:rPr>
          <w:spacing w:val="3"/>
          <w:sz w:val="18"/>
          <w:szCs w:val="18"/>
        </w:rPr>
        <w:t xml:space="preserve"> объем межбюджетных трансфертов, предоставляемых из местного бюджета бюджетам бюджетной системы Российской Федерации:</w:t>
      </w:r>
    </w:p>
    <w:p w:rsidR="00B8049D" w:rsidRPr="00B8049D" w:rsidRDefault="00B8049D" w:rsidP="00B8049D">
      <w:pPr>
        <w:shd w:val="clear" w:color="auto" w:fill="FFFFFF"/>
        <w:ind w:left="-567" w:firstLine="567"/>
        <w:rPr>
          <w:spacing w:val="3"/>
          <w:sz w:val="18"/>
          <w:szCs w:val="18"/>
        </w:rPr>
      </w:pPr>
      <w:r w:rsidRPr="00B8049D">
        <w:rPr>
          <w:spacing w:val="3"/>
          <w:sz w:val="18"/>
          <w:szCs w:val="18"/>
        </w:rPr>
        <w:t>на 2021 году в сумме 595,16 тыс. руб.</w:t>
      </w:r>
    </w:p>
    <w:p w:rsidR="00B8049D" w:rsidRPr="00B8049D" w:rsidRDefault="00B8049D" w:rsidP="00B8049D">
      <w:pPr>
        <w:keepNext/>
        <w:suppressLineNumbers/>
        <w:suppressAutoHyphens/>
        <w:ind w:left="-567" w:firstLine="567"/>
        <w:jc w:val="left"/>
        <w:rPr>
          <w:b/>
          <w:sz w:val="18"/>
          <w:szCs w:val="18"/>
        </w:rPr>
      </w:pPr>
      <w:r w:rsidRPr="00B8049D">
        <w:rPr>
          <w:b/>
          <w:sz w:val="18"/>
          <w:szCs w:val="18"/>
        </w:rPr>
        <w:lastRenderedPageBreak/>
        <w:t>Статья 21</w:t>
      </w:r>
    </w:p>
    <w:p w:rsidR="00B8049D" w:rsidRPr="00B8049D" w:rsidRDefault="00B8049D" w:rsidP="00B8049D">
      <w:pPr>
        <w:shd w:val="clear" w:color="auto" w:fill="FFFFFF"/>
        <w:ind w:left="-567" w:firstLine="567"/>
        <w:rPr>
          <w:sz w:val="18"/>
          <w:szCs w:val="18"/>
        </w:rPr>
      </w:pPr>
      <w:r w:rsidRPr="00B8049D">
        <w:rPr>
          <w:spacing w:val="3"/>
          <w:sz w:val="18"/>
          <w:szCs w:val="18"/>
        </w:rPr>
        <w:t>Разрешить</w:t>
      </w:r>
      <w:r w:rsidRPr="00B8049D">
        <w:rPr>
          <w:sz w:val="18"/>
          <w:szCs w:val="18"/>
        </w:rPr>
        <w:t xml:space="preserve"> администрации Хомутовского муниципального образования </w:t>
      </w:r>
      <w:r w:rsidRPr="00B8049D">
        <w:rPr>
          <w:spacing w:val="6"/>
          <w:sz w:val="18"/>
          <w:szCs w:val="18"/>
        </w:rPr>
        <w:t xml:space="preserve">принимать решения о привлечении кредитных ресурсов у банков и других </w:t>
      </w:r>
      <w:r w:rsidRPr="00B8049D">
        <w:rPr>
          <w:sz w:val="18"/>
          <w:szCs w:val="18"/>
        </w:rPr>
        <w:t>кредитных организаций.</w:t>
      </w:r>
    </w:p>
    <w:p w:rsidR="00B8049D" w:rsidRPr="00B8049D" w:rsidRDefault="00B8049D" w:rsidP="00B8049D">
      <w:pPr>
        <w:keepNext/>
        <w:suppressLineNumbers/>
        <w:suppressAutoHyphens/>
        <w:ind w:left="-567" w:firstLine="567"/>
        <w:jc w:val="left"/>
        <w:rPr>
          <w:b/>
          <w:sz w:val="18"/>
          <w:szCs w:val="18"/>
        </w:rPr>
      </w:pPr>
      <w:r w:rsidRPr="00B8049D">
        <w:rPr>
          <w:b/>
          <w:sz w:val="18"/>
          <w:szCs w:val="18"/>
        </w:rPr>
        <w:t>Статья 22</w:t>
      </w:r>
    </w:p>
    <w:p w:rsidR="00B8049D" w:rsidRPr="00B8049D" w:rsidRDefault="00B8049D" w:rsidP="00B8049D">
      <w:pPr>
        <w:keepNext/>
        <w:suppressLineNumbers/>
        <w:suppressAutoHyphens/>
        <w:ind w:left="-567" w:firstLine="567"/>
        <w:rPr>
          <w:sz w:val="18"/>
          <w:szCs w:val="18"/>
        </w:rPr>
      </w:pPr>
      <w:r w:rsidRPr="00B8049D">
        <w:rPr>
          <w:sz w:val="18"/>
          <w:szCs w:val="18"/>
        </w:rPr>
        <w:t>Установить, что оплата кредиторской задолженности по принятым в предыдущие годы бюджетным обязательствам получателей средств местного бюджета, сложившейся по состоянию на 01 января 2021 года, осуществляется за счет средств местного бюджета, в пределах, доведенных до получателя лимитов бюджетных обязательств на 2021 год.</w:t>
      </w:r>
    </w:p>
    <w:p w:rsidR="00B8049D" w:rsidRPr="00B8049D" w:rsidRDefault="00B8049D" w:rsidP="00B8049D">
      <w:pPr>
        <w:keepNext/>
        <w:suppressLineNumbers/>
        <w:suppressAutoHyphens/>
        <w:ind w:left="-567" w:firstLine="567"/>
        <w:jc w:val="left"/>
        <w:rPr>
          <w:b/>
          <w:sz w:val="18"/>
          <w:szCs w:val="18"/>
        </w:rPr>
      </w:pPr>
      <w:r w:rsidRPr="00B8049D">
        <w:rPr>
          <w:b/>
          <w:sz w:val="18"/>
          <w:szCs w:val="18"/>
        </w:rPr>
        <w:t>Статья 23</w:t>
      </w:r>
    </w:p>
    <w:p w:rsidR="00B8049D" w:rsidRPr="00B8049D" w:rsidRDefault="00B8049D" w:rsidP="00B8049D">
      <w:pPr>
        <w:widowControl w:val="0"/>
        <w:numPr>
          <w:ilvl w:val="0"/>
          <w:numId w:val="40"/>
        </w:numPr>
        <w:shd w:val="clear" w:color="auto" w:fill="FFFFFF"/>
        <w:tabs>
          <w:tab w:val="left" w:pos="993"/>
        </w:tabs>
        <w:autoSpaceDE w:val="0"/>
        <w:autoSpaceDN w:val="0"/>
        <w:adjustRightInd w:val="0"/>
        <w:ind w:left="-567" w:firstLine="567"/>
        <w:rPr>
          <w:b/>
          <w:sz w:val="18"/>
          <w:szCs w:val="18"/>
        </w:rPr>
      </w:pPr>
      <w:r w:rsidRPr="00B8049D">
        <w:rPr>
          <w:spacing w:val="3"/>
          <w:sz w:val="18"/>
          <w:szCs w:val="18"/>
        </w:rPr>
        <w:t>Установить, что в 2021 году за счет средств бюджета поселения 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оказания услуг предоставляются на безвозмездной и безвозвратной основе в случаях:</w:t>
      </w:r>
    </w:p>
    <w:p w:rsidR="00B8049D" w:rsidRPr="00B8049D" w:rsidRDefault="00B8049D" w:rsidP="00B8049D">
      <w:pPr>
        <w:widowControl w:val="0"/>
        <w:shd w:val="clear" w:color="auto" w:fill="FFFFFF"/>
        <w:tabs>
          <w:tab w:val="left" w:pos="993"/>
        </w:tabs>
        <w:autoSpaceDE w:val="0"/>
        <w:autoSpaceDN w:val="0"/>
        <w:adjustRightInd w:val="0"/>
        <w:ind w:left="-567" w:firstLine="567"/>
        <w:rPr>
          <w:spacing w:val="3"/>
          <w:sz w:val="18"/>
          <w:szCs w:val="18"/>
        </w:rPr>
      </w:pPr>
      <w:r w:rsidRPr="00B8049D">
        <w:rPr>
          <w:spacing w:val="3"/>
          <w:sz w:val="18"/>
          <w:szCs w:val="18"/>
        </w:rPr>
        <w:t>- выполнения работ, оказания услуг по сбору и вывозу твердых жидких бытовых отходов у населения Хомутовского муниципального образования;</w:t>
      </w:r>
    </w:p>
    <w:p w:rsidR="00B8049D" w:rsidRPr="00B8049D" w:rsidRDefault="00B8049D" w:rsidP="00B8049D">
      <w:pPr>
        <w:widowControl w:val="0"/>
        <w:shd w:val="clear" w:color="auto" w:fill="FFFFFF"/>
        <w:tabs>
          <w:tab w:val="left" w:pos="993"/>
        </w:tabs>
        <w:autoSpaceDE w:val="0"/>
        <w:autoSpaceDN w:val="0"/>
        <w:adjustRightInd w:val="0"/>
        <w:ind w:left="-567" w:firstLine="567"/>
        <w:rPr>
          <w:b/>
          <w:sz w:val="18"/>
          <w:szCs w:val="18"/>
        </w:rPr>
      </w:pPr>
      <w:r w:rsidRPr="00B8049D">
        <w:rPr>
          <w:spacing w:val="3"/>
          <w:sz w:val="18"/>
          <w:szCs w:val="18"/>
        </w:rPr>
        <w:t>- оказания услуг по перевозке пассажиров по социально-значимым маршрутам с уровнем пассажиропотока, не обеспечивающим рентабельную работу перевозчиков.</w:t>
      </w:r>
    </w:p>
    <w:p w:rsidR="00B8049D" w:rsidRPr="00B8049D" w:rsidRDefault="00B8049D" w:rsidP="00B8049D">
      <w:pPr>
        <w:widowControl w:val="0"/>
        <w:shd w:val="clear" w:color="auto" w:fill="FFFFFF"/>
        <w:tabs>
          <w:tab w:val="left" w:pos="993"/>
        </w:tabs>
        <w:autoSpaceDE w:val="0"/>
        <w:autoSpaceDN w:val="0"/>
        <w:adjustRightInd w:val="0"/>
        <w:ind w:left="-567" w:firstLine="567"/>
        <w:jc w:val="left"/>
        <w:rPr>
          <w:b/>
          <w:sz w:val="18"/>
          <w:szCs w:val="18"/>
        </w:rPr>
      </w:pPr>
      <w:r w:rsidRPr="00B8049D">
        <w:rPr>
          <w:b/>
          <w:sz w:val="18"/>
          <w:szCs w:val="18"/>
        </w:rPr>
        <w:t>Статья 24</w:t>
      </w:r>
    </w:p>
    <w:p w:rsidR="00B8049D" w:rsidRPr="00B8049D" w:rsidRDefault="00B8049D" w:rsidP="00B8049D">
      <w:pPr>
        <w:autoSpaceDE w:val="0"/>
        <w:autoSpaceDN w:val="0"/>
        <w:adjustRightInd w:val="0"/>
        <w:ind w:left="-567" w:firstLine="567"/>
        <w:rPr>
          <w:sz w:val="18"/>
          <w:szCs w:val="18"/>
        </w:rPr>
      </w:pPr>
      <w:r w:rsidRPr="00B8049D">
        <w:rPr>
          <w:sz w:val="18"/>
          <w:szCs w:val="18"/>
        </w:rPr>
        <w:t>Утвердить объем бюджетных ассигнований Дорожного фонда Хомутовского муниципального образования:</w:t>
      </w:r>
    </w:p>
    <w:p w:rsidR="00B8049D" w:rsidRPr="00B8049D" w:rsidRDefault="00B8049D" w:rsidP="00B8049D">
      <w:pPr>
        <w:ind w:left="-567" w:firstLine="567"/>
        <w:rPr>
          <w:sz w:val="18"/>
          <w:szCs w:val="18"/>
        </w:rPr>
      </w:pPr>
      <w:r w:rsidRPr="00B8049D">
        <w:rPr>
          <w:sz w:val="18"/>
          <w:szCs w:val="18"/>
        </w:rPr>
        <w:t>на 2021 год в сумме 18 070,90 тыс. руб.;</w:t>
      </w:r>
    </w:p>
    <w:p w:rsidR="00B8049D" w:rsidRPr="00B8049D" w:rsidRDefault="00B8049D" w:rsidP="00B8049D">
      <w:pPr>
        <w:ind w:left="-567" w:firstLine="567"/>
        <w:rPr>
          <w:sz w:val="18"/>
          <w:szCs w:val="18"/>
        </w:rPr>
      </w:pPr>
      <w:r w:rsidRPr="00B8049D">
        <w:rPr>
          <w:sz w:val="18"/>
          <w:szCs w:val="18"/>
        </w:rPr>
        <w:t>на 2022 год в сумме 18 793,70 тыс. руб.;</w:t>
      </w:r>
    </w:p>
    <w:p w:rsidR="00B8049D" w:rsidRPr="00B8049D" w:rsidRDefault="00B8049D" w:rsidP="00B8049D">
      <w:pPr>
        <w:ind w:left="-567" w:firstLine="567"/>
        <w:rPr>
          <w:sz w:val="18"/>
          <w:szCs w:val="18"/>
        </w:rPr>
      </w:pPr>
      <w:r w:rsidRPr="00B8049D">
        <w:rPr>
          <w:sz w:val="18"/>
          <w:szCs w:val="18"/>
        </w:rPr>
        <w:t>на 2023 год в сумме 18 793,70 тыс. руб.</w:t>
      </w:r>
    </w:p>
    <w:p w:rsidR="00B8049D" w:rsidRPr="00B8049D" w:rsidRDefault="00B8049D" w:rsidP="00B8049D">
      <w:pPr>
        <w:widowControl w:val="0"/>
        <w:autoSpaceDE w:val="0"/>
        <w:autoSpaceDN w:val="0"/>
        <w:adjustRightInd w:val="0"/>
        <w:ind w:left="-567" w:firstLine="567"/>
        <w:rPr>
          <w:sz w:val="18"/>
          <w:szCs w:val="18"/>
        </w:rPr>
      </w:pPr>
      <w:r w:rsidRPr="00B8049D">
        <w:rPr>
          <w:b/>
          <w:bCs/>
          <w:color w:val="26282F"/>
          <w:sz w:val="18"/>
          <w:szCs w:val="18"/>
        </w:rPr>
        <w:t>Статья 25</w:t>
      </w:r>
    </w:p>
    <w:p w:rsidR="00B8049D" w:rsidRPr="00B8049D" w:rsidRDefault="00B8049D" w:rsidP="00B8049D">
      <w:pPr>
        <w:widowControl w:val="0"/>
        <w:autoSpaceDE w:val="0"/>
        <w:autoSpaceDN w:val="0"/>
        <w:adjustRightInd w:val="0"/>
        <w:ind w:left="-567" w:firstLine="567"/>
        <w:rPr>
          <w:sz w:val="18"/>
          <w:szCs w:val="18"/>
        </w:rPr>
      </w:pPr>
      <w:r w:rsidRPr="00B8049D">
        <w:rPr>
          <w:sz w:val="18"/>
          <w:szCs w:val="18"/>
        </w:rPr>
        <w:t>Установить следующие дополнительные основания для внесения изменений в сводную бюджетную роспись местного бюджета:</w:t>
      </w:r>
    </w:p>
    <w:p w:rsidR="00B8049D" w:rsidRPr="00B8049D" w:rsidRDefault="00B8049D" w:rsidP="00B8049D">
      <w:pPr>
        <w:widowControl w:val="0"/>
        <w:autoSpaceDE w:val="0"/>
        <w:autoSpaceDN w:val="0"/>
        <w:ind w:left="-567" w:firstLine="567"/>
        <w:rPr>
          <w:sz w:val="18"/>
          <w:szCs w:val="18"/>
        </w:rPr>
      </w:pPr>
      <w:r w:rsidRPr="00B8049D">
        <w:rPr>
          <w:sz w:val="18"/>
          <w:szCs w:val="18"/>
        </w:rPr>
        <w:t xml:space="preserve">1) внесение изменений в установленном порядке в муниципальные программы Хомутовского муниципального образования, планы мероприятий по реализации муниципальных программ местного бюджета, в пределах общей суммы, утвержденной по соответствующей муниципальной программе Хомутовского муниципального образования </w:t>
      </w:r>
      <w:hyperlink r:id="rId8" w:anchor="P5091" w:history="1">
        <w:r w:rsidRPr="00B8049D">
          <w:rPr>
            <w:rStyle w:val="af"/>
            <w:sz w:val="18"/>
            <w:szCs w:val="18"/>
          </w:rPr>
          <w:t>приложением 14</w:t>
        </w:r>
      </w:hyperlink>
      <w:r w:rsidRPr="00B8049D">
        <w:rPr>
          <w:sz w:val="18"/>
          <w:szCs w:val="18"/>
        </w:rPr>
        <w:t xml:space="preserve"> и Приложением 15 к настоящему Решению;</w:t>
      </w:r>
    </w:p>
    <w:p w:rsidR="00B8049D" w:rsidRPr="00B8049D" w:rsidRDefault="00B8049D" w:rsidP="00B8049D">
      <w:pPr>
        <w:widowControl w:val="0"/>
        <w:autoSpaceDE w:val="0"/>
        <w:autoSpaceDN w:val="0"/>
        <w:ind w:left="-567" w:firstLine="567"/>
        <w:rPr>
          <w:sz w:val="18"/>
          <w:szCs w:val="18"/>
        </w:rPr>
      </w:pPr>
      <w:r w:rsidRPr="00B8049D">
        <w:rPr>
          <w:sz w:val="18"/>
          <w:szCs w:val="18"/>
        </w:rPr>
        <w:t xml:space="preserve">2) внесение изменений в установленном порядке в муниципальные программы Хомутовского муниципального образования в пределах общей суммы, утвержденной соответствующему главному распорядителю средств бюджета Хомутовского муниципального образования </w:t>
      </w:r>
      <w:hyperlink r:id="rId9" w:anchor="P7485" w:history="1">
        <w:r w:rsidRPr="00B8049D">
          <w:rPr>
            <w:rStyle w:val="af"/>
            <w:sz w:val="18"/>
            <w:szCs w:val="18"/>
          </w:rPr>
          <w:t>приложением 10</w:t>
        </w:r>
      </w:hyperlink>
      <w:r w:rsidRPr="00B8049D">
        <w:rPr>
          <w:sz w:val="18"/>
          <w:szCs w:val="18"/>
        </w:rPr>
        <w:t xml:space="preserve"> к настоящему Решению;</w:t>
      </w:r>
    </w:p>
    <w:p w:rsidR="00B8049D" w:rsidRPr="00B8049D" w:rsidRDefault="00B8049D" w:rsidP="00B8049D">
      <w:pPr>
        <w:widowControl w:val="0"/>
        <w:autoSpaceDE w:val="0"/>
        <w:autoSpaceDN w:val="0"/>
        <w:ind w:left="-567" w:firstLine="567"/>
        <w:rPr>
          <w:sz w:val="18"/>
          <w:szCs w:val="18"/>
        </w:rPr>
      </w:pPr>
      <w:r w:rsidRPr="00B8049D">
        <w:rPr>
          <w:sz w:val="18"/>
          <w:szCs w:val="18"/>
        </w:rPr>
        <w:t>3)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бюджета Хомутовского муниципального образования</w:t>
      </w:r>
      <w:hyperlink r:id="rId10" w:anchor="P7485" w:history="1">
        <w:r w:rsidRPr="00B8049D">
          <w:rPr>
            <w:rStyle w:val="af"/>
            <w:sz w:val="18"/>
            <w:szCs w:val="18"/>
          </w:rPr>
          <w:t>приложением 10</w:t>
        </w:r>
      </w:hyperlink>
      <w:r w:rsidRPr="00B8049D">
        <w:rPr>
          <w:sz w:val="18"/>
          <w:szCs w:val="18"/>
        </w:rPr>
        <w:t xml:space="preserve"> к настоящему Решению, при условии, что увеличение бюджетных ассигнований по группе видов расходов бюджета не превышает 10 процентов;</w:t>
      </w:r>
    </w:p>
    <w:p w:rsidR="00B8049D" w:rsidRPr="00B8049D" w:rsidRDefault="00B8049D" w:rsidP="00B8049D">
      <w:pPr>
        <w:widowControl w:val="0"/>
        <w:autoSpaceDE w:val="0"/>
        <w:autoSpaceDN w:val="0"/>
        <w:ind w:left="-567" w:firstLine="567"/>
        <w:rPr>
          <w:sz w:val="18"/>
          <w:szCs w:val="18"/>
        </w:rPr>
      </w:pPr>
      <w:r w:rsidRPr="00B8049D">
        <w:rPr>
          <w:sz w:val="18"/>
          <w:szCs w:val="18"/>
        </w:rPr>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B8049D" w:rsidRPr="00B8049D" w:rsidRDefault="00B8049D" w:rsidP="00B8049D">
      <w:pPr>
        <w:widowControl w:val="0"/>
        <w:autoSpaceDE w:val="0"/>
        <w:autoSpaceDN w:val="0"/>
        <w:ind w:left="-567" w:firstLine="567"/>
        <w:rPr>
          <w:sz w:val="18"/>
          <w:szCs w:val="18"/>
        </w:rPr>
      </w:pPr>
      <w:r w:rsidRPr="00B8049D">
        <w:rPr>
          <w:sz w:val="18"/>
          <w:szCs w:val="18"/>
        </w:rPr>
        <w:t>5) внесение изменений в перечень и коды целевых статей расходов бюджетов муниципальных образований Иркутской области,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областного бюджета, утверждаемые министерством финансов Иркутской области;</w:t>
      </w:r>
    </w:p>
    <w:p w:rsidR="00B8049D" w:rsidRPr="00B8049D" w:rsidRDefault="00B8049D" w:rsidP="00B8049D">
      <w:pPr>
        <w:widowControl w:val="0"/>
        <w:autoSpaceDE w:val="0"/>
        <w:autoSpaceDN w:val="0"/>
        <w:ind w:left="-567" w:firstLine="567"/>
        <w:rPr>
          <w:sz w:val="18"/>
          <w:szCs w:val="18"/>
        </w:rPr>
      </w:pPr>
      <w:r w:rsidRPr="00B8049D">
        <w:rPr>
          <w:sz w:val="18"/>
          <w:szCs w:val="18"/>
        </w:rPr>
        <w:t>6) ликвидация, реорганизация, изменение наименования органов местного самоуправления Хомутовского муниципального образования, муниципальных учреждений Хомутовского муниципального образования;</w:t>
      </w:r>
    </w:p>
    <w:p w:rsidR="00B8049D" w:rsidRPr="00B8049D" w:rsidRDefault="00B8049D" w:rsidP="00B8049D">
      <w:pPr>
        <w:widowControl w:val="0"/>
        <w:autoSpaceDE w:val="0"/>
        <w:autoSpaceDN w:val="0"/>
        <w:ind w:left="-567" w:firstLine="567"/>
        <w:rPr>
          <w:sz w:val="18"/>
          <w:szCs w:val="18"/>
        </w:rPr>
      </w:pPr>
      <w:r w:rsidRPr="00B8049D">
        <w:rPr>
          <w:sz w:val="18"/>
          <w:szCs w:val="18"/>
        </w:rPr>
        <w:t>7) перераспределение бюджетных ассигнований между разделами, подразделами, целевыми статьями, группами (группами и подгруппами) видов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Хомутовского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Хомутовского муниципального образования - в пределах объема бюджетных ассигнований, предусмотренных соответствующему главному распорядителю средств бюджета Хомутовского муниципального образования;</w:t>
      </w:r>
    </w:p>
    <w:p w:rsidR="00B8049D" w:rsidRPr="00B8049D" w:rsidRDefault="00B8049D" w:rsidP="00B8049D">
      <w:pPr>
        <w:widowControl w:val="0"/>
        <w:autoSpaceDE w:val="0"/>
        <w:autoSpaceDN w:val="0"/>
        <w:ind w:left="-567" w:firstLine="567"/>
        <w:rPr>
          <w:sz w:val="18"/>
          <w:szCs w:val="18"/>
        </w:rPr>
      </w:pPr>
      <w:r w:rsidRPr="00B8049D">
        <w:rPr>
          <w:sz w:val="18"/>
          <w:szCs w:val="18"/>
        </w:rPr>
        <w:t>8) изменение объемов межбюджетных трансфертов, имеющим целевое назначение, предоставляемых бюджету Хомутовского муниципального образования в соответствии с законами Иркутской области об областном бюджете, постановлениями (распоряжениями) Правительства Иркутской области, приказами органов государственной власти Иркутской области, поступление уведомлений по расчетам между бюджетами по межбюджетным трансфертам.</w:t>
      </w:r>
    </w:p>
    <w:p w:rsidR="00B8049D" w:rsidRPr="00B8049D" w:rsidRDefault="00B8049D" w:rsidP="00B8049D">
      <w:pPr>
        <w:keepNext/>
        <w:suppressLineNumbers/>
        <w:suppressAutoHyphens/>
        <w:ind w:left="-567" w:firstLine="567"/>
        <w:jc w:val="left"/>
        <w:rPr>
          <w:rFonts w:eastAsia="Calibri"/>
          <w:b/>
          <w:sz w:val="18"/>
          <w:szCs w:val="18"/>
          <w:lang w:eastAsia="en-US"/>
        </w:rPr>
      </w:pPr>
      <w:r w:rsidRPr="00B8049D">
        <w:rPr>
          <w:b/>
          <w:sz w:val="18"/>
          <w:szCs w:val="18"/>
        </w:rPr>
        <w:t>Статья 26</w:t>
      </w:r>
    </w:p>
    <w:p w:rsidR="00B8049D" w:rsidRPr="00B8049D" w:rsidRDefault="00B8049D" w:rsidP="00B8049D">
      <w:pPr>
        <w:ind w:left="-567" w:firstLine="567"/>
        <w:rPr>
          <w:sz w:val="18"/>
          <w:szCs w:val="18"/>
        </w:rPr>
      </w:pPr>
      <w:r w:rsidRPr="00B8049D">
        <w:rPr>
          <w:sz w:val="18"/>
          <w:szCs w:val="18"/>
        </w:rPr>
        <w:t>Установить, что остатки средств местного бюджета на начало текущего финансового года, за исключением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местного бюджета, и (или)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B8049D" w:rsidRPr="00B8049D" w:rsidRDefault="00B8049D" w:rsidP="00B8049D">
      <w:pPr>
        <w:keepNext/>
        <w:suppressLineNumbers/>
        <w:suppressAutoHyphens/>
        <w:ind w:left="-567" w:firstLine="567"/>
        <w:jc w:val="left"/>
        <w:rPr>
          <w:b/>
          <w:sz w:val="18"/>
          <w:szCs w:val="18"/>
          <w:lang w:eastAsia="en-US"/>
        </w:rPr>
      </w:pPr>
      <w:r w:rsidRPr="00B8049D">
        <w:rPr>
          <w:b/>
          <w:sz w:val="18"/>
          <w:szCs w:val="18"/>
        </w:rPr>
        <w:t>Статья 27</w:t>
      </w:r>
    </w:p>
    <w:p w:rsidR="00B8049D" w:rsidRPr="00B8049D" w:rsidRDefault="00B8049D" w:rsidP="00B8049D">
      <w:pPr>
        <w:keepNext/>
        <w:suppressLineNumbers/>
        <w:suppressAutoHyphens/>
        <w:ind w:left="-567" w:firstLine="567"/>
        <w:jc w:val="left"/>
        <w:rPr>
          <w:spacing w:val="1"/>
          <w:sz w:val="18"/>
          <w:szCs w:val="18"/>
        </w:rPr>
      </w:pPr>
      <w:r w:rsidRPr="00B8049D">
        <w:rPr>
          <w:spacing w:val="3"/>
          <w:sz w:val="18"/>
          <w:szCs w:val="18"/>
        </w:rPr>
        <w:t>Настоящее</w:t>
      </w:r>
      <w:r w:rsidRPr="00B8049D">
        <w:rPr>
          <w:spacing w:val="1"/>
          <w:sz w:val="18"/>
          <w:szCs w:val="18"/>
        </w:rPr>
        <w:t xml:space="preserve"> решение вступает в силу с 1 января 2021 года.</w:t>
      </w:r>
    </w:p>
    <w:p w:rsidR="00B8049D" w:rsidRPr="00B8049D" w:rsidRDefault="00B8049D" w:rsidP="00B8049D">
      <w:pPr>
        <w:keepNext/>
        <w:suppressLineNumbers/>
        <w:suppressAutoHyphens/>
        <w:ind w:left="-567" w:firstLine="567"/>
        <w:jc w:val="left"/>
        <w:rPr>
          <w:b/>
          <w:spacing w:val="1"/>
          <w:sz w:val="18"/>
          <w:szCs w:val="18"/>
        </w:rPr>
      </w:pPr>
      <w:r w:rsidRPr="00B8049D">
        <w:rPr>
          <w:b/>
          <w:sz w:val="18"/>
          <w:szCs w:val="18"/>
        </w:rPr>
        <w:t>Статья 28</w:t>
      </w:r>
    </w:p>
    <w:p w:rsidR="00B8049D" w:rsidRPr="00B8049D" w:rsidRDefault="00B8049D" w:rsidP="00B8049D">
      <w:pPr>
        <w:shd w:val="clear" w:color="auto" w:fill="FFFFFF"/>
        <w:ind w:left="-567" w:firstLine="567"/>
        <w:rPr>
          <w:spacing w:val="3"/>
          <w:sz w:val="18"/>
          <w:szCs w:val="18"/>
        </w:rPr>
      </w:pPr>
      <w:r w:rsidRPr="00B8049D">
        <w:rPr>
          <w:spacing w:val="3"/>
          <w:sz w:val="18"/>
          <w:szCs w:val="18"/>
        </w:rPr>
        <w:t xml:space="preserve">Опубликовать данное решение в газете «Вестник Хомутовского поселения» и на официальном сайте: </w:t>
      </w:r>
      <w:r w:rsidRPr="00B8049D">
        <w:rPr>
          <w:spacing w:val="3"/>
          <w:sz w:val="18"/>
          <w:szCs w:val="18"/>
          <w:lang w:val="en-US"/>
        </w:rPr>
        <w:t>khomutovskoe</w:t>
      </w:r>
      <w:r w:rsidRPr="00B8049D">
        <w:rPr>
          <w:spacing w:val="3"/>
          <w:sz w:val="18"/>
          <w:szCs w:val="18"/>
        </w:rPr>
        <w:t>-</w:t>
      </w:r>
      <w:r w:rsidRPr="00B8049D">
        <w:rPr>
          <w:spacing w:val="3"/>
          <w:sz w:val="18"/>
          <w:szCs w:val="18"/>
          <w:lang w:val="en-US"/>
        </w:rPr>
        <w:t>mo</w:t>
      </w:r>
      <w:r w:rsidRPr="00B8049D">
        <w:rPr>
          <w:spacing w:val="3"/>
          <w:sz w:val="18"/>
          <w:szCs w:val="18"/>
        </w:rPr>
        <w:t>.</w:t>
      </w:r>
      <w:r w:rsidRPr="00B8049D">
        <w:rPr>
          <w:spacing w:val="3"/>
          <w:sz w:val="18"/>
          <w:szCs w:val="18"/>
          <w:lang w:val="en-US"/>
        </w:rPr>
        <w:t>ru</w:t>
      </w:r>
      <w:r w:rsidRPr="00B8049D">
        <w:rPr>
          <w:spacing w:val="3"/>
          <w:sz w:val="18"/>
          <w:szCs w:val="18"/>
        </w:rPr>
        <w:t>.</w:t>
      </w:r>
    </w:p>
    <w:p w:rsidR="00B8049D" w:rsidRPr="00B8049D" w:rsidRDefault="00B8049D" w:rsidP="00B8049D">
      <w:pPr>
        <w:keepNext/>
        <w:suppressLineNumbers/>
        <w:suppressAutoHyphens/>
        <w:ind w:left="-567" w:firstLine="567"/>
        <w:jc w:val="left"/>
        <w:rPr>
          <w:b/>
          <w:spacing w:val="1"/>
          <w:sz w:val="18"/>
          <w:szCs w:val="18"/>
        </w:rPr>
      </w:pPr>
      <w:r w:rsidRPr="00B8049D">
        <w:rPr>
          <w:b/>
          <w:sz w:val="18"/>
          <w:szCs w:val="18"/>
        </w:rPr>
        <w:lastRenderedPageBreak/>
        <w:t>Статья 29</w:t>
      </w:r>
    </w:p>
    <w:p w:rsidR="00B8049D" w:rsidRPr="00B8049D" w:rsidRDefault="00B8049D" w:rsidP="00A2299D">
      <w:pPr>
        <w:shd w:val="clear" w:color="auto" w:fill="FFFFFF"/>
        <w:tabs>
          <w:tab w:val="left" w:pos="0"/>
        </w:tabs>
        <w:spacing w:before="240"/>
        <w:ind w:left="-567" w:firstLine="567"/>
        <w:rPr>
          <w:spacing w:val="-1"/>
          <w:sz w:val="18"/>
          <w:szCs w:val="18"/>
        </w:rPr>
      </w:pPr>
      <w:r w:rsidRPr="00B8049D">
        <w:rPr>
          <w:spacing w:val="-1"/>
          <w:sz w:val="18"/>
          <w:szCs w:val="18"/>
        </w:rPr>
        <w:t xml:space="preserve">Контроль за выполнением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(Ветров А.К.). </w:t>
      </w:r>
    </w:p>
    <w:p w:rsidR="00B8049D" w:rsidRPr="00B8049D" w:rsidRDefault="00B8049D" w:rsidP="00A2299D">
      <w:pPr>
        <w:shd w:val="clear" w:color="auto" w:fill="FFFFFF"/>
        <w:tabs>
          <w:tab w:val="left" w:pos="0"/>
        </w:tabs>
        <w:spacing w:before="240"/>
        <w:ind w:left="-567" w:firstLine="567"/>
        <w:rPr>
          <w:sz w:val="18"/>
          <w:szCs w:val="18"/>
        </w:rPr>
      </w:pPr>
    </w:p>
    <w:p w:rsidR="00B8049D" w:rsidRPr="00391BB8" w:rsidRDefault="00391BB8" w:rsidP="00A2299D">
      <w:pPr>
        <w:shd w:val="clear" w:color="auto" w:fill="FFFFFF"/>
        <w:tabs>
          <w:tab w:val="left" w:pos="0"/>
        </w:tabs>
        <w:ind w:left="-567" w:firstLine="567"/>
        <w:jc w:val="center"/>
        <w:rPr>
          <w:i/>
          <w:sz w:val="18"/>
          <w:szCs w:val="18"/>
        </w:rPr>
      </w:pPr>
      <w:r>
        <w:rPr>
          <w:i/>
          <w:sz w:val="18"/>
          <w:szCs w:val="18"/>
        </w:rPr>
        <w:t xml:space="preserve">                   </w:t>
      </w:r>
      <w:r w:rsidR="00B8049D" w:rsidRPr="00391BB8">
        <w:rPr>
          <w:i/>
          <w:sz w:val="18"/>
          <w:szCs w:val="18"/>
        </w:rPr>
        <w:t xml:space="preserve">Глава Хомутовского </w:t>
      </w:r>
    </w:p>
    <w:p w:rsidR="00B8049D" w:rsidRPr="00391BB8" w:rsidRDefault="00391BB8" w:rsidP="00A2299D">
      <w:pPr>
        <w:ind w:left="-567" w:firstLine="567"/>
        <w:jc w:val="right"/>
        <w:rPr>
          <w:i/>
          <w:sz w:val="18"/>
          <w:szCs w:val="18"/>
        </w:rPr>
      </w:pPr>
      <w:r>
        <w:rPr>
          <w:i/>
          <w:sz w:val="18"/>
          <w:szCs w:val="18"/>
        </w:rPr>
        <w:t xml:space="preserve"> </w:t>
      </w:r>
      <w:r w:rsidR="00B8049D" w:rsidRPr="00391BB8">
        <w:rPr>
          <w:i/>
          <w:sz w:val="18"/>
          <w:szCs w:val="18"/>
        </w:rPr>
        <w:t>муниципального образ</w:t>
      </w:r>
      <w:r>
        <w:rPr>
          <w:i/>
          <w:sz w:val="18"/>
          <w:szCs w:val="18"/>
        </w:rPr>
        <w:t xml:space="preserve">ования  </w:t>
      </w:r>
      <w:r w:rsidR="00B8049D" w:rsidRPr="00391BB8">
        <w:rPr>
          <w:i/>
          <w:sz w:val="18"/>
          <w:szCs w:val="18"/>
        </w:rPr>
        <w:t xml:space="preserve">                                   </w:t>
      </w:r>
      <w:r w:rsidR="00B8049D" w:rsidRPr="00391BB8">
        <w:rPr>
          <w:i/>
          <w:spacing w:val="-1"/>
          <w:sz w:val="18"/>
          <w:szCs w:val="18"/>
        </w:rPr>
        <w:t>В.М. Колмаченко</w:t>
      </w:r>
    </w:p>
    <w:p w:rsidR="00B8049D" w:rsidRPr="00391BB8" w:rsidRDefault="00B8049D" w:rsidP="00391BB8">
      <w:pPr>
        <w:ind w:left="-567" w:firstLine="567"/>
        <w:jc w:val="right"/>
        <w:rPr>
          <w:i/>
          <w:sz w:val="18"/>
          <w:szCs w:val="18"/>
        </w:rPr>
      </w:pPr>
    </w:p>
    <w:p w:rsidR="00B8049D" w:rsidRDefault="00B8049D" w:rsidP="00A2299D">
      <w:pPr>
        <w:ind w:left="0" w:firstLine="0"/>
        <w:rPr>
          <w:sz w:val="18"/>
          <w:szCs w:val="18"/>
        </w:rPr>
      </w:pPr>
    </w:p>
    <w:p w:rsidR="00B8049D" w:rsidRDefault="00B8049D" w:rsidP="00763634">
      <w:pPr>
        <w:ind w:left="-567" w:firstLine="567"/>
        <w:jc w:val="center"/>
        <w:rPr>
          <w:sz w:val="18"/>
          <w:szCs w:val="18"/>
        </w:rPr>
      </w:pPr>
    </w:p>
    <w:p w:rsidR="00B8049D" w:rsidRDefault="00B8049D" w:rsidP="00763634">
      <w:pPr>
        <w:ind w:left="-567" w:firstLine="567"/>
        <w:jc w:val="center"/>
        <w:rPr>
          <w:sz w:val="18"/>
          <w:szCs w:val="18"/>
        </w:rPr>
      </w:pPr>
    </w:p>
    <w:p w:rsidR="00575480" w:rsidRDefault="00575480" w:rsidP="00763634">
      <w:pPr>
        <w:ind w:left="-567" w:firstLine="567"/>
        <w:jc w:val="center"/>
        <w:rPr>
          <w:sz w:val="18"/>
          <w:szCs w:val="18"/>
        </w:rPr>
      </w:pPr>
      <w:r>
        <w:rPr>
          <w:sz w:val="18"/>
          <w:szCs w:val="18"/>
        </w:rPr>
        <w:t>РОССИЙСКАЯ ФЕДЕРАЦИЯ</w:t>
      </w:r>
    </w:p>
    <w:p w:rsidR="00575480" w:rsidRDefault="00575480" w:rsidP="00763634">
      <w:pPr>
        <w:keepNext/>
        <w:ind w:left="-567" w:firstLine="567"/>
        <w:jc w:val="center"/>
        <w:outlineLvl w:val="0"/>
        <w:rPr>
          <w:sz w:val="18"/>
          <w:szCs w:val="18"/>
          <w:lang w:eastAsia="x-none"/>
        </w:rPr>
      </w:pPr>
      <w:r>
        <w:rPr>
          <w:sz w:val="18"/>
          <w:szCs w:val="18"/>
          <w:lang w:val="x-none" w:eastAsia="x-none"/>
        </w:rPr>
        <w:t>ИРКУТСКАЯ ОБЛАСТЬ  ИРКУТСКИЙ РАЙОН</w:t>
      </w:r>
    </w:p>
    <w:p w:rsidR="00575480" w:rsidRDefault="00575480" w:rsidP="00763634">
      <w:pPr>
        <w:ind w:left="-567" w:right="140" w:firstLine="567"/>
        <w:jc w:val="center"/>
        <w:rPr>
          <w:sz w:val="18"/>
          <w:szCs w:val="18"/>
        </w:rPr>
      </w:pPr>
      <w:r>
        <w:rPr>
          <w:sz w:val="18"/>
          <w:szCs w:val="18"/>
        </w:rPr>
        <w:t>ХОМУТОВСКОЕ МУНИЦИПАЛЬНОЕ ОБРАЗОВАНИЕ</w:t>
      </w:r>
    </w:p>
    <w:p w:rsidR="00575480" w:rsidRDefault="00575480" w:rsidP="00763634">
      <w:pPr>
        <w:ind w:left="-567" w:right="140" w:firstLine="567"/>
        <w:jc w:val="center"/>
        <w:rPr>
          <w:b/>
          <w:sz w:val="18"/>
          <w:szCs w:val="18"/>
        </w:rPr>
      </w:pPr>
      <w:r>
        <w:rPr>
          <w:b/>
          <w:sz w:val="18"/>
          <w:szCs w:val="18"/>
        </w:rPr>
        <w:t>АДМИНИСТРАЦИЯ</w:t>
      </w:r>
    </w:p>
    <w:p w:rsidR="00575480" w:rsidRDefault="00575480" w:rsidP="00763634">
      <w:pPr>
        <w:keepNext/>
        <w:ind w:left="-567" w:firstLine="567"/>
        <w:jc w:val="center"/>
        <w:outlineLvl w:val="1"/>
        <w:rPr>
          <w:b/>
          <w:bCs/>
          <w:sz w:val="18"/>
          <w:szCs w:val="18"/>
          <w:lang w:eastAsia="x-none"/>
        </w:rPr>
      </w:pPr>
      <w:r>
        <w:rPr>
          <w:b/>
          <w:bCs/>
          <w:sz w:val="18"/>
          <w:szCs w:val="18"/>
          <w:lang w:eastAsia="x-none"/>
        </w:rPr>
        <w:t>ПОСТАНОВЛЕНИЕ</w:t>
      </w:r>
    </w:p>
    <w:p w:rsidR="00111E21" w:rsidRDefault="00111E21" w:rsidP="00763634">
      <w:pPr>
        <w:ind w:left="-567" w:firstLine="567"/>
        <w:jc w:val="center"/>
        <w:rPr>
          <w:b/>
          <w:sz w:val="18"/>
          <w:szCs w:val="18"/>
        </w:rPr>
      </w:pPr>
    </w:p>
    <w:p w:rsidR="00205ACA" w:rsidRDefault="00205ACA" w:rsidP="00763634">
      <w:pPr>
        <w:ind w:left="-567" w:firstLine="567"/>
        <w:jc w:val="center"/>
        <w:rPr>
          <w:b/>
          <w:sz w:val="18"/>
          <w:szCs w:val="18"/>
        </w:rPr>
      </w:pPr>
    </w:p>
    <w:p w:rsidR="00DA1D41" w:rsidRPr="00DA1D41" w:rsidRDefault="00805AB4" w:rsidP="00763634">
      <w:pPr>
        <w:ind w:left="-567" w:firstLine="567"/>
        <w:rPr>
          <w:sz w:val="18"/>
          <w:szCs w:val="18"/>
          <w:u w:val="single"/>
        </w:rPr>
      </w:pPr>
      <w:r>
        <w:rPr>
          <w:sz w:val="18"/>
          <w:szCs w:val="18"/>
          <w:u w:val="single"/>
        </w:rPr>
        <w:t>19</w:t>
      </w:r>
      <w:r w:rsidR="00DA1D41" w:rsidRPr="00DA1D41">
        <w:rPr>
          <w:sz w:val="18"/>
          <w:szCs w:val="18"/>
          <w:u w:val="single"/>
        </w:rPr>
        <w:t>.1</w:t>
      </w:r>
      <w:r>
        <w:rPr>
          <w:sz w:val="18"/>
          <w:szCs w:val="18"/>
          <w:u w:val="single"/>
        </w:rPr>
        <w:t>1</w:t>
      </w:r>
      <w:r w:rsidR="00DA1D41" w:rsidRPr="00DA1D41">
        <w:rPr>
          <w:sz w:val="18"/>
          <w:szCs w:val="18"/>
          <w:u w:val="single"/>
        </w:rPr>
        <w:t xml:space="preserve">.2020 № </w:t>
      </w:r>
      <w:r>
        <w:rPr>
          <w:sz w:val="18"/>
          <w:szCs w:val="18"/>
          <w:u w:val="single"/>
        </w:rPr>
        <w:t>214</w:t>
      </w:r>
      <w:r w:rsidR="00DA1D41" w:rsidRPr="00DA1D41">
        <w:rPr>
          <w:sz w:val="18"/>
          <w:szCs w:val="18"/>
          <w:u w:val="single"/>
        </w:rPr>
        <w:t>о/д</w:t>
      </w:r>
    </w:p>
    <w:p w:rsidR="00DA1D41" w:rsidRPr="00DA1D41" w:rsidRDefault="00DA1D41" w:rsidP="00763634">
      <w:pPr>
        <w:ind w:left="-567" w:firstLine="567"/>
        <w:rPr>
          <w:sz w:val="18"/>
          <w:szCs w:val="18"/>
          <w:u w:val="single"/>
        </w:rPr>
      </w:pPr>
      <w:r w:rsidRPr="00DA1D41">
        <w:rPr>
          <w:sz w:val="18"/>
          <w:szCs w:val="18"/>
        </w:rPr>
        <w:t xml:space="preserve">        </w:t>
      </w:r>
      <w:r w:rsidRPr="00DA1D41">
        <w:rPr>
          <w:sz w:val="18"/>
          <w:szCs w:val="18"/>
          <w:u w:val="single"/>
        </w:rPr>
        <w:t xml:space="preserve"> с.Хомутово</w:t>
      </w:r>
    </w:p>
    <w:p w:rsidR="00DA1D41" w:rsidRPr="00DA1D41" w:rsidRDefault="00DA1D41" w:rsidP="00763634">
      <w:pPr>
        <w:ind w:left="-567" w:firstLine="567"/>
        <w:jc w:val="center"/>
        <w:rPr>
          <w:b/>
          <w:sz w:val="18"/>
          <w:szCs w:val="18"/>
          <w:u w:val="single"/>
        </w:rPr>
      </w:pPr>
    </w:p>
    <w:p w:rsidR="00DA1D41" w:rsidRPr="00DA1D41" w:rsidRDefault="00DA1D41" w:rsidP="00763634">
      <w:pPr>
        <w:ind w:left="-567" w:firstLine="567"/>
        <w:jc w:val="center"/>
        <w:rPr>
          <w:b/>
          <w:sz w:val="18"/>
          <w:szCs w:val="18"/>
        </w:rPr>
      </w:pPr>
    </w:p>
    <w:p w:rsidR="00AE5326" w:rsidRPr="00AE5326" w:rsidRDefault="00AE5326" w:rsidP="00AE5326">
      <w:pPr>
        <w:ind w:left="-567" w:right="142" w:firstLine="567"/>
        <w:jc w:val="left"/>
        <w:rPr>
          <w:bCs/>
          <w:sz w:val="18"/>
          <w:szCs w:val="18"/>
        </w:rPr>
      </w:pPr>
      <w:r w:rsidRPr="00AE5326">
        <w:rPr>
          <w:bCs/>
          <w:sz w:val="18"/>
          <w:szCs w:val="18"/>
        </w:rPr>
        <w:t>О внесении изменений в Постановление администрации от 16.03.2018 № 27 о/д «Об утверждении Порядка отбора и формирования перечня автомобильных дорог общего пользования местного значения Хомутовского муниципального образования для проведения их капитального ремонта и (или) текущего ремонта»</w:t>
      </w:r>
    </w:p>
    <w:p w:rsidR="00575480" w:rsidRDefault="00575480" w:rsidP="00763634">
      <w:pPr>
        <w:ind w:left="-567" w:right="142" w:firstLine="567"/>
        <w:jc w:val="center"/>
        <w:rPr>
          <w:b/>
          <w:sz w:val="18"/>
          <w:szCs w:val="18"/>
        </w:rPr>
      </w:pPr>
    </w:p>
    <w:p w:rsidR="00AE5326" w:rsidRPr="00AE5326" w:rsidRDefault="00AE5326" w:rsidP="00AE5326">
      <w:pPr>
        <w:ind w:left="-567" w:firstLine="567"/>
        <w:rPr>
          <w:sz w:val="18"/>
          <w:szCs w:val="18"/>
        </w:rPr>
      </w:pPr>
      <w:r w:rsidRPr="00AE5326">
        <w:rPr>
          <w:sz w:val="18"/>
          <w:szCs w:val="18"/>
        </w:rPr>
        <w:t xml:space="preserve">В соответствии с Федеральным законом от 06.10.2013 года № 131 –ФЗ «Об общих принципах организации местного самоуправления в Российской Федерации», Федеральным законом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в целях повышения уровня контроля за ремонтом и состоянием автомобильных дорог общего пользования местного значения Хомутовского муниципального образования, руководствуясь Уставом Хомутовского муниципального образования, Администрация Хомутовского муниципального образования </w:t>
      </w:r>
    </w:p>
    <w:p w:rsidR="00AE5326" w:rsidRPr="00AE5326" w:rsidRDefault="00AE5326" w:rsidP="00AE5326">
      <w:pPr>
        <w:ind w:left="-567" w:firstLine="567"/>
        <w:rPr>
          <w:sz w:val="18"/>
          <w:szCs w:val="18"/>
        </w:rPr>
      </w:pPr>
      <w:r w:rsidRPr="00AE5326">
        <w:rPr>
          <w:sz w:val="18"/>
          <w:szCs w:val="18"/>
        </w:rPr>
        <w:t xml:space="preserve"> </w:t>
      </w:r>
    </w:p>
    <w:p w:rsidR="00AE5326" w:rsidRPr="00AE5326" w:rsidRDefault="00AE5326" w:rsidP="00AE5326">
      <w:pPr>
        <w:ind w:left="-567" w:firstLine="567"/>
        <w:rPr>
          <w:sz w:val="18"/>
          <w:szCs w:val="18"/>
        </w:rPr>
      </w:pPr>
      <w:r w:rsidRPr="00AE5326">
        <w:rPr>
          <w:sz w:val="18"/>
          <w:szCs w:val="18"/>
        </w:rPr>
        <w:t>ПОСТАНОВЛЯЕТ:</w:t>
      </w:r>
    </w:p>
    <w:p w:rsidR="00AE5326" w:rsidRPr="00AE5326" w:rsidRDefault="00AE5326" w:rsidP="00AE5326">
      <w:pPr>
        <w:numPr>
          <w:ilvl w:val="0"/>
          <w:numId w:val="38"/>
        </w:numPr>
        <w:ind w:left="-567" w:firstLine="567"/>
        <w:contextualSpacing/>
        <w:jc w:val="left"/>
        <w:rPr>
          <w:sz w:val="18"/>
          <w:szCs w:val="18"/>
        </w:rPr>
      </w:pPr>
      <w:r w:rsidRPr="00AE5326">
        <w:rPr>
          <w:sz w:val="18"/>
          <w:szCs w:val="18"/>
        </w:rPr>
        <w:t xml:space="preserve">Внести следующие изменения в Постановление администрации от 16.03.2018 № 27 о/д «Об утверждении Порядка отбора и формирования перечня автомобильных дорог общего пользования местного значения Хомутовского муниципального образования для проведения их капитального ремонта и (или) текущего ремонта»: Приложение №2 изменить и изложить в новой редакции (Прилагается) </w:t>
      </w:r>
    </w:p>
    <w:p w:rsidR="00AE5326" w:rsidRPr="00AE5326" w:rsidRDefault="00AE5326" w:rsidP="00AE5326">
      <w:pPr>
        <w:numPr>
          <w:ilvl w:val="0"/>
          <w:numId w:val="38"/>
        </w:numPr>
        <w:ind w:left="-567" w:firstLine="567"/>
        <w:contextualSpacing/>
        <w:jc w:val="left"/>
        <w:rPr>
          <w:sz w:val="18"/>
          <w:szCs w:val="18"/>
        </w:rPr>
      </w:pPr>
      <w:r w:rsidRPr="00AE5326">
        <w:rPr>
          <w:sz w:val="18"/>
          <w:szCs w:val="18"/>
        </w:rPr>
        <w:t>Опубликовать настоящее постановление в установленном законом порядке.</w:t>
      </w:r>
    </w:p>
    <w:p w:rsidR="00AE5326" w:rsidRPr="00AE5326" w:rsidRDefault="00AE5326" w:rsidP="00AE5326">
      <w:pPr>
        <w:numPr>
          <w:ilvl w:val="0"/>
          <w:numId w:val="38"/>
        </w:numPr>
        <w:ind w:left="-567" w:firstLine="567"/>
        <w:contextualSpacing/>
        <w:jc w:val="left"/>
        <w:rPr>
          <w:sz w:val="18"/>
          <w:szCs w:val="18"/>
        </w:rPr>
      </w:pPr>
      <w:r w:rsidRPr="00AE5326">
        <w:rPr>
          <w:sz w:val="18"/>
          <w:szCs w:val="18"/>
        </w:rPr>
        <w:t>Контроль за исполнением настоящего постановления оставляю за собой.</w:t>
      </w:r>
    </w:p>
    <w:p w:rsidR="00AE5326" w:rsidRPr="00AE5326" w:rsidRDefault="00AE5326" w:rsidP="00AE5326">
      <w:pPr>
        <w:ind w:left="-567" w:firstLine="567"/>
        <w:contextualSpacing/>
        <w:rPr>
          <w:sz w:val="18"/>
          <w:szCs w:val="18"/>
        </w:rPr>
      </w:pPr>
    </w:p>
    <w:p w:rsidR="00AE5326" w:rsidRPr="00AE5326" w:rsidRDefault="00AE5326" w:rsidP="00AE5326">
      <w:pPr>
        <w:ind w:left="-567" w:firstLine="567"/>
        <w:jc w:val="right"/>
        <w:rPr>
          <w:i/>
          <w:sz w:val="18"/>
          <w:szCs w:val="18"/>
        </w:rPr>
      </w:pPr>
      <w:r>
        <w:rPr>
          <w:i/>
          <w:sz w:val="18"/>
          <w:szCs w:val="18"/>
        </w:rPr>
        <w:t xml:space="preserve"> </w:t>
      </w:r>
    </w:p>
    <w:p w:rsidR="00AE5326" w:rsidRPr="00AE5326" w:rsidRDefault="00AE5326" w:rsidP="00AE5326">
      <w:pPr>
        <w:ind w:left="-567" w:firstLine="567"/>
        <w:jc w:val="center"/>
        <w:rPr>
          <w:i/>
          <w:sz w:val="18"/>
          <w:szCs w:val="18"/>
        </w:rPr>
      </w:pPr>
      <w:r>
        <w:rPr>
          <w:i/>
          <w:sz w:val="18"/>
          <w:szCs w:val="18"/>
        </w:rPr>
        <w:t xml:space="preserve">                              </w:t>
      </w:r>
      <w:r w:rsidRPr="00AE5326">
        <w:rPr>
          <w:i/>
          <w:sz w:val="18"/>
          <w:szCs w:val="18"/>
        </w:rPr>
        <w:t xml:space="preserve">Исполняющий обязанности </w:t>
      </w:r>
    </w:p>
    <w:p w:rsidR="00AE5326" w:rsidRPr="00AE5326" w:rsidRDefault="00AE5326" w:rsidP="00AE5326">
      <w:pPr>
        <w:ind w:left="-567" w:firstLine="567"/>
        <w:jc w:val="center"/>
        <w:rPr>
          <w:i/>
          <w:sz w:val="18"/>
          <w:szCs w:val="18"/>
        </w:rPr>
      </w:pPr>
      <w:r>
        <w:rPr>
          <w:i/>
          <w:sz w:val="18"/>
          <w:szCs w:val="18"/>
        </w:rPr>
        <w:t xml:space="preserve">                                                                                             </w:t>
      </w:r>
      <w:r w:rsidRPr="00AE5326">
        <w:rPr>
          <w:i/>
          <w:sz w:val="18"/>
          <w:szCs w:val="18"/>
        </w:rPr>
        <w:t>Главы админ</w:t>
      </w:r>
      <w:r>
        <w:rPr>
          <w:i/>
          <w:sz w:val="18"/>
          <w:szCs w:val="18"/>
        </w:rPr>
        <w:t>истраци</w:t>
      </w:r>
      <w:r w:rsidRPr="00AE5326">
        <w:rPr>
          <w:i/>
          <w:sz w:val="18"/>
          <w:szCs w:val="18"/>
        </w:rPr>
        <w:t xml:space="preserve">                       </w:t>
      </w:r>
      <w:r>
        <w:rPr>
          <w:i/>
          <w:sz w:val="18"/>
          <w:szCs w:val="18"/>
        </w:rPr>
        <w:t xml:space="preserve">       </w:t>
      </w:r>
      <w:r w:rsidRPr="00AE5326">
        <w:rPr>
          <w:i/>
          <w:sz w:val="18"/>
          <w:szCs w:val="18"/>
        </w:rPr>
        <w:t xml:space="preserve">               Е.Ю. Емельянова</w:t>
      </w:r>
    </w:p>
    <w:p w:rsidR="00AE5326" w:rsidRDefault="00AE5326" w:rsidP="00AE5326">
      <w:pPr>
        <w:ind w:left="-567" w:firstLine="567"/>
        <w:rPr>
          <w:sz w:val="18"/>
          <w:szCs w:val="18"/>
        </w:rPr>
      </w:pPr>
    </w:p>
    <w:p w:rsidR="00AE5326" w:rsidRPr="00AE5326" w:rsidRDefault="00AE5326" w:rsidP="00AE5326">
      <w:pPr>
        <w:ind w:left="-567" w:firstLine="567"/>
        <w:rPr>
          <w:sz w:val="18"/>
          <w:szCs w:val="18"/>
        </w:rPr>
      </w:pPr>
    </w:p>
    <w:p w:rsidR="00963CDC" w:rsidRDefault="00963CDC" w:rsidP="00AE5326">
      <w:pPr>
        <w:ind w:left="-567" w:firstLine="567"/>
        <w:jc w:val="right"/>
        <w:rPr>
          <w:sz w:val="18"/>
          <w:szCs w:val="18"/>
        </w:rPr>
      </w:pPr>
    </w:p>
    <w:p w:rsidR="00963CDC" w:rsidRDefault="00963CDC" w:rsidP="00AE5326">
      <w:pPr>
        <w:ind w:left="-567" w:firstLine="567"/>
        <w:jc w:val="right"/>
        <w:rPr>
          <w:sz w:val="18"/>
          <w:szCs w:val="18"/>
        </w:rPr>
      </w:pPr>
    </w:p>
    <w:p w:rsidR="00AE5326" w:rsidRPr="00AE5326" w:rsidRDefault="00AE5326" w:rsidP="00AE5326">
      <w:pPr>
        <w:ind w:left="-567" w:firstLine="567"/>
        <w:jc w:val="right"/>
        <w:rPr>
          <w:sz w:val="18"/>
          <w:szCs w:val="18"/>
        </w:rPr>
      </w:pPr>
      <w:r w:rsidRPr="00AE5326">
        <w:rPr>
          <w:sz w:val="18"/>
          <w:szCs w:val="18"/>
        </w:rPr>
        <w:t>Утверждаю</w:t>
      </w:r>
    </w:p>
    <w:p w:rsidR="00AE5326" w:rsidRPr="00AE5326" w:rsidRDefault="00AE5326" w:rsidP="00AE5326">
      <w:pPr>
        <w:ind w:left="-567" w:firstLine="567"/>
        <w:jc w:val="right"/>
        <w:rPr>
          <w:sz w:val="18"/>
          <w:szCs w:val="18"/>
        </w:rPr>
      </w:pPr>
      <w:r w:rsidRPr="00AE5326">
        <w:rPr>
          <w:sz w:val="18"/>
          <w:szCs w:val="18"/>
        </w:rPr>
        <w:t>Приложение №2</w:t>
      </w:r>
    </w:p>
    <w:p w:rsidR="00AE5326" w:rsidRPr="00AE5326" w:rsidRDefault="00AE5326" w:rsidP="00AE5326">
      <w:pPr>
        <w:ind w:left="-567" w:firstLine="567"/>
        <w:jc w:val="right"/>
        <w:rPr>
          <w:sz w:val="18"/>
          <w:szCs w:val="18"/>
        </w:rPr>
      </w:pPr>
      <w:r w:rsidRPr="00AE5326">
        <w:rPr>
          <w:sz w:val="18"/>
          <w:szCs w:val="18"/>
        </w:rPr>
        <w:t>К постановлению администрации</w:t>
      </w:r>
    </w:p>
    <w:p w:rsidR="00AE5326" w:rsidRPr="00AE5326" w:rsidRDefault="00AE5326" w:rsidP="00AE5326">
      <w:pPr>
        <w:ind w:left="-567" w:firstLine="567"/>
        <w:jc w:val="right"/>
        <w:rPr>
          <w:sz w:val="18"/>
          <w:szCs w:val="18"/>
        </w:rPr>
      </w:pPr>
      <w:r w:rsidRPr="00AE5326">
        <w:rPr>
          <w:sz w:val="18"/>
          <w:szCs w:val="18"/>
        </w:rPr>
        <w:t>от «_</w:t>
      </w:r>
      <w:r w:rsidR="00963CDC">
        <w:rPr>
          <w:sz w:val="18"/>
          <w:szCs w:val="18"/>
        </w:rPr>
        <w:t>19</w:t>
      </w:r>
      <w:r w:rsidRPr="00AE5326">
        <w:rPr>
          <w:sz w:val="18"/>
          <w:szCs w:val="18"/>
        </w:rPr>
        <w:t>_»____</w:t>
      </w:r>
      <w:r w:rsidR="00963CDC">
        <w:rPr>
          <w:sz w:val="18"/>
          <w:szCs w:val="18"/>
        </w:rPr>
        <w:t>11</w:t>
      </w:r>
      <w:r w:rsidRPr="00AE5326">
        <w:rPr>
          <w:sz w:val="18"/>
          <w:szCs w:val="18"/>
        </w:rPr>
        <w:t>_____2020 г.</w:t>
      </w:r>
    </w:p>
    <w:p w:rsidR="00AE5326" w:rsidRPr="00AE5326" w:rsidRDefault="00AE5326" w:rsidP="00AE5326">
      <w:pPr>
        <w:ind w:left="-567" w:firstLine="567"/>
        <w:jc w:val="right"/>
        <w:rPr>
          <w:sz w:val="18"/>
          <w:szCs w:val="18"/>
        </w:rPr>
      </w:pPr>
    </w:p>
    <w:p w:rsidR="00AE5326" w:rsidRPr="00AE5326" w:rsidRDefault="00AE5326" w:rsidP="00AE5326">
      <w:pPr>
        <w:ind w:left="-567" w:firstLine="567"/>
        <w:jc w:val="center"/>
        <w:rPr>
          <w:sz w:val="18"/>
          <w:szCs w:val="18"/>
        </w:rPr>
      </w:pPr>
      <w:r w:rsidRPr="00AE5326">
        <w:rPr>
          <w:sz w:val="18"/>
          <w:szCs w:val="18"/>
        </w:rPr>
        <w:t>СОСТАВ</w:t>
      </w:r>
    </w:p>
    <w:p w:rsidR="00AE5326" w:rsidRPr="00AE5326" w:rsidRDefault="00AE5326" w:rsidP="00AE5326">
      <w:pPr>
        <w:ind w:left="-567" w:firstLine="567"/>
        <w:jc w:val="center"/>
        <w:rPr>
          <w:sz w:val="18"/>
          <w:szCs w:val="18"/>
        </w:rPr>
      </w:pPr>
      <w:r w:rsidRPr="00AE5326">
        <w:rPr>
          <w:sz w:val="18"/>
          <w:szCs w:val="18"/>
        </w:rPr>
        <w:t>КОМИССИИ ПО ОТБОРУ И ФОРМИРОВАНИЮ ПЕРЕЧНЯ</w:t>
      </w:r>
    </w:p>
    <w:p w:rsidR="00AE5326" w:rsidRPr="00AE5326" w:rsidRDefault="00AE5326" w:rsidP="00AE5326">
      <w:pPr>
        <w:ind w:left="-567" w:firstLine="567"/>
        <w:jc w:val="center"/>
        <w:rPr>
          <w:sz w:val="18"/>
          <w:szCs w:val="18"/>
        </w:rPr>
      </w:pPr>
      <w:r w:rsidRPr="00AE5326">
        <w:rPr>
          <w:sz w:val="18"/>
          <w:szCs w:val="18"/>
        </w:rPr>
        <w:t>АВТОМОБИЛЬНЫХ ДОРОГ ОБЩЕГО ПОЛЬЗОВАНИЯ МЕСТНОГО ЗНАЧЕНИЯ ХОМУТОВСКОГО МУНИЦИПАЛЬНОГО ОБРАЗОВАНИЯ ДЛЯ ПРОВЕДЕНИЯ ИХ КАПИТАЛЬНОГО И (ИЛИ) ТЕКУЩЕГО РЕМОНТА</w:t>
      </w:r>
    </w:p>
    <w:p w:rsidR="00AE5326" w:rsidRPr="00AE5326" w:rsidRDefault="00AE5326" w:rsidP="00AE5326">
      <w:pPr>
        <w:ind w:left="-567" w:firstLine="567"/>
        <w:jc w:val="center"/>
        <w:rPr>
          <w:sz w:val="18"/>
          <w:szCs w:val="18"/>
        </w:rPr>
      </w:pPr>
    </w:p>
    <w:p w:rsidR="00AE5326" w:rsidRPr="00AE5326" w:rsidRDefault="00AE5326" w:rsidP="00963CDC">
      <w:pPr>
        <w:ind w:left="-567" w:firstLine="567"/>
        <w:jc w:val="left"/>
        <w:rPr>
          <w:sz w:val="18"/>
          <w:szCs w:val="18"/>
        </w:rPr>
      </w:pPr>
      <w:r w:rsidRPr="00AE5326">
        <w:rPr>
          <w:sz w:val="18"/>
          <w:szCs w:val="18"/>
        </w:rPr>
        <w:t>Председатель комиссии:</w:t>
      </w:r>
    </w:p>
    <w:p w:rsidR="00AE5326" w:rsidRPr="00AE5326" w:rsidRDefault="00AE5326" w:rsidP="00963CDC">
      <w:pPr>
        <w:ind w:left="-567" w:firstLine="567"/>
        <w:jc w:val="left"/>
        <w:rPr>
          <w:sz w:val="18"/>
          <w:szCs w:val="18"/>
        </w:rPr>
      </w:pPr>
      <w:r w:rsidRPr="00AE5326">
        <w:rPr>
          <w:sz w:val="18"/>
          <w:szCs w:val="18"/>
        </w:rPr>
        <w:t>Емельянова Екатерина Юрьевна – заместитель Главы администрации Хомутовского МО;</w:t>
      </w:r>
    </w:p>
    <w:p w:rsidR="00AE5326" w:rsidRPr="00AE5326" w:rsidRDefault="00AE5326" w:rsidP="00963CDC">
      <w:pPr>
        <w:ind w:left="-567" w:firstLine="567"/>
        <w:jc w:val="left"/>
        <w:rPr>
          <w:sz w:val="18"/>
          <w:szCs w:val="18"/>
        </w:rPr>
      </w:pPr>
      <w:r w:rsidRPr="00AE5326">
        <w:rPr>
          <w:sz w:val="18"/>
          <w:szCs w:val="18"/>
        </w:rPr>
        <w:t>Заместитель председателя комиссии:</w:t>
      </w:r>
    </w:p>
    <w:p w:rsidR="00AE5326" w:rsidRPr="00AE5326" w:rsidRDefault="00AE5326" w:rsidP="00963CDC">
      <w:pPr>
        <w:ind w:left="-567" w:firstLine="567"/>
        <w:jc w:val="left"/>
        <w:rPr>
          <w:sz w:val="18"/>
          <w:szCs w:val="18"/>
        </w:rPr>
      </w:pPr>
      <w:r w:rsidRPr="00AE5326">
        <w:rPr>
          <w:sz w:val="18"/>
          <w:szCs w:val="18"/>
        </w:rPr>
        <w:t>Дубровина Елена Николаевна – начальник экономического отдела администрации Хомутовского МО;</w:t>
      </w:r>
    </w:p>
    <w:p w:rsidR="00AE5326" w:rsidRPr="00AE5326" w:rsidRDefault="00AE5326" w:rsidP="00963CDC">
      <w:pPr>
        <w:ind w:left="-567" w:firstLine="567"/>
        <w:jc w:val="left"/>
        <w:rPr>
          <w:sz w:val="18"/>
          <w:szCs w:val="18"/>
        </w:rPr>
      </w:pPr>
      <w:r w:rsidRPr="00AE5326">
        <w:rPr>
          <w:sz w:val="18"/>
          <w:szCs w:val="18"/>
        </w:rPr>
        <w:t>Секретарь комиссии:</w:t>
      </w:r>
    </w:p>
    <w:p w:rsidR="00AE5326" w:rsidRPr="00AE5326" w:rsidRDefault="00AE5326" w:rsidP="00963CDC">
      <w:pPr>
        <w:ind w:left="-567" w:firstLine="567"/>
        <w:jc w:val="left"/>
        <w:rPr>
          <w:sz w:val="18"/>
          <w:szCs w:val="18"/>
        </w:rPr>
      </w:pPr>
      <w:r w:rsidRPr="00AE5326">
        <w:rPr>
          <w:sz w:val="18"/>
          <w:szCs w:val="18"/>
        </w:rPr>
        <w:t>Казинский Александр Михайлович – консультант по вопросам жизнеобеспечения территории;</w:t>
      </w:r>
    </w:p>
    <w:p w:rsidR="00AE5326" w:rsidRPr="00AE5326" w:rsidRDefault="00AE5326" w:rsidP="00963CDC">
      <w:pPr>
        <w:ind w:left="-567" w:firstLine="567"/>
        <w:jc w:val="left"/>
        <w:rPr>
          <w:sz w:val="18"/>
          <w:szCs w:val="18"/>
        </w:rPr>
      </w:pPr>
      <w:r w:rsidRPr="00AE5326">
        <w:rPr>
          <w:sz w:val="18"/>
          <w:szCs w:val="18"/>
        </w:rPr>
        <w:t>Члены комиссии:</w:t>
      </w:r>
    </w:p>
    <w:p w:rsidR="00AE5326" w:rsidRPr="00AE5326" w:rsidRDefault="00AE5326" w:rsidP="00963CDC">
      <w:pPr>
        <w:ind w:left="-567" w:firstLine="567"/>
        <w:jc w:val="left"/>
        <w:rPr>
          <w:sz w:val="18"/>
          <w:szCs w:val="18"/>
        </w:rPr>
      </w:pPr>
      <w:r w:rsidRPr="00AE5326">
        <w:rPr>
          <w:sz w:val="18"/>
          <w:szCs w:val="18"/>
        </w:rPr>
        <w:t>Емельянов Роман Валерьевич – начальник отдела муниципального контроля и благоустройства территории;</w:t>
      </w:r>
    </w:p>
    <w:p w:rsidR="00AE5326" w:rsidRPr="00AE5326" w:rsidRDefault="00AE5326" w:rsidP="00963CDC">
      <w:pPr>
        <w:ind w:left="-567" w:firstLine="567"/>
        <w:jc w:val="left"/>
        <w:rPr>
          <w:sz w:val="18"/>
          <w:szCs w:val="18"/>
        </w:rPr>
      </w:pPr>
      <w:r w:rsidRPr="00AE5326">
        <w:rPr>
          <w:sz w:val="18"/>
          <w:szCs w:val="18"/>
        </w:rPr>
        <w:t>Шелепов Александр Леонтьевич – директор МКУ ХЭС Хомутовского МО;</w:t>
      </w:r>
    </w:p>
    <w:p w:rsidR="00AE5326" w:rsidRPr="00AE5326" w:rsidRDefault="00AE5326" w:rsidP="00963CDC">
      <w:pPr>
        <w:ind w:left="-567" w:firstLine="567"/>
        <w:jc w:val="left"/>
        <w:rPr>
          <w:sz w:val="18"/>
          <w:szCs w:val="18"/>
        </w:rPr>
      </w:pPr>
      <w:r w:rsidRPr="00AE5326">
        <w:rPr>
          <w:sz w:val="18"/>
          <w:szCs w:val="18"/>
        </w:rPr>
        <w:t>Ветров Александр Константинович – заместитель председателя Думы 4 созыва Хомутовского муниципального образования;</w:t>
      </w:r>
    </w:p>
    <w:p w:rsidR="00AE5326" w:rsidRPr="00AE5326" w:rsidRDefault="00AE5326" w:rsidP="00963CDC">
      <w:pPr>
        <w:ind w:left="-567" w:firstLine="567"/>
        <w:jc w:val="left"/>
        <w:rPr>
          <w:sz w:val="18"/>
          <w:szCs w:val="18"/>
        </w:rPr>
      </w:pPr>
      <w:r w:rsidRPr="00AE5326">
        <w:rPr>
          <w:sz w:val="18"/>
          <w:szCs w:val="18"/>
        </w:rPr>
        <w:lastRenderedPageBreak/>
        <w:t>Усова Лариса Петровна – депутат Думы 4 созыва Хомутовского муниципального образования;</w:t>
      </w:r>
      <w:r w:rsidRPr="00AE5326">
        <w:rPr>
          <w:sz w:val="18"/>
          <w:szCs w:val="18"/>
        </w:rPr>
        <w:tab/>
      </w:r>
    </w:p>
    <w:p w:rsidR="00AE5326" w:rsidRPr="00AE5326" w:rsidRDefault="00AE5326" w:rsidP="00963CDC">
      <w:pPr>
        <w:ind w:left="-567" w:firstLine="567"/>
        <w:jc w:val="left"/>
        <w:rPr>
          <w:sz w:val="18"/>
          <w:szCs w:val="18"/>
        </w:rPr>
      </w:pPr>
      <w:r w:rsidRPr="00AE5326">
        <w:rPr>
          <w:sz w:val="18"/>
          <w:szCs w:val="18"/>
        </w:rPr>
        <w:t>Анисимов Александр Викторович - депутат Думы 4 созыва Хомутовского муниципального образования.</w:t>
      </w:r>
    </w:p>
    <w:p w:rsidR="00AE5326" w:rsidRPr="00AE5326" w:rsidRDefault="00AE5326" w:rsidP="00AE5326">
      <w:pPr>
        <w:ind w:left="0" w:firstLine="0"/>
        <w:jc w:val="left"/>
        <w:rPr>
          <w:sz w:val="28"/>
          <w:szCs w:val="28"/>
        </w:rPr>
      </w:pPr>
    </w:p>
    <w:p w:rsidR="00AE5326" w:rsidRPr="00AE5326" w:rsidRDefault="00AE5326" w:rsidP="00AE5326">
      <w:pPr>
        <w:ind w:left="0" w:firstLine="0"/>
        <w:jc w:val="left"/>
        <w:rPr>
          <w:sz w:val="28"/>
          <w:szCs w:val="28"/>
        </w:rPr>
      </w:pPr>
    </w:p>
    <w:p w:rsidR="00AE5326" w:rsidRPr="00AE5326" w:rsidRDefault="00AE5326" w:rsidP="00AE5326">
      <w:pPr>
        <w:ind w:left="0" w:firstLine="0"/>
        <w:jc w:val="left"/>
        <w:rPr>
          <w:sz w:val="28"/>
          <w:szCs w:val="28"/>
        </w:rPr>
      </w:pPr>
    </w:p>
    <w:p w:rsidR="00AE5326" w:rsidRPr="00AE5326" w:rsidRDefault="00AE5326" w:rsidP="00AE5326">
      <w:pPr>
        <w:ind w:left="0" w:firstLine="0"/>
        <w:jc w:val="left"/>
        <w:rPr>
          <w:sz w:val="28"/>
          <w:szCs w:val="28"/>
        </w:rPr>
      </w:pPr>
    </w:p>
    <w:p w:rsidR="00AE5326" w:rsidRPr="00AE5326" w:rsidRDefault="00AE5326" w:rsidP="00AE5326">
      <w:pPr>
        <w:ind w:left="0" w:firstLine="0"/>
        <w:jc w:val="left"/>
        <w:rPr>
          <w:sz w:val="28"/>
          <w:szCs w:val="28"/>
        </w:rPr>
      </w:pPr>
    </w:p>
    <w:p w:rsidR="00AE5326" w:rsidRPr="00AE5326" w:rsidRDefault="00AE5326" w:rsidP="00AE5326">
      <w:pPr>
        <w:ind w:left="0" w:firstLine="0"/>
        <w:jc w:val="left"/>
        <w:rPr>
          <w:sz w:val="28"/>
          <w:szCs w:val="28"/>
        </w:rPr>
      </w:pPr>
    </w:p>
    <w:p w:rsidR="00AE5326" w:rsidRPr="00AE5326" w:rsidRDefault="00AE5326" w:rsidP="00AE5326">
      <w:pPr>
        <w:ind w:left="0" w:firstLine="0"/>
        <w:jc w:val="left"/>
        <w:rPr>
          <w:sz w:val="28"/>
          <w:szCs w:val="28"/>
        </w:rPr>
      </w:pPr>
    </w:p>
    <w:p w:rsidR="00AE5326" w:rsidRPr="00AE5326" w:rsidRDefault="00AE5326" w:rsidP="00AE5326">
      <w:pPr>
        <w:ind w:left="0" w:firstLine="0"/>
        <w:jc w:val="left"/>
        <w:rPr>
          <w:sz w:val="28"/>
          <w:szCs w:val="28"/>
        </w:rPr>
      </w:pPr>
    </w:p>
    <w:p w:rsidR="00AE5326" w:rsidRPr="00AE5326" w:rsidRDefault="00AE5326" w:rsidP="00AE5326">
      <w:pPr>
        <w:ind w:left="0" w:firstLine="0"/>
        <w:jc w:val="left"/>
        <w:rPr>
          <w:sz w:val="28"/>
          <w:szCs w:val="28"/>
        </w:rPr>
      </w:pPr>
    </w:p>
    <w:p w:rsidR="00AE5326" w:rsidRPr="00AE5326" w:rsidRDefault="00AE5326" w:rsidP="00AE5326">
      <w:pPr>
        <w:ind w:left="0" w:firstLine="0"/>
        <w:jc w:val="left"/>
        <w:rPr>
          <w:sz w:val="28"/>
          <w:szCs w:val="28"/>
        </w:rPr>
      </w:pPr>
    </w:p>
    <w:p w:rsidR="00AE5326" w:rsidRPr="00AE5326" w:rsidRDefault="00AE5326" w:rsidP="00AE5326">
      <w:pPr>
        <w:ind w:left="0" w:firstLine="0"/>
        <w:jc w:val="left"/>
        <w:rPr>
          <w:sz w:val="28"/>
          <w:szCs w:val="28"/>
        </w:rPr>
      </w:pPr>
    </w:p>
    <w:p w:rsidR="00AE5326" w:rsidRPr="00AE5326" w:rsidRDefault="00AE5326" w:rsidP="00AE5326">
      <w:pPr>
        <w:ind w:left="0" w:firstLine="0"/>
        <w:jc w:val="left"/>
        <w:rPr>
          <w:sz w:val="28"/>
          <w:szCs w:val="28"/>
        </w:rPr>
      </w:pPr>
    </w:p>
    <w:p w:rsidR="00AE5326" w:rsidRPr="00AE5326" w:rsidRDefault="00AE5326" w:rsidP="00AE5326">
      <w:pPr>
        <w:ind w:left="0" w:firstLine="0"/>
        <w:jc w:val="center"/>
        <w:rPr>
          <w:sz w:val="28"/>
          <w:szCs w:val="28"/>
        </w:rPr>
      </w:pPr>
    </w:p>
    <w:p w:rsidR="00AE5326" w:rsidRPr="00AE5326" w:rsidRDefault="00AE5326" w:rsidP="00AE5326">
      <w:pPr>
        <w:ind w:left="0" w:firstLine="0"/>
        <w:rPr>
          <w:sz w:val="28"/>
          <w:szCs w:val="28"/>
        </w:rPr>
      </w:pPr>
    </w:p>
    <w:p w:rsidR="00AE5326" w:rsidRPr="00AE5326" w:rsidRDefault="00AE5326" w:rsidP="00AE5326">
      <w:pPr>
        <w:ind w:left="0" w:firstLine="0"/>
        <w:rPr>
          <w:sz w:val="28"/>
          <w:szCs w:val="28"/>
        </w:rPr>
      </w:pPr>
    </w:p>
    <w:p w:rsidR="00AE5326" w:rsidRDefault="00AE5326" w:rsidP="00763634">
      <w:pPr>
        <w:ind w:left="-567" w:right="142" w:firstLine="567"/>
        <w:jc w:val="center"/>
        <w:rPr>
          <w:b/>
          <w:sz w:val="18"/>
          <w:szCs w:val="18"/>
        </w:rPr>
      </w:pPr>
    </w:p>
    <w:p w:rsidR="00CB2083" w:rsidRPr="00CB2083" w:rsidRDefault="00CB2083" w:rsidP="00CB2083">
      <w:pPr>
        <w:ind w:left="0" w:firstLine="0"/>
        <w:jc w:val="left"/>
      </w:pPr>
    </w:p>
    <w:p w:rsidR="00CB2083" w:rsidRPr="00CB2083" w:rsidRDefault="00CB2083" w:rsidP="00CB2083">
      <w:pPr>
        <w:ind w:left="0" w:firstLine="0"/>
        <w:jc w:val="left"/>
      </w:pPr>
    </w:p>
    <w:p w:rsidR="00CB2083" w:rsidRPr="00CB2083" w:rsidRDefault="00CB2083" w:rsidP="00CB2083">
      <w:pPr>
        <w:ind w:left="0" w:firstLine="0"/>
        <w:jc w:val="left"/>
      </w:pPr>
    </w:p>
    <w:p w:rsidR="00CB2083" w:rsidRDefault="00CB2083" w:rsidP="00EF77BF">
      <w:pPr>
        <w:keepNext/>
        <w:ind w:left="567" w:hanging="5"/>
        <w:outlineLvl w:val="1"/>
        <w:rPr>
          <w:b/>
          <w:bCs/>
          <w:sz w:val="18"/>
          <w:szCs w:val="18"/>
          <w:lang w:eastAsia="x-none"/>
        </w:rPr>
      </w:pPr>
      <w:bookmarkStart w:id="0" w:name="_GoBack"/>
      <w:bookmarkEnd w:id="0"/>
    </w:p>
    <w:sectPr w:rsidR="00CB2083" w:rsidSect="00A2299D">
      <w:headerReference w:type="default" r:id="rId11"/>
      <w:footerReference w:type="default" r:id="rId12"/>
      <w:pgSz w:w="11906" w:h="16838"/>
      <w:pgMar w:top="993" w:right="849" w:bottom="568" w:left="1418" w:header="709" w:footer="2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BB8" w:rsidRDefault="00391BB8" w:rsidP="00BD744E">
      <w:r>
        <w:separator/>
      </w:r>
    </w:p>
  </w:endnote>
  <w:endnote w:type="continuationSeparator" w:id="0">
    <w:p w:rsidR="00391BB8" w:rsidRDefault="00391BB8"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105499"/>
      <w:docPartObj>
        <w:docPartGallery w:val="Page Numbers (Bottom of Page)"/>
        <w:docPartUnique/>
      </w:docPartObj>
    </w:sdtPr>
    <w:sdtEndPr/>
    <w:sdtContent>
      <w:p w:rsidR="00391BB8" w:rsidRDefault="00391BB8">
        <w:pPr>
          <w:pStyle w:val="afd"/>
          <w:jc w:val="right"/>
        </w:pPr>
        <w:r>
          <w:fldChar w:fldCharType="begin"/>
        </w:r>
        <w:r>
          <w:instrText>PAGE   \* MERGEFORMAT</w:instrText>
        </w:r>
        <w:r>
          <w:fldChar w:fldCharType="separate"/>
        </w:r>
        <w:r w:rsidR="00EF77BF">
          <w:rPr>
            <w:noProof/>
          </w:rPr>
          <w:t>5</w:t>
        </w:r>
        <w:r>
          <w:fldChar w:fldCharType="end"/>
        </w:r>
      </w:p>
    </w:sdtContent>
  </w:sdt>
  <w:p w:rsidR="00391BB8" w:rsidRPr="00935C27" w:rsidRDefault="00391BB8" w:rsidP="00935C27">
    <w:pPr>
      <w:pStyle w:val="afd"/>
      <w:ind w:left="0" w:firstLine="0"/>
    </w:pPr>
  </w:p>
  <w:p w:rsidR="00391BB8" w:rsidRDefault="00391B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BB8" w:rsidRDefault="00391BB8" w:rsidP="00BD744E">
      <w:r>
        <w:separator/>
      </w:r>
    </w:p>
  </w:footnote>
  <w:footnote w:type="continuationSeparator" w:id="0">
    <w:p w:rsidR="00391BB8" w:rsidRDefault="00391BB8"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B8" w:rsidRDefault="00391BB8" w:rsidP="00935C27">
    <w:pPr>
      <w:pStyle w:val="afb"/>
      <w:ind w:left="0" w:firstLine="0"/>
    </w:pPr>
  </w:p>
  <w:p w:rsidR="00391BB8" w:rsidRDefault="00391B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15:restartNumberingAfterBreak="0">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15:restartNumberingAfterBreak="0">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C86043"/>
    <w:multiLevelType w:val="hybridMultilevel"/>
    <w:tmpl w:val="90300C90"/>
    <w:lvl w:ilvl="0" w:tplc="123035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lvl>
    <w:lvl w:ilvl="2">
      <w:start w:val="1"/>
      <w:numFmt w:val="decimal"/>
      <w:isLgl/>
      <w:lvlText w:val="%1.%2.%3."/>
      <w:lvlJc w:val="left"/>
      <w:pPr>
        <w:ind w:left="4690" w:hanging="720"/>
      </w:pPr>
    </w:lvl>
    <w:lvl w:ilvl="3">
      <w:start w:val="1"/>
      <w:numFmt w:val="decimal"/>
      <w:isLgl/>
      <w:lvlText w:val="%1.%2.%3.%4."/>
      <w:lvlJc w:val="left"/>
      <w:pPr>
        <w:ind w:left="4690" w:hanging="720"/>
      </w:pPr>
    </w:lvl>
    <w:lvl w:ilvl="4">
      <w:start w:val="1"/>
      <w:numFmt w:val="decimal"/>
      <w:isLgl/>
      <w:lvlText w:val="%1.%2.%3.%4.%5."/>
      <w:lvlJc w:val="left"/>
      <w:pPr>
        <w:ind w:left="5050" w:hanging="1080"/>
      </w:pPr>
    </w:lvl>
    <w:lvl w:ilvl="5">
      <w:start w:val="1"/>
      <w:numFmt w:val="decimal"/>
      <w:isLgl/>
      <w:lvlText w:val="%1.%2.%3.%4.%5.%6."/>
      <w:lvlJc w:val="left"/>
      <w:pPr>
        <w:ind w:left="5050" w:hanging="1080"/>
      </w:pPr>
    </w:lvl>
    <w:lvl w:ilvl="6">
      <w:start w:val="1"/>
      <w:numFmt w:val="decimal"/>
      <w:isLgl/>
      <w:lvlText w:val="%1.%2.%3.%4.%5.%6.%7."/>
      <w:lvlJc w:val="left"/>
      <w:pPr>
        <w:ind w:left="5410" w:hanging="1440"/>
      </w:pPr>
    </w:lvl>
    <w:lvl w:ilvl="7">
      <w:start w:val="1"/>
      <w:numFmt w:val="decimal"/>
      <w:isLgl/>
      <w:lvlText w:val="%1.%2.%3.%4.%5.%6.%7.%8."/>
      <w:lvlJc w:val="left"/>
      <w:pPr>
        <w:ind w:left="5410" w:hanging="1440"/>
      </w:pPr>
    </w:lvl>
    <w:lvl w:ilvl="8">
      <w:start w:val="1"/>
      <w:numFmt w:val="decimal"/>
      <w:isLgl/>
      <w:lvlText w:val="%1.%2.%3.%4.%5.%6.%7.%8.%9."/>
      <w:lvlJc w:val="left"/>
      <w:pPr>
        <w:ind w:left="5770" w:hanging="1800"/>
      </w:pPr>
    </w:lvl>
  </w:abstractNum>
  <w:abstractNum w:abstractNumId="9" w15:restartNumberingAfterBreak="0">
    <w:nsid w:val="10967788"/>
    <w:multiLevelType w:val="multilevel"/>
    <w:tmpl w:val="0ECE3954"/>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15:restartNumberingAfterBreak="0">
    <w:nsid w:val="13461BA3"/>
    <w:multiLevelType w:val="hybridMultilevel"/>
    <w:tmpl w:val="7DE2D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9114BBD"/>
    <w:multiLevelType w:val="hybridMultilevel"/>
    <w:tmpl w:val="DCF09ED8"/>
    <w:lvl w:ilvl="0" w:tplc="D7C8A5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1BB94B14"/>
    <w:multiLevelType w:val="hybridMultilevel"/>
    <w:tmpl w:val="EFAAF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4E81B8E"/>
    <w:multiLevelType w:val="hybridMultilevel"/>
    <w:tmpl w:val="BA5CF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6D4B3D"/>
    <w:multiLevelType w:val="hybridMultilevel"/>
    <w:tmpl w:val="0AC6CA20"/>
    <w:lvl w:ilvl="0" w:tplc="CB9479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15:restartNumberingAfterBreak="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15:restartNumberingAfterBreak="0">
    <w:nsid w:val="32755ED1"/>
    <w:multiLevelType w:val="hybridMultilevel"/>
    <w:tmpl w:val="44DAC798"/>
    <w:lvl w:ilvl="0" w:tplc="AA0AADF2">
      <w:start w:val="1"/>
      <w:numFmt w:val="decimal"/>
      <w:lvlText w:val="%1."/>
      <w:lvlJc w:val="left"/>
      <w:pPr>
        <w:tabs>
          <w:tab w:val="num" w:pos="510"/>
        </w:tabs>
        <w:ind w:left="510" w:hanging="51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15:restartNumberingAfterBreak="0">
    <w:nsid w:val="3507040C"/>
    <w:multiLevelType w:val="hybridMultilevel"/>
    <w:tmpl w:val="1054ED96"/>
    <w:lvl w:ilvl="0" w:tplc="2D4AE1CA">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38944347"/>
    <w:multiLevelType w:val="hybridMultilevel"/>
    <w:tmpl w:val="156AF546"/>
    <w:lvl w:ilvl="0" w:tplc="69602082">
      <w:start w:val="1"/>
      <w:numFmt w:val="decimal"/>
      <w:lvlText w:val="%1."/>
      <w:lvlJc w:val="left"/>
      <w:pPr>
        <w:tabs>
          <w:tab w:val="num" w:pos="1990"/>
        </w:tabs>
        <w:ind w:left="1990" w:hanging="855"/>
      </w:pPr>
    </w:lvl>
    <w:lvl w:ilvl="1" w:tplc="4F607ED2">
      <w:start w:val="2"/>
      <w:numFmt w:val="decimal"/>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1" w15:restartNumberingAfterBreak="0">
    <w:nsid w:val="3C8D39DC"/>
    <w:multiLevelType w:val="hybridMultilevel"/>
    <w:tmpl w:val="4B208162"/>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4" w15:restartNumberingAfterBreak="0">
    <w:nsid w:val="4A735C4E"/>
    <w:multiLevelType w:val="multilevel"/>
    <w:tmpl w:val="B1385ACC"/>
    <w:lvl w:ilvl="0">
      <w:start w:val="1"/>
      <w:numFmt w:val="decimal"/>
      <w:lvlText w:val="%1."/>
      <w:lvlJc w:val="left"/>
      <w:pPr>
        <w:ind w:left="645" w:hanging="64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5" w15:restartNumberingAfterBreak="0">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26" w15:restartNumberingAfterBreak="0">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7" w15:restartNumberingAfterBreak="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56B263C"/>
    <w:multiLevelType w:val="hybridMultilevel"/>
    <w:tmpl w:val="3034C60C"/>
    <w:lvl w:ilvl="0" w:tplc="92D09DE8">
      <w:start w:val="1"/>
      <w:numFmt w:val="decimal"/>
      <w:lvlText w:val="%1."/>
      <w:lvlJc w:val="left"/>
      <w:pPr>
        <w:ind w:left="3217" w:hanging="948"/>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15:restartNumberingAfterBreak="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0" w15:restartNumberingAfterBreak="0">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31" w15:restartNumberingAfterBreak="0">
    <w:nsid w:val="58B734CD"/>
    <w:multiLevelType w:val="hybridMultilevel"/>
    <w:tmpl w:val="A8A8B484"/>
    <w:lvl w:ilvl="0" w:tplc="64E40FDC">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32" w15:restartNumberingAfterBreak="0">
    <w:nsid w:val="5D93159C"/>
    <w:multiLevelType w:val="hybridMultilevel"/>
    <w:tmpl w:val="839699CA"/>
    <w:lvl w:ilvl="0" w:tplc="8058381E">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3" w15:restartNumberingAfterBreak="0">
    <w:nsid w:val="5D943EAF"/>
    <w:multiLevelType w:val="hybridMultilevel"/>
    <w:tmpl w:val="032061E4"/>
    <w:lvl w:ilvl="0" w:tplc="FD7C0BC4">
      <w:numFmt w:val="bullet"/>
      <w:lvlText w:val="-"/>
      <w:lvlJc w:val="left"/>
      <w:pPr>
        <w:ind w:left="112" w:hanging="202"/>
      </w:pPr>
      <w:rPr>
        <w:rFonts w:ascii="Times New Roman" w:eastAsia="Times New Roman" w:hAnsi="Times New Roman" w:cs="Times New Roman" w:hint="default"/>
        <w:w w:val="100"/>
        <w:sz w:val="28"/>
        <w:szCs w:val="28"/>
        <w:lang w:val="ru-RU" w:eastAsia="ru-RU" w:bidi="ru-RU"/>
      </w:rPr>
    </w:lvl>
    <w:lvl w:ilvl="1" w:tplc="D0C21DDC">
      <w:numFmt w:val="bullet"/>
      <w:lvlText w:val="•"/>
      <w:lvlJc w:val="left"/>
      <w:pPr>
        <w:ind w:left="1150" w:hanging="202"/>
      </w:pPr>
      <w:rPr>
        <w:lang w:val="ru-RU" w:eastAsia="ru-RU" w:bidi="ru-RU"/>
      </w:rPr>
    </w:lvl>
    <w:lvl w:ilvl="2" w:tplc="CE3A371A">
      <w:numFmt w:val="bullet"/>
      <w:lvlText w:val="•"/>
      <w:lvlJc w:val="left"/>
      <w:pPr>
        <w:ind w:left="2181" w:hanging="202"/>
      </w:pPr>
      <w:rPr>
        <w:lang w:val="ru-RU" w:eastAsia="ru-RU" w:bidi="ru-RU"/>
      </w:rPr>
    </w:lvl>
    <w:lvl w:ilvl="3" w:tplc="364C6AB4">
      <w:numFmt w:val="bullet"/>
      <w:lvlText w:val="•"/>
      <w:lvlJc w:val="left"/>
      <w:pPr>
        <w:ind w:left="3211" w:hanging="202"/>
      </w:pPr>
      <w:rPr>
        <w:lang w:val="ru-RU" w:eastAsia="ru-RU" w:bidi="ru-RU"/>
      </w:rPr>
    </w:lvl>
    <w:lvl w:ilvl="4" w:tplc="D970350C">
      <w:numFmt w:val="bullet"/>
      <w:lvlText w:val="•"/>
      <w:lvlJc w:val="left"/>
      <w:pPr>
        <w:ind w:left="4242" w:hanging="202"/>
      </w:pPr>
      <w:rPr>
        <w:lang w:val="ru-RU" w:eastAsia="ru-RU" w:bidi="ru-RU"/>
      </w:rPr>
    </w:lvl>
    <w:lvl w:ilvl="5" w:tplc="76288076">
      <w:numFmt w:val="bullet"/>
      <w:lvlText w:val="•"/>
      <w:lvlJc w:val="left"/>
      <w:pPr>
        <w:ind w:left="5273" w:hanging="202"/>
      </w:pPr>
      <w:rPr>
        <w:lang w:val="ru-RU" w:eastAsia="ru-RU" w:bidi="ru-RU"/>
      </w:rPr>
    </w:lvl>
    <w:lvl w:ilvl="6" w:tplc="BDD89958">
      <w:numFmt w:val="bullet"/>
      <w:lvlText w:val="•"/>
      <w:lvlJc w:val="left"/>
      <w:pPr>
        <w:ind w:left="6303" w:hanging="202"/>
      </w:pPr>
      <w:rPr>
        <w:lang w:val="ru-RU" w:eastAsia="ru-RU" w:bidi="ru-RU"/>
      </w:rPr>
    </w:lvl>
    <w:lvl w:ilvl="7" w:tplc="6498B8A8">
      <w:numFmt w:val="bullet"/>
      <w:lvlText w:val="•"/>
      <w:lvlJc w:val="left"/>
      <w:pPr>
        <w:ind w:left="7334" w:hanging="202"/>
      </w:pPr>
      <w:rPr>
        <w:lang w:val="ru-RU" w:eastAsia="ru-RU" w:bidi="ru-RU"/>
      </w:rPr>
    </w:lvl>
    <w:lvl w:ilvl="8" w:tplc="762A92BE">
      <w:numFmt w:val="bullet"/>
      <w:lvlText w:val="•"/>
      <w:lvlJc w:val="left"/>
      <w:pPr>
        <w:ind w:left="8365" w:hanging="202"/>
      </w:pPr>
      <w:rPr>
        <w:lang w:val="ru-RU" w:eastAsia="ru-RU" w:bidi="ru-RU"/>
      </w:rPr>
    </w:lvl>
  </w:abstractNum>
  <w:abstractNum w:abstractNumId="34" w15:restartNumberingAfterBreak="0">
    <w:nsid w:val="63CE1334"/>
    <w:multiLevelType w:val="multilevel"/>
    <w:tmpl w:val="85022004"/>
    <w:lvl w:ilvl="0">
      <w:start w:val="1"/>
      <w:numFmt w:val="decimal"/>
      <w:lvlText w:val="%1."/>
      <w:legacy w:legacy="1" w:legacySpace="0" w:legacyIndent="350"/>
      <w:lvlJc w:val="left"/>
      <w:pPr>
        <w:ind w:left="0" w:firstLine="0"/>
      </w:pPr>
      <w:rPr>
        <w:rFonts w:ascii="Times New Roman" w:eastAsia="Times New Roman" w:hAnsi="Times New Roman" w:cs="Times New Roman"/>
      </w:rPr>
    </w:lvl>
    <w:lvl w:ilvl="1">
      <w:start w:val="1"/>
      <w:numFmt w:val="decimal"/>
      <w:isLgl/>
      <w:lvlText w:val="%1.%2."/>
      <w:lvlJc w:val="left"/>
      <w:pPr>
        <w:ind w:left="1192" w:hanging="450"/>
      </w:pPr>
      <w:rPr>
        <w:color w:val="auto"/>
      </w:rPr>
    </w:lvl>
    <w:lvl w:ilvl="2">
      <w:start w:val="1"/>
      <w:numFmt w:val="decimal"/>
      <w:isLgl/>
      <w:lvlText w:val="%1.%2.%3."/>
      <w:lvlJc w:val="left"/>
      <w:pPr>
        <w:ind w:left="2204" w:hanging="720"/>
      </w:pPr>
      <w:rPr>
        <w:color w:val="auto"/>
      </w:rPr>
    </w:lvl>
    <w:lvl w:ilvl="3">
      <w:start w:val="1"/>
      <w:numFmt w:val="decimal"/>
      <w:isLgl/>
      <w:lvlText w:val="%1.%2.%3.%4."/>
      <w:lvlJc w:val="left"/>
      <w:pPr>
        <w:ind w:left="2946" w:hanging="720"/>
      </w:pPr>
      <w:rPr>
        <w:color w:val="auto"/>
      </w:rPr>
    </w:lvl>
    <w:lvl w:ilvl="4">
      <w:start w:val="1"/>
      <w:numFmt w:val="decimal"/>
      <w:isLgl/>
      <w:lvlText w:val="%1.%2.%3.%4.%5."/>
      <w:lvlJc w:val="left"/>
      <w:pPr>
        <w:ind w:left="4048" w:hanging="1080"/>
      </w:pPr>
      <w:rPr>
        <w:color w:val="auto"/>
      </w:rPr>
    </w:lvl>
    <w:lvl w:ilvl="5">
      <w:start w:val="1"/>
      <w:numFmt w:val="decimal"/>
      <w:isLgl/>
      <w:lvlText w:val="%1.%2.%3.%4.%5.%6."/>
      <w:lvlJc w:val="left"/>
      <w:pPr>
        <w:ind w:left="4790" w:hanging="1080"/>
      </w:pPr>
      <w:rPr>
        <w:color w:val="auto"/>
      </w:rPr>
    </w:lvl>
    <w:lvl w:ilvl="6">
      <w:start w:val="1"/>
      <w:numFmt w:val="decimal"/>
      <w:isLgl/>
      <w:lvlText w:val="%1.%2.%3.%4.%5.%6.%7."/>
      <w:lvlJc w:val="left"/>
      <w:pPr>
        <w:ind w:left="5892" w:hanging="1440"/>
      </w:pPr>
      <w:rPr>
        <w:color w:val="auto"/>
      </w:rPr>
    </w:lvl>
    <w:lvl w:ilvl="7">
      <w:start w:val="1"/>
      <w:numFmt w:val="decimal"/>
      <w:isLgl/>
      <w:lvlText w:val="%1.%2.%3.%4.%5.%6.%7.%8."/>
      <w:lvlJc w:val="left"/>
      <w:pPr>
        <w:ind w:left="6634" w:hanging="1440"/>
      </w:pPr>
      <w:rPr>
        <w:color w:val="auto"/>
      </w:rPr>
    </w:lvl>
    <w:lvl w:ilvl="8">
      <w:start w:val="1"/>
      <w:numFmt w:val="decimal"/>
      <w:isLgl/>
      <w:lvlText w:val="%1.%2.%3.%4.%5.%6.%7.%8.%9."/>
      <w:lvlJc w:val="left"/>
      <w:pPr>
        <w:ind w:left="7736" w:hanging="1800"/>
      </w:pPr>
      <w:rPr>
        <w:color w:val="auto"/>
      </w:rPr>
    </w:lvl>
  </w:abstractNum>
  <w:abstractNum w:abstractNumId="35" w15:restartNumberingAfterBreak="0">
    <w:nsid w:val="64CB0681"/>
    <w:multiLevelType w:val="multilevel"/>
    <w:tmpl w:val="4BA43FF4"/>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6" w15:restartNumberingAfterBreak="0">
    <w:nsid w:val="67FA2FE2"/>
    <w:multiLevelType w:val="multilevel"/>
    <w:tmpl w:val="225CA9BC"/>
    <w:lvl w:ilvl="0">
      <w:start w:val="4"/>
      <w:numFmt w:val="decimal"/>
      <w:lvlText w:val="%1"/>
      <w:lvlJc w:val="left"/>
      <w:pPr>
        <w:ind w:left="112" w:hanging="543"/>
      </w:pPr>
      <w:rPr>
        <w:lang w:val="ru-RU" w:eastAsia="ru-RU" w:bidi="ru-RU"/>
      </w:rPr>
    </w:lvl>
    <w:lvl w:ilvl="1">
      <w:start w:val="1"/>
      <w:numFmt w:val="decimal"/>
      <w:lvlText w:val="%1.%2."/>
      <w:lvlJc w:val="left"/>
      <w:pPr>
        <w:ind w:left="1678" w:hanging="543"/>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181" w:hanging="543"/>
      </w:pPr>
      <w:rPr>
        <w:lang w:val="ru-RU" w:eastAsia="ru-RU" w:bidi="ru-RU"/>
      </w:rPr>
    </w:lvl>
    <w:lvl w:ilvl="3">
      <w:numFmt w:val="bullet"/>
      <w:lvlText w:val="•"/>
      <w:lvlJc w:val="left"/>
      <w:pPr>
        <w:ind w:left="3211" w:hanging="543"/>
      </w:pPr>
      <w:rPr>
        <w:lang w:val="ru-RU" w:eastAsia="ru-RU" w:bidi="ru-RU"/>
      </w:rPr>
    </w:lvl>
    <w:lvl w:ilvl="4">
      <w:numFmt w:val="bullet"/>
      <w:lvlText w:val="•"/>
      <w:lvlJc w:val="left"/>
      <w:pPr>
        <w:ind w:left="4242" w:hanging="543"/>
      </w:pPr>
      <w:rPr>
        <w:lang w:val="ru-RU" w:eastAsia="ru-RU" w:bidi="ru-RU"/>
      </w:rPr>
    </w:lvl>
    <w:lvl w:ilvl="5">
      <w:numFmt w:val="bullet"/>
      <w:lvlText w:val="•"/>
      <w:lvlJc w:val="left"/>
      <w:pPr>
        <w:ind w:left="5273" w:hanging="543"/>
      </w:pPr>
      <w:rPr>
        <w:lang w:val="ru-RU" w:eastAsia="ru-RU" w:bidi="ru-RU"/>
      </w:rPr>
    </w:lvl>
    <w:lvl w:ilvl="6">
      <w:numFmt w:val="bullet"/>
      <w:lvlText w:val="•"/>
      <w:lvlJc w:val="left"/>
      <w:pPr>
        <w:ind w:left="6303" w:hanging="543"/>
      </w:pPr>
      <w:rPr>
        <w:lang w:val="ru-RU" w:eastAsia="ru-RU" w:bidi="ru-RU"/>
      </w:rPr>
    </w:lvl>
    <w:lvl w:ilvl="7">
      <w:numFmt w:val="bullet"/>
      <w:lvlText w:val="•"/>
      <w:lvlJc w:val="left"/>
      <w:pPr>
        <w:ind w:left="7334" w:hanging="543"/>
      </w:pPr>
      <w:rPr>
        <w:lang w:val="ru-RU" w:eastAsia="ru-RU" w:bidi="ru-RU"/>
      </w:rPr>
    </w:lvl>
    <w:lvl w:ilvl="8">
      <w:numFmt w:val="bullet"/>
      <w:lvlText w:val="•"/>
      <w:lvlJc w:val="left"/>
      <w:pPr>
        <w:ind w:left="8365" w:hanging="543"/>
      </w:pPr>
      <w:rPr>
        <w:lang w:val="ru-RU" w:eastAsia="ru-RU" w:bidi="ru-RU"/>
      </w:rPr>
    </w:lvl>
  </w:abstractNum>
  <w:abstractNum w:abstractNumId="37" w15:restartNumberingAfterBreak="0">
    <w:nsid w:val="69D60146"/>
    <w:multiLevelType w:val="hybridMultilevel"/>
    <w:tmpl w:val="08F8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C605A9"/>
    <w:multiLevelType w:val="hybridMultilevel"/>
    <w:tmpl w:val="0E005B40"/>
    <w:lvl w:ilvl="0" w:tplc="E1CAB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6"/>
  </w:num>
  <w:num w:numId="5">
    <w:abstractNumId w:val="15"/>
  </w:num>
  <w:num w:numId="6">
    <w:abstractNumId w:val="17"/>
  </w:num>
  <w:num w:numId="7">
    <w:abstractNumId w:val="6"/>
  </w:num>
  <w:num w:numId="8">
    <w:abstractNumId w:val="22"/>
  </w:num>
  <w:num w:numId="9">
    <w:abstractNumId w:val="29"/>
  </w:num>
  <w:num w:numId="10">
    <w:abstractNumId w:val="2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27"/>
  </w:num>
  <w:num w:numId="25">
    <w:abstractNumId w:val="3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6"/>
    <w:lvlOverride w:ilvl="0">
      <w:startOverride w:val="4"/>
    </w:lvlOverride>
    <w:lvlOverride w:ilvl="1">
      <w:startOverride w:val="1"/>
    </w:lvlOverride>
    <w:lvlOverride w:ilvl="2"/>
    <w:lvlOverride w:ilvl="3"/>
    <w:lvlOverride w:ilvl="4"/>
    <w:lvlOverride w:ilvl="5"/>
    <w:lvlOverride w:ilvl="6"/>
    <w:lvlOverride w:ilvl="7"/>
    <w:lvlOverride w:ilvl="8"/>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2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543C"/>
    <w:rsid w:val="000070CD"/>
    <w:rsid w:val="000075A7"/>
    <w:rsid w:val="000100A2"/>
    <w:rsid w:val="00010C9B"/>
    <w:rsid w:val="0001142F"/>
    <w:rsid w:val="00012532"/>
    <w:rsid w:val="000128B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28D3"/>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4FF5"/>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6A36"/>
    <w:rsid w:val="000C737C"/>
    <w:rsid w:val="000D0E99"/>
    <w:rsid w:val="000D2463"/>
    <w:rsid w:val="000D24FB"/>
    <w:rsid w:val="000D374B"/>
    <w:rsid w:val="000D40F6"/>
    <w:rsid w:val="000D486C"/>
    <w:rsid w:val="000D4DC2"/>
    <w:rsid w:val="000D4FC2"/>
    <w:rsid w:val="000D6E0F"/>
    <w:rsid w:val="000D7BB2"/>
    <w:rsid w:val="000E0143"/>
    <w:rsid w:val="000E1236"/>
    <w:rsid w:val="000E3456"/>
    <w:rsid w:val="000E359B"/>
    <w:rsid w:val="000E5131"/>
    <w:rsid w:val="000E63A3"/>
    <w:rsid w:val="000E7020"/>
    <w:rsid w:val="000F029E"/>
    <w:rsid w:val="000F0BDB"/>
    <w:rsid w:val="000F0E67"/>
    <w:rsid w:val="000F17CE"/>
    <w:rsid w:val="000F1BC9"/>
    <w:rsid w:val="000F1C94"/>
    <w:rsid w:val="000F3252"/>
    <w:rsid w:val="000F3B04"/>
    <w:rsid w:val="000F3CC2"/>
    <w:rsid w:val="000F4275"/>
    <w:rsid w:val="000F5265"/>
    <w:rsid w:val="000F5595"/>
    <w:rsid w:val="000F5DFC"/>
    <w:rsid w:val="000F5F1D"/>
    <w:rsid w:val="000F658D"/>
    <w:rsid w:val="000F71DC"/>
    <w:rsid w:val="000F7E75"/>
    <w:rsid w:val="00100E69"/>
    <w:rsid w:val="00101391"/>
    <w:rsid w:val="0010141D"/>
    <w:rsid w:val="00103DB2"/>
    <w:rsid w:val="00107E9A"/>
    <w:rsid w:val="00110306"/>
    <w:rsid w:val="00111264"/>
    <w:rsid w:val="00111E21"/>
    <w:rsid w:val="00114060"/>
    <w:rsid w:val="0011412A"/>
    <w:rsid w:val="00114434"/>
    <w:rsid w:val="00114865"/>
    <w:rsid w:val="001149CB"/>
    <w:rsid w:val="00116C8F"/>
    <w:rsid w:val="001177B1"/>
    <w:rsid w:val="00117F1E"/>
    <w:rsid w:val="001202B2"/>
    <w:rsid w:val="0012136E"/>
    <w:rsid w:val="00121CA5"/>
    <w:rsid w:val="00121FE0"/>
    <w:rsid w:val="00122A43"/>
    <w:rsid w:val="00122AAC"/>
    <w:rsid w:val="00122DA8"/>
    <w:rsid w:val="0012438F"/>
    <w:rsid w:val="0012467A"/>
    <w:rsid w:val="001255B9"/>
    <w:rsid w:val="00126C60"/>
    <w:rsid w:val="0012705B"/>
    <w:rsid w:val="00127181"/>
    <w:rsid w:val="00127E11"/>
    <w:rsid w:val="00130AAB"/>
    <w:rsid w:val="00130E18"/>
    <w:rsid w:val="001356CC"/>
    <w:rsid w:val="00135F8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B69"/>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3A69"/>
    <w:rsid w:val="001B6B67"/>
    <w:rsid w:val="001B6C54"/>
    <w:rsid w:val="001B6EC6"/>
    <w:rsid w:val="001B7544"/>
    <w:rsid w:val="001B7666"/>
    <w:rsid w:val="001B7A34"/>
    <w:rsid w:val="001C0B7E"/>
    <w:rsid w:val="001C0DBF"/>
    <w:rsid w:val="001C2ECD"/>
    <w:rsid w:val="001C4D90"/>
    <w:rsid w:val="001C574D"/>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0610"/>
    <w:rsid w:val="00201E82"/>
    <w:rsid w:val="00202BCA"/>
    <w:rsid w:val="00202F0E"/>
    <w:rsid w:val="0020301B"/>
    <w:rsid w:val="00203E63"/>
    <w:rsid w:val="0020440C"/>
    <w:rsid w:val="002045F4"/>
    <w:rsid w:val="002046CD"/>
    <w:rsid w:val="002055FB"/>
    <w:rsid w:val="00205ACA"/>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296B"/>
    <w:rsid w:val="002437C5"/>
    <w:rsid w:val="002451F4"/>
    <w:rsid w:val="00246EDB"/>
    <w:rsid w:val="002470C6"/>
    <w:rsid w:val="00250176"/>
    <w:rsid w:val="00252DE1"/>
    <w:rsid w:val="00252EEF"/>
    <w:rsid w:val="002536F1"/>
    <w:rsid w:val="0025437F"/>
    <w:rsid w:val="00254657"/>
    <w:rsid w:val="00254C23"/>
    <w:rsid w:val="00254D78"/>
    <w:rsid w:val="002550AF"/>
    <w:rsid w:val="0025548F"/>
    <w:rsid w:val="00255B78"/>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A64"/>
    <w:rsid w:val="00280BE6"/>
    <w:rsid w:val="00280FF2"/>
    <w:rsid w:val="00281E60"/>
    <w:rsid w:val="00281EE1"/>
    <w:rsid w:val="00283322"/>
    <w:rsid w:val="00285E11"/>
    <w:rsid w:val="00286020"/>
    <w:rsid w:val="00286C62"/>
    <w:rsid w:val="00287D44"/>
    <w:rsid w:val="00290042"/>
    <w:rsid w:val="00290BCF"/>
    <w:rsid w:val="002928FE"/>
    <w:rsid w:val="00294F81"/>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1CC9"/>
    <w:rsid w:val="002C2810"/>
    <w:rsid w:val="002C3A38"/>
    <w:rsid w:val="002C40CE"/>
    <w:rsid w:val="002C4408"/>
    <w:rsid w:val="002C5BF6"/>
    <w:rsid w:val="002C5D76"/>
    <w:rsid w:val="002C5E1B"/>
    <w:rsid w:val="002C682C"/>
    <w:rsid w:val="002C7742"/>
    <w:rsid w:val="002D1D30"/>
    <w:rsid w:val="002D217D"/>
    <w:rsid w:val="002D590F"/>
    <w:rsid w:val="002D6308"/>
    <w:rsid w:val="002D69E4"/>
    <w:rsid w:val="002D7FEB"/>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5C72"/>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5A0"/>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598"/>
    <w:rsid w:val="0036015F"/>
    <w:rsid w:val="003609BB"/>
    <w:rsid w:val="00360E10"/>
    <w:rsid w:val="00360F4B"/>
    <w:rsid w:val="00361287"/>
    <w:rsid w:val="003618B7"/>
    <w:rsid w:val="00361A60"/>
    <w:rsid w:val="00363324"/>
    <w:rsid w:val="0036454D"/>
    <w:rsid w:val="0036541C"/>
    <w:rsid w:val="00366963"/>
    <w:rsid w:val="003671DB"/>
    <w:rsid w:val="00367946"/>
    <w:rsid w:val="0036797A"/>
    <w:rsid w:val="00370CA4"/>
    <w:rsid w:val="003712CF"/>
    <w:rsid w:val="003719AD"/>
    <w:rsid w:val="00376554"/>
    <w:rsid w:val="00377658"/>
    <w:rsid w:val="0037793D"/>
    <w:rsid w:val="00377CA8"/>
    <w:rsid w:val="00377EC8"/>
    <w:rsid w:val="003819F2"/>
    <w:rsid w:val="00381AA5"/>
    <w:rsid w:val="00381E9C"/>
    <w:rsid w:val="003837B3"/>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BB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497C"/>
    <w:rsid w:val="003D68AD"/>
    <w:rsid w:val="003D68B8"/>
    <w:rsid w:val="003D6B02"/>
    <w:rsid w:val="003D7746"/>
    <w:rsid w:val="003D79A8"/>
    <w:rsid w:val="003E005A"/>
    <w:rsid w:val="003E07F6"/>
    <w:rsid w:val="003E1465"/>
    <w:rsid w:val="003E2EA9"/>
    <w:rsid w:val="003E3642"/>
    <w:rsid w:val="003E3C3F"/>
    <w:rsid w:val="003E4116"/>
    <w:rsid w:val="003E5684"/>
    <w:rsid w:val="003E7492"/>
    <w:rsid w:val="003E760C"/>
    <w:rsid w:val="003E763C"/>
    <w:rsid w:val="003E7AE2"/>
    <w:rsid w:val="003E7F55"/>
    <w:rsid w:val="003F0061"/>
    <w:rsid w:val="003F0E24"/>
    <w:rsid w:val="003F1BD4"/>
    <w:rsid w:val="003F31EC"/>
    <w:rsid w:val="003F46F3"/>
    <w:rsid w:val="003F4862"/>
    <w:rsid w:val="003F51FC"/>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22A9"/>
    <w:rsid w:val="004429BB"/>
    <w:rsid w:val="00442D1D"/>
    <w:rsid w:val="00443055"/>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53A"/>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5801"/>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0388"/>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948"/>
    <w:rsid w:val="004E51B9"/>
    <w:rsid w:val="004E699C"/>
    <w:rsid w:val="004E6D6B"/>
    <w:rsid w:val="004F15E0"/>
    <w:rsid w:val="004F3388"/>
    <w:rsid w:val="004F498F"/>
    <w:rsid w:val="004F4E5D"/>
    <w:rsid w:val="004F517C"/>
    <w:rsid w:val="004F63FA"/>
    <w:rsid w:val="004F6B8C"/>
    <w:rsid w:val="004F770D"/>
    <w:rsid w:val="004F7C07"/>
    <w:rsid w:val="004F7FA1"/>
    <w:rsid w:val="0050321E"/>
    <w:rsid w:val="00504B48"/>
    <w:rsid w:val="00506CAD"/>
    <w:rsid w:val="00507DFA"/>
    <w:rsid w:val="005116B2"/>
    <w:rsid w:val="00513AD1"/>
    <w:rsid w:val="00513BE2"/>
    <w:rsid w:val="00513F75"/>
    <w:rsid w:val="00514962"/>
    <w:rsid w:val="00515F71"/>
    <w:rsid w:val="005164DC"/>
    <w:rsid w:val="00516BD3"/>
    <w:rsid w:val="00520402"/>
    <w:rsid w:val="005238F1"/>
    <w:rsid w:val="00523DD0"/>
    <w:rsid w:val="00523F80"/>
    <w:rsid w:val="005279DC"/>
    <w:rsid w:val="00527DA2"/>
    <w:rsid w:val="00530295"/>
    <w:rsid w:val="00530819"/>
    <w:rsid w:val="00533415"/>
    <w:rsid w:val="00534494"/>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1E"/>
    <w:rsid w:val="00552BDB"/>
    <w:rsid w:val="00552C22"/>
    <w:rsid w:val="00553BAC"/>
    <w:rsid w:val="00553C5D"/>
    <w:rsid w:val="00553E0C"/>
    <w:rsid w:val="00553F41"/>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4FC1"/>
    <w:rsid w:val="00575480"/>
    <w:rsid w:val="00576997"/>
    <w:rsid w:val="00576DBA"/>
    <w:rsid w:val="00577FB8"/>
    <w:rsid w:val="005806F2"/>
    <w:rsid w:val="005819A5"/>
    <w:rsid w:val="00581D11"/>
    <w:rsid w:val="00582130"/>
    <w:rsid w:val="005841F6"/>
    <w:rsid w:val="005842F1"/>
    <w:rsid w:val="00586383"/>
    <w:rsid w:val="00586617"/>
    <w:rsid w:val="00586CF4"/>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22A3"/>
    <w:rsid w:val="005A3312"/>
    <w:rsid w:val="005A341F"/>
    <w:rsid w:val="005A450D"/>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1AE1"/>
    <w:rsid w:val="005C28F7"/>
    <w:rsid w:val="005C32C0"/>
    <w:rsid w:val="005C343A"/>
    <w:rsid w:val="005C4688"/>
    <w:rsid w:val="005C4725"/>
    <w:rsid w:val="005C4FA7"/>
    <w:rsid w:val="005C66EC"/>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3A33"/>
    <w:rsid w:val="005E3C71"/>
    <w:rsid w:val="005E4C16"/>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2090"/>
    <w:rsid w:val="00612848"/>
    <w:rsid w:val="00612AD5"/>
    <w:rsid w:val="0061348D"/>
    <w:rsid w:val="00613A7D"/>
    <w:rsid w:val="00615345"/>
    <w:rsid w:val="00615775"/>
    <w:rsid w:val="00617D21"/>
    <w:rsid w:val="00620154"/>
    <w:rsid w:val="00620C9D"/>
    <w:rsid w:val="006210E0"/>
    <w:rsid w:val="0062222C"/>
    <w:rsid w:val="006223FE"/>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7FB8"/>
    <w:rsid w:val="00640262"/>
    <w:rsid w:val="006403D3"/>
    <w:rsid w:val="0064069B"/>
    <w:rsid w:val="0064195C"/>
    <w:rsid w:val="00641FBD"/>
    <w:rsid w:val="006426E4"/>
    <w:rsid w:val="00642B0D"/>
    <w:rsid w:val="00642F03"/>
    <w:rsid w:val="00646CE6"/>
    <w:rsid w:val="00646E61"/>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459"/>
    <w:rsid w:val="00677E09"/>
    <w:rsid w:val="00677F1A"/>
    <w:rsid w:val="00680D4E"/>
    <w:rsid w:val="006814A9"/>
    <w:rsid w:val="006818AC"/>
    <w:rsid w:val="00681B5A"/>
    <w:rsid w:val="00681D5E"/>
    <w:rsid w:val="00682AAB"/>
    <w:rsid w:val="00682ABC"/>
    <w:rsid w:val="0068329C"/>
    <w:rsid w:val="006834E2"/>
    <w:rsid w:val="00683C22"/>
    <w:rsid w:val="00683E68"/>
    <w:rsid w:val="00684B97"/>
    <w:rsid w:val="00684DA0"/>
    <w:rsid w:val="00684F6E"/>
    <w:rsid w:val="0068572B"/>
    <w:rsid w:val="006863F0"/>
    <w:rsid w:val="00686B77"/>
    <w:rsid w:val="00686D18"/>
    <w:rsid w:val="0069190C"/>
    <w:rsid w:val="00694C9E"/>
    <w:rsid w:val="00694FFB"/>
    <w:rsid w:val="006950EE"/>
    <w:rsid w:val="00695FF9"/>
    <w:rsid w:val="00696969"/>
    <w:rsid w:val="00696F1D"/>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45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19B5"/>
    <w:rsid w:val="00734516"/>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B5A"/>
    <w:rsid w:val="00752F3C"/>
    <w:rsid w:val="0075322D"/>
    <w:rsid w:val="00753F66"/>
    <w:rsid w:val="00753FAA"/>
    <w:rsid w:val="007547A0"/>
    <w:rsid w:val="00755347"/>
    <w:rsid w:val="00756119"/>
    <w:rsid w:val="00756588"/>
    <w:rsid w:val="00756FFB"/>
    <w:rsid w:val="00757961"/>
    <w:rsid w:val="0076046A"/>
    <w:rsid w:val="00762C42"/>
    <w:rsid w:val="00763634"/>
    <w:rsid w:val="00763672"/>
    <w:rsid w:val="00765638"/>
    <w:rsid w:val="00767348"/>
    <w:rsid w:val="00767CA3"/>
    <w:rsid w:val="0077074C"/>
    <w:rsid w:val="00771A02"/>
    <w:rsid w:val="00771F5B"/>
    <w:rsid w:val="00772D81"/>
    <w:rsid w:val="00773B3B"/>
    <w:rsid w:val="00775369"/>
    <w:rsid w:val="00780199"/>
    <w:rsid w:val="00780D06"/>
    <w:rsid w:val="0078174A"/>
    <w:rsid w:val="007817B0"/>
    <w:rsid w:val="007818EB"/>
    <w:rsid w:val="00781B02"/>
    <w:rsid w:val="00782731"/>
    <w:rsid w:val="0078320F"/>
    <w:rsid w:val="0078338B"/>
    <w:rsid w:val="007838AC"/>
    <w:rsid w:val="00784326"/>
    <w:rsid w:val="007857D1"/>
    <w:rsid w:val="00786C7D"/>
    <w:rsid w:val="00786FFA"/>
    <w:rsid w:val="007870D3"/>
    <w:rsid w:val="00787FD5"/>
    <w:rsid w:val="0079212C"/>
    <w:rsid w:val="00792E9C"/>
    <w:rsid w:val="00793564"/>
    <w:rsid w:val="007953F5"/>
    <w:rsid w:val="00795A56"/>
    <w:rsid w:val="0079632F"/>
    <w:rsid w:val="00796E76"/>
    <w:rsid w:val="00797200"/>
    <w:rsid w:val="007A0338"/>
    <w:rsid w:val="007A04CB"/>
    <w:rsid w:val="007A09DC"/>
    <w:rsid w:val="007A1674"/>
    <w:rsid w:val="007A1F3B"/>
    <w:rsid w:val="007A2442"/>
    <w:rsid w:val="007A3541"/>
    <w:rsid w:val="007A3716"/>
    <w:rsid w:val="007A3D7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AB4"/>
    <w:rsid w:val="00805E23"/>
    <w:rsid w:val="00806583"/>
    <w:rsid w:val="00807254"/>
    <w:rsid w:val="00807471"/>
    <w:rsid w:val="008105EC"/>
    <w:rsid w:val="0081196C"/>
    <w:rsid w:val="00812C3A"/>
    <w:rsid w:val="008133EB"/>
    <w:rsid w:val="0081681D"/>
    <w:rsid w:val="00816A38"/>
    <w:rsid w:val="00817901"/>
    <w:rsid w:val="00817F5A"/>
    <w:rsid w:val="0082019B"/>
    <w:rsid w:val="00820A2B"/>
    <w:rsid w:val="0082152E"/>
    <w:rsid w:val="00821869"/>
    <w:rsid w:val="00822F41"/>
    <w:rsid w:val="00823048"/>
    <w:rsid w:val="008233B1"/>
    <w:rsid w:val="00825389"/>
    <w:rsid w:val="0082601F"/>
    <w:rsid w:val="0082651D"/>
    <w:rsid w:val="00830CC8"/>
    <w:rsid w:val="00830FC1"/>
    <w:rsid w:val="008315CE"/>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311"/>
    <w:rsid w:val="00882E25"/>
    <w:rsid w:val="00883637"/>
    <w:rsid w:val="008846ED"/>
    <w:rsid w:val="00884722"/>
    <w:rsid w:val="00885208"/>
    <w:rsid w:val="0088597D"/>
    <w:rsid w:val="0088639C"/>
    <w:rsid w:val="00886542"/>
    <w:rsid w:val="0088693A"/>
    <w:rsid w:val="0089008B"/>
    <w:rsid w:val="008931F2"/>
    <w:rsid w:val="00893651"/>
    <w:rsid w:val="0089567B"/>
    <w:rsid w:val="00896703"/>
    <w:rsid w:val="00897083"/>
    <w:rsid w:val="00897349"/>
    <w:rsid w:val="008A01DE"/>
    <w:rsid w:val="008A1E48"/>
    <w:rsid w:val="008A2CDC"/>
    <w:rsid w:val="008A3236"/>
    <w:rsid w:val="008A521F"/>
    <w:rsid w:val="008A6862"/>
    <w:rsid w:val="008A6C02"/>
    <w:rsid w:val="008A792E"/>
    <w:rsid w:val="008A7B82"/>
    <w:rsid w:val="008B0590"/>
    <w:rsid w:val="008B22EE"/>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6935"/>
    <w:rsid w:val="008D7656"/>
    <w:rsid w:val="008D76CC"/>
    <w:rsid w:val="008D77DC"/>
    <w:rsid w:val="008D7E3B"/>
    <w:rsid w:val="008E0E3C"/>
    <w:rsid w:val="008E1381"/>
    <w:rsid w:val="008E164F"/>
    <w:rsid w:val="008E3172"/>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8F76DF"/>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137"/>
    <w:rsid w:val="00917EF8"/>
    <w:rsid w:val="009209EB"/>
    <w:rsid w:val="00920B5E"/>
    <w:rsid w:val="00921C79"/>
    <w:rsid w:val="009227AB"/>
    <w:rsid w:val="009237CB"/>
    <w:rsid w:val="00924730"/>
    <w:rsid w:val="00925089"/>
    <w:rsid w:val="009261A6"/>
    <w:rsid w:val="009266AA"/>
    <w:rsid w:val="009309EC"/>
    <w:rsid w:val="009311F7"/>
    <w:rsid w:val="009329A9"/>
    <w:rsid w:val="0093346F"/>
    <w:rsid w:val="00934EBB"/>
    <w:rsid w:val="009351B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C67"/>
    <w:rsid w:val="00955F0A"/>
    <w:rsid w:val="009560A5"/>
    <w:rsid w:val="00957314"/>
    <w:rsid w:val="00957D45"/>
    <w:rsid w:val="009612D4"/>
    <w:rsid w:val="00961CB8"/>
    <w:rsid w:val="00963C75"/>
    <w:rsid w:val="00963CDC"/>
    <w:rsid w:val="00963E35"/>
    <w:rsid w:val="00964432"/>
    <w:rsid w:val="009667B9"/>
    <w:rsid w:val="00966CF6"/>
    <w:rsid w:val="009705CB"/>
    <w:rsid w:val="00970BF4"/>
    <w:rsid w:val="00971A67"/>
    <w:rsid w:val="0097231C"/>
    <w:rsid w:val="0097334D"/>
    <w:rsid w:val="00973428"/>
    <w:rsid w:val="00973839"/>
    <w:rsid w:val="00973EC3"/>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8FC"/>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6E5"/>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0BE"/>
    <w:rsid w:val="009D1993"/>
    <w:rsid w:val="009D2E2B"/>
    <w:rsid w:val="009D3E38"/>
    <w:rsid w:val="009D3F6D"/>
    <w:rsid w:val="009D4342"/>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29A1"/>
    <w:rsid w:val="009F3479"/>
    <w:rsid w:val="009F3D67"/>
    <w:rsid w:val="009F41F2"/>
    <w:rsid w:val="009F4DA8"/>
    <w:rsid w:val="009F7B34"/>
    <w:rsid w:val="00A058D9"/>
    <w:rsid w:val="00A06257"/>
    <w:rsid w:val="00A06350"/>
    <w:rsid w:val="00A06639"/>
    <w:rsid w:val="00A10056"/>
    <w:rsid w:val="00A11E26"/>
    <w:rsid w:val="00A12B70"/>
    <w:rsid w:val="00A12BA7"/>
    <w:rsid w:val="00A13421"/>
    <w:rsid w:val="00A13E25"/>
    <w:rsid w:val="00A15195"/>
    <w:rsid w:val="00A151DC"/>
    <w:rsid w:val="00A166CC"/>
    <w:rsid w:val="00A1696A"/>
    <w:rsid w:val="00A16E53"/>
    <w:rsid w:val="00A17337"/>
    <w:rsid w:val="00A2012F"/>
    <w:rsid w:val="00A20EDA"/>
    <w:rsid w:val="00A2299D"/>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1B55"/>
    <w:rsid w:val="00A82860"/>
    <w:rsid w:val="00A82D70"/>
    <w:rsid w:val="00A8391F"/>
    <w:rsid w:val="00A84EE1"/>
    <w:rsid w:val="00A8573F"/>
    <w:rsid w:val="00A85E62"/>
    <w:rsid w:val="00A8612E"/>
    <w:rsid w:val="00A87B2F"/>
    <w:rsid w:val="00A87FCA"/>
    <w:rsid w:val="00A91003"/>
    <w:rsid w:val="00A915FE"/>
    <w:rsid w:val="00A926BA"/>
    <w:rsid w:val="00A926EC"/>
    <w:rsid w:val="00A92B0A"/>
    <w:rsid w:val="00A92D83"/>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1B80"/>
    <w:rsid w:val="00AC2A80"/>
    <w:rsid w:val="00AC55B6"/>
    <w:rsid w:val="00AC5D24"/>
    <w:rsid w:val="00AC5E08"/>
    <w:rsid w:val="00AC73AD"/>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326"/>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5D69"/>
    <w:rsid w:val="00B161B6"/>
    <w:rsid w:val="00B16AAF"/>
    <w:rsid w:val="00B204CB"/>
    <w:rsid w:val="00B2199C"/>
    <w:rsid w:val="00B21BD3"/>
    <w:rsid w:val="00B21CE4"/>
    <w:rsid w:val="00B226E1"/>
    <w:rsid w:val="00B22A79"/>
    <w:rsid w:val="00B27762"/>
    <w:rsid w:val="00B2794E"/>
    <w:rsid w:val="00B30A76"/>
    <w:rsid w:val="00B31C70"/>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49D"/>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92A"/>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55F"/>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CFC"/>
    <w:rsid w:val="00C37E81"/>
    <w:rsid w:val="00C4007D"/>
    <w:rsid w:val="00C40833"/>
    <w:rsid w:val="00C410BA"/>
    <w:rsid w:val="00C411D4"/>
    <w:rsid w:val="00C41AFD"/>
    <w:rsid w:val="00C41F85"/>
    <w:rsid w:val="00C427E7"/>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720"/>
    <w:rsid w:val="00C67108"/>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56"/>
    <w:rsid w:val="00C95ED2"/>
    <w:rsid w:val="00C97A74"/>
    <w:rsid w:val="00C97E48"/>
    <w:rsid w:val="00CA2330"/>
    <w:rsid w:val="00CA27B4"/>
    <w:rsid w:val="00CA2AA2"/>
    <w:rsid w:val="00CA2F96"/>
    <w:rsid w:val="00CA319D"/>
    <w:rsid w:val="00CA5E09"/>
    <w:rsid w:val="00CA5F0C"/>
    <w:rsid w:val="00CA6B2C"/>
    <w:rsid w:val="00CB05A0"/>
    <w:rsid w:val="00CB1F4D"/>
    <w:rsid w:val="00CB2083"/>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8FF"/>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1202"/>
    <w:rsid w:val="00D32379"/>
    <w:rsid w:val="00D32E99"/>
    <w:rsid w:val="00D33219"/>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40BB"/>
    <w:rsid w:val="00D45EEC"/>
    <w:rsid w:val="00D460E7"/>
    <w:rsid w:val="00D462BC"/>
    <w:rsid w:val="00D4632F"/>
    <w:rsid w:val="00D46AFF"/>
    <w:rsid w:val="00D50342"/>
    <w:rsid w:val="00D509B2"/>
    <w:rsid w:val="00D50E07"/>
    <w:rsid w:val="00D51677"/>
    <w:rsid w:val="00D5191E"/>
    <w:rsid w:val="00D51C75"/>
    <w:rsid w:val="00D5366E"/>
    <w:rsid w:val="00D53766"/>
    <w:rsid w:val="00D55F2D"/>
    <w:rsid w:val="00D60725"/>
    <w:rsid w:val="00D6248D"/>
    <w:rsid w:val="00D63A51"/>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90E"/>
    <w:rsid w:val="00D95EF3"/>
    <w:rsid w:val="00D96C49"/>
    <w:rsid w:val="00D97BA4"/>
    <w:rsid w:val="00DA00F6"/>
    <w:rsid w:val="00DA1D41"/>
    <w:rsid w:val="00DA242A"/>
    <w:rsid w:val="00DA2BAC"/>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950"/>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94C"/>
    <w:rsid w:val="00E07BF2"/>
    <w:rsid w:val="00E07D05"/>
    <w:rsid w:val="00E10338"/>
    <w:rsid w:val="00E10576"/>
    <w:rsid w:val="00E1080A"/>
    <w:rsid w:val="00E114E7"/>
    <w:rsid w:val="00E11641"/>
    <w:rsid w:val="00E122DF"/>
    <w:rsid w:val="00E12375"/>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53E8"/>
    <w:rsid w:val="00E96EAE"/>
    <w:rsid w:val="00E9796B"/>
    <w:rsid w:val="00EA08B5"/>
    <w:rsid w:val="00EA0EB3"/>
    <w:rsid w:val="00EA31F4"/>
    <w:rsid w:val="00EA32BE"/>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3186"/>
    <w:rsid w:val="00EC6A08"/>
    <w:rsid w:val="00EC7980"/>
    <w:rsid w:val="00ED26C3"/>
    <w:rsid w:val="00ED43C6"/>
    <w:rsid w:val="00ED4806"/>
    <w:rsid w:val="00ED7D30"/>
    <w:rsid w:val="00EE0015"/>
    <w:rsid w:val="00EE016C"/>
    <w:rsid w:val="00EE0888"/>
    <w:rsid w:val="00EE0C40"/>
    <w:rsid w:val="00EE1B9D"/>
    <w:rsid w:val="00EE1DDD"/>
    <w:rsid w:val="00EE24F4"/>
    <w:rsid w:val="00EE2F7D"/>
    <w:rsid w:val="00EE6006"/>
    <w:rsid w:val="00EF0181"/>
    <w:rsid w:val="00EF0253"/>
    <w:rsid w:val="00EF0259"/>
    <w:rsid w:val="00EF06A3"/>
    <w:rsid w:val="00EF10E1"/>
    <w:rsid w:val="00EF6392"/>
    <w:rsid w:val="00EF676B"/>
    <w:rsid w:val="00EF6BAC"/>
    <w:rsid w:val="00EF77BF"/>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4F0"/>
    <w:rsid w:val="00F33AA4"/>
    <w:rsid w:val="00F3422D"/>
    <w:rsid w:val="00F3561F"/>
    <w:rsid w:val="00F361BA"/>
    <w:rsid w:val="00F361BB"/>
    <w:rsid w:val="00F36BD5"/>
    <w:rsid w:val="00F36E00"/>
    <w:rsid w:val="00F37A6F"/>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9B3"/>
    <w:rsid w:val="00F61CD5"/>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E46"/>
    <w:rsid w:val="00F8187C"/>
    <w:rsid w:val="00F81BE5"/>
    <w:rsid w:val="00F81FF0"/>
    <w:rsid w:val="00F82A4C"/>
    <w:rsid w:val="00F82BE2"/>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489"/>
    <w:rsid w:val="00FA56AF"/>
    <w:rsid w:val="00FA57BE"/>
    <w:rsid w:val="00FA5D1F"/>
    <w:rsid w:val="00FA6659"/>
    <w:rsid w:val="00FA71AC"/>
    <w:rsid w:val="00FA74F8"/>
    <w:rsid w:val="00FA79B7"/>
    <w:rsid w:val="00FA7BA4"/>
    <w:rsid w:val="00FA7F6B"/>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9598B7-4BE8-43A1-9C85-76E76F96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8"/>
    <w:next w:val="aa"/>
    <w:uiPriority w:val="59"/>
    <w:rsid w:val="0099513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8"/>
    <w:next w:val="aa"/>
    <w:uiPriority w:val="59"/>
    <w:rsid w:val="00272D15"/>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8"/>
    <w:next w:val="aa"/>
    <w:locked/>
    <w:rsid w:val="004464C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
    <w:name w:val="Сетка таблицы39"/>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8"/>
    <w:next w:val="aa"/>
    <w:uiPriority w:val="59"/>
    <w:locked/>
    <w:rsid w:val="00600AE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a"/>
    <w:rsid w:val="0088597D"/>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8"/>
    <w:next w:val="aa"/>
    <w:rsid w:val="005C4FA7"/>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8"/>
    <w:next w:val="aa"/>
    <w:locked/>
    <w:rsid w:val="00EE0C4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8"/>
    <w:next w:val="aa"/>
    <w:locked/>
    <w:rsid w:val="00844CC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a"/>
    <w:rsid w:val="00715B3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8"/>
    <w:next w:val="aa"/>
    <w:locked/>
    <w:rsid w:val="0011486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8"/>
    <w:next w:val="aa"/>
    <w:uiPriority w:val="59"/>
    <w:rsid w:val="0097334D"/>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8"/>
    <w:next w:val="aa"/>
    <w:locked/>
    <w:rsid w:val="00B65C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8"/>
    <w:next w:val="aa"/>
    <w:uiPriority w:val="59"/>
    <w:rsid w:val="00D91656"/>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C37CFC"/>
  </w:style>
  <w:style w:type="table" w:customStyle="1" w:styleId="TableStyle062">
    <w:name w:val="TableStyle06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0A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2310769">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9930372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29544841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1661228">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5620558">
      <w:bodyDiv w:val="1"/>
      <w:marLeft w:val="0"/>
      <w:marRight w:val="0"/>
      <w:marTop w:val="0"/>
      <w:marBottom w:val="0"/>
      <w:divBdr>
        <w:top w:val="none" w:sz="0" w:space="0" w:color="auto"/>
        <w:left w:val="none" w:sz="0" w:space="0" w:color="auto"/>
        <w:bottom w:val="none" w:sz="0" w:space="0" w:color="auto"/>
        <w:right w:val="none" w:sz="0" w:space="0" w:color="auto"/>
      </w:divBdr>
      <w:divsChild>
        <w:div w:id="2068675330">
          <w:marLeft w:val="0"/>
          <w:marRight w:val="0"/>
          <w:marTop w:val="0"/>
          <w:marBottom w:val="0"/>
          <w:divBdr>
            <w:top w:val="none" w:sz="0" w:space="0" w:color="auto"/>
            <w:left w:val="none" w:sz="0" w:space="0" w:color="auto"/>
            <w:bottom w:val="none" w:sz="0" w:space="0" w:color="auto"/>
            <w:right w:val="none" w:sz="0" w:space="0" w:color="auto"/>
          </w:divBdr>
        </w:div>
        <w:div w:id="392315768">
          <w:marLeft w:val="0"/>
          <w:marRight w:val="0"/>
          <w:marTop w:val="0"/>
          <w:marBottom w:val="0"/>
          <w:divBdr>
            <w:top w:val="none" w:sz="0" w:space="0" w:color="auto"/>
            <w:left w:val="none" w:sz="0" w:space="0" w:color="auto"/>
            <w:bottom w:val="none" w:sz="0" w:space="0" w:color="auto"/>
            <w:right w:val="none" w:sz="0" w:space="0" w:color="auto"/>
          </w:divBdr>
        </w:div>
        <w:div w:id="8916810">
          <w:marLeft w:val="0"/>
          <w:marRight w:val="0"/>
          <w:marTop w:val="0"/>
          <w:marBottom w:val="0"/>
          <w:divBdr>
            <w:top w:val="none" w:sz="0" w:space="0" w:color="auto"/>
            <w:left w:val="none" w:sz="0" w:space="0" w:color="auto"/>
            <w:bottom w:val="none" w:sz="0" w:space="0" w:color="auto"/>
            <w:right w:val="none" w:sz="0" w:space="0" w:color="auto"/>
          </w:divBdr>
        </w:div>
        <w:div w:id="267812829">
          <w:marLeft w:val="0"/>
          <w:marRight w:val="0"/>
          <w:marTop w:val="0"/>
          <w:marBottom w:val="0"/>
          <w:divBdr>
            <w:top w:val="none" w:sz="0" w:space="0" w:color="auto"/>
            <w:left w:val="none" w:sz="0" w:space="0" w:color="auto"/>
            <w:bottom w:val="none" w:sz="0" w:space="0" w:color="auto"/>
            <w:right w:val="none" w:sz="0" w:space="0" w:color="auto"/>
          </w:divBdr>
        </w:div>
        <w:div w:id="1698237715">
          <w:marLeft w:val="0"/>
          <w:marRight w:val="0"/>
          <w:marTop w:val="0"/>
          <w:marBottom w:val="0"/>
          <w:divBdr>
            <w:top w:val="none" w:sz="0" w:space="0" w:color="auto"/>
            <w:left w:val="none" w:sz="0" w:space="0" w:color="auto"/>
            <w:bottom w:val="none" w:sz="0" w:space="0" w:color="auto"/>
            <w:right w:val="none" w:sz="0" w:space="0" w:color="auto"/>
          </w:divBdr>
        </w:div>
        <w:div w:id="733234397">
          <w:marLeft w:val="0"/>
          <w:marRight w:val="0"/>
          <w:marTop w:val="0"/>
          <w:marBottom w:val="0"/>
          <w:divBdr>
            <w:top w:val="none" w:sz="0" w:space="0" w:color="auto"/>
            <w:left w:val="none" w:sz="0" w:space="0" w:color="auto"/>
            <w:bottom w:val="none" w:sz="0" w:space="0" w:color="auto"/>
            <w:right w:val="none" w:sz="0" w:space="0" w:color="auto"/>
          </w:divBdr>
        </w:div>
        <w:div w:id="23137210">
          <w:marLeft w:val="0"/>
          <w:marRight w:val="0"/>
          <w:marTop w:val="0"/>
          <w:marBottom w:val="0"/>
          <w:divBdr>
            <w:top w:val="none" w:sz="0" w:space="0" w:color="auto"/>
            <w:left w:val="none" w:sz="0" w:space="0" w:color="auto"/>
            <w:bottom w:val="none" w:sz="0" w:space="0" w:color="auto"/>
            <w:right w:val="none" w:sz="0" w:space="0" w:color="auto"/>
          </w:divBdr>
        </w:div>
        <w:div w:id="1516771541">
          <w:marLeft w:val="0"/>
          <w:marRight w:val="0"/>
          <w:marTop w:val="0"/>
          <w:marBottom w:val="0"/>
          <w:divBdr>
            <w:top w:val="none" w:sz="0" w:space="0" w:color="auto"/>
            <w:left w:val="none" w:sz="0" w:space="0" w:color="auto"/>
            <w:bottom w:val="none" w:sz="0" w:space="0" w:color="auto"/>
            <w:right w:val="none" w:sz="0" w:space="0" w:color="auto"/>
          </w:divBdr>
        </w:div>
        <w:div w:id="746147592">
          <w:marLeft w:val="0"/>
          <w:marRight w:val="0"/>
          <w:marTop w:val="0"/>
          <w:marBottom w:val="0"/>
          <w:divBdr>
            <w:top w:val="none" w:sz="0" w:space="0" w:color="auto"/>
            <w:left w:val="none" w:sz="0" w:space="0" w:color="auto"/>
            <w:bottom w:val="none" w:sz="0" w:space="0" w:color="auto"/>
            <w:right w:val="none" w:sz="0" w:space="0" w:color="auto"/>
          </w:divBdr>
        </w:div>
        <w:div w:id="110977337">
          <w:marLeft w:val="0"/>
          <w:marRight w:val="0"/>
          <w:marTop w:val="0"/>
          <w:marBottom w:val="0"/>
          <w:divBdr>
            <w:top w:val="none" w:sz="0" w:space="0" w:color="auto"/>
            <w:left w:val="none" w:sz="0" w:space="0" w:color="auto"/>
            <w:bottom w:val="none" w:sz="0" w:space="0" w:color="auto"/>
            <w:right w:val="none" w:sz="0" w:space="0" w:color="auto"/>
          </w:divBdr>
        </w:div>
        <w:div w:id="1962884270">
          <w:marLeft w:val="0"/>
          <w:marRight w:val="0"/>
          <w:marTop w:val="0"/>
          <w:marBottom w:val="0"/>
          <w:divBdr>
            <w:top w:val="none" w:sz="0" w:space="0" w:color="auto"/>
            <w:left w:val="none" w:sz="0" w:space="0" w:color="auto"/>
            <w:bottom w:val="none" w:sz="0" w:space="0" w:color="auto"/>
            <w:right w:val="none" w:sz="0" w:space="0" w:color="auto"/>
          </w:divBdr>
        </w:div>
        <w:div w:id="142935012">
          <w:marLeft w:val="0"/>
          <w:marRight w:val="0"/>
          <w:marTop w:val="0"/>
          <w:marBottom w:val="0"/>
          <w:divBdr>
            <w:top w:val="none" w:sz="0" w:space="0" w:color="auto"/>
            <w:left w:val="none" w:sz="0" w:space="0" w:color="auto"/>
            <w:bottom w:val="none" w:sz="0" w:space="0" w:color="auto"/>
            <w:right w:val="none" w:sz="0" w:space="0" w:color="auto"/>
          </w:divBdr>
        </w:div>
        <w:div w:id="1009024421">
          <w:marLeft w:val="0"/>
          <w:marRight w:val="0"/>
          <w:marTop w:val="0"/>
          <w:marBottom w:val="0"/>
          <w:divBdr>
            <w:top w:val="none" w:sz="0" w:space="0" w:color="auto"/>
            <w:left w:val="none" w:sz="0" w:space="0" w:color="auto"/>
            <w:bottom w:val="none" w:sz="0" w:space="0" w:color="auto"/>
            <w:right w:val="none" w:sz="0" w:space="0" w:color="auto"/>
          </w:divBdr>
        </w:div>
        <w:div w:id="1652557122">
          <w:marLeft w:val="0"/>
          <w:marRight w:val="0"/>
          <w:marTop w:val="0"/>
          <w:marBottom w:val="0"/>
          <w:divBdr>
            <w:top w:val="none" w:sz="0" w:space="0" w:color="auto"/>
            <w:left w:val="none" w:sz="0" w:space="0" w:color="auto"/>
            <w:bottom w:val="none" w:sz="0" w:space="0" w:color="auto"/>
            <w:right w:val="none" w:sz="0" w:space="0" w:color="auto"/>
          </w:divBdr>
        </w:div>
        <w:div w:id="1145969966">
          <w:marLeft w:val="0"/>
          <w:marRight w:val="0"/>
          <w:marTop w:val="0"/>
          <w:marBottom w:val="0"/>
          <w:divBdr>
            <w:top w:val="none" w:sz="0" w:space="0" w:color="auto"/>
            <w:left w:val="none" w:sz="0" w:space="0" w:color="auto"/>
            <w:bottom w:val="none" w:sz="0" w:space="0" w:color="auto"/>
            <w:right w:val="none" w:sz="0" w:space="0" w:color="auto"/>
          </w:divBdr>
        </w:div>
        <w:div w:id="56517283">
          <w:marLeft w:val="0"/>
          <w:marRight w:val="0"/>
          <w:marTop w:val="0"/>
          <w:marBottom w:val="0"/>
          <w:divBdr>
            <w:top w:val="none" w:sz="0" w:space="0" w:color="auto"/>
            <w:left w:val="none" w:sz="0" w:space="0" w:color="auto"/>
            <w:bottom w:val="none" w:sz="0" w:space="0" w:color="auto"/>
            <w:right w:val="none" w:sz="0" w:space="0" w:color="auto"/>
          </w:divBdr>
        </w:div>
        <w:div w:id="991831072">
          <w:marLeft w:val="0"/>
          <w:marRight w:val="0"/>
          <w:marTop w:val="0"/>
          <w:marBottom w:val="0"/>
          <w:divBdr>
            <w:top w:val="none" w:sz="0" w:space="0" w:color="auto"/>
            <w:left w:val="none" w:sz="0" w:space="0" w:color="auto"/>
            <w:bottom w:val="none" w:sz="0" w:space="0" w:color="auto"/>
            <w:right w:val="none" w:sz="0" w:space="0" w:color="auto"/>
          </w:divBdr>
        </w:div>
        <w:div w:id="2047173196">
          <w:marLeft w:val="0"/>
          <w:marRight w:val="0"/>
          <w:marTop w:val="0"/>
          <w:marBottom w:val="0"/>
          <w:divBdr>
            <w:top w:val="none" w:sz="0" w:space="0" w:color="auto"/>
            <w:left w:val="none" w:sz="0" w:space="0" w:color="auto"/>
            <w:bottom w:val="none" w:sz="0" w:space="0" w:color="auto"/>
            <w:right w:val="none" w:sz="0" w:space="0" w:color="auto"/>
          </w:divBdr>
        </w:div>
        <w:div w:id="607548393">
          <w:marLeft w:val="0"/>
          <w:marRight w:val="0"/>
          <w:marTop w:val="0"/>
          <w:marBottom w:val="0"/>
          <w:divBdr>
            <w:top w:val="none" w:sz="0" w:space="0" w:color="auto"/>
            <w:left w:val="none" w:sz="0" w:space="0" w:color="auto"/>
            <w:bottom w:val="none" w:sz="0" w:space="0" w:color="auto"/>
            <w:right w:val="none" w:sz="0" w:space="0" w:color="auto"/>
          </w:divBdr>
        </w:div>
        <w:div w:id="1646548327">
          <w:marLeft w:val="0"/>
          <w:marRight w:val="0"/>
          <w:marTop w:val="0"/>
          <w:marBottom w:val="0"/>
          <w:divBdr>
            <w:top w:val="none" w:sz="0" w:space="0" w:color="auto"/>
            <w:left w:val="none" w:sz="0" w:space="0" w:color="auto"/>
            <w:bottom w:val="none" w:sz="0" w:space="0" w:color="auto"/>
            <w:right w:val="none" w:sz="0" w:space="0" w:color="auto"/>
          </w:divBdr>
        </w:div>
        <w:div w:id="1630621541">
          <w:marLeft w:val="0"/>
          <w:marRight w:val="0"/>
          <w:marTop w:val="0"/>
          <w:marBottom w:val="0"/>
          <w:divBdr>
            <w:top w:val="none" w:sz="0" w:space="0" w:color="auto"/>
            <w:left w:val="none" w:sz="0" w:space="0" w:color="auto"/>
            <w:bottom w:val="none" w:sz="0" w:space="0" w:color="auto"/>
            <w:right w:val="none" w:sz="0" w:space="0" w:color="auto"/>
          </w:divBdr>
        </w:div>
        <w:div w:id="1835100047">
          <w:marLeft w:val="0"/>
          <w:marRight w:val="0"/>
          <w:marTop w:val="0"/>
          <w:marBottom w:val="0"/>
          <w:divBdr>
            <w:top w:val="none" w:sz="0" w:space="0" w:color="auto"/>
            <w:left w:val="none" w:sz="0" w:space="0" w:color="auto"/>
            <w:bottom w:val="none" w:sz="0" w:space="0" w:color="auto"/>
            <w:right w:val="none" w:sz="0" w:space="0" w:color="auto"/>
          </w:divBdr>
        </w:div>
        <w:div w:id="2054234681">
          <w:marLeft w:val="0"/>
          <w:marRight w:val="0"/>
          <w:marTop w:val="0"/>
          <w:marBottom w:val="0"/>
          <w:divBdr>
            <w:top w:val="none" w:sz="0" w:space="0" w:color="auto"/>
            <w:left w:val="none" w:sz="0" w:space="0" w:color="auto"/>
            <w:bottom w:val="none" w:sz="0" w:space="0" w:color="auto"/>
            <w:right w:val="none" w:sz="0" w:space="0" w:color="auto"/>
          </w:divBdr>
        </w:div>
        <w:div w:id="1687632589">
          <w:marLeft w:val="0"/>
          <w:marRight w:val="0"/>
          <w:marTop w:val="0"/>
          <w:marBottom w:val="0"/>
          <w:divBdr>
            <w:top w:val="none" w:sz="0" w:space="0" w:color="auto"/>
            <w:left w:val="none" w:sz="0" w:space="0" w:color="auto"/>
            <w:bottom w:val="none" w:sz="0" w:space="0" w:color="auto"/>
            <w:right w:val="none" w:sz="0" w:space="0" w:color="auto"/>
          </w:divBdr>
        </w:div>
        <w:div w:id="1529757843">
          <w:marLeft w:val="0"/>
          <w:marRight w:val="0"/>
          <w:marTop w:val="0"/>
          <w:marBottom w:val="0"/>
          <w:divBdr>
            <w:top w:val="none" w:sz="0" w:space="0" w:color="auto"/>
            <w:left w:val="none" w:sz="0" w:space="0" w:color="auto"/>
            <w:bottom w:val="none" w:sz="0" w:space="0" w:color="auto"/>
            <w:right w:val="none" w:sz="0" w:space="0" w:color="auto"/>
          </w:divBdr>
        </w:div>
        <w:div w:id="1849517994">
          <w:marLeft w:val="0"/>
          <w:marRight w:val="0"/>
          <w:marTop w:val="0"/>
          <w:marBottom w:val="0"/>
          <w:divBdr>
            <w:top w:val="none" w:sz="0" w:space="0" w:color="auto"/>
            <w:left w:val="none" w:sz="0" w:space="0" w:color="auto"/>
            <w:bottom w:val="none" w:sz="0" w:space="0" w:color="auto"/>
            <w:right w:val="none" w:sz="0" w:space="0" w:color="auto"/>
          </w:divBdr>
        </w:div>
        <w:div w:id="167336383">
          <w:marLeft w:val="0"/>
          <w:marRight w:val="0"/>
          <w:marTop w:val="0"/>
          <w:marBottom w:val="0"/>
          <w:divBdr>
            <w:top w:val="none" w:sz="0" w:space="0" w:color="auto"/>
            <w:left w:val="none" w:sz="0" w:space="0" w:color="auto"/>
            <w:bottom w:val="none" w:sz="0" w:space="0" w:color="auto"/>
            <w:right w:val="none" w:sz="0" w:space="0" w:color="auto"/>
          </w:divBdr>
        </w:div>
        <w:div w:id="77364935">
          <w:marLeft w:val="0"/>
          <w:marRight w:val="0"/>
          <w:marTop w:val="0"/>
          <w:marBottom w:val="0"/>
          <w:divBdr>
            <w:top w:val="none" w:sz="0" w:space="0" w:color="auto"/>
            <w:left w:val="none" w:sz="0" w:space="0" w:color="auto"/>
            <w:bottom w:val="none" w:sz="0" w:space="0" w:color="auto"/>
            <w:right w:val="none" w:sz="0" w:space="0" w:color="auto"/>
          </w:divBdr>
        </w:div>
        <w:div w:id="954405986">
          <w:marLeft w:val="0"/>
          <w:marRight w:val="0"/>
          <w:marTop w:val="0"/>
          <w:marBottom w:val="0"/>
          <w:divBdr>
            <w:top w:val="none" w:sz="0" w:space="0" w:color="auto"/>
            <w:left w:val="none" w:sz="0" w:space="0" w:color="auto"/>
            <w:bottom w:val="none" w:sz="0" w:space="0" w:color="auto"/>
            <w:right w:val="none" w:sz="0" w:space="0" w:color="auto"/>
          </w:divBdr>
        </w:div>
        <w:div w:id="5863213">
          <w:marLeft w:val="0"/>
          <w:marRight w:val="0"/>
          <w:marTop w:val="0"/>
          <w:marBottom w:val="0"/>
          <w:divBdr>
            <w:top w:val="none" w:sz="0" w:space="0" w:color="auto"/>
            <w:left w:val="none" w:sz="0" w:space="0" w:color="auto"/>
            <w:bottom w:val="none" w:sz="0" w:space="0" w:color="auto"/>
            <w:right w:val="none" w:sz="0" w:space="0" w:color="auto"/>
          </w:divBdr>
        </w:div>
        <w:div w:id="710345332">
          <w:marLeft w:val="0"/>
          <w:marRight w:val="0"/>
          <w:marTop w:val="0"/>
          <w:marBottom w:val="0"/>
          <w:divBdr>
            <w:top w:val="none" w:sz="0" w:space="0" w:color="auto"/>
            <w:left w:val="none" w:sz="0" w:space="0" w:color="auto"/>
            <w:bottom w:val="none" w:sz="0" w:space="0" w:color="auto"/>
            <w:right w:val="none" w:sz="0" w:space="0" w:color="auto"/>
          </w:divBdr>
        </w:div>
        <w:div w:id="847257428">
          <w:marLeft w:val="0"/>
          <w:marRight w:val="0"/>
          <w:marTop w:val="0"/>
          <w:marBottom w:val="0"/>
          <w:divBdr>
            <w:top w:val="none" w:sz="0" w:space="0" w:color="auto"/>
            <w:left w:val="none" w:sz="0" w:space="0" w:color="auto"/>
            <w:bottom w:val="none" w:sz="0" w:space="0" w:color="auto"/>
            <w:right w:val="none" w:sz="0" w:space="0" w:color="auto"/>
          </w:divBdr>
        </w:div>
        <w:div w:id="1755277099">
          <w:marLeft w:val="0"/>
          <w:marRight w:val="0"/>
          <w:marTop w:val="0"/>
          <w:marBottom w:val="0"/>
          <w:divBdr>
            <w:top w:val="none" w:sz="0" w:space="0" w:color="auto"/>
            <w:left w:val="none" w:sz="0" w:space="0" w:color="auto"/>
            <w:bottom w:val="none" w:sz="0" w:space="0" w:color="auto"/>
            <w:right w:val="none" w:sz="0" w:space="0" w:color="auto"/>
          </w:divBdr>
        </w:div>
        <w:div w:id="2027635083">
          <w:marLeft w:val="0"/>
          <w:marRight w:val="0"/>
          <w:marTop w:val="0"/>
          <w:marBottom w:val="0"/>
          <w:divBdr>
            <w:top w:val="none" w:sz="0" w:space="0" w:color="auto"/>
            <w:left w:val="none" w:sz="0" w:space="0" w:color="auto"/>
            <w:bottom w:val="none" w:sz="0" w:space="0" w:color="auto"/>
            <w:right w:val="none" w:sz="0" w:space="0" w:color="auto"/>
          </w:divBdr>
        </w:div>
        <w:div w:id="303700803">
          <w:marLeft w:val="0"/>
          <w:marRight w:val="0"/>
          <w:marTop w:val="0"/>
          <w:marBottom w:val="0"/>
          <w:divBdr>
            <w:top w:val="none" w:sz="0" w:space="0" w:color="auto"/>
            <w:left w:val="none" w:sz="0" w:space="0" w:color="auto"/>
            <w:bottom w:val="none" w:sz="0" w:space="0" w:color="auto"/>
            <w:right w:val="none" w:sz="0" w:space="0" w:color="auto"/>
          </w:divBdr>
        </w:div>
        <w:div w:id="1626542357">
          <w:marLeft w:val="0"/>
          <w:marRight w:val="0"/>
          <w:marTop w:val="0"/>
          <w:marBottom w:val="0"/>
          <w:divBdr>
            <w:top w:val="none" w:sz="0" w:space="0" w:color="auto"/>
            <w:left w:val="none" w:sz="0" w:space="0" w:color="auto"/>
            <w:bottom w:val="none" w:sz="0" w:space="0" w:color="auto"/>
            <w:right w:val="none" w:sz="0" w:space="0" w:color="auto"/>
          </w:divBdr>
        </w:div>
        <w:div w:id="1629630668">
          <w:marLeft w:val="0"/>
          <w:marRight w:val="0"/>
          <w:marTop w:val="0"/>
          <w:marBottom w:val="0"/>
          <w:divBdr>
            <w:top w:val="none" w:sz="0" w:space="0" w:color="auto"/>
            <w:left w:val="none" w:sz="0" w:space="0" w:color="auto"/>
            <w:bottom w:val="none" w:sz="0" w:space="0" w:color="auto"/>
            <w:right w:val="none" w:sz="0" w:space="0" w:color="auto"/>
          </w:divBdr>
        </w:div>
        <w:div w:id="561715795">
          <w:marLeft w:val="0"/>
          <w:marRight w:val="0"/>
          <w:marTop w:val="0"/>
          <w:marBottom w:val="0"/>
          <w:divBdr>
            <w:top w:val="none" w:sz="0" w:space="0" w:color="auto"/>
            <w:left w:val="none" w:sz="0" w:space="0" w:color="auto"/>
            <w:bottom w:val="none" w:sz="0" w:space="0" w:color="auto"/>
            <w:right w:val="none" w:sz="0" w:space="0" w:color="auto"/>
          </w:divBdr>
        </w:div>
        <w:div w:id="2120220697">
          <w:marLeft w:val="0"/>
          <w:marRight w:val="0"/>
          <w:marTop w:val="0"/>
          <w:marBottom w:val="0"/>
          <w:divBdr>
            <w:top w:val="none" w:sz="0" w:space="0" w:color="auto"/>
            <w:left w:val="none" w:sz="0" w:space="0" w:color="auto"/>
            <w:bottom w:val="none" w:sz="0" w:space="0" w:color="auto"/>
            <w:right w:val="none" w:sz="0" w:space="0" w:color="auto"/>
          </w:divBdr>
        </w:div>
        <w:div w:id="937560354">
          <w:marLeft w:val="0"/>
          <w:marRight w:val="0"/>
          <w:marTop w:val="0"/>
          <w:marBottom w:val="0"/>
          <w:divBdr>
            <w:top w:val="none" w:sz="0" w:space="0" w:color="auto"/>
            <w:left w:val="none" w:sz="0" w:space="0" w:color="auto"/>
            <w:bottom w:val="none" w:sz="0" w:space="0" w:color="auto"/>
            <w:right w:val="none" w:sz="0" w:space="0" w:color="auto"/>
          </w:divBdr>
        </w:div>
        <w:div w:id="1985087596">
          <w:marLeft w:val="0"/>
          <w:marRight w:val="0"/>
          <w:marTop w:val="0"/>
          <w:marBottom w:val="0"/>
          <w:divBdr>
            <w:top w:val="none" w:sz="0" w:space="0" w:color="auto"/>
            <w:left w:val="none" w:sz="0" w:space="0" w:color="auto"/>
            <w:bottom w:val="none" w:sz="0" w:space="0" w:color="auto"/>
            <w:right w:val="none" w:sz="0" w:space="0" w:color="auto"/>
          </w:divBdr>
        </w:div>
        <w:div w:id="321004394">
          <w:marLeft w:val="0"/>
          <w:marRight w:val="0"/>
          <w:marTop w:val="0"/>
          <w:marBottom w:val="0"/>
          <w:divBdr>
            <w:top w:val="none" w:sz="0" w:space="0" w:color="auto"/>
            <w:left w:val="none" w:sz="0" w:space="0" w:color="auto"/>
            <w:bottom w:val="none" w:sz="0" w:space="0" w:color="auto"/>
            <w:right w:val="none" w:sz="0" w:space="0" w:color="auto"/>
          </w:divBdr>
        </w:div>
        <w:div w:id="572932483">
          <w:marLeft w:val="0"/>
          <w:marRight w:val="0"/>
          <w:marTop w:val="0"/>
          <w:marBottom w:val="0"/>
          <w:divBdr>
            <w:top w:val="none" w:sz="0" w:space="0" w:color="auto"/>
            <w:left w:val="none" w:sz="0" w:space="0" w:color="auto"/>
            <w:bottom w:val="none" w:sz="0" w:space="0" w:color="auto"/>
            <w:right w:val="none" w:sz="0" w:space="0" w:color="auto"/>
          </w:divBdr>
        </w:div>
        <w:div w:id="1683773358">
          <w:marLeft w:val="0"/>
          <w:marRight w:val="0"/>
          <w:marTop w:val="0"/>
          <w:marBottom w:val="0"/>
          <w:divBdr>
            <w:top w:val="none" w:sz="0" w:space="0" w:color="auto"/>
            <w:left w:val="none" w:sz="0" w:space="0" w:color="auto"/>
            <w:bottom w:val="none" w:sz="0" w:space="0" w:color="auto"/>
            <w:right w:val="none" w:sz="0" w:space="0" w:color="auto"/>
          </w:divBdr>
        </w:div>
        <w:div w:id="1279067765">
          <w:marLeft w:val="0"/>
          <w:marRight w:val="0"/>
          <w:marTop w:val="0"/>
          <w:marBottom w:val="0"/>
          <w:divBdr>
            <w:top w:val="none" w:sz="0" w:space="0" w:color="auto"/>
            <w:left w:val="none" w:sz="0" w:space="0" w:color="auto"/>
            <w:bottom w:val="none" w:sz="0" w:space="0" w:color="auto"/>
            <w:right w:val="none" w:sz="0" w:space="0" w:color="auto"/>
          </w:divBdr>
        </w:div>
        <w:div w:id="85904944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75411065">
          <w:marLeft w:val="0"/>
          <w:marRight w:val="0"/>
          <w:marTop w:val="0"/>
          <w:marBottom w:val="0"/>
          <w:divBdr>
            <w:top w:val="none" w:sz="0" w:space="0" w:color="auto"/>
            <w:left w:val="none" w:sz="0" w:space="0" w:color="auto"/>
            <w:bottom w:val="none" w:sz="0" w:space="0" w:color="auto"/>
            <w:right w:val="none" w:sz="0" w:space="0" w:color="auto"/>
          </w:divBdr>
        </w:div>
        <w:div w:id="1937245195">
          <w:marLeft w:val="0"/>
          <w:marRight w:val="0"/>
          <w:marTop w:val="0"/>
          <w:marBottom w:val="0"/>
          <w:divBdr>
            <w:top w:val="none" w:sz="0" w:space="0" w:color="auto"/>
            <w:left w:val="none" w:sz="0" w:space="0" w:color="auto"/>
            <w:bottom w:val="none" w:sz="0" w:space="0" w:color="auto"/>
            <w:right w:val="none" w:sz="0" w:space="0" w:color="auto"/>
          </w:divBdr>
        </w:div>
        <w:div w:id="786581099">
          <w:marLeft w:val="0"/>
          <w:marRight w:val="0"/>
          <w:marTop w:val="0"/>
          <w:marBottom w:val="0"/>
          <w:divBdr>
            <w:top w:val="none" w:sz="0" w:space="0" w:color="auto"/>
            <w:left w:val="none" w:sz="0" w:space="0" w:color="auto"/>
            <w:bottom w:val="none" w:sz="0" w:space="0" w:color="auto"/>
            <w:right w:val="none" w:sz="0" w:space="0" w:color="auto"/>
          </w:divBdr>
        </w:div>
        <w:div w:id="259922133">
          <w:marLeft w:val="0"/>
          <w:marRight w:val="0"/>
          <w:marTop w:val="0"/>
          <w:marBottom w:val="0"/>
          <w:divBdr>
            <w:top w:val="none" w:sz="0" w:space="0" w:color="auto"/>
            <w:left w:val="none" w:sz="0" w:space="0" w:color="auto"/>
            <w:bottom w:val="none" w:sz="0" w:space="0" w:color="auto"/>
            <w:right w:val="none" w:sz="0" w:space="0" w:color="auto"/>
          </w:divBdr>
        </w:div>
        <w:div w:id="942490972">
          <w:marLeft w:val="0"/>
          <w:marRight w:val="0"/>
          <w:marTop w:val="0"/>
          <w:marBottom w:val="0"/>
          <w:divBdr>
            <w:top w:val="none" w:sz="0" w:space="0" w:color="auto"/>
            <w:left w:val="none" w:sz="0" w:space="0" w:color="auto"/>
            <w:bottom w:val="none" w:sz="0" w:space="0" w:color="auto"/>
            <w:right w:val="none" w:sz="0" w:space="0" w:color="auto"/>
          </w:divBdr>
        </w:div>
        <w:div w:id="5712616">
          <w:marLeft w:val="0"/>
          <w:marRight w:val="0"/>
          <w:marTop w:val="0"/>
          <w:marBottom w:val="0"/>
          <w:divBdr>
            <w:top w:val="none" w:sz="0" w:space="0" w:color="auto"/>
            <w:left w:val="none" w:sz="0" w:space="0" w:color="auto"/>
            <w:bottom w:val="none" w:sz="0" w:space="0" w:color="auto"/>
            <w:right w:val="none" w:sz="0" w:space="0" w:color="auto"/>
          </w:divBdr>
        </w:div>
        <w:div w:id="310016359">
          <w:marLeft w:val="0"/>
          <w:marRight w:val="0"/>
          <w:marTop w:val="0"/>
          <w:marBottom w:val="0"/>
          <w:divBdr>
            <w:top w:val="none" w:sz="0" w:space="0" w:color="auto"/>
            <w:left w:val="none" w:sz="0" w:space="0" w:color="auto"/>
            <w:bottom w:val="none" w:sz="0" w:space="0" w:color="auto"/>
            <w:right w:val="none" w:sz="0" w:space="0" w:color="auto"/>
          </w:divBdr>
        </w:div>
        <w:div w:id="530338046">
          <w:marLeft w:val="0"/>
          <w:marRight w:val="0"/>
          <w:marTop w:val="0"/>
          <w:marBottom w:val="0"/>
          <w:divBdr>
            <w:top w:val="none" w:sz="0" w:space="0" w:color="auto"/>
            <w:left w:val="none" w:sz="0" w:space="0" w:color="auto"/>
            <w:bottom w:val="none" w:sz="0" w:space="0" w:color="auto"/>
            <w:right w:val="none" w:sz="0" w:space="0" w:color="auto"/>
          </w:divBdr>
        </w:div>
        <w:div w:id="867714845">
          <w:marLeft w:val="0"/>
          <w:marRight w:val="0"/>
          <w:marTop w:val="0"/>
          <w:marBottom w:val="0"/>
          <w:divBdr>
            <w:top w:val="none" w:sz="0" w:space="0" w:color="auto"/>
            <w:left w:val="none" w:sz="0" w:space="0" w:color="auto"/>
            <w:bottom w:val="none" w:sz="0" w:space="0" w:color="auto"/>
            <w:right w:val="none" w:sz="0" w:space="0" w:color="auto"/>
          </w:divBdr>
        </w:div>
        <w:div w:id="1005598840">
          <w:marLeft w:val="0"/>
          <w:marRight w:val="0"/>
          <w:marTop w:val="0"/>
          <w:marBottom w:val="0"/>
          <w:divBdr>
            <w:top w:val="none" w:sz="0" w:space="0" w:color="auto"/>
            <w:left w:val="none" w:sz="0" w:space="0" w:color="auto"/>
            <w:bottom w:val="none" w:sz="0" w:space="0" w:color="auto"/>
            <w:right w:val="none" w:sz="0" w:space="0" w:color="auto"/>
          </w:divBdr>
        </w:div>
        <w:div w:id="1681085985">
          <w:marLeft w:val="0"/>
          <w:marRight w:val="0"/>
          <w:marTop w:val="0"/>
          <w:marBottom w:val="0"/>
          <w:divBdr>
            <w:top w:val="none" w:sz="0" w:space="0" w:color="auto"/>
            <w:left w:val="none" w:sz="0" w:space="0" w:color="auto"/>
            <w:bottom w:val="none" w:sz="0" w:space="0" w:color="auto"/>
            <w:right w:val="none" w:sz="0" w:space="0" w:color="auto"/>
          </w:divBdr>
        </w:div>
        <w:div w:id="1294406150">
          <w:marLeft w:val="0"/>
          <w:marRight w:val="0"/>
          <w:marTop w:val="0"/>
          <w:marBottom w:val="0"/>
          <w:divBdr>
            <w:top w:val="none" w:sz="0" w:space="0" w:color="auto"/>
            <w:left w:val="none" w:sz="0" w:space="0" w:color="auto"/>
            <w:bottom w:val="none" w:sz="0" w:space="0" w:color="auto"/>
            <w:right w:val="none" w:sz="0" w:space="0" w:color="auto"/>
          </w:divBdr>
        </w:div>
        <w:div w:id="203562585">
          <w:marLeft w:val="0"/>
          <w:marRight w:val="0"/>
          <w:marTop w:val="0"/>
          <w:marBottom w:val="0"/>
          <w:divBdr>
            <w:top w:val="none" w:sz="0" w:space="0" w:color="auto"/>
            <w:left w:val="none" w:sz="0" w:space="0" w:color="auto"/>
            <w:bottom w:val="none" w:sz="0" w:space="0" w:color="auto"/>
            <w:right w:val="none" w:sz="0" w:space="0" w:color="auto"/>
          </w:divBdr>
        </w:div>
        <w:div w:id="1376271418">
          <w:marLeft w:val="0"/>
          <w:marRight w:val="0"/>
          <w:marTop w:val="0"/>
          <w:marBottom w:val="0"/>
          <w:divBdr>
            <w:top w:val="none" w:sz="0" w:space="0" w:color="auto"/>
            <w:left w:val="none" w:sz="0" w:space="0" w:color="auto"/>
            <w:bottom w:val="none" w:sz="0" w:space="0" w:color="auto"/>
            <w:right w:val="none" w:sz="0" w:space="0" w:color="auto"/>
          </w:divBdr>
        </w:div>
        <w:div w:id="385178499">
          <w:marLeft w:val="0"/>
          <w:marRight w:val="0"/>
          <w:marTop w:val="0"/>
          <w:marBottom w:val="0"/>
          <w:divBdr>
            <w:top w:val="none" w:sz="0" w:space="0" w:color="auto"/>
            <w:left w:val="none" w:sz="0" w:space="0" w:color="auto"/>
            <w:bottom w:val="none" w:sz="0" w:space="0" w:color="auto"/>
            <w:right w:val="none" w:sz="0" w:space="0" w:color="auto"/>
          </w:divBdr>
        </w:div>
        <w:div w:id="1635140062">
          <w:marLeft w:val="0"/>
          <w:marRight w:val="0"/>
          <w:marTop w:val="0"/>
          <w:marBottom w:val="0"/>
          <w:divBdr>
            <w:top w:val="none" w:sz="0" w:space="0" w:color="auto"/>
            <w:left w:val="none" w:sz="0" w:space="0" w:color="auto"/>
            <w:bottom w:val="none" w:sz="0" w:space="0" w:color="auto"/>
            <w:right w:val="none" w:sz="0" w:space="0" w:color="auto"/>
          </w:divBdr>
        </w:div>
        <w:div w:id="218638546">
          <w:marLeft w:val="0"/>
          <w:marRight w:val="0"/>
          <w:marTop w:val="0"/>
          <w:marBottom w:val="0"/>
          <w:divBdr>
            <w:top w:val="none" w:sz="0" w:space="0" w:color="auto"/>
            <w:left w:val="none" w:sz="0" w:space="0" w:color="auto"/>
            <w:bottom w:val="none" w:sz="0" w:space="0" w:color="auto"/>
            <w:right w:val="none" w:sz="0" w:space="0" w:color="auto"/>
          </w:divBdr>
        </w:div>
        <w:div w:id="26150745">
          <w:marLeft w:val="0"/>
          <w:marRight w:val="0"/>
          <w:marTop w:val="0"/>
          <w:marBottom w:val="0"/>
          <w:divBdr>
            <w:top w:val="none" w:sz="0" w:space="0" w:color="auto"/>
            <w:left w:val="none" w:sz="0" w:space="0" w:color="auto"/>
            <w:bottom w:val="none" w:sz="0" w:space="0" w:color="auto"/>
            <w:right w:val="none" w:sz="0" w:space="0" w:color="auto"/>
          </w:divBdr>
        </w:div>
        <w:div w:id="2123182092">
          <w:marLeft w:val="0"/>
          <w:marRight w:val="0"/>
          <w:marTop w:val="0"/>
          <w:marBottom w:val="0"/>
          <w:divBdr>
            <w:top w:val="none" w:sz="0" w:space="0" w:color="auto"/>
            <w:left w:val="none" w:sz="0" w:space="0" w:color="auto"/>
            <w:bottom w:val="none" w:sz="0" w:space="0" w:color="auto"/>
            <w:right w:val="none" w:sz="0" w:space="0" w:color="auto"/>
          </w:divBdr>
        </w:div>
        <w:div w:id="1335186584">
          <w:marLeft w:val="0"/>
          <w:marRight w:val="0"/>
          <w:marTop w:val="0"/>
          <w:marBottom w:val="0"/>
          <w:divBdr>
            <w:top w:val="none" w:sz="0" w:space="0" w:color="auto"/>
            <w:left w:val="none" w:sz="0" w:space="0" w:color="auto"/>
            <w:bottom w:val="none" w:sz="0" w:space="0" w:color="auto"/>
            <w:right w:val="none" w:sz="0" w:space="0" w:color="auto"/>
          </w:divBdr>
        </w:div>
        <w:div w:id="1547989247">
          <w:marLeft w:val="0"/>
          <w:marRight w:val="0"/>
          <w:marTop w:val="0"/>
          <w:marBottom w:val="0"/>
          <w:divBdr>
            <w:top w:val="none" w:sz="0" w:space="0" w:color="auto"/>
            <w:left w:val="none" w:sz="0" w:space="0" w:color="auto"/>
            <w:bottom w:val="none" w:sz="0" w:space="0" w:color="auto"/>
            <w:right w:val="none" w:sz="0" w:space="0" w:color="auto"/>
          </w:divBdr>
        </w:div>
        <w:div w:id="389619409">
          <w:marLeft w:val="0"/>
          <w:marRight w:val="0"/>
          <w:marTop w:val="0"/>
          <w:marBottom w:val="0"/>
          <w:divBdr>
            <w:top w:val="none" w:sz="0" w:space="0" w:color="auto"/>
            <w:left w:val="none" w:sz="0" w:space="0" w:color="auto"/>
            <w:bottom w:val="none" w:sz="0" w:space="0" w:color="auto"/>
            <w:right w:val="none" w:sz="0" w:space="0" w:color="auto"/>
          </w:divBdr>
        </w:div>
        <w:div w:id="1294673383">
          <w:marLeft w:val="0"/>
          <w:marRight w:val="0"/>
          <w:marTop w:val="0"/>
          <w:marBottom w:val="0"/>
          <w:divBdr>
            <w:top w:val="none" w:sz="0" w:space="0" w:color="auto"/>
            <w:left w:val="none" w:sz="0" w:space="0" w:color="auto"/>
            <w:bottom w:val="none" w:sz="0" w:space="0" w:color="auto"/>
            <w:right w:val="none" w:sz="0" w:space="0" w:color="auto"/>
          </w:divBdr>
        </w:div>
        <w:div w:id="602959246">
          <w:marLeft w:val="0"/>
          <w:marRight w:val="0"/>
          <w:marTop w:val="0"/>
          <w:marBottom w:val="0"/>
          <w:divBdr>
            <w:top w:val="none" w:sz="0" w:space="0" w:color="auto"/>
            <w:left w:val="none" w:sz="0" w:space="0" w:color="auto"/>
            <w:bottom w:val="none" w:sz="0" w:space="0" w:color="auto"/>
            <w:right w:val="none" w:sz="0" w:space="0" w:color="auto"/>
          </w:divBdr>
        </w:div>
        <w:div w:id="435637626">
          <w:marLeft w:val="0"/>
          <w:marRight w:val="0"/>
          <w:marTop w:val="0"/>
          <w:marBottom w:val="0"/>
          <w:divBdr>
            <w:top w:val="none" w:sz="0" w:space="0" w:color="auto"/>
            <w:left w:val="none" w:sz="0" w:space="0" w:color="auto"/>
            <w:bottom w:val="none" w:sz="0" w:space="0" w:color="auto"/>
            <w:right w:val="none" w:sz="0" w:space="0" w:color="auto"/>
          </w:divBdr>
        </w:div>
        <w:div w:id="1841962778">
          <w:marLeft w:val="0"/>
          <w:marRight w:val="0"/>
          <w:marTop w:val="0"/>
          <w:marBottom w:val="0"/>
          <w:divBdr>
            <w:top w:val="none" w:sz="0" w:space="0" w:color="auto"/>
            <w:left w:val="none" w:sz="0" w:space="0" w:color="auto"/>
            <w:bottom w:val="none" w:sz="0" w:space="0" w:color="auto"/>
            <w:right w:val="none" w:sz="0" w:space="0" w:color="auto"/>
          </w:divBdr>
        </w:div>
        <w:div w:id="1183861628">
          <w:marLeft w:val="0"/>
          <w:marRight w:val="0"/>
          <w:marTop w:val="0"/>
          <w:marBottom w:val="0"/>
          <w:divBdr>
            <w:top w:val="none" w:sz="0" w:space="0" w:color="auto"/>
            <w:left w:val="none" w:sz="0" w:space="0" w:color="auto"/>
            <w:bottom w:val="none" w:sz="0" w:space="0" w:color="auto"/>
            <w:right w:val="none" w:sz="0" w:space="0" w:color="auto"/>
          </w:divBdr>
        </w:div>
        <w:div w:id="1626734742">
          <w:marLeft w:val="0"/>
          <w:marRight w:val="0"/>
          <w:marTop w:val="0"/>
          <w:marBottom w:val="0"/>
          <w:divBdr>
            <w:top w:val="none" w:sz="0" w:space="0" w:color="auto"/>
            <w:left w:val="none" w:sz="0" w:space="0" w:color="auto"/>
            <w:bottom w:val="none" w:sz="0" w:space="0" w:color="auto"/>
            <w:right w:val="none" w:sz="0" w:space="0" w:color="auto"/>
          </w:divBdr>
        </w:div>
        <w:div w:id="318119180">
          <w:marLeft w:val="0"/>
          <w:marRight w:val="0"/>
          <w:marTop w:val="0"/>
          <w:marBottom w:val="0"/>
          <w:divBdr>
            <w:top w:val="none" w:sz="0" w:space="0" w:color="auto"/>
            <w:left w:val="none" w:sz="0" w:space="0" w:color="auto"/>
            <w:bottom w:val="none" w:sz="0" w:space="0" w:color="auto"/>
            <w:right w:val="none" w:sz="0" w:space="0" w:color="auto"/>
          </w:divBdr>
        </w:div>
        <w:div w:id="1755736718">
          <w:marLeft w:val="0"/>
          <w:marRight w:val="0"/>
          <w:marTop w:val="0"/>
          <w:marBottom w:val="0"/>
          <w:divBdr>
            <w:top w:val="none" w:sz="0" w:space="0" w:color="auto"/>
            <w:left w:val="none" w:sz="0" w:space="0" w:color="auto"/>
            <w:bottom w:val="none" w:sz="0" w:space="0" w:color="auto"/>
            <w:right w:val="none" w:sz="0" w:space="0" w:color="auto"/>
          </w:divBdr>
        </w:div>
        <w:div w:id="1665472775">
          <w:marLeft w:val="0"/>
          <w:marRight w:val="0"/>
          <w:marTop w:val="0"/>
          <w:marBottom w:val="0"/>
          <w:divBdr>
            <w:top w:val="none" w:sz="0" w:space="0" w:color="auto"/>
            <w:left w:val="none" w:sz="0" w:space="0" w:color="auto"/>
            <w:bottom w:val="none" w:sz="0" w:space="0" w:color="auto"/>
            <w:right w:val="none" w:sz="0" w:space="0" w:color="auto"/>
          </w:divBdr>
        </w:div>
        <w:div w:id="891573235">
          <w:marLeft w:val="0"/>
          <w:marRight w:val="0"/>
          <w:marTop w:val="0"/>
          <w:marBottom w:val="0"/>
          <w:divBdr>
            <w:top w:val="none" w:sz="0" w:space="0" w:color="auto"/>
            <w:left w:val="none" w:sz="0" w:space="0" w:color="auto"/>
            <w:bottom w:val="none" w:sz="0" w:space="0" w:color="auto"/>
            <w:right w:val="none" w:sz="0" w:space="0" w:color="auto"/>
          </w:divBdr>
        </w:div>
        <w:div w:id="721321646">
          <w:marLeft w:val="0"/>
          <w:marRight w:val="0"/>
          <w:marTop w:val="0"/>
          <w:marBottom w:val="0"/>
          <w:divBdr>
            <w:top w:val="none" w:sz="0" w:space="0" w:color="auto"/>
            <w:left w:val="none" w:sz="0" w:space="0" w:color="auto"/>
            <w:bottom w:val="none" w:sz="0" w:space="0" w:color="auto"/>
            <w:right w:val="none" w:sz="0" w:space="0" w:color="auto"/>
          </w:divBdr>
        </w:div>
        <w:div w:id="364451639">
          <w:marLeft w:val="0"/>
          <w:marRight w:val="0"/>
          <w:marTop w:val="0"/>
          <w:marBottom w:val="0"/>
          <w:divBdr>
            <w:top w:val="none" w:sz="0" w:space="0" w:color="auto"/>
            <w:left w:val="none" w:sz="0" w:space="0" w:color="auto"/>
            <w:bottom w:val="none" w:sz="0" w:space="0" w:color="auto"/>
            <w:right w:val="none" w:sz="0" w:space="0" w:color="auto"/>
          </w:divBdr>
        </w:div>
        <w:div w:id="685985611">
          <w:marLeft w:val="0"/>
          <w:marRight w:val="0"/>
          <w:marTop w:val="0"/>
          <w:marBottom w:val="0"/>
          <w:divBdr>
            <w:top w:val="none" w:sz="0" w:space="0" w:color="auto"/>
            <w:left w:val="none" w:sz="0" w:space="0" w:color="auto"/>
            <w:bottom w:val="none" w:sz="0" w:space="0" w:color="auto"/>
            <w:right w:val="none" w:sz="0" w:space="0" w:color="auto"/>
          </w:divBdr>
        </w:div>
        <w:div w:id="4787562">
          <w:marLeft w:val="0"/>
          <w:marRight w:val="0"/>
          <w:marTop w:val="0"/>
          <w:marBottom w:val="0"/>
          <w:divBdr>
            <w:top w:val="none" w:sz="0" w:space="0" w:color="auto"/>
            <w:left w:val="none" w:sz="0" w:space="0" w:color="auto"/>
            <w:bottom w:val="none" w:sz="0" w:space="0" w:color="auto"/>
            <w:right w:val="none" w:sz="0" w:space="0" w:color="auto"/>
          </w:divBdr>
        </w:div>
        <w:div w:id="584412444">
          <w:marLeft w:val="0"/>
          <w:marRight w:val="0"/>
          <w:marTop w:val="0"/>
          <w:marBottom w:val="0"/>
          <w:divBdr>
            <w:top w:val="none" w:sz="0" w:space="0" w:color="auto"/>
            <w:left w:val="none" w:sz="0" w:space="0" w:color="auto"/>
            <w:bottom w:val="none" w:sz="0" w:space="0" w:color="auto"/>
            <w:right w:val="none" w:sz="0" w:space="0" w:color="auto"/>
          </w:divBdr>
        </w:div>
        <w:div w:id="2036616608">
          <w:marLeft w:val="0"/>
          <w:marRight w:val="0"/>
          <w:marTop w:val="0"/>
          <w:marBottom w:val="0"/>
          <w:divBdr>
            <w:top w:val="none" w:sz="0" w:space="0" w:color="auto"/>
            <w:left w:val="none" w:sz="0" w:space="0" w:color="auto"/>
            <w:bottom w:val="none" w:sz="0" w:space="0" w:color="auto"/>
            <w:right w:val="none" w:sz="0" w:space="0" w:color="auto"/>
          </w:divBdr>
        </w:div>
        <w:div w:id="217669426">
          <w:marLeft w:val="0"/>
          <w:marRight w:val="0"/>
          <w:marTop w:val="0"/>
          <w:marBottom w:val="0"/>
          <w:divBdr>
            <w:top w:val="none" w:sz="0" w:space="0" w:color="auto"/>
            <w:left w:val="none" w:sz="0" w:space="0" w:color="auto"/>
            <w:bottom w:val="none" w:sz="0" w:space="0" w:color="auto"/>
            <w:right w:val="none" w:sz="0" w:space="0" w:color="auto"/>
          </w:divBdr>
        </w:div>
        <w:div w:id="411393261">
          <w:marLeft w:val="0"/>
          <w:marRight w:val="0"/>
          <w:marTop w:val="0"/>
          <w:marBottom w:val="0"/>
          <w:divBdr>
            <w:top w:val="none" w:sz="0" w:space="0" w:color="auto"/>
            <w:left w:val="none" w:sz="0" w:space="0" w:color="auto"/>
            <w:bottom w:val="none" w:sz="0" w:space="0" w:color="auto"/>
            <w:right w:val="none" w:sz="0" w:space="0" w:color="auto"/>
          </w:divBdr>
        </w:div>
        <w:div w:id="614676197">
          <w:marLeft w:val="0"/>
          <w:marRight w:val="0"/>
          <w:marTop w:val="0"/>
          <w:marBottom w:val="0"/>
          <w:divBdr>
            <w:top w:val="none" w:sz="0" w:space="0" w:color="auto"/>
            <w:left w:val="none" w:sz="0" w:space="0" w:color="auto"/>
            <w:bottom w:val="none" w:sz="0" w:space="0" w:color="auto"/>
            <w:right w:val="none" w:sz="0" w:space="0" w:color="auto"/>
          </w:divBdr>
        </w:div>
        <w:div w:id="2026706973">
          <w:marLeft w:val="0"/>
          <w:marRight w:val="0"/>
          <w:marTop w:val="0"/>
          <w:marBottom w:val="0"/>
          <w:divBdr>
            <w:top w:val="none" w:sz="0" w:space="0" w:color="auto"/>
            <w:left w:val="none" w:sz="0" w:space="0" w:color="auto"/>
            <w:bottom w:val="none" w:sz="0" w:space="0" w:color="auto"/>
            <w:right w:val="none" w:sz="0" w:space="0" w:color="auto"/>
          </w:divBdr>
        </w:div>
        <w:div w:id="844396119">
          <w:marLeft w:val="0"/>
          <w:marRight w:val="0"/>
          <w:marTop w:val="0"/>
          <w:marBottom w:val="0"/>
          <w:divBdr>
            <w:top w:val="none" w:sz="0" w:space="0" w:color="auto"/>
            <w:left w:val="none" w:sz="0" w:space="0" w:color="auto"/>
            <w:bottom w:val="none" w:sz="0" w:space="0" w:color="auto"/>
            <w:right w:val="none" w:sz="0" w:space="0" w:color="auto"/>
          </w:divBdr>
        </w:div>
        <w:div w:id="102698830">
          <w:marLeft w:val="0"/>
          <w:marRight w:val="0"/>
          <w:marTop w:val="0"/>
          <w:marBottom w:val="0"/>
          <w:divBdr>
            <w:top w:val="none" w:sz="0" w:space="0" w:color="auto"/>
            <w:left w:val="none" w:sz="0" w:space="0" w:color="auto"/>
            <w:bottom w:val="none" w:sz="0" w:space="0" w:color="auto"/>
            <w:right w:val="none" w:sz="0" w:space="0" w:color="auto"/>
          </w:divBdr>
        </w:div>
        <w:div w:id="834951047">
          <w:marLeft w:val="0"/>
          <w:marRight w:val="0"/>
          <w:marTop w:val="0"/>
          <w:marBottom w:val="0"/>
          <w:divBdr>
            <w:top w:val="none" w:sz="0" w:space="0" w:color="auto"/>
            <w:left w:val="none" w:sz="0" w:space="0" w:color="auto"/>
            <w:bottom w:val="none" w:sz="0" w:space="0" w:color="auto"/>
            <w:right w:val="none" w:sz="0" w:space="0" w:color="auto"/>
          </w:divBdr>
        </w:div>
        <w:div w:id="2023820832">
          <w:marLeft w:val="0"/>
          <w:marRight w:val="0"/>
          <w:marTop w:val="0"/>
          <w:marBottom w:val="0"/>
          <w:divBdr>
            <w:top w:val="none" w:sz="0" w:space="0" w:color="auto"/>
            <w:left w:val="none" w:sz="0" w:space="0" w:color="auto"/>
            <w:bottom w:val="none" w:sz="0" w:space="0" w:color="auto"/>
            <w:right w:val="none" w:sz="0" w:space="0" w:color="auto"/>
          </w:divBdr>
        </w:div>
        <w:div w:id="2031837376">
          <w:marLeft w:val="0"/>
          <w:marRight w:val="0"/>
          <w:marTop w:val="0"/>
          <w:marBottom w:val="0"/>
          <w:divBdr>
            <w:top w:val="none" w:sz="0" w:space="0" w:color="auto"/>
            <w:left w:val="none" w:sz="0" w:space="0" w:color="auto"/>
            <w:bottom w:val="none" w:sz="0" w:space="0" w:color="auto"/>
            <w:right w:val="none" w:sz="0" w:space="0" w:color="auto"/>
          </w:divBdr>
        </w:div>
        <w:div w:id="1134181872">
          <w:marLeft w:val="0"/>
          <w:marRight w:val="0"/>
          <w:marTop w:val="0"/>
          <w:marBottom w:val="0"/>
          <w:divBdr>
            <w:top w:val="none" w:sz="0" w:space="0" w:color="auto"/>
            <w:left w:val="none" w:sz="0" w:space="0" w:color="auto"/>
            <w:bottom w:val="none" w:sz="0" w:space="0" w:color="auto"/>
            <w:right w:val="none" w:sz="0" w:space="0" w:color="auto"/>
          </w:divBdr>
        </w:div>
        <w:div w:id="1191576820">
          <w:marLeft w:val="0"/>
          <w:marRight w:val="0"/>
          <w:marTop w:val="0"/>
          <w:marBottom w:val="0"/>
          <w:divBdr>
            <w:top w:val="none" w:sz="0" w:space="0" w:color="auto"/>
            <w:left w:val="none" w:sz="0" w:space="0" w:color="auto"/>
            <w:bottom w:val="none" w:sz="0" w:space="0" w:color="auto"/>
            <w:right w:val="none" w:sz="0" w:space="0" w:color="auto"/>
          </w:divBdr>
        </w:div>
        <w:div w:id="38096386">
          <w:marLeft w:val="0"/>
          <w:marRight w:val="0"/>
          <w:marTop w:val="0"/>
          <w:marBottom w:val="0"/>
          <w:divBdr>
            <w:top w:val="none" w:sz="0" w:space="0" w:color="auto"/>
            <w:left w:val="none" w:sz="0" w:space="0" w:color="auto"/>
            <w:bottom w:val="none" w:sz="0" w:space="0" w:color="auto"/>
            <w:right w:val="none" w:sz="0" w:space="0" w:color="auto"/>
          </w:divBdr>
        </w:div>
        <w:div w:id="1380588482">
          <w:marLeft w:val="0"/>
          <w:marRight w:val="0"/>
          <w:marTop w:val="0"/>
          <w:marBottom w:val="0"/>
          <w:divBdr>
            <w:top w:val="none" w:sz="0" w:space="0" w:color="auto"/>
            <w:left w:val="none" w:sz="0" w:space="0" w:color="auto"/>
            <w:bottom w:val="none" w:sz="0" w:space="0" w:color="auto"/>
            <w:right w:val="none" w:sz="0" w:space="0" w:color="auto"/>
          </w:divBdr>
        </w:div>
        <w:div w:id="2133933691">
          <w:marLeft w:val="0"/>
          <w:marRight w:val="0"/>
          <w:marTop w:val="0"/>
          <w:marBottom w:val="0"/>
          <w:divBdr>
            <w:top w:val="none" w:sz="0" w:space="0" w:color="auto"/>
            <w:left w:val="none" w:sz="0" w:space="0" w:color="auto"/>
            <w:bottom w:val="none" w:sz="0" w:space="0" w:color="auto"/>
            <w:right w:val="none" w:sz="0" w:space="0" w:color="auto"/>
          </w:divBdr>
        </w:div>
        <w:div w:id="2109691657">
          <w:marLeft w:val="0"/>
          <w:marRight w:val="0"/>
          <w:marTop w:val="0"/>
          <w:marBottom w:val="0"/>
          <w:divBdr>
            <w:top w:val="none" w:sz="0" w:space="0" w:color="auto"/>
            <w:left w:val="none" w:sz="0" w:space="0" w:color="auto"/>
            <w:bottom w:val="none" w:sz="0" w:space="0" w:color="auto"/>
            <w:right w:val="none" w:sz="0" w:space="0" w:color="auto"/>
          </w:divBdr>
        </w:div>
        <w:div w:id="256914434">
          <w:marLeft w:val="0"/>
          <w:marRight w:val="0"/>
          <w:marTop w:val="0"/>
          <w:marBottom w:val="0"/>
          <w:divBdr>
            <w:top w:val="none" w:sz="0" w:space="0" w:color="auto"/>
            <w:left w:val="none" w:sz="0" w:space="0" w:color="auto"/>
            <w:bottom w:val="none" w:sz="0" w:space="0" w:color="auto"/>
            <w:right w:val="none" w:sz="0" w:space="0" w:color="auto"/>
          </w:divBdr>
        </w:div>
        <w:div w:id="933439403">
          <w:marLeft w:val="0"/>
          <w:marRight w:val="0"/>
          <w:marTop w:val="0"/>
          <w:marBottom w:val="0"/>
          <w:divBdr>
            <w:top w:val="none" w:sz="0" w:space="0" w:color="auto"/>
            <w:left w:val="none" w:sz="0" w:space="0" w:color="auto"/>
            <w:bottom w:val="none" w:sz="0" w:space="0" w:color="auto"/>
            <w:right w:val="none" w:sz="0" w:space="0" w:color="auto"/>
          </w:divBdr>
        </w:div>
        <w:div w:id="1847283685">
          <w:marLeft w:val="0"/>
          <w:marRight w:val="0"/>
          <w:marTop w:val="0"/>
          <w:marBottom w:val="0"/>
          <w:divBdr>
            <w:top w:val="none" w:sz="0" w:space="0" w:color="auto"/>
            <w:left w:val="none" w:sz="0" w:space="0" w:color="auto"/>
            <w:bottom w:val="none" w:sz="0" w:space="0" w:color="auto"/>
            <w:right w:val="none" w:sz="0" w:space="0" w:color="auto"/>
          </w:divBdr>
        </w:div>
        <w:div w:id="891115047">
          <w:marLeft w:val="0"/>
          <w:marRight w:val="0"/>
          <w:marTop w:val="0"/>
          <w:marBottom w:val="0"/>
          <w:divBdr>
            <w:top w:val="none" w:sz="0" w:space="0" w:color="auto"/>
            <w:left w:val="none" w:sz="0" w:space="0" w:color="auto"/>
            <w:bottom w:val="none" w:sz="0" w:space="0" w:color="auto"/>
            <w:right w:val="none" w:sz="0" w:space="0" w:color="auto"/>
          </w:divBdr>
        </w:div>
        <w:div w:id="668021294">
          <w:marLeft w:val="0"/>
          <w:marRight w:val="0"/>
          <w:marTop w:val="0"/>
          <w:marBottom w:val="0"/>
          <w:divBdr>
            <w:top w:val="none" w:sz="0" w:space="0" w:color="auto"/>
            <w:left w:val="none" w:sz="0" w:space="0" w:color="auto"/>
            <w:bottom w:val="none" w:sz="0" w:space="0" w:color="auto"/>
            <w:right w:val="none" w:sz="0" w:space="0" w:color="auto"/>
          </w:divBdr>
        </w:div>
        <w:div w:id="800154646">
          <w:marLeft w:val="0"/>
          <w:marRight w:val="0"/>
          <w:marTop w:val="0"/>
          <w:marBottom w:val="0"/>
          <w:divBdr>
            <w:top w:val="none" w:sz="0" w:space="0" w:color="auto"/>
            <w:left w:val="none" w:sz="0" w:space="0" w:color="auto"/>
            <w:bottom w:val="none" w:sz="0" w:space="0" w:color="auto"/>
            <w:right w:val="none" w:sz="0" w:space="0" w:color="auto"/>
          </w:divBdr>
        </w:div>
        <w:div w:id="1250770926">
          <w:marLeft w:val="0"/>
          <w:marRight w:val="0"/>
          <w:marTop w:val="0"/>
          <w:marBottom w:val="0"/>
          <w:divBdr>
            <w:top w:val="none" w:sz="0" w:space="0" w:color="auto"/>
            <w:left w:val="none" w:sz="0" w:space="0" w:color="auto"/>
            <w:bottom w:val="none" w:sz="0" w:space="0" w:color="auto"/>
            <w:right w:val="none" w:sz="0" w:space="0" w:color="auto"/>
          </w:divBdr>
        </w:div>
        <w:div w:id="452672098">
          <w:marLeft w:val="0"/>
          <w:marRight w:val="0"/>
          <w:marTop w:val="0"/>
          <w:marBottom w:val="0"/>
          <w:divBdr>
            <w:top w:val="none" w:sz="0" w:space="0" w:color="auto"/>
            <w:left w:val="none" w:sz="0" w:space="0" w:color="auto"/>
            <w:bottom w:val="none" w:sz="0" w:space="0" w:color="auto"/>
            <w:right w:val="none" w:sz="0" w:space="0" w:color="auto"/>
          </w:divBdr>
        </w:div>
        <w:div w:id="1705055631">
          <w:marLeft w:val="0"/>
          <w:marRight w:val="0"/>
          <w:marTop w:val="0"/>
          <w:marBottom w:val="0"/>
          <w:divBdr>
            <w:top w:val="none" w:sz="0" w:space="0" w:color="auto"/>
            <w:left w:val="none" w:sz="0" w:space="0" w:color="auto"/>
            <w:bottom w:val="none" w:sz="0" w:space="0" w:color="auto"/>
            <w:right w:val="none" w:sz="0" w:space="0" w:color="auto"/>
          </w:divBdr>
        </w:div>
        <w:div w:id="498808809">
          <w:marLeft w:val="0"/>
          <w:marRight w:val="0"/>
          <w:marTop w:val="0"/>
          <w:marBottom w:val="0"/>
          <w:divBdr>
            <w:top w:val="none" w:sz="0" w:space="0" w:color="auto"/>
            <w:left w:val="none" w:sz="0" w:space="0" w:color="auto"/>
            <w:bottom w:val="none" w:sz="0" w:space="0" w:color="auto"/>
            <w:right w:val="none" w:sz="0" w:space="0" w:color="auto"/>
          </w:divBdr>
        </w:div>
        <w:div w:id="228925563">
          <w:marLeft w:val="0"/>
          <w:marRight w:val="0"/>
          <w:marTop w:val="0"/>
          <w:marBottom w:val="0"/>
          <w:divBdr>
            <w:top w:val="none" w:sz="0" w:space="0" w:color="auto"/>
            <w:left w:val="none" w:sz="0" w:space="0" w:color="auto"/>
            <w:bottom w:val="none" w:sz="0" w:space="0" w:color="auto"/>
            <w:right w:val="none" w:sz="0" w:space="0" w:color="auto"/>
          </w:divBdr>
        </w:div>
        <w:div w:id="607858858">
          <w:marLeft w:val="0"/>
          <w:marRight w:val="0"/>
          <w:marTop w:val="0"/>
          <w:marBottom w:val="0"/>
          <w:divBdr>
            <w:top w:val="none" w:sz="0" w:space="0" w:color="auto"/>
            <w:left w:val="none" w:sz="0" w:space="0" w:color="auto"/>
            <w:bottom w:val="none" w:sz="0" w:space="0" w:color="auto"/>
            <w:right w:val="none" w:sz="0" w:space="0" w:color="auto"/>
          </w:divBdr>
        </w:div>
        <w:div w:id="172451917">
          <w:marLeft w:val="0"/>
          <w:marRight w:val="0"/>
          <w:marTop w:val="0"/>
          <w:marBottom w:val="0"/>
          <w:divBdr>
            <w:top w:val="none" w:sz="0" w:space="0" w:color="auto"/>
            <w:left w:val="none" w:sz="0" w:space="0" w:color="auto"/>
            <w:bottom w:val="none" w:sz="0" w:space="0" w:color="auto"/>
            <w:right w:val="none" w:sz="0" w:space="0" w:color="auto"/>
          </w:divBdr>
        </w:div>
        <w:div w:id="1915238059">
          <w:marLeft w:val="0"/>
          <w:marRight w:val="0"/>
          <w:marTop w:val="0"/>
          <w:marBottom w:val="0"/>
          <w:divBdr>
            <w:top w:val="none" w:sz="0" w:space="0" w:color="auto"/>
            <w:left w:val="none" w:sz="0" w:space="0" w:color="auto"/>
            <w:bottom w:val="none" w:sz="0" w:space="0" w:color="auto"/>
            <w:right w:val="none" w:sz="0" w:space="0" w:color="auto"/>
          </w:divBdr>
        </w:div>
        <w:div w:id="1725519458">
          <w:marLeft w:val="0"/>
          <w:marRight w:val="0"/>
          <w:marTop w:val="0"/>
          <w:marBottom w:val="0"/>
          <w:divBdr>
            <w:top w:val="none" w:sz="0" w:space="0" w:color="auto"/>
            <w:left w:val="none" w:sz="0" w:space="0" w:color="auto"/>
            <w:bottom w:val="none" w:sz="0" w:space="0" w:color="auto"/>
            <w:right w:val="none" w:sz="0" w:space="0" w:color="auto"/>
          </w:divBdr>
        </w:div>
        <w:div w:id="36510088">
          <w:marLeft w:val="0"/>
          <w:marRight w:val="0"/>
          <w:marTop w:val="0"/>
          <w:marBottom w:val="0"/>
          <w:divBdr>
            <w:top w:val="none" w:sz="0" w:space="0" w:color="auto"/>
            <w:left w:val="none" w:sz="0" w:space="0" w:color="auto"/>
            <w:bottom w:val="none" w:sz="0" w:space="0" w:color="auto"/>
            <w:right w:val="none" w:sz="0" w:space="0" w:color="auto"/>
          </w:divBdr>
        </w:div>
        <w:div w:id="2142458678">
          <w:marLeft w:val="0"/>
          <w:marRight w:val="0"/>
          <w:marTop w:val="0"/>
          <w:marBottom w:val="0"/>
          <w:divBdr>
            <w:top w:val="none" w:sz="0" w:space="0" w:color="auto"/>
            <w:left w:val="none" w:sz="0" w:space="0" w:color="auto"/>
            <w:bottom w:val="none" w:sz="0" w:space="0" w:color="auto"/>
            <w:right w:val="none" w:sz="0" w:space="0" w:color="auto"/>
          </w:divBdr>
        </w:div>
        <w:div w:id="1730882961">
          <w:marLeft w:val="0"/>
          <w:marRight w:val="0"/>
          <w:marTop w:val="0"/>
          <w:marBottom w:val="0"/>
          <w:divBdr>
            <w:top w:val="none" w:sz="0" w:space="0" w:color="auto"/>
            <w:left w:val="none" w:sz="0" w:space="0" w:color="auto"/>
            <w:bottom w:val="none" w:sz="0" w:space="0" w:color="auto"/>
            <w:right w:val="none" w:sz="0" w:space="0" w:color="auto"/>
          </w:divBdr>
        </w:div>
        <w:div w:id="879391192">
          <w:marLeft w:val="0"/>
          <w:marRight w:val="0"/>
          <w:marTop w:val="0"/>
          <w:marBottom w:val="0"/>
          <w:divBdr>
            <w:top w:val="none" w:sz="0" w:space="0" w:color="auto"/>
            <w:left w:val="none" w:sz="0" w:space="0" w:color="auto"/>
            <w:bottom w:val="none" w:sz="0" w:space="0" w:color="auto"/>
            <w:right w:val="none" w:sz="0" w:space="0" w:color="auto"/>
          </w:divBdr>
        </w:div>
        <w:div w:id="483275215">
          <w:marLeft w:val="0"/>
          <w:marRight w:val="0"/>
          <w:marTop w:val="0"/>
          <w:marBottom w:val="0"/>
          <w:divBdr>
            <w:top w:val="none" w:sz="0" w:space="0" w:color="auto"/>
            <w:left w:val="none" w:sz="0" w:space="0" w:color="auto"/>
            <w:bottom w:val="none" w:sz="0" w:space="0" w:color="auto"/>
            <w:right w:val="none" w:sz="0" w:space="0" w:color="auto"/>
          </w:divBdr>
        </w:div>
        <w:div w:id="1687096722">
          <w:marLeft w:val="0"/>
          <w:marRight w:val="0"/>
          <w:marTop w:val="0"/>
          <w:marBottom w:val="0"/>
          <w:divBdr>
            <w:top w:val="none" w:sz="0" w:space="0" w:color="auto"/>
            <w:left w:val="none" w:sz="0" w:space="0" w:color="auto"/>
            <w:bottom w:val="none" w:sz="0" w:space="0" w:color="auto"/>
            <w:right w:val="none" w:sz="0" w:space="0" w:color="auto"/>
          </w:divBdr>
        </w:div>
        <w:div w:id="499582247">
          <w:marLeft w:val="0"/>
          <w:marRight w:val="0"/>
          <w:marTop w:val="0"/>
          <w:marBottom w:val="0"/>
          <w:divBdr>
            <w:top w:val="none" w:sz="0" w:space="0" w:color="auto"/>
            <w:left w:val="none" w:sz="0" w:space="0" w:color="auto"/>
            <w:bottom w:val="none" w:sz="0" w:space="0" w:color="auto"/>
            <w:right w:val="none" w:sz="0" w:space="0" w:color="auto"/>
          </w:divBdr>
        </w:div>
        <w:div w:id="540704431">
          <w:marLeft w:val="0"/>
          <w:marRight w:val="0"/>
          <w:marTop w:val="0"/>
          <w:marBottom w:val="0"/>
          <w:divBdr>
            <w:top w:val="none" w:sz="0" w:space="0" w:color="auto"/>
            <w:left w:val="none" w:sz="0" w:space="0" w:color="auto"/>
            <w:bottom w:val="none" w:sz="0" w:space="0" w:color="auto"/>
            <w:right w:val="none" w:sz="0" w:space="0" w:color="auto"/>
          </w:divBdr>
        </w:div>
        <w:div w:id="590547859">
          <w:marLeft w:val="0"/>
          <w:marRight w:val="0"/>
          <w:marTop w:val="0"/>
          <w:marBottom w:val="0"/>
          <w:divBdr>
            <w:top w:val="none" w:sz="0" w:space="0" w:color="auto"/>
            <w:left w:val="none" w:sz="0" w:space="0" w:color="auto"/>
            <w:bottom w:val="none" w:sz="0" w:space="0" w:color="auto"/>
            <w:right w:val="none" w:sz="0" w:space="0" w:color="auto"/>
          </w:divBdr>
        </w:div>
        <w:div w:id="550650705">
          <w:marLeft w:val="0"/>
          <w:marRight w:val="0"/>
          <w:marTop w:val="0"/>
          <w:marBottom w:val="0"/>
          <w:divBdr>
            <w:top w:val="none" w:sz="0" w:space="0" w:color="auto"/>
            <w:left w:val="none" w:sz="0" w:space="0" w:color="auto"/>
            <w:bottom w:val="none" w:sz="0" w:space="0" w:color="auto"/>
            <w:right w:val="none" w:sz="0" w:space="0" w:color="auto"/>
          </w:divBdr>
        </w:div>
        <w:div w:id="444157531">
          <w:marLeft w:val="0"/>
          <w:marRight w:val="0"/>
          <w:marTop w:val="0"/>
          <w:marBottom w:val="0"/>
          <w:divBdr>
            <w:top w:val="none" w:sz="0" w:space="0" w:color="auto"/>
            <w:left w:val="none" w:sz="0" w:space="0" w:color="auto"/>
            <w:bottom w:val="none" w:sz="0" w:space="0" w:color="auto"/>
            <w:right w:val="none" w:sz="0" w:space="0" w:color="auto"/>
          </w:divBdr>
        </w:div>
        <w:div w:id="356320420">
          <w:marLeft w:val="0"/>
          <w:marRight w:val="0"/>
          <w:marTop w:val="0"/>
          <w:marBottom w:val="0"/>
          <w:divBdr>
            <w:top w:val="none" w:sz="0" w:space="0" w:color="auto"/>
            <w:left w:val="none" w:sz="0" w:space="0" w:color="auto"/>
            <w:bottom w:val="none" w:sz="0" w:space="0" w:color="auto"/>
            <w:right w:val="none" w:sz="0" w:space="0" w:color="auto"/>
          </w:divBdr>
        </w:div>
        <w:div w:id="121655049">
          <w:marLeft w:val="0"/>
          <w:marRight w:val="0"/>
          <w:marTop w:val="0"/>
          <w:marBottom w:val="0"/>
          <w:divBdr>
            <w:top w:val="none" w:sz="0" w:space="0" w:color="auto"/>
            <w:left w:val="none" w:sz="0" w:space="0" w:color="auto"/>
            <w:bottom w:val="none" w:sz="0" w:space="0" w:color="auto"/>
            <w:right w:val="none" w:sz="0" w:space="0" w:color="auto"/>
          </w:divBdr>
        </w:div>
        <w:div w:id="782655963">
          <w:marLeft w:val="0"/>
          <w:marRight w:val="0"/>
          <w:marTop w:val="0"/>
          <w:marBottom w:val="0"/>
          <w:divBdr>
            <w:top w:val="none" w:sz="0" w:space="0" w:color="auto"/>
            <w:left w:val="none" w:sz="0" w:space="0" w:color="auto"/>
            <w:bottom w:val="none" w:sz="0" w:space="0" w:color="auto"/>
            <w:right w:val="none" w:sz="0" w:space="0" w:color="auto"/>
          </w:divBdr>
        </w:div>
        <w:div w:id="755059315">
          <w:marLeft w:val="0"/>
          <w:marRight w:val="0"/>
          <w:marTop w:val="0"/>
          <w:marBottom w:val="0"/>
          <w:divBdr>
            <w:top w:val="none" w:sz="0" w:space="0" w:color="auto"/>
            <w:left w:val="none" w:sz="0" w:space="0" w:color="auto"/>
            <w:bottom w:val="none" w:sz="0" w:space="0" w:color="auto"/>
            <w:right w:val="none" w:sz="0" w:space="0" w:color="auto"/>
          </w:divBdr>
        </w:div>
        <w:div w:id="912736689">
          <w:marLeft w:val="0"/>
          <w:marRight w:val="0"/>
          <w:marTop w:val="0"/>
          <w:marBottom w:val="0"/>
          <w:divBdr>
            <w:top w:val="none" w:sz="0" w:space="0" w:color="auto"/>
            <w:left w:val="none" w:sz="0" w:space="0" w:color="auto"/>
            <w:bottom w:val="none" w:sz="0" w:space="0" w:color="auto"/>
            <w:right w:val="none" w:sz="0" w:space="0" w:color="auto"/>
          </w:divBdr>
        </w:div>
        <w:div w:id="1333145694">
          <w:marLeft w:val="0"/>
          <w:marRight w:val="0"/>
          <w:marTop w:val="0"/>
          <w:marBottom w:val="0"/>
          <w:divBdr>
            <w:top w:val="none" w:sz="0" w:space="0" w:color="auto"/>
            <w:left w:val="none" w:sz="0" w:space="0" w:color="auto"/>
            <w:bottom w:val="none" w:sz="0" w:space="0" w:color="auto"/>
            <w:right w:val="none" w:sz="0" w:space="0" w:color="auto"/>
          </w:divBdr>
        </w:div>
        <w:div w:id="758795007">
          <w:marLeft w:val="0"/>
          <w:marRight w:val="0"/>
          <w:marTop w:val="0"/>
          <w:marBottom w:val="0"/>
          <w:divBdr>
            <w:top w:val="none" w:sz="0" w:space="0" w:color="auto"/>
            <w:left w:val="none" w:sz="0" w:space="0" w:color="auto"/>
            <w:bottom w:val="none" w:sz="0" w:space="0" w:color="auto"/>
            <w:right w:val="none" w:sz="0" w:space="0" w:color="auto"/>
          </w:divBdr>
        </w:div>
        <w:div w:id="992175763">
          <w:marLeft w:val="0"/>
          <w:marRight w:val="0"/>
          <w:marTop w:val="0"/>
          <w:marBottom w:val="0"/>
          <w:divBdr>
            <w:top w:val="none" w:sz="0" w:space="0" w:color="auto"/>
            <w:left w:val="none" w:sz="0" w:space="0" w:color="auto"/>
            <w:bottom w:val="none" w:sz="0" w:space="0" w:color="auto"/>
            <w:right w:val="none" w:sz="0" w:space="0" w:color="auto"/>
          </w:divBdr>
        </w:div>
        <w:div w:id="924650262">
          <w:marLeft w:val="0"/>
          <w:marRight w:val="0"/>
          <w:marTop w:val="0"/>
          <w:marBottom w:val="0"/>
          <w:divBdr>
            <w:top w:val="none" w:sz="0" w:space="0" w:color="auto"/>
            <w:left w:val="none" w:sz="0" w:space="0" w:color="auto"/>
            <w:bottom w:val="none" w:sz="0" w:space="0" w:color="auto"/>
            <w:right w:val="none" w:sz="0" w:space="0" w:color="auto"/>
          </w:divBdr>
        </w:div>
        <w:div w:id="1476147266">
          <w:marLeft w:val="0"/>
          <w:marRight w:val="0"/>
          <w:marTop w:val="0"/>
          <w:marBottom w:val="0"/>
          <w:divBdr>
            <w:top w:val="none" w:sz="0" w:space="0" w:color="auto"/>
            <w:left w:val="none" w:sz="0" w:space="0" w:color="auto"/>
            <w:bottom w:val="none" w:sz="0" w:space="0" w:color="auto"/>
            <w:right w:val="none" w:sz="0" w:space="0" w:color="auto"/>
          </w:divBdr>
        </w:div>
        <w:div w:id="1154950029">
          <w:marLeft w:val="0"/>
          <w:marRight w:val="0"/>
          <w:marTop w:val="0"/>
          <w:marBottom w:val="0"/>
          <w:divBdr>
            <w:top w:val="none" w:sz="0" w:space="0" w:color="auto"/>
            <w:left w:val="none" w:sz="0" w:space="0" w:color="auto"/>
            <w:bottom w:val="none" w:sz="0" w:space="0" w:color="auto"/>
            <w:right w:val="none" w:sz="0" w:space="0" w:color="auto"/>
          </w:divBdr>
        </w:div>
        <w:div w:id="2059089607">
          <w:marLeft w:val="0"/>
          <w:marRight w:val="0"/>
          <w:marTop w:val="0"/>
          <w:marBottom w:val="0"/>
          <w:divBdr>
            <w:top w:val="none" w:sz="0" w:space="0" w:color="auto"/>
            <w:left w:val="none" w:sz="0" w:space="0" w:color="auto"/>
            <w:bottom w:val="none" w:sz="0" w:space="0" w:color="auto"/>
            <w:right w:val="none" w:sz="0" w:space="0" w:color="auto"/>
          </w:divBdr>
        </w:div>
        <w:div w:id="198514279">
          <w:marLeft w:val="0"/>
          <w:marRight w:val="0"/>
          <w:marTop w:val="0"/>
          <w:marBottom w:val="0"/>
          <w:divBdr>
            <w:top w:val="none" w:sz="0" w:space="0" w:color="auto"/>
            <w:left w:val="none" w:sz="0" w:space="0" w:color="auto"/>
            <w:bottom w:val="none" w:sz="0" w:space="0" w:color="auto"/>
            <w:right w:val="none" w:sz="0" w:space="0" w:color="auto"/>
          </w:divBdr>
        </w:div>
        <w:div w:id="206336585">
          <w:marLeft w:val="0"/>
          <w:marRight w:val="0"/>
          <w:marTop w:val="0"/>
          <w:marBottom w:val="0"/>
          <w:divBdr>
            <w:top w:val="none" w:sz="0" w:space="0" w:color="auto"/>
            <w:left w:val="none" w:sz="0" w:space="0" w:color="auto"/>
            <w:bottom w:val="none" w:sz="0" w:space="0" w:color="auto"/>
            <w:right w:val="none" w:sz="0" w:space="0" w:color="auto"/>
          </w:divBdr>
        </w:div>
      </w:divsChild>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3899287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08581570">
      <w:bodyDiv w:val="1"/>
      <w:marLeft w:val="0"/>
      <w:marRight w:val="0"/>
      <w:marTop w:val="0"/>
      <w:marBottom w:val="0"/>
      <w:divBdr>
        <w:top w:val="none" w:sz="0" w:space="0" w:color="auto"/>
        <w:left w:val="none" w:sz="0" w:space="0" w:color="auto"/>
        <w:bottom w:val="none" w:sz="0" w:space="0" w:color="auto"/>
        <w:right w:val="none" w:sz="0" w:space="0" w:color="auto"/>
      </w:divBdr>
      <w:divsChild>
        <w:div w:id="1804348015">
          <w:marLeft w:val="0"/>
          <w:marRight w:val="0"/>
          <w:marTop w:val="0"/>
          <w:marBottom w:val="0"/>
          <w:divBdr>
            <w:top w:val="none" w:sz="0" w:space="0" w:color="auto"/>
            <w:left w:val="none" w:sz="0" w:space="0" w:color="auto"/>
            <w:bottom w:val="none" w:sz="0" w:space="0" w:color="auto"/>
            <w:right w:val="none" w:sz="0" w:space="0" w:color="auto"/>
          </w:divBdr>
          <w:divsChild>
            <w:div w:id="1969122254">
              <w:marLeft w:val="0"/>
              <w:marRight w:val="0"/>
              <w:marTop w:val="0"/>
              <w:marBottom w:val="0"/>
              <w:divBdr>
                <w:top w:val="none" w:sz="0" w:space="0" w:color="auto"/>
                <w:left w:val="none" w:sz="0" w:space="0" w:color="auto"/>
                <w:bottom w:val="none" w:sz="0" w:space="0" w:color="auto"/>
                <w:right w:val="none" w:sz="0" w:space="0" w:color="auto"/>
              </w:divBdr>
              <w:divsChild>
                <w:div w:id="18243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2428">
          <w:marLeft w:val="0"/>
          <w:marRight w:val="0"/>
          <w:marTop w:val="0"/>
          <w:marBottom w:val="0"/>
          <w:divBdr>
            <w:top w:val="none" w:sz="0" w:space="0" w:color="auto"/>
            <w:left w:val="none" w:sz="0" w:space="0" w:color="auto"/>
            <w:bottom w:val="none" w:sz="0" w:space="0" w:color="auto"/>
            <w:right w:val="none" w:sz="0" w:space="0" w:color="auto"/>
          </w:divBdr>
          <w:divsChild>
            <w:div w:id="1517965843">
              <w:marLeft w:val="0"/>
              <w:marRight w:val="0"/>
              <w:marTop w:val="0"/>
              <w:marBottom w:val="0"/>
              <w:divBdr>
                <w:top w:val="none" w:sz="0" w:space="0" w:color="auto"/>
                <w:left w:val="none" w:sz="0" w:space="0" w:color="auto"/>
                <w:bottom w:val="none" w:sz="0" w:space="0" w:color="auto"/>
                <w:right w:val="none" w:sz="0" w:space="0" w:color="auto"/>
              </w:divBdr>
              <w:divsChild>
                <w:div w:id="218176673">
                  <w:marLeft w:val="0"/>
                  <w:marRight w:val="0"/>
                  <w:marTop w:val="0"/>
                  <w:marBottom w:val="0"/>
                  <w:divBdr>
                    <w:top w:val="none" w:sz="0" w:space="0" w:color="auto"/>
                    <w:left w:val="none" w:sz="0" w:space="0" w:color="auto"/>
                    <w:bottom w:val="none" w:sz="0" w:space="0" w:color="auto"/>
                    <w:right w:val="none" w:sz="0" w:space="0" w:color="auto"/>
                  </w:divBdr>
                  <w:divsChild>
                    <w:div w:id="70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5381">
          <w:marLeft w:val="0"/>
          <w:marRight w:val="0"/>
          <w:marTop w:val="0"/>
          <w:marBottom w:val="0"/>
          <w:divBdr>
            <w:top w:val="none" w:sz="0" w:space="0" w:color="auto"/>
            <w:left w:val="none" w:sz="0" w:space="0" w:color="auto"/>
            <w:bottom w:val="none" w:sz="0" w:space="0" w:color="auto"/>
            <w:right w:val="none" w:sz="0" w:space="0" w:color="auto"/>
          </w:divBdr>
          <w:divsChild>
            <w:div w:id="1720744405">
              <w:marLeft w:val="0"/>
              <w:marRight w:val="0"/>
              <w:marTop w:val="0"/>
              <w:marBottom w:val="0"/>
              <w:divBdr>
                <w:top w:val="none" w:sz="0" w:space="0" w:color="auto"/>
                <w:left w:val="none" w:sz="0" w:space="0" w:color="auto"/>
                <w:bottom w:val="none" w:sz="0" w:space="0" w:color="auto"/>
                <w:right w:val="none" w:sz="0" w:space="0" w:color="auto"/>
              </w:divBdr>
              <w:divsChild>
                <w:div w:id="406534344">
                  <w:marLeft w:val="0"/>
                  <w:marRight w:val="0"/>
                  <w:marTop w:val="0"/>
                  <w:marBottom w:val="0"/>
                  <w:divBdr>
                    <w:top w:val="none" w:sz="0" w:space="0" w:color="auto"/>
                    <w:left w:val="none" w:sz="0" w:space="0" w:color="auto"/>
                    <w:bottom w:val="none" w:sz="0" w:space="0" w:color="auto"/>
                    <w:right w:val="none" w:sz="0" w:space="0" w:color="auto"/>
                  </w:divBdr>
                  <w:divsChild>
                    <w:div w:id="1984234603">
                      <w:marLeft w:val="0"/>
                      <w:marRight w:val="0"/>
                      <w:marTop w:val="0"/>
                      <w:marBottom w:val="0"/>
                      <w:divBdr>
                        <w:top w:val="none" w:sz="0" w:space="0" w:color="auto"/>
                        <w:left w:val="none" w:sz="0" w:space="0" w:color="auto"/>
                        <w:bottom w:val="none" w:sz="0" w:space="0" w:color="auto"/>
                        <w:right w:val="none" w:sz="0" w:space="0" w:color="auto"/>
                      </w:divBdr>
                      <w:divsChild>
                        <w:div w:id="2085033061">
                          <w:marLeft w:val="0"/>
                          <w:marRight w:val="0"/>
                          <w:marTop w:val="0"/>
                          <w:marBottom w:val="0"/>
                          <w:divBdr>
                            <w:top w:val="none" w:sz="0" w:space="0" w:color="auto"/>
                            <w:left w:val="none" w:sz="0" w:space="0" w:color="auto"/>
                            <w:bottom w:val="none" w:sz="0" w:space="0" w:color="auto"/>
                            <w:right w:val="none" w:sz="0" w:space="0" w:color="auto"/>
                          </w:divBdr>
                          <w:divsChild>
                            <w:div w:id="148137266">
                              <w:marLeft w:val="0"/>
                              <w:marRight w:val="0"/>
                              <w:marTop w:val="0"/>
                              <w:marBottom w:val="0"/>
                              <w:divBdr>
                                <w:top w:val="none" w:sz="0" w:space="0" w:color="auto"/>
                                <w:left w:val="none" w:sz="0" w:space="0" w:color="auto"/>
                                <w:bottom w:val="none" w:sz="0" w:space="0" w:color="auto"/>
                                <w:right w:val="none" w:sz="0" w:space="0" w:color="auto"/>
                              </w:divBdr>
                            </w:div>
                            <w:div w:id="1270435697">
                              <w:marLeft w:val="0"/>
                              <w:marRight w:val="0"/>
                              <w:marTop w:val="0"/>
                              <w:marBottom w:val="0"/>
                              <w:divBdr>
                                <w:top w:val="none" w:sz="0" w:space="0" w:color="auto"/>
                                <w:left w:val="none" w:sz="0" w:space="0" w:color="auto"/>
                                <w:bottom w:val="none" w:sz="0" w:space="0" w:color="auto"/>
                                <w:right w:val="none" w:sz="0" w:space="0" w:color="auto"/>
                              </w:divBdr>
                              <w:divsChild>
                                <w:div w:id="401802015">
                                  <w:marLeft w:val="0"/>
                                  <w:marRight w:val="0"/>
                                  <w:marTop w:val="0"/>
                                  <w:marBottom w:val="0"/>
                                  <w:divBdr>
                                    <w:top w:val="none" w:sz="0" w:space="0" w:color="auto"/>
                                    <w:left w:val="none" w:sz="0" w:space="0" w:color="auto"/>
                                    <w:bottom w:val="none" w:sz="0" w:space="0" w:color="auto"/>
                                    <w:right w:val="none" w:sz="0" w:space="0" w:color="auto"/>
                                  </w:divBdr>
                                  <w:divsChild>
                                    <w:div w:id="973608065">
                                      <w:marLeft w:val="0"/>
                                      <w:marRight w:val="0"/>
                                      <w:marTop w:val="0"/>
                                      <w:marBottom w:val="0"/>
                                      <w:divBdr>
                                        <w:top w:val="none" w:sz="0" w:space="0" w:color="auto"/>
                                        <w:left w:val="none" w:sz="0" w:space="0" w:color="auto"/>
                                        <w:bottom w:val="none" w:sz="0" w:space="0" w:color="auto"/>
                                        <w:right w:val="none" w:sz="0" w:space="0" w:color="auto"/>
                                      </w:divBdr>
                                      <w:divsChild>
                                        <w:div w:id="13371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755">
                              <w:marLeft w:val="0"/>
                              <w:marRight w:val="0"/>
                              <w:marTop w:val="0"/>
                              <w:marBottom w:val="0"/>
                              <w:divBdr>
                                <w:top w:val="none" w:sz="0" w:space="0" w:color="auto"/>
                                <w:left w:val="none" w:sz="0" w:space="0" w:color="auto"/>
                                <w:bottom w:val="none" w:sz="0" w:space="0" w:color="auto"/>
                                <w:right w:val="none" w:sz="0" w:space="0" w:color="auto"/>
                              </w:divBdr>
                              <w:divsChild>
                                <w:div w:id="1667056670">
                                  <w:marLeft w:val="0"/>
                                  <w:marRight w:val="0"/>
                                  <w:marTop w:val="0"/>
                                  <w:marBottom w:val="0"/>
                                  <w:divBdr>
                                    <w:top w:val="none" w:sz="0" w:space="0" w:color="auto"/>
                                    <w:left w:val="none" w:sz="0" w:space="0" w:color="auto"/>
                                    <w:bottom w:val="none" w:sz="0" w:space="0" w:color="auto"/>
                                    <w:right w:val="none" w:sz="0" w:space="0" w:color="auto"/>
                                  </w:divBdr>
                                  <w:divsChild>
                                    <w:div w:id="304899902">
                                      <w:marLeft w:val="0"/>
                                      <w:marRight w:val="0"/>
                                      <w:marTop w:val="0"/>
                                      <w:marBottom w:val="0"/>
                                      <w:divBdr>
                                        <w:top w:val="none" w:sz="0" w:space="0" w:color="auto"/>
                                        <w:left w:val="none" w:sz="0" w:space="0" w:color="auto"/>
                                        <w:bottom w:val="none" w:sz="0" w:space="0" w:color="auto"/>
                                        <w:right w:val="none" w:sz="0" w:space="0" w:color="auto"/>
                                      </w:divBdr>
                                      <w:divsChild>
                                        <w:div w:id="9821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3797">
                              <w:marLeft w:val="0"/>
                              <w:marRight w:val="0"/>
                              <w:marTop w:val="0"/>
                              <w:marBottom w:val="0"/>
                              <w:divBdr>
                                <w:top w:val="none" w:sz="0" w:space="0" w:color="auto"/>
                                <w:left w:val="none" w:sz="0" w:space="0" w:color="auto"/>
                                <w:bottom w:val="none" w:sz="0" w:space="0" w:color="auto"/>
                                <w:right w:val="none" w:sz="0" w:space="0" w:color="auto"/>
                              </w:divBdr>
                              <w:divsChild>
                                <w:div w:id="1344044726">
                                  <w:marLeft w:val="0"/>
                                  <w:marRight w:val="0"/>
                                  <w:marTop w:val="0"/>
                                  <w:marBottom w:val="0"/>
                                  <w:divBdr>
                                    <w:top w:val="none" w:sz="0" w:space="0" w:color="auto"/>
                                    <w:left w:val="none" w:sz="0" w:space="0" w:color="auto"/>
                                    <w:bottom w:val="none" w:sz="0" w:space="0" w:color="auto"/>
                                    <w:right w:val="none" w:sz="0" w:space="0" w:color="auto"/>
                                  </w:divBdr>
                                  <w:divsChild>
                                    <w:div w:id="2126340458">
                                      <w:marLeft w:val="0"/>
                                      <w:marRight w:val="0"/>
                                      <w:marTop w:val="0"/>
                                      <w:marBottom w:val="0"/>
                                      <w:divBdr>
                                        <w:top w:val="none" w:sz="0" w:space="0" w:color="auto"/>
                                        <w:left w:val="none" w:sz="0" w:space="0" w:color="auto"/>
                                        <w:bottom w:val="none" w:sz="0" w:space="0" w:color="auto"/>
                                        <w:right w:val="none" w:sz="0" w:space="0" w:color="auto"/>
                                      </w:divBdr>
                                      <w:divsChild>
                                        <w:div w:id="12393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71612">
                              <w:marLeft w:val="0"/>
                              <w:marRight w:val="0"/>
                              <w:marTop w:val="0"/>
                              <w:marBottom w:val="0"/>
                              <w:divBdr>
                                <w:top w:val="none" w:sz="0" w:space="0" w:color="auto"/>
                                <w:left w:val="none" w:sz="0" w:space="0" w:color="auto"/>
                                <w:bottom w:val="none" w:sz="0" w:space="0" w:color="auto"/>
                                <w:right w:val="none" w:sz="0" w:space="0" w:color="auto"/>
                              </w:divBdr>
                              <w:divsChild>
                                <w:div w:id="93210345">
                                  <w:marLeft w:val="0"/>
                                  <w:marRight w:val="0"/>
                                  <w:marTop w:val="0"/>
                                  <w:marBottom w:val="0"/>
                                  <w:divBdr>
                                    <w:top w:val="none" w:sz="0" w:space="0" w:color="auto"/>
                                    <w:left w:val="none" w:sz="0" w:space="0" w:color="auto"/>
                                    <w:bottom w:val="none" w:sz="0" w:space="0" w:color="auto"/>
                                    <w:right w:val="none" w:sz="0" w:space="0" w:color="auto"/>
                                  </w:divBdr>
                                  <w:divsChild>
                                    <w:div w:id="455804892">
                                      <w:marLeft w:val="0"/>
                                      <w:marRight w:val="0"/>
                                      <w:marTop w:val="0"/>
                                      <w:marBottom w:val="0"/>
                                      <w:divBdr>
                                        <w:top w:val="none" w:sz="0" w:space="0" w:color="auto"/>
                                        <w:left w:val="none" w:sz="0" w:space="0" w:color="auto"/>
                                        <w:bottom w:val="none" w:sz="0" w:space="0" w:color="auto"/>
                                        <w:right w:val="none" w:sz="0" w:space="0" w:color="auto"/>
                                      </w:divBdr>
                                      <w:divsChild>
                                        <w:div w:id="1698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6633">
                              <w:marLeft w:val="0"/>
                              <w:marRight w:val="0"/>
                              <w:marTop w:val="0"/>
                              <w:marBottom w:val="0"/>
                              <w:divBdr>
                                <w:top w:val="none" w:sz="0" w:space="0" w:color="auto"/>
                                <w:left w:val="none" w:sz="0" w:space="0" w:color="auto"/>
                                <w:bottom w:val="none" w:sz="0" w:space="0" w:color="auto"/>
                                <w:right w:val="none" w:sz="0" w:space="0" w:color="auto"/>
                              </w:divBdr>
                              <w:divsChild>
                                <w:div w:id="1704940969">
                                  <w:marLeft w:val="0"/>
                                  <w:marRight w:val="0"/>
                                  <w:marTop w:val="0"/>
                                  <w:marBottom w:val="0"/>
                                  <w:divBdr>
                                    <w:top w:val="none" w:sz="0" w:space="0" w:color="auto"/>
                                    <w:left w:val="none" w:sz="0" w:space="0" w:color="auto"/>
                                    <w:bottom w:val="none" w:sz="0" w:space="0" w:color="auto"/>
                                    <w:right w:val="none" w:sz="0" w:space="0" w:color="auto"/>
                                  </w:divBdr>
                                  <w:divsChild>
                                    <w:div w:id="1535775838">
                                      <w:marLeft w:val="0"/>
                                      <w:marRight w:val="0"/>
                                      <w:marTop w:val="0"/>
                                      <w:marBottom w:val="0"/>
                                      <w:divBdr>
                                        <w:top w:val="none" w:sz="0" w:space="0" w:color="auto"/>
                                        <w:left w:val="none" w:sz="0" w:space="0" w:color="auto"/>
                                        <w:bottom w:val="none" w:sz="0" w:space="0" w:color="auto"/>
                                        <w:right w:val="none" w:sz="0" w:space="0" w:color="auto"/>
                                      </w:divBdr>
                                      <w:divsChild>
                                        <w:div w:id="13929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0874">
                              <w:marLeft w:val="0"/>
                              <w:marRight w:val="0"/>
                              <w:marTop w:val="0"/>
                              <w:marBottom w:val="0"/>
                              <w:divBdr>
                                <w:top w:val="none" w:sz="0" w:space="0" w:color="auto"/>
                                <w:left w:val="none" w:sz="0" w:space="0" w:color="auto"/>
                                <w:bottom w:val="none" w:sz="0" w:space="0" w:color="auto"/>
                                <w:right w:val="none" w:sz="0" w:space="0" w:color="auto"/>
                              </w:divBdr>
                              <w:divsChild>
                                <w:div w:id="657728535">
                                  <w:marLeft w:val="0"/>
                                  <w:marRight w:val="0"/>
                                  <w:marTop w:val="0"/>
                                  <w:marBottom w:val="0"/>
                                  <w:divBdr>
                                    <w:top w:val="none" w:sz="0" w:space="0" w:color="auto"/>
                                    <w:left w:val="none" w:sz="0" w:space="0" w:color="auto"/>
                                    <w:bottom w:val="none" w:sz="0" w:space="0" w:color="auto"/>
                                    <w:right w:val="none" w:sz="0" w:space="0" w:color="auto"/>
                                  </w:divBdr>
                                  <w:divsChild>
                                    <w:div w:id="1873572179">
                                      <w:marLeft w:val="0"/>
                                      <w:marRight w:val="0"/>
                                      <w:marTop w:val="0"/>
                                      <w:marBottom w:val="0"/>
                                      <w:divBdr>
                                        <w:top w:val="none" w:sz="0" w:space="0" w:color="auto"/>
                                        <w:left w:val="none" w:sz="0" w:space="0" w:color="auto"/>
                                        <w:bottom w:val="none" w:sz="0" w:space="0" w:color="auto"/>
                                        <w:right w:val="none" w:sz="0" w:space="0" w:color="auto"/>
                                      </w:divBdr>
                                      <w:divsChild>
                                        <w:div w:id="826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2541689">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41045730">
      <w:bodyDiv w:val="1"/>
      <w:marLeft w:val="0"/>
      <w:marRight w:val="0"/>
      <w:marTop w:val="0"/>
      <w:marBottom w:val="0"/>
      <w:divBdr>
        <w:top w:val="none" w:sz="0" w:space="0" w:color="auto"/>
        <w:left w:val="none" w:sz="0" w:space="0" w:color="auto"/>
        <w:bottom w:val="none" w:sz="0" w:space="0" w:color="auto"/>
        <w:right w:val="none" w:sz="0" w:space="0" w:color="auto"/>
      </w:divBdr>
    </w:div>
    <w:div w:id="841119780">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57813720">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8905016">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77029236">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28168382">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5615552">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92914019">
      <w:bodyDiv w:val="1"/>
      <w:marLeft w:val="0"/>
      <w:marRight w:val="0"/>
      <w:marTop w:val="0"/>
      <w:marBottom w:val="0"/>
      <w:divBdr>
        <w:top w:val="none" w:sz="0" w:space="0" w:color="auto"/>
        <w:left w:val="none" w:sz="0" w:space="0" w:color="auto"/>
        <w:bottom w:val="none" w:sz="0" w:space="0" w:color="auto"/>
        <w:right w:val="none" w:sz="0" w:space="0" w:color="auto"/>
      </w:divBdr>
      <w:divsChild>
        <w:div w:id="505752906">
          <w:marLeft w:val="0"/>
          <w:marRight w:val="0"/>
          <w:marTop w:val="0"/>
          <w:marBottom w:val="0"/>
          <w:divBdr>
            <w:top w:val="none" w:sz="0" w:space="0" w:color="auto"/>
            <w:left w:val="none" w:sz="0" w:space="0" w:color="auto"/>
            <w:bottom w:val="none" w:sz="0" w:space="0" w:color="auto"/>
            <w:right w:val="none" w:sz="0" w:space="0" w:color="auto"/>
          </w:divBdr>
        </w:div>
        <w:div w:id="1926256292">
          <w:marLeft w:val="0"/>
          <w:marRight w:val="0"/>
          <w:marTop w:val="0"/>
          <w:marBottom w:val="0"/>
          <w:divBdr>
            <w:top w:val="none" w:sz="0" w:space="0" w:color="auto"/>
            <w:left w:val="none" w:sz="0" w:space="0" w:color="auto"/>
            <w:bottom w:val="none" w:sz="0" w:space="0" w:color="auto"/>
            <w:right w:val="none" w:sz="0" w:space="0" w:color="auto"/>
          </w:divBdr>
        </w:div>
        <w:div w:id="2014255663">
          <w:marLeft w:val="0"/>
          <w:marRight w:val="0"/>
          <w:marTop w:val="0"/>
          <w:marBottom w:val="0"/>
          <w:divBdr>
            <w:top w:val="none" w:sz="0" w:space="0" w:color="auto"/>
            <w:left w:val="none" w:sz="0" w:space="0" w:color="auto"/>
            <w:bottom w:val="none" w:sz="0" w:space="0" w:color="auto"/>
            <w:right w:val="none" w:sz="0" w:space="0" w:color="auto"/>
          </w:divBdr>
        </w:div>
        <w:div w:id="124932749">
          <w:marLeft w:val="0"/>
          <w:marRight w:val="0"/>
          <w:marTop w:val="0"/>
          <w:marBottom w:val="0"/>
          <w:divBdr>
            <w:top w:val="none" w:sz="0" w:space="0" w:color="auto"/>
            <w:left w:val="none" w:sz="0" w:space="0" w:color="auto"/>
            <w:bottom w:val="none" w:sz="0" w:space="0" w:color="auto"/>
            <w:right w:val="none" w:sz="0" w:space="0" w:color="auto"/>
          </w:divBdr>
        </w:div>
        <w:div w:id="313877336">
          <w:marLeft w:val="0"/>
          <w:marRight w:val="0"/>
          <w:marTop w:val="0"/>
          <w:marBottom w:val="0"/>
          <w:divBdr>
            <w:top w:val="none" w:sz="0" w:space="0" w:color="auto"/>
            <w:left w:val="none" w:sz="0" w:space="0" w:color="auto"/>
            <w:bottom w:val="none" w:sz="0" w:space="0" w:color="auto"/>
            <w:right w:val="none" w:sz="0" w:space="0" w:color="auto"/>
          </w:divBdr>
        </w:div>
        <w:div w:id="1040517771">
          <w:marLeft w:val="0"/>
          <w:marRight w:val="0"/>
          <w:marTop w:val="0"/>
          <w:marBottom w:val="0"/>
          <w:divBdr>
            <w:top w:val="none" w:sz="0" w:space="0" w:color="auto"/>
            <w:left w:val="none" w:sz="0" w:space="0" w:color="auto"/>
            <w:bottom w:val="none" w:sz="0" w:space="0" w:color="auto"/>
            <w:right w:val="none" w:sz="0" w:space="0" w:color="auto"/>
          </w:divBdr>
        </w:div>
        <w:div w:id="2060207818">
          <w:marLeft w:val="0"/>
          <w:marRight w:val="0"/>
          <w:marTop w:val="0"/>
          <w:marBottom w:val="0"/>
          <w:divBdr>
            <w:top w:val="none" w:sz="0" w:space="0" w:color="auto"/>
            <w:left w:val="none" w:sz="0" w:space="0" w:color="auto"/>
            <w:bottom w:val="none" w:sz="0" w:space="0" w:color="auto"/>
            <w:right w:val="none" w:sz="0" w:space="0" w:color="auto"/>
          </w:divBdr>
        </w:div>
        <w:div w:id="1050038342">
          <w:marLeft w:val="0"/>
          <w:marRight w:val="0"/>
          <w:marTop w:val="0"/>
          <w:marBottom w:val="0"/>
          <w:divBdr>
            <w:top w:val="none" w:sz="0" w:space="0" w:color="auto"/>
            <w:left w:val="none" w:sz="0" w:space="0" w:color="auto"/>
            <w:bottom w:val="none" w:sz="0" w:space="0" w:color="auto"/>
            <w:right w:val="none" w:sz="0" w:space="0" w:color="auto"/>
          </w:divBdr>
        </w:div>
        <w:div w:id="906575640">
          <w:marLeft w:val="0"/>
          <w:marRight w:val="0"/>
          <w:marTop w:val="0"/>
          <w:marBottom w:val="0"/>
          <w:divBdr>
            <w:top w:val="none" w:sz="0" w:space="0" w:color="auto"/>
            <w:left w:val="none" w:sz="0" w:space="0" w:color="auto"/>
            <w:bottom w:val="none" w:sz="0" w:space="0" w:color="auto"/>
            <w:right w:val="none" w:sz="0" w:space="0" w:color="auto"/>
          </w:divBdr>
        </w:div>
        <w:div w:id="314261636">
          <w:marLeft w:val="0"/>
          <w:marRight w:val="0"/>
          <w:marTop w:val="0"/>
          <w:marBottom w:val="0"/>
          <w:divBdr>
            <w:top w:val="none" w:sz="0" w:space="0" w:color="auto"/>
            <w:left w:val="none" w:sz="0" w:space="0" w:color="auto"/>
            <w:bottom w:val="none" w:sz="0" w:space="0" w:color="auto"/>
            <w:right w:val="none" w:sz="0" w:space="0" w:color="auto"/>
          </w:divBdr>
        </w:div>
        <w:div w:id="312682216">
          <w:marLeft w:val="0"/>
          <w:marRight w:val="0"/>
          <w:marTop w:val="0"/>
          <w:marBottom w:val="0"/>
          <w:divBdr>
            <w:top w:val="none" w:sz="0" w:space="0" w:color="auto"/>
            <w:left w:val="none" w:sz="0" w:space="0" w:color="auto"/>
            <w:bottom w:val="none" w:sz="0" w:space="0" w:color="auto"/>
            <w:right w:val="none" w:sz="0" w:space="0" w:color="auto"/>
          </w:divBdr>
        </w:div>
        <w:div w:id="506096000">
          <w:marLeft w:val="0"/>
          <w:marRight w:val="0"/>
          <w:marTop w:val="0"/>
          <w:marBottom w:val="0"/>
          <w:divBdr>
            <w:top w:val="none" w:sz="0" w:space="0" w:color="auto"/>
            <w:left w:val="none" w:sz="0" w:space="0" w:color="auto"/>
            <w:bottom w:val="none" w:sz="0" w:space="0" w:color="auto"/>
            <w:right w:val="none" w:sz="0" w:space="0" w:color="auto"/>
          </w:divBdr>
        </w:div>
        <w:div w:id="1912156398">
          <w:marLeft w:val="0"/>
          <w:marRight w:val="0"/>
          <w:marTop w:val="0"/>
          <w:marBottom w:val="0"/>
          <w:divBdr>
            <w:top w:val="none" w:sz="0" w:space="0" w:color="auto"/>
            <w:left w:val="none" w:sz="0" w:space="0" w:color="auto"/>
            <w:bottom w:val="none" w:sz="0" w:space="0" w:color="auto"/>
            <w:right w:val="none" w:sz="0" w:space="0" w:color="auto"/>
          </w:divBdr>
        </w:div>
        <w:div w:id="641933161">
          <w:marLeft w:val="0"/>
          <w:marRight w:val="0"/>
          <w:marTop w:val="0"/>
          <w:marBottom w:val="0"/>
          <w:divBdr>
            <w:top w:val="none" w:sz="0" w:space="0" w:color="auto"/>
            <w:left w:val="none" w:sz="0" w:space="0" w:color="auto"/>
            <w:bottom w:val="none" w:sz="0" w:space="0" w:color="auto"/>
            <w:right w:val="none" w:sz="0" w:space="0" w:color="auto"/>
          </w:divBdr>
        </w:div>
        <w:div w:id="547648339">
          <w:marLeft w:val="0"/>
          <w:marRight w:val="0"/>
          <w:marTop w:val="0"/>
          <w:marBottom w:val="0"/>
          <w:divBdr>
            <w:top w:val="none" w:sz="0" w:space="0" w:color="auto"/>
            <w:left w:val="none" w:sz="0" w:space="0" w:color="auto"/>
            <w:bottom w:val="none" w:sz="0" w:space="0" w:color="auto"/>
            <w:right w:val="none" w:sz="0" w:space="0" w:color="auto"/>
          </w:divBdr>
        </w:div>
        <w:div w:id="1423914225">
          <w:marLeft w:val="0"/>
          <w:marRight w:val="0"/>
          <w:marTop w:val="0"/>
          <w:marBottom w:val="0"/>
          <w:divBdr>
            <w:top w:val="none" w:sz="0" w:space="0" w:color="auto"/>
            <w:left w:val="none" w:sz="0" w:space="0" w:color="auto"/>
            <w:bottom w:val="none" w:sz="0" w:space="0" w:color="auto"/>
            <w:right w:val="none" w:sz="0" w:space="0" w:color="auto"/>
          </w:divBdr>
        </w:div>
        <w:div w:id="209072871">
          <w:marLeft w:val="0"/>
          <w:marRight w:val="0"/>
          <w:marTop w:val="0"/>
          <w:marBottom w:val="0"/>
          <w:divBdr>
            <w:top w:val="none" w:sz="0" w:space="0" w:color="auto"/>
            <w:left w:val="none" w:sz="0" w:space="0" w:color="auto"/>
            <w:bottom w:val="none" w:sz="0" w:space="0" w:color="auto"/>
            <w:right w:val="none" w:sz="0" w:space="0" w:color="auto"/>
          </w:divBdr>
        </w:div>
        <w:div w:id="1477837143">
          <w:marLeft w:val="0"/>
          <w:marRight w:val="0"/>
          <w:marTop w:val="0"/>
          <w:marBottom w:val="0"/>
          <w:divBdr>
            <w:top w:val="none" w:sz="0" w:space="0" w:color="auto"/>
            <w:left w:val="none" w:sz="0" w:space="0" w:color="auto"/>
            <w:bottom w:val="none" w:sz="0" w:space="0" w:color="auto"/>
            <w:right w:val="none" w:sz="0" w:space="0" w:color="auto"/>
          </w:divBdr>
        </w:div>
        <w:div w:id="1736199429">
          <w:marLeft w:val="0"/>
          <w:marRight w:val="0"/>
          <w:marTop w:val="0"/>
          <w:marBottom w:val="0"/>
          <w:divBdr>
            <w:top w:val="none" w:sz="0" w:space="0" w:color="auto"/>
            <w:left w:val="none" w:sz="0" w:space="0" w:color="auto"/>
            <w:bottom w:val="none" w:sz="0" w:space="0" w:color="auto"/>
            <w:right w:val="none" w:sz="0" w:space="0" w:color="auto"/>
          </w:divBdr>
        </w:div>
        <w:div w:id="1349406951">
          <w:marLeft w:val="0"/>
          <w:marRight w:val="0"/>
          <w:marTop w:val="0"/>
          <w:marBottom w:val="0"/>
          <w:divBdr>
            <w:top w:val="none" w:sz="0" w:space="0" w:color="auto"/>
            <w:left w:val="none" w:sz="0" w:space="0" w:color="auto"/>
            <w:bottom w:val="none" w:sz="0" w:space="0" w:color="auto"/>
            <w:right w:val="none" w:sz="0" w:space="0" w:color="auto"/>
          </w:divBdr>
        </w:div>
        <w:div w:id="1612861853">
          <w:marLeft w:val="0"/>
          <w:marRight w:val="0"/>
          <w:marTop w:val="0"/>
          <w:marBottom w:val="0"/>
          <w:divBdr>
            <w:top w:val="none" w:sz="0" w:space="0" w:color="auto"/>
            <w:left w:val="none" w:sz="0" w:space="0" w:color="auto"/>
            <w:bottom w:val="none" w:sz="0" w:space="0" w:color="auto"/>
            <w:right w:val="none" w:sz="0" w:space="0" w:color="auto"/>
          </w:divBdr>
        </w:div>
        <w:div w:id="518011828">
          <w:marLeft w:val="0"/>
          <w:marRight w:val="0"/>
          <w:marTop w:val="0"/>
          <w:marBottom w:val="0"/>
          <w:divBdr>
            <w:top w:val="none" w:sz="0" w:space="0" w:color="auto"/>
            <w:left w:val="none" w:sz="0" w:space="0" w:color="auto"/>
            <w:bottom w:val="none" w:sz="0" w:space="0" w:color="auto"/>
            <w:right w:val="none" w:sz="0" w:space="0" w:color="auto"/>
          </w:divBdr>
        </w:div>
        <w:div w:id="2065328594">
          <w:marLeft w:val="0"/>
          <w:marRight w:val="0"/>
          <w:marTop w:val="0"/>
          <w:marBottom w:val="0"/>
          <w:divBdr>
            <w:top w:val="none" w:sz="0" w:space="0" w:color="auto"/>
            <w:left w:val="none" w:sz="0" w:space="0" w:color="auto"/>
            <w:bottom w:val="none" w:sz="0" w:space="0" w:color="auto"/>
            <w:right w:val="none" w:sz="0" w:space="0" w:color="auto"/>
          </w:divBdr>
        </w:div>
        <w:div w:id="1098870718">
          <w:marLeft w:val="0"/>
          <w:marRight w:val="0"/>
          <w:marTop w:val="0"/>
          <w:marBottom w:val="0"/>
          <w:divBdr>
            <w:top w:val="none" w:sz="0" w:space="0" w:color="auto"/>
            <w:left w:val="none" w:sz="0" w:space="0" w:color="auto"/>
            <w:bottom w:val="none" w:sz="0" w:space="0" w:color="auto"/>
            <w:right w:val="none" w:sz="0" w:space="0" w:color="auto"/>
          </w:divBdr>
        </w:div>
        <w:div w:id="58214462">
          <w:marLeft w:val="0"/>
          <w:marRight w:val="0"/>
          <w:marTop w:val="0"/>
          <w:marBottom w:val="0"/>
          <w:divBdr>
            <w:top w:val="none" w:sz="0" w:space="0" w:color="auto"/>
            <w:left w:val="none" w:sz="0" w:space="0" w:color="auto"/>
            <w:bottom w:val="none" w:sz="0" w:space="0" w:color="auto"/>
            <w:right w:val="none" w:sz="0" w:space="0" w:color="auto"/>
          </w:divBdr>
        </w:div>
        <w:div w:id="167601576">
          <w:marLeft w:val="0"/>
          <w:marRight w:val="0"/>
          <w:marTop w:val="0"/>
          <w:marBottom w:val="0"/>
          <w:divBdr>
            <w:top w:val="none" w:sz="0" w:space="0" w:color="auto"/>
            <w:left w:val="none" w:sz="0" w:space="0" w:color="auto"/>
            <w:bottom w:val="none" w:sz="0" w:space="0" w:color="auto"/>
            <w:right w:val="none" w:sz="0" w:space="0" w:color="auto"/>
          </w:divBdr>
        </w:div>
        <w:div w:id="337931747">
          <w:marLeft w:val="0"/>
          <w:marRight w:val="0"/>
          <w:marTop w:val="0"/>
          <w:marBottom w:val="0"/>
          <w:divBdr>
            <w:top w:val="none" w:sz="0" w:space="0" w:color="auto"/>
            <w:left w:val="none" w:sz="0" w:space="0" w:color="auto"/>
            <w:bottom w:val="none" w:sz="0" w:space="0" w:color="auto"/>
            <w:right w:val="none" w:sz="0" w:space="0" w:color="auto"/>
          </w:divBdr>
        </w:div>
        <w:div w:id="1198853445">
          <w:marLeft w:val="0"/>
          <w:marRight w:val="0"/>
          <w:marTop w:val="0"/>
          <w:marBottom w:val="0"/>
          <w:divBdr>
            <w:top w:val="none" w:sz="0" w:space="0" w:color="auto"/>
            <w:left w:val="none" w:sz="0" w:space="0" w:color="auto"/>
            <w:bottom w:val="none" w:sz="0" w:space="0" w:color="auto"/>
            <w:right w:val="none" w:sz="0" w:space="0" w:color="auto"/>
          </w:divBdr>
        </w:div>
        <w:div w:id="513501290">
          <w:marLeft w:val="0"/>
          <w:marRight w:val="0"/>
          <w:marTop w:val="0"/>
          <w:marBottom w:val="0"/>
          <w:divBdr>
            <w:top w:val="none" w:sz="0" w:space="0" w:color="auto"/>
            <w:left w:val="none" w:sz="0" w:space="0" w:color="auto"/>
            <w:bottom w:val="none" w:sz="0" w:space="0" w:color="auto"/>
            <w:right w:val="none" w:sz="0" w:space="0" w:color="auto"/>
          </w:divBdr>
        </w:div>
        <w:div w:id="1214464877">
          <w:marLeft w:val="0"/>
          <w:marRight w:val="0"/>
          <w:marTop w:val="0"/>
          <w:marBottom w:val="0"/>
          <w:divBdr>
            <w:top w:val="none" w:sz="0" w:space="0" w:color="auto"/>
            <w:left w:val="none" w:sz="0" w:space="0" w:color="auto"/>
            <w:bottom w:val="none" w:sz="0" w:space="0" w:color="auto"/>
            <w:right w:val="none" w:sz="0" w:space="0" w:color="auto"/>
          </w:divBdr>
        </w:div>
        <w:div w:id="1175798748">
          <w:marLeft w:val="0"/>
          <w:marRight w:val="0"/>
          <w:marTop w:val="0"/>
          <w:marBottom w:val="0"/>
          <w:divBdr>
            <w:top w:val="none" w:sz="0" w:space="0" w:color="auto"/>
            <w:left w:val="none" w:sz="0" w:space="0" w:color="auto"/>
            <w:bottom w:val="none" w:sz="0" w:space="0" w:color="auto"/>
            <w:right w:val="none" w:sz="0" w:space="0" w:color="auto"/>
          </w:divBdr>
        </w:div>
        <w:div w:id="2041124278">
          <w:marLeft w:val="0"/>
          <w:marRight w:val="0"/>
          <w:marTop w:val="0"/>
          <w:marBottom w:val="0"/>
          <w:divBdr>
            <w:top w:val="none" w:sz="0" w:space="0" w:color="auto"/>
            <w:left w:val="none" w:sz="0" w:space="0" w:color="auto"/>
            <w:bottom w:val="none" w:sz="0" w:space="0" w:color="auto"/>
            <w:right w:val="none" w:sz="0" w:space="0" w:color="auto"/>
          </w:divBdr>
        </w:div>
        <w:div w:id="119499092">
          <w:marLeft w:val="0"/>
          <w:marRight w:val="0"/>
          <w:marTop w:val="0"/>
          <w:marBottom w:val="0"/>
          <w:divBdr>
            <w:top w:val="none" w:sz="0" w:space="0" w:color="auto"/>
            <w:left w:val="none" w:sz="0" w:space="0" w:color="auto"/>
            <w:bottom w:val="none" w:sz="0" w:space="0" w:color="auto"/>
            <w:right w:val="none" w:sz="0" w:space="0" w:color="auto"/>
          </w:divBdr>
        </w:div>
        <w:div w:id="1902982777">
          <w:marLeft w:val="0"/>
          <w:marRight w:val="0"/>
          <w:marTop w:val="0"/>
          <w:marBottom w:val="0"/>
          <w:divBdr>
            <w:top w:val="none" w:sz="0" w:space="0" w:color="auto"/>
            <w:left w:val="none" w:sz="0" w:space="0" w:color="auto"/>
            <w:bottom w:val="none" w:sz="0" w:space="0" w:color="auto"/>
            <w:right w:val="none" w:sz="0" w:space="0" w:color="auto"/>
          </w:divBdr>
        </w:div>
        <w:div w:id="1438330603">
          <w:marLeft w:val="0"/>
          <w:marRight w:val="0"/>
          <w:marTop w:val="0"/>
          <w:marBottom w:val="0"/>
          <w:divBdr>
            <w:top w:val="none" w:sz="0" w:space="0" w:color="auto"/>
            <w:left w:val="none" w:sz="0" w:space="0" w:color="auto"/>
            <w:bottom w:val="none" w:sz="0" w:space="0" w:color="auto"/>
            <w:right w:val="none" w:sz="0" w:space="0" w:color="auto"/>
          </w:divBdr>
        </w:div>
        <w:div w:id="83963867">
          <w:marLeft w:val="0"/>
          <w:marRight w:val="0"/>
          <w:marTop w:val="0"/>
          <w:marBottom w:val="0"/>
          <w:divBdr>
            <w:top w:val="none" w:sz="0" w:space="0" w:color="auto"/>
            <w:left w:val="none" w:sz="0" w:space="0" w:color="auto"/>
            <w:bottom w:val="none" w:sz="0" w:space="0" w:color="auto"/>
            <w:right w:val="none" w:sz="0" w:space="0" w:color="auto"/>
          </w:divBdr>
        </w:div>
        <w:div w:id="2001998904">
          <w:marLeft w:val="0"/>
          <w:marRight w:val="0"/>
          <w:marTop w:val="0"/>
          <w:marBottom w:val="0"/>
          <w:divBdr>
            <w:top w:val="none" w:sz="0" w:space="0" w:color="auto"/>
            <w:left w:val="none" w:sz="0" w:space="0" w:color="auto"/>
            <w:bottom w:val="none" w:sz="0" w:space="0" w:color="auto"/>
            <w:right w:val="none" w:sz="0" w:space="0" w:color="auto"/>
          </w:divBdr>
        </w:div>
        <w:div w:id="1091389469">
          <w:marLeft w:val="0"/>
          <w:marRight w:val="0"/>
          <w:marTop w:val="0"/>
          <w:marBottom w:val="0"/>
          <w:divBdr>
            <w:top w:val="none" w:sz="0" w:space="0" w:color="auto"/>
            <w:left w:val="none" w:sz="0" w:space="0" w:color="auto"/>
            <w:bottom w:val="none" w:sz="0" w:space="0" w:color="auto"/>
            <w:right w:val="none" w:sz="0" w:space="0" w:color="auto"/>
          </w:divBdr>
        </w:div>
        <w:div w:id="231161752">
          <w:marLeft w:val="0"/>
          <w:marRight w:val="0"/>
          <w:marTop w:val="0"/>
          <w:marBottom w:val="0"/>
          <w:divBdr>
            <w:top w:val="none" w:sz="0" w:space="0" w:color="auto"/>
            <w:left w:val="none" w:sz="0" w:space="0" w:color="auto"/>
            <w:bottom w:val="none" w:sz="0" w:space="0" w:color="auto"/>
            <w:right w:val="none" w:sz="0" w:space="0" w:color="auto"/>
          </w:divBdr>
        </w:div>
        <w:div w:id="1400401453">
          <w:marLeft w:val="0"/>
          <w:marRight w:val="0"/>
          <w:marTop w:val="0"/>
          <w:marBottom w:val="0"/>
          <w:divBdr>
            <w:top w:val="none" w:sz="0" w:space="0" w:color="auto"/>
            <w:left w:val="none" w:sz="0" w:space="0" w:color="auto"/>
            <w:bottom w:val="none" w:sz="0" w:space="0" w:color="auto"/>
            <w:right w:val="none" w:sz="0" w:space="0" w:color="auto"/>
          </w:divBdr>
        </w:div>
        <w:div w:id="1773745214">
          <w:marLeft w:val="0"/>
          <w:marRight w:val="0"/>
          <w:marTop w:val="0"/>
          <w:marBottom w:val="0"/>
          <w:divBdr>
            <w:top w:val="none" w:sz="0" w:space="0" w:color="auto"/>
            <w:left w:val="none" w:sz="0" w:space="0" w:color="auto"/>
            <w:bottom w:val="none" w:sz="0" w:space="0" w:color="auto"/>
            <w:right w:val="none" w:sz="0" w:space="0" w:color="auto"/>
          </w:divBdr>
        </w:div>
        <w:div w:id="897781835">
          <w:marLeft w:val="0"/>
          <w:marRight w:val="0"/>
          <w:marTop w:val="0"/>
          <w:marBottom w:val="0"/>
          <w:divBdr>
            <w:top w:val="none" w:sz="0" w:space="0" w:color="auto"/>
            <w:left w:val="none" w:sz="0" w:space="0" w:color="auto"/>
            <w:bottom w:val="none" w:sz="0" w:space="0" w:color="auto"/>
            <w:right w:val="none" w:sz="0" w:space="0" w:color="auto"/>
          </w:divBdr>
        </w:div>
        <w:div w:id="425466950">
          <w:marLeft w:val="0"/>
          <w:marRight w:val="0"/>
          <w:marTop w:val="0"/>
          <w:marBottom w:val="0"/>
          <w:divBdr>
            <w:top w:val="none" w:sz="0" w:space="0" w:color="auto"/>
            <w:left w:val="none" w:sz="0" w:space="0" w:color="auto"/>
            <w:bottom w:val="none" w:sz="0" w:space="0" w:color="auto"/>
            <w:right w:val="none" w:sz="0" w:space="0" w:color="auto"/>
          </w:divBdr>
        </w:div>
        <w:div w:id="1231387714">
          <w:marLeft w:val="0"/>
          <w:marRight w:val="0"/>
          <w:marTop w:val="0"/>
          <w:marBottom w:val="0"/>
          <w:divBdr>
            <w:top w:val="none" w:sz="0" w:space="0" w:color="auto"/>
            <w:left w:val="none" w:sz="0" w:space="0" w:color="auto"/>
            <w:bottom w:val="none" w:sz="0" w:space="0" w:color="auto"/>
            <w:right w:val="none" w:sz="0" w:space="0" w:color="auto"/>
          </w:divBdr>
        </w:div>
        <w:div w:id="409035836">
          <w:marLeft w:val="0"/>
          <w:marRight w:val="0"/>
          <w:marTop w:val="0"/>
          <w:marBottom w:val="0"/>
          <w:divBdr>
            <w:top w:val="none" w:sz="0" w:space="0" w:color="auto"/>
            <w:left w:val="none" w:sz="0" w:space="0" w:color="auto"/>
            <w:bottom w:val="none" w:sz="0" w:space="0" w:color="auto"/>
            <w:right w:val="none" w:sz="0" w:space="0" w:color="auto"/>
          </w:divBdr>
        </w:div>
        <w:div w:id="1940942171">
          <w:marLeft w:val="0"/>
          <w:marRight w:val="0"/>
          <w:marTop w:val="0"/>
          <w:marBottom w:val="0"/>
          <w:divBdr>
            <w:top w:val="none" w:sz="0" w:space="0" w:color="auto"/>
            <w:left w:val="none" w:sz="0" w:space="0" w:color="auto"/>
            <w:bottom w:val="none" w:sz="0" w:space="0" w:color="auto"/>
            <w:right w:val="none" w:sz="0" w:space="0" w:color="auto"/>
          </w:divBdr>
        </w:div>
        <w:div w:id="1827545939">
          <w:marLeft w:val="0"/>
          <w:marRight w:val="0"/>
          <w:marTop w:val="0"/>
          <w:marBottom w:val="0"/>
          <w:divBdr>
            <w:top w:val="none" w:sz="0" w:space="0" w:color="auto"/>
            <w:left w:val="none" w:sz="0" w:space="0" w:color="auto"/>
            <w:bottom w:val="none" w:sz="0" w:space="0" w:color="auto"/>
            <w:right w:val="none" w:sz="0" w:space="0" w:color="auto"/>
          </w:divBdr>
        </w:div>
        <w:div w:id="745224193">
          <w:marLeft w:val="0"/>
          <w:marRight w:val="0"/>
          <w:marTop w:val="0"/>
          <w:marBottom w:val="0"/>
          <w:divBdr>
            <w:top w:val="none" w:sz="0" w:space="0" w:color="auto"/>
            <w:left w:val="none" w:sz="0" w:space="0" w:color="auto"/>
            <w:bottom w:val="none" w:sz="0" w:space="0" w:color="auto"/>
            <w:right w:val="none" w:sz="0" w:space="0" w:color="auto"/>
          </w:divBdr>
        </w:div>
        <w:div w:id="526260475">
          <w:marLeft w:val="0"/>
          <w:marRight w:val="0"/>
          <w:marTop w:val="0"/>
          <w:marBottom w:val="0"/>
          <w:divBdr>
            <w:top w:val="none" w:sz="0" w:space="0" w:color="auto"/>
            <w:left w:val="none" w:sz="0" w:space="0" w:color="auto"/>
            <w:bottom w:val="none" w:sz="0" w:space="0" w:color="auto"/>
            <w:right w:val="none" w:sz="0" w:space="0" w:color="auto"/>
          </w:divBdr>
        </w:div>
        <w:div w:id="1909419589">
          <w:marLeft w:val="0"/>
          <w:marRight w:val="0"/>
          <w:marTop w:val="0"/>
          <w:marBottom w:val="0"/>
          <w:divBdr>
            <w:top w:val="none" w:sz="0" w:space="0" w:color="auto"/>
            <w:left w:val="none" w:sz="0" w:space="0" w:color="auto"/>
            <w:bottom w:val="none" w:sz="0" w:space="0" w:color="auto"/>
            <w:right w:val="none" w:sz="0" w:space="0" w:color="auto"/>
          </w:divBdr>
        </w:div>
        <w:div w:id="1979339524">
          <w:marLeft w:val="0"/>
          <w:marRight w:val="0"/>
          <w:marTop w:val="0"/>
          <w:marBottom w:val="0"/>
          <w:divBdr>
            <w:top w:val="none" w:sz="0" w:space="0" w:color="auto"/>
            <w:left w:val="none" w:sz="0" w:space="0" w:color="auto"/>
            <w:bottom w:val="none" w:sz="0" w:space="0" w:color="auto"/>
            <w:right w:val="none" w:sz="0" w:space="0" w:color="auto"/>
          </w:divBdr>
        </w:div>
        <w:div w:id="1468157195">
          <w:marLeft w:val="0"/>
          <w:marRight w:val="0"/>
          <w:marTop w:val="0"/>
          <w:marBottom w:val="0"/>
          <w:divBdr>
            <w:top w:val="none" w:sz="0" w:space="0" w:color="auto"/>
            <w:left w:val="none" w:sz="0" w:space="0" w:color="auto"/>
            <w:bottom w:val="none" w:sz="0" w:space="0" w:color="auto"/>
            <w:right w:val="none" w:sz="0" w:space="0" w:color="auto"/>
          </w:divBdr>
        </w:div>
        <w:div w:id="1010447736">
          <w:marLeft w:val="0"/>
          <w:marRight w:val="0"/>
          <w:marTop w:val="0"/>
          <w:marBottom w:val="0"/>
          <w:divBdr>
            <w:top w:val="none" w:sz="0" w:space="0" w:color="auto"/>
            <w:left w:val="none" w:sz="0" w:space="0" w:color="auto"/>
            <w:bottom w:val="none" w:sz="0" w:space="0" w:color="auto"/>
            <w:right w:val="none" w:sz="0" w:space="0" w:color="auto"/>
          </w:divBdr>
        </w:div>
        <w:div w:id="1429958167">
          <w:marLeft w:val="0"/>
          <w:marRight w:val="0"/>
          <w:marTop w:val="0"/>
          <w:marBottom w:val="0"/>
          <w:divBdr>
            <w:top w:val="none" w:sz="0" w:space="0" w:color="auto"/>
            <w:left w:val="none" w:sz="0" w:space="0" w:color="auto"/>
            <w:bottom w:val="none" w:sz="0" w:space="0" w:color="auto"/>
            <w:right w:val="none" w:sz="0" w:space="0" w:color="auto"/>
          </w:divBdr>
        </w:div>
        <w:div w:id="430978465">
          <w:marLeft w:val="0"/>
          <w:marRight w:val="0"/>
          <w:marTop w:val="0"/>
          <w:marBottom w:val="0"/>
          <w:divBdr>
            <w:top w:val="none" w:sz="0" w:space="0" w:color="auto"/>
            <w:left w:val="none" w:sz="0" w:space="0" w:color="auto"/>
            <w:bottom w:val="none" w:sz="0" w:space="0" w:color="auto"/>
            <w:right w:val="none" w:sz="0" w:space="0" w:color="auto"/>
          </w:divBdr>
        </w:div>
        <w:div w:id="1397847">
          <w:marLeft w:val="0"/>
          <w:marRight w:val="0"/>
          <w:marTop w:val="0"/>
          <w:marBottom w:val="0"/>
          <w:divBdr>
            <w:top w:val="none" w:sz="0" w:space="0" w:color="auto"/>
            <w:left w:val="none" w:sz="0" w:space="0" w:color="auto"/>
            <w:bottom w:val="none" w:sz="0" w:space="0" w:color="auto"/>
            <w:right w:val="none" w:sz="0" w:space="0" w:color="auto"/>
          </w:divBdr>
        </w:div>
        <w:div w:id="1084646787">
          <w:marLeft w:val="0"/>
          <w:marRight w:val="0"/>
          <w:marTop w:val="0"/>
          <w:marBottom w:val="0"/>
          <w:divBdr>
            <w:top w:val="none" w:sz="0" w:space="0" w:color="auto"/>
            <w:left w:val="none" w:sz="0" w:space="0" w:color="auto"/>
            <w:bottom w:val="none" w:sz="0" w:space="0" w:color="auto"/>
            <w:right w:val="none" w:sz="0" w:space="0" w:color="auto"/>
          </w:divBdr>
        </w:div>
        <w:div w:id="1730808171">
          <w:marLeft w:val="0"/>
          <w:marRight w:val="0"/>
          <w:marTop w:val="0"/>
          <w:marBottom w:val="0"/>
          <w:divBdr>
            <w:top w:val="none" w:sz="0" w:space="0" w:color="auto"/>
            <w:left w:val="none" w:sz="0" w:space="0" w:color="auto"/>
            <w:bottom w:val="none" w:sz="0" w:space="0" w:color="auto"/>
            <w:right w:val="none" w:sz="0" w:space="0" w:color="auto"/>
          </w:divBdr>
        </w:div>
        <w:div w:id="1704741886">
          <w:marLeft w:val="0"/>
          <w:marRight w:val="0"/>
          <w:marTop w:val="0"/>
          <w:marBottom w:val="0"/>
          <w:divBdr>
            <w:top w:val="none" w:sz="0" w:space="0" w:color="auto"/>
            <w:left w:val="none" w:sz="0" w:space="0" w:color="auto"/>
            <w:bottom w:val="none" w:sz="0" w:space="0" w:color="auto"/>
            <w:right w:val="none" w:sz="0" w:space="0" w:color="auto"/>
          </w:divBdr>
        </w:div>
        <w:div w:id="1606812500">
          <w:marLeft w:val="0"/>
          <w:marRight w:val="0"/>
          <w:marTop w:val="0"/>
          <w:marBottom w:val="0"/>
          <w:divBdr>
            <w:top w:val="none" w:sz="0" w:space="0" w:color="auto"/>
            <w:left w:val="none" w:sz="0" w:space="0" w:color="auto"/>
            <w:bottom w:val="none" w:sz="0" w:space="0" w:color="auto"/>
            <w:right w:val="none" w:sz="0" w:space="0" w:color="auto"/>
          </w:divBdr>
        </w:div>
        <w:div w:id="941451510">
          <w:marLeft w:val="0"/>
          <w:marRight w:val="0"/>
          <w:marTop w:val="0"/>
          <w:marBottom w:val="0"/>
          <w:divBdr>
            <w:top w:val="none" w:sz="0" w:space="0" w:color="auto"/>
            <w:left w:val="none" w:sz="0" w:space="0" w:color="auto"/>
            <w:bottom w:val="none" w:sz="0" w:space="0" w:color="auto"/>
            <w:right w:val="none" w:sz="0" w:space="0" w:color="auto"/>
          </w:divBdr>
        </w:div>
        <w:div w:id="1440174358">
          <w:marLeft w:val="0"/>
          <w:marRight w:val="0"/>
          <w:marTop w:val="0"/>
          <w:marBottom w:val="0"/>
          <w:divBdr>
            <w:top w:val="none" w:sz="0" w:space="0" w:color="auto"/>
            <w:left w:val="none" w:sz="0" w:space="0" w:color="auto"/>
            <w:bottom w:val="none" w:sz="0" w:space="0" w:color="auto"/>
            <w:right w:val="none" w:sz="0" w:space="0" w:color="auto"/>
          </w:divBdr>
        </w:div>
        <w:div w:id="1218855230">
          <w:marLeft w:val="0"/>
          <w:marRight w:val="0"/>
          <w:marTop w:val="0"/>
          <w:marBottom w:val="0"/>
          <w:divBdr>
            <w:top w:val="none" w:sz="0" w:space="0" w:color="auto"/>
            <w:left w:val="none" w:sz="0" w:space="0" w:color="auto"/>
            <w:bottom w:val="none" w:sz="0" w:space="0" w:color="auto"/>
            <w:right w:val="none" w:sz="0" w:space="0" w:color="auto"/>
          </w:divBdr>
        </w:div>
        <w:div w:id="362748664">
          <w:marLeft w:val="0"/>
          <w:marRight w:val="0"/>
          <w:marTop w:val="0"/>
          <w:marBottom w:val="0"/>
          <w:divBdr>
            <w:top w:val="none" w:sz="0" w:space="0" w:color="auto"/>
            <w:left w:val="none" w:sz="0" w:space="0" w:color="auto"/>
            <w:bottom w:val="none" w:sz="0" w:space="0" w:color="auto"/>
            <w:right w:val="none" w:sz="0" w:space="0" w:color="auto"/>
          </w:divBdr>
        </w:div>
        <w:div w:id="544029079">
          <w:marLeft w:val="0"/>
          <w:marRight w:val="0"/>
          <w:marTop w:val="0"/>
          <w:marBottom w:val="0"/>
          <w:divBdr>
            <w:top w:val="none" w:sz="0" w:space="0" w:color="auto"/>
            <w:left w:val="none" w:sz="0" w:space="0" w:color="auto"/>
            <w:bottom w:val="none" w:sz="0" w:space="0" w:color="auto"/>
            <w:right w:val="none" w:sz="0" w:space="0" w:color="auto"/>
          </w:divBdr>
        </w:div>
        <w:div w:id="1996882303">
          <w:marLeft w:val="0"/>
          <w:marRight w:val="0"/>
          <w:marTop w:val="0"/>
          <w:marBottom w:val="0"/>
          <w:divBdr>
            <w:top w:val="none" w:sz="0" w:space="0" w:color="auto"/>
            <w:left w:val="none" w:sz="0" w:space="0" w:color="auto"/>
            <w:bottom w:val="none" w:sz="0" w:space="0" w:color="auto"/>
            <w:right w:val="none" w:sz="0" w:space="0" w:color="auto"/>
          </w:divBdr>
        </w:div>
        <w:div w:id="1724451947">
          <w:marLeft w:val="0"/>
          <w:marRight w:val="0"/>
          <w:marTop w:val="0"/>
          <w:marBottom w:val="0"/>
          <w:divBdr>
            <w:top w:val="none" w:sz="0" w:space="0" w:color="auto"/>
            <w:left w:val="none" w:sz="0" w:space="0" w:color="auto"/>
            <w:bottom w:val="none" w:sz="0" w:space="0" w:color="auto"/>
            <w:right w:val="none" w:sz="0" w:space="0" w:color="auto"/>
          </w:divBdr>
        </w:div>
        <w:div w:id="1621915929">
          <w:marLeft w:val="0"/>
          <w:marRight w:val="0"/>
          <w:marTop w:val="0"/>
          <w:marBottom w:val="0"/>
          <w:divBdr>
            <w:top w:val="none" w:sz="0" w:space="0" w:color="auto"/>
            <w:left w:val="none" w:sz="0" w:space="0" w:color="auto"/>
            <w:bottom w:val="none" w:sz="0" w:space="0" w:color="auto"/>
            <w:right w:val="none" w:sz="0" w:space="0" w:color="auto"/>
          </w:divBdr>
        </w:div>
        <w:div w:id="1456675970">
          <w:marLeft w:val="0"/>
          <w:marRight w:val="0"/>
          <w:marTop w:val="0"/>
          <w:marBottom w:val="0"/>
          <w:divBdr>
            <w:top w:val="none" w:sz="0" w:space="0" w:color="auto"/>
            <w:left w:val="none" w:sz="0" w:space="0" w:color="auto"/>
            <w:bottom w:val="none" w:sz="0" w:space="0" w:color="auto"/>
            <w:right w:val="none" w:sz="0" w:space="0" w:color="auto"/>
          </w:divBdr>
        </w:div>
        <w:div w:id="691876863">
          <w:marLeft w:val="0"/>
          <w:marRight w:val="0"/>
          <w:marTop w:val="0"/>
          <w:marBottom w:val="0"/>
          <w:divBdr>
            <w:top w:val="none" w:sz="0" w:space="0" w:color="auto"/>
            <w:left w:val="none" w:sz="0" w:space="0" w:color="auto"/>
            <w:bottom w:val="none" w:sz="0" w:space="0" w:color="auto"/>
            <w:right w:val="none" w:sz="0" w:space="0" w:color="auto"/>
          </w:divBdr>
        </w:div>
        <w:div w:id="1589344904">
          <w:marLeft w:val="0"/>
          <w:marRight w:val="0"/>
          <w:marTop w:val="0"/>
          <w:marBottom w:val="0"/>
          <w:divBdr>
            <w:top w:val="none" w:sz="0" w:space="0" w:color="auto"/>
            <w:left w:val="none" w:sz="0" w:space="0" w:color="auto"/>
            <w:bottom w:val="none" w:sz="0" w:space="0" w:color="auto"/>
            <w:right w:val="none" w:sz="0" w:space="0" w:color="auto"/>
          </w:divBdr>
        </w:div>
        <w:div w:id="1672752855">
          <w:marLeft w:val="0"/>
          <w:marRight w:val="0"/>
          <w:marTop w:val="0"/>
          <w:marBottom w:val="0"/>
          <w:divBdr>
            <w:top w:val="none" w:sz="0" w:space="0" w:color="auto"/>
            <w:left w:val="none" w:sz="0" w:space="0" w:color="auto"/>
            <w:bottom w:val="none" w:sz="0" w:space="0" w:color="auto"/>
            <w:right w:val="none" w:sz="0" w:space="0" w:color="auto"/>
          </w:divBdr>
        </w:div>
        <w:div w:id="1951400538">
          <w:marLeft w:val="0"/>
          <w:marRight w:val="0"/>
          <w:marTop w:val="0"/>
          <w:marBottom w:val="0"/>
          <w:divBdr>
            <w:top w:val="none" w:sz="0" w:space="0" w:color="auto"/>
            <w:left w:val="none" w:sz="0" w:space="0" w:color="auto"/>
            <w:bottom w:val="none" w:sz="0" w:space="0" w:color="auto"/>
            <w:right w:val="none" w:sz="0" w:space="0" w:color="auto"/>
          </w:divBdr>
        </w:div>
        <w:div w:id="881596619">
          <w:marLeft w:val="0"/>
          <w:marRight w:val="0"/>
          <w:marTop w:val="0"/>
          <w:marBottom w:val="0"/>
          <w:divBdr>
            <w:top w:val="none" w:sz="0" w:space="0" w:color="auto"/>
            <w:left w:val="none" w:sz="0" w:space="0" w:color="auto"/>
            <w:bottom w:val="none" w:sz="0" w:space="0" w:color="auto"/>
            <w:right w:val="none" w:sz="0" w:space="0" w:color="auto"/>
          </w:divBdr>
        </w:div>
        <w:div w:id="756484387">
          <w:marLeft w:val="0"/>
          <w:marRight w:val="0"/>
          <w:marTop w:val="0"/>
          <w:marBottom w:val="0"/>
          <w:divBdr>
            <w:top w:val="none" w:sz="0" w:space="0" w:color="auto"/>
            <w:left w:val="none" w:sz="0" w:space="0" w:color="auto"/>
            <w:bottom w:val="none" w:sz="0" w:space="0" w:color="auto"/>
            <w:right w:val="none" w:sz="0" w:space="0" w:color="auto"/>
          </w:divBdr>
        </w:div>
        <w:div w:id="427391331">
          <w:marLeft w:val="0"/>
          <w:marRight w:val="0"/>
          <w:marTop w:val="0"/>
          <w:marBottom w:val="0"/>
          <w:divBdr>
            <w:top w:val="none" w:sz="0" w:space="0" w:color="auto"/>
            <w:left w:val="none" w:sz="0" w:space="0" w:color="auto"/>
            <w:bottom w:val="none" w:sz="0" w:space="0" w:color="auto"/>
            <w:right w:val="none" w:sz="0" w:space="0" w:color="auto"/>
          </w:divBdr>
        </w:div>
        <w:div w:id="1833640516">
          <w:marLeft w:val="0"/>
          <w:marRight w:val="0"/>
          <w:marTop w:val="0"/>
          <w:marBottom w:val="0"/>
          <w:divBdr>
            <w:top w:val="none" w:sz="0" w:space="0" w:color="auto"/>
            <w:left w:val="none" w:sz="0" w:space="0" w:color="auto"/>
            <w:bottom w:val="none" w:sz="0" w:space="0" w:color="auto"/>
            <w:right w:val="none" w:sz="0" w:space="0" w:color="auto"/>
          </w:divBdr>
        </w:div>
        <w:div w:id="797795865">
          <w:marLeft w:val="0"/>
          <w:marRight w:val="0"/>
          <w:marTop w:val="0"/>
          <w:marBottom w:val="0"/>
          <w:divBdr>
            <w:top w:val="none" w:sz="0" w:space="0" w:color="auto"/>
            <w:left w:val="none" w:sz="0" w:space="0" w:color="auto"/>
            <w:bottom w:val="none" w:sz="0" w:space="0" w:color="auto"/>
            <w:right w:val="none" w:sz="0" w:space="0" w:color="auto"/>
          </w:divBdr>
        </w:div>
        <w:div w:id="107747895">
          <w:marLeft w:val="0"/>
          <w:marRight w:val="0"/>
          <w:marTop w:val="0"/>
          <w:marBottom w:val="0"/>
          <w:divBdr>
            <w:top w:val="none" w:sz="0" w:space="0" w:color="auto"/>
            <w:left w:val="none" w:sz="0" w:space="0" w:color="auto"/>
            <w:bottom w:val="none" w:sz="0" w:space="0" w:color="auto"/>
            <w:right w:val="none" w:sz="0" w:space="0" w:color="auto"/>
          </w:divBdr>
        </w:div>
        <w:div w:id="916864063">
          <w:marLeft w:val="0"/>
          <w:marRight w:val="0"/>
          <w:marTop w:val="0"/>
          <w:marBottom w:val="0"/>
          <w:divBdr>
            <w:top w:val="none" w:sz="0" w:space="0" w:color="auto"/>
            <w:left w:val="none" w:sz="0" w:space="0" w:color="auto"/>
            <w:bottom w:val="none" w:sz="0" w:space="0" w:color="auto"/>
            <w:right w:val="none" w:sz="0" w:space="0" w:color="auto"/>
          </w:divBdr>
        </w:div>
        <w:div w:id="1338002932">
          <w:marLeft w:val="0"/>
          <w:marRight w:val="0"/>
          <w:marTop w:val="0"/>
          <w:marBottom w:val="0"/>
          <w:divBdr>
            <w:top w:val="none" w:sz="0" w:space="0" w:color="auto"/>
            <w:left w:val="none" w:sz="0" w:space="0" w:color="auto"/>
            <w:bottom w:val="none" w:sz="0" w:space="0" w:color="auto"/>
            <w:right w:val="none" w:sz="0" w:space="0" w:color="auto"/>
          </w:divBdr>
        </w:div>
        <w:div w:id="572277382">
          <w:marLeft w:val="0"/>
          <w:marRight w:val="0"/>
          <w:marTop w:val="0"/>
          <w:marBottom w:val="0"/>
          <w:divBdr>
            <w:top w:val="none" w:sz="0" w:space="0" w:color="auto"/>
            <w:left w:val="none" w:sz="0" w:space="0" w:color="auto"/>
            <w:bottom w:val="none" w:sz="0" w:space="0" w:color="auto"/>
            <w:right w:val="none" w:sz="0" w:space="0" w:color="auto"/>
          </w:divBdr>
        </w:div>
        <w:div w:id="872229494">
          <w:marLeft w:val="0"/>
          <w:marRight w:val="0"/>
          <w:marTop w:val="0"/>
          <w:marBottom w:val="0"/>
          <w:divBdr>
            <w:top w:val="none" w:sz="0" w:space="0" w:color="auto"/>
            <w:left w:val="none" w:sz="0" w:space="0" w:color="auto"/>
            <w:bottom w:val="none" w:sz="0" w:space="0" w:color="auto"/>
            <w:right w:val="none" w:sz="0" w:space="0" w:color="auto"/>
          </w:divBdr>
        </w:div>
        <w:div w:id="2042971369">
          <w:marLeft w:val="0"/>
          <w:marRight w:val="0"/>
          <w:marTop w:val="0"/>
          <w:marBottom w:val="0"/>
          <w:divBdr>
            <w:top w:val="none" w:sz="0" w:space="0" w:color="auto"/>
            <w:left w:val="none" w:sz="0" w:space="0" w:color="auto"/>
            <w:bottom w:val="none" w:sz="0" w:space="0" w:color="auto"/>
            <w:right w:val="none" w:sz="0" w:space="0" w:color="auto"/>
          </w:divBdr>
        </w:div>
        <w:div w:id="941766854">
          <w:marLeft w:val="0"/>
          <w:marRight w:val="0"/>
          <w:marTop w:val="0"/>
          <w:marBottom w:val="0"/>
          <w:divBdr>
            <w:top w:val="none" w:sz="0" w:space="0" w:color="auto"/>
            <w:left w:val="none" w:sz="0" w:space="0" w:color="auto"/>
            <w:bottom w:val="none" w:sz="0" w:space="0" w:color="auto"/>
            <w:right w:val="none" w:sz="0" w:space="0" w:color="auto"/>
          </w:divBdr>
        </w:div>
        <w:div w:id="661157287">
          <w:marLeft w:val="0"/>
          <w:marRight w:val="0"/>
          <w:marTop w:val="0"/>
          <w:marBottom w:val="0"/>
          <w:divBdr>
            <w:top w:val="none" w:sz="0" w:space="0" w:color="auto"/>
            <w:left w:val="none" w:sz="0" w:space="0" w:color="auto"/>
            <w:bottom w:val="none" w:sz="0" w:space="0" w:color="auto"/>
            <w:right w:val="none" w:sz="0" w:space="0" w:color="auto"/>
          </w:divBdr>
        </w:div>
        <w:div w:id="890918864">
          <w:marLeft w:val="0"/>
          <w:marRight w:val="0"/>
          <w:marTop w:val="0"/>
          <w:marBottom w:val="0"/>
          <w:divBdr>
            <w:top w:val="none" w:sz="0" w:space="0" w:color="auto"/>
            <w:left w:val="none" w:sz="0" w:space="0" w:color="auto"/>
            <w:bottom w:val="none" w:sz="0" w:space="0" w:color="auto"/>
            <w:right w:val="none" w:sz="0" w:space="0" w:color="auto"/>
          </w:divBdr>
        </w:div>
        <w:div w:id="1525098127">
          <w:marLeft w:val="0"/>
          <w:marRight w:val="0"/>
          <w:marTop w:val="0"/>
          <w:marBottom w:val="0"/>
          <w:divBdr>
            <w:top w:val="none" w:sz="0" w:space="0" w:color="auto"/>
            <w:left w:val="none" w:sz="0" w:space="0" w:color="auto"/>
            <w:bottom w:val="none" w:sz="0" w:space="0" w:color="auto"/>
            <w:right w:val="none" w:sz="0" w:space="0" w:color="auto"/>
          </w:divBdr>
        </w:div>
        <w:div w:id="1502549301">
          <w:marLeft w:val="0"/>
          <w:marRight w:val="0"/>
          <w:marTop w:val="0"/>
          <w:marBottom w:val="0"/>
          <w:divBdr>
            <w:top w:val="none" w:sz="0" w:space="0" w:color="auto"/>
            <w:left w:val="none" w:sz="0" w:space="0" w:color="auto"/>
            <w:bottom w:val="none" w:sz="0" w:space="0" w:color="auto"/>
            <w:right w:val="none" w:sz="0" w:space="0" w:color="auto"/>
          </w:divBdr>
        </w:div>
        <w:div w:id="262760781">
          <w:marLeft w:val="0"/>
          <w:marRight w:val="0"/>
          <w:marTop w:val="0"/>
          <w:marBottom w:val="0"/>
          <w:divBdr>
            <w:top w:val="none" w:sz="0" w:space="0" w:color="auto"/>
            <w:left w:val="none" w:sz="0" w:space="0" w:color="auto"/>
            <w:bottom w:val="none" w:sz="0" w:space="0" w:color="auto"/>
            <w:right w:val="none" w:sz="0" w:space="0" w:color="auto"/>
          </w:divBdr>
        </w:div>
        <w:div w:id="1378890748">
          <w:marLeft w:val="0"/>
          <w:marRight w:val="0"/>
          <w:marTop w:val="0"/>
          <w:marBottom w:val="0"/>
          <w:divBdr>
            <w:top w:val="none" w:sz="0" w:space="0" w:color="auto"/>
            <w:left w:val="none" w:sz="0" w:space="0" w:color="auto"/>
            <w:bottom w:val="none" w:sz="0" w:space="0" w:color="auto"/>
            <w:right w:val="none" w:sz="0" w:space="0" w:color="auto"/>
          </w:divBdr>
        </w:div>
        <w:div w:id="1756323613">
          <w:marLeft w:val="0"/>
          <w:marRight w:val="0"/>
          <w:marTop w:val="0"/>
          <w:marBottom w:val="0"/>
          <w:divBdr>
            <w:top w:val="none" w:sz="0" w:space="0" w:color="auto"/>
            <w:left w:val="none" w:sz="0" w:space="0" w:color="auto"/>
            <w:bottom w:val="none" w:sz="0" w:space="0" w:color="auto"/>
            <w:right w:val="none" w:sz="0" w:space="0" w:color="auto"/>
          </w:divBdr>
        </w:div>
        <w:div w:id="1963880260">
          <w:marLeft w:val="0"/>
          <w:marRight w:val="0"/>
          <w:marTop w:val="0"/>
          <w:marBottom w:val="0"/>
          <w:divBdr>
            <w:top w:val="none" w:sz="0" w:space="0" w:color="auto"/>
            <w:left w:val="none" w:sz="0" w:space="0" w:color="auto"/>
            <w:bottom w:val="none" w:sz="0" w:space="0" w:color="auto"/>
            <w:right w:val="none" w:sz="0" w:space="0" w:color="auto"/>
          </w:divBdr>
        </w:div>
        <w:div w:id="652872626">
          <w:marLeft w:val="0"/>
          <w:marRight w:val="0"/>
          <w:marTop w:val="0"/>
          <w:marBottom w:val="0"/>
          <w:divBdr>
            <w:top w:val="none" w:sz="0" w:space="0" w:color="auto"/>
            <w:left w:val="none" w:sz="0" w:space="0" w:color="auto"/>
            <w:bottom w:val="none" w:sz="0" w:space="0" w:color="auto"/>
            <w:right w:val="none" w:sz="0" w:space="0" w:color="auto"/>
          </w:divBdr>
        </w:div>
        <w:div w:id="842427557">
          <w:marLeft w:val="0"/>
          <w:marRight w:val="0"/>
          <w:marTop w:val="0"/>
          <w:marBottom w:val="0"/>
          <w:divBdr>
            <w:top w:val="none" w:sz="0" w:space="0" w:color="auto"/>
            <w:left w:val="none" w:sz="0" w:space="0" w:color="auto"/>
            <w:bottom w:val="none" w:sz="0" w:space="0" w:color="auto"/>
            <w:right w:val="none" w:sz="0" w:space="0" w:color="auto"/>
          </w:divBdr>
        </w:div>
        <w:div w:id="296958013">
          <w:marLeft w:val="0"/>
          <w:marRight w:val="0"/>
          <w:marTop w:val="0"/>
          <w:marBottom w:val="0"/>
          <w:divBdr>
            <w:top w:val="none" w:sz="0" w:space="0" w:color="auto"/>
            <w:left w:val="none" w:sz="0" w:space="0" w:color="auto"/>
            <w:bottom w:val="none" w:sz="0" w:space="0" w:color="auto"/>
            <w:right w:val="none" w:sz="0" w:space="0" w:color="auto"/>
          </w:divBdr>
        </w:div>
        <w:div w:id="402795062">
          <w:marLeft w:val="0"/>
          <w:marRight w:val="0"/>
          <w:marTop w:val="0"/>
          <w:marBottom w:val="0"/>
          <w:divBdr>
            <w:top w:val="none" w:sz="0" w:space="0" w:color="auto"/>
            <w:left w:val="none" w:sz="0" w:space="0" w:color="auto"/>
            <w:bottom w:val="none" w:sz="0" w:space="0" w:color="auto"/>
            <w:right w:val="none" w:sz="0" w:space="0" w:color="auto"/>
          </w:divBdr>
        </w:div>
        <w:div w:id="1902866246">
          <w:marLeft w:val="0"/>
          <w:marRight w:val="0"/>
          <w:marTop w:val="0"/>
          <w:marBottom w:val="0"/>
          <w:divBdr>
            <w:top w:val="none" w:sz="0" w:space="0" w:color="auto"/>
            <w:left w:val="none" w:sz="0" w:space="0" w:color="auto"/>
            <w:bottom w:val="none" w:sz="0" w:space="0" w:color="auto"/>
            <w:right w:val="none" w:sz="0" w:space="0" w:color="auto"/>
          </w:divBdr>
        </w:div>
        <w:div w:id="2099668243">
          <w:marLeft w:val="0"/>
          <w:marRight w:val="0"/>
          <w:marTop w:val="0"/>
          <w:marBottom w:val="0"/>
          <w:divBdr>
            <w:top w:val="none" w:sz="0" w:space="0" w:color="auto"/>
            <w:left w:val="none" w:sz="0" w:space="0" w:color="auto"/>
            <w:bottom w:val="none" w:sz="0" w:space="0" w:color="auto"/>
            <w:right w:val="none" w:sz="0" w:space="0" w:color="auto"/>
          </w:divBdr>
        </w:div>
        <w:div w:id="659844317">
          <w:marLeft w:val="0"/>
          <w:marRight w:val="0"/>
          <w:marTop w:val="0"/>
          <w:marBottom w:val="0"/>
          <w:divBdr>
            <w:top w:val="none" w:sz="0" w:space="0" w:color="auto"/>
            <w:left w:val="none" w:sz="0" w:space="0" w:color="auto"/>
            <w:bottom w:val="none" w:sz="0" w:space="0" w:color="auto"/>
            <w:right w:val="none" w:sz="0" w:space="0" w:color="auto"/>
          </w:divBdr>
        </w:div>
        <w:div w:id="287318643">
          <w:marLeft w:val="0"/>
          <w:marRight w:val="0"/>
          <w:marTop w:val="0"/>
          <w:marBottom w:val="0"/>
          <w:divBdr>
            <w:top w:val="none" w:sz="0" w:space="0" w:color="auto"/>
            <w:left w:val="none" w:sz="0" w:space="0" w:color="auto"/>
            <w:bottom w:val="none" w:sz="0" w:space="0" w:color="auto"/>
            <w:right w:val="none" w:sz="0" w:space="0" w:color="auto"/>
          </w:divBdr>
        </w:div>
        <w:div w:id="959339519">
          <w:marLeft w:val="0"/>
          <w:marRight w:val="0"/>
          <w:marTop w:val="0"/>
          <w:marBottom w:val="0"/>
          <w:divBdr>
            <w:top w:val="none" w:sz="0" w:space="0" w:color="auto"/>
            <w:left w:val="none" w:sz="0" w:space="0" w:color="auto"/>
            <w:bottom w:val="none" w:sz="0" w:space="0" w:color="auto"/>
            <w:right w:val="none" w:sz="0" w:space="0" w:color="auto"/>
          </w:divBdr>
        </w:div>
        <w:div w:id="1489980133">
          <w:marLeft w:val="0"/>
          <w:marRight w:val="0"/>
          <w:marTop w:val="0"/>
          <w:marBottom w:val="0"/>
          <w:divBdr>
            <w:top w:val="none" w:sz="0" w:space="0" w:color="auto"/>
            <w:left w:val="none" w:sz="0" w:space="0" w:color="auto"/>
            <w:bottom w:val="none" w:sz="0" w:space="0" w:color="auto"/>
            <w:right w:val="none" w:sz="0" w:space="0" w:color="auto"/>
          </w:divBdr>
        </w:div>
        <w:div w:id="1661346890">
          <w:marLeft w:val="0"/>
          <w:marRight w:val="0"/>
          <w:marTop w:val="0"/>
          <w:marBottom w:val="0"/>
          <w:divBdr>
            <w:top w:val="none" w:sz="0" w:space="0" w:color="auto"/>
            <w:left w:val="none" w:sz="0" w:space="0" w:color="auto"/>
            <w:bottom w:val="none" w:sz="0" w:space="0" w:color="auto"/>
            <w:right w:val="none" w:sz="0" w:space="0" w:color="auto"/>
          </w:divBdr>
        </w:div>
        <w:div w:id="1147894679">
          <w:marLeft w:val="0"/>
          <w:marRight w:val="0"/>
          <w:marTop w:val="0"/>
          <w:marBottom w:val="0"/>
          <w:divBdr>
            <w:top w:val="none" w:sz="0" w:space="0" w:color="auto"/>
            <w:left w:val="none" w:sz="0" w:space="0" w:color="auto"/>
            <w:bottom w:val="none" w:sz="0" w:space="0" w:color="auto"/>
            <w:right w:val="none" w:sz="0" w:space="0" w:color="auto"/>
          </w:divBdr>
        </w:div>
        <w:div w:id="1838181386">
          <w:marLeft w:val="0"/>
          <w:marRight w:val="0"/>
          <w:marTop w:val="0"/>
          <w:marBottom w:val="0"/>
          <w:divBdr>
            <w:top w:val="none" w:sz="0" w:space="0" w:color="auto"/>
            <w:left w:val="none" w:sz="0" w:space="0" w:color="auto"/>
            <w:bottom w:val="none" w:sz="0" w:space="0" w:color="auto"/>
            <w:right w:val="none" w:sz="0" w:space="0" w:color="auto"/>
          </w:divBdr>
        </w:div>
        <w:div w:id="1747652751">
          <w:marLeft w:val="0"/>
          <w:marRight w:val="0"/>
          <w:marTop w:val="0"/>
          <w:marBottom w:val="0"/>
          <w:divBdr>
            <w:top w:val="none" w:sz="0" w:space="0" w:color="auto"/>
            <w:left w:val="none" w:sz="0" w:space="0" w:color="auto"/>
            <w:bottom w:val="none" w:sz="0" w:space="0" w:color="auto"/>
            <w:right w:val="none" w:sz="0" w:space="0" w:color="auto"/>
          </w:divBdr>
        </w:div>
        <w:div w:id="1566336108">
          <w:marLeft w:val="0"/>
          <w:marRight w:val="0"/>
          <w:marTop w:val="0"/>
          <w:marBottom w:val="0"/>
          <w:divBdr>
            <w:top w:val="none" w:sz="0" w:space="0" w:color="auto"/>
            <w:left w:val="none" w:sz="0" w:space="0" w:color="auto"/>
            <w:bottom w:val="none" w:sz="0" w:space="0" w:color="auto"/>
            <w:right w:val="none" w:sz="0" w:space="0" w:color="auto"/>
          </w:divBdr>
        </w:div>
        <w:div w:id="382558169">
          <w:marLeft w:val="0"/>
          <w:marRight w:val="0"/>
          <w:marTop w:val="0"/>
          <w:marBottom w:val="0"/>
          <w:divBdr>
            <w:top w:val="none" w:sz="0" w:space="0" w:color="auto"/>
            <w:left w:val="none" w:sz="0" w:space="0" w:color="auto"/>
            <w:bottom w:val="none" w:sz="0" w:space="0" w:color="auto"/>
            <w:right w:val="none" w:sz="0" w:space="0" w:color="auto"/>
          </w:divBdr>
        </w:div>
        <w:div w:id="971597047">
          <w:marLeft w:val="0"/>
          <w:marRight w:val="0"/>
          <w:marTop w:val="0"/>
          <w:marBottom w:val="0"/>
          <w:divBdr>
            <w:top w:val="none" w:sz="0" w:space="0" w:color="auto"/>
            <w:left w:val="none" w:sz="0" w:space="0" w:color="auto"/>
            <w:bottom w:val="none" w:sz="0" w:space="0" w:color="auto"/>
            <w:right w:val="none" w:sz="0" w:space="0" w:color="auto"/>
          </w:divBdr>
        </w:div>
        <w:div w:id="2146850277">
          <w:marLeft w:val="0"/>
          <w:marRight w:val="0"/>
          <w:marTop w:val="0"/>
          <w:marBottom w:val="0"/>
          <w:divBdr>
            <w:top w:val="none" w:sz="0" w:space="0" w:color="auto"/>
            <w:left w:val="none" w:sz="0" w:space="0" w:color="auto"/>
            <w:bottom w:val="none" w:sz="0" w:space="0" w:color="auto"/>
            <w:right w:val="none" w:sz="0" w:space="0" w:color="auto"/>
          </w:divBdr>
        </w:div>
        <w:div w:id="1681160804">
          <w:marLeft w:val="0"/>
          <w:marRight w:val="0"/>
          <w:marTop w:val="0"/>
          <w:marBottom w:val="0"/>
          <w:divBdr>
            <w:top w:val="none" w:sz="0" w:space="0" w:color="auto"/>
            <w:left w:val="none" w:sz="0" w:space="0" w:color="auto"/>
            <w:bottom w:val="none" w:sz="0" w:space="0" w:color="auto"/>
            <w:right w:val="none" w:sz="0" w:space="0" w:color="auto"/>
          </w:divBdr>
        </w:div>
        <w:div w:id="1808282436">
          <w:marLeft w:val="0"/>
          <w:marRight w:val="0"/>
          <w:marTop w:val="0"/>
          <w:marBottom w:val="0"/>
          <w:divBdr>
            <w:top w:val="none" w:sz="0" w:space="0" w:color="auto"/>
            <w:left w:val="none" w:sz="0" w:space="0" w:color="auto"/>
            <w:bottom w:val="none" w:sz="0" w:space="0" w:color="auto"/>
            <w:right w:val="none" w:sz="0" w:space="0" w:color="auto"/>
          </w:divBdr>
        </w:div>
        <w:div w:id="1209142125">
          <w:marLeft w:val="0"/>
          <w:marRight w:val="0"/>
          <w:marTop w:val="0"/>
          <w:marBottom w:val="0"/>
          <w:divBdr>
            <w:top w:val="none" w:sz="0" w:space="0" w:color="auto"/>
            <w:left w:val="none" w:sz="0" w:space="0" w:color="auto"/>
            <w:bottom w:val="none" w:sz="0" w:space="0" w:color="auto"/>
            <w:right w:val="none" w:sz="0" w:space="0" w:color="auto"/>
          </w:divBdr>
        </w:div>
        <w:div w:id="1697845985">
          <w:marLeft w:val="0"/>
          <w:marRight w:val="0"/>
          <w:marTop w:val="0"/>
          <w:marBottom w:val="0"/>
          <w:divBdr>
            <w:top w:val="none" w:sz="0" w:space="0" w:color="auto"/>
            <w:left w:val="none" w:sz="0" w:space="0" w:color="auto"/>
            <w:bottom w:val="none" w:sz="0" w:space="0" w:color="auto"/>
            <w:right w:val="none" w:sz="0" w:space="0" w:color="auto"/>
          </w:divBdr>
        </w:div>
        <w:div w:id="1143036237">
          <w:marLeft w:val="0"/>
          <w:marRight w:val="0"/>
          <w:marTop w:val="0"/>
          <w:marBottom w:val="0"/>
          <w:divBdr>
            <w:top w:val="none" w:sz="0" w:space="0" w:color="auto"/>
            <w:left w:val="none" w:sz="0" w:space="0" w:color="auto"/>
            <w:bottom w:val="none" w:sz="0" w:space="0" w:color="auto"/>
            <w:right w:val="none" w:sz="0" w:space="0" w:color="auto"/>
          </w:divBdr>
        </w:div>
        <w:div w:id="1873227796">
          <w:marLeft w:val="0"/>
          <w:marRight w:val="0"/>
          <w:marTop w:val="0"/>
          <w:marBottom w:val="0"/>
          <w:divBdr>
            <w:top w:val="none" w:sz="0" w:space="0" w:color="auto"/>
            <w:left w:val="none" w:sz="0" w:space="0" w:color="auto"/>
            <w:bottom w:val="none" w:sz="0" w:space="0" w:color="auto"/>
            <w:right w:val="none" w:sz="0" w:space="0" w:color="auto"/>
          </w:divBdr>
        </w:div>
        <w:div w:id="308094008">
          <w:marLeft w:val="0"/>
          <w:marRight w:val="0"/>
          <w:marTop w:val="0"/>
          <w:marBottom w:val="0"/>
          <w:divBdr>
            <w:top w:val="none" w:sz="0" w:space="0" w:color="auto"/>
            <w:left w:val="none" w:sz="0" w:space="0" w:color="auto"/>
            <w:bottom w:val="none" w:sz="0" w:space="0" w:color="auto"/>
            <w:right w:val="none" w:sz="0" w:space="0" w:color="auto"/>
          </w:divBdr>
        </w:div>
        <w:div w:id="241960535">
          <w:marLeft w:val="0"/>
          <w:marRight w:val="0"/>
          <w:marTop w:val="0"/>
          <w:marBottom w:val="0"/>
          <w:divBdr>
            <w:top w:val="none" w:sz="0" w:space="0" w:color="auto"/>
            <w:left w:val="none" w:sz="0" w:space="0" w:color="auto"/>
            <w:bottom w:val="none" w:sz="0" w:space="0" w:color="auto"/>
            <w:right w:val="none" w:sz="0" w:space="0" w:color="auto"/>
          </w:divBdr>
        </w:div>
        <w:div w:id="963775205">
          <w:marLeft w:val="0"/>
          <w:marRight w:val="0"/>
          <w:marTop w:val="0"/>
          <w:marBottom w:val="0"/>
          <w:divBdr>
            <w:top w:val="none" w:sz="0" w:space="0" w:color="auto"/>
            <w:left w:val="none" w:sz="0" w:space="0" w:color="auto"/>
            <w:bottom w:val="none" w:sz="0" w:space="0" w:color="auto"/>
            <w:right w:val="none" w:sz="0" w:space="0" w:color="auto"/>
          </w:divBdr>
        </w:div>
        <w:div w:id="2066295980">
          <w:marLeft w:val="0"/>
          <w:marRight w:val="0"/>
          <w:marTop w:val="0"/>
          <w:marBottom w:val="0"/>
          <w:divBdr>
            <w:top w:val="none" w:sz="0" w:space="0" w:color="auto"/>
            <w:left w:val="none" w:sz="0" w:space="0" w:color="auto"/>
            <w:bottom w:val="none" w:sz="0" w:space="0" w:color="auto"/>
            <w:right w:val="none" w:sz="0" w:space="0" w:color="auto"/>
          </w:divBdr>
        </w:div>
        <w:div w:id="1616063440">
          <w:marLeft w:val="0"/>
          <w:marRight w:val="0"/>
          <w:marTop w:val="0"/>
          <w:marBottom w:val="0"/>
          <w:divBdr>
            <w:top w:val="none" w:sz="0" w:space="0" w:color="auto"/>
            <w:left w:val="none" w:sz="0" w:space="0" w:color="auto"/>
            <w:bottom w:val="none" w:sz="0" w:space="0" w:color="auto"/>
            <w:right w:val="none" w:sz="0" w:space="0" w:color="auto"/>
          </w:divBdr>
        </w:div>
        <w:div w:id="1605261630">
          <w:marLeft w:val="0"/>
          <w:marRight w:val="0"/>
          <w:marTop w:val="0"/>
          <w:marBottom w:val="0"/>
          <w:divBdr>
            <w:top w:val="none" w:sz="0" w:space="0" w:color="auto"/>
            <w:left w:val="none" w:sz="0" w:space="0" w:color="auto"/>
            <w:bottom w:val="none" w:sz="0" w:space="0" w:color="auto"/>
            <w:right w:val="none" w:sz="0" w:space="0" w:color="auto"/>
          </w:divBdr>
        </w:div>
        <w:div w:id="886799869">
          <w:marLeft w:val="0"/>
          <w:marRight w:val="0"/>
          <w:marTop w:val="0"/>
          <w:marBottom w:val="0"/>
          <w:divBdr>
            <w:top w:val="none" w:sz="0" w:space="0" w:color="auto"/>
            <w:left w:val="none" w:sz="0" w:space="0" w:color="auto"/>
            <w:bottom w:val="none" w:sz="0" w:space="0" w:color="auto"/>
            <w:right w:val="none" w:sz="0" w:space="0" w:color="auto"/>
          </w:divBdr>
        </w:div>
        <w:div w:id="2120447185">
          <w:marLeft w:val="0"/>
          <w:marRight w:val="0"/>
          <w:marTop w:val="0"/>
          <w:marBottom w:val="0"/>
          <w:divBdr>
            <w:top w:val="none" w:sz="0" w:space="0" w:color="auto"/>
            <w:left w:val="none" w:sz="0" w:space="0" w:color="auto"/>
            <w:bottom w:val="none" w:sz="0" w:space="0" w:color="auto"/>
            <w:right w:val="none" w:sz="0" w:space="0" w:color="auto"/>
          </w:divBdr>
        </w:div>
        <w:div w:id="781875818">
          <w:marLeft w:val="0"/>
          <w:marRight w:val="0"/>
          <w:marTop w:val="0"/>
          <w:marBottom w:val="0"/>
          <w:divBdr>
            <w:top w:val="none" w:sz="0" w:space="0" w:color="auto"/>
            <w:left w:val="none" w:sz="0" w:space="0" w:color="auto"/>
            <w:bottom w:val="none" w:sz="0" w:space="0" w:color="auto"/>
            <w:right w:val="none" w:sz="0" w:space="0" w:color="auto"/>
          </w:divBdr>
        </w:div>
        <w:div w:id="1624966226">
          <w:marLeft w:val="0"/>
          <w:marRight w:val="0"/>
          <w:marTop w:val="0"/>
          <w:marBottom w:val="0"/>
          <w:divBdr>
            <w:top w:val="none" w:sz="0" w:space="0" w:color="auto"/>
            <w:left w:val="none" w:sz="0" w:space="0" w:color="auto"/>
            <w:bottom w:val="none" w:sz="0" w:space="0" w:color="auto"/>
            <w:right w:val="none" w:sz="0" w:space="0" w:color="auto"/>
          </w:divBdr>
        </w:div>
        <w:div w:id="1023359314">
          <w:marLeft w:val="0"/>
          <w:marRight w:val="0"/>
          <w:marTop w:val="0"/>
          <w:marBottom w:val="0"/>
          <w:divBdr>
            <w:top w:val="none" w:sz="0" w:space="0" w:color="auto"/>
            <w:left w:val="none" w:sz="0" w:space="0" w:color="auto"/>
            <w:bottom w:val="none" w:sz="0" w:space="0" w:color="auto"/>
            <w:right w:val="none" w:sz="0" w:space="0" w:color="auto"/>
          </w:divBdr>
        </w:div>
        <w:div w:id="362249732">
          <w:marLeft w:val="0"/>
          <w:marRight w:val="0"/>
          <w:marTop w:val="0"/>
          <w:marBottom w:val="0"/>
          <w:divBdr>
            <w:top w:val="none" w:sz="0" w:space="0" w:color="auto"/>
            <w:left w:val="none" w:sz="0" w:space="0" w:color="auto"/>
            <w:bottom w:val="none" w:sz="0" w:space="0" w:color="auto"/>
            <w:right w:val="none" w:sz="0" w:space="0" w:color="auto"/>
          </w:divBdr>
        </w:div>
        <w:div w:id="153036944">
          <w:marLeft w:val="0"/>
          <w:marRight w:val="0"/>
          <w:marTop w:val="0"/>
          <w:marBottom w:val="0"/>
          <w:divBdr>
            <w:top w:val="none" w:sz="0" w:space="0" w:color="auto"/>
            <w:left w:val="none" w:sz="0" w:space="0" w:color="auto"/>
            <w:bottom w:val="none" w:sz="0" w:space="0" w:color="auto"/>
            <w:right w:val="none" w:sz="0" w:space="0" w:color="auto"/>
          </w:divBdr>
        </w:div>
        <w:div w:id="592587399">
          <w:marLeft w:val="0"/>
          <w:marRight w:val="0"/>
          <w:marTop w:val="0"/>
          <w:marBottom w:val="0"/>
          <w:divBdr>
            <w:top w:val="none" w:sz="0" w:space="0" w:color="auto"/>
            <w:left w:val="none" w:sz="0" w:space="0" w:color="auto"/>
            <w:bottom w:val="none" w:sz="0" w:space="0" w:color="auto"/>
            <w:right w:val="none" w:sz="0" w:space="0" w:color="auto"/>
          </w:divBdr>
        </w:div>
        <w:div w:id="345643626">
          <w:marLeft w:val="0"/>
          <w:marRight w:val="0"/>
          <w:marTop w:val="0"/>
          <w:marBottom w:val="0"/>
          <w:divBdr>
            <w:top w:val="none" w:sz="0" w:space="0" w:color="auto"/>
            <w:left w:val="none" w:sz="0" w:space="0" w:color="auto"/>
            <w:bottom w:val="none" w:sz="0" w:space="0" w:color="auto"/>
            <w:right w:val="none" w:sz="0" w:space="0" w:color="auto"/>
          </w:divBdr>
        </w:div>
        <w:div w:id="1552573237">
          <w:marLeft w:val="0"/>
          <w:marRight w:val="0"/>
          <w:marTop w:val="0"/>
          <w:marBottom w:val="0"/>
          <w:divBdr>
            <w:top w:val="none" w:sz="0" w:space="0" w:color="auto"/>
            <w:left w:val="none" w:sz="0" w:space="0" w:color="auto"/>
            <w:bottom w:val="none" w:sz="0" w:space="0" w:color="auto"/>
            <w:right w:val="none" w:sz="0" w:space="0" w:color="auto"/>
          </w:divBdr>
        </w:div>
        <w:div w:id="2066684473">
          <w:marLeft w:val="0"/>
          <w:marRight w:val="0"/>
          <w:marTop w:val="0"/>
          <w:marBottom w:val="0"/>
          <w:divBdr>
            <w:top w:val="none" w:sz="0" w:space="0" w:color="auto"/>
            <w:left w:val="none" w:sz="0" w:space="0" w:color="auto"/>
            <w:bottom w:val="none" w:sz="0" w:space="0" w:color="auto"/>
            <w:right w:val="none" w:sz="0" w:space="0" w:color="auto"/>
          </w:divBdr>
        </w:div>
        <w:div w:id="381444913">
          <w:marLeft w:val="0"/>
          <w:marRight w:val="0"/>
          <w:marTop w:val="0"/>
          <w:marBottom w:val="0"/>
          <w:divBdr>
            <w:top w:val="none" w:sz="0" w:space="0" w:color="auto"/>
            <w:left w:val="none" w:sz="0" w:space="0" w:color="auto"/>
            <w:bottom w:val="none" w:sz="0" w:space="0" w:color="auto"/>
            <w:right w:val="none" w:sz="0" w:space="0" w:color="auto"/>
          </w:divBdr>
        </w:div>
        <w:div w:id="1924483736">
          <w:marLeft w:val="0"/>
          <w:marRight w:val="0"/>
          <w:marTop w:val="0"/>
          <w:marBottom w:val="0"/>
          <w:divBdr>
            <w:top w:val="none" w:sz="0" w:space="0" w:color="auto"/>
            <w:left w:val="none" w:sz="0" w:space="0" w:color="auto"/>
            <w:bottom w:val="none" w:sz="0" w:space="0" w:color="auto"/>
            <w:right w:val="none" w:sz="0" w:space="0" w:color="auto"/>
          </w:divBdr>
        </w:div>
        <w:div w:id="1519393080">
          <w:marLeft w:val="0"/>
          <w:marRight w:val="0"/>
          <w:marTop w:val="0"/>
          <w:marBottom w:val="0"/>
          <w:divBdr>
            <w:top w:val="none" w:sz="0" w:space="0" w:color="auto"/>
            <w:left w:val="none" w:sz="0" w:space="0" w:color="auto"/>
            <w:bottom w:val="none" w:sz="0" w:space="0" w:color="auto"/>
            <w:right w:val="none" w:sz="0" w:space="0" w:color="auto"/>
          </w:divBdr>
        </w:div>
        <w:div w:id="403064170">
          <w:marLeft w:val="0"/>
          <w:marRight w:val="0"/>
          <w:marTop w:val="0"/>
          <w:marBottom w:val="0"/>
          <w:divBdr>
            <w:top w:val="none" w:sz="0" w:space="0" w:color="auto"/>
            <w:left w:val="none" w:sz="0" w:space="0" w:color="auto"/>
            <w:bottom w:val="none" w:sz="0" w:space="0" w:color="auto"/>
            <w:right w:val="none" w:sz="0" w:space="0" w:color="auto"/>
          </w:divBdr>
        </w:div>
        <w:div w:id="2143960538">
          <w:marLeft w:val="0"/>
          <w:marRight w:val="0"/>
          <w:marTop w:val="0"/>
          <w:marBottom w:val="0"/>
          <w:divBdr>
            <w:top w:val="none" w:sz="0" w:space="0" w:color="auto"/>
            <w:left w:val="none" w:sz="0" w:space="0" w:color="auto"/>
            <w:bottom w:val="none" w:sz="0" w:space="0" w:color="auto"/>
            <w:right w:val="none" w:sz="0" w:space="0" w:color="auto"/>
          </w:divBdr>
        </w:div>
        <w:div w:id="1688020059">
          <w:marLeft w:val="0"/>
          <w:marRight w:val="0"/>
          <w:marTop w:val="0"/>
          <w:marBottom w:val="0"/>
          <w:divBdr>
            <w:top w:val="none" w:sz="0" w:space="0" w:color="auto"/>
            <w:left w:val="none" w:sz="0" w:space="0" w:color="auto"/>
            <w:bottom w:val="none" w:sz="0" w:space="0" w:color="auto"/>
            <w:right w:val="none" w:sz="0" w:space="0" w:color="auto"/>
          </w:divBdr>
        </w:div>
        <w:div w:id="1500074587">
          <w:marLeft w:val="0"/>
          <w:marRight w:val="0"/>
          <w:marTop w:val="0"/>
          <w:marBottom w:val="0"/>
          <w:divBdr>
            <w:top w:val="none" w:sz="0" w:space="0" w:color="auto"/>
            <w:left w:val="none" w:sz="0" w:space="0" w:color="auto"/>
            <w:bottom w:val="none" w:sz="0" w:space="0" w:color="auto"/>
            <w:right w:val="none" w:sz="0" w:space="0" w:color="auto"/>
          </w:divBdr>
        </w:div>
        <w:div w:id="303854979">
          <w:marLeft w:val="0"/>
          <w:marRight w:val="0"/>
          <w:marTop w:val="0"/>
          <w:marBottom w:val="0"/>
          <w:divBdr>
            <w:top w:val="none" w:sz="0" w:space="0" w:color="auto"/>
            <w:left w:val="none" w:sz="0" w:space="0" w:color="auto"/>
            <w:bottom w:val="none" w:sz="0" w:space="0" w:color="auto"/>
            <w:right w:val="none" w:sz="0" w:space="0" w:color="auto"/>
          </w:divBdr>
        </w:div>
        <w:div w:id="1485901147">
          <w:marLeft w:val="0"/>
          <w:marRight w:val="0"/>
          <w:marTop w:val="0"/>
          <w:marBottom w:val="0"/>
          <w:divBdr>
            <w:top w:val="none" w:sz="0" w:space="0" w:color="auto"/>
            <w:left w:val="none" w:sz="0" w:space="0" w:color="auto"/>
            <w:bottom w:val="none" w:sz="0" w:space="0" w:color="auto"/>
            <w:right w:val="none" w:sz="0" w:space="0" w:color="auto"/>
          </w:divBdr>
        </w:div>
      </w:divsChild>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23863678">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3901667">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2671434">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6985248">
      <w:bodyDiv w:val="1"/>
      <w:marLeft w:val="0"/>
      <w:marRight w:val="0"/>
      <w:marTop w:val="0"/>
      <w:marBottom w:val="0"/>
      <w:divBdr>
        <w:top w:val="none" w:sz="0" w:space="0" w:color="auto"/>
        <w:left w:val="none" w:sz="0" w:space="0" w:color="auto"/>
        <w:bottom w:val="none" w:sz="0" w:space="0" w:color="auto"/>
        <w:right w:val="none" w:sz="0" w:space="0" w:color="auto"/>
      </w:divBdr>
      <w:divsChild>
        <w:div w:id="1660183975">
          <w:marLeft w:val="0"/>
          <w:marRight w:val="0"/>
          <w:marTop w:val="0"/>
          <w:marBottom w:val="0"/>
          <w:divBdr>
            <w:top w:val="none" w:sz="0" w:space="0" w:color="auto"/>
            <w:left w:val="none" w:sz="0" w:space="0" w:color="auto"/>
            <w:bottom w:val="none" w:sz="0" w:space="0" w:color="auto"/>
            <w:right w:val="none" w:sz="0" w:space="0" w:color="auto"/>
          </w:divBdr>
        </w:div>
        <w:div w:id="1281575072">
          <w:marLeft w:val="0"/>
          <w:marRight w:val="0"/>
          <w:marTop w:val="0"/>
          <w:marBottom w:val="0"/>
          <w:divBdr>
            <w:top w:val="none" w:sz="0" w:space="0" w:color="auto"/>
            <w:left w:val="none" w:sz="0" w:space="0" w:color="auto"/>
            <w:bottom w:val="none" w:sz="0" w:space="0" w:color="auto"/>
            <w:right w:val="none" w:sz="0" w:space="0" w:color="auto"/>
          </w:divBdr>
        </w:div>
        <w:div w:id="1119225920">
          <w:marLeft w:val="0"/>
          <w:marRight w:val="0"/>
          <w:marTop w:val="0"/>
          <w:marBottom w:val="0"/>
          <w:divBdr>
            <w:top w:val="none" w:sz="0" w:space="0" w:color="auto"/>
            <w:left w:val="none" w:sz="0" w:space="0" w:color="auto"/>
            <w:bottom w:val="none" w:sz="0" w:space="0" w:color="auto"/>
            <w:right w:val="none" w:sz="0" w:space="0" w:color="auto"/>
          </w:divBdr>
        </w:div>
        <w:div w:id="424621212">
          <w:marLeft w:val="0"/>
          <w:marRight w:val="0"/>
          <w:marTop w:val="0"/>
          <w:marBottom w:val="0"/>
          <w:divBdr>
            <w:top w:val="none" w:sz="0" w:space="0" w:color="auto"/>
            <w:left w:val="none" w:sz="0" w:space="0" w:color="auto"/>
            <w:bottom w:val="none" w:sz="0" w:space="0" w:color="auto"/>
            <w:right w:val="none" w:sz="0" w:space="0" w:color="auto"/>
          </w:divBdr>
        </w:div>
        <w:div w:id="1494905173">
          <w:marLeft w:val="0"/>
          <w:marRight w:val="0"/>
          <w:marTop w:val="0"/>
          <w:marBottom w:val="0"/>
          <w:divBdr>
            <w:top w:val="none" w:sz="0" w:space="0" w:color="auto"/>
            <w:left w:val="none" w:sz="0" w:space="0" w:color="auto"/>
            <w:bottom w:val="none" w:sz="0" w:space="0" w:color="auto"/>
            <w:right w:val="none" w:sz="0" w:space="0" w:color="auto"/>
          </w:divBdr>
        </w:div>
        <w:div w:id="2045665261">
          <w:marLeft w:val="0"/>
          <w:marRight w:val="0"/>
          <w:marTop w:val="0"/>
          <w:marBottom w:val="0"/>
          <w:divBdr>
            <w:top w:val="none" w:sz="0" w:space="0" w:color="auto"/>
            <w:left w:val="none" w:sz="0" w:space="0" w:color="auto"/>
            <w:bottom w:val="none" w:sz="0" w:space="0" w:color="auto"/>
            <w:right w:val="none" w:sz="0" w:space="0" w:color="auto"/>
          </w:divBdr>
        </w:div>
        <w:div w:id="800538063">
          <w:marLeft w:val="0"/>
          <w:marRight w:val="0"/>
          <w:marTop w:val="0"/>
          <w:marBottom w:val="0"/>
          <w:divBdr>
            <w:top w:val="none" w:sz="0" w:space="0" w:color="auto"/>
            <w:left w:val="none" w:sz="0" w:space="0" w:color="auto"/>
            <w:bottom w:val="none" w:sz="0" w:space="0" w:color="auto"/>
            <w:right w:val="none" w:sz="0" w:space="0" w:color="auto"/>
          </w:divBdr>
        </w:div>
        <w:div w:id="999776301">
          <w:marLeft w:val="0"/>
          <w:marRight w:val="0"/>
          <w:marTop w:val="0"/>
          <w:marBottom w:val="0"/>
          <w:divBdr>
            <w:top w:val="none" w:sz="0" w:space="0" w:color="auto"/>
            <w:left w:val="none" w:sz="0" w:space="0" w:color="auto"/>
            <w:bottom w:val="none" w:sz="0" w:space="0" w:color="auto"/>
            <w:right w:val="none" w:sz="0" w:space="0" w:color="auto"/>
          </w:divBdr>
        </w:div>
        <w:div w:id="816147128">
          <w:marLeft w:val="0"/>
          <w:marRight w:val="0"/>
          <w:marTop w:val="0"/>
          <w:marBottom w:val="0"/>
          <w:divBdr>
            <w:top w:val="none" w:sz="0" w:space="0" w:color="auto"/>
            <w:left w:val="none" w:sz="0" w:space="0" w:color="auto"/>
            <w:bottom w:val="none" w:sz="0" w:space="0" w:color="auto"/>
            <w:right w:val="none" w:sz="0" w:space="0" w:color="auto"/>
          </w:divBdr>
        </w:div>
        <w:div w:id="1042251099">
          <w:marLeft w:val="0"/>
          <w:marRight w:val="0"/>
          <w:marTop w:val="0"/>
          <w:marBottom w:val="0"/>
          <w:divBdr>
            <w:top w:val="none" w:sz="0" w:space="0" w:color="auto"/>
            <w:left w:val="none" w:sz="0" w:space="0" w:color="auto"/>
            <w:bottom w:val="none" w:sz="0" w:space="0" w:color="auto"/>
            <w:right w:val="none" w:sz="0" w:space="0" w:color="auto"/>
          </w:divBdr>
        </w:div>
        <w:div w:id="856579992">
          <w:marLeft w:val="0"/>
          <w:marRight w:val="0"/>
          <w:marTop w:val="0"/>
          <w:marBottom w:val="0"/>
          <w:divBdr>
            <w:top w:val="none" w:sz="0" w:space="0" w:color="auto"/>
            <w:left w:val="none" w:sz="0" w:space="0" w:color="auto"/>
            <w:bottom w:val="none" w:sz="0" w:space="0" w:color="auto"/>
            <w:right w:val="none" w:sz="0" w:space="0" w:color="auto"/>
          </w:divBdr>
        </w:div>
        <w:div w:id="1621262220">
          <w:marLeft w:val="0"/>
          <w:marRight w:val="0"/>
          <w:marTop w:val="0"/>
          <w:marBottom w:val="0"/>
          <w:divBdr>
            <w:top w:val="none" w:sz="0" w:space="0" w:color="auto"/>
            <w:left w:val="none" w:sz="0" w:space="0" w:color="auto"/>
            <w:bottom w:val="none" w:sz="0" w:space="0" w:color="auto"/>
            <w:right w:val="none" w:sz="0" w:space="0" w:color="auto"/>
          </w:divBdr>
        </w:div>
        <w:div w:id="1418667865">
          <w:marLeft w:val="0"/>
          <w:marRight w:val="0"/>
          <w:marTop w:val="0"/>
          <w:marBottom w:val="0"/>
          <w:divBdr>
            <w:top w:val="none" w:sz="0" w:space="0" w:color="auto"/>
            <w:left w:val="none" w:sz="0" w:space="0" w:color="auto"/>
            <w:bottom w:val="none" w:sz="0" w:space="0" w:color="auto"/>
            <w:right w:val="none" w:sz="0" w:space="0" w:color="auto"/>
          </w:divBdr>
        </w:div>
        <w:div w:id="288048224">
          <w:marLeft w:val="0"/>
          <w:marRight w:val="0"/>
          <w:marTop w:val="0"/>
          <w:marBottom w:val="0"/>
          <w:divBdr>
            <w:top w:val="none" w:sz="0" w:space="0" w:color="auto"/>
            <w:left w:val="none" w:sz="0" w:space="0" w:color="auto"/>
            <w:bottom w:val="none" w:sz="0" w:space="0" w:color="auto"/>
            <w:right w:val="none" w:sz="0" w:space="0" w:color="auto"/>
          </w:divBdr>
        </w:div>
        <w:div w:id="894779037">
          <w:marLeft w:val="0"/>
          <w:marRight w:val="0"/>
          <w:marTop w:val="0"/>
          <w:marBottom w:val="0"/>
          <w:divBdr>
            <w:top w:val="none" w:sz="0" w:space="0" w:color="auto"/>
            <w:left w:val="none" w:sz="0" w:space="0" w:color="auto"/>
            <w:bottom w:val="none" w:sz="0" w:space="0" w:color="auto"/>
            <w:right w:val="none" w:sz="0" w:space="0" w:color="auto"/>
          </w:divBdr>
        </w:div>
        <w:div w:id="816996337">
          <w:marLeft w:val="0"/>
          <w:marRight w:val="0"/>
          <w:marTop w:val="0"/>
          <w:marBottom w:val="0"/>
          <w:divBdr>
            <w:top w:val="none" w:sz="0" w:space="0" w:color="auto"/>
            <w:left w:val="none" w:sz="0" w:space="0" w:color="auto"/>
            <w:bottom w:val="none" w:sz="0" w:space="0" w:color="auto"/>
            <w:right w:val="none" w:sz="0" w:space="0" w:color="auto"/>
          </w:divBdr>
        </w:div>
        <w:div w:id="893349249">
          <w:marLeft w:val="0"/>
          <w:marRight w:val="0"/>
          <w:marTop w:val="0"/>
          <w:marBottom w:val="0"/>
          <w:divBdr>
            <w:top w:val="none" w:sz="0" w:space="0" w:color="auto"/>
            <w:left w:val="none" w:sz="0" w:space="0" w:color="auto"/>
            <w:bottom w:val="none" w:sz="0" w:space="0" w:color="auto"/>
            <w:right w:val="none" w:sz="0" w:space="0" w:color="auto"/>
          </w:divBdr>
        </w:div>
        <w:div w:id="289211346">
          <w:marLeft w:val="0"/>
          <w:marRight w:val="0"/>
          <w:marTop w:val="0"/>
          <w:marBottom w:val="0"/>
          <w:divBdr>
            <w:top w:val="none" w:sz="0" w:space="0" w:color="auto"/>
            <w:left w:val="none" w:sz="0" w:space="0" w:color="auto"/>
            <w:bottom w:val="none" w:sz="0" w:space="0" w:color="auto"/>
            <w:right w:val="none" w:sz="0" w:space="0" w:color="auto"/>
          </w:divBdr>
        </w:div>
        <w:div w:id="118040331">
          <w:marLeft w:val="0"/>
          <w:marRight w:val="0"/>
          <w:marTop w:val="0"/>
          <w:marBottom w:val="0"/>
          <w:divBdr>
            <w:top w:val="none" w:sz="0" w:space="0" w:color="auto"/>
            <w:left w:val="none" w:sz="0" w:space="0" w:color="auto"/>
            <w:bottom w:val="none" w:sz="0" w:space="0" w:color="auto"/>
            <w:right w:val="none" w:sz="0" w:space="0" w:color="auto"/>
          </w:divBdr>
        </w:div>
        <w:div w:id="1649507113">
          <w:marLeft w:val="0"/>
          <w:marRight w:val="0"/>
          <w:marTop w:val="0"/>
          <w:marBottom w:val="0"/>
          <w:divBdr>
            <w:top w:val="none" w:sz="0" w:space="0" w:color="auto"/>
            <w:left w:val="none" w:sz="0" w:space="0" w:color="auto"/>
            <w:bottom w:val="none" w:sz="0" w:space="0" w:color="auto"/>
            <w:right w:val="none" w:sz="0" w:space="0" w:color="auto"/>
          </w:divBdr>
        </w:div>
        <w:div w:id="120421818">
          <w:marLeft w:val="0"/>
          <w:marRight w:val="0"/>
          <w:marTop w:val="0"/>
          <w:marBottom w:val="0"/>
          <w:divBdr>
            <w:top w:val="none" w:sz="0" w:space="0" w:color="auto"/>
            <w:left w:val="none" w:sz="0" w:space="0" w:color="auto"/>
            <w:bottom w:val="none" w:sz="0" w:space="0" w:color="auto"/>
            <w:right w:val="none" w:sz="0" w:space="0" w:color="auto"/>
          </w:divBdr>
        </w:div>
        <w:div w:id="1670908319">
          <w:marLeft w:val="0"/>
          <w:marRight w:val="0"/>
          <w:marTop w:val="0"/>
          <w:marBottom w:val="0"/>
          <w:divBdr>
            <w:top w:val="none" w:sz="0" w:space="0" w:color="auto"/>
            <w:left w:val="none" w:sz="0" w:space="0" w:color="auto"/>
            <w:bottom w:val="none" w:sz="0" w:space="0" w:color="auto"/>
            <w:right w:val="none" w:sz="0" w:space="0" w:color="auto"/>
          </w:divBdr>
        </w:div>
        <w:div w:id="318729648">
          <w:marLeft w:val="0"/>
          <w:marRight w:val="0"/>
          <w:marTop w:val="0"/>
          <w:marBottom w:val="0"/>
          <w:divBdr>
            <w:top w:val="none" w:sz="0" w:space="0" w:color="auto"/>
            <w:left w:val="none" w:sz="0" w:space="0" w:color="auto"/>
            <w:bottom w:val="none" w:sz="0" w:space="0" w:color="auto"/>
            <w:right w:val="none" w:sz="0" w:space="0" w:color="auto"/>
          </w:divBdr>
        </w:div>
        <w:div w:id="505704569">
          <w:marLeft w:val="0"/>
          <w:marRight w:val="0"/>
          <w:marTop w:val="0"/>
          <w:marBottom w:val="0"/>
          <w:divBdr>
            <w:top w:val="none" w:sz="0" w:space="0" w:color="auto"/>
            <w:left w:val="none" w:sz="0" w:space="0" w:color="auto"/>
            <w:bottom w:val="none" w:sz="0" w:space="0" w:color="auto"/>
            <w:right w:val="none" w:sz="0" w:space="0" w:color="auto"/>
          </w:divBdr>
        </w:div>
        <w:div w:id="2093045016">
          <w:marLeft w:val="0"/>
          <w:marRight w:val="0"/>
          <w:marTop w:val="0"/>
          <w:marBottom w:val="0"/>
          <w:divBdr>
            <w:top w:val="none" w:sz="0" w:space="0" w:color="auto"/>
            <w:left w:val="none" w:sz="0" w:space="0" w:color="auto"/>
            <w:bottom w:val="none" w:sz="0" w:space="0" w:color="auto"/>
            <w:right w:val="none" w:sz="0" w:space="0" w:color="auto"/>
          </w:divBdr>
        </w:div>
        <w:div w:id="370686367">
          <w:marLeft w:val="0"/>
          <w:marRight w:val="0"/>
          <w:marTop w:val="0"/>
          <w:marBottom w:val="0"/>
          <w:divBdr>
            <w:top w:val="none" w:sz="0" w:space="0" w:color="auto"/>
            <w:left w:val="none" w:sz="0" w:space="0" w:color="auto"/>
            <w:bottom w:val="none" w:sz="0" w:space="0" w:color="auto"/>
            <w:right w:val="none" w:sz="0" w:space="0" w:color="auto"/>
          </w:divBdr>
        </w:div>
        <w:div w:id="373778148">
          <w:marLeft w:val="0"/>
          <w:marRight w:val="0"/>
          <w:marTop w:val="0"/>
          <w:marBottom w:val="0"/>
          <w:divBdr>
            <w:top w:val="none" w:sz="0" w:space="0" w:color="auto"/>
            <w:left w:val="none" w:sz="0" w:space="0" w:color="auto"/>
            <w:bottom w:val="none" w:sz="0" w:space="0" w:color="auto"/>
            <w:right w:val="none" w:sz="0" w:space="0" w:color="auto"/>
          </w:divBdr>
        </w:div>
        <w:div w:id="1757894956">
          <w:marLeft w:val="0"/>
          <w:marRight w:val="0"/>
          <w:marTop w:val="0"/>
          <w:marBottom w:val="0"/>
          <w:divBdr>
            <w:top w:val="none" w:sz="0" w:space="0" w:color="auto"/>
            <w:left w:val="none" w:sz="0" w:space="0" w:color="auto"/>
            <w:bottom w:val="none" w:sz="0" w:space="0" w:color="auto"/>
            <w:right w:val="none" w:sz="0" w:space="0" w:color="auto"/>
          </w:divBdr>
        </w:div>
        <w:div w:id="87195340">
          <w:marLeft w:val="0"/>
          <w:marRight w:val="0"/>
          <w:marTop w:val="0"/>
          <w:marBottom w:val="0"/>
          <w:divBdr>
            <w:top w:val="none" w:sz="0" w:space="0" w:color="auto"/>
            <w:left w:val="none" w:sz="0" w:space="0" w:color="auto"/>
            <w:bottom w:val="none" w:sz="0" w:space="0" w:color="auto"/>
            <w:right w:val="none" w:sz="0" w:space="0" w:color="auto"/>
          </w:divBdr>
        </w:div>
        <w:div w:id="2083523284">
          <w:marLeft w:val="0"/>
          <w:marRight w:val="0"/>
          <w:marTop w:val="0"/>
          <w:marBottom w:val="0"/>
          <w:divBdr>
            <w:top w:val="none" w:sz="0" w:space="0" w:color="auto"/>
            <w:left w:val="none" w:sz="0" w:space="0" w:color="auto"/>
            <w:bottom w:val="none" w:sz="0" w:space="0" w:color="auto"/>
            <w:right w:val="none" w:sz="0" w:space="0" w:color="auto"/>
          </w:divBdr>
        </w:div>
        <w:div w:id="81727620">
          <w:marLeft w:val="0"/>
          <w:marRight w:val="0"/>
          <w:marTop w:val="0"/>
          <w:marBottom w:val="0"/>
          <w:divBdr>
            <w:top w:val="none" w:sz="0" w:space="0" w:color="auto"/>
            <w:left w:val="none" w:sz="0" w:space="0" w:color="auto"/>
            <w:bottom w:val="none" w:sz="0" w:space="0" w:color="auto"/>
            <w:right w:val="none" w:sz="0" w:space="0" w:color="auto"/>
          </w:divBdr>
        </w:div>
        <w:div w:id="751436456">
          <w:marLeft w:val="0"/>
          <w:marRight w:val="0"/>
          <w:marTop w:val="0"/>
          <w:marBottom w:val="0"/>
          <w:divBdr>
            <w:top w:val="none" w:sz="0" w:space="0" w:color="auto"/>
            <w:left w:val="none" w:sz="0" w:space="0" w:color="auto"/>
            <w:bottom w:val="none" w:sz="0" w:space="0" w:color="auto"/>
            <w:right w:val="none" w:sz="0" w:space="0" w:color="auto"/>
          </w:divBdr>
        </w:div>
        <w:div w:id="1668704084">
          <w:marLeft w:val="0"/>
          <w:marRight w:val="0"/>
          <w:marTop w:val="0"/>
          <w:marBottom w:val="0"/>
          <w:divBdr>
            <w:top w:val="none" w:sz="0" w:space="0" w:color="auto"/>
            <w:left w:val="none" w:sz="0" w:space="0" w:color="auto"/>
            <w:bottom w:val="none" w:sz="0" w:space="0" w:color="auto"/>
            <w:right w:val="none" w:sz="0" w:space="0" w:color="auto"/>
          </w:divBdr>
        </w:div>
        <w:div w:id="454833756">
          <w:marLeft w:val="0"/>
          <w:marRight w:val="0"/>
          <w:marTop w:val="0"/>
          <w:marBottom w:val="0"/>
          <w:divBdr>
            <w:top w:val="none" w:sz="0" w:space="0" w:color="auto"/>
            <w:left w:val="none" w:sz="0" w:space="0" w:color="auto"/>
            <w:bottom w:val="none" w:sz="0" w:space="0" w:color="auto"/>
            <w:right w:val="none" w:sz="0" w:space="0" w:color="auto"/>
          </w:divBdr>
        </w:div>
        <w:div w:id="1936817506">
          <w:marLeft w:val="0"/>
          <w:marRight w:val="0"/>
          <w:marTop w:val="0"/>
          <w:marBottom w:val="0"/>
          <w:divBdr>
            <w:top w:val="none" w:sz="0" w:space="0" w:color="auto"/>
            <w:left w:val="none" w:sz="0" w:space="0" w:color="auto"/>
            <w:bottom w:val="none" w:sz="0" w:space="0" w:color="auto"/>
            <w:right w:val="none" w:sz="0" w:space="0" w:color="auto"/>
          </w:divBdr>
        </w:div>
        <w:div w:id="1108238653">
          <w:marLeft w:val="0"/>
          <w:marRight w:val="0"/>
          <w:marTop w:val="0"/>
          <w:marBottom w:val="0"/>
          <w:divBdr>
            <w:top w:val="none" w:sz="0" w:space="0" w:color="auto"/>
            <w:left w:val="none" w:sz="0" w:space="0" w:color="auto"/>
            <w:bottom w:val="none" w:sz="0" w:space="0" w:color="auto"/>
            <w:right w:val="none" w:sz="0" w:space="0" w:color="auto"/>
          </w:divBdr>
        </w:div>
        <w:div w:id="141896658">
          <w:marLeft w:val="0"/>
          <w:marRight w:val="0"/>
          <w:marTop w:val="0"/>
          <w:marBottom w:val="0"/>
          <w:divBdr>
            <w:top w:val="none" w:sz="0" w:space="0" w:color="auto"/>
            <w:left w:val="none" w:sz="0" w:space="0" w:color="auto"/>
            <w:bottom w:val="none" w:sz="0" w:space="0" w:color="auto"/>
            <w:right w:val="none" w:sz="0" w:space="0" w:color="auto"/>
          </w:divBdr>
        </w:div>
        <w:div w:id="870843860">
          <w:marLeft w:val="0"/>
          <w:marRight w:val="0"/>
          <w:marTop w:val="0"/>
          <w:marBottom w:val="0"/>
          <w:divBdr>
            <w:top w:val="none" w:sz="0" w:space="0" w:color="auto"/>
            <w:left w:val="none" w:sz="0" w:space="0" w:color="auto"/>
            <w:bottom w:val="none" w:sz="0" w:space="0" w:color="auto"/>
            <w:right w:val="none" w:sz="0" w:space="0" w:color="auto"/>
          </w:divBdr>
        </w:div>
        <w:div w:id="627979651">
          <w:marLeft w:val="0"/>
          <w:marRight w:val="0"/>
          <w:marTop w:val="0"/>
          <w:marBottom w:val="0"/>
          <w:divBdr>
            <w:top w:val="none" w:sz="0" w:space="0" w:color="auto"/>
            <w:left w:val="none" w:sz="0" w:space="0" w:color="auto"/>
            <w:bottom w:val="none" w:sz="0" w:space="0" w:color="auto"/>
            <w:right w:val="none" w:sz="0" w:space="0" w:color="auto"/>
          </w:divBdr>
        </w:div>
        <w:div w:id="1902476152">
          <w:marLeft w:val="0"/>
          <w:marRight w:val="0"/>
          <w:marTop w:val="0"/>
          <w:marBottom w:val="0"/>
          <w:divBdr>
            <w:top w:val="none" w:sz="0" w:space="0" w:color="auto"/>
            <w:left w:val="none" w:sz="0" w:space="0" w:color="auto"/>
            <w:bottom w:val="none" w:sz="0" w:space="0" w:color="auto"/>
            <w:right w:val="none" w:sz="0" w:space="0" w:color="auto"/>
          </w:divBdr>
        </w:div>
        <w:div w:id="1516530311">
          <w:marLeft w:val="0"/>
          <w:marRight w:val="0"/>
          <w:marTop w:val="0"/>
          <w:marBottom w:val="0"/>
          <w:divBdr>
            <w:top w:val="none" w:sz="0" w:space="0" w:color="auto"/>
            <w:left w:val="none" w:sz="0" w:space="0" w:color="auto"/>
            <w:bottom w:val="none" w:sz="0" w:space="0" w:color="auto"/>
            <w:right w:val="none" w:sz="0" w:space="0" w:color="auto"/>
          </w:divBdr>
        </w:div>
        <w:div w:id="1549143011">
          <w:marLeft w:val="0"/>
          <w:marRight w:val="0"/>
          <w:marTop w:val="0"/>
          <w:marBottom w:val="0"/>
          <w:divBdr>
            <w:top w:val="none" w:sz="0" w:space="0" w:color="auto"/>
            <w:left w:val="none" w:sz="0" w:space="0" w:color="auto"/>
            <w:bottom w:val="none" w:sz="0" w:space="0" w:color="auto"/>
            <w:right w:val="none" w:sz="0" w:space="0" w:color="auto"/>
          </w:divBdr>
        </w:div>
        <w:div w:id="219486670">
          <w:marLeft w:val="0"/>
          <w:marRight w:val="0"/>
          <w:marTop w:val="0"/>
          <w:marBottom w:val="0"/>
          <w:divBdr>
            <w:top w:val="none" w:sz="0" w:space="0" w:color="auto"/>
            <w:left w:val="none" w:sz="0" w:space="0" w:color="auto"/>
            <w:bottom w:val="none" w:sz="0" w:space="0" w:color="auto"/>
            <w:right w:val="none" w:sz="0" w:space="0" w:color="auto"/>
          </w:divBdr>
        </w:div>
        <w:div w:id="191579834">
          <w:marLeft w:val="0"/>
          <w:marRight w:val="0"/>
          <w:marTop w:val="0"/>
          <w:marBottom w:val="0"/>
          <w:divBdr>
            <w:top w:val="none" w:sz="0" w:space="0" w:color="auto"/>
            <w:left w:val="none" w:sz="0" w:space="0" w:color="auto"/>
            <w:bottom w:val="none" w:sz="0" w:space="0" w:color="auto"/>
            <w:right w:val="none" w:sz="0" w:space="0" w:color="auto"/>
          </w:divBdr>
        </w:div>
        <w:div w:id="1794327093">
          <w:marLeft w:val="0"/>
          <w:marRight w:val="0"/>
          <w:marTop w:val="0"/>
          <w:marBottom w:val="0"/>
          <w:divBdr>
            <w:top w:val="none" w:sz="0" w:space="0" w:color="auto"/>
            <w:left w:val="none" w:sz="0" w:space="0" w:color="auto"/>
            <w:bottom w:val="none" w:sz="0" w:space="0" w:color="auto"/>
            <w:right w:val="none" w:sz="0" w:space="0" w:color="auto"/>
          </w:divBdr>
        </w:div>
        <w:div w:id="360395889">
          <w:marLeft w:val="0"/>
          <w:marRight w:val="0"/>
          <w:marTop w:val="0"/>
          <w:marBottom w:val="0"/>
          <w:divBdr>
            <w:top w:val="none" w:sz="0" w:space="0" w:color="auto"/>
            <w:left w:val="none" w:sz="0" w:space="0" w:color="auto"/>
            <w:bottom w:val="none" w:sz="0" w:space="0" w:color="auto"/>
            <w:right w:val="none" w:sz="0" w:space="0" w:color="auto"/>
          </w:divBdr>
        </w:div>
        <w:div w:id="1483154350">
          <w:marLeft w:val="0"/>
          <w:marRight w:val="0"/>
          <w:marTop w:val="0"/>
          <w:marBottom w:val="0"/>
          <w:divBdr>
            <w:top w:val="none" w:sz="0" w:space="0" w:color="auto"/>
            <w:left w:val="none" w:sz="0" w:space="0" w:color="auto"/>
            <w:bottom w:val="none" w:sz="0" w:space="0" w:color="auto"/>
            <w:right w:val="none" w:sz="0" w:space="0" w:color="auto"/>
          </w:divBdr>
        </w:div>
        <w:div w:id="1391688556">
          <w:marLeft w:val="0"/>
          <w:marRight w:val="0"/>
          <w:marTop w:val="0"/>
          <w:marBottom w:val="0"/>
          <w:divBdr>
            <w:top w:val="none" w:sz="0" w:space="0" w:color="auto"/>
            <w:left w:val="none" w:sz="0" w:space="0" w:color="auto"/>
            <w:bottom w:val="none" w:sz="0" w:space="0" w:color="auto"/>
            <w:right w:val="none" w:sz="0" w:space="0" w:color="auto"/>
          </w:divBdr>
        </w:div>
        <w:div w:id="109402176">
          <w:marLeft w:val="0"/>
          <w:marRight w:val="0"/>
          <w:marTop w:val="0"/>
          <w:marBottom w:val="0"/>
          <w:divBdr>
            <w:top w:val="none" w:sz="0" w:space="0" w:color="auto"/>
            <w:left w:val="none" w:sz="0" w:space="0" w:color="auto"/>
            <w:bottom w:val="none" w:sz="0" w:space="0" w:color="auto"/>
            <w:right w:val="none" w:sz="0" w:space="0" w:color="auto"/>
          </w:divBdr>
        </w:div>
        <w:div w:id="1006710648">
          <w:marLeft w:val="0"/>
          <w:marRight w:val="0"/>
          <w:marTop w:val="0"/>
          <w:marBottom w:val="0"/>
          <w:divBdr>
            <w:top w:val="none" w:sz="0" w:space="0" w:color="auto"/>
            <w:left w:val="none" w:sz="0" w:space="0" w:color="auto"/>
            <w:bottom w:val="none" w:sz="0" w:space="0" w:color="auto"/>
            <w:right w:val="none" w:sz="0" w:space="0" w:color="auto"/>
          </w:divBdr>
        </w:div>
        <w:div w:id="695424141">
          <w:marLeft w:val="0"/>
          <w:marRight w:val="0"/>
          <w:marTop w:val="0"/>
          <w:marBottom w:val="0"/>
          <w:divBdr>
            <w:top w:val="none" w:sz="0" w:space="0" w:color="auto"/>
            <w:left w:val="none" w:sz="0" w:space="0" w:color="auto"/>
            <w:bottom w:val="none" w:sz="0" w:space="0" w:color="auto"/>
            <w:right w:val="none" w:sz="0" w:space="0" w:color="auto"/>
          </w:divBdr>
        </w:div>
        <w:div w:id="869345208">
          <w:marLeft w:val="0"/>
          <w:marRight w:val="0"/>
          <w:marTop w:val="0"/>
          <w:marBottom w:val="0"/>
          <w:divBdr>
            <w:top w:val="none" w:sz="0" w:space="0" w:color="auto"/>
            <w:left w:val="none" w:sz="0" w:space="0" w:color="auto"/>
            <w:bottom w:val="none" w:sz="0" w:space="0" w:color="auto"/>
            <w:right w:val="none" w:sz="0" w:space="0" w:color="auto"/>
          </w:divBdr>
        </w:div>
        <w:div w:id="1561482633">
          <w:marLeft w:val="0"/>
          <w:marRight w:val="0"/>
          <w:marTop w:val="0"/>
          <w:marBottom w:val="0"/>
          <w:divBdr>
            <w:top w:val="none" w:sz="0" w:space="0" w:color="auto"/>
            <w:left w:val="none" w:sz="0" w:space="0" w:color="auto"/>
            <w:bottom w:val="none" w:sz="0" w:space="0" w:color="auto"/>
            <w:right w:val="none" w:sz="0" w:space="0" w:color="auto"/>
          </w:divBdr>
        </w:div>
        <w:div w:id="107162333">
          <w:marLeft w:val="0"/>
          <w:marRight w:val="0"/>
          <w:marTop w:val="0"/>
          <w:marBottom w:val="0"/>
          <w:divBdr>
            <w:top w:val="none" w:sz="0" w:space="0" w:color="auto"/>
            <w:left w:val="none" w:sz="0" w:space="0" w:color="auto"/>
            <w:bottom w:val="none" w:sz="0" w:space="0" w:color="auto"/>
            <w:right w:val="none" w:sz="0" w:space="0" w:color="auto"/>
          </w:divBdr>
        </w:div>
        <w:div w:id="67117915">
          <w:marLeft w:val="0"/>
          <w:marRight w:val="0"/>
          <w:marTop w:val="0"/>
          <w:marBottom w:val="0"/>
          <w:divBdr>
            <w:top w:val="none" w:sz="0" w:space="0" w:color="auto"/>
            <w:left w:val="none" w:sz="0" w:space="0" w:color="auto"/>
            <w:bottom w:val="none" w:sz="0" w:space="0" w:color="auto"/>
            <w:right w:val="none" w:sz="0" w:space="0" w:color="auto"/>
          </w:divBdr>
        </w:div>
        <w:div w:id="1525050774">
          <w:marLeft w:val="0"/>
          <w:marRight w:val="0"/>
          <w:marTop w:val="0"/>
          <w:marBottom w:val="0"/>
          <w:divBdr>
            <w:top w:val="none" w:sz="0" w:space="0" w:color="auto"/>
            <w:left w:val="none" w:sz="0" w:space="0" w:color="auto"/>
            <w:bottom w:val="none" w:sz="0" w:space="0" w:color="auto"/>
            <w:right w:val="none" w:sz="0" w:space="0" w:color="auto"/>
          </w:divBdr>
        </w:div>
        <w:div w:id="1310213202">
          <w:marLeft w:val="0"/>
          <w:marRight w:val="0"/>
          <w:marTop w:val="0"/>
          <w:marBottom w:val="0"/>
          <w:divBdr>
            <w:top w:val="none" w:sz="0" w:space="0" w:color="auto"/>
            <w:left w:val="none" w:sz="0" w:space="0" w:color="auto"/>
            <w:bottom w:val="none" w:sz="0" w:space="0" w:color="auto"/>
            <w:right w:val="none" w:sz="0" w:space="0" w:color="auto"/>
          </w:divBdr>
        </w:div>
        <w:div w:id="731663752">
          <w:marLeft w:val="0"/>
          <w:marRight w:val="0"/>
          <w:marTop w:val="0"/>
          <w:marBottom w:val="0"/>
          <w:divBdr>
            <w:top w:val="none" w:sz="0" w:space="0" w:color="auto"/>
            <w:left w:val="none" w:sz="0" w:space="0" w:color="auto"/>
            <w:bottom w:val="none" w:sz="0" w:space="0" w:color="auto"/>
            <w:right w:val="none" w:sz="0" w:space="0" w:color="auto"/>
          </w:divBdr>
        </w:div>
        <w:div w:id="1999116364">
          <w:marLeft w:val="0"/>
          <w:marRight w:val="0"/>
          <w:marTop w:val="0"/>
          <w:marBottom w:val="0"/>
          <w:divBdr>
            <w:top w:val="none" w:sz="0" w:space="0" w:color="auto"/>
            <w:left w:val="none" w:sz="0" w:space="0" w:color="auto"/>
            <w:bottom w:val="none" w:sz="0" w:space="0" w:color="auto"/>
            <w:right w:val="none" w:sz="0" w:space="0" w:color="auto"/>
          </w:divBdr>
        </w:div>
        <w:div w:id="681055520">
          <w:marLeft w:val="0"/>
          <w:marRight w:val="0"/>
          <w:marTop w:val="0"/>
          <w:marBottom w:val="0"/>
          <w:divBdr>
            <w:top w:val="none" w:sz="0" w:space="0" w:color="auto"/>
            <w:left w:val="none" w:sz="0" w:space="0" w:color="auto"/>
            <w:bottom w:val="none" w:sz="0" w:space="0" w:color="auto"/>
            <w:right w:val="none" w:sz="0" w:space="0" w:color="auto"/>
          </w:divBdr>
        </w:div>
        <w:div w:id="1950508258">
          <w:marLeft w:val="0"/>
          <w:marRight w:val="0"/>
          <w:marTop w:val="0"/>
          <w:marBottom w:val="0"/>
          <w:divBdr>
            <w:top w:val="none" w:sz="0" w:space="0" w:color="auto"/>
            <w:left w:val="none" w:sz="0" w:space="0" w:color="auto"/>
            <w:bottom w:val="none" w:sz="0" w:space="0" w:color="auto"/>
            <w:right w:val="none" w:sz="0" w:space="0" w:color="auto"/>
          </w:divBdr>
        </w:div>
        <w:div w:id="1180241641">
          <w:marLeft w:val="0"/>
          <w:marRight w:val="0"/>
          <w:marTop w:val="0"/>
          <w:marBottom w:val="0"/>
          <w:divBdr>
            <w:top w:val="none" w:sz="0" w:space="0" w:color="auto"/>
            <w:left w:val="none" w:sz="0" w:space="0" w:color="auto"/>
            <w:bottom w:val="none" w:sz="0" w:space="0" w:color="auto"/>
            <w:right w:val="none" w:sz="0" w:space="0" w:color="auto"/>
          </w:divBdr>
        </w:div>
        <w:div w:id="2070495216">
          <w:marLeft w:val="0"/>
          <w:marRight w:val="0"/>
          <w:marTop w:val="0"/>
          <w:marBottom w:val="0"/>
          <w:divBdr>
            <w:top w:val="none" w:sz="0" w:space="0" w:color="auto"/>
            <w:left w:val="none" w:sz="0" w:space="0" w:color="auto"/>
            <w:bottom w:val="none" w:sz="0" w:space="0" w:color="auto"/>
            <w:right w:val="none" w:sz="0" w:space="0" w:color="auto"/>
          </w:divBdr>
        </w:div>
        <w:div w:id="2041735130">
          <w:marLeft w:val="0"/>
          <w:marRight w:val="0"/>
          <w:marTop w:val="0"/>
          <w:marBottom w:val="0"/>
          <w:divBdr>
            <w:top w:val="none" w:sz="0" w:space="0" w:color="auto"/>
            <w:left w:val="none" w:sz="0" w:space="0" w:color="auto"/>
            <w:bottom w:val="none" w:sz="0" w:space="0" w:color="auto"/>
            <w:right w:val="none" w:sz="0" w:space="0" w:color="auto"/>
          </w:divBdr>
        </w:div>
        <w:div w:id="704869004">
          <w:marLeft w:val="0"/>
          <w:marRight w:val="0"/>
          <w:marTop w:val="0"/>
          <w:marBottom w:val="0"/>
          <w:divBdr>
            <w:top w:val="none" w:sz="0" w:space="0" w:color="auto"/>
            <w:left w:val="none" w:sz="0" w:space="0" w:color="auto"/>
            <w:bottom w:val="none" w:sz="0" w:space="0" w:color="auto"/>
            <w:right w:val="none" w:sz="0" w:space="0" w:color="auto"/>
          </w:divBdr>
        </w:div>
        <w:div w:id="550768883">
          <w:marLeft w:val="0"/>
          <w:marRight w:val="0"/>
          <w:marTop w:val="0"/>
          <w:marBottom w:val="0"/>
          <w:divBdr>
            <w:top w:val="none" w:sz="0" w:space="0" w:color="auto"/>
            <w:left w:val="none" w:sz="0" w:space="0" w:color="auto"/>
            <w:bottom w:val="none" w:sz="0" w:space="0" w:color="auto"/>
            <w:right w:val="none" w:sz="0" w:space="0" w:color="auto"/>
          </w:divBdr>
        </w:div>
        <w:div w:id="1361399531">
          <w:marLeft w:val="0"/>
          <w:marRight w:val="0"/>
          <w:marTop w:val="0"/>
          <w:marBottom w:val="0"/>
          <w:divBdr>
            <w:top w:val="none" w:sz="0" w:space="0" w:color="auto"/>
            <w:left w:val="none" w:sz="0" w:space="0" w:color="auto"/>
            <w:bottom w:val="none" w:sz="0" w:space="0" w:color="auto"/>
            <w:right w:val="none" w:sz="0" w:space="0" w:color="auto"/>
          </w:divBdr>
        </w:div>
        <w:div w:id="1067611371">
          <w:marLeft w:val="0"/>
          <w:marRight w:val="0"/>
          <w:marTop w:val="0"/>
          <w:marBottom w:val="0"/>
          <w:divBdr>
            <w:top w:val="none" w:sz="0" w:space="0" w:color="auto"/>
            <w:left w:val="none" w:sz="0" w:space="0" w:color="auto"/>
            <w:bottom w:val="none" w:sz="0" w:space="0" w:color="auto"/>
            <w:right w:val="none" w:sz="0" w:space="0" w:color="auto"/>
          </w:divBdr>
        </w:div>
        <w:div w:id="137503469">
          <w:marLeft w:val="0"/>
          <w:marRight w:val="0"/>
          <w:marTop w:val="0"/>
          <w:marBottom w:val="0"/>
          <w:divBdr>
            <w:top w:val="none" w:sz="0" w:space="0" w:color="auto"/>
            <w:left w:val="none" w:sz="0" w:space="0" w:color="auto"/>
            <w:bottom w:val="none" w:sz="0" w:space="0" w:color="auto"/>
            <w:right w:val="none" w:sz="0" w:space="0" w:color="auto"/>
          </w:divBdr>
        </w:div>
        <w:div w:id="1673752753">
          <w:marLeft w:val="0"/>
          <w:marRight w:val="0"/>
          <w:marTop w:val="0"/>
          <w:marBottom w:val="0"/>
          <w:divBdr>
            <w:top w:val="none" w:sz="0" w:space="0" w:color="auto"/>
            <w:left w:val="none" w:sz="0" w:space="0" w:color="auto"/>
            <w:bottom w:val="none" w:sz="0" w:space="0" w:color="auto"/>
            <w:right w:val="none" w:sz="0" w:space="0" w:color="auto"/>
          </w:divBdr>
        </w:div>
        <w:div w:id="1436560980">
          <w:marLeft w:val="0"/>
          <w:marRight w:val="0"/>
          <w:marTop w:val="0"/>
          <w:marBottom w:val="0"/>
          <w:divBdr>
            <w:top w:val="none" w:sz="0" w:space="0" w:color="auto"/>
            <w:left w:val="none" w:sz="0" w:space="0" w:color="auto"/>
            <w:bottom w:val="none" w:sz="0" w:space="0" w:color="auto"/>
            <w:right w:val="none" w:sz="0" w:space="0" w:color="auto"/>
          </w:divBdr>
        </w:div>
        <w:div w:id="1719864553">
          <w:marLeft w:val="0"/>
          <w:marRight w:val="0"/>
          <w:marTop w:val="0"/>
          <w:marBottom w:val="0"/>
          <w:divBdr>
            <w:top w:val="none" w:sz="0" w:space="0" w:color="auto"/>
            <w:left w:val="none" w:sz="0" w:space="0" w:color="auto"/>
            <w:bottom w:val="none" w:sz="0" w:space="0" w:color="auto"/>
            <w:right w:val="none" w:sz="0" w:space="0" w:color="auto"/>
          </w:divBdr>
        </w:div>
        <w:div w:id="1333410237">
          <w:marLeft w:val="0"/>
          <w:marRight w:val="0"/>
          <w:marTop w:val="0"/>
          <w:marBottom w:val="0"/>
          <w:divBdr>
            <w:top w:val="none" w:sz="0" w:space="0" w:color="auto"/>
            <w:left w:val="none" w:sz="0" w:space="0" w:color="auto"/>
            <w:bottom w:val="none" w:sz="0" w:space="0" w:color="auto"/>
            <w:right w:val="none" w:sz="0" w:space="0" w:color="auto"/>
          </w:divBdr>
        </w:div>
        <w:div w:id="382099789">
          <w:marLeft w:val="0"/>
          <w:marRight w:val="0"/>
          <w:marTop w:val="0"/>
          <w:marBottom w:val="0"/>
          <w:divBdr>
            <w:top w:val="none" w:sz="0" w:space="0" w:color="auto"/>
            <w:left w:val="none" w:sz="0" w:space="0" w:color="auto"/>
            <w:bottom w:val="none" w:sz="0" w:space="0" w:color="auto"/>
            <w:right w:val="none" w:sz="0" w:space="0" w:color="auto"/>
          </w:divBdr>
        </w:div>
        <w:div w:id="1873222750">
          <w:marLeft w:val="0"/>
          <w:marRight w:val="0"/>
          <w:marTop w:val="0"/>
          <w:marBottom w:val="0"/>
          <w:divBdr>
            <w:top w:val="none" w:sz="0" w:space="0" w:color="auto"/>
            <w:left w:val="none" w:sz="0" w:space="0" w:color="auto"/>
            <w:bottom w:val="none" w:sz="0" w:space="0" w:color="auto"/>
            <w:right w:val="none" w:sz="0" w:space="0" w:color="auto"/>
          </w:divBdr>
        </w:div>
        <w:div w:id="1535535204">
          <w:marLeft w:val="0"/>
          <w:marRight w:val="0"/>
          <w:marTop w:val="0"/>
          <w:marBottom w:val="0"/>
          <w:divBdr>
            <w:top w:val="none" w:sz="0" w:space="0" w:color="auto"/>
            <w:left w:val="none" w:sz="0" w:space="0" w:color="auto"/>
            <w:bottom w:val="none" w:sz="0" w:space="0" w:color="auto"/>
            <w:right w:val="none" w:sz="0" w:space="0" w:color="auto"/>
          </w:divBdr>
        </w:div>
        <w:div w:id="1561866388">
          <w:marLeft w:val="0"/>
          <w:marRight w:val="0"/>
          <w:marTop w:val="0"/>
          <w:marBottom w:val="0"/>
          <w:divBdr>
            <w:top w:val="none" w:sz="0" w:space="0" w:color="auto"/>
            <w:left w:val="none" w:sz="0" w:space="0" w:color="auto"/>
            <w:bottom w:val="none" w:sz="0" w:space="0" w:color="auto"/>
            <w:right w:val="none" w:sz="0" w:space="0" w:color="auto"/>
          </w:divBdr>
        </w:div>
        <w:div w:id="624505671">
          <w:marLeft w:val="0"/>
          <w:marRight w:val="0"/>
          <w:marTop w:val="0"/>
          <w:marBottom w:val="0"/>
          <w:divBdr>
            <w:top w:val="none" w:sz="0" w:space="0" w:color="auto"/>
            <w:left w:val="none" w:sz="0" w:space="0" w:color="auto"/>
            <w:bottom w:val="none" w:sz="0" w:space="0" w:color="auto"/>
            <w:right w:val="none" w:sz="0" w:space="0" w:color="auto"/>
          </w:divBdr>
        </w:div>
        <w:div w:id="1282608547">
          <w:marLeft w:val="0"/>
          <w:marRight w:val="0"/>
          <w:marTop w:val="0"/>
          <w:marBottom w:val="0"/>
          <w:divBdr>
            <w:top w:val="none" w:sz="0" w:space="0" w:color="auto"/>
            <w:left w:val="none" w:sz="0" w:space="0" w:color="auto"/>
            <w:bottom w:val="none" w:sz="0" w:space="0" w:color="auto"/>
            <w:right w:val="none" w:sz="0" w:space="0" w:color="auto"/>
          </w:divBdr>
        </w:div>
        <w:div w:id="933172873">
          <w:marLeft w:val="0"/>
          <w:marRight w:val="0"/>
          <w:marTop w:val="0"/>
          <w:marBottom w:val="0"/>
          <w:divBdr>
            <w:top w:val="none" w:sz="0" w:space="0" w:color="auto"/>
            <w:left w:val="none" w:sz="0" w:space="0" w:color="auto"/>
            <w:bottom w:val="none" w:sz="0" w:space="0" w:color="auto"/>
            <w:right w:val="none" w:sz="0" w:space="0" w:color="auto"/>
          </w:divBdr>
        </w:div>
        <w:div w:id="443304427">
          <w:marLeft w:val="0"/>
          <w:marRight w:val="0"/>
          <w:marTop w:val="0"/>
          <w:marBottom w:val="0"/>
          <w:divBdr>
            <w:top w:val="none" w:sz="0" w:space="0" w:color="auto"/>
            <w:left w:val="none" w:sz="0" w:space="0" w:color="auto"/>
            <w:bottom w:val="none" w:sz="0" w:space="0" w:color="auto"/>
            <w:right w:val="none" w:sz="0" w:space="0" w:color="auto"/>
          </w:divBdr>
        </w:div>
        <w:div w:id="1260606686">
          <w:marLeft w:val="0"/>
          <w:marRight w:val="0"/>
          <w:marTop w:val="0"/>
          <w:marBottom w:val="0"/>
          <w:divBdr>
            <w:top w:val="none" w:sz="0" w:space="0" w:color="auto"/>
            <w:left w:val="none" w:sz="0" w:space="0" w:color="auto"/>
            <w:bottom w:val="none" w:sz="0" w:space="0" w:color="auto"/>
            <w:right w:val="none" w:sz="0" w:space="0" w:color="auto"/>
          </w:divBdr>
        </w:div>
        <w:div w:id="1939099022">
          <w:marLeft w:val="0"/>
          <w:marRight w:val="0"/>
          <w:marTop w:val="0"/>
          <w:marBottom w:val="0"/>
          <w:divBdr>
            <w:top w:val="none" w:sz="0" w:space="0" w:color="auto"/>
            <w:left w:val="none" w:sz="0" w:space="0" w:color="auto"/>
            <w:bottom w:val="none" w:sz="0" w:space="0" w:color="auto"/>
            <w:right w:val="none" w:sz="0" w:space="0" w:color="auto"/>
          </w:divBdr>
        </w:div>
        <w:div w:id="1321276730">
          <w:marLeft w:val="0"/>
          <w:marRight w:val="0"/>
          <w:marTop w:val="0"/>
          <w:marBottom w:val="0"/>
          <w:divBdr>
            <w:top w:val="none" w:sz="0" w:space="0" w:color="auto"/>
            <w:left w:val="none" w:sz="0" w:space="0" w:color="auto"/>
            <w:bottom w:val="none" w:sz="0" w:space="0" w:color="auto"/>
            <w:right w:val="none" w:sz="0" w:space="0" w:color="auto"/>
          </w:divBdr>
        </w:div>
        <w:div w:id="1298605862">
          <w:marLeft w:val="0"/>
          <w:marRight w:val="0"/>
          <w:marTop w:val="0"/>
          <w:marBottom w:val="0"/>
          <w:divBdr>
            <w:top w:val="none" w:sz="0" w:space="0" w:color="auto"/>
            <w:left w:val="none" w:sz="0" w:space="0" w:color="auto"/>
            <w:bottom w:val="none" w:sz="0" w:space="0" w:color="auto"/>
            <w:right w:val="none" w:sz="0" w:space="0" w:color="auto"/>
          </w:divBdr>
        </w:div>
        <w:div w:id="1746682738">
          <w:marLeft w:val="0"/>
          <w:marRight w:val="0"/>
          <w:marTop w:val="0"/>
          <w:marBottom w:val="0"/>
          <w:divBdr>
            <w:top w:val="none" w:sz="0" w:space="0" w:color="auto"/>
            <w:left w:val="none" w:sz="0" w:space="0" w:color="auto"/>
            <w:bottom w:val="none" w:sz="0" w:space="0" w:color="auto"/>
            <w:right w:val="none" w:sz="0" w:space="0" w:color="auto"/>
          </w:divBdr>
        </w:div>
        <w:div w:id="299263492">
          <w:marLeft w:val="0"/>
          <w:marRight w:val="0"/>
          <w:marTop w:val="0"/>
          <w:marBottom w:val="0"/>
          <w:divBdr>
            <w:top w:val="none" w:sz="0" w:space="0" w:color="auto"/>
            <w:left w:val="none" w:sz="0" w:space="0" w:color="auto"/>
            <w:bottom w:val="none" w:sz="0" w:space="0" w:color="auto"/>
            <w:right w:val="none" w:sz="0" w:space="0" w:color="auto"/>
          </w:divBdr>
        </w:div>
        <w:div w:id="1466662528">
          <w:marLeft w:val="0"/>
          <w:marRight w:val="0"/>
          <w:marTop w:val="0"/>
          <w:marBottom w:val="0"/>
          <w:divBdr>
            <w:top w:val="none" w:sz="0" w:space="0" w:color="auto"/>
            <w:left w:val="none" w:sz="0" w:space="0" w:color="auto"/>
            <w:bottom w:val="none" w:sz="0" w:space="0" w:color="auto"/>
            <w:right w:val="none" w:sz="0" w:space="0" w:color="auto"/>
          </w:divBdr>
        </w:div>
        <w:div w:id="597758117">
          <w:marLeft w:val="0"/>
          <w:marRight w:val="0"/>
          <w:marTop w:val="0"/>
          <w:marBottom w:val="0"/>
          <w:divBdr>
            <w:top w:val="none" w:sz="0" w:space="0" w:color="auto"/>
            <w:left w:val="none" w:sz="0" w:space="0" w:color="auto"/>
            <w:bottom w:val="none" w:sz="0" w:space="0" w:color="auto"/>
            <w:right w:val="none" w:sz="0" w:space="0" w:color="auto"/>
          </w:divBdr>
        </w:div>
        <w:div w:id="68968880">
          <w:marLeft w:val="0"/>
          <w:marRight w:val="0"/>
          <w:marTop w:val="0"/>
          <w:marBottom w:val="0"/>
          <w:divBdr>
            <w:top w:val="none" w:sz="0" w:space="0" w:color="auto"/>
            <w:left w:val="none" w:sz="0" w:space="0" w:color="auto"/>
            <w:bottom w:val="none" w:sz="0" w:space="0" w:color="auto"/>
            <w:right w:val="none" w:sz="0" w:space="0" w:color="auto"/>
          </w:divBdr>
        </w:div>
        <w:div w:id="1071736358">
          <w:marLeft w:val="0"/>
          <w:marRight w:val="0"/>
          <w:marTop w:val="0"/>
          <w:marBottom w:val="0"/>
          <w:divBdr>
            <w:top w:val="none" w:sz="0" w:space="0" w:color="auto"/>
            <w:left w:val="none" w:sz="0" w:space="0" w:color="auto"/>
            <w:bottom w:val="none" w:sz="0" w:space="0" w:color="auto"/>
            <w:right w:val="none" w:sz="0" w:space="0" w:color="auto"/>
          </w:divBdr>
        </w:div>
        <w:div w:id="1718318550">
          <w:marLeft w:val="0"/>
          <w:marRight w:val="0"/>
          <w:marTop w:val="0"/>
          <w:marBottom w:val="0"/>
          <w:divBdr>
            <w:top w:val="none" w:sz="0" w:space="0" w:color="auto"/>
            <w:left w:val="none" w:sz="0" w:space="0" w:color="auto"/>
            <w:bottom w:val="none" w:sz="0" w:space="0" w:color="auto"/>
            <w:right w:val="none" w:sz="0" w:space="0" w:color="auto"/>
          </w:divBdr>
        </w:div>
        <w:div w:id="1241989313">
          <w:marLeft w:val="0"/>
          <w:marRight w:val="0"/>
          <w:marTop w:val="0"/>
          <w:marBottom w:val="0"/>
          <w:divBdr>
            <w:top w:val="none" w:sz="0" w:space="0" w:color="auto"/>
            <w:left w:val="none" w:sz="0" w:space="0" w:color="auto"/>
            <w:bottom w:val="none" w:sz="0" w:space="0" w:color="auto"/>
            <w:right w:val="none" w:sz="0" w:space="0" w:color="auto"/>
          </w:divBdr>
        </w:div>
        <w:div w:id="879898205">
          <w:marLeft w:val="0"/>
          <w:marRight w:val="0"/>
          <w:marTop w:val="0"/>
          <w:marBottom w:val="0"/>
          <w:divBdr>
            <w:top w:val="none" w:sz="0" w:space="0" w:color="auto"/>
            <w:left w:val="none" w:sz="0" w:space="0" w:color="auto"/>
            <w:bottom w:val="none" w:sz="0" w:space="0" w:color="auto"/>
            <w:right w:val="none" w:sz="0" w:space="0" w:color="auto"/>
          </w:divBdr>
        </w:div>
        <w:div w:id="1114905419">
          <w:marLeft w:val="0"/>
          <w:marRight w:val="0"/>
          <w:marTop w:val="0"/>
          <w:marBottom w:val="0"/>
          <w:divBdr>
            <w:top w:val="none" w:sz="0" w:space="0" w:color="auto"/>
            <w:left w:val="none" w:sz="0" w:space="0" w:color="auto"/>
            <w:bottom w:val="none" w:sz="0" w:space="0" w:color="auto"/>
            <w:right w:val="none" w:sz="0" w:space="0" w:color="auto"/>
          </w:divBdr>
        </w:div>
        <w:div w:id="531576465">
          <w:marLeft w:val="0"/>
          <w:marRight w:val="0"/>
          <w:marTop w:val="0"/>
          <w:marBottom w:val="0"/>
          <w:divBdr>
            <w:top w:val="none" w:sz="0" w:space="0" w:color="auto"/>
            <w:left w:val="none" w:sz="0" w:space="0" w:color="auto"/>
            <w:bottom w:val="none" w:sz="0" w:space="0" w:color="auto"/>
            <w:right w:val="none" w:sz="0" w:space="0" w:color="auto"/>
          </w:divBdr>
        </w:div>
        <w:div w:id="2141416747">
          <w:marLeft w:val="0"/>
          <w:marRight w:val="0"/>
          <w:marTop w:val="0"/>
          <w:marBottom w:val="0"/>
          <w:divBdr>
            <w:top w:val="none" w:sz="0" w:space="0" w:color="auto"/>
            <w:left w:val="none" w:sz="0" w:space="0" w:color="auto"/>
            <w:bottom w:val="none" w:sz="0" w:space="0" w:color="auto"/>
            <w:right w:val="none" w:sz="0" w:space="0" w:color="auto"/>
          </w:divBdr>
        </w:div>
        <w:div w:id="608314047">
          <w:marLeft w:val="0"/>
          <w:marRight w:val="0"/>
          <w:marTop w:val="0"/>
          <w:marBottom w:val="0"/>
          <w:divBdr>
            <w:top w:val="none" w:sz="0" w:space="0" w:color="auto"/>
            <w:left w:val="none" w:sz="0" w:space="0" w:color="auto"/>
            <w:bottom w:val="none" w:sz="0" w:space="0" w:color="auto"/>
            <w:right w:val="none" w:sz="0" w:space="0" w:color="auto"/>
          </w:divBdr>
        </w:div>
        <w:div w:id="482045183">
          <w:marLeft w:val="0"/>
          <w:marRight w:val="0"/>
          <w:marTop w:val="0"/>
          <w:marBottom w:val="0"/>
          <w:divBdr>
            <w:top w:val="none" w:sz="0" w:space="0" w:color="auto"/>
            <w:left w:val="none" w:sz="0" w:space="0" w:color="auto"/>
            <w:bottom w:val="none" w:sz="0" w:space="0" w:color="auto"/>
            <w:right w:val="none" w:sz="0" w:space="0" w:color="auto"/>
          </w:divBdr>
        </w:div>
        <w:div w:id="557519873">
          <w:marLeft w:val="0"/>
          <w:marRight w:val="0"/>
          <w:marTop w:val="0"/>
          <w:marBottom w:val="0"/>
          <w:divBdr>
            <w:top w:val="none" w:sz="0" w:space="0" w:color="auto"/>
            <w:left w:val="none" w:sz="0" w:space="0" w:color="auto"/>
            <w:bottom w:val="none" w:sz="0" w:space="0" w:color="auto"/>
            <w:right w:val="none" w:sz="0" w:space="0" w:color="auto"/>
          </w:divBdr>
        </w:div>
        <w:div w:id="1717195524">
          <w:marLeft w:val="0"/>
          <w:marRight w:val="0"/>
          <w:marTop w:val="0"/>
          <w:marBottom w:val="0"/>
          <w:divBdr>
            <w:top w:val="none" w:sz="0" w:space="0" w:color="auto"/>
            <w:left w:val="none" w:sz="0" w:space="0" w:color="auto"/>
            <w:bottom w:val="none" w:sz="0" w:space="0" w:color="auto"/>
            <w:right w:val="none" w:sz="0" w:space="0" w:color="auto"/>
          </w:divBdr>
        </w:div>
        <w:div w:id="1416635883">
          <w:marLeft w:val="0"/>
          <w:marRight w:val="0"/>
          <w:marTop w:val="0"/>
          <w:marBottom w:val="0"/>
          <w:divBdr>
            <w:top w:val="none" w:sz="0" w:space="0" w:color="auto"/>
            <w:left w:val="none" w:sz="0" w:space="0" w:color="auto"/>
            <w:bottom w:val="none" w:sz="0" w:space="0" w:color="auto"/>
            <w:right w:val="none" w:sz="0" w:space="0" w:color="auto"/>
          </w:divBdr>
        </w:div>
        <w:div w:id="1141311827">
          <w:marLeft w:val="0"/>
          <w:marRight w:val="0"/>
          <w:marTop w:val="0"/>
          <w:marBottom w:val="0"/>
          <w:divBdr>
            <w:top w:val="none" w:sz="0" w:space="0" w:color="auto"/>
            <w:left w:val="none" w:sz="0" w:space="0" w:color="auto"/>
            <w:bottom w:val="none" w:sz="0" w:space="0" w:color="auto"/>
            <w:right w:val="none" w:sz="0" w:space="0" w:color="auto"/>
          </w:divBdr>
        </w:div>
        <w:div w:id="1121069476">
          <w:marLeft w:val="0"/>
          <w:marRight w:val="0"/>
          <w:marTop w:val="0"/>
          <w:marBottom w:val="0"/>
          <w:divBdr>
            <w:top w:val="none" w:sz="0" w:space="0" w:color="auto"/>
            <w:left w:val="none" w:sz="0" w:space="0" w:color="auto"/>
            <w:bottom w:val="none" w:sz="0" w:space="0" w:color="auto"/>
            <w:right w:val="none" w:sz="0" w:space="0" w:color="auto"/>
          </w:divBdr>
        </w:div>
        <w:div w:id="312948742">
          <w:marLeft w:val="0"/>
          <w:marRight w:val="0"/>
          <w:marTop w:val="0"/>
          <w:marBottom w:val="0"/>
          <w:divBdr>
            <w:top w:val="none" w:sz="0" w:space="0" w:color="auto"/>
            <w:left w:val="none" w:sz="0" w:space="0" w:color="auto"/>
            <w:bottom w:val="none" w:sz="0" w:space="0" w:color="auto"/>
            <w:right w:val="none" w:sz="0" w:space="0" w:color="auto"/>
          </w:divBdr>
        </w:div>
        <w:div w:id="1293025555">
          <w:marLeft w:val="0"/>
          <w:marRight w:val="0"/>
          <w:marTop w:val="0"/>
          <w:marBottom w:val="0"/>
          <w:divBdr>
            <w:top w:val="none" w:sz="0" w:space="0" w:color="auto"/>
            <w:left w:val="none" w:sz="0" w:space="0" w:color="auto"/>
            <w:bottom w:val="none" w:sz="0" w:space="0" w:color="auto"/>
            <w:right w:val="none" w:sz="0" w:space="0" w:color="auto"/>
          </w:divBdr>
        </w:div>
        <w:div w:id="1280916508">
          <w:marLeft w:val="0"/>
          <w:marRight w:val="0"/>
          <w:marTop w:val="0"/>
          <w:marBottom w:val="0"/>
          <w:divBdr>
            <w:top w:val="none" w:sz="0" w:space="0" w:color="auto"/>
            <w:left w:val="none" w:sz="0" w:space="0" w:color="auto"/>
            <w:bottom w:val="none" w:sz="0" w:space="0" w:color="auto"/>
            <w:right w:val="none" w:sz="0" w:space="0" w:color="auto"/>
          </w:divBdr>
        </w:div>
        <w:div w:id="477265726">
          <w:marLeft w:val="0"/>
          <w:marRight w:val="0"/>
          <w:marTop w:val="0"/>
          <w:marBottom w:val="0"/>
          <w:divBdr>
            <w:top w:val="none" w:sz="0" w:space="0" w:color="auto"/>
            <w:left w:val="none" w:sz="0" w:space="0" w:color="auto"/>
            <w:bottom w:val="none" w:sz="0" w:space="0" w:color="auto"/>
            <w:right w:val="none" w:sz="0" w:space="0" w:color="auto"/>
          </w:divBdr>
        </w:div>
        <w:div w:id="370419075">
          <w:marLeft w:val="0"/>
          <w:marRight w:val="0"/>
          <w:marTop w:val="0"/>
          <w:marBottom w:val="0"/>
          <w:divBdr>
            <w:top w:val="none" w:sz="0" w:space="0" w:color="auto"/>
            <w:left w:val="none" w:sz="0" w:space="0" w:color="auto"/>
            <w:bottom w:val="none" w:sz="0" w:space="0" w:color="auto"/>
            <w:right w:val="none" w:sz="0" w:space="0" w:color="auto"/>
          </w:divBdr>
        </w:div>
        <w:div w:id="928930982">
          <w:marLeft w:val="0"/>
          <w:marRight w:val="0"/>
          <w:marTop w:val="0"/>
          <w:marBottom w:val="0"/>
          <w:divBdr>
            <w:top w:val="none" w:sz="0" w:space="0" w:color="auto"/>
            <w:left w:val="none" w:sz="0" w:space="0" w:color="auto"/>
            <w:bottom w:val="none" w:sz="0" w:space="0" w:color="auto"/>
            <w:right w:val="none" w:sz="0" w:space="0" w:color="auto"/>
          </w:divBdr>
        </w:div>
        <w:div w:id="1624388129">
          <w:marLeft w:val="0"/>
          <w:marRight w:val="0"/>
          <w:marTop w:val="0"/>
          <w:marBottom w:val="0"/>
          <w:divBdr>
            <w:top w:val="none" w:sz="0" w:space="0" w:color="auto"/>
            <w:left w:val="none" w:sz="0" w:space="0" w:color="auto"/>
            <w:bottom w:val="none" w:sz="0" w:space="0" w:color="auto"/>
            <w:right w:val="none" w:sz="0" w:space="0" w:color="auto"/>
          </w:divBdr>
        </w:div>
        <w:div w:id="1086262956">
          <w:marLeft w:val="0"/>
          <w:marRight w:val="0"/>
          <w:marTop w:val="0"/>
          <w:marBottom w:val="0"/>
          <w:divBdr>
            <w:top w:val="none" w:sz="0" w:space="0" w:color="auto"/>
            <w:left w:val="none" w:sz="0" w:space="0" w:color="auto"/>
            <w:bottom w:val="none" w:sz="0" w:space="0" w:color="auto"/>
            <w:right w:val="none" w:sz="0" w:space="0" w:color="auto"/>
          </w:divBdr>
        </w:div>
        <w:div w:id="1509366676">
          <w:marLeft w:val="0"/>
          <w:marRight w:val="0"/>
          <w:marTop w:val="0"/>
          <w:marBottom w:val="0"/>
          <w:divBdr>
            <w:top w:val="none" w:sz="0" w:space="0" w:color="auto"/>
            <w:left w:val="none" w:sz="0" w:space="0" w:color="auto"/>
            <w:bottom w:val="none" w:sz="0" w:space="0" w:color="auto"/>
            <w:right w:val="none" w:sz="0" w:space="0" w:color="auto"/>
          </w:divBdr>
        </w:div>
        <w:div w:id="387921488">
          <w:marLeft w:val="0"/>
          <w:marRight w:val="0"/>
          <w:marTop w:val="0"/>
          <w:marBottom w:val="0"/>
          <w:divBdr>
            <w:top w:val="none" w:sz="0" w:space="0" w:color="auto"/>
            <w:left w:val="none" w:sz="0" w:space="0" w:color="auto"/>
            <w:bottom w:val="none" w:sz="0" w:space="0" w:color="auto"/>
            <w:right w:val="none" w:sz="0" w:space="0" w:color="auto"/>
          </w:divBdr>
        </w:div>
        <w:div w:id="747120393">
          <w:marLeft w:val="0"/>
          <w:marRight w:val="0"/>
          <w:marTop w:val="0"/>
          <w:marBottom w:val="0"/>
          <w:divBdr>
            <w:top w:val="none" w:sz="0" w:space="0" w:color="auto"/>
            <w:left w:val="none" w:sz="0" w:space="0" w:color="auto"/>
            <w:bottom w:val="none" w:sz="0" w:space="0" w:color="auto"/>
            <w:right w:val="none" w:sz="0" w:space="0" w:color="auto"/>
          </w:divBdr>
        </w:div>
        <w:div w:id="691994678">
          <w:marLeft w:val="0"/>
          <w:marRight w:val="0"/>
          <w:marTop w:val="0"/>
          <w:marBottom w:val="0"/>
          <w:divBdr>
            <w:top w:val="none" w:sz="0" w:space="0" w:color="auto"/>
            <w:left w:val="none" w:sz="0" w:space="0" w:color="auto"/>
            <w:bottom w:val="none" w:sz="0" w:space="0" w:color="auto"/>
            <w:right w:val="none" w:sz="0" w:space="0" w:color="auto"/>
          </w:divBdr>
        </w:div>
        <w:div w:id="719135864">
          <w:marLeft w:val="0"/>
          <w:marRight w:val="0"/>
          <w:marTop w:val="0"/>
          <w:marBottom w:val="0"/>
          <w:divBdr>
            <w:top w:val="none" w:sz="0" w:space="0" w:color="auto"/>
            <w:left w:val="none" w:sz="0" w:space="0" w:color="auto"/>
            <w:bottom w:val="none" w:sz="0" w:space="0" w:color="auto"/>
            <w:right w:val="none" w:sz="0" w:space="0" w:color="auto"/>
          </w:divBdr>
        </w:div>
        <w:div w:id="506871537">
          <w:marLeft w:val="0"/>
          <w:marRight w:val="0"/>
          <w:marTop w:val="0"/>
          <w:marBottom w:val="0"/>
          <w:divBdr>
            <w:top w:val="none" w:sz="0" w:space="0" w:color="auto"/>
            <w:left w:val="none" w:sz="0" w:space="0" w:color="auto"/>
            <w:bottom w:val="none" w:sz="0" w:space="0" w:color="auto"/>
            <w:right w:val="none" w:sz="0" w:space="0" w:color="auto"/>
          </w:divBdr>
        </w:div>
        <w:div w:id="959530675">
          <w:marLeft w:val="0"/>
          <w:marRight w:val="0"/>
          <w:marTop w:val="0"/>
          <w:marBottom w:val="0"/>
          <w:divBdr>
            <w:top w:val="none" w:sz="0" w:space="0" w:color="auto"/>
            <w:left w:val="none" w:sz="0" w:space="0" w:color="auto"/>
            <w:bottom w:val="none" w:sz="0" w:space="0" w:color="auto"/>
            <w:right w:val="none" w:sz="0" w:space="0" w:color="auto"/>
          </w:divBdr>
        </w:div>
        <w:div w:id="1289627229">
          <w:marLeft w:val="0"/>
          <w:marRight w:val="0"/>
          <w:marTop w:val="0"/>
          <w:marBottom w:val="0"/>
          <w:divBdr>
            <w:top w:val="none" w:sz="0" w:space="0" w:color="auto"/>
            <w:left w:val="none" w:sz="0" w:space="0" w:color="auto"/>
            <w:bottom w:val="none" w:sz="0" w:space="0" w:color="auto"/>
            <w:right w:val="none" w:sz="0" w:space="0" w:color="auto"/>
          </w:divBdr>
        </w:div>
        <w:div w:id="1068308462">
          <w:marLeft w:val="0"/>
          <w:marRight w:val="0"/>
          <w:marTop w:val="0"/>
          <w:marBottom w:val="0"/>
          <w:divBdr>
            <w:top w:val="none" w:sz="0" w:space="0" w:color="auto"/>
            <w:left w:val="none" w:sz="0" w:space="0" w:color="auto"/>
            <w:bottom w:val="none" w:sz="0" w:space="0" w:color="auto"/>
            <w:right w:val="none" w:sz="0" w:space="0" w:color="auto"/>
          </w:divBdr>
        </w:div>
        <w:div w:id="608316606">
          <w:marLeft w:val="0"/>
          <w:marRight w:val="0"/>
          <w:marTop w:val="0"/>
          <w:marBottom w:val="0"/>
          <w:divBdr>
            <w:top w:val="none" w:sz="0" w:space="0" w:color="auto"/>
            <w:left w:val="none" w:sz="0" w:space="0" w:color="auto"/>
            <w:bottom w:val="none" w:sz="0" w:space="0" w:color="auto"/>
            <w:right w:val="none" w:sz="0" w:space="0" w:color="auto"/>
          </w:divBdr>
        </w:div>
        <w:div w:id="1999728941">
          <w:marLeft w:val="0"/>
          <w:marRight w:val="0"/>
          <w:marTop w:val="0"/>
          <w:marBottom w:val="0"/>
          <w:divBdr>
            <w:top w:val="none" w:sz="0" w:space="0" w:color="auto"/>
            <w:left w:val="none" w:sz="0" w:space="0" w:color="auto"/>
            <w:bottom w:val="none" w:sz="0" w:space="0" w:color="auto"/>
            <w:right w:val="none" w:sz="0" w:space="0" w:color="auto"/>
          </w:divBdr>
        </w:div>
        <w:div w:id="1749495085">
          <w:marLeft w:val="0"/>
          <w:marRight w:val="0"/>
          <w:marTop w:val="0"/>
          <w:marBottom w:val="0"/>
          <w:divBdr>
            <w:top w:val="none" w:sz="0" w:space="0" w:color="auto"/>
            <w:left w:val="none" w:sz="0" w:space="0" w:color="auto"/>
            <w:bottom w:val="none" w:sz="0" w:space="0" w:color="auto"/>
            <w:right w:val="none" w:sz="0" w:space="0" w:color="auto"/>
          </w:divBdr>
        </w:div>
        <w:div w:id="964431711">
          <w:marLeft w:val="0"/>
          <w:marRight w:val="0"/>
          <w:marTop w:val="0"/>
          <w:marBottom w:val="0"/>
          <w:divBdr>
            <w:top w:val="none" w:sz="0" w:space="0" w:color="auto"/>
            <w:left w:val="none" w:sz="0" w:space="0" w:color="auto"/>
            <w:bottom w:val="none" w:sz="0" w:space="0" w:color="auto"/>
            <w:right w:val="none" w:sz="0" w:space="0" w:color="auto"/>
          </w:divBdr>
        </w:div>
        <w:div w:id="852259436">
          <w:marLeft w:val="0"/>
          <w:marRight w:val="0"/>
          <w:marTop w:val="0"/>
          <w:marBottom w:val="0"/>
          <w:divBdr>
            <w:top w:val="none" w:sz="0" w:space="0" w:color="auto"/>
            <w:left w:val="none" w:sz="0" w:space="0" w:color="auto"/>
            <w:bottom w:val="none" w:sz="0" w:space="0" w:color="auto"/>
            <w:right w:val="none" w:sz="0" w:space="0" w:color="auto"/>
          </w:divBdr>
        </w:div>
        <w:div w:id="1338461346">
          <w:marLeft w:val="0"/>
          <w:marRight w:val="0"/>
          <w:marTop w:val="0"/>
          <w:marBottom w:val="0"/>
          <w:divBdr>
            <w:top w:val="none" w:sz="0" w:space="0" w:color="auto"/>
            <w:left w:val="none" w:sz="0" w:space="0" w:color="auto"/>
            <w:bottom w:val="none" w:sz="0" w:space="0" w:color="auto"/>
            <w:right w:val="none" w:sz="0" w:space="0" w:color="auto"/>
          </w:divBdr>
        </w:div>
        <w:div w:id="87234621">
          <w:marLeft w:val="0"/>
          <w:marRight w:val="0"/>
          <w:marTop w:val="0"/>
          <w:marBottom w:val="0"/>
          <w:divBdr>
            <w:top w:val="none" w:sz="0" w:space="0" w:color="auto"/>
            <w:left w:val="none" w:sz="0" w:space="0" w:color="auto"/>
            <w:bottom w:val="none" w:sz="0" w:space="0" w:color="auto"/>
            <w:right w:val="none" w:sz="0" w:space="0" w:color="auto"/>
          </w:divBdr>
        </w:div>
        <w:div w:id="1989698877">
          <w:marLeft w:val="0"/>
          <w:marRight w:val="0"/>
          <w:marTop w:val="0"/>
          <w:marBottom w:val="0"/>
          <w:divBdr>
            <w:top w:val="none" w:sz="0" w:space="0" w:color="auto"/>
            <w:left w:val="none" w:sz="0" w:space="0" w:color="auto"/>
            <w:bottom w:val="none" w:sz="0" w:space="0" w:color="auto"/>
            <w:right w:val="none" w:sz="0" w:space="0" w:color="auto"/>
          </w:divBdr>
        </w:div>
        <w:div w:id="2063938155">
          <w:marLeft w:val="0"/>
          <w:marRight w:val="0"/>
          <w:marTop w:val="0"/>
          <w:marBottom w:val="0"/>
          <w:divBdr>
            <w:top w:val="none" w:sz="0" w:space="0" w:color="auto"/>
            <w:left w:val="none" w:sz="0" w:space="0" w:color="auto"/>
            <w:bottom w:val="none" w:sz="0" w:space="0" w:color="auto"/>
            <w:right w:val="none" w:sz="0" w:space="0" w:color="auto"/>
          </w:divBdr>
        </w:div>
        <w:div w:id="1441997446">
          <w:marLeft w:val="0"/>
          <w:marRight w:val="0"/>
          <w:marTop w:val="0"/>
          <w:marBottom w:val="0"/>
          <w:divBdr>
            <w:top w:val="none" w:sz="0" w:space="0" w:color="auto"/>
            <w:left w:val="none" w:sz="0" w:space="0" w:color="auto"/>
            <w:bottom w:val="none" w:sz="0" w:space="0" w:color="auto"/>
            <w:right w:val="none" w:sz="0" w:space="0" w:color="auto"/>
          </w:divBdr>
        </w:div>
        <w:div w:id="153109928">
          <w:marLeft w:val="0"/>
          <w:marRight w:val="0"/>
          <w:marTop w:val="0"/>
          <w:marBottom w:val="0"/>
          <w:divBdr>
            <w:top w:val="none" w:sz="0" w:space="0" w:color="auto"/>
            <w:left w:val="none" w:sz="0" w:space="0" w:color="auto"/>
            <w:bottom w:val="none" w:sz="0" w:space="0" w:color="auto"/>
            <w:right w:val="none" w:sz="0" w:space="0" w:color="auto"/>
          </w:divBdr>
        </w:div>
        <w:div w:id="1316448174">
          <w:marLeft w:val="0"/>
          <w:marRight w:val="0"/>
          <w:marTop w:val="0"/>
          <w:marBottom w:val="0"/>
          <w:divBdr>
            <w:top w:val="none" w:sz="0" w:space="0" w:color="auto"/>
            <w:left w:val="none" w:sz="0" w:space="0" w:color="auto"/>
            <w:bottom w:val="none" w:sz="0" w:space="0" w:color="auto"/>
            <w:right w:val="none" w:sz="0" w:space="0" w:color="auto"/>
          </w:divBdr>
        </w:div>
        <w:div w:id="337272763">
          <w:marLeft w:val="0"/>
          <w:marRight w:val="0"/>
          <w:marTop w:val="0"/>
          <w:marBottom w:val="0"/>
          <w:divBdr>
            <w:top w:val="none" w:sz="0" w:space="0" w:color="auto"/>
            <w:left w:val="none" w:sz="0" w:space="0" w:color="auto"/>
            <w:bottom w:val="none" w:sz="0" w:space="0" w:color="auto"/>
            <w:right w:val="none" w:sz="0" w:space="0" w:color="auto"/>
          </w:divBdr>
        </w:div>
        <w:div w:id="1039622618">
          <w:marLeft w:val="0"/>
          <w:marRight w:val="0"/>
          <w:marTop w:val="0"/>
          <w:marBottom w:val="0"/>
          <w:divBdr>
            <w:top w:val="none" w:sz="0" w:space="0" w:color="auto"/>
            <w:left w:val="none" w:sz="0" w:space="0" w:color="auto"/>
            <w:bottom w:val="none" w:sz="0" w:space="0" w:color="auto"/>
            <w:right w:val="none" w:sz="0" w:space="0" w:color="auto"/>
          </w:divBdr>
        </w:div>
        <w:div w:id="2102213769">
          <w:marLeft w:val="0"/>
          <w:marRight w:val="0"/>
          <w:marTop w:val="0"/>
          <w:marBottom w:val="0"/>
          <w:divBdr>
            <w:top w:val="none" w:sz="0" w:space="0" w:color="auto"/>
            <w:left w:val="none" w:sz="0" w:space="0" w:color="auto"/>
            <w:bottom w:val="none" w:sz="0" w:space="0" w:color="auto"/>
            <w:right w:val="none" w:sz="0" w:space="0" w:color="auto"/>
          </w:divBdr>
        </w:div>
        <w:div w:id="2010518563">
          <w:marLeft w:val="0"/>
          <w:marRight w:val="0"/>
          <w:marTop w:val="0"/>
          <w:marBottom w:val="0"/>
          <w:divBdr>
            <w:top w:val="none" w:sz="0" w:space="0" w:color="auto"/>
            <w:left w:val="none" w:sz="0" w:space="0" w:color="auto"/>
            <w:bottom w:val="none" w:sz="0" w:space="0" w:color="auto"/>
            <w:right w:val="none" w:sz="0" w:space="0" w:color="auto"/>
          </w:divBdr>
        </w:div>
        <w:div w:id="190850517">
          <w:marLeft w:val="0"/>
          <w:marRight w:val="0"/>
          <w:marTop w:val="0"/>
          <w:marBottom w:val="0"/>
          <w:divBdr>
            <w:top w:val="none" w:sz="0" w:space="0" w:color="auto"/>
            <w:left w:val="none" w:sz="0" w:space="0" w:color="auto"/>
            <w:bottom w:val="none" w:sz="0" w:space="0" w:color="auto"/>
            <w:right w:val="none" w:sz="0" w:space="0" w:color="auto"/>
          </w:divBdr>
        </w:div>
        <w:div w:id="2009021549">
          <w:marLeft w:val="0"/>
          <w:marRight w:val="0"/>
          <w:marTop w:val="0"/>
          <w:marBottom w:val="0"/>
          <w:divBdr>
            <w:top w:val="none" w:sz="0" w:space="0" w:color="auto"/>
            <w:left w:val="none" w:sz="0" w:space="0" w:color="auto"/>
            <w:bottom w:val="none" w:sz="0" w:space="0" w:color="auto"/>
            <w:right w:val="none" w:sz="0" w:space="0" w:color="auto"/>
          </w:divBdr>
        </w:div>
        <w:div w:id="768768865">
          <w:marLeft w:val="0"/>
          <w:marRight w:val="0"/>
          <w:marTop w:val="0"/>
          <w:marBottom w:val="0"/>
          <w:divBdr>
            <w:top w:val="none" w:sz="0" w:space="0" w:color="auto"/>
            <w:left w:val="none" w:sz="0" w:space="0" w:color="auto"/>
            <w:bottom w:val="none" w:sz="0" w:space="0" w:color="auto"/>
            <w:right w:val="none" w:sz="0" w:space="0" w:color="auto"/>
          </w:divBdr>
        </w:div>
        <w:div w:id="1760591356">
          <w:marLeft w:val="0"/>
          <w:marRight w:val="0"/>
          <w:marTop w:val="0"/>
          <w:marBottom w:val="0"/>
          <w:divBdr>
            <w:top w:val="none" w:sz="0" w:space="0" w:color="auto"/>
            <w:left w:val="none" w:sz="0" w:space="0" w:color="auto"/>
            <w:bottom w:val="none" w:sz="0" w:space="0" w:color="auto"/>
            <w:right w:val="none" w:sz="0" w:space="0" w:color="auto"/>
          </w:divBdr>
        </w:div>
        <w:div w:id="1226182905">
          <w:marLeft w:val="0"/>
          <w:marRight w:val="0"/>
          <w:marTop w:val="0"/>
          <w:marBottom w:val="0"/>
          <w:divBdr>
            <w:top w:val="none" w:sz="0" w:space="0" w:color="auto"/>
            <w:left w:val="none" w:sz="0" w:space="0" w:color="auto"/>
            <w:bottom w:val="none" w:sz="0" w:space="0" w:color="auto"/>
            <w:right w:val="none" w:sz="0" w:space="0" w:color="auto"/>
          </w:divBdr>
        </w:div>
        <w:div w:id="980424293">
          <w:marLeft w:val="0"/>
          <w:marRight w:val="0"/>
          <w:marTop w:val="0"/>
          <w:marBottom w:val="0"/>
          <w:divBdr>
            <w:top w:val="none" w:sz="0" w:space="0" w:color="auto"/>
            <w:left w:val="none" w:sz="0" w:space="0" w:color="auto"/>
            <w:bottom w:val="none" w:sz="0" w:space="0" w:color="auto"/>
            <w:right w:val="none" w:sz="0" w:space="0" w:color="auto"/>
          </w:divBdr>
        </w:div>
        <w:div w:id="642777887">
          <w:marLeft w:val="0"/>
          <w:marRight w:val="0"/>
          <w:marTop w:val="0"/>
          <w:marBottom w:val="0"/>
          <w:divBdr>
            <w:top w:val="none" w:sz="0" w:space="0" w:color="auto"/>
            <w:left w:val="none" w:sz="0" w:space="0" w:color="auto"/>
            <w:bottom w:val="none" w:sz="0" w:space="0" w:color="auto"/>
            <w:right w:val="none" w:sz="0" w:space="0" w:color="auto"/>
          </w:divBdr>
        </w:div>
        <w:div w:id="977761392">
          <w:marLeft w:val="0"/>
          <w:marRight w:val="0"/>
          <w:marTop w:val="0"/>
          <w:marBottom w:val="0"/>
          <w:divBdr>
            <w:top w:val="none" w:sz="0" w:space="0" w:color="auto"/>
            <w:left w:val="none" w:sz="0" w:space="0" w:color="auto"/>
            <w:bottom w:val="none" w:sz="0" w:space="0" w:color="auto"/>
            <w:right w:val="none" w:sz="0" w:space="0" w:color="auto"/>
          </w:divBdr>
        </w:div>
        <w:div w:id="264702324">
          <w:marLeft w:val="0"/>
          <w:marRight w:val="0"/>
          <w:marTop w:val="0"/>
          <w:marBottom w:val="0"/>
          <w:divBdr>
            <w:top w:val="none" w:sz="0" w:space="0" w:color="auto"/>
            <w:left w:val="none" w:sz="0" w:space="0" w:color="auto"/>
            <w:bottom w:val="none" w:sz="0" w:space="0" w:color="auto"/>
            <w:right w:val="none" w:sz="0" w:space="0" w:color="auto"/>
          </w:divBdr>
        </w:div>
        <w:div w:id="1055933378">
          <w:marLeft w:val="0"/>
          <w:marRight w:val="0"/>
          <w:marTop w:val="0"/>
          <w:marBottom w:val="0"/>
          <w:divBdr>
            <w:top w:val="none" w:sz="0" w:space="0" w:color="auto"/>
            <w:left w:val="none" w:sz="0" w:space="0" w:color="auto"/>
            <w:bottom w:val="none" w:sz="0" w:space="0" w:color="auto"/>
            <w:right w:val="none" w:sz="0" w:space="0" w:color="auto"/>
          </w:divBdr>
        </w:div>
        <w:div w:id="2084403242">
          <w:marLeft w:val="0"/>
          <w:marRight w:val="0"/>
          <w:marTop w:val="0"/>
          <w:marBottom w:val="0"/>
          <w:divBdr>
            <w:top w:val="none" w:sz="0" w:space="0" w:color="auto"/>
            <w:left w:val="none" w:sz="0" w:space="0" w:color="auto"/>
            <w:bottom w:val="none" w:sz="0" w:space="0" w:color="auto"/>
            <w:right w:val="none" w:sz="0" w:space="0" w:color="auto"/>
          </w:divBdr>
        </w:div>
        <w:div w:id="150144386">
          <w:marLeft w:val="0"/>
          <w:marRight w:val="0"/>
          <w:marTop w:val="0"/>
          <w:marBottom w:val="0"/>
          <w:divBdr>
            <w:top w:val="none" w:sz="0" w:space="0" w:color="auto"/>
            <w:left w:val="none" w:sz="0" w:space="0" w:color="auto"/>
            <w:bottom w:val="none" w:sz="0" w:space="0" w:color="auto"/>
            <w:right w:val="none" w:sz="0" w:space="0" w:color="auto"/>
          </w:divBdr>
        </w:div>
        <w:div w:id="1516461509">
          <w:marLeft w:val="0"/>
          <w:marRight w:val="0"/>
          <w:marTop w:val="0"/>
          <w:marBottom w:val="0"/>
          <w:divBdr>
            <w:top w:val="none" w:sz="0" w:space="0" w:color="auto"/>
            <w:left w:val="none" w:sz="0" w:space="0" w:color="auto"/>
            <w:bottom w:val="none" w:sz="0" w:space="0" w:color="auto"/>
            <w:right w:val="none" w:sz="0" w:space="0" w:color="auto"/>
          </w:divBdr>
        </w:div>
        <w:div w:id="29233404">
          <w:marLeft w:val="0"/>
          <w:marRight w:val="0"/>
          <w:marTop w:val="0"/>
          <w:marBottom w:val="0"/>
          <w:divBdr>
            <w:top w:val="none" w:sz="0" w:space="0" w:color="auto"/>
            <w:left w:val="none" w:sz="0" w:space="0" w:color="auto"/>
            <w:bottom w:val="none" w:sz="0" w:space="0" w:color="auto"/>
            <w:right w:val="none" w:sz="0" w:space="0" w:color="auto"/>
          </w:divBdr>
        </w:div>
        <w:div w:id="817260709">
          <w:marLeft w:val="0"/>
          <w:marRight w:val="0"/>
          <w:marTop w:val="0"/>
          <w:marBottom w:val="0"/>
          <w:divBdr>
            <w:top w:val="none" w:sz="0" w:space="0" w:color="auto"/>
            <w:left w:val="none" w:sz="0" w:space="0" w:color="auto"/>
            <w:bottom w:val="none" w:sz="0" w:space="0" w:color="auto"/>
            <w:right w:val="none" w:sz="0" w:space="0" w:color="auto"/>
          </w:divBdr>
        </w:div>
        <w:div w:id="652416565">
          <w:marLeft w:val="0"/>
          <w:marRight w:val="0"/>
          <w:marTop w:val="0"/>
          <w:marBottom w:val="0"/>
          <w:divBdr>
            <w:top w:val="none" w:sz="0" w:space="0" w:color="auto"/>
            <w:left w:val="none" w:sz="0" w:space="0" w:color="auto"/>
            <w:bottom w:val="none" w:sz="0" w:space="0" w:color="auto"/>
            <w:right w:val="none" w:sz="0" w:space="0" w:color="auto"/>
          </w:divBdr>
        </w:div>
        <w:div w:id="228196554">
          <w:marLeft w:val="0"/>
          <w:marRight w:val="0"/>
          <w:marTop w:val="0"/>
          <w:marBottom w:val="0"/>
          <w:divBdr>
            <w:top w:val="none" w:sz="0" w:space="0" w:color="auto"/>
            <w:left w:val="none" w:sz="0" w:space="0" w:color="auto"/>
            <w:bottom w:val="none" w:sz="0" w:space="0" w:color="auto"/>
            <w:right w:val="none" w:sz="0" w:space="0" w:color="auto"/>
          </w:divBdr>
        </w:div>
        <w:div w:id="1461722879">
          <w:marLeft w:val="0"/>
          <w:marRight w:val="0"/>
          <w:marTop w:val="0"/>
          <w:marBottom w:val="0"/>
          <w:divBdr>
            <w:top w:val="none" w:sz="0" w:space="0" w:color="auto"/>
            <w:left w:val="none" w:sz="0" w:space="0" w:color="auto"/>
            <w:bottom w:val="none" w:sz="0" w:space="0" w:color="auto"/>
            <w:right w:val="none" w:sz="0" w:space="0" w:color="auto"/>
          </w:divBdr>
        </w:div>
        <w:div w:id="992560194">
          <w:marLeft w:val="0"/>
          <w:marRight w:val="0"/>
          <w:marTop w:val="0"/>
          <w:marBottom w:val="0"/>
          <w:divBdr>
            <w:top w:val="none" w:sz="0" w:space="0" w:color="auto"/>
            <w:left w:val="none" w:sz="0" w:space="0" w:color="auto"/>
            <w:bottom w:val="none" w:sz="0" w:space="0" w:color="auto"/>
            <w:right w:val="none" w:sz="0" w:space="0" w:color="auto"/>
          </w:divBdr>
        </w:div>
        <w:div w:id="611013708">
          <w:marLeft w:val="0"/>
          <w:marRight w:val="0"/>
          <w:marTop w:val="0"/>
          <w:marBottom w:val="0"/>
          <w:divBdr>
            <w:top w:val="none" w:sz="0" w:space="0" w:color="auto"/>
            <w:left w:val="none" w:sz="0" w:space="0" w:color="auto"/>
            <w:bottom w:val="none" w:sz="0" w:space="0" w:color="auto"/>
            <w:right w:val="none" w:sz="0" w:space="0" w:color="auto"/>
          </w:divBdr>
        </w:div>
        <w:div w:id="1988514295">
          <w:marLeft w:val="0"/>
          <w:marRight w:val="0"/>
          <w:marTop w:val="0"/>
          <w:marBottom w:val="0"/>
          <w:divBdr>
            <w:top w:val="none" w:sz="0" w:space="0" w:color="auto"/>
            <w:left w:val="none" w:sz="0" w:space="0" w:color="auto"/>
            <w:bottom w:val="none" w:sz="0" w:space="0" w:color="auto"/>
            <w:right w:val="none" w:sz="0" w:space="0" w:color="auto"/>
          </w:divBdr>
        </w:div>
        <w:div w:id="252593419">
          <w:marLeft w:val="0"/>
          <w:marRight w:val="0"/>
          <w:marTop w:val="0"/>
          <w:marBottom w:val="0"/>
          <w:divBdr>
            <w:top w:val="none" w:sz="0" w:space="0" w:color="auto"/>
            <w:left w:val="none" w:sz="0" w:space="0" w:color="auto"/>
            <w:bottom w:val="none" w:sz="0" w:space="0" w:color="auto"/>
            <w:right w:val="none" w:sz="0" w:space="0" w:color="auto"/>
          </w:divBdr>
        </w:div>
        <w:div w:id="1623145290">
          <w:marLeft w:val="0"/>
          <w:marRight w:val="0"/>
          <w:marTop w:val="0"/>
          <w:marBottom w:val="0"/>
          <w:divBdr>
            <w:top w:val="none" w:sz="0" w:space="0" w:color="auto"/>
            <w:left w:val="none" w:sz="0" w:space="0" w:color="auto"/>
            <w:bottom w:val="none" w:sz="0" w:space="0" w:color="auto"/>
            <w:right w:val="none" w:sz="0" w:space="0" w:color="auto"/>
          </w:divBdr>
        </w:div>
        <w:div w:id="207884734">
          <w:marLeft w:val="0"/>
          <w:marRight w:val="0"/>
          <w:marTop w:val="0"/>
          <w:marBottom w:val="0"/>
          <w:divBdr>
            <w:top w:val="none" w:sz="0" w:space="0" w:color="auto"/>
            <w:left w:val="none" w:sz="0" w:space="0" w:color="auto"/>
            <w:bottom w:val="none" w:sz="0" w:space="0" w:color="auto"/>
            <w:right w:val="none" w:sz="0" w:space="0" w:color="auto"/>
          </w:divBdr>
        </w:div>
        <w:div w:id="613093723">
          <w:marLeft w:val="0"/>
          <w:marRight w:val="0"/>
          <w:marTop w:val="0"/>
          <w:marBottom w:val="0"/>
          <w:divBdr>
            <w:top w:val="none" w:sz="0" w:space="0" w:color="auto"/>
            <w:left w:val="none" w:sz="0" w:space="0" w:color="auto"/>
            <w:bottom w:val="none" w:sz="0" w:space="0" w:color="auto"/>
            <w:right w:val="none" w:sz="0" w:space="0" w:color="auto"/>
          </w:divBdr>
        </w:div>
        <w:div w:id="1418139614">
          <w:marLeft w:val="0"/>
          <w:marRight w:val="0"/>
          <w:marTop w:val="0"/>
          <w:marBottom w:val="0"/>
          <w:divBdr>
            <w:top w:val="none" w:sz="0" w:space="0" w:color="auto"/>
            <w:left w:val="none" w:sz="0" w:space="0" w:color="auto"/>
            <w:bottom w:val="none" w:sz="0" w:space="0" w:color="auto"/>
            <w:right w:val="none" w:sz="0" w:space="0" w:color="auto"/>
          </w:divBdr>
        </w:div>
        <w:div w:id="542406974">
          <w:marLeft w:val="0"/>
          <w:marRight w:val="0"/>
          <w:marTop w:val="0"/>
          <w:marBottom w:val="0"/>
          <w:divBdr>
            <w:top w:val="none" w:sz="0" w:space="0" w:color="auto"/>
            <w:left w:val="none" w:sz="0" w:space="0" w:color="auto"/>
            <w:bottom w:val="none" w:sz="0" w:space="0" w:color="auto"/>
            <w:right w:val="none" w:sz="0" w:space="0" w:color="auto"/>
          </w:divBdr>
        </w:div>
        <w:div w:id="1694722231">
          <w:marLeft w:val="0"/>
          <w:marRight w:val="0"/>
          <w:marTop w:val="0"/>
          <w:marBottom w:val="0"/>
          <w:divBdr>
            <w:top w:val="none" w:sz="0" w:space="0" w:color="auto"/>
            <w:left w:val="none" w:sz="0" w:space="0" w:color="auto"/>
            <w:bottom w:val="none" w:sz="0" w:space="0" w:color="auto"/>
            <w:right w:val="none" w:sz="0" w:space="0" w:color="auto"/>
          </w:divBdr>
        </w:div>
        <w:div w:id="1259102650">
          <w:marLeft w:val="0"/>
          <w:marRight w:val="0"/>
          <w:marTop w:val="0"/>
          <w:marBottom w:val="0"/>
          <w:divBdr>
            <w:top w:val="none" w:sz="0" w:space="0" w:color="auto"/>
            <w:left w:val="none" w:sz="0" w:space="0" w:color="auto"/>
            <w:bottom w:val="none" w:sz="0" w:space="0" w:color="auto"/>
            <w:right w:val="none" w:sz="0" w:space="0" w:color="auto"/>
          </w:divBdr>
        </w:div>
        <w:div w:id="1262489016">
          <w:marLeft w:val="0"/>
          <w:marRight w:val="0"/>
          <w:marTop w:val="0"/>
          <w:marBottom w:val="0"/>
          <w:divBdr>
            <w:top w:val="none" w:sz="0" w:space="0" w:color="auto"/>
            <w:left w:val="none" w:sz="0" w:space="0" w:color="auto"/>
            <w:bottom w:val="none" w:sz="0" w:space="0" w:color="auto"/>
            <w:right w:val="none" w:sz="0" w:space="0" w:color="auto"/>
          </w:divBdr>
        </w:div>
        <w:div w:id="1779593305">
          <w:marLeft w:val="0"/>
          <w:marRight w:val="0"/>
          <w:marTop w:val="0"/>
          <w:marBottom w:val="0"/>
          <w:divBdr>
            <w:top w:val="none" w:sz="0" w:space="0" w:color="auto"/>
            <w:left w:val="none" w:sz="0" w:space="0" w:color="auto"/>
            <w:bottom w:val="none" w:sz="0" w:space="0" w:color="auto"/>
            <w:right w:val="none" w:sz="0" w:space="0" w:color="auto"/>
          </w:divBdr>
        </w:div>
        <w:div w:id="900990327">
          <w:marLeft w:val="0"/>
          <w:marRight w:val="0"/>
          <w:marTop w:val="0"/>
          <w:marBottom w:val="0"/>
          <w:divBdr>
            <w:top w:val="none" w:sz="0" w:space="0" w:color="auto"/>
            <w:left w:val="none" w:sz="0" w:space="0" w:color="auto"/>
            <w:bottom w:val="none" w:sz="0" w:space="0" w:color="auto"/>
            <w:right w:val="none" w:sz="0" w:space="0" w:color="auto"/>
          </w:divBdr>
        </w:div>
        <w:div w:id="580144463">
          <w:marLeft w:val="0"/>
          <w:marRight w:val="0"/>
          <w:marTop w:val="0"/>
          <w:marBottom w:val="0"/>
          <w:divBdr>
            <w:top w:val="none" w:sz="0" w:space="0" w:color="auto"/>
            <w:left w:val="none" w:sz="0" w:space="0" w:color="auto"/>
            <w:bottom w:val="none" w:sz="0" w:space="0" w:color="auto"/>
            <w:right w:val="none" w:sz="0" w:space="0" w:color="auto"/>
          </w:divBdr>
        </w:div>
      </w:divsChild>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32010314">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124533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123717926">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45\&#1076;&#1091;&#1084;&#1072;\&#1044;&#1091;&#1084;&#1072;\&#1044;&#1091;&#1084;&#1072;\&#1055;&#1091;&#1073;&#1083;%20&#1089;&#1083;&#1091;&#1096;&#1072;&#1085;&#1080;&#1103;%20&#1073;&#1102;&#1076;&#1078;&#1077;&#1090;%20&#1085;&#1072;%202021-2023%20&#1075;&#1075;\&#1087;&#1088;&#1086;&#1077;&#1082;&#1090;%20&#1056;&#1045;&#1064;&#1045;&#1053;&#1048;&#1071;%20&#1087;&#1086;%20&#1073;&#1102;&#1076;&#1078;&#1077;&#1090;&#1091;%20&#1085;&#1072;%202021-2023%20&#1075;&#1075;.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192.168.0.45\&#1076;&#1091;&#1084;&#1072;\&#1044;&#1091;&#1084;&#1072;\&#1044;&#1091;&#1084;&#1072;\&#1055;&#1091;&#1073;&#1083;%20&#1089;&#1083;&#1091;&#1096;&#1072;&#1085;&#1080;&#1103;%20&#1073;&#1102;&#1076;&#1078;&#1077;&#1090;%20&#1085;&#1072;%202021-2023%20&#1075;&#1075;\&#1087;&#1088;&#1086;&#1077;&#1082;&#1090;%20&#1056;&#1045;&#1064;&#1045;&#1053;&#1048;&#1071;%20&#1087;&#1086;%20&#1073;&#1102;&#1076;&#1078;&#1077;&#1090;&#1091;%20&#1085;&#1072;%202021-2023%20&#1075;&#1075;.docx" TargetMode="External"/><Relationship Id="rId4" Type="http://schemas.openxmlformats.org/officeDocument/2006/relationships/settings" Target="settings.xml"/><Relationship Id="rId9" Type="http://schemas.openxmlformats.org/officeDocument/2006/relationships/hyperlink" Target="file:///\\192.168.0.45\&#1076;&#1091;&#1084;&#1072;\&#1044;&#1091;&#1084;&#1072;\&#1044;&#1091;&#1084;&#1072;\&#1055;&#1091;&#1073;&#1083;%20&#1089;&#1083;&#1091;&#1096;&#1072;&#1085;&#1080;&#1103;%20&#1073;&#1102;&#1076;&#1078;&#1077;&#1090;%20&#1085;&#1072;%202021-2023%20&#1075;&#1075;\&#1087;&#1088;&#1086;&#1077;&#1082;&#1090;%20&#1056;&#1045;&#1064;&#1045;&#1053;&#1048;&#1071;%20&#1087;&#1086;%20&#1073;&#1102;&#1076;&#1078;&#1077;&#1090;&#1091;%20&#1085;&#1072;%202021-2023%20&#1075;&#1075;.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7D1E-7C38-428D-8A12-17C8A69C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4285</TotalTime>
  <Pages>6</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176</cp:revision>
  <cp:lastPrinted>2019-12-26T07:15:00Z</cp:lastPrinted>
  <dcterms:created xsi:type="dcterms:W3CDTF">2019-04-09T06:05:00Z</dcterms:created>
  <dcterms:modified xsi:type="dcterms:W3CDTF">2021-01-25T02:54:00Z</dcterms:modified>
</cp:coreProperties>
</file>