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21" w:rsidRPr="006A464D" w:rsidRDefault="00727FEF" w:rsidP="0003626A">
      <w:pPr>
        <w:pStyle w:val="afffffff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3.8pt;margin-top:10.05pt;width:562.75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294B0D">
      <w:pPr>
        <w:ind w:left="0" w:right="142" w:firstLine="426"/>
        <w:rPr>
          <w:sz w:val="18"/>
          <w:szCs w:val="18"/>
        </w:rPr>
      </w:pPr>
    </w:p>
    <w:p w:rsidR="00510221" w:rsidRPr="006A464D" w:rsidRDefault="00510221" w:rsidP="00294B0D">
      <w:pPr>
        <w:ind w:left="0" w:right="142"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276511">
        <w:trPr>
          <w:trHeight w:val="852"/>
        </w:trPr>
        <w:tc>
          <w:tcPr>
            <w:tcW w:w="2558" w:type="dxa"/>
            <w:tcBorders>
              <w:top w:val="nil"/>
              <w:left w:val="nil"/>
              <w:bottom w:val="nil"/>
              <w:right w:val="nil"/>
            </w:tcBorders>
          </w:tcPr>
          <w:p w:rsidR="003F5DD5" w:rsidRDefault="003F5DD5" w:rsidP="00294B0D">
            <w:pPr>
              <w:tabs>
                <w:tab w:val="left" w:pos="4384"/>
              </w:tabs>
              <w:ind w:left="0" w:right="142" w:firstLine="426"/>
              <w:jc w:val="center"/>
              <w:rPr>
                <w:i/>
                <w:sz w:val="18"/>
                <w:szCs w:val="18"/>
              </w:rPr>
            </w:pPr>
          </w:p>
          <w:p w:rsidR="0067748A" w:rsidRDefault="00FA62B1" w:rsidP="001F3475">
            <w:pPr>
              <w:tabs>
                <w:tab w:val="left" w:pos="4384"/>
              </w:tabs>
              <w:ind w:left="0" w:right="142" w:firstLine="426"/>
              <w:jc w:val="center"/>
              <w:rPr>
                <w:i/>
                <w:sz w:val="18"/>
                <w:szCs w:val="18"/>
              </w:rPr>
            </w:pPr>
            <w:r>
              <w:rPr>
                <w:i/>
                <w:sz w:val="18"/>
                <w:szCs w:val="18"/>
              </w:rPr>
              <w:t>3</w:t>
            </w:r>
            <w:r w:rsidR="006D449F">
              <w:rPr>
                <w:i/>
                <w:sz w:val="18"/>
                <w:szCs w:val="18"/>
              </w:rPr>
              <w:t>0</w:t>
            </w:r>
            <w:r w:rsidR="009C5D4E">
              <w:rPr>
                <w:i/>
                <w:sz w:val="18"/>
                <w:szCs w:val="18"/>
              </w:rPr>
              <w:t xml:space="preserve"> </w:t>
            </w:r>
            <w:r>
              <w:rPr>
                <w:i/>
                <w:sz w:val="18"/>
                <w:szCs w:val="18"/>
              </w:rPr>
              <w:t>Июля</w:t>
            </w:r>
          </w:p>
          <w:p w:rsidR="002A0101" w:rsidRDefault="0076694B" w:rsidP="002A7624">
            <w:pPr>
              <w:tabs>
                <w:tab w:val="left" w:pos="4384"/>
              </w:tabs>
              <w:ind w:left="0" w:right="142" w:firstLine="426"/>
              <w:jc w:val="center"/>
              <w:rPr>
                <w:i/>
                <w:sz w:val="18"/>
                <w:szCs w:val="18"/>
              </w:rPr>
            </w:pPr>
            <w:r>
              <w:rPr>
                <w:i/>
                <w:sz w:val="18"/>
                <w:szCs w:val="18"/>
              </w:rPr>
              <w:t>202</w:t>
            </w:r>
            <w:r w:rsidR="00656B72">
              <w:rPr>
                <w:i/>
                <w:sz w:val="18"/>
                <w:szCs w:val="18"/>
              </w:rPr>
              <w:t>4</w:t>
            </w:r>
            <w:r w:rsidR="00510221" w:rsidRPr="006A464D">
              <w:rPr>
                <w:i/>
                <w:sz w:val="18"/>
                <w:szCs w:val="18"/>
              </w:rPr>
              <w:t>г.</w:t>
            </w:r>
          </w:p>
          <w:p w:rsidR="00510221" w:rsidRPr="006A464D" w:rsidRDefault="002A0101" w:rsidP="00FA62B1">
            <w:pPr>
              <w:tabs>
                <w:tab w:val="left" w:pos="4384"/>
              </w:tabs>
              <w:ind w:left="0" w:right="142" w:firstLine="426"/>
              <w:jc w:val="center"/>
              <w:rPr>
                <w:b/>
                <w:i/>
                <w:sz w:val="18"/>
                <w:szCs w:val="18"/>
              </w:rPr>
            </w:pPr>
            <w:r>
              <w:rPr>
                <w:i/>
                <w:sz w:val="18"/>
                <w:szCs w:val="18"/>
              </w:rPr>
              <w:t>№</w:t>
            </w:r>
            <w:r w:rsidR="00510221" w:rsidRPr="006A464D">
              <w:rPr>
                <w:b/>
                <w:i/>
                <w:sz w:val="18"/>
                <w:szCs w:val="18"/>
              </w:rPr>
              <w:t xml:space="preserve"> </w:t>
            </w:r>
            <w:r w:rsidR="00FA62B1">
              <w:rPr>
                <w:b/>
                <w:i/>
                <w:sz w:val="18"/>
                <w:szCs w:val="18"/>
              </w:rPr>
              <w:t>30</w:t>
            </w:r>
          </w:p>
        </w:tc>
        <w:tc>
          <w:tcPr>
            <w:tcW w:w="7617" w:type="dxa"/>
            <w:tcBorders>
              <w:top w:val="nil"/>
              <w:left w:val="nil"/>
              <w:bottom w:val="nil"/>
              <w:right w:val="nil"/>
            </w:tcBorders>
          </w:tcPr>
          <w:p w:rsidR="00510221" w:rsidRPr="006A464D" w:rsidRDefault="00510221" w:rsidP="00294B0D">
            <w:pPr>
              <w:tabs>
                <w:tab w:val="left" w:pos="4384"/>
              </w:tabs>
              <w:ind w:left="0" w:right="142" w:firstLine="426"/>
              <w:rPr>
                <w:sz w:val="18"/>
                <w:szCs w:val="18"/>
              </w:rPr>
            </w:pPr>
          </w:p>
          <w:p w:rsidR="00510221" w:rsidRPr="006A464D" w:rsidRDefault="00510221" w:rsidP="00294B0D">
            <w:pPr>
              <w:tabs>
                <w:tab w:val="left" w:pos="4384"/>
              </w:tabs>
              <w:ind w:left="0" w:right="142" w:firstLine="426"/>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294B0D">
            <w:pPr>
              <w:tabs>
                <w:tab w:val="left" w:pos="4384"/>
              </w:tabs>
              <w:ind w:left="0" w:right="142" w:firstLine="426"/>
              <w:rPr>
                <w:b/>
                <w:i/>
                <w:sz w:val="18"/>
                <w:szCs w:val="18"/>
              </w:rPr>
            </w:pPr>
            <w:r w:rsidRPr="006A464D">
              <w:rPr>
                <w:b/>
                <w:i/>
                <w:sz w:val="18"/>
                <w:szCs w:val="18"/>
              </w:rPr>
              <w:t>муниципального образования</w:t>
            </w:r>
          </w:p>
        </w:tc>
      </w:tr>
    </w:tbl>
    <w:p w:rsidR="00510221" w:rsidRPr="006A464D" w:rsidRDefault="00510221" w:rsidP="00294B0D">
      <w:pPr>
        <w:tabs>
          <w:tab w:val="left" w:pos="4384"/>
        </w:tabs>
        <w:ind w:left="0" w:right="142" w:firstLine="426"/>
        <w:rPr>
          <w:i/>
          <w:sz w:val="18"/>
          <w:szCs w:val="18"/>
        </w:rPr>
      </w:pPr>
      <w:r w:rsidRPr="006A464D">
        <w:rPr>
          <w:i/>
          <w:sz w:val="18"/>
          <w:szCs w:val="18"/>
        </w:rPr>
        <w:t>Цена: бесплатно</w:t>
      </w:r>
    </w:p>
    <w:p w:rsidR="00510221" w:rsidRPr="006A464D" w:rsidRDefault="00510221" w:rsidP="00294B0D">
      <w:pPr>
        <w:tabs>
          <w:tab w:val="left" w:pos="4384"/>
        </w:tabs>
        <w:ind w:left="0" w:right="142" w:firstLine="426"/>
        <w:rPr>
          <w:i/>
          <w:sz w:val="18"/>
          <w:szCs w:val="18"/>
        </w:rPr>
      </w:pPr>
    </w:p>
    <w:p w:rsidR="00510221" w:rsidRPr="006A464D" w:rsidRDefault="00510221" w:rsidP="00294B0D">
      <w:pPr>
        <w:ind w:left="0" w:right="-142" w:firstLine="426"/>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7A36E0AF" wp14:editId="26568506">
                <wp:simplePos x="0" y="0"/>
                <wp:positionH relativeFrom="column">
                  <wp:posOffset>-373380</wp:posOffset>
                </wp:positionH>
                <wp:positionV relativeFrom="paragraph">
                  <wp:posOffset>19050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2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" strokeweight="3pt"/>
            </w:pict>
          </mc:Fallback>
        </mc:AlternateContent>
      </w:r>
    </w:p>
    <w:p w:rsidR="00FD22FE" w:rsidRPr="00FD22FE" w:rsidRDefault="00FD22FE" w:rsidP="00294B0D">
      <w:pPr>
        <w:tabs>
          <w:tab w:val="left" w:pos="426"/>
          <w:tab w:val="left" w:pos="3976"/>
        </w:tabs>
        <w:ind w:left="0" w:right="-142" w:firstLine="426"/>
        <w:jc w:val="center"/>
        <w:rPr>
          <w:sz w:val="18"/>
          <w:szCs w:val="18"/>
        </w:rPr>
      </w:pPr>
    </w:p>
    <w:p w:rsidR="00FD22FE" w:rsidRPr="00FD22FE" w:rsidRDefault="00FD22FE" w:rsidP="00294B0D">
      <w:pPr>
        <w:tabs>
          <w:tab w:val="left" w:pos="426"/>
          <w:tab w:val="left" w:pos="3976"/>
        </w:tabs>
        <w:ind w:left="0" w:right="-142" w:firstLine="426"/>
        <w:jc w:val="center"/>
        <w:rPr>
          <w:sz w:val="18"/>
          <w:szCs w:val="18"/>
        </w:rPr>
      </w:pPr>
    </w:p>
    <w:p w:rsidR="00423342" w:rsidRPr="00CE7BD8" w:rsidRDefault="00423342" w:rsidP="00423342">
      <w:pPr>
        <w:tabs>
          <w:tab w:val="left" w:pos="426"/>
          <w:tab w:val="left" w:pos="3976"/>
        </w:tabs>
        <w:ind w:left="0" w:right="-142" w:firstLine="426"/>
        <w:jc w:val="center"/>
        <w:rPr>
          <w:sz w:val="18"/>
          <w:szCs w:val="18"/>
        </w:rPr>
      </w:pPr>
    </w:p>
    <w:p w:rsidR="007C40A9" w:rsidRDefault="007C40A9" w:rsidP="002057E8">
      <w:pPr>
        <w:ind w:hanging="147"/>
        <w:jc w:val="center"/>
        <w:rPr>
          <w:sz w:val="18"/>
          <w:szCs w:val="18"/>
        </w:rPr>
      </w:pPr>
    </w:p>
    <w:p w:rsidR="006D449F" w:rsidRDefault="006D449F" w:rsidP="002057E8">
      <w:pPr>
        <w:ind w:hanging="147"/>
        <w:jc w:val="center"/>
        <w:rPr>
          <w:sz w:val="18"/>
          <w:szCs w:val="18"/>
        </w:rPr>
      </w:pPr>
    </w:p>
    <w:p w:rsidR="006D449F" w:rsidRPr="006D449F" w:rsidRDefault="006D449F" w:rsidP="006D449F">
      <w:pPr>
        <w:ind w:hanging="147"/>
        <w:jc w:val="center"/>
        <w:rPr>
          <w:sz w:val="18"/>
          <w:szCs w:val="18"/>
        </w:rPr>
      </w:pPr>
    </w:p>
    <w:p w:rsidR="006D449F" w:rsidRPr="006D449F" w:rsidRDefault="006D449F" w:rsidP="006D449F">
      <w:pPr>
        <w:ind w:hanging="147"/>
        <w:jc w:val="center"/>
        <w:rPr>
          <w:sz w:val="18"/>
          <w:szCs w:val="18"/>
        </w:rPr>
      </w:pPr>
      <w:r w:rsidRPr="006D449F">
        <w:rPr>
          <w:sz w:val="18"/>
          <w:szCs w:val="18"/>
        </w:rPr>
        <w:t>Информация о приеме заявле</w:t>
      </w:r>
      <w:r>
        <w:rPr>
          <w:sz w:val="18"/>
          <w:szCs w:val="18"/>
        </w:rPr>
        <w:t xml:space="preserve">ний о намерении участвовать </w:t>
      </w:r>
      <w:r w:rsidRPr="006D449F">
        <w:rPr>
          <w:sz w:val="18"/>
          <w:szCs w:val="18"/>
        </w:rPr>
        <w:t>в аукционе по продаже  права  аренды земельного участка</w:t>
      </w:r>
    </w:p>
    <w:p w:rsidR="006D449F" w:rsidRPr="006D449F" w:rsidRDefault="006D449F" w:rsidP="006D449F">
      <w:pPr>
        <w:ind w:hanging="147"/>
        <w:jc w:val="center"/>
        <w:rPr>
          <w:sz w:val="18"/>
          <w:szCs w:val="18"/>
        </w:rPr>
      </w:pPr>
      <w:r w:rsidRPr="006D449F">
        <w:rPr>
          <w:sz w:val="18"/>
          <w:szCs w:val="18"/>
        </w:rPr>
        <w:t>для индивидуального жилищного строительства</w:t>
      </w:r>
    </w:p>
    <w:p w:rsidR="006D449F" w:rsidRPr="006D449F" w:rsidRDefault="006D449F" w:rsidP="006D449F">
      <w:pPr>
        <w:ind w:hanging="147"/>
        <w:jc w:val="center"/>
        <w:rPr>
          <w:sz w:val="18"/>
          <w:szCs w:val="18"/>
        </w:rPr>
      </w:pPr>
    </w:p>
    <w:p w:rsidR="006D449F" w:rsidRPr="006D449F" w:rsidRDefault="006D449F" w:rsidP="006D449F">
      <w:pPr>
        <w:ind w:left="0" w:firstLine="567"/>
        <w:rPr>
          <w:sz w:val="18"/>
          <w:szCs w:val="18"/>
        </w:rPr>
      </w:pPr>
      <w:r w:rsidRPr="006D449F">
        <w:rPr>
          <w:sz w:val="18"/>
          <w:szCs w:val="18"/>
        </w:rPr>
        <w:t>В соответствии с подпунктом 1 пункта 1 статьи 39.18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для индивидуального жилищного строительства.</w:t>
      </w:r>
    </w:p>
    <w:p w:rsidR="006D449F" w:rsidRPr="006D449F" w:rsidRDefault="006D449F" w:rsidP="006D449F">
      <w:pPr>
        <w:ind w:left="0" w:firstLine="567"/>
        <w:rPr>
          <w:sz w:val="18"/>
          <w:szCs w:val="18"/>
        </w:rPr>
      </w:pPr>
      <w:r w:rsidRPr="006D449F">
        <w:rPr>
          <w:sz w:val="18"/>
          <w:szCs w:val="18"/>
        </w:rPr>
        <w:t>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w:t>
      </w:r>
    </w:p>
    <w:p w:rsidR="006D449F" w:rsidRPr="006D449F" w:rsidRDefault="006D449F" w:rsidP="006D449F">
      <w:pPr>
        <w:ind w:left="0" w:firstLine="567"/>
        <w:rPr>
          <w:sz w:val="18"/>
          <w:szCs w:val="18"/>
        </w:rPr>
      </w:pPr>
      <w:r w:rsidRPr="006D449F">
        <w:rPr>
          <w:sz w:val="18"/>
          <w:szCs w:val="18"/>
        </w:rPr>
        <w:t xml:space="preserve">        Адрес подачи заявления: 664056, г. Иркутск, ул. Мухиной, 2а (здание «Дом Кино»), с понедельника по четверг с 15-00 до 17-00 часов, каб.104, 105, адрес электронной почты: v.gavajler@govirk.ru.</w:t>
      </w:r>
    </w:p>
    <w:p w:rsidR="006D449F" w:rsidRPr="006D449F" w:rsidRDefault="006D449F" w:rsidP="006D449F">
      <w:pPr>
        <w:ind w:left="0" w:firstLine="567"/>
        <w:rPr>
          <w:sz w:val="18"/>
          <w:szCs w:val="18"/>
        </w:rPr>
      </w:pPr>
      <w:r w:rsidRPr="006D449F">
        <w:rPr>
          <w:sz w:val="18"/>
          <w:szCs w:val="18"/>
        </w:rPr>
        <w:t>Заявления подаются заявителем одним из следующих способов:</w:t>
      </w:r>
    </w:p>
    <w:p w:rsidR="006D449F" w:rsidRPr="006D449F" w:rsidRDefault="006D449F" w:rsidP="006D449F">
      <w:pPr>
        <w:ind w:left="0" w:firstLine="567"/>
        <w:rPr>
          <w:sz w:val="18"/>
          <w:szCs w:val="18"/>
        </w:rPr>
      </w:pPr>
      <w:r w:rsidRPr="006D449F">
        <w:rPr>
          <w:sz w:val="18"/>
          <w:szCs w:val="18"/>
        </w:rPr>
        <w:t>- путем личного обращения;</w:t>
      </w:r>
    </w:p>
    <w:p w:rsidR="006D449F" w:rsidRPr="006D449F" w:rsidRDefault="006D449F" w:rsidP="006D449F">
      <w:pPr>
        <w:ind w:left="0" w:firstLine="567"/>
        <w:rPr>
          <w:sz w:val="18"/>
          <w:szCs w:val="18"/>
        </w:rPr>
      </w:pPr>
      <w:r w:rsidRPr="006D449F">
        <w:rPr>
          <w:sz w:val="18"/>
          <w:szCs w:val="18"/>
        </w:rPr>
        <w:t>- через организации почтовой связи;</w:t>
      </w:r>
    </w:p>
    <w:p w:rsidR="006D449F" w:rsidRPr="006D449F" w:rsidRDefault="006D449F" w:rsidP="006D449F">
      <w:pPr>
        <w:ind w:left="0" w:firstLine="567"/>
        <w:rPr>
          <w:sz w:val="18"/>
          <w:szCs w:val="18"/>
        </w:rPr>
      </w:pPr>
      <w:r w:rsidRPr="006D449F">
        <w:rPr>
          <w:sz w:val="18"/>
          <w:szCs w:val="18"/>
        </w:rPr>
        <w:t xml:space="preserve">        -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p>
    <w:p w:rsidR="006D449F" w:rsidRPr="006D449F" w:rsidRDefault="006D449F" w:rsidP="006D449F">
      <w:pPr>
        <w:ind w:left="0" w:firstLine="567"/>
        <w:rPr>
          <w:sz w:val="18"/>
          <w:szCs w:val="18"/>
        </w:rPr>
      </w:pPr>
      <w:r w:rsidRPr="006D449F">
        <w:rPr>
          <w:sz w:val="18"/>
          <w:szCs w:val="18"/>
        </w:rPr>
        <w:t xml:space="preserve">        Дата приема заявлений – 30 июля 2024 года.</w:t>
      </w:r>
    </w:p>
    <w:p w:rsidR="006D449F" w:rsidRPr="006D449F" w:rsidRDefault="006D449F" w:rsidP="006D449F">
      <w:pPr>
        <w:ind w:left="0" w:firstLine="567"/>
        <w:rPr>
          <w:sz w:val="18"/>
          <w:szCs w:val="18"/>
        </w:rPr>
      </w:pPr>
      <w:r w:rsidRPr="006D449F">
        <w:rPr>
          <w:sz w:val="18"/>
          <w:szCs w:val="18"/>
        </w:rPr>
        <w:t xml:space="preserve">        Дата окончания приема заявлений –  28 августа 2024 года.</w:t>
      </w:r>
    </w:p>
    <w:p w:rsidR="006D449F" w:rsidRPr="006D449F" w:rsidRDefault="006D449F" w:rsidP="006D449F">
      <w:pPr>
        <w:ind w:left="0" w:firstLine="567"/>
        <w:rPr>
          <w:sz w:val="18"/>
          <w:szCs w:val="18"/>
        </w:rPr>
      </w:pPr>
      <w:r w:rsidRPr="006D449F">
        <w:rPr>
          <w:sz w:val="18"/>
          <w:szCs w:val="18"/>
        </w:rPr>
        <w:t xml:space="preserve">Участок № 1 </w:t>
      </w:r>
    </w:p>
    <w:p w:rsidR="006D449F" w:rsidRPr="006D449F" w:rsidRDefault="006D449F" w:rsidP="006D449F">
      <w:pPr>
        <w:ind w:left="0" w:firstLine="567"/>
        <w:rPr>
          <w:sz w:val="18"/>
          <w:szCs w:val="18"/>
        </w:rPr>
      </w:pPr>
      <w:r w:rsidRPr="006D449F">
        <w:rPr>
          <w:sz w:val="18"/>
          <w:szCs w:val="18"/>
        </w:rPr>
        <w:t xml:space="preserve">        Характеристика земельного участка: </w:t>
      </w:r>
    </w:p>
    <w:p w:rsidR="006D449F" w:rsidRPr="006D449F" w:rsidRDefault="006D449F" w:rsidP="006D449F">
      <w:pPr>
        <w:ind w:left="0" w:firstLine="567"/>
        <w:rPr>
          <w:sz w:val="18"/>
          <w:szCs w:val="18"/>
        </w:rPr>
      </w:pPr>
      <w:r w:rsidRPr="006D449F">
        <w:rPr>
          <w:sz w:val="18"/>
          <w:szCs w:val="18"/>
        </w:rPr>
        <w:t xml:space="preserve">        Земельный участок из земель населенных пунктов площадью 2245 </w:t>
      </w:r>
      <w:proofErr w:type="spellStart"/>
      <w:r w:rsidRPr="006D449F">
        <w:rPr>
          <w:sz w:val="18"/>
          <w:szCs w:val="18"/>
        </w:rPr>
        <w:t>кв</w:t>
      </w:r>
      <w:proofErr w:type="gramStart"/>
      <w:r w:rsidRPr="006D449F">
        <w:rPr>
          <w:sz w:val="18"/>
          <w:szCs w:val="18"/>
        </w:rPr>
        <w:t>.м</w:t>
      </w:r>
      <w:proofErr w:type="spellEnd"/>
      <w:proofErr w:type="gramEnd"/>
      <w:r w:rsidRPr="006D449F">
        <w:rPr>
          <w:sz w:val="18"/>
          <w:szCs w:val="18"/>
        </w:rPr>
        <w:t>, местоположение: Иркутская область, Иркутский район,  д. Талька.</w:t>
      </w:r>
    </w:p>
    <w:p w:rsidR="006D449F" w:rsidRPr="006D449F" w:rsidRDefault="006D449F" w:rsidP="006D449F">
      <w:pPr>
        <w:ind w:left="0" w:firstLine="567"/>
        <w:rPr>
          <w:sz w:val="18"/>
          <w:szCs w:val="18"/>
        </w:rPr>
      </w:pPr>
      <w:r w:rsidRPr="006D449F">
        <w:rPr>
          <w:sz w:val="18"/>
          <w:szCs w:val="18"/>
        </w:rPr>
        <w:t xml:space="preserve">        Разрешенное использование земельного участка: для индивидуального жилищного строительства.</w:t>
      </w:r>
    </w:p>
    <w:p w:rsidR="006D449F" w:rsidRPr="006D449F" w:rsidRDefault="006D449F" w:rsidP="006D449F">
      <w:pPr>
        <w:ind w:left="0" w:firstLine="567"/>
        <w:rPr>
          <w:sz w:val="18"/>
          <w:szCs w:val="18"/>
        </w:rPr>
      </w:pPr>
      <w:r w:rsidRPr="006D449F">
        <w:rPr>
          <w:sz w:val="18"/>
          <w:szCs w:val="18"/>
        </w:rPr>
        <w:t xml:space="preserve">        Ознакомление со схемой расположения земельного участка  осуществляется в период приема заявлений с понедельника по четверг с 15-00 до 17-00 часов,  по адресу: г. Иркутск, ул. Мухиной, 2а (здание «Дом Кино»), </w:t>
      </w:r>
      <w:proofErr w:type="spellStart"/>
      <w:r w:rsidRPr="006D449F">
        <w:rPr>
          <w:sz w:val="18"/>
          <w:szCs w:val="18"/>
        </w:rPr>
        <w:t>каб</w:t>
      </w:r>
      <w:proofErr w:type="spellEnd"/>
      <w:r w:rsidRPr="006D449F">
        <w:rPr>
          <w:sz w:val="18"/>
          <w:szCs w:val="18"/>
        </w:rPr>
        <w:t>. 109.</w:t>
      </w:r>
    </w:p>
    <w:p w:rsidR="006D449F" w:rsidRPr="006D449F" w:rsidRDefault="006D449F" w:rsidP="006D449F">
      <w:pPr>
        <w:ind w:hanging="147"/>
        <w:jc w:val="center"/>
        <w:rPr>
          <w:sz w:val="18"/>
          <w:szCs w:val="18"/>
        </w:rPr>
      </w:pPr>
    </w:p>
    <w:p w:rsidR="006D449F" w:rsidRPr="006D449F" w:rsidRDefault="006D449F" w:rsidP="006D449F">
      <w:pPr>
        <w:ind w:hanging="147"/>
        <w:jc w:val="center"/>
        <w:rPr>
          <w:sz w:val="18"/>
          <w:szCs w:val="18"/>
        </w:rPr>
      </w:pPr>
    </w:p>
    <w:p w:rsidR="006D449F" w:rsidRDefault="006D449F" w:rsidP="006D449F">
      <w:pPr>
        <w:ind w:hanging="147"/>
        <w:jc w:val="center"/>
        <w:rPr>
          <w:i/>
          <w:sz w:val="18"/>
          <w:szCs w:val="18"/>
        </w:rPr>
      </w:pPr>
      <w:r w:rsidRPr="006D449F">
        <w:rPr>
          <w:i/>
          <w:sz w:val="18"/>
          <w:szCs w:val="18"/>
        </w:rPr>
        <w:t xml:space="preserve">Начальник отдела земельных отношений и земельного учета                                  А.В. </w:t>
      </w:r>
      <w:proofErr w:type="spellStart"/>
      <w:r w:rsidRPr="006D449F">
        <w:rPr>
          <w:i/>
          <w:sz w:val="18"/>
          <w:szCs w:val="18"/>
        </w:rPr>
        <w:t>Кузикова</w:t>
      </w:r>
      <w:bookmarkStart w:id="0" w:name="_GoBack"/>
      <w:bookmarkEnd w:id="0"/>
      <w:proofErr w:type="spellEnd"/>
    </w:p>
    <w:p w:rsidR="00727FEF" w:rsidRDefault="00727FEF" w:rsidP="006D449F">
      <w:pPr>
        <w:ind w:hanging="147"/>
        <w:jc w:val="center"/>
        <w:rPr>
          <w:i/>
          <w:sz w:val="18"/>
          <w:szCs w:val="18"/>
        </w:rPr>
      </w:pPr>
    </w:p>
    <w:p w:rsidR="00727FEF" w:rsidRPr="00727FEF" w:rsidRDefault="00727FEF" w:rsidP="006D449F">
      <w:pPr>
        <w:ind w:hanging="147"/>
        <w:jc w:val="center"/>
        <w:rPr>
          <w:b/>
          <w:i/>
          <w:sz w:val="18"/>
          <w:szCs w:val="18"/>
        </w:rPr>
      </w:pPr>
    </w:p>
    <w:p w:rsidR="00727FEF" w:rsidRPr="00727FEF" w:rsidRDefault="00727FEF" w:rsidP="00727FEF">
      <w:pPr>
        <w:ind w:left="0" w:firstLine="567"/>
        <w:rPr>
          <w:b/>
          <w:sz w:val="18"/>
          <w:szCs w:val="18"/>
        </w:rPr>
      </w:pPr>
      <w:r w:rsidRPr="00727FEF">
        <w:rPr>
          <w:b/>
          <w:sz w:val="18"/>
          <w:szCs w:val="18"/>
        </w:rPr>
        <w:t>Сообщение о возможном установлении публичного сервитута на земельном участке согласно прилагаемой схеме.</w:t>
      </w:r>
    </w:p>
    <w:p w:rsidR="00727FEF" w:rsidRPr="00727FEF" w:rsidRDefault="00727FEF" w:rsidP="00727FEF">
      <w:pPr>
        <w:ind w:left="0" w:firstLine="567"/>
        <w:rPr>
          <w:sz w:val="18"/>
          <w:szCs w:val="18"/>
        </w:rPr>
      </w:pPr>
      <w:r w:rsidRPr="00727FEF">
        <w:rPr>
          <w:sz w:val="18"/>
          <w:szCs w:val="18"/>
        </w:rPr>
        <w:t xml:space="preserve">     </w:t>
      </w:r>
    </w:p>
    <w:p w:rsidR="00727FEF" w:rsidRPr="00727FEF" w:rsidRDefault="00727FEF" w:rsidP="00727FEF">
      <w:pPr>
        <w:ind w:left="0" w:firstLine="567"/>
        <w:rPr>
          <w:sz w:val="18"/>
          <w:szCs w:val="18"/>
        </w:rPr>
      </w:pPr>
      <w:r w:rsidRPr="00727FEF">
        <w:rPr>
          <w:sz w:val="18"/>
          <w:szCs w:val="18"/>
        </w:rPr>
        <w:t>1.</w:t>
      </w:r>
      <w:r w:rsidRPr="00727FEF">
        <w:rPr>
          <w:sz w:val="18"/>
          <w:szCs w:val="18"/>
        </w:rPr>
        <w:tab/>
        <w:t xml:space="preserve"> </w:t>
      </w:r>
      <w:proofErr w:type="gramStart"/>
      <w:r w:rsidRPr="00727FEF">
        <w:rPr>
          <w:sz w:val="18"/>
          <w:szCs w:val="18"/>
        </w:rPr>
        <w:t>Орган</w:t>
      </w:r>
      <w:proofErr w:type="gramEnd"/>
      <w:r w:rsidRPr="00727FEF">
        <w:rPr>
          <w:sz w:val="18"/>
          <w:szCs w:val="18"/>
        </w:rPr>
        <w:t xml:space="preserve"> рассматривающий ходатайство об установлении публичного сервитута: администрация Иркутского районного муниципального образования.</w:t>
      </w:r>
    </w:p>
    <w:p w:rsidR="00727FEF" w:rsidRPr="00727FEF" w:rsidRDefault="00727FEF" w:rsidP="00727FEF">
      <w:pPr>
        <w:ind w:left="0" w:firstLine="567"/>
        <w:rPr>
          <w:sz w:val="18"/>
          <w:szCs w:val="18"/>
        </w:rPr>
      </w:pPr>
      <w:r w:rsidRPr="00727FEF">
        <w:rPr>
          <w:sz w:val="18"/>
          <w:szCs w:val="18"/>
        </w:rPr>
        <w:t>2.</w:t>
      </w:r>
      <w:r w:rsidRPr="00727FEF">
        <w:rPr>
          <w:sz w:val="18"/>
          <w:szCs w:val="18"/>
        </w:rPr>
        <w:tab/>
        <w:t xml:space="preserve">Цель установления публичного сервитута: для прокладки, переустройства, переноса инженерных коммуникаций, их эксплуатации в границах полос отвода и придорожных полос автомобильных дорог и для эксплуатации объекта электросетевого хозяйства «КТП 10/0,4 </w:t>
      </w:r>
      <w:proofErr w:type="spellStart"/>
      <w:r w:rsidRPr="00727FEF">
        <w:rPr>
          <w:sz w:val="18"/>
          <w:szCs w:val="18"/>
        </w:rPr>
        <w:t>кВ</w:t>
      </w:r>
      <w:proofErr w:type="spellEnd"/>
      <w:r w:rsidRPr="00727FEF">
        <w:rPr>
          <w:sz w:val="18"/>
          <w:szCs w:val="18"/>
        </w:rPr>
        <w:t xml:space="preserve"> с ВЛ-0,4 </w:t>
      </w:r>
      <w:proofErr w:type="spellStart"/>
      <w:r w:rsidRPr="00727FEF">
        <w:rPr>
          <w:sz w:val="18"/>
          <w:szCs w:val="18"/>
        </w:rPr>
        <w:t>кВ</w:t>
      </w:r>
      <w:proofErr w:type="spellEnd"/>
      <w:r w:rsidRPr="00727FEF">
        <w:rPr>
          <w:sz w:val="18"/>
          <w:szCs w:val="18"/>
        </w:rPr>
        <w:t xml:space="preserve"> и линейным ответвлением от </w:t>
      </w:r>
      <w:proofErr w:type="gramStart"/>
      <w:r w:rsidRPr="00727FEF">
        <w:rPr>
          <w:sz w:val="18"/>
          <w:szCs w:val="18"/>
        </w:rPr>
        <w:t>ВЛ</w:t>
      </w:r>
      <w:proofErr w:type="gramEnd"/>
      <w:r w:rsidRPr="00727FEF">
        <w:rPr>
          <w:sz w:val="18"/>
          <w:szCs w:val="18"/>
        </w:rPr>
        <w:t xml:space="preserve"> 10 </w:t>
      </w:r>
      <w:proofErr w:type="spellStart"/>
      <w:r w:rsidRPr="00727FEF">
        <w:rPr>
          <w:sz w:val="18"/>
          <w:szCs w:val="18"/>
        </w:rPr>
        <w:t>кВ</w:t>
      </w:r>
      <w:proofErr w:type="spellEnd"/>
      <w:r w:rsidRPr="00727FEF">
        <w:rPr>
          <w:sz w:val="18"/>
          <w:szCs w:val="18"/>
        </w:rPr>
        <w:t xml:space="preserve"> «Хомутово-</w:t>
      </w:r>
      <w:proofErr w:type="spellStart"/>
      <w:r w:rsidRPr="00727FEF">
        <w:rPr>
          <w:sz w:val="18"/>
          <w:szCs w:val="18"/>
        </w:rPr>
        <w:t>Турская</w:t>
      </w:r>
      <w:proofErr w:type="spellEnd"/>
      <w:r w:rsidRPr="00727FEF">
        <w:rPr>
          <w:sz w:val="18"/>
          <w:szCs w:val="18"/>
        </w:rPr>
        <w:t>», юго-восточнее поля «Подувал», ходатайство акционерного общества «Иркутская электросетевая компания».</w:t>
      </w:r>
    </w:p>
    <w:p w:rsidR="00727FEF" w:rsidRPr="00727FEF" w:rsidRDefault="00727FEF" w:rsidP="00727FEF">
      <w:pPr>
        <w:ind w:left="0" w:firstLine="567"/>
        <w:rPr>
          <w:sz w:val="18"/>
          <w:szCs w:val="18"/>
        </w:rPr>
      </w:pPr>
      <w:r w:rsidRPr="00727FEF">
        <w:rPr>
          <w:sz w:val="18"/>
          <w:szCs w:val="18"/>
        </w:rPr>
        <w:t>3.</w:t>
      </w:r>
      <w:r w:rsidRPr="00727FEF">
        <w:rPr>
          <w:sz w:val="18"/>
          <w:szCs w:val="18"/>
        </w:rPr>
        <w:tab/>
        <w:t xml:space="preserve">Публичный сервитут площадью 60 </w:t>
      </w:r>
      <w:proofErr w:type="spellStart"/>
      <w:r w:rsidRPr="00727FEF">
        <w:rPr>
          <w:sz w:val="18"/>
          <w:szCs w:val="18"/>
        </w:rPr>
        <w:t>кв.м</w:t>
      </w:r>
      <w:proofErr w:type="spellEnd"/>
      <w:r w:rsidRPr="00727FEF">
        <w:rPr>
          <w:sz w:val="18"/>
          <w:szCs w:val="18"/>
        </w:rPr>
        <w:t xml:space="preserve">., расположенный по адресу: Российская Федерация, Иркутская область, Иркутский район в границах согласно приложению 1, в том числе: </w:t>
      </w:r>
    </w:p>
    <w:p w:rsidR="00727FEF" w:rsidRPr="00727FEF" w:rsidRDefault="00727FEF" w:rsidP="00727FEF">
      <w:pPr>
        <w:ind w:left="0" w:firstLine="567"/>
        <w:rPr>
          <w:sz w:val="18"/>
          <w:szCs w:val="18"/>
        </w:rPr>
      </w:pPr>
      <w:r w:rsidRPr="00727FEF">
        <w:rPr>
          <w:sz w:val="18"/>
          <w:szCs w:val="18"/>
        </w:rPr>
        <w:t xml:space="preserve">-  на части земельного участка с кадастровым номером 38:06:100801:13919, расположенного по адресу: Иркутская область, Иркутский район, площадью           37 </w:t>
      </w:r>
      <w:proofErr w:type="spellStart"/>
      <w:r w:rsidRPr="00727FEF">
        <w:rPr>
          <w:sz w:val="18"/>
          <w:szCs w:val="18"/>
        </w:rPr>
        <w:t>кв.м</w:t>
      </w:r>
      <w:proofErr w:type="spellEnd"/>
      <w:r w:rsidRPr="00727FEF">
        <w:rPr>
          <w:sz w:val="18"/>
          <w:szCs w:val="18"/>
        </w:rPr>
        <w:t xml:space="preserve">., </w:t>
      </w:r>
    </w:p>
    <w:p w:rsidR="00727FEF" w:rsidRPr="00727FEF" w:rsidRDefault="00727FEF" w:rsidP="00727FEF">
      <w:pPr>
        <w:ind w:left="0" w:firstLine="567"/>
        <w:rPr>
          <w:sz w:val="18"/>
          <w:szCs w:val="18"/>
        </w:rPr>
      </w:pPr>
      <w:r w:rsidRPr="00727FEF">
        <w:rPr>
          <w:sz w:val="18"/>
          <w:szCs w:val="18"/>
        </w:rPr>
        <w:t xml:space="preserve">- на землях государственная </w:t>
      </w:r>
      <w:proofErr w:type="gramStart"/>
      <w:r w:rsidRPr="00727FEF">
        <w:rPr>
          <w:sz w:val="18"/>
          <w:szCs w:val="18"/>
        </w:rPr>
        <w:t>собственность</w:t>
      </w:r>
      <w:proofErr w:type="gramEnd"/>
      <w:r w:rsidRPr="00727FEF">
        <w:rPr>
          <w:sz w:val="18"/>
          <w:szCs w:val="18"/>
        </w:rPr>
        <w:t xml:space="preserve"> на которые не разграничена, расположенных по адресу: Иркутская область, Иркутский район, общей площадью 23 </w:t>
      </w:r>
      <w:proofErr w:type="spellStart"/>
      <w:r w:rsidRPr="00727FEF">
        <w:rPr>
          <w:sz w:val="18"/>
          <w:szCs w:val="18"/>
        </w:rPr>
        <w:t>кв.м</w:t>
      </w:r>
      <w:proofErr w:type="spellEnd"/>
      <w:r w:rsidRPr="00727FEF">
        <w:rPr>
          <w:sz w:val="18"/>
          <w:szCs w:val="18"/>
        </w:rPr>
        <w:t>.</w:t>
      </w:r>
    </w:p>
    <w:p w:rsidR="00727FEF" w:rsidRPr="00727FEF" w:rsidRDefault="00727FEF" w:rsidP="00727FEF">
      <w:pPr>
        <w:ind w:left="0" w:firstLine="567"/>
        <w:rPr>
          <w:sz w:val="18"/>
          <w:szCs w:val="18"/>
        </w:rPr>
      </w:pPr>
      <w:r w:rsidRPr="00727FEF">
        <w:rPr>
          <w:sz w:val="18"/>
          <w:szCs w:val="18"/>
        </w:rPr>
        <w:t>4.</w:t>
      </w:r>
      <w:r w:rsidRPr="00727FEF">
        <w:rPr>
          <w:sz w:val="18"/>
          <w:szCs w:val="18"/>
        </w:rPr>
        <w:tab/>
        <w:t xml:space="preserve">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664007,                   г. Иркутск, ул. Декабрьских Событий, 119 а, этаж 2, </w:t>
      </w:r>
      <w:proofErr w:type="spellStart"/>
      <w:r w:rsidRPr="00727FEF">
        <w:rPr>
          <w:sz w:val="18"/>
          <w:szCs w:val="18"/>
        </w:rPr>
        <w:t>каб</w:t>
      </w:r>
      <w:proofErr w:type="spellEnd"/>
      <w:r w:rsidRPr="00727FEF">
        <w:rPr>
          <w:sz w:val="18"/>
          <w:szCs w:val="18"/>
        </w:rPr>
        <w:t>. 211, вторник, четверг с 08-00 до 17-00, перерыв с 12-00 до 12-48. Срок подачи заявлений об учете прав на земельные участки: 15 календарных дней со дня опубликования настоящего сообщения.</w:t>
      </w:r>
    </w:p>
    <w:p w:rsidR="00727FEF" w:rsidRPr="00727FEF" w:rsidRDefault="00727FEF" w:rsidP="00727FEF">
      <w:pPr>
        <w:ind w:left="0" w:firstLine="567"/>
        <w:rPr>
          <w:sz w:val="18"/>
          <w:szCs w:val="18"/>
        </w:rPr>
      </w:pPr>
      <w:r w:rsidRPr="00727FEF">
        <w:rPr>
          <w:sz w:val="18"/>
          <w:szCs w:val="18"/>
        </w:rPr>
        <w:t>5.</w:t>
      </w:r>
      <w:r w:rsidRPr="00727FEF">
        <w:rPr>
          <w:sz w:val="18"/>
          <w:szCs w:val="18"/>
        </w:rPr>
        <w:tab/>
        <w:t xml:space="preserve"> Настоящее сообщение подлежит опубликованию в газете «Ангарские огни», размещению в информационно-телекоммуникационной сети «Интернет» на официальном сайте Иркутского районного муниципального образования www.irkraion.ru </w:t>
      </w:r>
    </w:p>
    <w:p w:rsidR="00727FEF" w:rsidRPr="00727FEF" w:rsidRDefault="00727FEF" w:rsidP="00727FEF">
      <w:pPr>
        <w:ind w:left="0" w:firstLine="567"/>
        <w:rPr>
          <w:sz w:val="18"/>
          <w:szCs w:val="18"/>
        </w:rPr>
      </w:pPr>
      <w:r w:rsidRPr="00727FEF">
        <w:rPr>
          <w:sz w:val="18"/>
          <w:szCs w:val="18"/>
        </w:rPr>
        <w:t>6.</w:t>
      </w:r>
      <w:r w:rsidRPr="00727FEF">
        <w:rPr>
          <w:sz w:val="18"/>
          <w:szCs w:val="18"/>
        </w:rPr>
        <w:tab/>
        <w:t xml:space="preserve">Публичный сервитут необходим для прокладки, переустройства, переноса инженерных коммуникаций, их эксплуатации в границах полос отвода и придорожных полос автомобильных дорог и для эксплуатации объекта электросетевого хозяйства «КТП 10/0,4 </w:t>
      </w:r>
      <w:proofErr w:type="spellStart"/>
      <w:r w:rsidRPr="00727FEF">
        <w:rPr>
          <w:sz w:val="18"/>
          <w:szCs w:val="18"/>
        </w:rPr>
        <w:t>кВ</w:t>
      </w:r>
      <w:proofErr w:type="spellEnd"/>
      <w:r w:rsidRPr="00727FEF">
        <w:rPr>
          <w:sz w:val="18"/>
          <w:szCs w:val="18"/>
        </w:rPr>
        <w:t xml:space="preserve"> с ВЛ-0,4 </w:t>
      </w:r>
      <w:proofErr w:type="spellStart"/>
      <w:r w:rsidRPr="00727FEF">
        <w:rPr>
          <w:sz w:val="18"/>
          <w:szCs w:val="18"/>
        </w:rPr>
        <w:t>кВ</w:t>
      </w:r>
      <w:proofErr w:type="spellEnd"/>
      <w:r w:rsidRPr="00727FEF">
        <w:rPr>
          <w:sz w:val="18"/>
          <w:szCs w:val="18"/>
        </w:rPr>
        <w:t xml:space="preserve"> и линейным ответвлением от </w:t>
      </w:r>
      <w:proofErr w:type="gramStart"/>
      <w:r w:rsidRPr="00727FEF">
        <w:rPr>
          <w:sz w:val="18"/>
          <w:szCs w:val="18"/>
        </w:rPr>
        <w:t>ВЛ</w:t>
      </w:r>
      <w:proofErr w:type="gramEnd"/>
      <w:r w:rsidRPr="00727FEF">
        <w:rPr>
          <w:sz w:val="18"/>
          <w:szCs w:val="18"/>
        </w:rPr>
        <w:t xml:space="preserve"> 10 </w:t>
      </w:r>
      <w:proofErr w:type="spellStart"/>
      <w:r w:rsidRPr="00727FEF">
        <w:rPr>
          <w:sz w:val="18"/>
          <w:szCs w:val="18"/>
        </w:rPr>
        <w:t>кВ</w:t>
      </w:r>
      <w:proofErr w:type="spellEnd"/>
      <w:r w:rsidRPr="00727FEF">
        <w:rPr>
          <w:sz w:val="18"/>
          <w:szCs w:val="18"/>
        </w:rPr>
        <w:t xml:space="preserve"> «Хомутово-</w:t>
      </w:r>
      <w:proofErr w:type="spellStart"/>
      <w:r w:rsidRPr="00727FEF">
        <w:rPr>
          <w:sz w:val="18"/>
          <w:szCs w:val="18"/>
        </w:rPr>
        <w:t>Турская</w:t>
      </w:r>
      <w:proofErr w:type="spellEnd"/>
      <w:r w:rsidRPr="00727FEF">
        <w:rPr>
          <w:sz w:val="18"/>
          <w:szCs w:val="18"/>
        </w:rPr>
        <w:t xml:space="preserve">», юго-восточнее поля «Подувал» </w:t>
      </w:r>
    </w:p>
    <w:p w:rsidR="00727FEF" w:rsidRPr="00727FEF" w:rsidRDefault="00727FEF" w:rsidP="00727FEF">
      <w:pPr>
        <w:ind w:left="0" w:firstLine="567"/>
        <w:rPr>
          <w:sz w:val="18"/>
          <w:szCs w:val="18"/>
        </w:rPr>
      </w:pPr>
      <w:r w:rsidRPr="00727FEF">
        <w:rPr>
          <w:sz w:val="18"/>
          <w:szCs w:val="18"/>
        </w:rPr>
        <w:lastRenderedPageBreak/>
        <w:t>7.</w:t>
      </w:r>
      <w:r w:rsidRPr="00727FEF">
        <w:rPr>
          <w:sz w:val="18"/>
          <w:szCs w:val="18"/>
        </w:rPr>
        <w:tab/>
      </w:r>
      <w:proofErr w:type="gramStart"/>
      <w:r w:rsidRPr="00727FEF">
        <w:rPr>
          <w:sz w:val="18"/>
          <w:szCs w:val="18"/>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подают в администрацию Иркутского районного муниципального образования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p>
    <w:p w:rsidR="00727FEF" w:rsidRPr="00727FEF" w:rsidRDefault="00727FEF" w:rsidP="00727FEF">
      <w:pPr>
        <w:ind w:left="0" w:firstLine="567"/>
        <w:rPr>
          <w:sz w:val="18"/>
          <w:szCs w:val="18"/>
        </w:rPr>
      </w:pPr>
      <w:r w:rsidRPr="00727FEF">
        <w:rPr>
          <w:sz w:val="18"/>
          <w:szCs w:val="18"/>
        </w:rPr>
        <w:t>8.</w:t>
      </w:r>
      <w:r w:rsidRPr="00727FEF">
        <w:rPr>
          <w:sz w:val="18"/>
          <w:szCs w:val="18"/>
        </w:rPr>
        <w:tab/>
        <w:t>Выбор места размещения линейного объекта обусловлен технологическими требованиями, экономической целесообразностью и минимально возможными пересечениями с земельными участками, находящимися в частной собственности.</w:t>
      </w:r>
    </w:p>
    <w:p w:rsidR="00727FEF" w:rsidRPr="00727FEF" w:rsidRDefault="00727FEF" w:rsidP="00727FEF">
      <w:pPr>
        <w:ind w:left="0" w:firstLine="567"/>
        <w:rPr>
          <w:sz w:val="18"/>
          <w:szCs w:val="18"/>
        </w:rPr>
      </w:pPr>
      <w:r w:rsidRPr="00727FEF">
        <w:rPr>
          <w:sz w:val="18"/>
          <w:szCs w:val="18"/>
        </w:rPr>
        <w:t>Определение границ публичного сервитута выполнялось аналогично требованиям об определении размеров земельных участков для размещения воздушных линий электропередачи и опор линий связи, обслуживающих электрические сети согласно постановлению от 11.08.2003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27FEF" w:rsidRPr="00727FEF" w:rsidRDefault="00727FEF" w:rsidP="00727FEF">
      <w:pPr>
        <w:ind w:left="0" w:firstLine="567"/>
        <w:rPr>
          <w:sz w:val="18"/>
          <w:szCs w:val="18"/>
        </w:rPr>
      </w:pPr>
      <w:r w:rsidRPr="00727FEF">
        <w:rPr>
          <w:sz w:val="18"/>
          <w:szCs w:val="18"/>
        </w:rPr>
        <w:t>9.</w:t>
      </w:r>
      <w:r w:rsidRPr="00727FEF">
        <w:rPr>
          <w:sz w:val="18"/>
          <w:szCs w:val="18"/>
        </w:rPr>
        <w:tab/>
        <w:t>Описание местоположения границ публичного сервитута: схема расположения границ публичного сервитута приложение к настоящему сообщению.</w:t>
      </w:r>
    </w:p>
    <w:p w:rsidR="00727FEF" w:rsidRPr="00727FEF" w:rsidRDefault="00727FEF" w:rsidP="00727FEF">
      <w:pPr>
        <w:ind w:hanging="147"/>
        <w:jc w:val="center"/>
        <w:rPr>
          <w:i/>
          <w:sz w:val="18"/>
          <w:szCs w:val="18"/>
        </w:rPr>
      </w:pPr>
    </w:p>
    <w:p w:rsidR="00520A07" w:rsidRDefault="00727FEF" w:rsidP="00727FEF">
      <w:pPr>
        <w:ind w:hanging="147"/>
        <w:jc w:val="center"/>
        <w:rPr>
          <w:i/>
          <w:sz w:val="18"/>
          <w:szCs w:val="18"/>
        </w:rPr>
      </w:pPr>
      <w:r w:rsidRPr="00727FEF">
        <w:rPr>
          <w:i/>
          <w:sz w:val="18"/>
          <w:szCs w:val="18"/>
        </w:rPr>
        <w:t xml:space="preserve">Председатель Комитета                                                                           М.П. </w:t>
      </w:r>
      <w:proofErr w:type="spellStart"/>
      <w:r w:rsidRPr="00727FEF">
        <w:rPr>
          <w:i/>
          <w:sz w:val="18"/>
          <w:szCs w:val="18"/>
        </w:rPr>
        <w:t>Халтаева</w:t>
      </w:r>
      <w:proofErr w:type="spellEnd"/>
      <w:r w:rsidRPr="00727FEF">
        <w:rPr>
          <w:i/>
          <w:sz w:val="18"/>
          <w:szCs w:val="18"/>
        </w:rPr>
        <w:t xml:space="preserve"> </w:t>
      </w:r>
    </w:p>
    <w:p w:rsidR="00520A07" w:rsidRDefault="00520A07" w:rsidP="00727FEF">
      <w:pPr>
        <w:ind w:hanging="147"/>
        <w:jc w:val="center"/>
        <w:rPr>
          <w:i/>
          <w:sz w:val="18"/>
          <w:szCs w:val="18"/>
        </w:rPr>
      </w:pPr>
    </w:p>
    <w:p w:rsidR="00520A07" w:rsidRDefault="00520A07" w:rsidP="00727FEF">
      <w:pPr>
        <w:ind w:hanging="147"/>
        <w:jc w:val="center"/>
        <w:rPr>
          <w:i/>
          <w:sz w:val="18"/>
          <w:szCs w:val="18"/>
        </w:rPr>
      </w:pPr>
    </w:p>
    <w:p w:rsidR="00520A07" w:rsidRDefault="00520A07" w:rsidP="00520A07">
      <w:pPr>
        <w:ind w:hanging="147"/>
        <w:jc w:val="right"/>
        <w:rPr>
          <w:i/>
          <w:sz w:val="18"/>
          <w:szCs w:val="18"/>
        </w:rPr>
      </w:pPr>
    </w:p>
    <w:p w:rsidR="00727FEF" w:rsidRPr="00727FEF" w:rsidRDefault="00727FEF" w:rsidP="00520A07">
      <w:pPr>
        <w:ind w:hanging="147"/>
        <w:jc w:val="right"/>
        <w:rPr>
          <w:i/>
          <w:sz w:val="18"/>
          <w:szCs w:val="18"/>
        </w:rPr>
      </w:pPr>
      <w:r w:rsidRPr="00727FEF">
        <w:rPr>
          <w:i/>
          <w:sz w:val="18"/>
          <w:szCs w:val="18"/>
        </w:rPr>
        <w:t xml:space="preserve">   Приложение 1  </w:t>
      </w:r>
    </w:p>
    <w:p w:rsidR="00727FEF" w:rsidRPr="00727FEF" w:rsidRDefault="00727FEF" w:rsidP="00520A07">
      <w:pPr>
        <w:ind w:hanging="147"/>
        <w:jc w:val="right"/>
        <w:rPr>
          <w:i/>
          <w:sz w:val="18"/>
          <w:szCs w:val="18"/>
        </w:rPr>
      </w:pPr>
      <w:r w:rsidRPr="00727FEF">
        <w:rPr>
          <w:i/>
          <w:sz w:val="18"/>
          <w:szCs w:val="18"/>
        </w:rPr>
        <w:t>к постановлению администрации</w:t>
      </w:r>
    </w:p>
    <w:p w:rsidR="00727FEF" w:rsidRPr="00727FEF" w:rsidRDefault="00727FEF" w:rsidP="00520A07">
      <w:pPr>
        <w:ind w:hanging="147"/>
        <w:jc w:val="right"/>
        <w:rPr>
          <w:i/>
          <w:sz w:val="18"/>
          <w:szCs w:val="18"/>
        </w:rPr>
      </w:pPr>
      <w:r w:rsidRPr="00727FEF">
        <w:rPr>
          <w:i/>
          <w:sz w:val="18"/>
          <w:szCs w:val="18"/>
        </w:rPr>
        <w:t xml:space="preserve">Иркутского  районного муниципального </w:t>
      </w:r>
    </w:p>
    <w:p w:rsidR="00727FEF" w:rsidRPr="00727FEF" w:rsidRDefault="00727FEF" w:rsidP="00520A07">
      <w:pPr>
        <w:ind w:hanging="147"/>
        <w:jc w:val="right"/>
        <w:rPr>
          <w:i/>
          <w:sz w:val="18"/>
          <w:szCs w:val="18"/>
        </w:rPr>
      </w:pPr>
      <w:r w:rsidRPr="00727FEF">
        <w:rPr>
          <w:i/>
          <w:sz w:val="18"/>
          <w:szCs w:val="18"/>
        </w:rPr>
        <w:t xml:space="preserve">образования </w:t>
      </w:r>
    </w:p>
    <w:p w:rsidR="00727FEF" w:rsidRPr="00727FEF" w:rsidRDefault="00727FEF" w:rsidP="00520A07">
      <w:pPr>
        <w:ind w:hanging="147"/>
        <w:jc w:val="right"/>
        <w:rPr>
          <w:i/>
          <w:sz w:val="18"/>
          <w:szCs w:val="18"/>
        </w:rPr>
      </w:pPr>
      <w:r w:rsidRPr="00727FEF">
        <w:rPr>
          <w:i/>
          <w:sz w:val="18"/>
          <w:szCs w:val="18"/>
        </w:rPr>
        <w:t xml:space="preserve">                                                                                     от «___»_________2024 г     </w:t>
      </w:r>
    </w:p>
    <w:p w:rsidR="00727FEF" w:rsidRPr="00727FEF" w:rsidRDefault="00727FEF" w:rsidP="00727FEF">
      <w:pPr>
        <w:ind w:hanging="147"/>
        <w:jc w:val="center"/>
        <w:rPr>
          <w:i/>
          <w:sz w:val="18"/>
          <w:szCs w:val="18"/>
        </w:rPr>
      </w:pPr>
    </w:p>
    <w:p w:rsidR="00520A07" w:rsidRDefault="00727FEF" w:rsidP="00520A07">
      <w:pPr>
        <w:ind w:hanging="147"/>
        <w:jc w:val="center"/>
        <w:rPr>
          <w:i/>
          <w:sz w:val="18"/>
          <w:szCs w:val="18"/>
        </w:rPr>
      </w:pPr>
      <w:r w:rsidRPr="00727FEF">
        <w:rPr>
          <w:i/>
          <w:sz w:val="18"/>
          <w:szCs w:val="18"/>
        </w:rPr>
        <w:t>СХЕМА РАСПОЛОЖЕНИЯ  ГРАНИЦ  ПУБЛИЧНОГО СЕРВИТУТА</w:t>
      </w:r>
    </w:p>
    <w:tbl>
      <w:tblPr>
        <w:tblW w:w="9929"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60"/>
        <w:gridCol w:w="136"/>
        <w:gridCol w:w="1360"/>
        <w:gridCol w:w="1225"/>
        <w:gridCol w:w="1496"/>
        <w:gridCol w:w="2176"/>
        <w:gridCol w:w="2176"/>
      </w:tblGrid>
      <w:tr w:rsidR="00520A07" w:rsidRPr="00520A07" w:rsidTr="00ED387D">
        <w:trPr>
          <w:trHeight w:val="139"/>
        </w:trPr>
        <w:tc>
          <w:tcPr>
            <w:tcW w:w="9928" w:type="dxa"/>
            <w:gridSpan w:val="7"/>
            <w:shd w:val="clear" w:color="auto" w:fill="auto"/>
          </w:tcPr>
          <w:p w:rsidR="00520A07" w:rsidRPr="00520A07" w:rsidRDefault="00520A07" w:rsidP="00520A07">
            <w:pPr>
              <w:ind w:left="0" w:firstLine="0"/>
              <w:jc w:val="left"/>
              <w:rPr>
                <w:sz w:val="18"/>
                <w:szCs w:val="18"/>
                <w:u w:val="single"/>
              </w:rPr>
            </w:pPr>
            <w:r w:rsidRPr="00520A07">
              <w:rPr>
                <w:sz w:val="18"/>
                <w:szCs w:val="18"/>
              </w:rPr>
              <w:t xml:space="preserve">Условный номер земельного участка </w:t>
            </w:r>
            <w:proofErr w:type="gramStart"/>
            <w:r w:rsidRPr="00520A07">
              <w:rPr>
                <w:sz w:val="18"/>
                <w:szCs w:val="18"/>
              </w:rPr>
              <w:t>:З</w:t>
            </w:r>
            <w:proofErr w:type="gramEnd"/>
            <w:r w:rsidRPr="00520A07">
              <w:rPr>
                <w:sz w:val="18"/>
                <w:szCs w:val="18"/>
              </w:rPr>
              <w:t xml:space="preserve">У </w:t>
            </w:r>
          </w:p>
        </w:tc>
      </w:tr>
      <w:tr w:rsidR="00520A07" w:rsidRPr="00520A07" w:rsidTr="00ED387D">
        <w:trPr>
          <w:trHeight w:val="139"/>
        </w:trPr>
        <w:tc>
          <w:tcPr>
            <w:tcW w:w="9928" w:type="dxa"/>
            <w:gridSpan w:val="7"/>
            <w:shd w:val="clear" w:color="auto" w:fill="auto"/>
          </w:tcPr>
          <w:p w:rsidR="00520A07" w:rsidRPr="00520A07" w:rsidRDefault="00520A07" w:rsidP="00520A07">
            <w:pPr>
              <w:ind w:left="0" w:firstLine="0"/>
              <w:jc w:val="left"/>
              <w:rPr>
                <w:sz w:val="18"/>
                <w:szCs w:val="18"/>
              </w:rPr>
            </w:pPr>
            <w:r w:rsidRPr="00520A07">
              <w:rPr>
                <w:sz w:val="18"/>
                <w:szCs w:val="18"/>
              </w:rPr>
              <w:t xml:space="preserve">Площадь испрашиваемого публичного сервитута </w:t>
            </w:r>
            <w:r w:rsidRPr="00520A07">
              <w:rPr>
                <w:sz w:val="18"/>
                <w:szCs w:val="18"/>
                <w:u w:val="single"/>
              </w:rPr>
              <w:t xml:space="preserve">60 </w:t>
            </w:r>
            <w:r w:rsidRPr="00520A07">
              <w:rPr>
                <w:sz w:val="18"/>
                <w:szCs w:val="18"/>
              </w:rPr>
              <w:t>м</w:t>
            </w:r>
            <w:proofErr w:type="gramStart"/>
            <w:r w:rsidRPr="00520A07">
              <w:rPr>
                <w:sz w:val="18"/>
                <w:szCs w:val="18"/>
                <w:vertAlign w:val="superscript"/>
              </w:rPr>
              <w:t>2</w:t>
            </w:r>
            <w:proofErr w:type="gramEnd"/>
            <w:r w:rsidRPr="00520A07">
              <w:rPr>
                <w:sz w:val="18"/>
                <w:szCs w:val="18"/>
                <w:vertAlign w:val="superscript"/>
              </w:rPr>
              <w:t xml:space="preserve"> </w:t>
            </w:r>
            <w:r w:rsidRPr="00520A07">
              <w:rPr>
                <w:sz w:val="18"/>
                <w:szCs w:val="18"/>
              </w:rPr>
              <w:t xml:space="preserve"> в том числе</w:t>
            </w:r>
          </w:p>
        </w:tc>
      </w:tr>
      <w:tr w:rsidR="00520A07" w:rsidRPr="00520A07" w:rsidTr="00ED387D">
        <w:trPr>
          <w:trHeight w:val="139"/>
        </w:trPr>
        <w:tc>
          <w:tcPr>
            <w:tcW w:w="9928" w:type="dxa"/>
            <w:gridSpan w:val="7"/>
            <w:shd w:val="clear" w:color="auto" w:fill="auto"/>
          </w:tcPr>
          <w:p w:rsidR="00520A07" w:rsidRPr="00520A07" w:rsidRDefault="00520A07" w:rsidP="00520A07">
            <w:pPr>
              <w:ind w:left="0" w:firstLine="0"/>
              <w:jc w:val="left"/>
              <w:rPr>
                <w:sz w:val="18"/>
                <w:szCs w:val="18"/>
              </w:rPr>
            </w:pPr>
            <w:r w:rsidRPr="00520A07">
              <w:rPr>
                <w:sz w:val="18"/>
                <w:szCs w:val="18"/>
              </w:rPr>
              <w:t xml:space="preserve">Площадь испрашиваемого публичного сервитута на земельном участке с кадастровым номером 38:06:100801:13919 -37  </w:t>
            </w:r>
            <w:proofErr w:type="spellStart"/>
            <w:r w:rsidRPr="00520A07">
              <w:rPr>
                <w:sz w:val="18"/>
                <w:szCs w:val="18"/>
              </w:rPr>
              <w:t>кв</w:t>
            </w:r>
            <w:proofErr w:type="gramStart"/>
            <w:r w:rsidRPr="00520A07">
              <w:rPr>
                <w:sz w:val="18"/>
                <w:szCs w:val="18"/>
              </w:rPr>
              <w:t>.м</w:t>
            </w:r>
            <w:proofErr w:type="spellEnd"/>
            <w:proofErr w:type="gramEnd"/>
            <w:r w:rsidRPr="00520A07">
              <w:rPr>
                <w:sz w:val="18"/>
                <w:szCs w:val="18"/>
              </w:rPr>
              <w:t>; категория земель – земли населенных пунктов</w:t>
            </w:r>
          </w:p>
        </w:tc>
      </w:tr>
      <w:tr w:rsidR="00520A07" w:rsidRPr="00520A07" w:rsidTr="00ED387D">
        <w:trPr>
          <w:trHeight w:val="139"/>
        </w:trPr>
        <w:tc>
          <w:tcPr>
            <w:tcW w:w="9928" w:type="dxa"/>
            <w:gridSpan w:val="7"/>
            <w:shd w:val="clear" w:color="auto" w:fill="auto"/>
          </w:tcPr>
          <w:p w:rsidR="00520A07" w:rsidRPr="00520A07" w:rsidRDefault="00520A07" w:rsidP="00520A07">
            <w:pPr>
              <w:ind w:left="0" w:firstLine="0"/>
              <w:jc w:val="left"/>
              <w:rPr>
                <w:sz w:val="18"/>
                <w:szCs w:val="18"/>
              </w:rPr>
            </w:pPr>
            <w:r w:rsidRPr="00520A07">
              <w:rPr>
                <w:sz w:val="18"/>
                <w:szCs w:val="18"/>
              </w:rPr>
              <w:t xml:space="preserve">Площадь испрашиваемого публичного сервитута на </w:t>
            </w:r>
            <w:proofErr w:type="spellStart"/>
            <w:r w:rsidRPr="00520A07">
              <w:rPr>
                <w:sz w:val="18"/>
                <w:szCs w:val="18"/>
              </w:rPr>
              <w:t>нерезграниченных</w:t>
            </w:r>
            <w:proofErr w:type="spellEnd"/>
            <w:r w:rsidRPr="00520A07">
              <w:rPr>
                <w:sz w:val="18"/>
                <w:szCs w:val="18"/>
              </w:rPr>
              <w:t xml:space="preserve"> землях – 23 </w:t>
            </w:r>
            <w:proofErr w:type="spellStart"/>
            <w:r w:rsidRPr="00520A07">
              <w:rPr>
                <w:sz w:val="18"/>
                <w:szCs w:val="18"/>
              </w:rPr>
              <w:t>кв</w:t>
            </w:r>
            <w:proofErr w:type="gramStart"/>
            <w:r w:rsidRPr="00520A07">
              <w:rPr>
                <w:sz w:val="18"/>
                <w:szCs w:val="18"/>
              </w:rPr>
              <w:t>.м</w:t>
            </w:r>
            <w:proofErr w:type="spellEnd"/>
            <w:proofErr w:type="gramEnd"/>
            <w:r w:rsidRPr="00520A07">
              <w:rPr>
                <w:sz w:val="18"/>
                <w:szCs w:val="18"/>
              </w:rPr>
              <w:t xml:space="preserve">; </w:t>
            </w:r>
          </w:p>
          <w:p w:rsidR="00520A07" w:rsidRPr="00520A07" w:rsidRDefault="00520A07" w:rsidP="00520A07">
            <w:pPr>
              <w:ind w:left="0" w:firstLine="0"/>
              <w:jc w:val="left"/>
              <w:rPr>
                <w:sz w:val="18"/>
                <w:szCs w:val="18"/>
              </w:rPr>
            </w:pPr>
            <w:r w:rsidRPr="00520A07">
              <w:rPr>
                <w:sz w:val="18"/>
                <w:szCs w:val="18"/>
              </w:rPr>
              <w:t>категория земель – земли населенных пунктов</w:t>
            </w:r>
          </w:p>
        </w:tc>
      </w:tr>
      <w:tr w:rsidR="00520A07" w:rsidRPr="00520A07" w:rsidTr="00ED387D">
        <w:trPr>
          <w:trHeight w:val="139"/>
        </w:trPr>
        <w:tc>
          <w:tcPr>
            <w:tcW w:w="1496" w:type="dxa"/>
            <w:gridSpan w:val="2"/>
            <w:vMerge w:val="restart"/>
            <w:shd w:val="clear" w:color="auto" w:fill="auto"/>
            <w:vAlign w:val="center"/>
          </w:tcPr>
          <w:p w:rsidR="00520A07" w:rsidRPr="00520A07" w:rsidRDefault="00520A07" w:rsidP="00520A07">
            <w:pPr>
              <w:ind w:left="0" w:firstLine="0"/>
              <w:jc w:val="center"/>
              <w:rPr>
                <w:sz w:val="18"/>
                <w:szCs w:val="18"/>
              </w:rPr>
            </w:pPr>
            <w:r w:rsidRPr="00520A07">
              <w:rPr>
                <w:sz w:val="18"/>
                <w:szCs w:val="18"/>
              </w:rPr>
              <w:t>Обозначение характерных точек границ</w:t>
            </w:r>
          </w:p>
        </w:tc>
        <w:tc>
          <w:tcPr>
            <w:tcW w:w="2585" w:type="dxa"/>
            <w:gridSpan w:val="2"/>
            <w:shd w:val="clear" w:color="auto" w:fill="auto"/>
            <w:vAlign w:val="center"/>
          </w:tcPr>
          <w:p w:rsidR="00520A07" w:rsidRPr="00520A07" w:rsidRDefault="00520A07" w:rsidP="00520A07">
            <w:pPr>
              <w:ind w:left="0" w:firstLine="0"/>
              <w:jc w:val="center"/>
              <w:rPr>
                <w:sz w:val="18"/>
                <w:szCs w:val="18"/>
                <w:lang w:val="en-US"/>
              </w:rPr>
            </w:pPr>
            <w:r w:rsidRPr="00520A07">
              <w:rPr>
                <w:sz w:val="18"/>
                <w:szCs w:val="18"/>
              </w:rPr>
              <w:t xml:space="preserve">Координаты, </w:t>
            </w:r>
            <w:proofErr w:type="gramStart"/>
            <w:r w:rsidRPr="00520A07">
              <w:rPr>
                <w:sz w:val="18"/>
                <w:szCs w:val="18"/>
              </w:rPr>
              <w:t>м</w:t>
            </w:r>
            <w:proofErr w:type="gramEnd"/>
          </w:p>
        </w:tc>
        <w:tc>
          <w:tcPr>
            <w:tcW w:w="1496" w:type="dxa"/>
            <w:vMerge w:val="restart"/>
            <w:shd w:val="clear" w:color="auto" w:fill="auto"/>
            <w:vAlign w:val="center"/>
          </w:tcPr>
          <w:p w:rsidR="00520A07" w:rsidRPr="00520A07" w:rsidRDefault="00520A07" w:rsidP="00520A07">
            <w:pPr>
              <w:ind w:left="0" w:firstLine="0"/>
              <w:jc w:val="center"/>
              <w:rPr>
                <w:sz w:val="18"/>
                <w:szCs w:val="18"/>
                <w:lang w:val="en-US"/>
              </w:rPr>
            </w:pPr>
            <w:r w:rsidRPr="00520A07">
              <w:rPr>
                <w:sz w:val="18"/>
                <w:szCs w:val="18"/>
              </w:rPr>
              <w:t>Обозначение характерных точек границ</w:t>
            </w:r>
          </w:p>
        </w:tc>
        <w:tc>
          <w:tcPr>
            <w:tcW w:w="4352" w:type="dxa"/>
            <w:gridSpan w:val="2"/>
            <w:shd w:val="clear" w:color="auto" w:fill="auto"/>
            <w:vAlign w:val="center"/>
          </w:tcPr>
          <w:p w:rsidR="00520A07" w:rsidRPr="00520A07" w:rsidRDefault="00520A07" w:rsidP="00520A07">
            <w:pPr>
              <w:ind w:left="0" w:firstLine="0"/>
              <w:jc w:val="center"/>
              <w:rPr>
                <w:sz w:val="18"/>
                <w:szCs w:val="18"/>
                <w:lang w:val="en-US"/>
              </w:rPr>
            </w:pPr>
            <w:r w:rsidRPr="00520A07">
              <w:rPr>
                <w:sz w:val="18"/>
                <w:szCs w:val="18"/>
              </w:rPr>
              <w:t xml:space="preserve">Координаты, </w:t>
            </w:r>
            <w:proofErr w:type="gramStart"/>
            <w:r w:rsidRPr="00520A07">
              <w:rPr>
                <w:sz w:val="18"/>
                <w:szCs w:val="18"/>
              </w:rPr>
              <w:t>м</w:t>
            </w:r>
            <w:proofErr w:type="gramEnd"/>
          </w:p>
        </w:tc>
      </w:tr>
      <w:tr w:rsidR="00520A07" w:rsidRPr="00520A07" w:rsidTr="00ED387D">
        <w:trPr>
          <w:trHeight w:val="139"/>
        </w:trPr>
        <w:tc>
          <w:tcPr>
            <w:tcW w:w="1496" w:type="dxa"/>
            <w:gridSpan w:val="2"/>
            <w:vMerge/>
            <w:shd w:val="clear" w:color="auto" w:fill="auto"/>
            <w:vAlign w:val="center"/>
          </w:tcPr>
          <w:p w:rsidR="00520A07" w:rsidRPr="00520A07" w:rsidRDefault="00520A07" w:rsidP="00520A07">
            <w:pPr>
              <w:ind w:left="0" w:firstLine="0"/>
              <w:jc w:val="center"/>
              <w:rPr>
                <w:sz w:val="18"/>
                <w:szCs w:val="18"/>
              </w:rPr>
            </w:pPr>
          </w:p>
        </w:tc>
        <w:tc>
          <w:tcPr>
            <w:tcW w:w="2585" w:type="dxa"/>
            <w:gridSpan w:val="2"/>
            <w:shd w:val="clear" w:color="auto" w:fill="auto"/>
            <w:vAlign w:val="center"/>
          </w:tcPr>
          <w:p w:rsidR="00520A07" w:rsidRPr="00520A07" w:rsidRDefault="00520A07" w:rsidP="00520A07">
            <w:pPr>
              <w:ind w:left="0" w:firstLine="0"/>
              <w:jc w:val="center"/>
              <w:rPr>
                <w:sz w:val="18"/>
                <w:szCs w:val="18"/>
              </w:rPr>
            </w:pPr>
          </w:p>
        </w:tc>
        <w:tc>
          <w:tcPr>
            <w:tcW w:w="1496" w:type="dxa"/>
            <w:vMerge/>
            <w:shd w:val="clear" w:color="auto" w:fill="auto"/>
            <w:vAlign w:val="center"/>
          </w:tcPr>
          <w:p w:rsidR="00520A07" w:rsidRPr="00520A07" w:rsidRDefault="00520A07" w:rsidP="00520A07">
            <w:pPr>
              <w:ind w:left="0" w:firstLine="0"/>
              <w:jc w:val="center"/>
              <w:rPr>
                <w:sz w:val="18"/>
                <w:szCs w:val="18"/>
              </w:rPr>
            </w:pPr>
          </w:p>
        </w:tc>
        <w:tc>
          <w:tcPr>
            <w:tcW w:w="4352" w:type="dxa"/>
            <w:gridSpan w:val="2"/>
            <w:shd w:val="clear" w:color="auto" w:fill="auto"/>
            <w:vAlign w:val="center"/>
          </w:tcPr>
          <w:p w:rsidR="00520A07" w:rsidRPr="00520A07" w:rsidRDefault="00520A07" w:rsidP="00520A07">
            <w:pPr>
              <w:ind w:left="0" w:firstLine="0"/>
              <w:jc w:val="center"/>
              <w:rPr>
                <w:sz w:val="18"/>
                <w:szCs w:val="18"/>
              </w:rPr>
            </w:pPr>
          </w:p>
        </w:tc>
      </w:tr>
      <w:tr w:rsidR="00520A07" w:rsidRPr="00520A07" w:rsidTr="00ED387D">
        <w:trPr>
          <w:trHeight w:val="257"/>
        </w:trPr>
        <w:tc>
          <w:tcPr>
            <w:tcW w:w="1496" w:type="dxa"/>
            <w:gridSpan w:val="2"/>
            <w:vMerge/>
            <w:shd w:val="clear" w:color="auto" w:fill="auto"/>
            <w:vAlign w:val="center"/>
          </w:tcPr>
          <w:p w:rsidR="00520A07" w:rsidRPr="00520A07" w:rsidRDefault="00520A07" w:rsidP="00520A07">
            <w:pPr>
              <w:ind w:left="0" w:firstLine="0"/>
              <w:jc w:val="center"/>
              <w:rPr>
                <w:sz w:val="18"/>
                <w:szCs w:val="18"/>
              </w:rPr>
            </w:pPr>
          </w:p>
        </w:tc>
        <w:tc>
          <w:tcPr>
            <w:tcW w:w="1360" w:type="dxa"/>
            <w:shd w:val="clear" w:color="auto" w:fill="auto"/>
            <w:vAlign w:val="center"/>
          </w:tcPr>
          <w:p w:rsidR="00520A07" w:rsidRPr="00520A07" w:rsidRDefault="00520A07" w:rsidP="00520A07">
            <w:pPr>
              <w:ind w:left="0" w:firstLine="0"/>
              <w:jc w:val="center"/>
              <w:rPr>
                <w:sz w:val="18"/>
                <w:szCs w:val="18"/>
              </w:rPr>
            </w:pPr>
            <w:r w:rsidRPr="00520A07">
              <w:rPr>
                <w:sz w:val="18"/>
                <w:szCs w:val="18"/>
                <w:lang w:val="en-US"/>
              </w:rPr>
              <w:t>X</w:t>
            </w:r>
          </w:p>
        </w:tc>
        <w:tc>
          <w:tcPr>
            <w:tcW w:w="1224" w:type="dxa"/>
            <w:shd w:val="clear" w:color="auto" w:fill="auto"/>
            <w:vAlign w:val="center"/>
          </w:tcPr>
          <w:p w:rsidR="00520A07" w:rsidRPr="00520A07" w:rsidRDefault="00520A07" w:rsidP="00520A07">
            <w:pPr>
              <w:ind w:left="0" w:firstLine="0"/>
              <w:jc w:val="center"/>
              <w:rPr>
                <w:sz w:val="18"/>
                <w:szCs w:val="18"/>
              </w:rPr>
            </w:pPr>
            <w:r w:rsidRPr="00520A07">
              <w:rPr>
                <w:sz w:val="18"/>
                <w:szCs w:val="18"/>
                <w:lang w:val="en-US"/>
              </w:rPr>
              <w:t>Y</w:t>
            </w:r>
          </w:p>
        </w:tc>
        <w:tc>
          <w:tcPr>
            <w:tcW w:w="1496" w:type="dxa"/>
            <w:vMerge/>
            <w:shd w:val="clear" w:color="auto" w:fill="auto"/>
            <w:vAlign w:val="center"/>
          </w:tcPr>
          <w:p w:rsidR="00520A07" w:rsidRPr="00520A07" w:rsidRDefault="00520A07" w:rsidP="00520A07">
            <w:pPr>
              <w:ind w:left="0" w:firstLine="0"/>
              <w:jc w:val="center"/>
              <w:rPr>
                <w:sz w:val="18"/>
                <w:szCs w:val="18"/>
              </w:rPr>
            </w:pPr>
          </w:p>
        </w:tc>
        <w:tc>
          <w:tcPr>
            <w:tcW w:w="2176" w:type="dxa"/>
            <w:shd w:val="clear" w:color="auto" w:fill="auto"/>
            <w:vAlign w:val="center"/>
          </w:tcPr>
          <w:p w:rsidR="00520A07" w:rsidRPr="00520A07" w:rsidRDefault="00520A07" w:rsidP="00520A07">
            <w:pPr>
              <w:ind w:left="0" w:firstLine="0"/>
              <w:jc w:val="center"/>
              <w:rPr>
                <w:sz w:val="18"/>
                <w:szCs w:val="18"/>
              </w:rPr>
            </w:pPr>
            <w:r w:rsidRPr="00520A07">
              <w:rPr>
                <w:sz w:val="18"/>
                <w:szCs w:val="18"/>
                <w:lang w:val="en-US"/>
              </w:rPr>
              <w:t>X</w:t>
            </w:r>
          </w:p>
        </w:tc>
        <w:tc>
          <w:tcPr>
            <w:tcW w:w="2176" w:type="dxa"/>
            <w:shd w:val="clear" w:color="auto" w:fill="auto"/>
            <w:vAlign w:val="center"/>
          </w:tcPr>
          <w:p w:rsidR="00520A07" w:rsidRPr="00520A07" w:rsidRDefault="00520A07" w:rsidP="00520A07">
            <w:pPr>
              <w:ind w:left="0" w:firstLine="0"/>
              <w:jc w:val="center"/>
              <w:rPr>
                <w:sz w:val="18"/>
                <w:szCs w:val="18"/>
              </w:rPr>
            </w:pPr>
            <w:r w:rsidRPr="00520A07">
              <w:rPr>
                <w:sz w:val="18"/>
                <w:szCs w:val="18"/>
                <w:lang w:val="en-US"/>
              </w:rPr>
              <w:t>Y</w:t>
            </w:r>
          </w:p>
        </w:tc>
      </w:tr>
      <w:tr w:rsidR="00520A07" w:rsidRPr="00520A07" w:rsidTr="00ED387D">
        <w:trPr>
          <w:trHeight w:val="97"/>
        </w:trPr>
        <w:tc>
          <w:tcPr>
            <w:tcW w:w="1496" w:type="dxa"/>
            <w:gridSpan w:val="2"/>
            <w:shd w:val="clear" w:color="auto" w:fill="auto"/>
            <w:vAlign w:val="center"/>
          </w:tcPr>
          <w:p w:rsidR="00520A07" w:rsidRPr="00520A07" w:rsidRDefault="00520A07" w:rsidP="00520A07">
            <w:pPr>
              <w:ind w:left="0" w:firstLine="0"/>
              <w:jc w:val="center"/>
              <w:rPr>
                <w:sz w:val="18"/>
                <w:szCs w:val="18"/>
              </w:rPr>
            </w:pPr>
            <w:r w:rsidRPr="00520A07">
              <w:rPr>
                <w:sz w:val="18"/>
                <w:szCs w:val="18"/>
              </w:rPr>
              <w:t>1</w:t>
            </w:r>
          </w:p>
        </w:tc>
        <w:tc>
          <w:tcPr>
            <w:tcW w:w="1360" w:type="dxa"/>
            <w:shd w:val="clear" w:color="auto" w:fill="auto"/>
            <w:vAlign w:val="center"/>
          </w:tcPr>
          <w:p w:rsidR="00520A07" w:rsidRPr="00520A07" w:rsidRDefault="00520A07" w:rsidP="00520A07">
            <w:pPr>
              <w:ind w:left="0" w:firstLine="0"/>
              <w:jc w:val="center"/>
              <w:rPr>
                <w:sz w:val="18"/>
                <w:szCs w:val="18"/>
              </w:rPr>
            </w:pPr>
            <w:r w:rsidRPr="00520A07">
              <w:rPr>
                <w:sz w:val="18"/>
                <w:szCs w:val="18"/>
              </w:rPr>
              <w:t>2</w:t>
            </w:r>
          </w:p>
        </w:tc>
        <w:tc>
          <w:tcPr>
            <w:tcW w:w="1224" w:type="dxa"/>
            <w:shd w:val="clear" w:color="auto" w:fill="auto"/>
            <w:vAlign w:val="center"/>
          </w:tcPr>
          <w:p w:rsidR="00520A07" w:rsidRPr="00520A07" w:rsidRDefault="00520A07" w:rsidP="00520A07">
            <w:pPr>
              <w:ind w:left="0" w:firstLine="0"/>
              <w:jc w:val="center"/>
              <w:rPr>
                <w:sz w:val="18"/>
                <w:szCs w:val="18"/>
              </w:rPr>
            </w:pPr>
            <w:r w:rsidRPr="00520A07">
              <w:rPr>
                <w:sz w:val="18"/>
                <w:szCs w:val="18"/>
              </w:rPr>
              <w:t>3</w:t>
            </w:r>
          </w:p>
        </w:tc>
        <w:tc>
          <w:tcPr>
            <w:tcW w:w="1496" w:type="dxa"/>
            <w:shd w:val="clear" w:color="auto" w:fill="auto"/>
            <w:vAlign w:val="center"/>
          </w:tcPr>
          <w:p w:rsidR="00520A07" w:rsidRPr="00520A07" w:rsidRDefault="00520A07" w:rsidP="00520A07">
            <w:pPr>
              <w:ind w:left="0" w:firstLine="0"/>
              <w:jc w:val="center"/>
              <w:rPr>
                <w:sz w:val="18"/>
                <w:szCs w:val="18"/>
              </w:rPr>
            </w:pPr>
            <w:r w:rsidRPr="00520A07">
              <w:rPr>
                <w:sz w:val="18"/>
                <w:szCs w:val="18"/>
              </w:rPr>
              <w:t>4</w:t>
            </w:r>
          </w:p>
        </w:tc>
        <w:tc>
          <w:tcPr>
            <w:tcW w:w="2176" w:type="dxa"/>
            <w:shd w:val="clear" w:color="auto" w:fill="auto"/>
            <w:vAlign w:val="center"/>
          </w:tcPr>
          <w:p w:rsidR="00520A07" w:rsidRPr="00520A07" w:rsidRDefault="00520A07" w:rsidP="00520A07">
            <w:pPr>
              <w:ind w:left="0" w:firstLine="0"/>
              <w:jc w:val="center"/>
              <w:rPr>
                <w:sz w:val="18"/>
                <w:szCs w:val="18"/>
              </w:rPr>
            </w:pPr>
            <w:r w:rsidRPr="00520A07">
              <w:rPr>
                <w:sz w:val="18"/>
                <w:szCs w:val="18"/>
              </w:rPr>
              <w:t>5</w:t>
            </w:r>
          </w:p>
        </w:tc>
        <w:tc>
          <w:tcPr>
            <w:tcW w:w="2176" w:type="dxa"/>
            <w:shd w:val="clear" w:color="auto" w:fill="auto"/>
            <w:vAlign w:val="center"/>
          </w:tcPr>
          <w:p w:rsidR="00520A07" w:rsidRPr="00520A07" w:rsidRDefault="00520A07" w:rsidP="00520A07">
            <w:pPr>
              <w:ind w:left="0" w:firstLine="0"/>
              <w:jc w:val="center"/>
              <w:rPr>
                <w:sz w:val="18"/>
                <w:szCs w:val="18"/>
              </w:rPr>
            </w:pPr>
            <w:r w:rsidRPr="00520A07">
              <w:rPr>
                <w:sz w:val="18"/>
                <w:szCs w:val="18"/>
              </w:rPr>
              <w:t>6</w:t>
            </w:r>
          </w:p>
        </w:tc>
      </w:tr>
      <w:tr w:rsidR="00520A07" w:rsidRPr="00520A07" w:rsidTr="00ED387D">
        <w:trPr>
          <w:trHeight w:val="1657"/>
        </w:trPr>
        <w:tc>
          <w:tcPr>
            <w:tcW w:w="1496" w:type="dxa"/>
            <w:gridSpan w:val="2"/>
            <w:shd w:val="clear" w:color="auto" w:fill="auto"/>
            <w:vAlign w:val="center"/>
          </w:tcPr>
          <w:p w:rsidR="00520A07" w:rsidRPr="00520A07" w:rsidRDefault="00520A07" w:rsidP="00520A07">
            <w:pPr>
              <w:ind w:left="0" w:firstLine="0"/>
              <w:jc w:val="center"/>
              <w:rPr>
                <w:sz w:val="18"/>
                <w:szCs w:val="18"/>
              </w:rPr>
            </w:pPr>
            <w:r w:rsidRPr="00520A07">
              <w:rPr>
                <w:sz w:val="18"/>
                <w:szCs w:val="18"/>
              </w:rPr>
              <w:t>1</w:t>
            </w:r>
          </w:p>
          <w:p w:rsidR="00520A07" w:rsidRPr="00520A07" w:rsidRDefault="00520A07" w:rsidP="00520A07">
            <w:pPr>
              <w:ind w:left="0" w:firstLine="0"/>
              <w:jc w:val="center"/>
              <w:rPr>
                <w:sz w:val="18"/>
                <w:szCs w:val="18"/>
              </w:rPr>
            </w:pPr>
            <w:r w:rsidRPr="00520A07">
              <w:rPr>
                <w:sz w:val="18"/>
                <w:szCs w:val="18"/>
              </w:rPr>
              <w:t>2</w:t>
            </w:r>
          </w:p>
          <w:p w:rsidR="00520A07" w:rsidRPr="00520A07" w:rsidRDefault="00520A07" w:rsidP="00520A07">
            <w:pPr>
              <w:ind w:left="0" w:firstLine="0"/>
              <w:jc w:val="center"/>
              <w:rPr>
                <w:sz w:val="18"/>
                <w:szCs w:val="18"/>
              </w:rPr>
            </w:pPr>
            <w:r w:rsidRPr="00520A07">
              <w:rPr>
                <w:sz w:val="18"/>
                <w:szCs w:val="18"/>
              </w:rPr>
              <w:t>3</w:t>
            </w:r>
          </w:p>
          <w:p w:rsidR="00520A07" w:rsidRPr="00520A07" w:rsidRDefault="00520A07" w:rsidP="00520A07">
            <w:pPr>
              <w:ind w:left="0" w:firstLine="0"/>
              <w:jc w:val="center"/>
              <w:rPr>
                <w:sz w:val="18"/>
                <w:szCs w:val="18"/>
              </w:rPr>
            </w:pPr>
            <w:r w:rsidRPr="00520A07">
              <w:rPr>
                <w:sz w:val="18"/>
                <w:szCs w:val="18"/>
              </w:rPr>
              <w:t>4</w:t>
            </w:r>
          </w:p>
          <w:p w:rsidR="00520A07" w:rsidRPr="00520A07" w:rsidRDefault="00520A07" w:rsidP="00520A07">
            <w:pPr>
              <w:ind w:left="0" w:firstLine="0"/>
              <w:jc w:val="center"/>
              <w:rPr>
                <w:sz w:val="18"/>
                <w:szCs w:val="18"/>
              </w:rPr>
            </w:pPr>
            <w:r w:rsidRPr="00520A07">
              <w:rPr>
                <w:sz w:val="18"/>
                <w:szCs w:val="18"/>
              </w:rPr>
              <w:t>1</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5</w:t>
            </w:r>
          </w:p>
          <w:p w:rsidR="00520A07" w:rsidRPr="00520A07" w:rsidRDefault="00520A07" w:rsidP="00520A07">
            <w:pPr>
              <w:ind w:left="0" w:firstLine="0"/>
              <w:jc w:val="center"/>
              <w:rPr>
                <w:sz w:val="18"/>
                <w:szCs w:val="18"/>
              </w:rPr>
            </w:pPr>
            <w:r w:rsidRPr="00520A07">
              <w:rPr>
                <w:sz w:val="18"/>
                <w:szCs w:val="18"/>
              </w:rPr>
              <w:t>6</w:t>
            </w:r>
          </w:p>
          <w:p w:rsidR="00520A07" w:rsidRPr="00520A07" w:rsidRDefault="00520A07" w:rsidP="00520A07">
            <w:pPr>
              <w:ind w:left="0" w:firstLine="0"/>
              <w:jc w:val="center"/>
              <w:rPr>
                <w:sz w:val="18"/>
                <w:szCs w:val="18"/>
              </w:rPr>
            </w:pPr>
            <w:r w:rsidRPr="00520A07">
              <w:rPr>
                <w:sz w:val="18"/>
                <w:szCs w:val="18"/>
              </w:rPr>
              <w:t>7</w:t>
            </w:r>
          </w:p>
          <w:p w:rsidR="00520A07" w:rsidRPr="00520A07" w:rsidRDefault="00520A07" w:rsidP="00520A07">
            <w:pPr>
              <w:ind w:left="0" w:firstLine="0"/>
              <w:jc w:val="center"/>
              <w:rPr>
                <w:sz w:val="18"/>
                <w:szCs w:val="18"/>
              </w:rPr>
            </w:pPr>
            <w:r w:rsidRPr="00520A07">
              <w:rPr>
                <w:sz w:val="18"/>
                <w:szCs w:val="18"/>
              </w:rPr>
              <w:t>8</w:t>
            </w:r>
          </w:p>
          <w:p w:rsidR="00520A07" w:rsidRPr="00520A07" w:rsidRDefault="00520A07" w:rsidP="00520A07">
            <w:pPr>
              <w:ind w:left="0" w:firstLine="0"/>
              <w:jc w:val="center"/>
              <w:rPr>
                <w:sz w:val="18"/>
                <w:szCs w:val="18"/>
              </w:rPr>
            </w:pPr>
            <w:r w:rsidRPr="00520A07">
              <w:rPr>
                <w:sz w:val="18"/>
                <w:szCs w:val="18"/>
              </w:rPr>
              <w:t>5</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9</w:t>
            </w:r>
          </w:p>
          <w:p w:rsidR="00520A07" w:rsidRPr="00520A07" w:rsidRDefault="00520A07" w:rsidP="00520A07">
            <w:pPr>
              <w:ind w:left="0" w:firstLine="0"/>
              <w:jc w:val="center"/>
              <w:rPr>
                <w:sz w:val="18"/>
                <w:szCs w:val="18"/>
              </w:rPr>
            </w:pPr>
            <w:r w:rsidRPr="00520A07">
              <w:rPr>
                <w:sz w:val="18"/>
                <w:szCs w:val="18"/>
              </w:rPr>
              <w:t>10</w:t>
            </w:r>
          </w:p>
          <w:p w:rsidR="00520A07" w:rsidRPr="00520A07" w:rsidRDefault="00520A07" w:rsidP="00520A07">
            <w:pPr>
              <w:ind w:left="0" w:firstLine="0"/>
              <w:jc w:val="center"/>
              <w:rPr>
                <w:sz w:val="18"/>
                <w:szCs w:val="18"/>
              </w:rPr>
            </w:pPr>
            <w:r w:rsidRPr="00520A07">
              <w:rPr>
                <w:sz w:val="18"/>
                <w:szCs w:val="18"/>
              </w:rPr>
              <w:t>11</w:t>
            </w:r>
          </w:p>
          <w:p w:rsidR="00520A07" w:rsidRPr="00520A07" w:rsidRDefault="00520A07" w:rsidP="00520A07">
            <w:pPr>
              <w:ind w:left="0" w:firstLine="0"/>
              <w:jc w:val="center"/>
              <w:rPr>
                <w:sz w:val="18"/>
                <w:szCs w:val="18"/>
              </w:rPr>
            </w:pPr>
            <w:r w:rsidRPr="00520A07">
              <w:rPr>
                <w:sz w:val="18"/>
                <w:szCs w:val="18"/>
              </w:rPr>
              <w:t>12</w:t>
            </w:r>
          </w:p>
          <w:p w:rsidR="00520A07" w:rsidRPr="00520A07" w:rsidRDefault="00520A07" w:rsidP="00520A07">
            <w:pPr>
              <w:ind w:left="0" w:firstLine="0"/>
              <w:jc w:val="center"/>
              <w:rPr>
                <w:sz w:val="18"/>
                <w:szCs w:val="18"/>
              </w:rPr>
            </w:pPr>
            <w:r w:rsidRPr="00520A07">
              <w:rPr>
                <w:sz w:val="18"/>
                <w:szCs w:val="18"/>
              </w:rPr>
              <w:t>9</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13</w:t>
            </w:r>
          </w:p>
          <w:p w:rsidR="00520A07" w:rsidRPr="00520A07" w:rsidRDefault="00520A07" w:rsidP="00520A07">
            <w:pPr>
              <w:ind w:left="0" w:firstLine="0"/>
              <w:jc w:val="center"/>
              <w:rPr>
                <w:sz w:val="18"/>
                <w:szCs w:val="18"/>
              </w:rPr>
            </w:pPr>
            <w:r w:rsidRPr="00520A07">
              <w:rPr>
                <w:sz w:val="18"/>
                <w:szCs w:val="18"/>
              </w:rPr>
              <w:t>14</w:t>
            </w:r>
          </w:p>
          <w:p w:rsidR="00520A07" w:rsidRPr="00520A07" w:rsidRDefault="00520A07" w:rsidP="00520A07">
            <w:pPr>
              <w:ind w:left="0" w:firstLine="0"/>
              <w:jc w:val="center"/>
              <w:rPr>
                <w:sz w:val="18"/>
                <w:szCs w:val="18"/>
              </w:rPr>
            </w:pPr>
            <w:r w:rsidRPr="00520A07">
              <w:rPr>
                <w:sz w:val="18"/>
                <w:szCs w:val="18"/>
              </w:rPr>
              <w:t>15</w:t>
            </w:r>
          </w:p>
          <w:p w:rsidR="00520A07" w:rsidRPr="00520A07" w:rsidRDefault="00520A07" w:rsidP="00520A07">
            <w:pPr>
              <w:ind w:left="0" w:firstLine="0"/>
              <w:jc w:val="center"/>
              <w:rPr>
                <w:sz w:val="18"/>
                <w:szCs w:val="18"/>
              </w:rPr>
            </w:pPr>
            <w:r w:rsidRPr="00520A07">
              <w:rPr>
                <w:sz w:val="18"/>
                <w:szCs w:val="18"/>
              </w:rPr>
              <w:t>16</w:t>
            </w:r>
          </w:p>
          <w:p w:rsidR="00520A07" w:rsidRPr="00520A07" w:rsidRDefault="00520A07" w:rsidP="00520A07">
            <w:pPr>
              <w:ind w:left="0" w:firstLine="0"/>
              <w:jc w:val="center"/>
              <w:rPr>
                <w:sz w:val="18"/>
                <w:szCs w:val="18"/>
              </w:rPr>
            </w:pPr>
            <w:r w:rsidRPr="00520A07">
              <w:rPr>
                <w:sz w:val="18"/>
                <w:szCs w:val="18"/>
              </w:rPr>
              <w:t>13</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17</w:t>
            </w:r>
          </w:p>
          <w:p w:rsidR="00520A07" w:rsidRPr="00520A07" w:rsidRDefault="00520A07" w:rsidP="00520A07">
            <w:pPr>
              <w:ind w:left="0" w:firstLine="0"/>
              <w:jc w:val="center"/>
              <w:rPr>
                <w:sz w:val="18"/>
                <w:szCs w:val="18"/>
              </w:rPr>
            </w:pPr>
            <w:r w:rsidRPr="00520A07">
              <w:rPr>
                <w:sz w:val="18"/>
                <w:szCs w:val="18"/>
              </w:rPr>
              <w:t>18</w:t>
            </w:r>
          </w:p>
          <w:p w:rsidR="00520A07" w:rsidRPr="00520A07" w:rsidRDefault="00520A07" w:rsidP="00520A07">
            <w:pPr>
              <w:ind w:left="0" w:firstLine="0"/>
              <w:jc w:val="center"/>
              <w:rPr>
                <w:sz w:val="18"/>
                <w:szCs w:val="18"/>
              </w:rPr>
            </w:pPr>
            <w:r w:rsidRPr="00520A07">
              <w:rPr>
                <w:sz w:val="18"/>
                <w:szCs w:val="18"/>
              </w:rPr>
              <w:t>19</w:t>
            </w:r>
          </w:p>
          <w:p w:rsidR="00520A07" w:rsidRPr="00520A07" w:rsidRDefault="00520A07" w:rsidP="00520A07">
            <w:pPr>
              <w:ind w:left="0" w:firstLine="0"/>
              <w:jc w:val="center"/>
              <w:rPr>
                <w:sz w:val="18"/>
                <w:szCs w:val="18"/>
              </w:rPr>
            </w:pPr>
            <w:r w:rsidRPr="00520A07">
              <w:rPr>
                <w:sz w:val="18"/>
                <w:szCs w:val="18"/>
              </w:rPr>
              <w:t>20</w:t>
            </w:r>
          </w:p>
          <w:p w:rsidR="00520A07" w:rsidRPr="00520A07" w:rsidRDefault="00520A07" w:rsidP="00520A07">
            <w:pPr>
              <w:ind w:left="0" w:firstLine="0"/>
              <w:jc w:val="center"/>
              <w:rPr>
                <w:sz w:val="18"/>
                <w:szCs w:val="18"/>
              </w:rPr>
            </w:pPr>
            <w:r w:rsidRPr="00520A07">
              <w:rPr>
                <w:sz w:val="18"/>
                <w:szCs w:val="18"/>
              </w:rPr>
              <w:t>17</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21</w:t>
            </w:r>
          </w:p>
          <w:p w:rsidR="00520A07" w:rsidRPr="00520A07" w:rsidRDefault="00520A07" w:rsidP="00520A07">
            <w:pPr>
              <w:ind w:left="0" w:firstLine="0"/>
              <w:jc w:val="center"/>
              <w:rPr>
                <w:sz w:val="18"/>
                <w:szCs w:val="18"/>
              </w:rPr>
            </w:pPr>
            <w:r w:rsidRPr="00520A07">
              <w:rPr>
                <w:sz w:val="18"/>
                <w:szCs w:val="18"/>
              </w:rPr>
              <w:t>22</w:t>
            </w:r>
          </w:p>
          <w:p w:rsidR="00520A07" w:rsidRPr="00520A07" w:rsidRDefault="00520A07" w:rsidP="00520A07">
            <w:pPr>
              <w:ind w:left="0" w:firstLine="0"/>
              <w:jc w:val="center"/>
              <w:rPr>
                <w:sz w:val="18"/>
                <w:szCs w:val="18"/>
              </w:rPr>
            </w:pPr>
            <w:r w:rsidRPr="00520A07">
              <w:rPr>
                <w:sz w:val="18"/>
                <w:szCs w:val="18"/>
              </w:rPr>
              <w:t>23</w:t>
            </w:r>
          </w:p>
          <w:p w:rsidR="00520A07" w:rsidRPr="00520A07" w:rsidRDefault="00520A07" w:rsidP="00520A07">
            <w:pPr>
              <w:ind w:left="0" w:firstLine="0"/>
              <w:jc w:val="center"/>
              <w:rPr>
                <w:sz w:val="18"/>
                <w:szCs w:val="18"/>
              </w:rPr>
            </w:pPr>
            <w:r w:rsidRPr="00520A07">
              <w:rPr>
                <w:sz w:val="18"/>
                <w:szCs w:val="18"/>
              </w:rPr>
              <w:t>24</w:t>
            </w:r>
          </w:p>
          <w:p w:rsidR="00520A07" w:rsidRPr="00520A07" w:rsidRDefault="00520A07" w:rsidP="00520A07">
            <w:pPr>
              <w:ind w:left="0" w:firstLine="0"/>
              <w:jc w:val="center"/>
              <w:rPr>
                <w:sz w:val="18"/>
                <w:szCs w:val="18"/>
              </w:rPr>
            </w:pPr>
            <w:r w:rsidRPr="00520A07">
              <w:rPr>
                <w:sz w:val="18"/>
                <w:szCs w:val="18"/>
              </w:rPr>
              <w:t>21</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25</w:t>
            </w:r>
          </w:p>
          <w:p w:rsidR="00520A07" w:rsidRPr="00520A07" w:rsidRDefault="00520A07" w:rsidP="00520A07">
            <w:pPr>
              <w:ind w:left="0" w:firstLine="0"/>
              <w:jc w:val="center"/>
              <w:rPr>
                <w:sz w:val="18"/>
                <w:szCs w:val="18"/>
              </w:rPr>
            </w:pPr>
            <w:r w:rsidRPr="00520A07">
              <w:rPr>
                <w:sz w:val="18"/>
                <w:szCs w:val="18"/>
              </w:rPr>
              <w:lastRenderedPageBreak/>
              <w:t>26</w:t>
            </w:r>
          </w:p>
          <w:p w:rsidR="00520A07" w:rsidRPr="00520A07" w:rsidRDefault="00520A07" w:rsidP="00520A07">
            <w:pPr>
              <w:ind w:left="0" w:firstLine="0"/>
              <w:jc w:val="center"/>
              <w:rPr>
                <w:sz w:val="18"/>
                <w:szCs w:val="18"/>
              </w:rPr>
            </w:pPr>
            <w:r w:rsidRPr="00520A07">
              <w:rPr>
                <w:sz w:val="18"/>
                <w:szCs w:val="18"/>
              </w:rPr>
              <w:t>27</w:t>
            </w:r>
          </w:p>
          <w:p w:rsidR="00520A07" w:rsidRPr="00520A07" w:rsidRDefault="00520A07" w:rsidP="00520A07">
            <w:pPr>
              <w:ind w:left="0" w:firstLine="0"/>
              <w:jc w:val="center"/>
              <w:rPr>
                <w:sz w:val="18"/>
                <w:szCs w:val="18"/>
              </w:rPr>
            </w:pPr>
            <w:r w:rsidRPr="00520A07">
              <w:rPr>
                <w:sz w:val="18"/>
                <w:szCs w:val="18"/>
              </w:rPr>
              <w:t>28</w:t>
            </w:r>
          </w:p>
          <w:p w:rsidR="00520A07" w:rsidRPr="00520A07" w:rsidRDefault="00520A07" w:rsidP="00520A07">
            <w:pPr>
              <w:ind w:left="0" w:firstLine="0"/>
              <w:jc w:val="center"/>
              <w:rPr>
                <w:sz w:val="18"/>
                <w:szCs w:val="18"/>
              </w:rPr>
            </w:pPr>
            <w:r w:rsidRPr="00520A07">
              <w:rPr>
                <w:sz w:val="18"/>
                <w:szCs w:val="18"/>
              </w:rPr>
              <w:t>25</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 xml:space="preserve"> 29</w:t>
            </w:r>
          </w:p>
          <w:p w:rsidR="00520A07" w:rsidRPr="00520A07" w:rsidRDefault="00520A07" w:rsidP="00520A07">
            <w:pPr>
              <w:ind w:left="0" w:firstLine="0"/>
              <w:jc w:val="center"/>
              <w:rPr>
                <w:sz w:val="18"/>
                <w:szCs w:val="18"/>
              </w:rPr>
            </w:pPr>
            <w:r w:rsidRPr="00520A07">
              <w:rPr>
                <w:sz w:val="18"/>
                <w:szCs w:val="18"/>
              </w:rPr>
              <w:t>30</w:t>
            </w:r>
          </w:p>
        </w:tc>
        <w:tc>
          <w:tcPr>
            <w:tcW w:w="1360" w:type="dxa"/>
            <w:shd w:val="clear" w:color="auto" w:fill="auto"/>
          </w:tcPr>
          <w:p w:rsidR="00520A07" w:rsidRPr="00520A07" w:rsidRDefault="00520A07" w:rsidP="00520A07">
            <w:pPr>
              <w:ind w:left="0" w:firstLine="0"/>
              <w:jc w:val="center"/>
              <w:rPr>
                <w:sz w:val="18"/>
                <w:szCs w:val="18"/>
              </w:rPr>
            </w:pPr>
            <w:r w:rsidRPr="00520A07">
              <w:rPr>
                <w:sz w:val="18"/>
                <w:szCs w:val="18"/>
              </w:rPr>
              <w:lastRenderedPageBreak/>
              <w:t>407995.92</w:t>
            </w:r>
          </w:p>
          <w:p w:rsidR="00520A07" w:rsidRPr="00520A07" w:rsidRDefault="00520A07" w:rsidP="00520A07">
            <w:pPr>
              <w:ind w:left="0" w:firstLine="0"/>
              <w:jc w:val="center"/>
              <w:rPr>
                <w:sz w:val="18"/>
                <w:szCs w:val="18"/>
              </w:rPr>
            </w:pPr>
            <w:r w:rsidRPr="00520A07">
              <w:rPr>
                <w:sz w:val="18"/>
                <w:szCs w:val="18"/>
              </w:rPr>
              <w:t>407995.27</w:t>
            </w:r>
          </w:p>
          <w:p w:rsidR="00520A07" w:rsidRPr="00520A07" w:rsidRDefault="00520A07" w:rsidP="00520A07">
            <w:pPr>
              <w:ind w:left="0" w:firstLine="0"/>
              <w:jc w:val="center"/>
              <w:rPr>
                <w:sz w:val="18"/>
                <w:szCs w:val="18"/>
              </w:rPr>
            </w:pPr>
            <w:r w:rsidRPr="00520A07">
              <w:rPr>
                <w:sz w:val="18"/>
                <w:szCs w:val="18"/>
              </w:rPr>
              <w:t>407992.11</w:t>
            </w:r>
          </w:p>
          <w:p w:rsidR="00520A07" w:rsidRPr="00520A07" w:rsidRDefault="00520A07" w:rsidP="00520A07">
            <w:pPr>
              <w:ind w:left="0" w:firstLine="0"/>
              <w:jc w:val="center"/>
              <w:rPr>
                <w:sz w:val="18"/>
                <w:szCs w:val="18"/>
              </w:rPr>
            </w:pPr>
            <w:r w:rsidRPr="00520A07">
              <w:rPr>
                <w:sz w:val="18"/>
                <w:szCs w:val="18"/>
              </w:rPr>
              <w:t>407992.78</w:t>
            </w:r>
          </w:p>
          <w:p w:rsidR="00520A07" w:rsidRPr="00520A07" w:rsidRDefault="00520A07" w:rsidP="00520A07">
            <w:pPr>
              <w:ind w:left="0" w:firstLine="0"/>
              <w:jc w:val="center"/>
              <w:rPr>
                <w:sz w:val="18"/>
                <w:szCs w:val="18"/>
              </w:rPr>
            </w:pPr>
            <w:r w:rsidRPr="00520A07">
              <w:rPr>
                <w:sz w:val="18"/>
                <w:szCs w:val="18"/>
              </w:rPr>
              <w:t>407995.92</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407973.38</w:t>
            </w:r>
          </w:p>
          <w:p w:rsidR="00520A07" w:rsidRPr="00520A07" w:rsidRDefault="00520A07" w:rsidP="00520A07">
            <w:pPr>
              <w:ind w:left="0" w:firstLine="0"/>
              <w:jc w:val="center"/>
              <w:rPr>
                <w:sz w:val="18"/>
                <w:szCs w:val="18"/>
              </w:rPr>
            </w:pPr>
            <w:r w:rsidRPr="00520A07">
              <w:rPr>
                <w:sz w:val="18"/>
                <w:szCs w:val="18"/>
              </w:rPr>
              <w:t>407972.76</w:t>
            </w:r>
          </w:p>
          <w:p w:rsidR="00520A07" w:rsidRPr="00520A07" w:rsidRDefault="00520A07" w:rsidP="00520A07">
            <w:pPr>
              <w:ind w:left="0" w:firstLine="0"/>
              <w:jc w:val="center"/>
              <w:rPr>
                <w:sz w:val="18"/>
                <w:szCs w:val="18"/>
              </w:rPr>
            </w:pPr>
            <w:r w:rsidRPr="00520A07">
              <w:rPr>
                <w:sz w:val="18"/>
                <w:szCs w:val="18"/>
              </w:rPr>
              <w:t>407969.28</w:t>
            </w:r>
          </w:p>
          <w:p w:rsidR="00520A07" w:rsidRPr="00520A07" w:rsidRDefault="00520A07" w:rsidP="00520A07">
            <w:pPr>
              <w:ind w:left="0" w:firstLine="0"/>
              <w:jc w:val="center"/>
              <w:rPr>
                <w:sz w:val="18"/>
                <w:szCs w:val="18"/>
              </w:rPr>
            </w:pPr>
            <w:r w:rsidRPr="00520A07">
              <w:rPr>
                <w:sz w:val="18"/>
                <w:szCs w:val="18"/>
              </w:rPr>
              <w:t>407969.92</w:t>
            </w:r>
          </w:p>
          <w:p w:rsidR="00520A07" w:rsidRPr="00520A07" w:rsidRDefault="00520A07" w:rsidP="00520A07">
            <w:pPr>
              <w:ind w:left="0" w:firstLine="0"/>
              <w:jc w:val="center"/>
              <w:rPr>
                <w:sz w:val="18"/>
                <w:szCs w:val="18"/>
              </w:rPr>
            </w:pPr>
            <w:r w:rsidRPr="00520A07">
              <w:rPr>
                <w:sz w:val="18"/>
                <w:szCs w:val="18"/>
              </w:rPr>
              <w:t>407973.38</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407960.92</w:t>
            </w:r>
          </w:p>
          <w:p w:rsidR="00520A07" w:rsidRPr="00520A07" w:rsidRDefault="00520A07" w:rsidP="00520A07">
            <w:pPr>
              <w:ind w:left="0" w:firstLine="0"/>
              <w:jc w:val="center"/>
              <w:rPr>
                <w:sz w:val="18"/>
                <w:szCs w:val="18"/>
              </w:rPr>
            </w:pPr>
            <w:r w:rsidRPr="00520A07">
              <w:rPr>
                <w:sz w:val="18"/>
                <w:szCs w:val="18"/>
              </w:rPr>
              <w:t>407960.27</w:t>
            </w:r>
          </w:p>
          <w:p w:rsidR="00520A07" w:rsidRPr="00520A07" w:rsidRDefault="00520A07" w:rsidP="00520A07">
            <w:pPr>
              <w:ind w:left="0" w:firstLine="0"/>
              <w:jc w:val="center"/>
              <w:rPr>
                <w:sz w:val="18"/>
                <w:szCs w:val="18"/>
              </w:rPr>
            </w:pPr>
            <w:r w:rsidRPr="00520A07">
              <w:rPr>
                <w:sz w:val="18"/>
                <w:szCs w:val="18"/>
              </w:rPr>
              <w:t>407956.99</w:t>
            </w:r>
          </w:p>
          <w:p w:rsidR="00520A07" w:rsidRPr="00520A07" w:rsidRDefault="00520A07" w:rsidP="00520A07">
            <w:pPr>
              <w:ind w:left="0" w:firstLine="0"/>
              <w:jc w:val="center"/>
              <w:rPr>
                <w:sz w:val="18"/>
                <w:szCs w:val="18"/>
              </w:rPr>
            </w:pPr>
            <w:r w:rsidRPr="00520A07">
              <w:rPr>
                <w:sz w:val="18"/>
                <w:szCs w:val="18"/>
              </w:rPr>
              <w:t>407957.64</w:t>
            </w:r>
          </w:p>
          <w:p w:rsidR="00520A07" w:rsidRPr="00520A07" w:rsidRDefault="00520A07" w:rsidP="00520A07">
            <w:pPr>
              <w:ind w:left="0" w:firstLine="0"/>
              <w:jc w:val="center"/>
              <w:rPr>
                <w:sz w:val="18"/>
                <w:szCs w:val="18"/>
              </w:rPr>
            </w:pPr>
            <w:r w:rsidRPr="00520A07">
              <w:rPr>
                <w:sz w:val="18"/>
                <w:szCs w:val="18"/>
              </w:rPr>
              <w:t>407960.92</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407934.96</w:t>
            </w:r>
          </w:p>
          <w:p w:rsidR="00520A07" w:rsidRPr="00520A07" w:rsidRDefault="00520A07" w:rsidP="00520A07">
            <w:pPr>
              <w:ind w:left="0" w:firstLine="0"/>
              <w:jc w:val="center"/>
              <w:rPr>
                <w:sz w:val="18"/>
                <w:szCs w:val="18"/>
              </w:rPr>
            </w:pPr>
            <w:r w:rsidRPr="00520A07">
              <w:rPr>
                <w:sz w:val="18"/>
                <w:szCs w:val="18"/>
              </w:rPr>
              <w:t>407931.95</w:t>
            </w:r>
          </w:p>
          <w:p w:rsidR="00520A07" w:rsidRPr="00520A07" w:rsidRDefault="00520A07" w:rsidP="00520A07">
            <w:pPr>
              <w:ind w:left="0" w:firstLine="0"/>
              <w:jc w:val="center"/>
              <w:rPr>
                <w:sz w:val="18"/>
                <w:szCs w:val="18"/>
              </w:rPr>
            </w:pPr>
            <w:r w:rsidRPr="00520A07">
              <w:rPr>
                <w:sz w:val="18"/>
                <w:szCs w:val="18"/>
              </w:rPr>
              <w:t>407931.21</w:t>
            </w:r>
          </w:p>
          <w:p w:rsidR="00520A07" w:rsidRPr="00520A07" w:rsidRDefault="00520A07" w:rsidP="00520A07">
            <w:pPr>
              <w:ind w:left="0" w:firstLine="0"/>
              <w:jc w:val="center"/>
              <w:rPr>
                <w:sz w:val="18"/>
                <w:szCs w:val="18"/>
              </w:rPr>
            </w:pPr>
            <w:r w:rsidRPr="00520A07">
              <w:rPr>
                <w:sz w:val="18"/>
                <w:szCs w:val="18"/>
              </w:rPr>
              <w:t>407934.19</w:t>
            </w:r>
          </w:p>
          <w:p w:rsidR="00520A07" w:rsidRPr="00520A07" w:rsidRDefault="00520A07" w:rsidP="00520A07">
            <w:pPr>
              <w:ind w:left="0" w:firstLine="0"/>
              <w:jc w:val="center"/>
              <w:rPr>
                <w:sz w:val="18"/>
                <w:szCs w:val="18"/>
              </w:rPr>
            </w:pPr>
            <w:r w:rsidRPr="00520A07">
              <w:rPr>
                <w:sz w:val="18"/>
                <w:szCs w:val="18"/>
              </w:rPr>
              <w:t>407934.96</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407915.65</w:t>
            </w:r>
          </w:p>
          <w:p w:rsidR="00520A07" w:rsidRPr="00520A07" w:rsidRDefault="00520A07" w:rsidP="00520A07">
            <w:pPr>
              <w:ind w:left="0" w:firstLine="0"/>
              <w:jc w:val="center"/>
              <w:rPr>
                <w:sz w:val="18"/>
                <w:szCs w:val="18"/>
              </w:rPr>
            </w:pPr>
            <w:r w:rsidRPr="00520A07">
              <w:rPr>
                <w:sz w:val="18"/>
                <w:szCs w:val="18"/>
              </w:rPr>
              <w:t>407915.00</w:t>
            </w:r>
          </w:p>
          <w:p w:rsidR="00520A07" w:rsidRPr="00520A07" w:rsidRDefault="00520A07" w:rsidP="00520A07">
            <w:pPr>
              <w:ind w:left="0" w:firstLine="0"/>
              <w:jc w:val="center"/>
              <w:rPr>
                <w:sz w:val="18"/>
                <w:szCs w:val="18"/>
              </w:rPr>
            </w:pPr>
            <w:r w:rsidRPr="00520A07">
              <w:rPr>
                <w:sz w:val="18"/>
                <w:szCs w:val="18"/>
              </w:rPr>
              <w:t>407914.23</w:t>
            </w:r>
          </w:p>
          <w:p w:rsidR="00520A07" w:rsidRPr="00520A07" w:rsidRDefault="00520A07" w:rsidP="00520A07">
            <w:pPr>
              <w:ind w:left="0" w:firstLine="0"/>
              <w:jc w:val="center"/>
              <w:rPr>
                <w:sz w:val="18"/>
                <w:szCs w:val="18"/>
              </w:rPr>
            </w:pPr>
            <w:r w:rsidRPr="00520A07">
              <w:rPr>
                <w:sz w:val="18"/>
                <w:szCs w:val="18"/>
              </w:rPr>
              <w:t>407914.88</w:t>
            </w:r>
          </w:p>
          <w:p w:rsidR="00520A07" w:rsidRPr="00520A07" w:rsidRDefault="00520A07" w:rsidP="00520A07">
            <w:pPr>
              <w:ind w:left="0" w:firstLine="0"/>
              <w:jc w:val="center"/>
              <w:rPr>
                <w:sz w:val="18"/>
                <w:szCs w:val="18"/>
              </w:rPr>
            </w:pPr>
            <w:r w:rsidRPr="00520A07">
              <w:rPr>
                <w:sz w:val="18"/>
                <w:szCs w:val="18"/>
              </w:rPr>
              <w:t>407915.65</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407827.22</w:t>
            </w:r>
          </w:p>
          <w:p w:rsidR="00520A07" w:rsidRPr="00520A07" w:rsidRDefault="00520A07" w:rsidP="00520A07">
            <w:pPr>
              <w:ind w:left="0" w:firstLine="0"/>
              <w:jc w:val="center"/>
              <w:rPr>
                <w:sz w:val="18"/>
                <w:szCs w:val="18"/>
              </w:rPr>
            </w:pPr>
            <w:r w:rsidRPr="00520A07">
              <w:rPr>
                <w:sz w:val="18"/>
                <w:szCs w:val="18"/>
              </w:rPr>
              <w:t>407826.57</w:t>
            </w:r>
          </w:p>
          <w:p w:rsidR="00520A07" w:rsidRPr="00520A07" w:rsidRDefault="00520A07" w:rsidP="00520A07">
            <w:pPr>
              <w:ind w:left="0" w:firstLine="0"/>
              <w:jc w:val="center"/>
              <w:rPr>
                <w:sz w:val="18"/>
                <w:szCs w:val="18"/>
              </w:rPr>
            </w:pPr>
            <w:r w:rsidRPr="00520A07">
              <w:rPr>
                <w:sz w:val="18"/>
                <w:szCs w:val="18"/>
              </w:rPr>
              <w:t>407825.79</w:t>
            </w:r>
          </w:p>
          <w:p w:rsidR="00520A07" w:rsidRPr="00520A07" w:rsidRDefault="00520A07" w:rsidP="00520A07">
            <w:pPr>
              <w:ind w:left="0" w:firstLine="0"/>
              <w:jc w:val="center"/>
              <w:rPr>
                <w:sz w:val="18"/>
                <w:szCs w:val="18"/>
              </w:rPr>
            </w:pPr>
            <w:r w:rsidRPr="00520A07">
              <w:rPr>
                <w:sz w:val="18"/>
                <w:szCs w:val="18"/>
              </w:rPr>
              <w:t>407826.44</w:t>
            </w:r>
          </w:p>
          <w:p w:rsidR="00520A07" w:rsidRPr="00520A07" w:rsidRDefault="00520A07" w:rsidP="00520A07">
            <w:pPr>
              <w:ind w:left="0" w:firstLine="0"/>
              <w:jc w:val="center"/>
              <w:rPr>
                <w:sz w:val="18"/>
                <w:szCs w:val="18"/>
              </w:rPr>
            </w:pPr>
            <w:r w:rsidRPr="00520A07">
              <w:rPr>
                <w:sz w:val="18"/>
                <w:szCs w:val="18"/>
              </w:rPr>
              <w:t>407827.22</w:t>
            </w:r>
          </w:p>
          <w:p w:rsidR="00520A07" w:rsidRPr="00520A07" w:rsidRDefault="00520A07" w:rsidP="00520A07">
            <w:pPr>
              <w:ind w:left="0" w:firstLine="0"/>
              <w:jc w:val="left"/>
              <w:rPr>
                <w:sz w:val="18"/>
                <w:szCs w:val="18"/>
              </w:rPr>
            </w:pPr>
          </w:p>
          <w:p w:rsidR="00520A07" w:rsidRPr="00520A07" w:rsidRDefault="00520A07" w:rsidP="00520A07">
            <w:pPr>
              <w:ind w:left="0" w:firstLine="0"/>
              <w:jc w:val="center"/>
              <w:rPr>
                <w:sz w:val="18"/>
                <w:szCs w:val="18"/>
              </w:rPr>
            </w:pPr>
            <w:r w:rsidRPr="00520A07">
              <w:rPr>
                <w:sz w:val="18"/>
                <w:szCs w:val="18"/>
              </w:rPr>
              <w:t>407759.49</w:t>
            </w:r>
          </w:p>
          <w:p w:rsidR="00520A07" w:rsidRPr="00520A07" w:rsidRDefault="00520A07" w:rsidP="00520A07">
            <w:pPr>
              <w:ind w:left="0" w:firstLine="0"/>
              <w:jc w:val="center"/>
              <w:rPr>
                <w:sz w:val="18"/>
                <w:szCs w:val="18"/>
              </w:rPr>
            </w:pPr>
            <w:r w:rsidRPr="00520A07">
              <w:rPr>
                <w:sz w:val="18"/>
                <w:szCs w:val="18"/>
              </w:rPr>
              <w:lastRenderedPageBreak/>
              <w:t>407758.84</w:t>
            </w:r>
          </w:p>
          <w:p w:rsidR="00520A07" w:rsidRPr="00520A07" w:rsidRDefault="00520A07" w:rsidP="00520A07">
            <w:pPr>
              <w:ind w:left="0" w:firstLine="0"/>
              <w:jc w:val="center"/>
              <w:rPr>
                <w:sz w:val="18"/>
                <w:szCs w:val="18"/>
              </w:rPr>
            </w:pPr>
            <w:r w:rsidRPr="00520A07">
              <w:rPr>
                <w:sz w:val="18"/>
                <w:szCs w:val="18"/>
              </w:rPr>
              <w:t>407758.06</w:t>
            </w:r>
          </w:p>
          <w:p w:rsidR="00520A07" w:rsidRPr="00520A07" w:rsidRDefault="00520A07" w:rsidP="00520A07">
            <w:pPr>
              <w:ind w:left="0" w:firstLine="0"/>
              <w:jc w:val="center"/>
              <w:rPr>
                <w:sz w:val="18"/>
                <w:szCs w:val="18"/>
              </w:rPr>
            </w:pPr>
            <w:r w:rsidRPr="00520A07">
              <w:rPr>
                <w:sz w:val="18"/>
                <w:szCs w:val="18"/>
              </w:rPr>
              <w:t>407758.71</w:t>
            </w:r>
          </w:p>
          <w:p w:rsidR="00520A07" w:rsidRPr="00520A07" w:rsidRDefault="00520A07" w:rsidP="00520A07">
            <w:pPr>
              <w:ind w:left="0" w:firstLine="0"/>
              <w:jc w:val="center"/>
              <w:rPr>
                <w:sz w:val="18"/>
                <w:szCs w:val="18"/>
              </w:rPr>
            </w:pPr>
            <w:r w:rsidRPr="00520A07">
              <w:rPr>
                <w:sz w:val="18"/>
                <w:szCs w:val="18"/>
              </w:rPr>
              <w:t>407759.49</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407729.22</w:t>
            </w:r>
          </w:p>
          <w:p w:rsidR="00520A07" w:rsidRPr="00520A07" w:rsidRDefault="00520A07" w:rsidP="00520A07">
            <w:pPr>
              <w:ind w:left="0" w:firstLine="0"/>
              <w:jc w:val="center"/>
              <w:rPr>
                <w:sz w:val="18"/>
                <w:szCs w:val="18"/>
              </w:rPr>
            </w:pPr>
            <w:r w:rsidRPr="00520A07">
              <w:rPr>
                <w:sz w:val="18"/>
                <w:szCs w:val="18"/>
              </w:rPr>
              <w:t>407728.57</w:t>
            </w:r>
          </w:p>
        </w:tc>
        <w:tc>
          <w:tcPr>
            <w:tcW w:w="1224" w:type="dxa"/>
            <w:shd w:val="clear" w:color="auto" w:fill="auto"/>
          </w:tcPr>
          <w:p w:rsidR="00520A07" w:rsidRPr="00520A07" w:rsidRDefault="00520A07" w:rsidP="00520A07">
            <w:pPr>
              <w:ind w:left="0" w:firstLine="0"/>
              <w:jc w:val="center"/>
              <w:rPr>
                <w:sz w:val="18"/>
                <w:szCs w:val="18"/>
              </w:rPr>
            </w:pPr>
            <w:r w:rsidRPr="00520A07">
              <w:rPr>
                <w:sz w:val="18"/>
                <w:szCs w:val="18"/>
              </w:rPr>
              <w:lastRenderedPageBreak/>
              <w:t>3342393.48</w:t>
            </w:r>
          </w:p>
          <w:p w:rsidR="00520A07" w:rsidRPr="00520A07" w:rsidRDefault="00520A07" w:rsidP="00520A07">
            <w:pPr>
              <w:ind w:left="0" w:firstLine="0"/>
              <w:jc w:val="center"/>
              <w:rPr>
                <w:sz w:val="18"/>
                <w:szCs w:val="18"/>
              </w:rPr>
            </w:pPr>
            <w:r w:rsidRPr="00520A07">
              <w:rPr>
                <w:sz w:val="18"/>
                <w:szCs w:val="18"/>
              </w:rPr>
              <w:t>3342394.25</w:t>
            </w:r>
          </w:p>
          <w:p w:rsidR="00520A07" w:rsidRPr="00520A07" w:rsidRDefault="00520A07" w:rsidP="00520A07">
            <w:pPr>
              <w:ind w:left="0" w:firstLine="0"/>
              <w:jc w:val="center"/>
              <w:rPr>
                <w:sz w:val="18"/>
                <w:szCs w:val="18"/>
              </w:rPr>
            </w:pPr>
            <w:r w:rsidRPr="00520A07">
              <w:rPr>
                <w:sz w:val="18"/>
                <w:szCs w:val="18"/>
              </w:rPr>
              <w:t>3342391.40</w:t>
            </w:r>
          </w:p>
          <w:p w:rsidR="00520A07" w:rsidRPr="00520A07" w:rsidRDefault="00520A07" w:rsidP="00520A07">
            <w:pPr>
              <w:ind w:left="0" w:firstLine="0"/>
              <w:jc w:val="center"/>
              <w:rPr>
                <w:sz w:val="18"/>
                <w:szCs w:val="18"/>
              </w:rPr>
            </w:pPr>
            <w:r w:rsidRPr="00520A07">
              <w:rPr>
                <w:sz w:val="18"/>
                <w:szCs w:val="18"/>
              </w:rPr>
              <w:t>3342390.66</w:t>
            </w:r>
          </w:p>
          <w:p w:rsidR="00520A07" w:rsidRPr="00520A07" w:rsidRDefault="00520A07" w:rsidP="00520A07">
            <w:pPr>
              <w:ind w:left="0" w:firstLine="0"/>
              <w:jc w:val="center"/>
              <w:rPr>
                <w:sz w:val="18"/>
                <w:szCs w:val="18"/>
              </w:rPr>
            </w:pPr>
            <w:r w:rsidRPr="00520A07">
              <w:rPr>
                <w:sz w:val="18"/>
                <w:szCs w:val="18"/>
              </w:rPr>
              <w:t>3342393.48</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3342373.51</w:t>
            </w:r>
          </w:p>
          <w:p w:rsidR="00520A07" w:rsidRPr="00520A07" w:rsidRDefault="00520A07" w:rsidP="00520A07">
            <w:pPr>
              <w:ind w:left="0" w:firstLine="0"/>
              <w:jc w:val="center"/>
              <w:rPr>
                <w:sz w:val="18"/>
                <w:szCs w:val="18"/>
              </w:rPr>
            </w:pPr>
            <w:r w:rsidRPr="00520A07">
              <w:rPr>
                <w:sz w:val="18"/>
                <w:szCs w:val="18"/>
              </w:rPr>
              <w:t>3342374.30</w:t>
            </w:r>
          </w:p>
          <w:p w:rsidR="00520A07" w:rsidRPr="00520A07" w:rsidRDefault="00520A07" w:rsidP="00520A07">
            <w:pPr>
              <w:ind w:left="0" w:firstLine="0"/>
              <w:jc w:val="center"/>
              <w:rPr>
                <w:sz w:val="18"/>
                <w:szCs w:val="18"/>
              </w:rPr>
            </w:pPr>
            <w:r w:rsidRPr="00520A07">
              <w:rPr>
                <w:sz w:val="18"/>
                <w:szCs w:val="18"/>
              </w:rPr>
              <w:t>3342371.39</w:t>
            </w:r>
          </w:p>
          <w:p w:rsidR="00520A07" w:rsidRPr="00520A07" w:rsidRDefault="00520A07" w:rsidP="00520A07">
            <w:pPr>
              <w:ind w:left="0" w:firstLine="0"/>
              <w:jc w:val="center"/>
              <w:rPr>
                <w:sz w:val="18"/>
                <w:szCs w:val="18"/>
              </w:rPr>
            </w:pPr>
            <w:r w:rsidRPr="00520A07">
              <w:rPr>
                <w:sz w:val="18"/>
                <w:szCs w:val="18"/>
              </w:rPr>
              <w:t>3342370.62</w:t>
            </w:r>
          </w:p>
          <w:p w:rsidR="00520A07" w:rsidRPr="00520A07" w:rsidRDefault="00520A07" w:rsidP="00520A07">
            <w:pPr>
              <w:ind w:left="0" w:firstLine="0"/>
              <w:jc w:val="center"/>
              <w:rPr>
                <w:sz w:val="18"/>
                <w:szCs w:val="18"/>
              </w:rPr>
            </w:pPr>
            <w:r w:rsidRPr="00520A07">
              <w:rPr>
                <w:sz w:val="18"/>
                <w:szCs w:val="18"/>
              </w:rPr>
              <w:t>3342373.51</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3342362.66</w:t>
            </w:r>
          </w:p>
          <w:p w:rsidR="00520A07" w:rsidRPr="00520A07" w:rsidRDefault="00520A07" w:rsidP="00520A07">
            <w:pPr>
              <w:ind w:left="0" w:firstLine="0"/>
              <w:jc w:val="center"/>
              <w:rPr>
                <w:sz w:val="18"/>
                <w:szCs w:val="18"/>
              </w:rPr>
            </w:pPr>
            <w:r w:rsidRPr="00520A07">
              <w:rPr>
                <w:sz w:val="18"/>
                <w:szCs w:val="18"/>
              </w:rPr>
              <w:t>3342363.43</w:t>
            </w:r>
          </w:p>
          <w:p w:rsidR="00520A07" w:rsidRPr="00520A07" w:rsidRDefault="00520A07" w:rsidP="00520A07">
            <w:pPr>
              <w:ind w:left="0" w:firstLine="0"/>
              <w:jc w:val="center"/>
              <w:rPr>
                <w:sz w:val="18"/>
                <w:szCs w:val="18"/>
              </w:rPr>
            </w:pPr>
            <w:r w:rsidRPr="00520A07">
              <w:rPr>
                <w:sz w:val="18"/>
                <w:szCs w:val="18"/>
              </w:rPr>
              <w:t>3342360.76</w:t>
            </w:r>
          </w:p>
          <w:p w:rsidR="00520A07" w:rsidRPr="00520A07" w:rsidRDefault="00520A07" w:rsidP="00520A07">
            <w:pPr>
              <w:ind w:left="0" w:firstLine="0"/>
              <w:jc w:val="center"/>
              <w:rPr>
                <w:sz w:val="18"/>
                <w:szCs w:val="18"/>
              </w:rPr>
            </w:pPr>
            <w:r w:rsidRPr="00520A07">
              <w:rPr>
                <w:sz w:val="18"/>
                <w:szCs w:val="18"/>
              </w:rPr>
              <w:t>3342359.99</w:t>
            </w:r>
          </w:p>
          <w:p w:rsidR="00520A07" w:rsidRPr="00520A07" w:rsidRDefault="00520A07" w:rsidP="00520A07">
            <w:pPr>
              <w:ind w:left="0" w:firstLine="0"/>
              <w:jc w:val="center"/>
              <w:rPr>
                <w:sz w:val="18"/>
                <w:szCs w:val="18"/>
              </w:rPr>
            </w:pPr>
            <w:r w:rsidRPr="00520A07">
              <w:rPr>
                <w:sz w:val="18"/>
                <w:szCs w:val="18"/>
              </w:rPr>
              <w:t>3342362.66</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3342339.88</w:t>
            </w:r>
          </w:p>
          <w:p w:rsidR="00520A07" w:rsidRPr="00520A07" w:rsidRDefault="00520A07" w:rsidP="00520A07">
            <w:pPr>
              <w:ind w:left="0" w:firstLine="0"/>
              <w:jc w:val="center"/>
              <w:rPr>
                <w:sz w:val="18"/>
                <w:szCs w:val="18"/>
              </w:rPr>
            </w:pPr>
            <w:r w:rsidRPr="00520A07">
              <w:rPr>
                <w:sz w:val="18"/>
                <w:szCs w:val="18"/>
              </w:rPr>
              <w:t>3342343.35</w:t>
            </w:r>
          </w:p>
          <w:p w:rsidR="00520A07" w:rsidRPr="00520A07" w:rsidRDefault="00520A07" w:rsidP="00520A07">
            <w:pPr>
              <w:ind w:left="0" w:firstLine="0"/>
              <w:jc w:val="center"/>
              <w:rPr>
                <w:sz w:val="18"/>
                <w:szCs w:val="18"/>
              </w:rPr>
            </w:pPr>
            <w:r w:rsidRPr="00520A07">
              <w:rPr>
                <w:sz w:val="18"/>
                <w:szCs w:val="18"/>
              </w:rPr>
              <w:t>3342342.68</w:t>
            </w:r>
          </w:p>
          <w:p w:rsidR="00520A07" w:rsidRPr="00520A07" w:rsidRDefault="00520A07" w:rsidP="00520A07">
            <w:pPr>
              <w:ind w:left="0" w:firstLine="0"/>
              <w:jc w:val="center"/>
              <w:rPr>
                <w:sz w:val="18"/>
                <w:szCs w:val="18"/>
              </w:rPr>
            </w:pPr>
            <w:r w:rsidRPr="00520A07">
              <w:rPr>
                <w:sz w:val="18"/>
                <w:szCs w:val="18"/>
              </w:rPr>
              <w:t>3342339.23</w:t>
            </w:r>
          </w:p>
          <w:p w:rsidR="00520A07" w:rsidRPr="00520A07" w:rsidRDefault="00520A07" w:rsidP="00520A07">
            <w:pPr>
              <w:ind w:left="0" w:firstLine="0"/>
              <w:jc w:val="center"/>
              <w:rPr>
                <w:sz w:val="18"/>
                <w:szCs w:val="18"/>
              </w:rPr>
            </w:pPr>
            <w:r w:rsidRPr="00520A07">
              <w:rPr>
                <w:sz w:val="18"/>
                <w:szCs w:val="18"/>
              </w:rPr>
              <w:t>3342339.88</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3342323.12</w:t>
            </w:r>
          </w:p>
          <w:p w:rsidR="00520A07" w:rsidRPr="00520A07" w:rsidRDefault="00520A07" w:rsidP="00520A07">
            <w:pPr>
              <w:ind w:left="0" w:firstLine="0"/>
              <w:jc w:val="center"/>
              <w:rPr>
                <w:sz w:val="18"/>
                <w:szCs w:val="18"/>
              </w:rPr>
            </w:pPr>
            <w:r w:rsidRPr="00520A07">
              <w:rPr>
                <w:sz w:val="18"/>
                <w:szCs w:val="18"/>
              </w:rPr>
              <w:t>3342323.89</w:t>
            </w:r>
          </w:p>
          <w:p w:rsidR="00520A07" w:rsidRPr="00520A07" w:rsidRDefault="00520A07" w:rsidP="00520A07">
            <w:pPr>
              <w:ind w:left="0" w:firstLine="0"/>
              <w:jc w:val="center"/>
              <w:rPr>
                <w:sz w:val="18"/>
                <w:szCs w:val="18"/>
              </w:rPr>
            </w:pPr>
            <w:r w:rsidRPr="00520A07">
              <w:rPr>
                <w:sz w:val="18"/>
                <w:szCs w:val="18"/>
              </w:rPr>
              <w:t>3342323.24</w:t>
            </w:r>
          </w:p>
          <w:p w:rsidR="00520A07" w:rsidRPr="00520A07" w:rsidRDefault="00520A07" w:rsidP="00520A07">
            <w:pPr>
              <w:ind w:left="0" w:firstLine="0"/>
              <w:jc w:val="center"/>
              <w:rPr>
                <w:sz w:val="18"/>
                <w:szCs w:val="18"/>
              </w:rPr>
            </w:pPr>
            <w:r w:rsidRPr="00520A07">
              <w:rPr>
                <w:sz w:val="18"/>
                <w:szCs w:val="18"/>
              </w:rPr>
              <w:t>3342322.47</w:t>
            </w:r>
          </w:p>
          <w:p w:rsidR="00520A07" w:rsidRPr="00520A07" w:rsidRDefault="00520A07" w:rsidP="00520A07">
            <w:pPr>
              <w:ind w:left="0" w:firstLine="0"/>
              <w:jc w:val="center"/>
              <w:rPr>
                <w:sz w:val="18"/>
                <w:szCs w:val="18"/>
              </w:rPr>
            </w:pPr>
            <w:r w:rsidRPr="00520A07">
              <w:rPr>
                <w:sz w:val="18"/>
                <w:szCs w:val="18"/>
              </w:rPr>
              <w:t>3342323.12</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3342316.21</w:t>
            </w:r>
          </w:p>
          <w:p w:rsidR="00520A07" w:rsidRPr="00520A07" w:rsidRDefault="00520A07" w:rsidP="00520A07">
            <w:pPr>
              <w:ind w:left="0" w:firstLine="0"/>
              <w:jc w:val="center"/>
              <w:rPr>
                <w:sz w:val="18"/>
                <w:szCs w:val="18"/>
              </w:rPr>
            </w:pPr>
            <w:r w:rsidRPr="00520A07">
              <w:rPr>
                <w:sz w:val="18"/>
                <w:szCs w:val="18"/>
              </w:rPr>
              <w:t>3342316.98</w:t>
            </w:r>
          </w:p>
          <w:p w:rsidR="00520A07" w:rsidRPr="00520A07" w:rsidRDefault="00520A07" w:rsidP="00520A07">
            <w:pPr>
              <w:ind w:left="0" w:firstLine="0"/>
              <w:jc w:val="center"/>
              <w:rPr>
                <w:sz w:val="18"/>
                <w:szCs w:val="18"/>
              </w:rPr>
            </w:pPr>
            <w:r w:rsidRPr="00520A07">
              <w:rPr>
                <w:sz w:val="18"/>
                <w:szCs w:val="18"/>
              </w:rPr>
              <w:t>3342316.33</w:t>
            </w:r>
          </w:p>
          <w:p w:rsidR="00520A07" w:rsidRPr="00520A07" w:rsidRDefault="00520A07" w:rsidP="00520A07">
            <w:pPr>
              <w:ind w:left="0" w:firstLine="0"/>
              <w:jc w:val="center"/>
              <w:rPr>
                <w:sz w:val="18"/>
                <w:szCs w:val="18"/>
              </w:rPr>
            </w:pPr>
            <w:r w:rsidRPr="00520A07">
              <w:rPr>
                <w:sz w:val="18"/>
                <w:szCs w:val="18"/>
              </w:rPr>
              <w:t>3342315.56</w:t>
            </w:r>
          </w:p>
          <w:p w:rsidR="00520A07" w:rsidRPr="00520A07" w:rsidRDefault="00520A07" w:rsidP="00520A07">
            <w:pPr>
              <w:ind w:left="0" w:firstLine="0"/>
              <w:jc w:val="center"/>
              <w:rPr>
                <w:sz w:val="18"/>
                <w:szCs w:val="18"/>
              </w:rPr>
            </w:pPr>
            <w:r w:rsidRPr="00520A07">
              <w:rPr>
                <w:sz w:val="18"/>
                <w:szCs w:val="18"/>
              </w:rPr>
              <w:t>3342316.21</w:t>
            </w:r>
          </w:p>
          <w:p w:rsidR="00520A07" w:rsidRPr="00520A07" w:rsidRDefault="00520A07" w:rsidP="00520A07">
            <w:pPr>
              <w:ind w:left="0" w:firstLine="0"/>
              <w:jc w:val="left"/>
              <w:rPr>
                <w:sz w:val="18"/>
                <w:szCs w:val="18"/>
              </w:rPr>
            </w:pPr>
          </w:p>
          <w:p w:rsidR="00520A07" w:rsidRPr="00520A07" w:rsidRDefault="00520A07" w:rsidP="00520A07">
            <w:pPr>
              <w:ind w:left="0" w:firstLine="0"/>
              <w:jc w:val="center"/>
              <w:rPr>
                <w:sz w:val="18"/>
                <w:szCs w:val="18"/>
              </w:rPr>
            </w:pPr>
            <w:r w:rsidRPr="00520A07">
              <w:rPr>
                <w:sz w:val="18"/>
                <w:szCs w:val="18"/>
              </w:rPr>
              <w:t>3342318.46</w:t>
            </w:r>
          </w:p>
          <w:p w:rsidR="00520A07" w:rsidRPr="00520A07" w:rsidRDefault="00520A07" w:rsidP="00520A07">
            <w:pPr>
              <w:ind w:left="0" w:firstLine="0"/>
              <w:jc w:val="center"/>
              <w:rPr>
                <w:sz w:val="18"/>
                <w:szCs w:val="18"/>
              </w:rPr>
            </w:pPr>
            <w:r w:rsidRPr="00520A07">
              <w:rPr>
                <w:sz w:val="18"/>
                <w:szCs w:val="18"/>
              </w:rPr>
              <w:lastRenderedPageBreak/>
              <w:t>3342319.23</w:t>
            </w:r>
          </w:p>
          <w:p w:rsidR="00520A07" w:rsidRPr="00520A07" w:rsidRDefault="00520A07" w:rsidP="00520A07">
            <w:pPr>
              <w:ind w:left="0" w:firstLine="0"/>
              <w:jc w:val="center"/>
              <w:rPr>
                <w:sz w:val="18"/>
                <w:szCs w:val="18"/>
              </w:rPr>
            </w:pPr>
            <w:r w:rsidRPr="00520A07">
              <w:rPr>
                <w:sz w:val="18"/>
                <w:szCs w:val="18"/>
              </w:rPr>
              <w:t>3342318.57</w:t>
            </w:r>
          </w:p>
          <w:p w:rsidR="00520A07" w:rsidRPr="00520A07" w:rsidRDefault="00520A07" w:rsidP="00520A07">
            <w:pPr>
              <w:ind w:left="0" w:firstLine="0"/>
              <w:jc w:val="center"/>
              <w:rPr>
                <w:sz w:val="18"/>
                <w:szCs w:val="18"/>
              </w:rPr>
            </w:pPr>
            <w:r w:rsidRPr="00520A07">
              <w:rPr>
                <w:sz w:val="18"/>
                <w:szCs w:val="18"/>
              </w:rPr>
              <w:t>3342317.80</w:t>
            </w:r>
          </w:p>
          <w:p w:rsidR="00520A07" w:rsidRPr="00520A07" w:rsidRDefault="00520A07" w:rsidP="00520A07">
            <w:pPr>
              <w:ind w:left="0" w:firstLine="0"/>
              <w:jc w:val="center"/>
              <w:rPr>
                <w:sz w:val="18"/>
                <w:szCs w:val="18"/>
              </w:rPr>
            </w:pPr>
            <w:r w:rsidRPr="00520A07">
              <w:rPr>
                <w:sz w:val="18"/>
                <w:szCs w:val="18"/>
              </w:rPr>
              <w:t>3342318.46</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3342291.53</w:t>
            </w:r>
          </w:p>
          <w:p w:rsidR="00520A07" w:rsidRPr="00520A07" w:rsidRDefault="00520A07" w:rsidP="00520A07">
            <w:pPr>
              <w:ind w:left="0" w:firstLine="0"/>
              <w:jc w:val="center"/>
              <w:rPr>
                <w:sz w:val="18"/>
                <w:szCs w:val="18"/>
              </w:rPr>
            </w:pPr>
            <w:r w:rsidRPr="00520A07">
              <w:rPr>
                <w:sz w:val="18"/>
                <w:szCs w:val="18"/>
              </w:rPr>
              <w:t>3342292.30</w:t>
            </w:r>
          </w:p>
        </w:tc>
        <w:tc>
          <w:tcPr>
            <w:tcW w:w="1496" w:type="dxa"/>
            <w:shd w:val="clear" w:color="auto" w:fill="auto"/>
          </w:tcPr>
          <w:p w:rsidR="00520A07" w:rsidRPr="00520A07" w:rsidRDefault="00520A07" w:rsidP="00520A07">
            <w:pPr>
              <w:ind w:left="0" w:firstLine="0"/>
              <w:jc w:val="center"/>
              <w:rPr>
                <w:sz w:val="18"/>
                <w:szCs w:val="18"/>
              </w:rPr>
            </w:pPr>
            <w:r w:rsidRPr="00520A07">
              <w:rPr>
                <w:sz w:val="18"/>
                <w:szCs w:val="18"/>
              </w:rPr>
              <w:lastRenderedPageBreak/>
              <w:t>31</w:t>
            </w:r>
          </w:p>
          <w:p w:rsidR="00520A07" w:rsidRPr="00520A07" w:rsidRDefault="00520A07" w:rsidP="00520A07">
            <w:pPr>
              <w:ind w:left="0" w:firstLine="0"/>
              <w:jc w:val="center"/>
              <w:rPr>
                <w:sz w:val="18"/>
                <w:szCs w:val="18"/>
              </w:rPr>
            </w:pPr>
            <w:r w:rsidRPr="00520A07">
              <w:rPr>
                <w:sz w:val="18"/>
                <w:szCs w:val="18"/>
              </w:rPr>
              <w:t>32</w:t>
            </w:r>
          </w:p>
          <w:p w:rsidR="00520A07" w:rsidRPr="00520A07" w:rsidRDefault="00520A07" w:rsidP="00520A07">
            <w:pPr>
              <w:ind w:left="0" w:firstLine="0"/>
              <w:jc w:val="center"/>
              <w:rPr>
                <w:sz w:val="18"/>
                <w:szCs w:val="18"/>
              </w:rPr>
            </w:pPr>
            <w:r w:rsidRPr="00520A07">
              <w:rPr>
                <w:sz w:val="18"/>
                <w:szCs w:val="18"/>
              </w:rPr>
              <w:t>29</w:t>
            </w:r>
          </w:p>
          <w:p w:rsidR="00520A07" w:rsidRPr="00520A07" w:rsidRDefault="00520A07" w:rsidP="00520A07">
            <w:pPr>
              <w:ind w:left="0" w:firstLine="0"/>
              <w:jc w:val="left"/>
              <w:rPr>
                <w:sz w:val="18"/>
                <w:szCs w:val="18"/>
              </w:rPr>
            </w:pPr>
          </w:p>
          <w:p w:rsidR="00520A07" w:rsidRPr="00520A07" w:rsidRDefault="00520A07" w:rsidP="00520A07">
            <w:pPr>
              <w:ind w:left="0" w:firstLine="0"/>
              <w:jc w:val="center"/>
              <w:rPr>
                <w:sz w:val="18"/>
                <w:szCs w:val="18"/>
              </w:rPr>
            </w:pPr>
            <w:r w:rsidRPr="00520A07">
              <w:rPr>
                <w:sz w:val="18"/>
                <w:szCs w:val="18"/>
              </w:rPr>
              <w:t>33</w:t>
            </w:r>
          </w:p>
          <w:p w:rsidR="00520A07" w:rsidRPr="00520A07" w:rsidRDefault="00520A07" w:rsidP="00520A07">
            <w:pPr>
              <w:ind w:left="0" w:firstLine="0"/>
              <w:jc w:val="center"/>
              <w:rPr>
                <w:sz w:val="18"/>
                <w:szCs w:val="18"/>
              </w:rPr>
            </w:pPr>
            <w:r w:rsidRPr="00520A07">
              <w:rPr>
                <w:sz w:val="18"/>
                <w:szCs w:val="18"/>
              </w:rPr>
              <w:t>34</w:t>
            </w:r>
          </w:p>
          <w:p w:rsidR="00520A07" w:rsidRPr="00520A07" w:rsidRDefault="00520A07" w:rsidP="00520A07">
            <w:pPr>
              <w:ind w:left="0" w:firstLine="0"/>
              <w:jc w:val="center"/>
              <w:rPr>
                <w:sz w:val="18"/>
                <w:szCs w:val="18"/>
              </w:rPr>
            </w:pPr>
            <w:r w:rsidRPr="00520A07">
              <w:rPr>
                <w:sz w:val="18"/>
                <w:szCs w:val="18"/>
              </w:rPr>
              <w:t>35</w:t>
            </w:r>
          </w:p>
          <w:p w:rsidR="00520A07" w:rsidRPr="00520A07" w:rsidRDefault="00520A07" w:rsidP="00520A07">
            <w:pPr>
              <w:ind w:left="0" w:firstLine="0"/>
              <w:jc w:val="center"/>
              <w:rPr>
                <w:sz w:val="18"/>
                <w:szCs w:val="18"/>
              </w:rPr>
            </w:pPr>
            <w:r w:rsidRPr="00520A07">
              <w:rPr>
                <w:sz w:val="18"/>
                <w:szCs w:val="18"/>
              </w:rPr>
              <w:t>36</w:t>
            </w:r>
          </w:p>
          <w:p w:rsidR="00520A07" w:rsidRPr="00520A07" w:rsidRDefault="00520A07" w:rsidP="00520A07">
            <w:pPr>
              <w:ind w:left="0" w:firstLine="0"/>
              <w:jc w:val="center"/>
              <w:rPr>
                <w:sz w:val="18"/>
                <w:szCs w:val="18"/>
              </w:rPr>
            </w:pPr>
            <w:r w:rsidRPr="00520A07">
              <w:rPr>
                <w:sz w:val="18"/>
                <w:szCs w:val="18"/>
              </w:rPr>
              <w:t>33</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37</w:t>
            </w:r>
          </w:p>
          <w:p w:rsidR="00520A07" w:rsidRPr="00520A07" w:rsidRDefault="00520A07" w:rsidP="00520A07">
            <w:pPr>
              <w:ind w:left="0" w:firstLine="0"/>
              <w:jc w:val="center"/>
              <w:rPr>
                <w:sz w:val="18"/>
                <w:szCs w:val="18"/>
              </w:rPr>
            </w:pPr>
            <w:r w:rsidRPr="00520A07">
              <w:rPr>
                <w:sz w:val="18"/>
                <w:szCs w:val="18"/>
              </w:rPr>
              <w:t>38</w:t>
            </w:r>
          </w:p>
          <w:p w:rsidR="00520A07" w:rsidRPr="00520A07" w:rsidRDefault="00520A07" w:rsidP="00520A07">
            <w:pPr>
              <w:ind w:left="0" w:firstLine="0"/>
              <w:jc w:val="center"/>
              <w:rPr>
                <w:sz w:val="18"/>
                <w:szCs w:val="18"/>
              </w:rPr>
            </w:pPr>
            <w:r w:rsidRPr="00520A07">
              <w:rPr>
                <w:sz w:val="18"/>
                <w:szCs w:val="18"/>
              </w:rPr>
              <w:t>39</w:t>
            </w:r>
          </w:p>
          <w:p w:rsidR="00520A07" w:rsidRPr="00520A07" w:rsidRDefault="00520A07" w:rsidP="00520A07">
            <w:pPr>
              <w:ind w:left="0" w:firstLine="0"/>
              <w:jc w:val="center"/>
              <w:rPr>
                <w:sz w:val="18"/>
                <w:szCs w:val="18"/>
              </w:rPr>
            </w:pPr>
            <w:r w:rsidRPr="00520A07">
              <w:rPr>
                <w:sz w:val="18"/>
                <w:szCs w:val="18"/>
              </w:rPr>
              <w:t>40</w:t>
            </w:r>
          </w:p>
          <w:p w:rsidR="00520A07" w:rsidRPr="00520A07" w:rsidRDefault="00520A07" w:rsidP="00520A07">
            <w:pPr>
              <w:ind w:left="0" w:firstLine="0"/>
              <w:jc w:val="center"/>
              <w:rPr>
                <w:sz w:val="18"/>
                <w:szCs w:val="18"/>
              </w:rPr>
            </w:pPr>
            <w:r w:rsidRPr="00520A07">
              <w:rPr>
                <w:sz w:val="18"/>
                <w:szCs w:val="18"/>
              </w:rPr>
              <w:t>37</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41</w:t>
            </w:r>
          </w:p>
          <w:p w:rsidR="00520A07" w:rsidRPr="00520A07" w:rsidRDefault="00520A07" w:rsidP="00520A07">
            <w:pPr>
              <w:ind w:left="0" w:firstLine="0"/>
              <w:jc w:val="center"/>
              <w:rPr>
                <w:sz w:val="18"/>
                <w:szCs w:val="18"/>
              </w:rPr>
            </w:pPr>
            <w:r w:rsidRPr="00520A07">
              <w:rPr>
                <w:sz w:val="18"/>
                <w:szCs w:val="18"/>
              </w:rPr>
              <w:t>42</w:t>
            </w:r>
          </w:p>
          <w:p w:rsidR="00520A07" w:rsidRPr="00520A07" w:rsidRDefault="00520A07" w:rsidP="00520A07">
            <w:pPr>
              <w:ind w:left="0" w:firstLine="0"/>
              <w:jc w:val="center"/>
              <w:rPr>
                <w:sz w:val="18"/>
                <w:szCs w:val="18"/>
              </w:rPr>
            </w:pPr>
            <w:r w:rsidRPr="00520A07">
              <w:rPr>
                <w:sz w:val="18"/>
                <w:szCs w:val="18"/>
              </w:rPr>
              <w:t>43</w:t>
            </w:r>
          </w:p>
          <w:p w:rsidR="00520A07" w:rsidRPr="00520A07" w:rsidRDefault="00520A07" w:rsidP="00520A07">
            <w:pPr>
              <w:ind w:left="0" w:firstLine="0"/>
              <w:jc w:val="center"/>
              <w:rPr>
                <w:sz w:val="18"/>
                <w:szCs w:val="18"/>
              </w:rPr>
            </w:pPr>
            <w:r w:rsidRPr="00520A07">
              <w:rPr>
                <w:sz w:val="18"/>
                <w:szCs w:val="18"/>
              </w:rPr>
              <w:t>44</w:t>
            </w:r>
          </w:p>
          <w:p w:rsidR="00520A07" w:rsidRPr="00520A07" w:rsidRDefault="00520A07" w:rsidP="00520A07">
            <w:pPr>
              <w:ind w:left="0" w:firstLine="0"/>
              <w:jc w:val="center"/>
              <w:rPr>
                <w:sz w:val="18"/>
                <w:szCs w:val="18"/>
              </w:rPr>
            </w:pPr>
            <w:r w:rsidRPr="00520A07">
              <w:rPr>
                <w:sz w:val="18"/>
                <w:szCs w:val="18"/>
              </w:rPr>
              <w:t>45</w:t>
            </w:r>
          </w:p>
          <w:p w:rsidR="00520A07" w:rsidRPr="00520A07" w:rsidRDefault="00520A07" w:rsidP="00520A07">
            <w:pPr>
              <w:ind w:left="0" w:firstLine="0"/>
              <w:jc w:val="center"/>
              <w:rPr>
                <w:sz w:val="18"/>
                <w:szCs w:val="18"/>
              </w:rPr>
            </w:pPr>
            <w:r w:rsidRPr="00520A07">
              <w:rPr>
                <w:sz w:val="18"/>
                <w:szCs w:val="18"/>
              </w:rPr>
              <w:t>46</w:t>
            </w:r>
          </w:p>
          <w:p w:rsidR="00520A07" w:rsidRPr="00520A07" w:rsidRDefault="00520A07" w:rsidP="00520A07">
            <w:pPr>
              <w:ind w:left="0" w:firstLine="0"/>
              <w:jc w:val="center"/>
              <w:rPr>
                <w:sz w:val="18"/>
                <w:szCs w:val="18"/>
              </w:rPr>
            </w:pPr>
            <w:r w:rsidRPr="00520A07">
              <w:rPr>
                <w:sz w:val="18"/>
                <w:szCs w:val="18"/>
              </w:rPr>
              <w:t>41</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47</w:t>
            </w:r>
          </w:p>
          <w:p w:rsidR="00520A07" w:rsidRPr="00520A07" w:rsidRDefault="00520A07" w:rsidP="00520A07">
            <w:pPr>
              <w:ind w:left="0" w:firstLine="0"/>
              <w:jc w:val="center"/>
              <w:rPr>
                <w:sz w:val="18"/>
                <w:szCs w:val="18"/>
              </w:rPr>
            </w:pPr>
            <w:r w:rsidRPr="00520A07">
              <w:rPr>
                <w:sz w:val="18"/>
                <w:szCs w:val="18"/>
              </w:rPr>
              <w:t>48</w:t>
            </w:r>
          </w:p>
          <w:p w:rsidR="00520A07" w:rsidRPr="00520A07" w:rsidRDefault="00520A07" w:rsidP="00520A07">
            <w:pPr>
              <w:ind w:left="0" w:firstLine="0"/>
              <w:jc w:val="center"/>
              <w:rPr>
                <w:sz w:val="18"/>
                <w:szCs w:val="18"/>
              </w:rPr>
            </w:pPr>
            <w:r w:rsidRPr="00520A07">
              <w:rPr>
                <w:sz w:val="18"/>
                <w:szCs w:val="18"/>
              </w:rPr>
              <w:t>49</w:t>
            </w:r>
          </w:p>
          <w:p w:rsidR="00520A07" w:rsidRPr="00520A07" w:rsidRDefault="00520A07" w:rsidP="00520A07">
            <w:pPr>
              <w:ind w:left="0" w:firstLine="0"/>
              <w:jc w:val="center"/>
              <w:rPr>
                <w:sz w:val="18"/>
                <w:szCs w:val="18"/>
              </w:rPr>
            </w:pPr>
            <w:r w:rsidRPr="00520A07">
              <w:rPr>
                <w:sz w:val="18"/>
                <w:szCs w:val="18"/>
              </w:rPr>
              <w:t>50</w:t>
            </w:r>
          </w:p>
          <w:p w:rsidR="00520A07" w:rsidRPr="00520A07" w:rsidRDefault="00520A07" w:rsidP="00520A07">
            <w:pPr>
              <w:ind w:left="0" w:firstLine="0"/>
              <w:jc w:val="center"/>
              <w:rPr>
                <w:sz w:val="18"/>
                <w:szCs w:val="18"/>
              </w:rPr>
            </w:pPr>
            <w:r w:rsidRPr="00520A07">
              <w:rPr>
                <w:sz w:val="18"/>
                <w:szCs w:val="18"/>
              </w:rPr>
              <w:t>51</w:t>
            </w:r>
          </w:p>
          <w:p w:rsidR="00520A07" w:rsidRPr="00520A07" w:rsidRDefault="00520A07" w:rsidP="00520A07">
            <w:pPr>
              <w:ind w:left="0" w:firstLine="0"/>
              <w:jc w:val="center"/>
              <w:rPr>
                <w:sz w:val="18"/>
                <w:szCs w:val="18"/>
              </w:rPr>
            </w:pPr>
            <w:r w:rsidRPr="00520A07">
              <w:rPr>
                <w:sz w:val="18"/>
                <w:szCs w:val="18"/>
              </w:rPr>
              <w:t>52</w:t>
            </w:r>
          </w:p>
          <w:p w:rsidR="00520A07" w:rsidRPr="00520A07" w:rsidRDefault="00520A07" w:rsidP="00520A07">
            <w:pPr>
              <w:ind w:left="0" w:firstLine="0"/>
              <w:jc w:val="center"/>
              <w:rPr>
                <w:sz w:val="18"/>
                <w:szCs w:val="18"/>
              </w:rPr>
            </w:pPr>
            <w:r w:rsidRPr="00520A07">
              <w:rPr>
                <w:sz w:val="18"/>
                <w:szCs w:val="18"/>
              </w:rPr>
              <w:t>53</w:t>
            </w:r>
          </w:p>
          <w:p w:rsidR="00520A07" w:rsidRPr="00520A07" w:rsidRDefault="00520A07" w:rsidP="00520A07">
            <w:pPr>
              <w:ind w:left="0" w:firstLine="0"/>
              <w:jc w:val="center"/>
              <w:rPr>
                <w:sz w:val="18"/>
                <w:szCs w:val="18"/>
              </w:rPr>
            </w:pPr>
            <w:r w:rsidRPr="00520A07">
              <w:rPr>
                <w:sz w:val="18"/>
                <w:szCs w:val="18"/>
              </w:rPr>
              <w:t>47</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54</w:t>
            </w:r>
          </w:p>
          <w:p w:rsidR="00520A07" w:rsidRPr="00520A07" w:rsidRDefault="00520A07" w:rsidP="00520A07">
            <w:pPr>
              <w:ind w:left="0" w:firstLine="0"/>
              <w:jc w:val="center"/>
              <w:rPr>
                <w:sz w:val="18"/>
                <w:szCs w:val="18"/>
              </w:rPr>
            </w:pPr>
            <w:r w:rsidRPr="00520A07">
              <w:rPr>
                <w:sz w:val="18"/>
                <w:szCs w:val="18"/>
              </w:rPr>
              <w:t>55</w:t>
            </w:r>
          </w:p>
          <w:p w:rsidR="00520A07" w:rsidRPr="00520A07" w:rsidRDefault="00520A07" w:rsidP="00520A07">
            <w:pPr>
              <w:ind w:left="0" w:firstLine="0"/>
              <w:jc w:val="center"/>
              <w:rPr>
                <w:sz w:val="18"/>
                <w:szCs w:val="18"/>
              </w:rPr>
            </w:pPr>
            <w:r w:rsidRPr="00520A07">
              <w:rPr>
                <w:sz w:val="18"/>
                <w:szCs w:val="18"/>
              </w:rPr>
              <w:t>56</w:t>
            </w:r>
          </w:p>
          <w:p w:rsidR="00520A07" w:rsidRPr="00520A07" w:rsidRDefault="00520A07" w:rsidP="00520A07">
            <w:pPr>
              <w:ind w:left="0" w:firstLine="0"/>
              <w:jc w:val="center"/>
              <w:rPr>
                <w:sz w:val="18"/>
                <w:szCs w:val="18"/>
              </w:rPr>
            </w:pPr>
            <w:r w:rsidRPr="00520A07">
              <w:rPr>
                <w:sz w:val="18"/>
                <w:szCs w:val="18"/>
              </w:rPr>
              <w:t>57</w:t>
            </w:r>
          </w:p>
          <w:p w:rsidR="00520A07" w:rsidRPr="00520A07" w:rsidRDefault="00520A07" w:rsidP="00520A07">
            <w:pPr>
              <w:ind w:left="0" w:firstLine="0"/>
              <w:jc w:val="center"/>
              <w:rPr>
                <w:sz w:val="18"/>
                <w:szCs w:val="18"/>
              </w:rPr>
            </w:pPr>
            <w:r w:rsidRPr="00520A07">
              <w:rPr>
                <w:sz w:val="18"/>
                <w:szCs w:val="18"/>
              </w:rPr>
              <w:lastRenderedPageBreak/>
              <w:t>58</w:t>
            </w:r>
          </w:p>
          <w:p w:rsidR="00520A07" w:rsidRPr="00520A07" w:rsidRDefault="00520A07" w:rsidP="00520A07">
            <w:pPr>
              <w:ind w:left="0" w:firstLine="0"/>
              <w:jc w:val="center"/>
              <w:rPr>
                <w:sz w:val="18"/>
                <w:szCs w:val="18"/>
              </w:rPr>
            </w:pPr>
            <w:r w:rsidRPr="00520A07">
              <w:rPr>
                <w:sz w:val="18"/>
                <w:szCs w:val="18"/>
              </w:rPr>
              <w:t>59</w:t>
            </w:r>
          </w:p>
          <w:p w:rsidR="00520A07" w:rsidRPr="00520A07" w:rsidRDefault="00520A07" w:rsidP="00520A07">
            <w:pPr>
              <w:ind w:left="0" w:firstLine="0"/>
              <w:jc w:val="center"/>
              <w:rPr>
                <w:sz w:val="18"/>
                <w:szCs w:val="18"/>
              </w:rPr>
            </w:pPr>
            <w:r w:rsidRPr="00520A07">
              <w:rPr>
                <w:sz w:val="18"/>
                <w:szCs w:val="18"/>
              </w:rPr>
              <w:t>60</w:t>
            </w:r>
          </w:p>
          <w:p w:rsidR="00520A07" w:rsidRPr="00520A07" w:rsidRDefault="00520A07" w:rsidP="00520A07">
            <w:pPr>
              <w:ind w:left="0" w:firstLine="0"/>
              <w:jc w:val="center"/>
              <w:rPr>
                <w:sz w:val="18"/>
                <w:szCs w:val="18"/>
              </w:rPr>
            </w:pPr>
            <w:r w:rsidRPr="00520A07">
              <w:rPr>
                <w:sz w:val="18"/>
                <w:szCs w:val="18"/>
              </w:rPr>
              <w:t>54</w:t>
            </w:r>
          </w:p>
          <w:p w:rsidR="00520A07" w:rsidRPr="00520A07" w:rsidRDefault="00520A07" w:rsidP="00520A07">
            <w:pPr>
              <w:ind w:left="0" w:firstLine="0"/>
              <w:jc w:val="center"/>
              <w:rPr>
                <w:sz w:val="18"/>
                <w:szCs w:val="18"/>
              </w:rPr>
            </w:pPr>
          </w:p>
        </w:tc>
        <w:tc>
          <w:tcPr>
            <w:tcW w:w="2176" w:type="dxa"/>
            <w:shd w:val="clear" w:color="auto" w:fill="auto"/>
          </w:tcPr>
          <w:p w:rsidR="00520A07" w:rsidRPr="00520A07" w:rsidRDefault="00520A07" w:rsidP="00520A07">
            <w:pPr>
              <w:ind w:left="0" w:firstLine="0"/>
              <w:jc w:val="center"/>
              <w:rPr>
                <w:sz w:val="18"/>
                <w:szCs w:val="18"/>
              </w:rPr>
            </w:pPr>
            <w:r w:rsidRPr="00520A07">
              <w:rPr>
                <w:sz w:val="18"/>
                <w:szCs w:val="18"/>
              </w:rPr>
              <w:lastRenderedPageBreak/>
              <w:t>407727.79</w:t>
            </w:r>
          </w:p>
          <w:p w:rsidR="00520A07" w:rsidRPr="00520A07" w:rsidRDefault="00520A07" w:rsidP="00520A07">
            <w:pPr>
              <w:ind w:left="0" w:firstLine="0"/>
              <w:jc w:val="center"/>
              <w:rPr>
                <w:sz w:val="18"/>
                <w:szCs w:val="18"/>
              </w:rPr>
            </w:pPr>
            <w:r w:rsidRPr="00520A07">
              <w:rPr>
                <w:sz w:val="18"/>
                <w:szCs w:val="18"/>
              </w:rPr>
              <w:t>407728.44</w:t>
            </w:r>
          </w:p>
          <w:p w:rsidR="00520A07" w:rsidRPr="00520A07" w:rsidRDefault="00520A07" w:rsidP="00520A07">
            <w:pPr>
              <w:ind w:left="0" w:firstLine="0"/>
              <w:jc w:val="center"/>
              <w:rPr>
                <w:sz w:val="18"/>
                <w:szCs w:val="18"/>
              </w:rPr>
            </w:pPr>
            <w:r w:rsidRPr="00520A07">
              <w:rPr>
                <w:sz w:val="18"/>
                <w:szCs w:val="18"/>
              </w:rPr>
              <w:t>407729.22</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407704.44</w:t>
            </w:r>
          </w:p>
          <w:p w:rsidR="00520A07" w:rsidRPr="00520A07" w:rsidRDefault="00520A07" w:rsidP="00520A07">
            <w:pPr>
              <w:ind w:left="0" w:firstLine="0"/>
              <w:jc w:val="center"/>
              <w:rPr>
                <w:sz w:val="18"/>
                <w:szCs w:val="18"/>
              </w:rPr>
            </w:pPr>
            <w:r w:rsidRPr="00520A07">
              <w:rPr>
                <w:sz w:val="18"/>
                <w:szCs w:val="18"/>
              </w:rPr>
              <w:t>407703.75</w:t>
            </w:r>
          </w:p>
          <w:p w:rsidR="00520A07" w:rsidRPr="00520A07" w:rsidRDefault="00520A07" w:rsidP="00520A07">
            <w:pPr>
              <w:ind w:left="0" w:firstLine="0"/>
              <w:jc w:val="center"/>
              <w:rPr>
                <w:sz w:val="18"/>
                <w:szCs w:val="18"/>
              </w:rPr>
            </w:pPr>
            <w:r w:rsidRPr="00520A07">
              <w:rPr>
                <w:sz w:val="18"/>
                <w:szCs w:val="18"/>
              </w:rPr>
              <w:t>407700.73</w:t>
            </w:r>
          </w:p>
          <w:p w:rsidR="00520A07" w:rsidRPr="00520A07" w:rsidRDefault="00520A07" w:rsidP="00520A07">
            <w:pPr>
              <w:ind w:left="0" w:firstLine="0"/>
              <w:jc w:val="center"/>
              <w:rPr>
                <w:sz w:val="18"/>
                <w:szCs w:val="18"/>
              </w:rPr>
            </w:pPr>
            <w:r w:rsidRPr="00520A07">
              <w:rPr>
                <w:sz w:val="18"/>
                <w:szCs w:val="18"/>
              </w:rPr>
              <w:t>407701.38</w:t>
            </w:r>
          </w:p>
          <w:p w:rsidR="00520A07" w:rsidRPr="00520A07" w:rsidRDefault="00520A07" w:rsidP="00520A07">
            <w:pPr>
              <w:ind w:left="0" w:firstLine="0"/>
              <w:jc w:val="center"/>
              <w:rPr>
                <w:sz w:val="18"/>
                <w:szCs w:val="18"/>
              </w:rPr>
            </w:pPr>
            <w:r w:rsidRPr="00520A07">
              <w:rPr>
                <w:sz w:val="18"/>
                <w:szCs w:val="18"/>
              </w:rPr>
              <w:t>407704.44</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407967.10</w:t>
            </w:r>
          </w:p>
          <w:p w:rsidR="00520A07" w:rsidRPr="00520A07" w:rsidRDefault="00520A07" w:rsidP="00520A07">
            <w:pPr>
              <w:ind w:left="0" w:firstLine="0"/>
              <w:jc w:val="center"/>
              <w:rPr>
                <w:sz w:val="18"/>
                <w:szCs w:val="18"/>
              </w:rPr>
            </w:pPr>
            <w:r w:rsidRPr="00520A07">
              <w:rPr>
                <w:sz w:val="18"/>
                <w:szCs w:val="18"/>
              </w:rPr>
              <w:t>407964.83</w:t>
            </w:r>
          </w:p>
          <w:p w:rsidR="00520A07" w:rsidRPr="00520A07" w:rsidRDefault="00520A07" w:rsidP="00520A07">
            <w:pPr>
              <w:ind w:left="0" w:firstLine="0"/>
              <w:jc w:val="center"/>
              <w:rPr>
                <w:sz w:val="18"/>
                <w:szCs w:val="18"/>
              </w:rPr>
            </w:pPr>
            <w:r w:rsidRPr="00520A07">
              <w:rPr>
                <w:sz w:val="18"/>
                <w:szCs w:val="18"/>
              </w:rPr>
              <w:t>407962.51</w:t>
            </w:r>
          </w:p>
          <w:p w:rsidR="00520A07" w:rsidRPr="00520A07" w:rsidRDefault="00520A07" w:rsidP="00520A07">
            <w:pPr>
              <w:ind w:left="0" w:firstLine="0"/>
              <w:jc w:val="center"/>
              <w:rPr>
                <w:sz w:val="18"/>
                <w:szCs w:val="18"/>
              </w:rPr>
            </w:pPr>
            <w:r w:rsidRPr="00520A07">
              <w:rPr>
                <w:sz w:val="18"/>
                <w:szCs w:val="18"/>
              </w:rPr>
              <w:t>407964.79</w:t>
            </w:r>
          </w:p>
          <w:p w:rsidR="00520A07" w:rsidRPr="00520A07" w:rsidRDefault="00520A07" w:rsidP="00520A07">
            <w:pPr>
              <w:ind w:left="0" w:firstLine="0"/>
              <w:jc w:val="center"/>
              <w:rPr>
                <w:sz w:val="18"/>
                <w:szCs w:val="18"/>
              </w:rPr>
            </w:pPr>
            <w:r w:rsidRPr="00520A07">
              <w:rPr>
                <w:sz w:val="18"/>
                <w:szCs w:val="18"/>
              </w:rPr>
              <w:t>407967.10</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407888.97</w:t>
            </w:r>
          </w:p>
          <w:p w:rsidR="00520A07" w:rsidRPr="00520A07" w:rsidRDefault="00520A07" w:rsidP="00520A07">
            <w:pPr>
              <w:ind w:left="0" w:firstLine="0"/>
              <w:jc w:val="center"/>
              <w:rPr>
                <w:sz w:val="18"/>
                <w:szCs w:val="18"/>
              </w:rPr>
            </w:pPr>
            <w:r w:rsidRPr="00520A07">
              <w:rPr>
                <w:sz w:val="18"/>
                <w:szCs w:val="18"/>
              </w:rPr>
              <w:t>407886.78</w:t>
            </w:r>
          </w:p>
          <w:p w:rsidR="00520A07" w:rsidRPr="00520A07" w:rsidRDefault="00520A07" w:rsidP="00520A07">
            <w:pPr>
              <w:ind w:left="0" w:firstLine="0"/>
              <w:jc w:val="center"/>
              <w:rPr>
                <w:sz w:val="18"/>
                <w:szCs w:val="18"/>
              </w:rPr>
            </w:pPr>
            <w:r w:rsidRPr="00520A07">
              <w:rPr>
                <w:sz w:val="18"/>
                <w:szCs w:val="18"/>
              </w:rPr>
              <w:t>407883.44</w:t>
            </w:r>
          </w:p>
          <w:p w:rsidR="00520A07" w:rsidRPr="00520A07" w:rsidRDefault="00520A07" w:rsidP="00520A07">
            <w:pPr>
              <w:ind w:left="0" w:firstLine="0"/>
              <w:jc w:val="center"/>
              <w:rPr>
                <w:sz w:val="18"/>
                <w:szCs w:val="18"/>
              </w:rPr>
            </w:pPr>
            <w:r w:rsidRPr="00520A07">
              <w:rPr>
                <w:sz w:val="18"/>
                <w:szCs w:val="18"/>
              </w:rPr>
              <w:t>407883.96</w:t>
            </w:r>
          </w:p>
          <w:p w:rsidR="00520A07" w:rsidRPr="00520A07" w:rsidRDefault="00520A07" w:rsidP="00520A07">
            <w:pPr>
              <w:ind w:left="0" w:firstLine="0"/>
              <w:jc w:val="center"/>
              <w:rPr>
                <w:sz w:val="18"/>
                <w:szCs w:val="18"/>
              </w:rPr>
            </w:pPr>
            <w:r w:rsidRPr="00520A07">
              <w:rPr>
                <w:sz w:val="18"/>
                <w:szCs w:val="18"/>
              </w:rPr>
              <w:t>407886.46</w:t>
            </w:r>
          </w:p>
          <w:p w:rsidR="00520A07" w:rsidRPr="00520A07" w:rsidRDefault="00520A07" w:rsidP="00520A07">
            <w:pPr>
              <w:ind w:left="0" w:firstLine="0"/>
              <w:jc w:val="center"/>
              <w:rPr>
                <w:sz w:val="18"/>
                <w:szCs w:val="18"/>
              </w:rPr>
            </w:pPr>
            <w:r w:rsidRPr="00520A07">
              <w:rPr>
                <w:sz w:val="18"/>
                <w:szCs w:val="18"/>
              </w:rPr>
              <w:t>407888.12</w:t>
            </w:r>
          </w:p>
          <w:p w:rsidR="00520A07" w:rsidRPr="00520A07" w:rsidRDefault="00520A07" w:rsidP="00520A07">
            <w:pPr>
              <w:ind w:left="0" w:firstLine="0"/>
              <w:jc w:val="center"/>
              <w:rPr>
                <w:sz w:val="18"/>
                <w:szCs w:val="18"/>
              </w:rPr>
            </w:pPr>
            <w:r w:rsidRPr="00520A07">
              <w:rPr>
                <w:sz w:val="18"/>
                <w:szCs w:val="18"/>
              </w:rPr>
              <w:t>407888.97</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407861.44</w:t>
            </w:r>
          </w:p>
          <w:p w:rsidR="00520A07" w:rsidRPr="00520A07" w:rsidRDefault="00520A07" w:rsidP="00520A07">
            <w:pPr>
              <w:ind w:left="0" w:firstLine="0"/>
              <w:jc w:val="center"/>
              <w:rPr>
                <w:sz w:val="18"/>
                <w:szCs w:val="18"/>
              </w:rPr>
            </w:pPr>
            <w:r w:rsidRPr="00520A07">
              <w:rPr>
                <w:sz w:val="18"/>
                <w:szCs w:val="18"/>
              </w:rPr>
              <w:t>407861.34</w:t>
            </w:r>
          </w:p>
          <w:p w:rsidR="00520A07" w:rsidRPr="00520A07" w:rsidRDefault="00520A07" w:rsidP="00520A07">
            <w:pPr>
              <w:ind w:left="0" w:firstLine="0"/>
              <w:jc w:val="center"/>
              <w:rPr>
                <w:sz w:val="18"/>
                <w:szCs w:val="18"/>
              </w:rPr>
            </w:pPr>
            <w:r w:rsidRPr="00520A07">
              <w:rPr>
                <w:sz w:val="18"/>
                <w:szCs w:val="18"/>
              </w:rPr>
              <w:t>407857.52</w:t>
            </w:r>
          </w:p>
          <w:p w:rsidR="00520A07" w:rsidRPr="00520A07" w:rsidRDefault="00520A07" w:rsidP="00520A07">
            <w:pPr>
              <w:ind w:left="0" w:firstLine="0"/>
              <w:jc w:val="center"/>
              <w:rPr>
                <w:sz w:val="18"/>
                <w:szCs w:val="18"/>
              </w:rPr>
            </w:pPr>
            <w:r w:rsidRPr="00520A07">
              <w:rPr>
                <w:sz w:val="18"/>
                <w:szCs w:val="18"/>
              </w:rPr>
              <w:t>407857.22</w:t>
            </w:r>
          </w:p>
          <w:p w:rsidR="00520A07" w:rsidRPr="00520A07" w:rsidRDefault="00520A07" w:rsidP="00520A07">
            <w:pPr>
              <w:ind w:left="0" w:firstLine="0"/>
              <w:jc w:val="center"/>
              <w:rPr>
                <w:sz w:val="18"/>
                <w:szCs w:val="18"/>
              </w:rPr>
            </w:pPr>
            <w:r w:rsidRPr="00520A07">
              <w:rPr>
                <w:sz w:val="18"/>
                <w:szCs w:val="18"/>
              </w:rPr>
              <w:t>407856.22</w:t>
            </w:r>
          </w:p>
          <w:p w:rsidR="00520A07" w:rsidRPr="00520A07" w:rsidRDefault="00520A07" w:rsidP="00520A07">
            <w:pPr>
              <w:ind w:left="0" w:firstLine="0"/>
              <w:jc w:val="center"/>
              <w:rPr>
                <w:sz w:val="18"/>
                <w:szCs w:val="18"/>
              </w:rPr>
            </w:pPr>
            <w:r w:rsidRPr="00520A07">
              <w:rPr>
                <w:sz w:val="18"/>
                <w:szCs w:val="18"/>
              </w:rPr>
              <w:t>407856.44</w:t>
            </w:r>
          </w:p>
          <w:p w:rsidR="00520A07" w:rsidRPr="00520A07" w:rsidRDefault="00520A07" w:rsidP="00520A07">
            <w:pPr>
              <w:ind w:left="0" w:firstLine="0"/>
              <w:jc w:val="center"/>
              <w:rPr>
                <w:sz w:val="18"/>
                <w:szCs w:val="18"/>
              </w:rPr>
            </w:pPr>
            <w:r w:rsidRPr="00520A07">
              <w:rPr>
                <w:sz w:val="18"/>
                <w:szCs w:val="18"/>
              </w:rPr>
              <w:t>407857.09</w:t>
            </w:r>
          </w:p>
          <w:p w:rsidR="00520A07" w:rsidRPr="00520A07" w:rsidRDefault="00520A07" w:rsidP="00520A07">
            <w:pPr>
              <w:ind w:left="0" w:firstLine="0"/>
              <w:jc w:val="center"/>
              <w:rPr>
                <w:sz w:val="18"/>
                <w:szCs w:val="18"/>
              </w:rPr>
            </w:pPr>
            <w:r w:rsidRPr="00520A07">
              <w:rPr>
                <w:sz w:val="18"/>
                <w:szCs w:val="18"/>
              </w:rPr>
              <w:t>407861.44</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407794.13</w:t>
            </w:r>
          </w:p>
          <w:p w:rsidR="00520A07" w:rsidRPr="00520A07" w:rsidRDefault="00520A07" w:rsidP="00520A07">
            <w:pPr>
              <w:ind w:left="0" w:firstLine="0"/>
              <w:jc w:val="center"/>
              <w:rPr>
                <w:sz w:val="18"/>
                <w:szCs w:val="18"/>
              </w:rPr>
            </w:pPr>
            <w:r w:rsidRPr="00520A07">
              <w:rPr>
                <w:sz w:val="18"/>
                <w:szCs w:val="18"/>
              </w:rPr>
              <w:t>407794.73</w:t>
            </w:r>
          </w:p>
          <w:p w:rsidR="00520A07" w:rsidRPr="00520A07" w:rsidRDefault="00520A07" w:rsidP="00520A07">
            <w:pPr>
              <w:ind w:left="0" w:firstLine="0"/>
              <w:jc w:val="center"/>
              <w:rPr>
                <w:sz w:val="18"/>
                <w:szCs w:val="18"/>
              </w:rPr>
            </w:pPr>
            <w:r w:rsidRPr="00520A07">
              <w:rPr>
                <w:sz w:val="18"/>
                <w:szCs w:val="18"/>
              </w:rPr>
              <w:t>407794.08</w:t>
            </w:r>
          </w:p>
          <w:p w:rsidR="00520A07" w:rsidRPr="00520A07" w:rsidRDefault="00520A07" w:rsidP="00520A07">
            <w:pPr>
              <w:ind w:left="0" w:firstLine="0"/>
              <w:jc w:val="center"/>
              <w:rPr>
                <w:sz w:val="18"/>
                <w:szCs w:val="18"/>
              </w:rPr>
            </w:pPr>
            <w:r w:rsidRPr="00520A07">
              <w:rPr>
                <w:sz w:val="18"/>
                <w:szCs w:val="18"/>
              </w:rPr>
              <w:t>407790.14</w:t>
            </w:r>
          </w:p>
          <w:p w:rsidR="00520A07" w:rsidRPr="00520A07" w:rsidRDefault="00520A07" w:rsidP="00520A07">
            <w:pPr>
              <w:ind w:left="0" w:firstLine="0"/>
              <w:jc w:val="center"/>
              <w:rPr>
                <w:sz w:val="18"/>
                <w:szCs w:val="18"/>
              </w:rPr>
            </w:pPr>
            <w:r w:rsidRPr="00520A07">
              <w:rPr>
                <w:sz w:val="18"/>
                <w:szCs w:val="18"/>
              </w:rPr>
              <w:lastRenderedPageBreak/>
              <w:t>407790.14</w:t>
            </w:r>
          </w:p>
          <w:p w:rsidR="00520A07" w:rsidRPr="00520A07" w:rsidRDefault="00520A07" w:rsidP="00520A07">
            <w:pPr>
              <w:ind w:left="0" w:firstLine="0"/>
              <w:jc w:val="center"/>
              <w:rPr>
                <w:sz w:val="18"/>
                <w:szCs w:val="18"/>
              </w:rPr>
            </w:pPr>
            <w:r w:rsidRPr="00520A07">
              <w:rPr>
                <w:sz w:val="18"/>
                <w:szCs w:val="18"/>
              </w:rPr>
              <w:t>407793.63</w:t>
            </w:r>
          </w:p>
          <w:p w:rsidR="00520A07" w:rsidRPr="00520A07" w:rsidRDefault="00520A07" w:rsidP="00520A07">
            <w:pPr>
              <w:ind w:left="0" w:firstLine="0"/>
              <w:jc w:val="center"/>
              <w:rPr>
                <w:sz w:val="18"/>
                <w:szCs w:val="18"/>
              </w:rPr>
            </w:pPr>
            <w:r w:rsidRPr="00520A07">
              <w:rPr>
                <w:sz w:val="18"/>
                <w:szCs w:val="18"/>
              </w:rPr>
              <w:t>407793.14</w:t>
            </w:r>
          </w:p>
          <w:p w:rsidR="00520A07" w:rsidRPr="00520A07" w:rsidRDefault="00520A07" w:rsidP="00520A07">
            <w:pPr>
              <w:ind w:left="0" w:firstLine="0"/>
              <w:jc w:val="center"/>
              <w:rPr>
                <w:sz w:val="18"/>
                <w:szCs w:val="18"/>
              </w:rPr>
            </w:pPr>
            <w:r w:rsidRPr="00520A07">
              <w:rPr>
                <w:sz w:val="18"/>
                <w:szCs w:val="18"/>
              </w:rPr>
              <w:t>407794.13</w:t>
            </w:r>
          </w:p>
        </w:tc>
        <w:tc>
          <w:tcPr>
            <w:tcW w:w="2176" w:type="dxa"/>
            <w:shd w:val="clear" w:color="auto" w:fill="auto"/>
          </w:tcPr>
          <w:p w:rsidR="00520A07" w:rsidRPr="00520A07" w:rsidRDefault="00520A07" w:rsidP="00520A07">
            <w:pPr>
              <w:ind w:left="0" w:firstLine="0"/>
              <w:jc w:val="center"/>
              <w:rPr>
                <w:sz w:val="18"/>
                <w:szCs w:val="18"/>
              </w:rPr>
            </w:pPr>
            <w:r w:rsidRPr="00520A07">
              <w:rPr>
                <w:sz w:val="18"/>
                <w:szCs w:val="18"/>
              </w:rPr>
              <w:lastRenderedPageBreak/>
              <w:t>3342291.64</w:t>
            </w:r>
          </w:p>
          <w:p w:rsidR="00520A07" w:rsidRPr="00520A07" w:rsidRDefault="00520A07" w:rsidP="00520A07">
            <w:pPr>
              <w:ind w:left="0" w:firstLine="0"/>
              <w:jc w:val="center"/>
              <w:rPr>
                <w:sz w:val="18"/>
                <w:szCs w:val="18"/>
              </w:rPr>
            </w:pPr>
            <w:r w:rsidRPr="00520A07">
              <w:rPr>
                <w:sz w:val="18"/>
                <w:szCs w:val="18"/>
              </w:rPr>
              <w:t>3342290.87</w:t>
            </w:r>
          </w:p>
          <w:p w:rsidR="00520A07" w:rsidRPr="00520A07" w:rsidRDefault="00520A07" w:rsidP="00520A07">
            <w:pPr>
              <w:ind w:left="0" w:firstLine="0"/>
              <w:jc w:val="center"/>
              <w:rPr>
                <w:sz w:val="18"/>
                <w:szCs w:val="18"/>
              </w:rPr>
            </w:pPr>
            <w:r w:rsidRPr="00520A07">
              <w:rPr>
                <w:sz w:val="18"/>
                <w:szCs w:val="18"/>
              </w:rPr>
              <w:t>3342291.53</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3342269.46</w:t>
            </w:r>
          </w:p>
          <w:p w:rsidR="00520A07" w:rsidRPr="00520A07" w:rsidRDefault="00520A07" w:rsidP="00520A07">
            <w:pPr>
              <w:ind w:left="0" w:firstLine="0"/>
              <w:jc w:val="center"/>
              <w:rPr>
                <w:sz w:val="18"/>
                <w:szCs w:val="18"/>
              </w:rPr>
            </w:pPr>
            <w:r w:rsidRPr="00520A07">
              <w:rPr>
                <w:sz w:val="18"/>
                <w:szCs w:val="18"/>
              </w:rPr>
              <w:t>3342270.25</w:t>
            </w:r>
          </w:p>
          <w:p w:rsidR="00520A07" w:rsidRPr="00520A07" w:rsidRDefault="00520A07" w:rsidP="00520A07">
            <w:pPr>
              <w:ind w:left="0" w:firstLine="0"/>
              <w:jc w:val="center"/>
              <w:rPr>
                <w:sz w:val="18"/>
                <w:szCs w:val="18"/>
              </w:rPr>
            </w:pPr>
            <w:r w:rsidRPr="00520A07">
              <w:rPr>
                <w:sz w:val="18"/>
                <w:szCs w:val="18"/>
              </w:rPr>
              <w:t>3342267.59</w:t>
            </w:r>
          </w:p>
          <w:p w:rsidR="00520A07" w:rsidRPr="00520A07" w:rsidRDefault="00520A07" w:rsidP="00520A07">
            <w:pPr>
              <w:ind w:left="0" w:firstLine="0"/>
              <w:jc w:val="center"/>
              <w:rPr>
                <w:sz w:val="18"/>
                <w:szCs w:val="18"/>
              </w:rPr>
            </w:pPr>
            <w:r w:rsidRPr="00520A07">
              <w:rPr>
                <w:sz w:val="18"/>
                <w:szCs w:val="18"/>
              </w:rPr>
              <w:t>3342266.82</w:t>
            </w:r>
          </w:p>
          <w:p w:rsidR="00520A07" w:rsidRPr="00520A07" w:rsidRDefault="00520A07" w:rsidP="00520A07">
            <w:pPr>
              <w:ind w:left="0" w:firstLine="0"/>
              <w:jc w:val="center"/>
              <w:rPr>
                <w:sz w:val="18"/>
                <w:szCs w:val="18"/>
              </w:rPr>
            </w:pPr>
            <w:r w:rsidRPr="00520A07">
              <w:rPr>
                <w:sz w:val="18"/>
                <w:szCs w:val="18"/>
              </w:rPr>
              <w:t>3342269.46</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3342366.97</w:t>
            </w:r>
          </w:p>
          <w:p w:rsidR="00520A07" w:rsidRPr="00520A07" w:rsidRDefault="00520A07" w:rsidP="00520A07">
            <w:pPr>
              <w:ind w:left="0" w:firstLine="0"/>
              <w:jc w:val="center"/>
              <w:rPr>
                <w:sz w:val="18"/>
                <w:szCs w:val="18"/>
              </w:rPr>
            </w:pPr>
            <w:r w:rsidRPr="00520A07">
              <w:rPr>
                <w:sz w:val="18"/>
                <w:szCs w:val="18"/>
              </w:rPr>
              <w:t>3342369.67</w:t>
            </w:r>
          </w:p>
          <w:p w:rsidR="00520A07" w:rsidRPr="00520A07" w:rsidRDefault="00520A07" w:rsidP="00520A07">
            <w:pPr>
              <w:ind w:left="0" w:firstLine="0"/>
              <w:jc w:val="center"/>
              <w:rPr>
                <w:sz w:val="18"/>
                <w:szCs w:val="18"/>
              </w:rPr>
            </w:pPr>
            <w:r w:rsidRPr="00520A07">
              <w:rPr>
                <w:sz w:val="18"/>
                <w:szCs w:val="18"/>
              </w:rPr>
              <w:t>3342367.62</w:t>
            </w:r>
          </w:p>
          <w:p w:rsidR="00520A07" w:rsidRPr="00520A07" w:rsidRDefault="00520A07" w:rsidP="00520A07">
            <w:pPr>
              <w:ind w:left="0" w:firstLine="0"/>
              <w:jc w:val="center"/>
              <w:rPr>
                <w:sz w:val="18"/>
                <w:szCs w:val="18"/>
              </w:rPr>
            </w:pPr>
            <w:r w:rsidRPr="00520A07">
              <w:rPr>
                <w:sz w:val="18"/>
                <w:szCs w:val="18"/>
              </w:rPr>
              <w:t>3342365.00</w:t>
            </w:r>
          </w:p>
          <w:p w:rsidR="00520A07" w:rsidRPr="00520A07" w:rsidRDefault="00520A07" w:rsidP="00520A07">
            <w:pPr>
              <w:ind w:left="0" w:firstLine="0"/>
              <w:jc w:val="center"/>
              <w:rPr>
                <w:sz w:val="18"/>
                <w:szCs w:val="18"/>
              </w:rPr>
            </w:pPr>
            <w:r w:rsidRPr="00520A07">
              <w:rPr>
                <w:sz w:val="18"/>
                <w:szCs w:val="18"/>
              </w:rPr>
              <w:t>3342366.97</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3342301.36</w:t>
            </w:r>
          </w:p>
          <w:p w:rsidR="00520A07" w:rsidRPr="00520A07" w:rsidRDefault="00520A07" w:rsidP="00520A07">
            <w:pPr>
              <w:ind w:left="0" w:firstLine="0"/>
              <w:jc w:val="center"/>
              <w:rPr>
                <w:sz w:val="18"/>
                <w:szCs w:val="18"/>
              </w:rPr>
            </w:pPr>
            <w:r w:rsidRPr="00520A07">
              <w:rPr>
                <w:sz w:val="18"/>
                <w:szCs w:val="18"/>
              </w:rPr>
              <w:t>3342297.99</w:t>
            </w:r>
          </w:p>
          <w:p w:rsidR="00520A07" w:rsidRPr="00520A07" w:rsidRDefault="00520A07" w:rsidP="00520A07">
            <w:pPr>
              <w:ind w:left="0" w:firstLine="0"/>
              <w:jc w:val="center"/>
              <w:rPr>
                <w:sz w:val="18"/>
                <w:szCs w:val="18"/>
              </w:rPr>
            </w:pPr>
            <w:r w:rsidRPr="00520A07">
              <w:rPr>
                <w:sz w:val="18"/>
                <w:szCs w:val="18"/>
              </w:rPr>
              <w:t>3342299.74</w:t>
            </w:r>
          </w:p>
          <w:p w:rsidR="00520A07" w:rsidRPr="00520A07" w:rsidRDefault="00520A07" w:rsidP="00520A07">
            <w:pPr>
              <w:ind w:left="0" w:firstLine="0"/>
              <w:jc w:val="center"/>
              <w:rPr>
                <w:sz w:val="18"/>
                <w:szCs w:val="18"/>
              </w:rPr>
            </w:pPr>
            <w:r w:rsidRPr="00520A07">
              <w:rPr>
                <w:sz w:val="18"/>
                <w:szCs w:val="18"/>
              </w:rPr>
              <w:t>3342300.59</w:t>
            </w:r>
          </w:p>
          <w:p w:rsidR="00520A07" w:rsidRPr="00520A07" w:rsidRDefault="00520A07" w:rsidP="00520A07">
            <w:pPr>
              <w:ind w:left="0" w:firstLine="0"/>
              <w:jc w:val="center"/>
              <w:rPr>
                <w:sz w:val="18"/>
                <w:szCs w:val="18"/>
              </w:rPr>
            </w:pPr>
            <w:r w:rsidRPr="00520A07">
              <w:rPr>
                <w:sz w:val="18"/>
                <w:szCs w:val="18"/>
              </w:rPr>
              <w:t>3342299.27</w:t>
            </w:r>
          </w:p>
          <w:p w:rsidR="00520A07" w:rsidRPr="00520A07" w:rsidRDefault="00520A07" w:rsidP="00520A07">
            <w:pPr>
              <w:ind w:left="0" w:firstLine="0"/>
              <w:jc w:val="center"/>
              <w:rPr>
                <w:sz w:val="18"/>
                <w:szCs w:val="18"/>
              </w:rPr>
            </w:pPr>
            <w:r w:rsidRPr="00520A07">
              <w:rPr>
                <w:sz w:val="18"/>
                <w:szCs w:val="18"/>
              </w:rPr>
              <w:t>3342301.88</w:t>
            </w:r>
          </w:p>
          <w:p w:rsidR="00520A07" w:rsidRPr="00520A07" w:rsidRDefault="00520A07" w:rsidP="00520A07">
            <w:pPr>
              <w:ind w:left="0" w:firstLine="0"/>
              <w:jc w:val="center"/>
              <w:rPr>
                <w:sz w:val="18"/>
                <w:szCs w:val="18"/>
              </w:rPr>
            </w:pPr>
            <w:r w:rsidRPr="00520A07">
              <w:rPr>
                <w:sz w:val="18"/>
                <w:szCs w:val="18"/>
              </w:rPr>
              <w:t>3342301.36</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3342285.08</w:t>
            </w:r>
          </w:p>
          <w:p w:rsidR="00520A07" w:rsidRPr="00520A07" w:rsidRDefault="00520A07" w:rsidP="00520A07">
            <w:pPr>
              <w:ind w:left="0" w:firstLine="0"/>
              <w:jc w:val="center"/>
              <w:rPr>
                <w:sz w:val="18"/>
                <w:szCs w:val="18"/>
              </w:rPr>
            </w:pPr>
            <w:r w:rsidRPr="00520A07">
              <w:rPr>
                <w:sz w:val="18"/>
                <w:szCs w:val="18"/>
              </w:rPr>
              <w:t>3342286.08</w:t>
            </w:r>
          </w:p>
          <w:p w:rsidR="00520A07" w:rsidRPr="00520A07" w:rsidRDefault="00520A07" w:rsidP="00520A07">
            <w:pPr>
              <w:ind w:left="0" w:firstLine="0"/>
              <w:jc w:val="center"/>
              <w:rPr>
                <w:sz w:val="18"/>
                <w:szCs w:val="18"/>
              </w:rPr>
            </w:pPr>
            <w:r w:rsidRPr="00520A07">
              <w:rPr>
                <w:sz w:val="18"/>
                <w:szCs w:val="18"/>
              </w:rPr>
              <w:t>3342285.53</w:t>
            </w:r>
          </w:p>
          <w:p w:rsidR="00520A07" w:rsidRPr="00520A07" w:rsidRDefault="00520A07" w:rsidP="00520A07">
            <w:pPr>
              <w:ind w:left="0" w:firstLine="0"/>
              <w:jc w:val="center"/>
              <w:rPr>
                <w:sz w:val="18"/>
                <w:szCs w:val="18"/>
              </w:rPr>
            </w:pPr>
            <w:r w:rsidRPr="00520A07">
              <w:rPr>
                <w:sz w:val="18"/>
                <w:szCs w:val="18"/>
              </w:rPr>
              <w:t>3342289.20</w:t>
            </w:r>
          </w:p>
          <w:p w:rsidR="00520A07" w:rsidRPr="00520A07" w:rsidRDefault="00520A07" w:rsidP="00520A07">
            <w:pPr>
              <w:ind w:left="0" w:firstLine="0"/>
              <w:jc w:val="center"/>
              <w:rPr>
                <w:sz w:val="18"/>
                <w:szCs w:val="18"/>
              </w:rPr>
            </w:pPr>
            <w:r w:rsidRPr="00520A07">
              <w:rPr>
                <w:sz w:val="18"/>
                <w:szCs w:val="18"/>
              </w:rPr>
              <w:t>3342289.19</w:t>
            </w:r>
          </w:p>
          <w:p w:rsidR="00520A07" w:rsidRPr="00520A07" w:rsidRDefault="00520A07" w:rsidP="00520A07">
            <w:pPr>
              <w:ind w:left="0" w:firstLine="0"/>
              <w:jc w:val="center"/>
              <w:rPr>
                <w:sz w:val="18"/>
                <w:szCs w:val="18"/>
              </w:rPr>
            </w:pPr>
            <w:r w:rsidRPr="00520A07">
              <w:rPr>
                <w:sz w:val="18"/>
                <w:szCs w:val="18"/>
              </w:rPr>
              <w:t>3342285.19</w:t>
            </w:r>
          </w:p>
          <w:p w:rsidR="00520A07" w:rsidRPr="00520A07" w:rsidRDefault="00520A07" w:rsidP="00520A07">
            <w:pPr>
              <w:ind w:left="0" w:firstLine="0"/>
              <w:jc w:val="center"/>
              <w:rPr>
                <w:sz w:val="18"/>
                <w:szCs w:val="18"/>
              </w:rPr>
            </w:pPr>
            <w:r w:rsidRPr="00520A07">
              <w:rPr>
                <w:sz w:val="18"/>
                <w:szCs w:val="18"/>
              </w:rPr>
              <w:t>3342284.42</w:t>
            </w:r>
          </w:p>
          <w:p w:rsidR="00520A07" w:rsidRPr="00520A07" w:rsidRDefault="00520A07" w:rsidP="00520A07">
            <w:pPr>
              <w:ind w:left="0" w:firstLine="0"/>
              <w:jc w:val="center"/>
              <w:rPr>
                <w:sz w:val="18"/>
                <w:szCs w:val="18"/>
              </w:rPr>
            </w:pPr>
            <w:r w:rsidRPr="00520A07">
              <w:rPr>
                <w:sz w:val="18"/>
                <w:szCs w:val="18"/>
              </w:rPr>
              <w:t>3342285.08</w:t>
            </w:r>
          </w:p>
          <w:p w:rsidR="00520A07" w:rsidRPr="00520A07" w:rsidRDefault="00520A07" w:rsidP="00520A07">
            <w:pPr>
              <w:ind w:left="0" w:firstLine="0"/>
              <w:jc w:val="center"/>
              <w:rPr>
                <w:sz w:val="18"/>
                <w:szCs w:val="18"/>
              </w:rPr>
            </w:pPr>
          </w:p>
          <w:p w:rsidR="00520A07" w:rsidRPr="00520A07" w:rsidRDefault="00520A07" w:rsidP="00520A07">
            <w:pPr>
              <w:ind w:left="0" w:firstLine="0"/>
              <w:jc w:val="center"/>
              <w:rPr>
                <w:sz w:val="18"/>
                <w:szCs w:val="18"/>
              </w:rPr>
            </w:pPr>
            <w:r w:rsidRPr="00520A07">
              <w:rPr>
                <w:sz w:val="18"/>
                <w:szCs w:val="18"/>
              </w:rPr>
              <w:t>3342345.81</w:t>
            </w:r>
          </w:p>
          <w:p w:rsidR="00520A07" w:rsidRPr="00520A07" w:rsidRDefault="00520A07" w:rsidP="00520A07">
            <w:pPr>
              <w:ind w:left="0" w:firstLine="0"/>
              <w:jc w:val="center"/>
              <w:rPr>
                <w:sz w:val="18"/>
                <w:szCs w:val="18"/>
              </w:rPr>
            </w:pPr>
            <w:r w:rsidRPr="00520A07">
              <w:rPr>
                <w:sz w:val="18"/>
                <w:szCs w:val="18"/>
              </w:rPr>
              <w:t>3342349.37</w:t>
            </w:r>
          </w:p>
          <w:p w:rsidR="00520A07" w:rsidRPr="00520A07" w:rsidRDefault="00520A07" w:rsidP="00520A07">
            <w:pPr>
              <w:ind w:left="0" w:firstLine="0"/>
              <w:jc w:val="center"/>
              <w:rPr>
                <w:sz w:val="18"/>
                <w:szCs w:val="18"/>
              </w:rPr>
            </w:pPr>
            <w:r w:rsidRPr="00520A07">
              <w:rPr>
                <w:sz w:val="18"/>
                <w:szCs w:val="18"/>
              </w:rPr>
              <w:t>3342350.14</w:t>
            </w:r>
          </w:p>
          <w:p w:rsidR="00520A07" w:rsidRPr="00520A07" w:rsidRDefault="00520A07" w:rsidP="00520A07">
            <w:pPr>
              <w:ind w:left="0" w:firstLine="0"/>
              <w:jc w:val="center"/>
              <w:rPr>
                <w:sz w:val="18"/>
                <w:szCs w:val="18"/>
              </w:rPr>
            </w:pPr>
            <w:r w:rsidRPr="00520A07">
              <w:rPr>
                <w:sz w:val="18"/>
                <w:szCs w:val="18"/>
              </w:rPr>
              <w:t>3342350.16</w:t>
            </w:r>
          </w:p>
          <w:p w:rsidR="00520A07" w:rsidRPr="00520A07" w:rsidRDefault="00520A07" w:rsidP="00520A07">
            <w:pPr>
              <w:ind w:left="0" w:firstLine="0"/>
              <w:jc w:val="center"/>
              <w:rPr>
                <w:sz w:val="18"/>
                <w:szCs w:val="18"/>
              </w:rPr>
            </w:pPr>
            <w:r w:rsidRPr="00520A07">
              <w:rPr>
                <w:sz w:val="18"/>
                <w:szCs w:val="18"/>
              </w:rPr>
              <w:lastRenderedPageBreak/>
              <w:t>3342349.16</w:t>
            </w:r>
          </w:p>
          <w:p w:rsidR="00520A07" w:rsidRPr="00520A07" w:rsidRDefault="00520A07" w:rsidP="00520A07">
            <w:pPr>
              <w:ind w:left="0" w:firstLine="0"/>
              <w:jc w:val="center"/>
              <w:rPr>
                <w:sz w:val="18"/>
                <w:szCs w:val="18"/>
              </w:rPr>
            </w:pPr>
            <w:r w:rsidRPr="00520A07">
              <w:rPr>
                <w:sz w:val="18"/>
                <w:szCs w:val="18"/>
              </w:rPr>
              <w:t>3342349.07</w:t>
            </w:r>
          </w:p>
          <w:p w:rsidR="00520A07" w:rsidRPr="00520A07" w:rsidRDefault="00520A07" w:rsidP="00520A07">
            <w:pPr>
              <w:ind w:left="0" w:firstLine="0"/>
              <w:jc w:val="center"/>
              <w:rPr>
                <w:sz w:val="18"/>
                <w:szCs w:val="18"/>
              </w:rPr>
            </w:pPr>
            <w:r w:rsidRPr="00520A07">
              <w:rPr>
                <w:sz w:val="18"/>
                <w:szCs w:val="18"/>
              </w:rPr>
              <w:t>3342345.95</w:t>
            </w:r>
          </w:p>
          <w:p w:rsidR="00520A07" w:rsidRPr="00520A07" w:rsidRDefault="00520A07" w:rsidP="00520A07">
            <w:pPr>
              <w:ind w:left="0" w:firstLine="0"/>
              <w:jc w:val="center"/>
              <w:rPr>
                <w:sz w:val="18"/>
                <w:szCs w:val="18"/>
              </w:rPr>
            </w:pPr>
            <w:r w:rsidRPr="00520A07">
              <w:rPr>
                <w:sz w:val="18"/>
                <w:szCs w:val="18"/>
              </w:rPr>
              <w:t>3342345.81</w:t>
            </w:r>
          </w:p>
        </w:tc>
      </w:tr>
      <w:tr w:rsidR="00520A07" w:rsidRPr="00520A07" w:rsidTr="00ED387D">
        <w:trPr>
          <w:trHeight w:val="139"/>
        </w:trPr>
        <w:tc>
          <w:tcPr>
            <w:tcW w:w="9928" w:type="dxa"/>
            <w:gridSpan w:val="7"/>
            <w:shd w:val="clear" w:color="auto" w:fill="auto"/>
            <w:vAlign w:val="center"/>
          </w:tcPr>
          <w:p w:rsidR="00520A07" w:rsidRPr="00520A07" w:rsidRDefault="00520A07" w:rsidP="00520A07">
            <w:pPr>
              <w:ind w:left="0" w:firstLine="0"/>
              <w:jc w:val="left"/>
              <w:rPr>
                <w:sz w:val="18"/>
                <w:szCs w:val="18"/>
              </w:rPr>
            </w:pPr>
            <w:r w:rsidRPr="00520A07">
              <w:rPr>
                <w:sz w:val="18"/>
                <w:szCs w:val="18"/>
              </w:rPr>
              <w:lastRenderedPageBreak/>
              <w:t>Система координат МСК-38, зона 3</w:t>
            </w:r>
          </w:p>
        </w:tc>
      </w:tr>
      <w:tr w:rsidR="00520A07" w:rsidRPr="00520A07" w:rsidTr="00ED387D">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408"/>
        </w:trPr>
        <w:tc>
          <w:tcPr>
            <w:tcW w:w="1360" w:type="dxa"/>
            <w:tcBorders>
              <w:left w:val="double" w:sz="4" w:space="0" w:color="auto"/>
            </w:tcBorders>
            <w:shd w:val="clear" w:color="auto" w:fill="auto"/>
            <w:vAlign w:val="center"/>
          </w:tcPr>
          <w:p w:rsidR="00520A07" w:rsidRPr="00520A07" w:rsidRDefault="00520A07" w:rsidP="00520A07">
            <w:pPr>
              <w:tabs>
                <w:tab w:val="left" w:pos="16860"/>
              </w:tabs>
              <w:ind w:left="0" w:firstLine="0"/>
              <w:jc w:val="center"/>
              <w:rPr>
                <w:sz w:val="18"/>
                <w:szCs w:val="18"/>
              </w:rPr>
            </w:pPr>
            <w:r w:rsidRPr="00520A07">
              <w:rPr>
                <w:sz w:val="18"/>
                <w:szCs w:val="18"/>
              </w:rPr>
              <w:br w:type="page"/>
              <w:t xml:space="preserve">Площадь, </w:t>
            </w:r>
            <w:proofErr w:type="spellStart"/>
            <w:r w:rsidRPr="00520A07">
              <w:rPr>
                <w:sz w:val="18"/>
                <w:szCs w:val="18"/>
              </w:rPr>
              <w:t>кв.м</w:t>
            </w:r>
            <w:proofErr w:type="spellEnd"/>
            <w:r w:rsidRPr="00520A07">
              <w:rPr>
                <w:sz w:val="18"/>
                <w:szCs w:val="18"/>
              </w:rPr>
              <w:t>.</w:t>
            </w:r>
          </w:p>
        </w:tc>
        <w:tc>
          <w:tcPr>
            <w:tcW w:w="8567" w:type="dxa"/>
            <w:gridSpan w:val="6"/>
            <w:tcBorders>
              <w:right w:val="double" w:sz="4" w:space="0" w:color="auto"/>
            </w:tcBorders>
            <w:shd w:val="clear" w:color="auto" w:fill="auto"/>
            <w:vAlign w:val="center"/>
          </w:tcPr>
          <w:p w:rsidR="00520A07" w:rsidRPr="00520A07" w:rsidRDefault="00520A07" w:rsidP="00520A07">
            <w:pPr>
              <w:tabs>
                <w:tab w:val="left" w:pos="16860"/>
              </w:tabs>
              <w:ind w:left="0" w:firstLine="0"/>
              <w:jc w:val="center"/>
              <w:rPr>
                <w:sz w:val="18"/>
                <w:szCs w:val="18"/>
              </w:rPr>
            </w:pPr>
            <w:r w:rsidRPr="00520A07">
              <w:rPr>
                <w:sz w:val="18"/>
                <w:szCs w:val="18"/>
              </w:rPr>
              <w:t>Цель установления публичного сервитута</w:t>
            </w:r>
          </w:p>
        </w:tc>
      </w:tr>
      <w:tr w:rsidR="00520A07" w:rsidRPr="00520A07" w:rsidTr="00ED387D">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69"/>
        </w:trPr>
        <w:tc>
          <w:tcPr>
            <w:tcW w:w="1360" w:type="dxa"/>
            <w:tcBorders>
              <w:left w:val="double" w:sz="4" w:space="0" w:color="auto"/>
              <w:bottom w:val="double" w:sz="4" w:space="0" w:color="auto"/>
            </w:tcBorders>
            <w:shd w:val="clear" w:color="auto" w:fill="auto"/>
            <w:vAlign w:val="center"/>
          </w:tcPr>
          <w:p w:rsidR="00520A07" w:rsidRPr="00520A07" w:rsidRDefault="00520A07" w:rsidP="00520A07">
            <w:pPr>
              <w:tabs>
                <w:tab w:val="left" w:pos="16860"/>
              </w:tabs>
              <w:ind w:left="0" w:firstLine="0"/>
              <w:jc w:val="center"/>
              <w:rPr>
                <w:sz w:val="18"/>
                <w:szCs w:val="18"/>
              </w:rPr>
            </w:pPr>
            <w:r w:rsidRPr="00520A07">
              <w:rPr>
                <w:sz w:val="18"/>
                <w:szCs w:val="18"/>
                <w:u w:val="single"/>
              </w:rPr>
              <w:t>60</w:t>
            </w:r>
          </w:p>
        </w:tc>
        <w:tc>
          <w:tcPr>
            <w:tcW w:w="8567" w:type="dxa"/>
            <w:gridSpan w:val="6"/>
            <w:tcBorders>
              <w:bottom w:val="double" w:sz="4" w:space="0" w:color="auto"/>
              <w:right w:val="double" w:sz="4" w:space="0" w:color="auto"/>
            </w:tcBorders>
            <w:shd w:val="clear" w:color="auto" w:fill="auto"/>
            <w:vAlign w:val="center"/>
          </w:tcPr>
          <w:p w:rsidR="00520A07" w:rsidRPr="00520A07" w:rsidRDefault="00520A07" w:rsidP="00520A07">
            <w:pPr>
              <w:autoSpaceDE w:val="0"/>
              <w:autoSpaceDN w:val="0"/>
              <w:adjustRightInd w:val="0"/>
              <w:ind w:left="0" w:firstLine="0"/>
              <w:rPr>
                <w:sz w:val="18"/>
                <w:szCs w:val="18"/>
              </w:rPr>
            </w:pPr>
            <w:bookmarkStart w:id="1" w:name="_Hlk152247151"/>
            <w:r w:rsidRPr="00520A07">
              <w:rPr>
                <w:sz w:val="18"/>
                <w:szCs w:val="18"/>
                <w:shd w:val="clear" w:color="auto" w:fill="FFFFFF"/>
              </w:rPr>
              <w:t>для прокладки, переустройства, переноса инженерных коммуникаций, их эксплуатации в границах полос отвода и придорожных полос автомобильных дорог и для эксплуатации объекта электросетевого хозяйства</w:t>
            </w:r>
            <w:bookmarkEnd w:id="1"/>
            <w:r w:rsidRPr="00520A07">
              <w:rPr>
                <w:sz w:val="18"/>
                <w:szCs w:val="18"/>
                <w:shd w:val="clear" w:color="auto" w:fill="FFFFFF"/>
              </w:rPr>
              <w:t xml:space="preserve"> «</w:t>
            </w:r>
            <w:r w:rsidRPr="00520A07">
              <w:rPr>
                <w:sz w:val="18"/>
                <w:szCs w:val="18"/>
              </w:rPr>
              <w:t xml:space="preserve">КТП 10/0,4 </w:t>
            </w:r>
            <w:proofErr w:type="spellStart"/>
            <w:r w:rsidRPr="00520A07">
              <w:rPr>
                <w:sz w:val="18"/>
                <w:szCs w:val="18"/>
              </w:rPr>
              <w:t>кВ</w:t>
            </w:r>
            <w:proofErr w:type="spellEnd"/>
            <w:r w:rsidRPr="00520A07">
              <w:rPr>
                <w:sz w:val="18"/>
                <w:szCs w:val="18"/>
              </w:rPr>
              <w:t xml:space="preserve"> с ВЛ-0,4 </w:t>
            </w:r>
            <w:proofErr w:type="spellStart"/>
            <w:r w:rsidRPr="00520A07">
              <w:rPr>
                <w:sz w:val="18"/>
                <w:szCs w:val="18"/>
              </w:rPr>
              <w:t>кВ</w:t>
            </w:r>
            <w:proofErr w:type="spellEnd"/>
            <w:r w:rsidRPr="00520A07">
              <w:rPr>
                <w:sz w:val="18"/>
                <w:szCs w:val="18"/>
              </w:rPr>
              <w:t xml:space="preserve"> и линейным ответвлением от </w:t>
            </w:r>
            <w:proofErr w:type="gramStart"/>
            <w:r w:rsidRPr="00520A07">
              <w:rPr>
                <w:sz w:val="18"/>
                <w:szCs w:val="18"/>
              </w:rPr>
              <w:t>ВЛ</w:t>
            </w:r>
            <w:proofErr w:type="gramEnd"/>
            <w:r w:rsidRPr="00520A07">
              <w:rPr>
                <w:sz w:val="18"/>
                <w:szCs w:val="18"/>
              </w:rPr>
              <w:t xml:space="preserve"> 10 </w:t>
            </w:r>
            <w:proofErr w:type="spellStart"/>
            <w:r w:rsidRPr="00520A07">
              <w:rPr>
                <w:sz w:val="18"/>
                <w:szCs w:val="18"/>
              </w:rPr>
              <w:t>кВ</w:t>
            </w:r>
            <w:proofErr w:type="spellEnd"/>
            <w:r w:rsidRPr="00520A07">
              <w:rPr>
                <w:sz w:val="18"/>
                <w:szCs w:val="18"/>
              </w:rPr>
              <w:t xml:space="preserve"> "Хомутово-</w:t>
            </w:r>
            <w:proofErr w:type="spellStart"/>
            <w:r w:rsidRPr="00520A07">
              <w:rPr>
                <w:sz w:val="18"/>
                <w:szCs w:val="18"/>
              </w:rPr>
              <w:t>Турская</w:t>
            </w:r>
            <w:proofErr w:type="spellEnd"/>
            <w:r w:rsidRPr="00520A07">
              <w:rPr>
                <w:sz w:val="18"/>
                <w:szCs w:val="18"/>
              </w:rPr>
              <w:t>", юго-восточнее поля "Подувал"</w:t>
            </w:r>
            <w:r w:rsidRPr="00520A07">
              <w:rPr>
                <w:sz w:val="18"/>
                <w:szCs w:val="18"/>
                <w:shd w:val="clear" w:color="auto" w:fill="FFFFFF"/>
              </w:rPr>
              <w:t xml:space="preserve"> </w:t>
            </w:r>
          </w:p>
        </w:tc>
      </w:tr>
      <w:tr w:rsidR="00520A07" w:rsidRPr="00520A07" w:rsidTr="00ED387D">
        <w:tblPrEx>
          <w:tblBorders>
            <w:insideH w:val="double" w:sz="4" w:space="0" w:color="auto"/>
            <w:insideV w:val="double" w:sz="4" w:space="0" w:color="auto"/>
          </w:tblBorders>
        </w:tblPrEx>
        <w:trPr>
          <w:trHeight w:val="3372"/>
        </w:trPr>
        <w:tc>
          <w:tcPr>
            <w:tcW w:w="9928" w:type="dxa"/>
            <w:gridSpan w:val="7"/>
            <w:vAlign w:val="bottom"/>
          </w:tcPr>
          <w:p w:rsidR="00520A07" w:rsidRPr="00520A07" w:rsidRDefault="00520A07" w:rsidP="00520A07">
            <w:pPr>
              <w:ind w:left="0" w:firstLine="0"/>
              <w:jc w:val="left"/>
              <w:rPr>
                <w:b/>
                <w:sz w:val="18"/>
                <w:szCs w:val="18"/>
              </w:rPr>
            </w:pPr>
            <w:r w:rsidRPr="00520A07">
              <w:rPr>
                <w:noProof/>
                <w:sz w:val="18"/>
                <w:szCs w:val="18"/>
              </w:rPr>
              <w:drawing>
                <wp:anchor distT="0" distB="0" distL="114300" distR="114300" simplePos="0" relativeHeight="251667456" behindDoc="1" locked="0" layoutInCell="1" allowOverlap="1" wp14:anchorId="0C2EDB08" wp14:editId="7C956EA3">
                  <wp:simplePos x="0" y="0"/>
                  <wp:positionH relativeFrom="column">
                    <wp:posOffset>717550</wp:posOffset>
                  </wp:positionH>
                  <wp:positionV relativeFrom="paragraph">
                    <wp:posOffset>120650</wp:posOffset>
                  </wp:positionV>
                  <wp:extent cx="5166360" cy="7371715"/>
                  <wp:effectExtent l="0" t="0" r="0" b="635"/>
                  <wp:wrapNone/>
                  <wp:docPr id="7" name="Рисунок 7" descr="серв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ерв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6360" cy="737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A07">
              <w:rPr>
                <w:noProof/>
                <w:sz w:val="18"/>
                <w:szCs w:val="18"/>
              </w:rPr>
              <w:drawing>
                <wp:anchor distT="0" distB="0" distL="114300" distR="114300" simplePos="0" relativeHeight="251662336" behindDoc="0" locked="0" layoutInCell="1" allowOverlap="1" wp14:anchorId="0BC24DEB" wp14:editId="3833D6A9">
                  <wp:simplePos x="0" y="0"/>
                  <wp:positionH relativeFrom="column">
                    <wp:posOffset>-49530</wp:posOffset>
                  </wp:positionH>
                  <wp:positionV relativeFrom="paragraph">
                    <wp:posOffset>-635</wp:posOffset>
                  </wp:positionV>
                  <wp:extent cx="304800" cy="9144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left"/>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left"/>
              <w:rPr>
                <w:b/>
                <w:color w:val="00B0F0"/>
                <w:sz w:val="18"/>
                <w:szCs w:val="18"/>
              </w:rPr>
            </w:pPr>
            <w:r w:rsidRPr="00520A07">
              <w:rPr>
                <w:b/>
                <w:color w:val="00B0F0"/>
                <w:sz w:val="18"/>
                <w:szCs w:val="18"/>
              </w:rPr>
              <w:t xml:space="preserve">                                                                                                                                                </w:t>
            </w:r>
          </w:p>
          <w:p w:rsidR="00520A07" w:rsidRPr="00520A07" w:rsidRDefault="00520A07" w:rsidP="00520A07">
            <w:pPr>
              <w:ind w:left="0" w:firstLine="0"/>
              <w:jc w:val="left"/>
              <w:rPr>
                <w:color w:val="00B0F0"/>
                <w:sz w:val="18"/>
                <w:szCs w:val="18"/>
              </w:rPr>
            </w:pPr>
            <w:r w:rsidRPr="00520A07">
              <w:rPr>
                <w:sz w:val="18"/>
                <w:szCs w:val="18"/>
              </w:rPr>
              <w:br/>
            </w:r>
            <w:r w:rsidRPr="00520A07">
              <w:rPr>
                <w:color w:val="00B0F0"/>
                <w:sz w:val="18"/>
                <w:szCs w:val="18"/>
              </w:rPr>
              <w:t xml:space="preserve">                                                                                                            38:06:100801</w:t>
            </w:r>
          </w:p>
          <w:p w:rsidR="00520A07" w:rsidRPr="00520A07" w:rsidRDefault="00520A07" w:rsidP="00520A07">
            <w:pPr>
              <w:ind w:left="0" w:firstLine="0"/>
              <w:jc w:val="left"/>
              <w:rPr>
                <w:b/>
                <w:color w:val="00B0F0"/>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left"/>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520A07" w:rsidRPr="00520A07" w:rsidRDefault="00520A07" w:rsidP="00520A07">
            <w:pPr>
              <w:ind w:left="0" w:firstLine="0"/>
              <w:jc w:val="center"/>
              <w:rPr>
                <w:b/>
                <w:sz w:val="18"/>
                <w:szCs w:val="18"/>
              </w:rPr>
            </w:pPr>
          </w:p>
          <w:p w:rsidR="00ED387D" w:rsidRDefault="00ED387D" w:rsidP="00520A07">
            <w:pPr>
              <w:ind w:left="0" w:firstLine="0"/>
              <w:jc w:val="center"/>
              <w:rPr>
                <w:b/>
                <w:sz w:val="18"/>
                <w:szCs w:val="18"/>
              </w:rPr>
            </w:pPr>
          </w:p>
          <w:p w:rsidR="00ED387D" w:rsidRDefault="00ED387D" w:rsidP="00520A07">
            <w:pPr>
              <w:ind w:left="0" w:firstLine="0"/>
              <w:jc w:val="center"/>
              <w:rPr>
                <w:b/>
                <w:sz w:val="18"/>
                <w:szCs w:val="18"/>
              </w:rPr>
            </w:pPr>
          </w:p>
          <w:p w:rsidR="00ED387D" w:rsidRDefault="00ED387D" w:rsidP="00520A07">
            <w:pPr>
              <w:ind w:left="0" w:firstLine="0"/>
              <w:jc w:val="center"/>
              <w:rPr>
                <w:b/>
                <w:sz w:val="18"/>
                <w:szCs w:val="18"/>
              </w:rPr>
            </w:pPr>
          </w:p>
          <w:p w:rsidR="00ED387D" w:rsidRDefault="00ED387D" w:rsidP="00520A07">
            <w:pPr>
              <w:ind w:left="0" w:firstLine="0"/>
              <w:jc w:val="center"/>
              <w:rPr>
                <w:b/>
                <w:sz w:val="18"/>
                <w:szCs w:val="18"/>
              </w:rPr>
            </w:pPr>
          </w:p>
          <w:p w:rsidR="00ED387D" w:rsidRDefault="00ED387D" w:rsidP="00520A07">
            <w:pPr>
              <w:ind w:left="0" w:firstLine="0"/>
              <w:jc w:val="center"/>
              <w:rPr>
                <w:b/>
                <w:sz w:val="18"/>
                <w:szCs w:val="18"/>
              </w:rPr>
            </w:pPr>
          </w:p>
          <w:p w:rsidR="00ED387D" w:rsidRDefault="00ED387D" w:rsidP="00520A07">
            <w:pPr>
              <w:ind w:left="0" w:firstLine="0"/>
              <w:jc w:val="center"/>
              <w:rPr>
                <w:b/>
                <w:sz w:val="18"/>
                <w:szCs w:val="18"/>
              </w:rPr>
            </w:pPr>
          </w:p>
          <w:p w:rsidR="00ED387D" w:rsidRDefault="00ED387D" w:rsidP="00520A07">
            <w:pPr>
              <w:ind w:left="0" w:firstLine="0"/>
              <w:jc w:val="center"/>
              <w:rPr>
                <w:b/>
                <w:sz w:val="18"/>
                <w:szCs w:val="18"/>
              </w:rPr>
            </w:pPr>
          </w:p>
          <w:p w:rsidR="00ED387D" w:rsidRDefault="00ED387D" w:rsidP="00520A07">
            <w:pPr>
              <w:ind w:left="0" w:firstLine="0"/>
              <w:jc w:val="center"/>
              <w:rPr>
                <w:b/>
                <w:sz w:val="18"/>
                <w:szCs w:val="18"/>
              </w:rPr>
            </w:pPr>
          </w:p>
          <w:p w:rsidR="00520A07" w:rsidRPr="00520A07" w:rsidRDefault="00520A07" w:rsidP="00520A07">
            <w:pPr>
              <w:ind w:left="0" w:firstLine="0"/>
              <w:jc w:val="center"/>
              <w:rPr>
                <w:b/>
                <w:sz w:val="18"/>
                <w:szCs w:val="18"/>
              </w:rPr>
            </w:pPr>
            <w:r w:rsidRPr="00520A07">
              <w:rPr>
                <w:b/>
                <w:sz w:val="18"/>
                <w:szCs w:val="18"/>
              </w:rPr>
              <w:lastRenderedPageBreak/>
              <w:t>Масштаб 1: 1500</w:t>
            </w:r>
          </w:p>
          <w:p w:rsidR="00520A07" w:rsidRPr="00520A07" w:rsidRDefault="00520A07" w:rsidP="00520A07">
            <w:pPr>
              <w:ind w:left="0" w:firstLine="0"/>
              <w:jc w:val="center"/>
              <w:rPr>
                <w:b/>
                <w:sz w:val="18"/>
                <w:szCs w:val="18"/>
              </w:rPr>
            </w:pPr>
            <w:r w:rsidRPr="00520A07">
              <w:rPr>
                <w:b/>
                <w:noProof/>
                <w:sz w:val="18"/>
                <w:szCs w:val="18"/>
              </w:rPr>
              <mc:AlternateContent>
                <mc:Choice Requires="wps">
                  <w:drawing>
                    <wp:anchor distT="0" distB="0" distL="114300" distR="114300" simplePos="0" relativeHeight="251663360" behindDoc="0" locked="0" layoutInCell="1" allowOverlap="1" wp14:anchorId="37BEE444" wp14:editId="3147DA7F">
                      <wp:simplePos x="0" y="0"/>
                      <wp:positionH relativeFrom="column">
                        <wp:posOffset>120015</wp:posOffset>
                      </wp:positionH>
                      <wp:positionV relativeFrom="paragraph">
                        <wp:posOffset>133985</wp:posOffset>
                      </wp:positionV>
                      <wp:extent cx="348615" cy="231775"/>
                      <wp:effectExtent l="12700" t="10160" r="10160"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2317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9.45pt;margin-top:10.55pt;width:27.4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" filled="f" fillcolor="red" strokecolor="red"/>
                  </w:pict>
                </mc:Fallback>
              </mc:AlternateContent>
            </w:r>
          </w:p>
          <w:p w:rsidR="00520A07" w:rsidRPr="00520A07" w:rsidRDefault="00520A07" w:rsidP="00520A07">
            <w:pPr>
              <w:ind w:left="0" w:firstLine="0"/>
              <w:rPr>
                <w:b/>
                <w:sz w:val="18"/>
                <w:szCs w:val="18"/>
              </w:rPr>
            </w:pPr>
            <w:r w:rsidRPr="00520A07">
              <w:rPr>
                <w:b/>
                <w:sz w:val="18"/>
                <w:szCs w:val="18"/>
              </w:rPr>
              <w:t xml:space="preserve">                 -- </w:t>
            </w:r>
            <w:r w:rsidRPr="00520A07">
              <w:rPr>
                <w:sz w:val="18"/>
                <w:szCs w:val="18"/>
              </w:rPr>
              <w:t>граница образуемой части  земельного участка (проектные границы публичного сервитута)</w:t>
            </w:r>
            <w:r w:rsidRPr="00520A07">
              <w:rPr>
                <w:b/>
                <w:sz w:val="18"/>
                <w:szCs w:val="18"/>
              </w:rPr>
              <w:t xml:space="preserve">  </w:t>
            </w:r>
          </w:p>
          <w:p w:rsidR="00520A07" w:rsidRPr="00520A07" w:rsidRDefault="00520A07" w:rsidP="00520A07">
            <w:pPr>
              <w:ind w:left="0" w:firstLine="0"/>
              <w:jc w:val="left"/>
              <w:rPr>
                <w:b/>
                <w:sz w:val="18"/>
                <w:szCs w:val="18"/>
              </w:rPr>
            </w:pPr>
            <w:r w:rsidRPr="00520A07">
              <w:rPr>
                <w:b/>
                <w:sz w:val="18"/>
                <w:szCs w:val="18"/>
              </w:rPr>
              <w:t xml:space="preserve">          </w:t>
            </w:r>
            <w:r w:rsidRPr="00520A07">
              <w:rPr>
                <w:b/>
                <w:noProof/>
                <w:sz w:val="18"/>
                <w:szCs w:val="18"/>
              </w:rPr>
              <mc:AlternateContent>
                <mc:Choice Requires="wps">
                  <w:drawing>
                    <wp:anchor distT="0" distB="0" distL="114300" distR="114300" simplePos="0" relativeHeight="251664384" behindDoc="0" locked="0" layoutInCell="1" allowOverlap="1" wp14:anchorId="2C961327" wp14:editId="146990EB">
                      <wp:simplePos x="0" y="0"/>
                      <wp:positionH relativeFrom="column">
                        <wp:posOffset>121920</wp:posOffset>
                      </wp:positionH>
                      <wp:positionV relativeFrom="paragraph">
                        <wp:posOffset>155575</wp:posOffset>
                      </wp:positionV>
                      <wp:extent cx="348615" cy="231775"/>
                      <wp:effectExtent l="5080" t="8890" r="825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9.6pt;margin-top:12.25pt;width:27.4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"/>
                  </w:pict>
                </mc:Fallback>
              </mc:AlternateContent>
            </w:r>
          </w:p>
          <w:p w:rsidR="00520A07" w:rsidRPr="00520A07" w:rsidRDefault="00520A07" w:rsidP="00520A07">
            <w:pPr>
              <w:ind w:left="-108" w:firstLine="0"/>
              <w:rPr>
                <w:color w:val="000000"/>
                <w:sz w:val="18"/>
                <w:szCs w:val="18"/>
              </w:rPr>
            </w:pPr>
            <w:r w:rsidRPr="00520A07">
              <w:rPr>
                <w:b/>
                <w:sz w:val="18"/>
                <w:szCs w:val="18"/>
              </w:rPr>
              <w:t xml:space="preserve">                  --  </w:t>
            </w:r>
            <w:r w:rsidRPr="00520A07">
              <w:rPr>
                <w:sz w:val="18"/>
                <w:szCs w:val="18"/>
              </w:rPr>
              <w:t xml:space="preserve">граница </w:t>
            </w:r>
            <w:r w:rsidRPr="00520A07">
              <w:rPr>
                <w:color w:val="000000"/>
                <w:sz w:val="18"/>
                <w:szCs w:val="18"/>
              </w:rPr>
              <w:t>земельного участка, внесенного в ЕГРН, в отношении которого испрашивается  сервитут</w:t>
            </w:r>
          </w:p>
          <w:p w:rsidR="00520A07" w:rsidRPr="00520A07" w:rsidRDefault="00520A07" w:rsidP="00520A07">
            <w:pPr>
              <w:ind w:left="-108" w:firstLine="0"/>
              <w:rPr>
                <w:color w:val="000000"/>
                <w:sz w:val="18"/>
                <w:szCs w:val="18"/>
              </w:rPr>
            </w:pPr>
          </w:p>
          <w:p w:rsidR="00520A07" w:rsidRPr="00520A07" w:rsidRDefault="00520A07" w:rsidP="00520A07">
            <w:pPr>
              <w:ind w:left="-108" w:firstLine="0"/>
              <w:rPr>
                <w:color w:val="000000"/>
                <w:sz w:val="18"/>
                <w:szCs w:val="18"/>
              </w:rPr>
            </w:pPr>
          </w:p>
          <w:p w:rsidR="00520A07" w:rsidRPr="00520A07" w:rsidRDefault="00520A07" w:rsidP="00520A07">
            <w:pPr>
              <w:autoSpaceDE w:val="0"/>
              <w:autoSpaceDN w:val="0"/>
              <w:adjustRightInd w:val="0"/>
              <w:ind w:left="0" w:firstLine="0"/>
              <w:jc w:val="left"/>
              <w:rPr>
                <w:sz w:val="18"/>
                <w:szCs w:val="18"/>
              </w:rPr>
            </w:pPr>
            <w:r w:rsidRPr="00520A07">
              <w:rPr>
                <w:noProof/>
                <w:sz w:val="18"/>
                <w:szCs w:val="18"/>
              </w:rPr>
              <mc:AlternateContent>
                <mc:Choice Requires="wps">
                  <w:drawing>
                    <wp:anchor distT="0" distB="0" distL="114300" distR="114300" simplePos="0" relativeHeight="251666432" behindDoc="0" locked="0" layoutInCell="1" allowOverlap="1" wp14:anchorId="30E9415E" wp14:editId="7F7D7D40">
                      <wp:simplePos x="0" y="0"/>
                      <wp:positionH relativeFrom="column">
                        <wp:posOffset>130175</wp:posOffset>
                      </wp:positionH>
                      <wp:positionV relativeFrom="paragraph">
                        <wp:posOffset>52705</wp:posOffset>
                      </wp:positionV>
                      <wp:extent cx="340995" cy="0"/>
                      <wp:effectExtent l="13335" t="12700" r="17145"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 cy="0"/>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0.25pt;margin-top:4.15pt;width:26.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" strokecolor="#00c" strokeweight="1.5pt"/>
                  </w:pict>
                </mc:Fallback>
              </mc:AlternateContent>
            </w:r>
            <w:r w:rsidRPr="00520A07">
              <w:rPr>
                <w:sz w:val="18"/>
                <w:szCs w:val="18"/>
              </w:rPr>
              <w:t xml:space="preserve">                - инженерное сооружение </w:t>
            </w:r>
          </w:p>
          <w:p w:rsidR="00520A07" w:rsidRPr="00520A07" w:rsidRDefault="00520A07" w:rsidP="00520A07">
            <w:pPr>
              <w:autoSpaceDE w:val="0"/>
              <w:autoSpaceDN w:val="0"/>
              <w:adjustRightInd w:val="0"/>
              <w:ind w:left="0" w:firstLine="0"/>
              <w:jc w:val="left"/>
              <w:rPr>
                <w:sz w:val="18"/>
                <w:szCs w:val="18"/>
              </w:rPr>
            </w:pPr>
            <w:r w:rsidRPr="00520A07">
              <w:rPr>
                <w:sz w:val="18"/>
                <w:szCs w:val="18"/>
              </w:rPr>
              <w:t xml:space="preserve">  </w:t>
            </w:r>
            <w:r w:rsidRPr="00520A07">
              <w:rPr>
                <w:color w:val="000000"/>
                <w:sz w:val="18"/>
                <w:szCs w:val="18"/>
                <w:shd w:val="clear" w:color="auto" w:fill="FFFFFF"/>
              </w:rPr>
              <w:t>38:06:100801:13919</w:t>
            </w:r>
            <w:r w:rsidRPr="00520A07">
              <w:rPr>
                <w:sz w:val="18"/>
                <w:szCs w:val="18"/>
              </w:rPr>
              <w:t xml:space="preserve"> – кадастровый номер земельного участка</w:t>
            </w:r>
          </w:p>
          <w:p w:rsidR="00520A07" w:rsidRPr="00520A07" w:rsidRDefault="00520A07" w:rsidP="00520A07">
            <w:pPr>
              <w:autoSpaceDE w:val="0"/>
              <w:autoSpaceDN w:val="0"/>
              <w:adjustRightInd w:val="0"/>
              <w:ind w:left="0" w:firstLine="0"/>
              <w:jc w:val="left"/>
              <w:rPr>
                <w:sz w:val="18"/>
                <w:szCs w:val="18"/>
              </w:rPr>
            </w:pPr>
          </w:p>
          <w:p w:rsidR="00520A07" w:rsidRPr="00520A07" w:rsidRDefault="00520A07" w:rsidP="00520A07">
            <w:pPr>
              <w:autoSpaceDE w:val="0"/>
              <w:autoSpaceDN w:val="0"/>
              <w:adjustRightInd w:val="0"/>
              <w:ind w:left="0" w:firstLine="0"/>
              <w:jc w:val="left"/>
              <w:rPr>
                <w:color w:val="000000"/>
                <w:sz w:val="18"/>
                <w:szCs w:val="18"/>
              </w:rPr>
            </w:pPr>
            <w:r w:rsidRPr="00520A07">
              <w:rPr>
                <w:color w:val="00B0F0"/>
                <w:sz w:val="18"/>
                <w:szCs w:val="18"/>
              </w:rPr>
              <w:t xml:space="preserve">    38:06:100801</w:t>
            </w:r>
            <w:r w:rsidRPr="00520A07">
              <w:rPr>
                <w:b/>
                <w:color w:val="000000"/>
                <w:sz w:val="18"/>
                <w:szCs w:val="18"/>
              </w:rPr>
              <w:t xml:space="preserve"> –</w:t>
            </w:r>
            <w:r w:rsidRPr="00520A07">
              <w:rPr>
                <w:b/>
                <w:color w:val="00B0F0"/>
                <w:sz w:val="18"/>
                <w:szCs w:val="18"/>
              </w:rPr>
              <w:t xml:space="preserve"> </w:t>
            </w:r>
            <w:r w:rsidRPr="00520A07">
              <w:rPr>
                <w:color w:val="000000"/>
                <w:sz w:val="18"/>
                <w:szCs w:val="18"/>
              </w:rPr>
              <w:t xml:space="preserve">номер кадастрового квартала </w:t>
            </w:r>
          </w:p>
          <w:p w:rsidR="00520A07" w:rsidRPr="00520A07" w:rsidRDefault="00520A07" w:rsidP="00520A07">
            <w:pPr>
              <w:numPr>
                <w:ilvl w:val="0"/>
                <w:numId w:val="11"/>
              </w:numPr>
              <w:jc w:val="left"/>
              <w:rPr>
                <w:sz w:val="18"/>
                <w:szCs w:val="18"/>
              </w:rPr>
            </w:pPr>
            <w:r w:rsidRPr="00520A07">
              <w:rPr>
                <w:b/>
                <w:noProof/>
                <w:sz w:val="18"/>
                <w:szCs w:val="18"/>
              </w:rPr>
              <mc:AlternateContent>
                <mc:Choice Requires="wps">
                  <w:drawing>
                    <wp:anchor distT="0" distB="0" distL="114300" distR="114300" simplePos="0" relativeHeight="251665408" behindDoc="0" locked="0" layoutInCell="1" allowOverlap="1" wp14:anchorId="0C3AF2BE" wp14:editId="4C7F2B7B">
                      <wp:simplePos x="0" y="0"/>
                      <wp:positionH relativeFrom="column">
                        <wp:posOffset>127635</wp:posOffset>
                      </wp:positionH>
                      <wp:positionV relativeFrom="paragraph">
                        <wp:posOffset>29845</wp:posOffset>
                      </wp:positionV>
                      <wp:extent cx="45085" cy="48895"/>
                      <wp:effectExtent l="10795" t="11430" r="10795" b="63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88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10.05pt;margin-top:2.35pt;width:3.5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" fillcolor="black"/>
                  </w:pict>
                </mc:Fallback>
              </mc:AlternateContent>
            </w:r>
            <w:r w:rsidRPr="00520A07">
              <w:rPr>
                <w:b/>
                <w:sz w:val="18"/>
                <w:szCs w:val="18"/>
              </w:rPr>
              <w:t xml:space="preserve">               --  </w:t>
            </w:r>
            <w:r w:rsidRPr="00520A07">
              <w:rPr>
                <w:sz w:val="18"/>
                <w:szCs w:val="18"/>
              </w:rPr>
              <w:t>обозначение характерных точек публичного сервитута</w:t>
            </w:r>
          </w:p>
          <w:p w:rsidR="00520A07" w:rsidRPr="00520A07" w:rsidRDefault="00520A07" w:rsidP="00520A07">
            <w:pPr>
              <w:ind w:left="0" w:firstLine="0"/>
              <w:jc w:val="left"/>
              <w:rPr>
                <w:sz w:val="18"/>
                <w:szCs w:val="18"/>
              </w:rPr>
            </w:pPr>
          </w:p>
        </w:tc>
      </w:tr>
    </w:tbl>
    <w:p w:rsidR="00727FEF" w:rsidRDefault="00727FEF" w:rsidP="00727FEF">
      <w:pPr>
        <w:ind w:hanging="147"/>
        <w:jc w:val="center"/>
        <w:rPr>
          <w:i/>
          <w:sz w:val="18"/>
          <w:szCs w:val="18"/>
        </w:rPr>
      </w:pPr>
    </w:p>
    <w:p w:rsidR="001C70D3" w:rsidRDefault="001C70D3" w:rsidP="001C70D3">
      <w:pPr>
        <w:rPr>
          <w:i/>
          <w:sz w:val="18"/>
          <w:szCs w:val="18"/>
        </w:rPr>
      </w:pPr>
      <w:r>
        <w:rPr>
          <w:i/>
          <w:sz w:val="18"/>
          <w:szCs w:val="18"/>
        </w:rPr>
        <w:t xml:space="preserve">                                                                                         </w:t>
      </w:r>
      <w:r w:rsidRPr="001C70D3">
        <w:rPr>
          <w:i/>
          <w:sz w:val="18"/>
          <w:szCs w:val="18"/>
        </w:rPr>
        <w:t xml:space="preserve">Заместитель Мэра по жизнеобеспечению          </w:t>
      </w:r>
      <w:r>
        <w:rPr>
          <w:i/>
          <w:sz w:val="18"/>
          <w:szCs w:val="18"/>
        </w:rPr>
        <w:t xml:space="preserve">            </w:t>
      </w:r>
      <w:r w:rsidRPr="001C70D3">
        <w:rPr>
          <w:i/>
          <w:sz w:val="18"/>
          <w:szCs w:val="18"/>
        </w:rPr>
        <w:t xml:space="preserve">   Ю.Р. </w:t>
      </w:r>
      <w:proofErr w:type="spellStart"/>
      <w:r w:rsidRPr="001C70D3">
        <w:rPr>
          <w:i/>
          <w:sz w:val="18"/>
          <w:szCs w:val="18"/>
        </w:rPr>
        <w:t>Витер</w:t>
      </w:r>
      <w:proofErr w:type="spellEnd"/>
    </w:p>
    <w:p w:rsidR="00727FEF" w:rsidRDefault="00727FEF" w:rsidP="00727FEF">
      <w:pPr>
        <w:ind w:hanging="147"/>
        <w:jc w:val="center"/>
        <w:rPr>
          <w:i/>
          <w:sz w:val="18"/>
          <w:szCs w:val="18"/>
        </w:rPr>
      </w:pPr>
    </w:p>
    <w:p w:rsidR="00727FEF" w:rsidRPr="006D449F" w:rsidRDefault="00727FEF" w:rsidP="00727FEF">
      <w:pPr>
        <w:ind w:hanging="147"/>
        <w:jc w:val="center"/>
        <w:rPr>
          <w:i/>
          <w:sz w:val="18"/>
          <w:szCs w:val="18"/>
        </w:rPr>
      </w:pPr>
      <w:r w:rsidRPr="00727FEF">
        <w:rPr>
          <w:i/>
          <w:sz w:val="18"/>
          <w:szCs w:val="18"/>
        </w:rPr>
        <w:t xml:space="preserve">                                 </w:t>
      </w:r>
    </w:p>
    <w:sectPr w:rsidR="00727FEF" w:rsidRPr="006D449F" w:rsidSect="00C94AEB">
      <w:pgSz w:w="11906" w:h="16838"/>
      <w:pgMar w:top="993" w:right="707" w:bottom="709" w:left="1129"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D3" w:rsidRDefault="001C70D3" w:rsidP="00BD744E">
      <w:r>
        <w:separator/>
      </w:r>
    </w:p>
  </w:endnote>
  <w:endnote w:type="continuationSeparator" w:id="0">
    <w:p w:rsidR="001C70D3" w:rsidRDefault="001C70D3"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D3" w:rsidRDefault="001C70D3" w:rsidP="00BD744E">
      <w:r>
        <w:separator/>
      </w:r>
    </w:p>
  </w:footnote>
  <w:footnote w:type="continuationSeparator" w:id="0">
    <w:p w:rsidR="001C70D3" w:rsidRDefault="001C70D3"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283"/>
        </w:tabs>
        <w:ind w:left="28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D37885"/>
    <w:multiLevelType w:val="hybridMultilevel"/>
    <w:tmpl w:val="1F52E60E"/>
    <w:lvl w:ilvl="0" w:tplc="CC7E983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1">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3">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9"/>
  </w:num>
  <w:num w:numId="5">
    <w:abstractNumId w:val="8"/>
  </w:num>
  <w:num w:numId="6">
    <w:abstractNumId w:val="10"/>
  </w:num>
  <w:num w:numId="7">
    <w:abstractNumId w:val="6"/>
  </w:num>
  <w:num w:numId="8">
    <w:abstractNumId w:val="11"/>
  </w:num>
  <w:num w:numId="9">
    <w:abstractNumId w:val="14"/>
  </w:num>
  <w:num w:numId="10">
    <w:abstractNumId w:val="12"/>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20"/>
  <w:drawingGridVerticalSpacing w:val="3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9CC"/>
    <w:rsid w:val="000010C2"/>
    <w:rsid w:val="000011AB"/>
    <w:rsid w:val="000017D7"/>
    <w:rsid w:val="00001C30"/>
    <w:rsid w:val="00002ADB"/>
    <w:rsid w:val="00002BD9"/>
    <w:rsid w:val="000031FB"/>
    <w:rsid w:val="00003577"/>
    <w:rsid w:val="00003A00"/>
    <w:rsid w:val="00003F9C"/>
    <w:rsid w:val="00004BBD"/>
    <w:rsid w:val="0000543C"/>
    <w:rsid w:val="00005F8C"/>
    <w:rsid w:val="000070CD"/>
    <w:rsid w:val="000075A7"/>
    <w:rsid w:val="00007B61"/>
    <w:rsid w:val="00007BE0"/>
    <w:rsid w:val="000100A2"/>
    <w:rsid w:val="000109CB"/>
    <w:rsid w:val="00010C9B"/>
    <w:rsid w:val="0001142F"/>
    <w:rsid w:val="00012532"/>
    <w:rsid w:val="000128B2"/>
    <w:rsid w:val="00012A58"/>
    <w:rsid w:val="000138C4"/>
    <w:rsid w:val="00013E5B"/>
    <w:rsid w:val="00013F3E"/>
    <w:rsid w:val="0001442E"/>
    <w:rsid w:val="00014AAB"/>
    <w:rsid w:val="00015A2C"/>
    <w:rsid w:val="00015B65"/>
    <w:rsid w:val="0001601D"/>
    <w:rsid w:val="000165EC"/>
    <w:rsid w:val="00016B05"/>
    <w:rsid w:val="00016FD2"/>
    <w:rsid w:val="000176C8"/>
    <w:rsid w:val="00017F05"/>
    <w:rsid w:val="00020041"/>
    <w:rsid w:val="00020D21"/>
    <w:rsid w:val="000222BA"/>
    <w:rsid w:val="0002237F"/>
    <w:rsid w:val="0002368D"/>
    <w:rsid w:val="00023CD1"/>
    <w:rsid w:val="00023E2D"/>
    <w:rsid w:val="00024936"/>
    <w:rsid w:val="00024D7C"/>
    <w:rsid w:val="00024EE2"/>
    <w:rsid w:val="00027800"/>
    <w:rsid w:val="000278EC"/>
    <w:rsid w:val="00027992"/>
    <w:rsid w:val="00027D72"/>
    <w:rsid w:val="00027FC6"/>
    <w:rsid w:val="00030830"/>
    <w:rsid w:val="00030A0A"/>
    <w:rsid w:val="00030B6C"/>
    <w:rsid w:val="000316E2"/>
    <w:rsid w:val="00031CA5"/>
    <w:rsid w:val="0003271F"/>
    <w:rsid w:val="00032CE3"/>
    <w:rsid w:val="00032D28"/>
    <w:rsid w:val="00032D8F"/>
    <w:rsid w:val="00032F2F"/>
    <w:rsid w:val="000335A1"/>
    <w:rsid w:val="00033635"/>
    <w:rsid w:val="00033B0C"/>
    <w:rsid w:val="000349F0"/>
    <w:rsid w:val="00035516"/>
    <w:rsid w:val="000357CA"/>
    <w:rsid w:val="0003583A"/>
    <w:rsid w:val="00035ECC"/>
    <w:rsid w:val="00035F15"/>
    <w:rsid w:val="0003626A"/>
    <w:rsid w:val="000366C9"/>
    <w:rsid w:val="00036BAF"/>
    <w:rsid w:val="00036ED3"/>
    <w:rsid w:val="00036FB9"/>
    <w:rsid w:val="0003715B"/>
    <w:rsid w:val="0004003B"/>
    <w:rsid w:val="00040B45"/>
    <w:rsid w:val="00040D8F"/>
    <w:rsid w:val="00041475"/>
    <w:rsid w:val="000416F7"/>
    <w:rsid w:val="000418E7"/>
    <w:rsid w:val="0004194B"/>
    <w:rsid w:val="000423FD"/>
    <w:rsid w:val="00042600"/>
    <w:rsid w:val="00042AA9"/>
    <w:rsid w:val="000430C7"/>
    <w:rsid w:val="0004346A"/>
    <w:rsid w:val="00043524"/>
    <w:rsid w:val="000444A1"/>
    <w:rsid w:val="0004575F"/>
    <w:rsid w:val="00046245"/>
    <w:rsid w:val="00046476"/>
    <w:rsid w:val="000467C7"/>
    <w:rsid w:val="00046B10"/>
    <w:rsid w:val="00046B75"/>
    <w:rsid w:val="00047544"/>
    <w:rsid w:val="000477E1"/>
    <w:rsid w:val="000509AE"/>
    <w:rsid w:val="00050B8C"/>
    <w:rsid w:val="00050D59"/>
    <w:rsid w:val="00050ED6"/>
    <w:rsid w:val="00051347"/>
    <w:rsid w:val="00051593"/>
    <w:rsid w:val="000515C7"/>
    <w:rsid w:val="00051A88"/>
    <w:rsid w:val="00051B06"/>
    <w:rsid w:val="00051DE8"/>
    <w:rsid w:val="0005435F"/>
    <w:rsid w:val="000543F8"/>
    <w:rsid w:val="000546F2"/>
    <w:rsid w:val="00054D4B"/>
    <w:rsid w:val="00054FFB"/>
    <w:rsid w:val="0005529B"/>
    <w:rsid w:val="0005581B"/>
    <w:rsid w:val="000563CA"/>
    <w:rsid w:val="000565B3"/>
    <w:rsid w:val="000565F9"/>
    <w:rsid w:val="000566C9"/>
    <w:rsid w:val="00056F28"/>
    <w:rsid w:val="000572B3"/>
    <w:rsid w:val="0005790D"/>
    <w:rsid w:val="0006043E"/>
    <w:rsid w:val="00061107"/>
    <w:rsid w:val="00061CB4"/>
    <w:rsid w:val="0006204C"/>
    <w:rsid w:val="0006372B"/>
    <w:rsid w:val="00064890"/>
    <w:rsid w:val="0006530B"/>
    <w:rsid w:val="00065707"/>
    <w:rsid w:val="00065EBA"/>
    <w:rsid w:val="00066500"/>
    <w:rsid w:val="00067B51"/>
    <w:rsid w:val="00067C0A"/>
    <w:rsid w:val="00070161"/>
    <w:rsid w:val="000701E9"/>
    <w:rsid w:val="0007059B"/>
    <w:rsid w:val="000709CE"/>
    <w:rsid w:val="00071B52"/>
    <w:rsid w:val="00071E07"/>
    <w:rsid w:val="00071F87"/>
    <w:rsid w:val="00071FCE"/>
    <w:rsid w:val="000732AA"/>
    <w:rsid w:val="0007332D"/>
    <w:rsid w:val="00073419"/>
    <w:rsid w:val="00073502"/>
    <w:rsid w:val="0007383A"/>
    <w:rsid w:val="00074065"/>
    <w:rsid w:val="00074382"/>
    <w:rsid w:val="000744DC"/>
    <w:rsid w:val="00074A7B"/>
    <w:rsid w:val="00074C57"/>
    <w:rsid w:val="00075B84"/>
    <w:rsid w:val="000764C9"/>
    <w:rsid w:val="00076875"/>
    <w:rsid w:val="00077345"/>
    <w:rsid w:val="00077EFF"/>
    <w:rsid w:val="0008022C"/>
    <w:rsid w:val="000802D7"/>
    <w:rsid w:val="00080C8C"/>
    <w:rsid w:val="0008183D"/>
    <w:rsid w:val="00081BFB"/>
    <w:rsid w:val="000834D5"/>
    <w:rsid w:val="00084683"/>
    <w:rsid w:val="00085292"/>
    <w:rsid w:val="00085428"/>
    <w:rsid w:val="00085440"/>
    <w:rsid w:val="00086A28"/>
    <w:rsid w:val="00086F73"/>
    <w:rsid w:val="00087F94"/>
    <w:rsid w:val="00090C70"/>
    <w:rsid w:val="00090D87"/>
    <w:rsid w:val="00090DC5"/>
    <w:rsid w:val="0009165A"/>
    <w:rsid w:val="00091839"/>
    <w:rsid w:val="00092288"/>
    <w:rsid w:val="00092DD7"/>
    <w:rsid w:val="00092F03"/>
    <w:rsid w:val="00093730"/>
    <w:rsid w:val="00093D7E"/>
    <w:rsid w:val="00094583"/>
    <w:rsid w:val="00094DDC"/>
    <w:rsid w:val="00095419"/>
    <w:rsid w:val="00095665"/>
    <w:rsid w:val="00095E83"/>
    <w:rsid w:val="00096148"/>
    <w:rsid w:val="00096327"/>
    <w:rsid w:val="000966B8"/>
    <w:rsid w:val="00096AE8"/>
    <w:rsid w:val="00097F72"/>
    <w:rsid w:val="000A003B"/>
    <w:rsid w:val="000A03F0"/>
    <w:rsid w:val="000A0590"/>
    <w:rsid w:val="000A0890"/>
    <w:rsid w:val="000A0A3C"/>
    <w:rsid w:val="000A0D85"/>
    <w:rsid w:val="000A148A"/>
    <w:rsid w:val="000A1611"/>
    <w:rsid w:val="000A18EF"/>
    <w:rsid w:val="000A1D79"/>
    <w:rsid w:val="000A2FAE"/>
    <w:rsid w:val="000A36CF"/>
    <w:rsid w:val="000A38E8"/>
    <w:rsid w:val="000A39E9"/>
    <w:rsid w:val="000A3F25"/>
    <w:rsid w:val="000A4269"/>
    <w:rsid w:val="000A5037"/>
    <w:rsid w:val="000A5093"/>
    <w:rsid w:val="000A5371"/>
    <w:rsid w:val="000A6C3A"/>
    <w:rsid w:val="000A6D32"/>
    <w:rsid w:val="000A70F2"/>
    <w:rsid w:val="000A791C"/>
    <w:rsid w:val="000A7E85"/>
    <w:rsid w:val="000B04FC"/>
    <w:rsid w:val="000B0501"/>
    <w:rsid w:val="000B0B04"/>
    <w:rsid w:val="000B0FC1"/>
    <w:rsid w:val="000B10D6"/>
    <w:rsid w:val="000B11DB"/>
    <w:rsid w:val="000B121F"/>
    <w:rsid w:val="000B20FF"/>
    <w:rsid w:val="000B210C"/>
    <w:rsid w:val="000B2270"/>
    <w:rsid w:val="000B264B"/>
    <w:rsid w:val="000B267C"/>
    <w:rsid w:val="000B2A11"/>
    <w:rsid w:val="000B324E"/>
    <w:rsid w:val="000B3678"/>
    <w:rsid w:val="000B3AC5"/>
    <w:rsid w:val="000B3ADC"/>
    <w:rsid w:val="000B3D53"/>
    <w:rsid w:val="000B3DAA"/>
    <w:rsid w:val="000B3DB1"/>
    <w:rsid w:val="000B485B"/>
    <w:rsid w:val="000B4874"/>
    <w:rsid w:val="000B48D0"/>
    <w:rsid w:val="000B5360"/>
    <w:rsid w:val="000B6DF0"/>
    <w:rsid w:val="000B6F20"/>
    <w:rsid w:val="000B7E3F"/>
    <w:rsid w:val="000C07DA"/>
    <w:rsid w:val="000C1D3E"/>
    <w:rsid w:val="000C1E93"/>
    <w:rsid w:val="000C2393"/>
    <w:rsid w:val="000C2439"/>
    <w:rsid w:val="000C2492"/>
    <w:rsid w:val="000C2509"/>
    <w:rsid w:val="000C255B"/>
    <w:rsid w:val="000C25C6"/>
    <w:rsid w:val="000C35F9"/>
    <w:rsid w:val="000C41D7"/>
    <w:rsid w:val="000C48DB"/>
    <w:rsid w:val="000C4D39"/>
    <w:rsid w:val="000C50F9"/>
    <w:rsid w:val="000C5105"/>
    <w:rsid w:val="000C5B17"/>
    <w:rsid w:val="000C6191"/>
    <w:rsid w:val="000C6C08"/>
    <w:rsid w:val="000C737C"/>
    <w:rsid w:val="000D004E"/>
    <w:rsid w:val="000D0D9B"/>
    <w:rsid w:val="000D0E99"/>
    <w:rsid w:val="000D18AC"/>
    <w:rsid w:val="000D201C"/>
    <w:rsid w:val="000D2463"/>
    <w:rsid w:val="000D24FB"/>
    <w:rsid w:val="000D2C58"/>
    <w:rsid w:val="000D323D"/>
    <w:rsid w:val="000D349B"/>
    <w:rsid w:val="000D374B"/>
    <w:rsid w:val="000D40F6"/>
    <w:rsid w:val="000D4153"/>
    <w:rsid w:val="000D434E"/>
    <w:rsid w:val="000D486C"/>
    <w:rsid w:val="000D4DC2"/>
    <w:rsid w:val="000D4FC2"/>
    <w:rsid w:val="000D5DF5"/>
    <w:rsid w:val="000D6E0F"/>
    <w:rsid w:val="000D718D"/>
    <w:rsid w:val="000D7BB2"/>
    <w:rsid w:val="000E0143"/>
    <w:rsid w:val="000E1236"/>
    <w:rsid w:val="000E1A1B"/>
    <w:rsid w:val="000E1A95"/>
    <w:rsid w:val="000E1E76"/>
    <w:rsid w:val="000E1E80"/>
    <w:rsid w:val="000E28DA"/>
    <w:rsid w:val="000E2EBB"/>
    <w:rsid w:val="000E2F9F"/>
    <w:rsid w:val="000E3456"/>
    <w:rsid w:val="000E359B"/>
    <w:rsid w:val="000E4248"/>
    <w:rsid w:val="000E5131"/>
    <w:rsid w:val="000E5B9E"/>
    <w:rsid w:val="000E63A3"/>
    <w:rsid w:val="000E6D55"/>
    <w:rsid w:val="000E7020"/>
    <w:rsid w:val="000E79A5"/>
    <w:rsid w:val="000F029E"/>
    <w:rsid w:val="000F0BDB"/>
    <w:rsid w:val="000F0E67"/>
    <w:rsid w:val="000F14FD"/>
    <w:rsid w:val="000F17CE"/>
    <w:rsid w:val="000F1BC9"/>
    <w:rsid w:val="000F1C94"/>
    <w:rsid w:val="000F2442"/>
    <w:rsid w:val="000F3252"/>
    <w:rsid w:val="000F339A"/>
    <w:rsid w:val="000F378B"/>
    <w:rsid w:val="000F3853"/>
    <w:rsid w:val="000F39CF"/>
    <w:rsid w:val="000F3B04"/>
    <w:rsid w:val="000F3CC2"/>
    <w:rsid w:val="000F4275"/>
    <w:rsid w:val="000F4E6F"/>
    <w:rsid w:val="000F5265"/>
    <w:rsid w:val="000F5595"/>
    <w:rsid w:val="000F561A"/>
    <w:rsid w:val="000F5C63"/>
    <w:rsid w:val="000F5DFC"/>
    <w:rsid w:val="000F5F1D"/>
    <w:rsid w:val="000F658D"/>
    <w:rsid w:val="000F6E70"/>
    <w:rsid w:val="000F71DC"/>
    <w:rsid w:val="000F782A"/>
    <w:rsid w:val="000F7E75"/>
    <w:rsid w:val="0010015B"/>
    <w:rsid w:val="00100461"/>
    <w:rsid w:val="00100CDE"/>
    <w:rsid w:val="00100E69"/>
    <w:rsid w:val="001011E7"/>
    <w:rsid w:val="00101391"/>
    <w:rsid w:val="0010141D"/>
    <w:rsid w:val="00101790"/>
    <w:rsid w:val="00103DB2"/>
    <w:rsid w:val="0010509D"/>
    <w:rsid w:val="00107076"/>
    <w:rsid w:val="00107E9A"/>
    <w:rsid w:val="00110306"/>
    <w:rsid w:val="00110C08"/>
    <w:rsid w:val="00111264"/>
    <w:rsid w:val="00111E21"/>
    <w:rsid w:val="00112A24"/>
    <w:rsid w:val="00112E74"/>
    <w:rsid w:val="00113573"/>
    <w:rsid w:val="001137B0"/>
    <w:rsid w:val="00114060"/>
    <w:rsid w:val="0011412A"/>
    <w:rsid w:val="00114865"/>
    <w:rsid w:val="001149CB"/>
    <w:rsid w:val="00116C8F"/>
    <w:rsid w:val="0011749A"/>
    <w:rsid w:val="001177B1"/>
    <w:rsid w:val="00117AE8"/>
    <w:rsid w:val="00117B39"/>
    <w:rsid w:val="00117D28"/>
    <w:rsid w:val="00117F1E"/>
    <w:rsid w:val="00117F27"/>
    <w:rsid w:val="001202B2"/>
    <w:rsid w:val="0012136E"/>
    <w:rsid w:val="00121779"/>
    <w:rsid w:val="00121CA5"/>
    <w:rsid w:val="00121FE0"/>
    <w:rsid w:val="00122A43"/>
    <w:rsid w:val="00122AAC"/>
    <w:rsid w:val="00122DA8"/>
    <w:rsid w:val="00123145"/>
    <w:rsid w:val="001239F2"/>
    <w:rsid w:val="0012438F"/>
    <w:rsid w:val="0012467A"/>
    <w:rsid w:val="001246D7"/>
    <w:rsid w:val="001255B9"/>
    <w:rsid w:val="00125727"/>
    <w:rsid w:val="00126BCA"/>
    <w:rsid w:val="00126C60"/>
    <w:rsid w:val="0012705B"/>
    <w:rsid w:val="00127181"/>
    <w:rsid w:val="00127650"/>
    <w:rsid w:val="00127E11"/>
    <w:rsid w:val="0013064B"/>
    <w:rsid w:val="00130AAB"/>
    <w:rsid w:val="00130E18"/>
    <w:rsid w:val="00131882"/>
    <w:rsid w:val="0013188E"/>
    <w:rsid w:val="00131AF5"/>
    <w:rsid w:val="00131C0E"/>
    <w:rsid w:val="001322D0"/>
    <w:rsid w:val="00133DE6"/>
    <w:rsid w:val="00134A76"/>
    <w:rsid w:val="001356CC"/>
    <w:rsid w:val="00135F8C"/>
    <w:rsid w:val="001363AD"/>
    <w:rsid w:val="0013649B"/>
    <w:rsid w:val="00136B27"/>
    <w:rsid w:val="0013741E"/>
    <w:rsid w:val="00137585"/>
    <w:rsid w:val="001408DB"/>
    <w:rsid w:val="00140BC9"/>
    <w:rsid w:val="0014127E"/>
    <w:rsid w:val="0014173A"/>
    <w:rsid w:val="0014245D"/>
    <w:rsid w:val="0014295B"/>
    <w:rsid w:val="00142A81"/>
    <w:rsid w:val="0014357A"/>
    <w:rsid w:val="0014375E"/>
    <w:rsid w:val="00143C43"/>
    <w:rsid w:val="0014401D"/>
    <w:rsid w:val="00144456"/>
    <w:rsid w:val="00144459"/>
    <w:rsid w:val="0014500B"/>
    <w:rsid w:val="0014568B"/>
    <w:rsid w:val="00145860"/>
    <w:rsid w:val="0014719B"/>
    <w:rsid w:val="001477B8"/>
    <w:rsid w:val="001478C2"/>
    <w:rsid w:val="001509AD"/>
    <w:rsid w:val="00150A90"/>
    <w:rsid w:val="001512CF"/>
    <w:rsid w:val="0015191F"/>
    <w:rsid w:val="00151BAF"/>
    <w:rsid w:val="00151F36"/>
    <w:rsid w:val="00152144"/>
    <w:rsid w:val="00152E70"/>
    <w:rsid w:val="0015305C"/>
    <w:rsid w:val="00153174"/>
    <w:rsid w:val="00153624"/>
    <w:rsid w:val="001545C1"/>
    <w:rsid w:val="00154718"/>
    <w:rsid w:val="00155346"/>
    <w:rsid w:val="00155A9B"/>
    <w:rsid w:val="001563DA"/>
    <w:rsid w:val="00156ABB"/>
    <w:rsid w:val="0015743A"/>
    <w:rsid w:val="001574E8"/>
    <w:rsid w:val="00157879"/>
    <w:rsid w:val="00157FD3"/>
    <w:rsid w:val="00160967"/>
    <w:rsid w:val="00160B56"/>
    <w:rsid w:val="00160CF6"/>
    <w:rsid w:val="0016111F"/>
    <w:rsid w:val="001615B8"/>
    <w:rsid w:val="001616F4"/>
    <w:rsid w:val="00161883"/>
    <w:rsid w:val="00162325"/>
    <w:rsid w:val="001631F6"/>
    <w:rsid w:val="0016354B"/>
    <w:rsid w:val="001635F4"/>
    <w:rsid w:val="00163898"/>
    <w:rsid w:val="00163D72"/>
    <w:rsid w:val="001640DD"/>
    <w:rsid w:val="001641BE"/>
    <w:rsid w:val="00164204"/>
    <w:rsid w:val="001648EE"/>
    <w:rsid w:val="00164C1E"/>
    <w:rsid w:val="00164F59"/>
    <w:rsid w:val="001652D6"/>
    <w:rsid w:val="00165FF2"/>
    <w:rsid w:val="00166064"/>
    <w:rsid w:val="001666D7"/>
    <w:rsid w:val="001667A5"/>
    <w:rsid w:val="00166954"/>
    <w:rsid w:val="00166DA3"/>
    <w:rsid w:val="0016751F"/>
    <w:rsid w:val="001676D1"/>
    <w:rsid w:val="001677F6"/>
    <w:rsid w:val="00170C1A"/>
    <w:rsid w:val="00171038"/>
    <w:rsid w:val="00171085"/>
    <w:rsid w:val="001715C4"/>
    <w:rsid w:val="0017160B"/>
    <w:rsid w:val="00172557"/>
    <w:rsid w:val="00172593"/>
    <w:rsid w:val="00172E32"/>
    <w:rsid w:val="0017301D"/>
    <w:rsid w:val="0017311F"/>
    <w:rsid w:val="00173416"/>
    <w:rsid w:val="00173BF4"/>
    <w:rsid w:val="00173E50"/>
    <w:rsid w:val="00174858"/>
    <w:rsid w:val="00174D55"/>
    <w:rsid w:val="00174EC4"/>
    <w:rsid w:val="001750B7"/>
    <w:rsid w:val="001759B1"/>
    <w:rsid w:val="00176168"/>
    <w:rsid w:val="00176464"/>
    <w:rsid w:val="001768FF"/>
    <w:rsid w:val="00176E84"/>
    <w:rsid w:val="00177692"/>
    <w:rsid w:val="00177770"/>
    <w:rsid w:val="00177CE1"/>
    <w:rsid w:val="00180394"/>
    <w:rsid w:val="00180704"/>
    <w:rsid w:val="00180B2B"/>
    <w:rsid w:val="00181048"/>
    <w:rsid w:val="00181196"/>
    <w:rsid w:val="00181402"/>
    <w:rsid w:val="001816CE"/>
    <w:rsid w:val="00182372"/>
    <w:rsid w:val="001823AD"/>
    <w:rsid w:val="00183607"/>
    <w:rsid w:val="00183E24"/>
    <w:rsid w:val="00184B0F"/>
    <w:rsid w:val="00184CB7"/>
    <w:rsid w:val="00184EA2"/>
    <w:rsid w:val="00185C4B"/>
    <w:rsid w:val="00185D61"/>
    <w:rsid w:val="00185ED7"/>
    <w:rsid w:val="00185FB8"/>
    <w:rsid w:val="00186193"/>
    <w:rsid w:val="001868AC"/>
    <w:rsid w:val="00186CCC"/>
    <w:rsid w:val="0018777A"/>
    <w:rsid w:val="00187BF6"/>
    <w:rsid w:val="00187E5E"/>
    <w:rsid w:val="00187EA6"/>
    <w:rsid w:val="00187F6F"/>
    <w:rsid w:val="0019053A"/>
    <w:rsid w:val="00190BDE"/>
    <w:rsid w:val="00191529"/>
    <w:rsid w:val="00191968"/>
    <w:rsid w:val="00192DB9"/>
    <w:rsid w:val="00192F4B"/>
    <w:rsid w:val="001932BE"/>
    <w:rsid w:val="00193936"/>
    <w:rsid w:val="00193FB4"/>
    <w:rsid w:val="001942B3"/>
    <w:rsid w:val="00194594"/>
    <w:rsid w:val="00194774"/>
    <w:rsid w:val="001947E3"/>
    <w:rsid w:val="00195819"/>
    <w:rsid w:val="00195843"/>
    <w:rsid w:val="00195F04"/>
    <w:rsid w:val="0019609C"/>
    <w:rsid w:val="001960DB"/>
    <w:rsid w:val="00197C05"/>
    <w:rsid w:val="00197ED0"/>
    <w:rsid w:val="001A0CFF"/>
    <w:rsid w:val="001A0F95"/>
    <w:rsid w:val="001A0FAA"/>
    <w:rsid w:val="001A129A"/>
    <w:rsid w:val="001A1CC4"/>
    <w:rsid w:val="001A1D3B"/>
    <w:rsid w:val="001A1F2D"/>
    <w:rsid w:val="001A248B"/>
    <w:rsid w:val="001A258B"/>
    <w:rsid w:val="001A2B5E"/>
    <w:rsid w:val="001A2FDB"/>
    <w:rsid w:val="001A3372"/>
    <w:rsid w:val="001A37D1"/>
    <w:rsid w:val="001A3E7E"/>
    <w:rsid w:val="001A4084"/>
    <w:rsid w:val="001A4C08"/>
    <w:rsid w:val="001A500B"/>
    <w:rsid w:val="001A545D"/>
    <w:rsid w:val="001A5DF6"/>
    <w:rsid w:val="001A5F19"/>
    <w:rsid w:val="001B05BB"/>
    <w:rsid w:val="001B0AAA"/>
    <w:rsid w:val="001B0F63"/>
    <w:rsid w:val="001B15A3"/>
    <w:rsid w:val="001B16B2"/>
    <w:rsid w:val="001B1A02"/>
    <w:rsid w:val="001B1D93"/>
    <w:rsid w:val="001B1FFD"/>
    <w:rsid w:val="001B20BC"/>
    <w:rsid w:val="001B2307"/>
    <w:rsid w:val="001B3A69"/>
    <w:rsid w:val="001B3BAD"/>
    <w:rsid w:val="001B4386"/>
    <w:rsid w:val="001B4FB8"/>
    <w:rsid w:val="001B6853"/>
    <w:rsid w:val="001B6B67"/>
    <w:rsid w:val="001B6C54"/>
    <w:rsid w:val="001B6CBC"/>
    <w:rsid w:val="001B6E50"/>
    <w:rsid w:val="001B6EC6"/>
    <w:rsid w:val="001B71CF"/>
    <w:rsid w:val="001B740A"/>
    <w:rsid w:val="001B7544"/>
    <w:rsid w:val="001B7666"/>
    <w:rsid w:val="001B76F6"/>
    <w:rsid w:val="001B7A34"/>
    <w:rsid w:val="001C0B7E"/>
    <w:rsid w:val="001C0DBF"/>
    <w:rsid w:val="001C1E24"/>
    <w:rsid w:val="001C278C"/>
    <w:rsid w:val="001C2ECD"/>
    <w:rsid w:val="001C4D90"/>
    <w:rsid w:val="001C574D"/>
    <w:rsid w:val="001C6EC0"/>
    <w:rsid w:val="001C70D3"/>
    <w:rsid w:val="001C7124"/>
    <w:rsid w:val="001C7429"/>
    <w:rsid w:val="001C75AE"/>
    <w:rsid w:val="001C766B"/>
    <w:rsid w:val="001D0D4D"/>
    <w:rsid w:val="001D12D2"/>
    <w:rsid w:val="001D1405"/>
    <w:rsid w:val="001D18AB"/>
    <w:rsid w:val="001D1B63"/>
    <w:rsid w:val="001D24D2"/>
    <w:rsid w:val="001D2CA9"/>
    <w:rsid w:val="001D4155"/>
    <w:rsid w:val="001D4427"/>
    <w:rsid w:val="001D4983"/>
    <w:rsid w:val="001D5B04"/>
    <w:rsid w:val="001D5CE7"/>
    <w:rsid w:val="001D5DD2"/>
    <w:rsid w:val="001D5FF2"/>
    <w:rsid w:val="001D6078"/>
    <w:rsid w:val="001D6C7A"/>
    <w:rsid w:val="001D70D3"/>
    <w:rsid w:val="001D7321"/>
    <w:rsid w:val="001D7C3B"/>
    <w:rsid w:val="001E037A"/>
    <w:rsid w:val="001E04FA"/>
    <w:rsid w:val="001E0A8A"/>
    <w:rsid w:val="001E0BEE"/>
    <w:rsid w:val="001E0D49"/>
    <w:rsid w:val="001E15E1"/>
    <w:rsid w:val="001E161C"/>
    <w:rsid w:val="001E1662"/>
    <w:rsid w:val="001E1698"/>
    <w:rsid w:val="001E1736"/>
    <w:rsid w:val="001E2320"/>
    <w:rsid w:val="001E2395"/>
    <w:rsid w:val="001E2B13"/>
    <w:rsid w:val="001E434F"/>
    <w:rsid w:val="001E4B6A"/>
    <w:rsid w:val="001E4FF7"/>
    <w:rsid w:val="001E55FF"/>
    <w:rsid w:val="001E5C81"/>
    <w:rsid w:val="001E655A"/>
    <w:rsid w:val="001E690A"/>
    <w:rsid w:val="001E7B1B"/>
    <w:rsid w:val="001F00FF"/>
    <w:rsid w:val="001F14BA"/>
    <w:rsid w:val="001F1979"/>
    <w:rsid w:val="001F1FC4"/>
    <w:rsid w:val="001F20D9"/>
    <w:rsid w:val="001F2379"/>
    <w:rsid w:val="001F3475"/>
    <w:rsid w:val="001F384F"/>
    <w:rsid w:val="001F39EA"/>
    <w:rsid w:val="001F4556"/>
    <w:rsid w:val="001F4719"/>
    <w:rsid w:val="001F523A"/>
    <w:rsid w:val="001F5C13"/>
    <w:rsid w:val="001F6362"/>
    <w:rsid w:val="001F673F"/>
    <w:rsid w:val="001F695A"/>
    <w:rsid w:val="001F7E46"/>
    <w:rsid w:val="0020033A"/>
    <w:rsid w:val="00200610"/>
    <w:rsid w:val="002009EF"/>
    <w:rsid w:val="002013F5"/>
    <w:rsid w:val="0020168E"/>
    <w:rsid w:val="00201942"/>
    <w:rsid w:val="00201E82"/>
    <w:rsid w:val="00202A25"/>
    <w:rsid w:val="00202BCA"/>
    <w:rsid w:val="00202F0E"/>
    <w:rsid w:val="0020301B"/>
    <w:rsid w:val="00203146"/>
    <w:rsid w:val="00203E63"/>
    <w:rsid w:val="00203E97"/>
    <w:rsid w:val="00204304"/>
    <w:rsid w:val="0020440C"/>
    <w:rsid w:val="002045F4"/>
    <w:rsid w:val="002046CD"/>
    <w:rsid w:val="002055FB"/>
    <w:rsid w:val="002057E8"/>
    <w:rsid w:val="00205C8B"/>
    <w:rsid w:val="00207878"/>
    <w:rsid w:val="00207909"/>
    <w:rsid w:val="00207BCA"/>
    <w:rsid w:val="00207ECA"/>
    <w:rsid w:val="00210DCB"/>
    <w:rsid w:val="0021159D"/>
    <w:rsid w:val="002119AC"/>
    <w:rsid w:val="002123B3"/>
    <w:rsid w:val="00212C34"/>
    <w:rsid w:val="00213BFB"/>
    <w:rsid w:val="00214983"/>
    <w:rsid w:val="0021563E"/>
    <w:rsid w:val="0021624E"/>
    <w:rsid w:val="0021632B"/>
    <w:rsid w:val="00216B07"/>
    <w:rsid w:val="00216E41"/>
    <w:rsid w:val="00216EB7"/>
    <w:rsid w:val="00217609"/>
    <w:rsid w:val="0021795E"/>
    <w:rsid w:val="00217DF3"/>
    <w:rsid w:val="00217FA4"/>
    <w:rsid w:val="0022005A"/>
    <w:rsid w:val="00220DDA"/>
    <w:rsid w:val="0022182E"/>
    <w:rsid w:val="002219EB"/>
    <w:rsid w:val="00221AD4"/>
    <w:rsid w:val="00222526"/>
    <w:rsid w:val="002226DC"/>
    <w:rsid w:val="0022299C"/>
    <w:rsid w:val="00222EE7"/>
    <w:rsid w:val="0022336F"/>
    <w:rsid w:val="00223A49"/>
    <w:rsid w:val="00223D1A"/>
    <w:rsid w:val="00224476"/>
    <w:rsid w:val="002246B9"/>
    <w:rsid w:val="00224E36"/>
    <w:rsid w:val="00224EB9"/>
    <w:rsid w:val="00225F23"/>
    <w:rsid w:val="002268B3"/>
    <w:rsid w:val="00227C47"/>
    <w:rsid w:val="00230A69"/>
    <w:rsid w:val="00230F2C"/>
    <w:rsid w:val="00232068"/>
    <w:rsid w:val="00232782"/>
    <w:rsid w:val="002335CD"/>
    <w:rsid w:val="00233CAD"/>
    <w:rsid w:val="00233EC8"/>
    <w:rsid w:val="00234517"/>
    <w:rsid w:val="002349E3"/>
    <w:rsid w:val="00234A99"/>
    <w:rsid w:val="00234EE6"/>
    <w:rsid w:val="00234EF4"/>
    <w:rsid w:val="0023532E"/>
    <w:rsid w:val="00235920"/>
    <w:rsid w:val="002359E4"/>
    <w:rsid w:val="002364A5"/>
    <w:rsid w:val="002365BF"/>
    <w:rsid w:val="00236DA6"/>
    <w:rsid w:val="00237423"/>
    <w:rsid w:val="002375D5"/>
    <w:rsid w:val="002378DA"/>
    <w:rsid w:val="00237BC0"/>
    <w:rsid w:val="0024023A"/>
    <w:rsid w:val="00240253"/>
    <w:rsid w:val="00240436"/>
    <w:rsid w:val="002404D8"/>
    <w:rsid w:val="0024166E"/>
    <w:rsid w:val="00241DFD"/>
    <w:rsid w:val="0024296B"/>
    <w:rsid w:val="0024341E"/>
    <w:rsid w:val="002437C5"/>
    <w:rsid w:val="00243978"/>
    <w:rsid w:val="002446B9"/>
    <w:rsid w:val="002451F4"/>
    <w:rsid w:val="00245BB2"/>
    <w:rsid w:val="00246166"/>
    <w:rsid w:val="00246EDB"/>
    <w:rsid w:val="00246F56"/>
    <w:rsid w:val="002470C6"/>
    <w:rsid w:val="0024785C"/>
    <w:rsid w:val="00250176"/>
    <w:rsid w:val="00250313"/>
    <w:rsid w:val="002509FD"/>
    <w:rsid w:val="0025114F"/>
    <w:rsid w:val="00252DE1"/>
    <w:rsid w:val="00252DEE"/>
    <w:rsid w:val="00252E33"/>
    <w:rsid w:val="002536F1"/>
    <w:rsid w:val="00253953"/>
    <w:rsid w:val="00254657"/>
    <w:rsid w:val="00254C23"/>
    <w:rsid w:val="00254CAD"/>
    <w:rsid w:val="00254D78"/>
    <w:rsid w:val="002550AF"/>
    <w:rsid w:val="0025548F"/>
    <w:rsid w:val="00255B78"/>
    <w:rsid w:val="00256699"/>
    <w:rsid w:val="00256984"/>
    <w:rsid w:val="00256BDA"/>
    <w:rsid w:val="002575C7"/>
    <w:rsid w:val="002579FB"/>
    <w:rsid w:val="00257AC9"/>
    <w:rsid w:val="00257C84"/>
    <w:rsid w:val="00257CB0"/>
    <w:rsid w:val="00257D22"/>
    <w:rsid w:val="00257DA8"/>
    <w:rsid w:val="002604FE"/>
    <w:rsid w:val="00260746"/>
    <w:rsid w:val="0026080B"/>
    <w:rsid w:val="00261041"/>
    <w:rsid w:val="002614DC"/>
    <w:rsid w:val="002614F3"/>
    <w:rsid w:val="0026157E"/>
    <w:rsid w:val="0026239B"/>
    <w:rsid w:val="0026337D"/>
    <w:rsid w:val="002633D0"/>
    <w:rsid w:val="0026377D"/>
    <w:rsid w:val="00263C65"/>
    <w:rsid w:val="00263D30"/>
    <w:rsid w:val="00263F7A"/>
    <w:rsid w:val="00264648"/>
    <w:rsid w:val="00264B05"/>
    <w:rsid w:val="00264C4F"/>
    <w:rsid w:val="002650D3"/>
    <w:rsid w:val="00265265"/>
    <w:rsid w:val="0026527F"/>
    <w:rsid w:val="00265C5B"/>
    <w:rsid w:val="00265C71"/>
    <w:rsid w:val="00266844"/>
    <w:rsid w:val="002669CC"/>
    <w:rsid w:val="00267591"/>
    <w:rsid w:val="00270300"/>
    <w:rsid w:val="002703A8"/>
    <w:rsid w:val="0027105C"/>
    <w:rsid w:val="00271B7D"/>
    <w:rsid w:val="00271E99"/>
    <w:rsid w:val="00272228"/>
    <w:rsid w:val="002725BF"/>
    <w:rsid w:val="00272CBC"/>
    <w:rsid w:val="00272D15"/>
    <w:rsid w:val="00274166"/>
    <w:rsid w:val="00274179"/>
    <w:rsid w:val="00274229"/>
    <w:rsid w:val="00274B87"/>
    <w:rsid w:val="00274E04"/>
    <w:rsid w:val="00275461"/>
    <w:rsid w:val="0027575C"/>
    <w:rsid w:val="00276511"/>
    <w:rsid w:val="00276CE0"/>
    <w:rsid w:val="0027732B"/>
    <w:rsid w:val="00277598"/>
    <w:rsid w:val="00277B18"/>
    <w:rsid w:val="00277EAE"/>
    <w:rsid w:val="0028044D"/>
    <w:rsid w:val="00280BE6"/>
    <w:rsid w:val="00280FF2"/>
    <w:rsid w:val="00281E60"/>
    <w:rsid w:val="00281EE1"/>
    <w:rsid w:val="00282898"/>
    <w:rsid w:val="00282BF4"/>
    <w:rsid w:val="00283010"/>
    <w:rsid w:val="00283322"/>
    <w:rsid w:val="00283738"/>
    <w:rsid w:val="00285123"/>
    <w:rsid w:val="00285250"/>
    <w:rsid w:val="00285A9F"/>
    <w:rsid w:val="00285E11"/>
    <w:rsid w:val="00286020"/>
    <w:rsid w:val="002867B6"/>
    <w:rsid w:val="00286C62"/>
    <w:rsid w:val="002871F8"/>
    <w:rsid w:val="002874D1"/>
    <w:rsid w:val="00287D44"/>
    <w:rsid w:val="00290042"/>
    <w:rsid w:val="00290BCF"/>
    <w:rsid w:val="002925A6"/>
    <w:rsid w:val="002926EA"/>
    <w:rsid w:val="002928FE"/>
    <w:rsid w:val="00293154"/>
    <w:rsid w:val="00293156"/>
    <w:rsid w:val="00293291"/>
    <w:rsid w:val="00293611"/>
    <w:rsid w:val="00294B0D"/>
    <w:rsid w:val="00294F81"/>
    <w:rsid w:val="002951E7"/>
    <w:rsid w:val="00295546"/>
    <w:rsid w:val="002957FE"/>
    <w:rsid w:val="0029594D"/>
    <w:rsid w:val="0029598E"/>
    <w:rsid w:val="002961D0"/>
    <w:rsid w:val="002968D6"/>
    <w:rsid w:val="00297040"/>
    <w:rsid w:val="0029776E"/>
    <w:rsid w:val="00297AF8"/>
    <w:rsid w:val="002A0101"/>
    <w:rsid w:val="002A02A1"/>
    <w:rsid w:val="002A02D2"/>
    <w:rsid w:val="002A05F1"/>
    <w:rsid w:val="002A0A45"/>
    <w:rsid w:val="002A0B71"/>
    <w:rsid w:val="002A1BD3"/>
    <w:rsid w:val="002A245F"/>
    <w:rsid w:val="002A2483"/>
    <w:rsid w:val="002A276F"/>
    <w:rsid w:val="002A298A"/>
    <w:rsid w:val="002A2E49"/>
    <w:rsid w:val="002A3578"/>
    <w:rsid w:val="002A3719"/>
    <w:rsid w:val="002A37F3"/>
    <w:rsid w:val="002A3C91"/>
    <w:rsid w:val="002A43C8"/>
    <w:rsid w:val="002A4E1B"/>
    <w:rsid w:val="002A5111"/>
    <w:rsid w:val="002A5135"/>
    <w:rsid w:val="002A5302"/>
    <w:rsid w:val="002A5E6C"/>
    <w:rsid w:val="002A5E7B"/>
    <w:rsid w:val="002A63E5"/>
    <w:rsid w:val="002A68E0"/>
    <w:rsid w:val="002A6A6A"/>
    <w:rsid w:val="002A7624"/>
    <w:rsid w:val="002A7A95"/>
    <w:rsid w:val="002B0264"/>
    <w:rsid w:val="002B0445"/>
    <w:rsid w:val="002B0C30"/>
    <w:rsid w:val="002B1707"/>
    <w:rsid w:val="002B1E47"/>
    <w:rsid w:val="002B2229"/>
    <w:rsid w:val="002B2765"/>
    <w:rsid w:val="002B2EF7"/>
    <w:rsid w:val="002B4C27"/>
    <w:rsid w:val="002B4D7D"/>
    <w:rsid w:val="002B4ED9"/>
    <w:rsid w:val="002B50BF"/>
    <w:rsid w:val="002B5171"/>
    <w:rsid w:val="002B51D4"/>
    <w:rsid w:val="002B573D"/>
    <w:rsid w:val="002B57DB"/>
    <w:rsid w:val="002B5D9B"/>
    <w:rsid w:val="002B6557"/>
    <w:rsid w:val="002B67FC"/>
    <w:rsid w:val="002B69B9"/>
    <w:rsid w:val="002B6B9A"/>
    <w:rsid w:val="002B6D43"/>
    <w:rsid w:val="002B72D2"/>
    <w:rsid w:val="002B7C77"/>
    <w:rsid w:val="002B7D52"/>
    <w:rsid w:val="002C0D25"/>
    <w:rsid w:val="002C1AC0"/>
    <w:rsid w:val="002C1CC9"/>
    <w:rsid w:val="002C2780"/>
    <w:rsid w:val="002C2810"/>
    <w:rsid w:val="002C2843"/>
    <w:rsid w:val="002C2BEE"/>
    <w:rsid w:val="002C3231"/>
    <w:rsid w:val="002C3928"/>
    <w:rsid w:val="002C397C"/>
    <w:rsid w:val="002C3A38"/>
    <w:rsid w:val="002C4017"/>
    <w:rsid w:val="002C4408"/>
    <w:rsid w:val="002C4B16"/>
    <w:rsid w:val="002C5BF6"/>
    <w:rsid w:val="002C5D76"/>
    <w:rsid w:val="002C5E1B"/>
    <w:rsid w:val="002C682C"/>
    <w:rsid w:val="002C6D12"/>
    <w:rsid w:val="002C7742"/>
    <w:rsid w:val="002C7821"/>
    <w:rsid w:val="002D05F7"/>
    <w:rsid w:val="002D07F9"/>
    <w:rsid w:val="002D0D6C"/>
    <w:rsid w:val="002D1D30"/>
    <w:rsid w:val="002D2126"/>
    <w:rsid w:val="002D217D"/>
    <w:rsid w:val="002D3FEA"/>
    <w:rsid w:val="002D40E1"/>
    <w:rsid w:val="002D4226"/>
    <w:rsid w:val="002D42C3"/>
    <w:rsid w:val="002D56DA"/>
    <w:rsid w:val="002D590F"/>
    <w:rsid w:val="002D6308"/>
    <w:rsid w:val="002D680D"/>
    <w:rsid w:val="002D69E4"/>
    <w:rsid w:val="002D7E08"/>
    <w:rsid w:val="002D7FEB"/>
    <w:rsid w:val="002E0C88"/>
    <w:rsid w:val="002E0FB2"/>
    <w:rsid w:val="002E133F"/>
    <w:rsid w:val="002E1B18"/>
    <w:rsid w:val="002E258D"/>
    <w:rsid w:val="002E29AC"/>
    <w:rsid w:val="002E2F1C"/>
    <w:rsid w:val="002E33B2"/>
    <w:rsid w:val="002E420D"/>
    <w:rsid w:val="002E47C5"/>
    <w:rsid w:val="002E488D"/>
    <w:rsid w:val="002E5058"/>
    <w:rsid w:val="002E6823"/>
    <w:rsid w:val="002E6A63"/>
    <w:rsid w:val="002E6BA2"/>
    <w:rsid w:val="002E7C5E"/>
    <w:rsid w:val="002F02E2"/>
    <w:rsid w:val="002F0DA7"/>
    <w:rsid w:val="002F1FA0"/>
    <w:rsid w:val="002F212D"/>
    <w:rsid w:val="002F2587"/>
    <w:rsid w:val="002F2AB4"/>
    <w:rsid w:val="002F2E1E"/>
    <w:rsid w:val="002F32F3"/>
    <w:rsid w:val="002F4214"/>
    <w:rsid w:val="002F46DD"/>
    <w:rsid w:val="002F4C49"/>
    <w:rsid w:val="002F571B"/>
    <w:rsid w:val="002F5D20"/>
    <w:rsid w:val="002F5D69"/>
    <w:rsid w:val="002F5E98"/>
    <w:rsid w:val="002F6E7E"/>
    <w:rsid w:val="002F7989"/>
    <w:rsid w:val="00300096"/>
    <w:rsid w:val="00300606"/>
    <w:rsid w:val="00300F7D"/>
    <w:rsid w:val="00301318"/>
    <w:rsid w:val="00301879"/>
    <w:rsid w:val="00301A67"/>
    <w:rsid w:val="00301F19"/>
    <w:rsid w:val="0030212A"/>
    <w:rsid w:val="0030271B"/>
    <w:rsid w:val="00302951"/>
    <w:rsid w:val="00302A66"/>
    <w:rsid w:val="003033FA"/>
    <w:rsid w:val="00303419"/>
    <w:rsid w:val="0030353E"/>
    <w:rsid w:val="003035F7"/>
    <w:rsid w:val="00303F8B"/>
    <w:rsid w:val="003041D2"/>
    <w:rsid w:val="003041D6"/>
    <w:rsid w:val="00305525"/>
    <w:rsid w:val="003057FA"/>
    <w:rsid w:val="00305C45"/>
    <w:rsid w:val="00305E0B"/>
    <w:rsid w:val="00306B54"/>
    <w:rsid w:val="00306E9C"/>
    <w:rsid w:val="00307BEC"/>
    <w:rsid w:val="003100D7"/>
    <w:rsid w:val="00310A2D"/>
    <w:rsid w:val="00310D26"/>
    <w:rsid w:val="00310D7A"/>
    <w:rsid w:val="00311B6C"/>
    <w:rsid w:val="0031267C"/>
    <w:rsid w:val="003126D3"/>
    <w:rsid w:val="00312AA2"/>
    <w:rsid w:val="00312C11"/>
    <w:rsid w:val="00312EF0"/>
    <w:rsid w:val="00312FC2"/>
    <w:rsid w:val="00314057"/>
    <w:rsid w:val="00314FBA"/>
    <w:rsid w:val="00315040"/>
    <w:rsid w:val="003151C7"/>
    <w:rsid w:val="00315A05"/>
    <w:rsid w:val="00315C72"/>
    <w:rsid w:val="00316147"/>
    <w:rsid w:val="0031681E"/>
    <w:rsid w:val="00317A2E"/>
    <w:rsid w:val="00317D52"/>
    <w:rsid w:val="00320033"/>
    <w:rsid w:val="0032074A"/>
    <w:rsid w:val="003215EF"/>
    <w:rsid w:val="00321DC3"/>
    <w:rsid w:val="003229A0"/>
    <w:rsid w:val="00322AE8"/>
    <w:rsid w:val="00322DFD"/>
    <w:rsid w:val="00323BC2"/>
    <w:rsid w:val="0032441A"/>
    <w:rsid w:val="00324530"/>
    <w:rsid w:val="0032487C"/>
    <w:rsid w:val="00324D29"/>
    <w:rsid w:val="00324FAE"/>
    <w:rsid w:val="003252DB"/>
    <w:rsid w:val="003266A3"/>
    <w:rsid w:val="0032688A"/>
    <w:rsid w:val="00326909"/>
    <w:rsid w:val="00327324"/>
    <w:rsid w:val="003279CD"/>
    <w:rsid w:val="00330975"/>
    <w:rsid w:val="00330CB9"/>
    <w:rsid w:val="00330E81"/>
    <w:rsid w:val="0033148E"/>
    <w:rsid w:val="00331BA1"/>
    <w:rsid w:val="00331BB2"/>
    <w:rsid w:val="00331C6C"/>
    <w:rsid w:val="0033212C"/>
    <w:rsid w:val="00332269"/>
    <w:rsid w:val="003323D2"/>
    <w:rsid w:val="00332517"/>
    <w:rsid w:val="00332EC9"/>
    <w:rsid w:val="00334167"/>
    <w:rsid w:val="00334BDF"/>
    <w:rsid w:val="00334EA9"/>
    <w:rsid w:val="00335953"/>
    <w:rsid w:val="003361B8"/>
    <w:rsid w:val="003362C5"/>
    <w:rsid w:val="0033680E"/>
    <w:rsid w:val="00336A87"/>
    <w:rsid w:val="00336AF1"/>
    <w:rsid w:val="00336B97"/>
    <w:rsid w:val="00336CEB"/>
    <w:rsid w:val="003370F8"/>
    <w:rsid w:val="00337715"/>
    <w:rsid w:val="00337B2C"/>
    <w:rsid w:val="00337E20"/>
    <w:rsid w:val="00337F63"/>
    <w:rsid w:val="00337FA2"/>
    <w:rsid w:val="003405DE"/>
    <w:rsid w:val="003415D3"/>
    <w:rsid w:val="00341A7B"/>
    <w:rsid w:val="00341D4B"/>
    <w:rsid w:val="0034210B"/>
    <w:rsid w:val="00342537"/>
    <w:rsid w:val="003427B7"/>
    <w:rsid w:val="0034324A"/>
    <w:rsid w:val="003441BE"/>
    <w:rsid w:val="003446C8"/>
    <w:rsid w:val="00344E2A"/>
    <w:rsid w:val="00345334"/>
    <w:rsid w:val="003457B9"/>
    <w:rsid w:val="00345979"/>
    <w:rsid w:val="003463CF"/>
    <w:rsid w:val="003470E6"/>
    <w:rsid w:val="00347375"/>
    <w:rsid w:val="00347418"/>
    <w:rsid w:val="00350250"/>
    <w:rsid w:val="00350E95"/>
    <w:rsid w:val="0035114C"/>
    <w:rsid w:val="003511D1"/>
    <w:rsid w:val="003517D9"/>
    <w:rsid w:val="0035196B"/>
    <w:rsid w:val="00351E1E"/>
    <w:rsid w:val="00352476"/>
    <w:rsid w:val="003526DC"/>
    <w:rsid w:val="00352912"/>
    <w:rsid w:val="003534BB"/>
    <w:rsid w:val="00353C37"/>
    <w:rsid w:val="003540CF"/>
    <w:rsid w:val="00354339"/>
    <w:rsid w:val="00356238"/>
    <w:rsid w:val="00356A3D"/>
    <w:rsid w:val="00356CD7"/>
    <w:rsid w:val="0035701D"/>
    <w:rsid w:val="003574D1"/>
    <w:rsid w:val="00357598"/>
    <w:rsid w:val="0036015F"/>
    <w:rsid w:val="00360354"/>
    <w:rsid w:val="00360383"/>
    <w:rsid w:val="00360612"/>
    <w:rsid w:val="00360979"/>
    <w:rsid w:val="003609BB"/>
    <w:rsid w:val="00360E10"/>
    <w:rsid w:val="00360F4B"/>
    <w:rsid w:val="00360FC0"/>
    <w:rsid w:val="00361287"/>
    <w:rsid w:val="003618B7"/>
    <w:rsid w:val="003624E9"/>
    <w:rsid w:val="00362AA9"/>
    <w:rsid w:val="00362F2C"/>
    <w:rsid w:val="0036308A"/>
    <w:rsid w:val="00363324"/>
    <w:rsid w:val="00363A54"/>
    <w:rsid w:val="003644B5"/>
    <w:rsid w:val="0036454D"/>
    <w:rsid w:val="00364826"/>
    <w:rsid w:val="0036541C"/>
    <w:rsid w:val="00366963"/>
    <w:rsid w:val="00366CF0"/>
    <w:rsid w:val="003671DB"/>
    <w:rsid w:val="00367946"/>
    <w:rsid w:val="0036797A"/>
    <w:rsid w:val="00367D5F"/>
    <w:rsid w:val="003700DB"/>
    <w:rsid w:val="00370CA4"/>
    <w:rsid w:val="003712CF"/>
    <w:rsid w:val="003719AD"/>
    <w:rsid w:val="00371FD5"/>
    <w:rsid w:val="003725B4"/>
    <w:rsid w:val="00373B7C"/>
    <w:rsid w:val="00374166"/>
    <w:rsid w:val="00374296"/>
    <w:rsid w:val="003743A3"/>
    <w:rsid w:val="00374BAA"/>
    <w:rsid w:val="003759E2"/>
    <w:rsid w:val="00375C24"/>
    <w:rsid w:val="00376554"/>
    <w:rsid w:val="00376A06"/>
    <w:rsid w:val="00377355"/>
    <w:rsid w:val="00377658"/>
    <w:rsid w:val="0037793D"/>
    <w:rsid w:val="00377CA8"/>
    <w:rsid w:val="00377EC8"/>
    <w:rsid w:val="00380252"/>
    <w:rsid w:val="00380877"/>
    <w:rsid w:val="00380EE2"/>
    <w:rsid w:val="003815BD"/>
    <w:rsid w:val="003819F2"/>
    <w:rsid w:val="00381AA5"/>
    <w:rsid w:val="00381E9C"/>
    <w:rsid w:val="003837B3"/>
    <w:rsid w:val="003839B9"/>
    <w:rsid w:val="00383A69"/>
    <w:rsid w:val="00384671"/>
    <w:rsid w:val="003847FA"/>
    <w:rsid w:val="00384908"/>
    <w:rsid w:val="0038490D"/>
    <w:rsid w:val="00384D1E"/>
    <w:rsid w:val="00385069"/>
    <w:rsid w:val="00385611"/>
    <w:rsid w:val="00385C6E"/>
    <w:rsid w:val="00385F1A"/>
    <w:rsid w:val="0038654D"/>
    <w:rsid w:val="003866EC"/>
    <w:rsid w:val="00386A71"/>
    <w:rsid w:val="00386AB5"/>
    <w:rsid w:val="00386D47"/>
    <w:rsid w:val="003873DE"/>
    <w:rsid w:val="003873F9"/>
    <w:rsid w:val="00387549"/>
    <w:rsid w:val="003876D2"/>
    <w:rsid w:val="00387753"/>
    <w:rsid w:val="00387765"/>
    <w:rsid w:val="00387A67"/>
    <w:rsid w:val="00387CD6"/>
    <w:rsid w:val="00387CFA"/>
    <w:rsid w:val="003905B6"/>
    <w:rsid w:val="003906E8"/>
    <w:rsid w:val="00390A47"/>
    <w:rsid w:val="00390D9E"/>
    <w:rsid w:val="00390E73"/>
    <w:rsid w:val="00391257"/>
    <w:rsid w:val="00391368"/>
    <w:rsid w:val="00391984"/>
    <w:rsid w:val="00391E7D"/>
    <w:rsid w:val="00392A7C"/>
    <w:rsid w:val="00392E92"/>
    <w:rsid w:val="003936E3"/>
    <w:rsid w:val="00393ABD"/>
    <w:rsid w:val="00393F5A"/>
    <w:rsid w:val="003945C0"/>
    <w:rsid w:val="003946A6"/>
    <w:rsid w:val="00395736"/>
    <w:rsid w:val="00396F03"/>
    <w:rsid w:val="003A0668"/>
    <w:rsid w:val="003A0CED"/>
    <w:rsid w:val="003A1790"/>
    <w:rsid w:val="003A1AB9"/>
    <w:rsid w:val="003A1BAC"/>
    <w:rsid w:val="003A2849"/>
    <w:rsid w:val="003A33E0"/>
    <w:rsid w:val="003A3C64"/>
    <w:rsid w:val="003A4025"/>
    <w:rsid w:val="003A40C0"/>
    <w:rsid w:val="003A5113"/>
    <w:rsid w:val="003A526E"/>
    <w:rsid w:val="003A5621"/>
    <w:rsid w:val="003A571B"/>
    <w:rsid w:val="003A5954"/>
    <w:rsid w:val="003A5EFB"/>
    <w:rsid w:val="003A6CDD"/>
    <w:rsid w:val="003A6E04"/>
    <w:rsid w:val="003B00D2"/>
    <w:rsid w:val="003B0848"/>
    <w:rsid w:val="003B0C0C"/>
    <w:rsid w:val="003B1D5E"/>
    <w:rsid w:val="003B27A9"/>
    <w:rsid w:val="003B27F7"/>
    <w:rsid w:val="003B359E"/>
    <w:rsid w:val="003B3D98"/>
    <w:rsid w:val="003B3E76"/>
    <w:rsid w:val="003B4355"/>
    <w:rsid w:val="003B4933"/>
    <w:rsid w:val="003B4A39"/>
    <w:rsid w:val="003B4F56"/>
    <w:rsid w:val="003B57D8"/>
    <w:rsid w:val="003B5EDE"/>
    <w:rsid w:val="003B62A9"/>
    <w:rsid w:val="003B66A6"/>
    <w:rsid w:val="003B69B7"/>
    <w:rsid w:val="003B6FC1"/>
    <w:rsid w:val="003B7176"/>
    <w:rsid w:val="003B7574"/>
    <w:rsid w:val="003B77B2"/>
    <w:rsid w:val="003B7A32"/>
    <w:rsid w:val="003C03D0"/>
    <w:rsid w:val="003C074B"/>
    <w:rsid w:val="003C0A96"/>
    <w:rsid w:val="003C0B7A"/>
    <w:rsid w:val="003C14E9"/>
    <w:rsid w:val="003C1B3C"/>
    <w:rsid w:val="003C1BF9"/>
    <w:rsid w:val="003C264E"/>
    <w:rsid w:val="003C33FE"/>
    <w:rsid w:val="003C3D7D"/>
    <w:rsid w:val="003C4AF0"/>
    <w:rsid w:val="003C580A"/>
    <w:rsid w:val="003C6529"/>
    <w:rsid w:val="003C6EC9"/>
    <w:rsid w:val="003C6F52"/>
    <w:rsid w:val="003C7454"/>
    <w:rsid w:val="003C7751"/>
    <w:rsid w:val="003D0CAA"/>
    <w:rsid w:val="003D158C"/>
    <w:rsid w:val="003D15D4"/>
    <w:rsid w:val="003D198E"/>
    <w:rsid w:val="003D1EEC"/>
    <w:rsid w:val="003D22AE"/>
    <w:rsid w:val="003D2C68"/>
    <w:rsid w:val="003D3340"/>
    <w:rsid w:val="003D3952"/>
    <w:rsid w:val="003D3D7C"/>
    <w:rsid w:val="003D3F56"/>
    <w:rsid w:val="003D41EB"/>
    <w:rsid w:val="003D41F5"/>
    <w:rsid w:val="003D458C"/>
    <w:rsid w:val="003D4B93"/>
    <w:rsid w:val="003D4C53"/>
    <w:rsid w:val="003D557F"/>
    <w:rsid w:val="003D68AD"/>
    <w:rsid w:val="003D68B8"/>
    <w:rsid w:val="003D6B02"/>
    <w:rsid w:val="003D70BE"/>
    <w:rsid w:val="003D7746"/>
    <w:rsid w:val="003D79A8"/>
    <w:rsid w:val="003E005A"/>
    <w:rsid w:val="003E07F6"/>
    <w:rsid w:val="003E1465"/>
    <w:rsid w:val="003E1B1A"/>
    <w:rsid w:val="003E20E3"/>
    <w:rsid w:val="003E2336"/>
    <w:rsid w:val="003E2EA3"/>
    <w:rsid w:val="003E2EA9"/>
    <w:rsid w:val="003E3638"/>
    <w:rsid w:val="003E3642"/>
    <w:rsid w:val="003E3C3F"/>
    <w:rsid w:val="003E3CD7"/>
    <w:rsid w:val="003E4116"/>
    <w:rsid w:val="003E5684"/>
    <w:rsid w:val="003E5B8B"/>
    <w:rsid w:val="003E7492"/>
    <w:rsid w:val="003E760C"/>
    <w:rsid w:val="003E763C"/>
    <w:rsid w:val="003E7AE2"/>
    <w:rsid w:val="003E7EFE"/>
    <w:rsid w:val="003E7F55"/>
    <w:rsid w:val="003E7F7C"/>
    <w:rsid w:val="003E7FA3"/>
    <w:rsid w:val="003F0061"/>
    <w:rsid w:val="003F02C7"/>
    <w:rsid w:val="003F048C"/>
    <w:rsid w:val="003F0E24"/>
    <w:rsid w:val="003F1107"/>
    <w:rsid w:val="003F1BD4"/>
    <w:rsid w:val="003F2442"/>
    <w:rsid w:val="003F2FC6"/>
    <w:rsid w:val="003F31EC"/>
    <w:rsid w:val="003F46F3"/>
    <w:rsid w:val="003F4862"/>
    <w:rsid w:val="003F5193"/>
    <w:rsid w:val="003F51FC"/>
    <w:rsid w:val="003F548A"/>
    <w:rsid w:val="003F5826"/>
    <w:rsid w:val="003F58DE"/>
    <w:rsid w:val="003F5A5E"/>
    <w:rsid w:val="003F5B56"/>
    <w:rsid w:val="003F5DD5"/>
    <w:rsid w:val="003F6047"/>
    <w:rsid w:val="003F6386"/>
    <w:rsid w:val="003F67DD"/>
    <w:rsid w:val="003F694A"/>
    <w:rsid w:val="003F7467"/>
    <w:rsid w:val="003F7A64"/>
    <w:rsid w:val="003F7ABC"/>
    <w:rsid w:val="004002C7"/>
    <w:rsid w:val="004005A2"/>
    <w:rsid w:val="00401608"/>
    <w:rsid w:val="004020F5"/>
    <w:rsid w:val="0040257A"/>
    <w:rsid w:val="0040281C"/>
    <w:rsid w:val="00402870"/>
    <w:rsid w:val="00403671"/>
    <w:rsid w:val="0040368F"/>
    <w:rsid w:val="00403789"/>
    <w:rsid w:val="00403F91"/>
    <w:rsid w:val="00404B46"/>
    <w:rsid w:val="00404E43"/>
    <w:rsid w:val="004057B6"/>
    <w:rsid w:val="00406643"/>
    <w:rsid w:val="004066E3"/>
    <w:rsid w:val="0040674B"/>
    <w:rsid w:val="00407543"/>
    <w:rsid w:val="004076DA"/>
    <w:rsid w:val="00407CEA"/>
    <w:rsid w:val="004105D5"/>
    <w:rsid w:val="00410884"/>
    <w:rsid w:val="00410DAB"/>
    <w:rsid w:val="0041116C"/>
    <w:rsid w:val="004111CC"/>
    <w:rsid w:val="004114AA"/>
    <w:rsid w:val="00411B40"/>
    <w:rsid w:val="004122D0"/>
    <w:rsid w:val="00412832"/>
    <w:rsid w:val="00413002"/>
    <w:rsid w:val="00413D1D"/>
    <w:rsid w:val="00413E5C"/>
    <w:rsid w:val="004140C4"/>
    <w:rsid w:val="00414931"/>
    <w:rsid w:val="0041594E"/>
    <w:rsid w:val="00415C8D"/>
    <w:rsid w:val="00415FB7"/>
    <w:rsid w:val="004160F1"/>
    <w:rsid w:val="004162BC"/>
    <w:rsid w:val="004165E7"/>
    <w:rsid w:val="00416925"/>
    <w:rsid w:val="0041704C"/>
    <w:rsid w:val="00417249"/>
    <w:rsid w:val="00417DBF"/>
    <w:rsid w:val="00417FE3"/>
    <w:rsid w:val="00421752"/>
    <w:rsid w:val="00421B58"/>
    <w:rsid w:val="00421D26"/>
    <w:rsid w:val="004225D5"/>
    <w:rsid w:val="004227E9"/>
    <w:rsid w:val="00423342"/>
    <w:rsid w:val="00423AE2"/>
    <w:rsid w:val="00424131"/>
    <w:rsid w:val="004242ED"/>
    <w:rsid w:val="004243E5"/>
    <w:rsid w:val="00424D75"/>
    <w:rsid w:val="00424F23"/>
    <w:rsid w:val="004252FD"/>
    <w:rsid w:val="00425B47"/>
    <w:rsid w:val="00426614"/>
    <w:rsid w:val="00426CC3"/>
    <w:rsid w:val="00426DA6"/>
    <w:rsid w:val="0042715F"/>
    <w:rsid w:val="00427B12"/>
    <w:rsid w:val="00427D94"/>
    <w:rsid w:val="00427E50"/>
    <w:rsid w:val="00427E7B"/>
    <w:rsid w:val="00430442"/>
    <w:rsid w:val="004315D0"/>
    <w:rsid w:val="00431E64"/>
    <w:rsid w:val="004336CC"/>
    <w:rsid w:val="0043421B"/>
    <w:rsid w:val="00434775"/>
    <w:rsid w:val="00434B19"/>
    <w:rsid w:val="00434CAE"/>
    <w:rsid w:val="00434D45"/>
    <w:rsid w:val="00435BEF"/>
    <w:rsid w:val="00436F79"/>
    <w:rsid w:val="00436FAD"/>
    <w:rsid w:val="004377FE"/>
    <w:rsid w:val="004401CB"/>
    <w:rsid w:val="004409B0"/>
    <w:rsid w:val="00440EC1"/>
    <w:rsid w:val="004422A9"/>
    <w:rsid w:val="00442837"/>
    <w:rsid w:val="004429BB"/>
    <w:rsid w:val="00442AC8"/>
    <w:rsid w:val="00442D1D"/>
    <w:rsid w:val="00443055"/>
    <w:rsid w:val="0044306F"/>
    <w:rsid w:val="004432BF"/>
    <w:rsid w:val="00443732"/>
    <w:rsid w:val="00443E1B"/>
    <w:rsid w:val="004442C3"/>
    <w:rsid w:val="004447D1"/>
    <w:rsid w:val="00444B25"/>
    <w:rsid w:val="004453A5"/>
    <w:rsid w:val="00445D4C"/>
    <w:rsid w:val="00445F96"/>
    <w:rsid w:val="004464C0"/>
    <w:rsid w:val="00446683"/>
    <w:rsid w:val="00446889"/>
    <w:rsid w:val="00446AF0"/>
    <w:rsid w:val="00447CFC"/>
    <w:rsid w:val="00447EC8"/>
    <w:rsid w:val="004505EF"/>
    <w:rsid w:val="004522F2"/>
    <w:rsid w:val="00452DC6"/>
    <w:rsid w:val="004537C5"/>
    <w:rsid w:val="00453858"/>
    <w:rsid w:val="0045481F"/>
    <w:rsid w:val="00454EB7"/>
    <w:rsid w:val="00455150"/>
    <w:rsid w:val="00455B59"/>
    <w:rsid w:val="00455BB1"/>
    <w:rsid w:val="00455C63"/>
    <w:rsid w:val="00455C6E"/>
    <w:rsid w:val="00455EBD"/>
    <w:rsid w:val="004565CF"/>
    <w:rsid w:val="00456C6D"/>
    <w:rsid w:val="00456E29"/>
    <w:rsid w:val="00457AD5"/>
    <w:rsid w:val="00457CEA"/>
    <w:rsid w:val="00457DD6"/>
    <w:rsid w:val="00460E83"/>
    <w:rsid w:val="00460EC9"/>
    <w:rsid w:val="00460F3E"/>
    <w:rsid w:val="00461ADE"/>
    <w:rsid w:val="00461ED0"/>
    <w:rsid w:val="00461EDD"/>
    <w:rsid w:val="004623D4"/>
    <w:rsid w:val="004623F1"/>
    <w:rsid w:val="00462E9C"/>
    <w:rsid w:val="004633B0"/>
    <w:rsid w:val="004640AA"/>
    <w:rsid w:val="004642AD"/>
    <w:rsid w:val="004646DE"/>
    <w:rsid w:val="0046483E"/>
    <w:rsid w:val="0046513F"/>
    <w:rsid w:val="004659C1"/>
    <w:rsid w:val="00466C94"/>
    <w:rsid w:val="004675C4"/>
    <w:rsid w:val="00467771"/>
    <w:rsid w:val="004706FC"/>
    <w:rsid w:val="004708A9"/>
    <w:rsid w:val="00470B8A"/>
    <w:rsid w:val="00471374"/>
    <w:rsid w:val="00471B35"/>
    <w:rsid w:val="00471DE4"/>
    <w:rsid w:val="0047218B"/>
    <w:rsid w:val="0047286F"/>
    <w:rsid w:val="00472E41"/>
    <w:rsid w:val="00473486"/>
    <w:rsid w:val="00473C10"/>
    <w:rsid w:val="00473EA1"/>
    <w:rsid w:val="00474621"/>
    <w:rsid w:val="00474BCD"/>
    <w:rsid w:val="00475111"/>
    <w:rsid w:val="004757BF"/>
    <w:rsid w:val="00475A40"/>
    <w:rsid w:val="00476209"/>
    <w:rsid w:val="004764F1"/>
    <w:rsid w:val="0047693E"/>
    <w:rsid w:val="00477101"/>
    <w:rsid w:val="00477717"/>
    <w:rsid w:val="00480CFB"/>
    <w:rsid w:val="00481272"/>
    <w:rsid w:val="00481C2D"/>
    <w:rsid w:val="00482255"/>
    <w:rsid w:val="00482365"/>
    <w:rsid w:val="00482690"/>
    <w:rsid w:val="004833FF"/>
    <w:rsid w:val="00483605"/>
    <w:rsid w:val="0048397A"/>
    <w:rsid w:val="00484270"/>
    <w:rsid w:val="00484ED3"/>
    <w:rsid w:val="0048516E"/>
    <w:rsid w:val="004853A2"/>
    <w:rsid w:val="00485401"/>
    <w:rsid w:val="00485B7D"/>
    <w:rsid w:val="00485D05"/>
    <w:rsid w:val="004864CD"/>
    <w:rsid w:val="00486A49"/>
    <w:rsid w:val="00486CB3"/>
    <w:rsid w:val="00487331"/>
    <w:rsid w:val="00487FD2"/>
    <w:rsid w:val="00490174"/>
    <w:rsid w:val="00490236"/>
    <w:rsid w:val="0049024D"/>
    <w:rsid w:val="0049081B"/>
    <w:rsid w:val="00491210"/>
    <w:rsid w:val="0049127C"/>
    <w:rsid w:val="00491541"/>
    <w:rsid w:val="00492244"/>
    <w:rsid w:val="004926FD"/>
    <w:rsid w:val="004927DD"/>
    <w:rsid w:val="004929C4"/>
    <w:rsid w:val="00492BEC"/>
    <w:rsid w:val="00493B55"/>
    <w:rsid w:val="004941BB"/>
    <w:rsid w:val="00494472"/>
    <w:rsid w:val="0049471F"/>
    <w:rsid w:val="004957BF"/>
    <w:rsid w:val="00495801"/>
    <w:rsid w:val="00495FE5"/>
    <w:rsid w:val="00496FFB"/>
    <w:rsid w:val="00497941"/>
    <w:rsid w:val="00497CAC"/>
    <w:rsid w:val="004A02E2"/>
    <w:rsid w:val="004A06D6"/>
    <w:rsid w:val="004A09CE"/>
    <w:rsid w:val="004A1F11"/>
    <w:rsid w:val="004A1F38"/>
    <w:rsid w:val="004A2670"/>
    <w:rsid w:val="004A2A4B"/>
    <w:rsid w:val="004A2DCB"/>
    <w:rsid w:val="004A2DE0"/>
    <w:rsid w:val="004A2DE2"/>
    <w:rsid w:val="004A3042"/>
    <w:rsid w:val="004A3BC5"/>
    <w:rsid w:val="004A3D06"/>
    <w:rsid w:val="004A46A9"/>
    <w:rsid w:val="004A4781"/>
    <w:rsid w:val="004A52C2"/>
    <w:rsid w:val="004A644C"/>
    <w:rsid w:val="004A73DF"/>
    <w:rsid w:val="004B011E"/>
    <w:rsid w:val="004B1679"/>
    <w:rsid w:val="004B2228"/>
    <w:rsid w:val="004B2A91"/>
    <w:rsid w:val="004B2B5B"/>
    <w:rsid w:val="004B3921"/>
    <w:rsid w:val="004B40C2"/>
    <w:rsid w:val="004B4BE0"/>
    <w:rsid w:val="004B4FB9"/>
    <w:rsid w:val="004B6BDF"/>
    <w:rsid w:val="004B7897"/>
    <w:rsid w:val="004C0565"/>
    <w:rsid w:val="004C069E"/>
    <w:rsid w:val="004C086A"/>
    <w:rsid w:val="004C09D6"/>
    <w:rsid w:val="004C1AAF"/>
    <w:rsid w:val="004C3B75"/>
    <w:rsid w:val="004C46B6"/>
    <w:rsid w:val="004C4A35"/>
    <w:rsid w:val="004C52DA"/>
    <w:rsid w:val="004C5324"/>
    <w:rsid w:val="004C5A6E"/>
    <w:rsid w:val="004C61DA"/>
    <w:rsid w:val="004C6C79"/>
    <w:rsid w:val="004C6D82"/>
    <w:rsid w:val="004C7040"/>
    <w:rsid w:val="004C7625"/>
    <w:rsid w:val="004C7714"/>
    <w:rsid w:val="004C792C"/>
    <w:rsid w:val="004C7950"/>
    <w:rsid w:val="004D0AE8"/>
    <w:rsid w:val="004D0BEB"/>
    <w:rsid w:val="004D0CEE"/>
    <w:rsid w:val="004D1252"/>
    <w:rsid w:val="004D1EE7"/>
    <w:rsid w:val="004D24FE"/>
    <w:rsid w:val="004D2605"/>
    <w:rsid w:val="004D2D2A"/>
    <w:rsid w:val="004D2F7B"/>
    <w:rsid w:val="004D3FD4"/>
    <w:rsid w:val="004D41AB"/>
    <w:rsid w:val="004D424F"/>
    <w:rsid w:val="004D43BC"/>
    <w:rsid w:val="004D4B02"/>
    <w:rsid w:val="004D4E6F"/>
    <w:rsid w:val="004D4EC7"/>
    <w:rsid w:val="004D59AE"/>
    <w:rsid w:val="004D5D75"/>
    <w:rsid w:val="004D669B"/>
    <w:rsid w:val="004D739F"/>
    <w:rsid w:val="004D78E2"/>
    <w:rsid w:val="004D7C7C"/>
    <w:rsid w:val="004E0613"/>
    <w:rsid w:val="004E0769"/>
    <w:rsid w:val="004E07C3"/>
    <w:rsid w:val="004E0C96"/>
    <w:rsid w:val="004E0DFD"/>
    <w:rsid w:val="004E111D"/>
    <w:rsid w:val="004E252E"/>
    <w:rsid w:val="004E2728"/>
    <w:rsid w:val="004E2A89"/>
    <w:rsid w:val="004E2CE8"/>
    <w:rsid w:val="004E2FB3"/>
    <w:rsid w:val="004E3B4A"/>
    <w:rsid w:val="004E44C4"/>
    <w:rsid w:val="004E4948"/>
    <w:rsid w:val="004E51B9"/>
    <w:rsid w:val="004E5A31"/>
    <w:rsid w:val="004E5E74"/>
    <w:rsid w:val="004E6809"/>
    <w:rsid w:val="004E699C"/>
    <w:rsid w:val="004E6D6B"/>
    <w:rsid w:val="004E7E18"/>
    <w:rsid w:val="004F15E0"/>
    <w:rsid w:val="004F294B"/>
    <w:rsid w:val="004F325A"/>
    <w:rsid w:val="004F3388"/>
    <w:rsid w:val="004F4854"/>
    <w:rsid w:val="004F498F"/>
    <w:rsid w:val="004F4E5D"/>
    <w:rsid w:val="004F517C"/>
    <w:rsid w:val="004F6B8C"/>
    <w:rsid w:val="004F770D"/>
    <w:rsid w:val="004F7806"/>
    <w:rsid w:val="004F7C07"/>
    <w:rsid w:val="004F7FA1"/>
    <w:rsid w:val="0050321E"/>
    <w:rsid w:val="0050463F"/>
    <w:rsid w:val="00504B48"/>
    <w:rsid w:val="00505473"/>
    <w:rsid w:val="005055A8"/>
    <w:rsid w:val="00506CAD"/>
    <w:rsid w:val="005070A3"/>
    <w:rsid w:val="00507DFA"/>
    <w:rsid w:val="00510221"/>
    <w:rsid w:val="005116B2"/>
    <w:rsid w:val="00513BE2"/>
    <w:rsid w:val="00513F75"/>
    <w:rsid w:val="00514962"/>
    <w:rsid w:val="005159C3"/>
    <w:rsid w:val="00515CD2"/>
    <w:rsid w:val="00515F71"/>
    <w:rsid w:val="0051636D"/>
    <w:rsid w:val="005164DC"/>
    <w:rsid w:val="00516BD3"/>
    <w:rsid w:val="00516E2C"/>
    <w:rsid w:val="00517DCE"/>
    <w:rsid w:val="00520402"/>
    <w:rsid w:val="00520A07"/>
    <w:rsid w:val="00521025"/>
    <w:rsid w:val="005215BB"/>
    <w:rsid w:val="00521845"/>
    <w:rsid w:val="00521C34"/>
    <w:rsid w:val="00522A6A"/>
    <w:rsid w:val="005238F1"/>
    <w:rsid w:val="00523C35"/>
    <w:rsid w:val="00523DD0"/>
    <w:rsid w:val="00523F80"/>
    <w:rsid w:val="005243BE"/>
    <w:rsid w:val="00524A0D"/>
    <w:rsid w:val="0052510D"/>
    <w:rsid w:val="00526D0C"/>
    <w:rsid w:val="005279DC"/>
    <w:rsid w:val="00527DA2"/>
    <w:rsid w:val="00527E03"/>
    <w:rsid w:val="00527E9A"/>
    <w:rsid w:val="00530295"/>
    <w:rsid w:val="00530819"/>
    <w:rsid w:val="00530CBB"/>
    <w:rsid w:val="0053168F"/>
    <w:rsid w:val="00531FC8"/>
    <w:rsid w:val="00532B95"/>
    <w:rsid w:val="00533415"/>
    <w:rsid w:val="005334BB"/>
    <w:rsid w:val="00533D6A"/>
    <w:rsid w:val="00533F89"/>
    <w:rsid w:val="00534494"/>
    <w:rsid w:val="00534716"/>
    <w:rsid w:val="00534D7A"/>
    <w:rsid w:val="00535231"/>
    <w:rsid w:val="00535248"/>
    <w:rsid w:val="00535DA6"/>
    <w:rsid w:val="005365E4"/>
    <w:rsid w:val="005367B7"/>
    <w:rsid w:val="00536D94"/>
    <w:rsid w:val="005375A7"/>
    <w:rsid w:val="005376D5"/>
    <w:rsid w:val="00537AB3"/>
    <w:rsid w:val="00541067"/>
    <w:rsid w:val="00541133"/>
    <w:rsid w:val="005418A1"/>
    <w:rsid w:val="00541F23"/>
    <w:rsid w:val="005421B9"/>
    <w:rsid w:val="005425CC"/>
    <w:rsid w:val="00542A40"/>
    <w:rsid w:val="00542CDC"/>
    <w:rsid w:val="005439B1"/>
    <w:rsid w:val="00545513"/>
    <w:rsid w:val="0054562A"/>
    <w:rsid w:val="005456CB"/>
    <w:rsid w:val="00545E56"/>
    <w:rsid w:val="0054611E"/>
    <w:rsid w:val="0054631D"/>
    <w:rsid w:val="005465E9"/>
    <w:rsid w:val="00546DFB"/>
    <w:rsid w:val="0054721D"/>
    <w:rsid w:val="00547A1E"/>
    <w:rsid w:val="00550A16"/>
    <w:rsid w:val="0055100D"/>
    <w:rsid w:val="00551787"/>
    <w:rsid w:val="005517E8"/>
    <w:rsid w:val="00551EB1"/>
    <w:rsid w:val="00552258"/>
    <w:rsid w:val="00552579"/>
    <w:rsid w:val="0055267E"/>
    <w:rsid w:val="00552BDB"/>
    <w:rsid w:val="00552C22"/>
    <w:rsid w:val="00552DDC"/>
    <w:rsid w:val="0055301A"/>
    <w:rsid w:val="00553421"/>
    <w:rsid w:val="00553BAC"/>
    <w:rsid w:val="00553C5D"/>
    <w:rsid w:val="00553E0C"/>
    <w:rsid w:val="00553F41"/>
    <w:rsid w:val="005544DA"/>
    <w:rsid w:val="0055680E"/>
    <w:rsid w:val="00556825"/>
    <w:rsid w:val="00556CB3"/>
    <w:rsid w:val="005570C7"/>
    <w:rsid w:val="00557489"/>
    <w:rsid w:val="00557932"/>
    <w:rsid w:val="005607CF"/>
    <w:rsid w:val="00560DF5"/>
    <w:rsid w:val="00560FDB"/>
    <w:rsid w:val="0056106A"/>
    <w:rsid w:val="00561F34"/>
    <w:rsid w:val="00562BC3"/>
    <w:rsid w:val="00563613"/>
    <w:rsid w:val="00563667"/>
    <w:rsid w:val="00563DC5"/>
    <w:rsid w:val="00564807"/>
    <w:rsid w:val="00564CB2"/>
    <w:rsid w:val="00564F6D"/>
    <w:rsid w:val="005655AE"/>
    <w:rsid w:val="005655C1"/>
    <w:rsid w:val="00565C51"/>
    <w:rsid w:val="005669D8"/>
    <w:rsid w:val="00567EEA"/>
    <w:rsid w:val="00570112"/>
    <w:rsid w:val="0057103C"/>
    <w:rsid w:val="005711F8"/>
    <w:rsid w:val="00571387"/>
    <w:rsid w:val="0057140C"/>
    <w:rsid w:val="00571536"/>
    <w:rsid w:val="0057191D"/>
    <w:rsid w:val="005728E0"/>
    <w:rsid w:val="00572D96"/>
    <w:rsid w:val="00573818"/>
    <w:rsid w:val="00573E71"/>
    <w:rsid w:val="00574414"/>
    <w:rsid w:val="005745C6"/>
    <w:rsid w:val="00574B1C"/>
    <w:rsid w:val="00574B30"/>
    <w:rsid w:val="00574C04"/>
    <w:rsid w:val="00575B61"/>
    <w:rsid w:val="00576193"/>
    <w:rsid w:val="00576997"/>
    <w:rsid w:val="00576B9C"/>
    <w:rsid w:val="00576DBA"/>
    <w:rsid w:val="00577483"/>
    <w:rsid w:val="00577B1F"/>
    <w:rsid w:val="00577FB8"/>
    <w:rsid w:val="005806F2"/>
    <w:rsid w:val="005819A5"/>
    <w:rsid w:val="00581C7F"/>
    <w:rsid w:val="00581D11"/>
    <w:rsid w:val="00582130"/>
    <w:rsid w:val="0058255B"/>
    <w:rsid w:val="0058399C"/>
    <w:rsid w:val="005842F1"/>
    <w:rsid w:val="00585A5E"/>
    <w:rsid w:val="00586383"/>
    <w:rsid w:val="00586617"/>
    <w:rsid w:val="00586CF4"/>
    <w:rsid w:val="00586E65"/>
    <w:rsid w:val="00586EEB"/>
    <w:rsid w:val="0058712B"/>
    <w:rsid w:val="00587646"/>
    <w:rsid w:val="00590241"/>
    <w:rsid w:val="00590DFD"/>
    <w:rsid w:val="005917D0"/>
    <w:rsid w:val="00591B0F"/>
    <w:rsid w:val="00591D1C"/>
    <w:rsid w:val="0059259B"/>
    <w:rsid w:val="0059344A"/>
    <w:rsid w:val="005937E7"/>
    <w:rsid w:val="0059390A"/>
    <w:rsid w:val="005941B5"/>
    <w:rsid w:val="0059467A"/>
    <w:rsid w:val="005948E9"/>
    <w:rsid w:val="00595661"/>
    <w:rsid w:val="00596681"/>
    <w:rsid w:val="00597188"/>
    <w:rsid w:val="005972F9"/>
    <w:rsid w:val="005975C6"/>
    <w:rsid w:val="005A040F"/>
    <w:rsid w:val="005A1E0E"/>
    <w:rsid w:val="005A24DB"/>
    <w:rsid w:val="005A2BB9"/>
    <w:rsid w:val="005A3312"/>
    <w:rsid w:val="005A341F"/>
    <w:rsid w:val="005A4332"/>
    <w:rsid w:val="005A450D"/>
    <w:rsid w:val="005A46E4"/>
    <w:rsid w:val="005A476A"/>
    <w:rsid w:val="005A5068"/>
    <w:rsid w:val="005A61FB"/>
    <w:rsid w:val="005A622E"/>
    <w:rsid w:val="005A67C4"/>
    <w:rsid w:val="005A75DF"/>
    <w:rsid w:val="005A77D8"/>
    <w:rsid w:val="005B000F"/>
    <w:rsid w:val="005B02D2"/>
    <w:rsid w:val="005B043A"/>
    <w:rsid w:val="005B0CA1"/>
    <w:rsid w:val="005B19EF"/>
    <w:rsid w:val="005B1ADB"/>
    <w:rsid w:val="005B1B47"/>
    <w:rsid w:val="005B1C13"/>
    <w:rsid w:val="005B222B"/>
    <w:rsid w:val="005B24A5"/>
    <w:rsid w:val="005B2570"/>
    <w:rsid w:val="005B2AB5"/>
    <w:rsid w:val="005B2E00"/>
    <w:rsid w:val="005B4256"/>
    <w:rsid w:val="005B46AD"/>
    <w:rsid w:val="005B48C9"/>
    <w:rsid w:val="005B51C6"/>
    <w:rsid w:val="005B5293"/>
    <w:rsid w:val="005B52B2"/>
    <w:rsid w:val="005B5633"/>
    <w:rsid w:val="005B6703"/>
    <w:rsid w:val="005B6E45"/>
    <w:rsid w:val="005C0CC2"/>
    <w:rsid w:val="005C1AE1"/>
    <w:rsid w:val="005C1F87"/>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34E"/>
    <w:rsid w:val="005D057F"/>
    <w:rsid w:val="005D0D12"/>
    <w:rsid w:val="005D1895"/>
    <w:rsid w:val="005D1E71"/>
    <w:rsid w:val="005D1FE1"/>
    <w:rsid w:val="005D25C3"/>
    <w:rsid w:val="005D2798"/>
    <w:rsid w:val="005D2AF4"/>
    <w:rsid w:val="005D37CF"/>
    <w:rsid w:val="005D38E9"/>
    <w:rsid w:val="005D52E0"/>
    <w:rsid w:val="005D560A"/>
    <w:rsid w:val="005D5F87"/>
    <w:rsid w:val="005D603D"/>
    <w:rsid w:val="005D6427"/>
    <w:rsid w:val="005D654B"/>
    <w:rsid w:val="005D6C51"/>
    <w:rsid w:val="005D72B6"/>
    <w:rsid w:val="005D7857"/>
    <w:rsid w:val="005E05E5"/>
    <w:rsid w:val="005E0B4A"/>
    <w:rsid w:val="005E1581"/>
    <w:rsid w:val="005E1753"/>
    <w:rsid w:val="005E1DA5"/>
    <w:rsid w:val="005E309E"/>
    <w:rsid w:val="005E38E4"/>
    <w:rsid w:val="005E3A33"/>
    <w:rsid w:val="005E3C71"/>
    <w:rsid w:val="005E43BF"/>
    <w:rsid w:val="005E4E22"/>
    <w:rsid w:val="005E5487"/>
    <w:rsid w:val="005E5518"/>
    <w:rsid w:val="005E57BD"/>
    <w:rsid w:val="005E58DD"/>
    <w:rsid w:val="005E5AF4"/>
    <w:rsid w:val="005E5BA6"/>
    <w:rsid w:val="005E6CDD"/>
    <w:rsid w:val="005E7512"/>
    <w:rsid w:val="005E7720"/>
    <w:rsid w:val="005E773D"/>
    <w:rsid w:val="005E7A11"/>
    <w:rsid w:val="005F0815"/>
    <w:rsid w:val="005F09A7"/>
    <w:rsid w:val="005F0BC2"/>
    <w:rsid w:val="005F15AC"/>
    <w:rsid w:val="005F1C5C"/>
    <w:rsid w:val="005F21B5"/>
    <w:rsid w:val="005F2891"/>
    <w:rsid w:val="005F2BDD"/>
    <w:rsid w:val="005F2C6E"/>
    <w:rsid w:val="005F3271"/>
    <w:rsid w:val="005F3542"/>
    <w:rsid w:val="005F3E0F"/>
    <w:rsid w:val="005F3E18"/>
    <w:rsid w:val="005F4EB2"/>
    <w:rsid w:val="005F57F4"/>
    <w:rsid w:val="005F5B36"/>
    <w:rsid w:val="005F5F50"/>
    <w:rsid w:val="005F67FC"/>
    <w:rsid w:val="005F69A2"/>
    <w:rsid w:val="005F7697"/>
    <w:rsid w:val="005F7DDC"/>
    <w:rsid w:val="00600126"/>
    <w:rsid w:val="00600191"/>
    <w:rsid w:val="006001E8"/>
    <w:rsid w:val="006009B1"/>
    <w:rsid w:val="00600AE9"/>
    <w:rsid w:val="006011E9"/>
    <w:rsid w:val="00601FD5"/>
    <w:rsid w:val="00602222"/>
    <w:rsid w:val="0060268C"/>
    <w:rsid w:val="00602887"/>
    <w:rsid w:val="00602F93"/>
    <w:rsid w:val="006031D0"/>
    <w:rsid w:val="006034BF"/>
    <w:rsid w:val="00603ADD"/>
    <w:rsid w:val="00603E33"/>
    <w:rsid w:val="00605643"/>
    <w:rsid w:val="00605AC0"/>
    <w:rsid w:val="00606062"/>
    <w:rsid w:val="0060667F"/>
    <w:rsid w:val="006069A6"/>
    <w:rsid w:val="00606C40"/>
    <w:rsid w:val="0060700E"/>
    <w:rsid w:val="006075DA"/>
    <w:rsid w:val="00607663"/>
    <w:rsid w:val="00607672"/>
    <w:rsid w:val="00607ACA"/>
    <w:rsid w:val="00607C6E"/>
    <w:rsid w:val="00610294"/>
    <w:rsid w:val="0061062C"/>
    <w:rsid w:val="006109F5"/>
    <w:rsid w:val="006118EC"/>
    <w:rsid w:val="00611C7E"/>
    <w:rsid w:val="00611E43"/>
    <w:rsid w:val="00612090"/>
    <w:rsid w:val="00612426"/>
    <w:rsid w:val="00612683"/>
    <w:rsid w:val="00612848"/>
    <w:rsid w:val="00612AD5"/>
    <w:rsid w:val="006133C1"/>
    <w:rsid w:val="0061348D"/>
    <w:rsid w:val="006139C5"/>
    <w:rsid w:val="00613A7D"/>
    <w:rsid w:val="00614536"/>
    <w:rsid w:val="006146DD"/>
    <w:rsid w:val="00615345"/>
    <w:rsid w:val="00615775"/>
    <w:rsid w:val="00615789"/>
    <w:rsid w:val="00616DFD"/>
    <w:rsid w:val="00617D21"/>
    <w:rsid w:val="00620154"/>
    <w:rsid w:val="006210E0"/>
    <w:rsid w:val="0062222C"/>
    <w:rsid w:val="006223FE"/>
    <w:rsid w:val="00622B03"/>
    <w:rsid w:val="006231CA"/>
    <w:rsid w:val="00624365"/>
    <w:rsid w:val="0062521C"/>
    <w:rsid w:val="00625853"/>
    <w:rsid w:val="00626371"/>
    <w:rsid w:val="00626D48"/>
    <w:rsid w:val="00626E15"/>
    <w:rsid w:val="0062780D"/>
    <w:rsid w:val="006279FD"/>
    <w:rsid w:val="00627C8E"/>
    <w:rsid w:val="0063027C"/>
    <w:rsid w:val="0063076D"/>
    <w:rsid w:val="00630D2F"/>
    <w:rsid w:val="00631A30"/>
    <w:rsid w:val="00631DE1"/>
    <w:rsid w:val="00631E4E"/>
    <w:rsid w:val="00632443"/>
    <w:rsid w:val="00632CB2"/>
    <w:rsid w:val="00633801"/>
    <w:rsid w:val="00633A96"/>
    <w:rsid w:val="006341EE"/>
    <w:rsid w:val="006345AB"/>
    <w:rsid w:val="00634C04"/>
    <w:rsid w:val="006356B2"/>
    <w:rsid w:val="006358EA"/>
    <w:rsid w:val="0063650E"/>
    <w:rsid w:val="00636BA2"/>
    <w:rsid w:val="00637FB8"/>
    <w:rsid w:val="00640262"/>
    <w:rsid w:val="0064034C"/>
    <w:rsid w:val="006403D3"/>
    <w:rsid w:val="0064069B"/>
    <w:rsid w:val="00640CE0"/>
    <w:rsid w:val="006410E9"/>
    <w:rsid w:val="0064111A"/>
    <w:rsid w:val="0064195C"/>
    <w:rsid w:val="00641DA9"/>
    <w:rsid w:val="00641FBD"/>
    <w:rsid w:val="00642186"/>
    <w:rsid w:val="006426E4"/>
    <w:rsid w:val="00642B0D"/>
    <w:rsid w:val="00642E38"/>
    <w:rsid w:val="00642F03"/>
    <w:rsid w:val="00643E52"/>
    <w:rsid w:val="00646416"/>
    <w:rsid w:val="00646CE6"/>
    <w:rsid w:val="00647614"/>
    <w:rsid w:val="00647805"/>
    <w:rsid w:val="00647815"/>
    <w:rsid w:val="00650082"/>
    <w:rsid w:val="0065031B"/>
    <w:rsid w:val="00650351"/>
    <w:rsid w:val="00650690"/>
    <w:rsid w:val="0065074B"/>
    <w:rsid w:val="006517BA"/>
    <w:rsid w:val="00651ECA"/>
    <w:rsid w:val="0065203E"/>
    <w:rsid w:val="0065285F"/>
    <w:rsid w:val="0065401D"/>
    <w:rsid w:val="00655943"/>
    <w:rsid w:val="00655CCB"/>
    <w:rsid w:val="00655D24"/>
    <w:rsid w:val="00656717"/>
    <w:rsid w:val="00656747"/>
    <w:rsid w:val="00656B72"/>
    <w:rsid w:val="00656F4C"/>
    <w:rsid w:val="0065785C"/>
    <w:rsid w:val="006579F5"/>
    <w:rsid w:val="00657B11"/>
    <w:rsid w:val="00660217"/>
    <w:rsid w:val="00660430"/>
    <w:rsid w:val="00660C1C"/>
    <w:rsid w:val="00660FEC"/>
    <w:rsid w:val="0066128D"/>
    <w:rsid w:val="006618BD"/>
    <w:rsid w:val="00662874"/>
    <w:rsid w:val="006628E2"/>
    <w:rsid w:val="006629B7"/>
    <w:rsid w:val="00663087"/>
    <w:rsid w:val="00663B45"/>
    <w:rsid w:val="0066412D"/>
    <w:rsid w:val="00664FE0"/>
    <w:rsid w:val="00665748"/>
    <w:rsid w:val="00665880"/>
    <w:rsid w:val="00665D98"/>
    <w:rsid w:val="00665F92"/>
    <w:rsid w:val="00666376"/>
    <w:rsid w:val="00667628"/>
    <w:rsid w:val="00667D50"/>
    <w:rsid w:val="00667F96"/>
    <w:rsid w:val="00670E9E"/>
    <w:rsid w:val="00670F03"/>
    <w:rsid w:val="00671239"/>
    <w:rsid w:val="00671695"/>
    <w:rsid w:val="00671EE2"/>
    <w:rsid w:val="0067242D"/>
    <w:rsid w:val="00672581"/>
    <w:rsid w:val="00673C00"/>
    <w:rsid w:val="00674153"/>
    <w:rsid w:val="00674B40"/>
    <w:rsid w:val="00674D10"/>
    <w:rsid w:val="00674F6D"/>
    <w:rsid w:val="00676282"/>
    <w:rsid w:val="00676E45"/>
    <w:rsid w:val="006773B3"/>
    <w:rsid w:val="0067748A"/>
    <w:rsid w:val="00677DA4"/>
    <w:rsid w:val="00677F1A"/>
    <w:rsid w:val="00680D4E"/>
    <w:rsid w:val="006814A9"/>
    <w:rsid w:val="006815E6"/>
    <w:rsid w:val="0068183D"/>
    <w:rsid w:val="00681B5A"/>
    <w:rsid w:val="00681D5E"/>
    <w:rsid w:val="00682AAB"/>
    <w:rsid w:val="00682ABC"/>
    <w:rsid w:val="006830C4"/>
    <w:rsid w:val="0068329C"/>
    <w:rsid w:val="006834E2"/>
    <w:rsid w:val="0068357D"/>
    <w:rsid w:val="00683C22"/>
    <w:rsid w:val="00683E68"/>
    <w:rsid w:val="0068449A"/>
    <w:rsid w:val="00684B97"/>
    <w:rsid w:val="00684DA0"/>
    <w:rsid w:val="00684F6E"/>
    <w:rsid w:val="0068535E"/>
    <w:rsid w:val="00685713"/>
    <w:rsid w:val="0068572B"/>
    <w:rsid w:val="006863F0"/>
    <w:rsid w:val="00686B77"/>
    <w:rsid w:val="00686D18"/>
    <w:rsid w:val="00687788"/>
    <w:rsid w:val="00687C85"/>
    <w:rsid w:val="00687DD0"/>
    <w:rsid w:val="00690ADB"/>
    <w:rsid w:val="0069190C"/>
    <w:rsid w:val="00691CF5"/>
    <w:rsid w:val="00691E89"/>
    <w:rsid w:val="0069254F"/>
    <w:rsid w:val="006926BC"/>
    <w:rsid w:val="00692D43"/>
    <w:rsid w:val="006932B8"/>
    <w:rsid w:val="00693CFF"/>
    <w:rsid w:val="00694C9E"/>
    <w:rsid w:val="00694FFB"/>
    <w:rsid w:val="006950EE"/>
    <w:rsid w:val="00695FF9"/>
    <w:rsid w:val="0069665A"/>
    <w:rsid w:val="00696969"/>
    <w:rsid w:val="006969CF"/>
    <w:rsid w:val="00696AD0"/>
    <w:rsid w:val="00697340"/>
    <w:rsid w:val="006A0907"/>
    <w:rsid w:val="006A0B80"/>
    <w:rsid w:val="006A0C98"/>
    <w:rsid w:val="006A0F13"/>
    <w:rsid w:val="006A1BB9"/>
    <w:rsid w:val="006A2F78"/>
    <w:rsid w:val="006A3569"/>
    <w:rsid w:val="006A4549"/>
    <w:rsid w:val="006A464D"/>
    <w:rsid w:val="006A6050"/>
    <w:rsid w:val="006A60CA"/>
    <w:rsid w:val="006A7377"/>
    <w:rsid w:val="006A769C"/>
    <w:rsid w:val="006A7E2A"/>
    <w:rsid w:val="006B17D3"/>
    <w:rsid w:val="006B1B3F"/>
    <w:rsid w:val="006B1E81"/>
    <w:rsid w:val="006B2324"/>
    <w:rsid w:val="006B30CB"/>
    <w:rsid w:val="006B3DB1"/>
    <w:rsid w:val="006B3F7B"/>
    <w:rsid w:val="006B4306"/>
    <w:rsid w:val="006B431E"/>
    <w:rsid w:val="006B4A8B"/>
    <w:rsid w:val="006B504E"/>
    <w:rsid w:val="006B56B4"/>
    <w:rsid w:val="006B639F"/>
    <w:rsid w:val="006B6CBC"/>
    <w:rsid w:val="006C011F"/>
    <w:rsid w:val="006C0225"/>
    <w:rsid w:val="006C0718"/>
    <w:rsid w:val="006C24E0"/>
    <w:rsid w:val="006C2664"/>
    <w:rsid w:val="006C2D86"/>
    <w:rsid w:val="006C2E2D"/>
    <w:rsid w:val="006C3045"/>
    <w:rsid w:val="006C3122"/>
    <w:rsid w:val="006C32B2"/>
    <w:rsid w:val="006C348F"/>
    <w:rsid w:val="006C366E"/>
    <w:rsid w:val="006C37D2"/>
    <w:rsid w:val="006C3845"/>
    <w:rsid w:val="006C393D"/>
    <w:rsid w:val="006C3DEF"/>
    <w:rsid w:val="006C56D1"/>
    <w:rsid w:val="006C56EF"/>
    <w:rsid w:val="006C5700"/>
    <w:rsid w:val="006C5981"/>
    <w:rsid w:val="006C5E63"/>
    <w:rsid w:val="006C63E8"/>
    <w:rsid w:val="006C719A"/>
    <w:rsid w:val="006C7A0A"/>
    <w:rsid w:val="006C7C56"/>
    <w:rsid w:val="006C7EFE"/>
    <w:rsid w:val="006D035B"/>
    <w:rsid w:val="006D0E1D"/>
    <w:rsid w:val="006D1A35"/>
    <w:rsid w:val="006D1B3D"/>
    <w:rsid w:val="006D1BEE"/>
    <w:rsid w:val="006D1E84"/>
    <w:rsid w:val="006D2B97"/>
    <w:rsid w:val="006D2FBC"/>
    <w:rsid w:val="006D3710"/>
    <w:rsid w:val="006D3A74"/>
    <w:rsid w:val="006D3BAC"/>
    <w:rsid w:val="006D3E0E"/>
    <w:rsid w:val="006D4045"/>
    <w:rsid w:val="006D449F"/>
    <w:rsid w:val="006D4E5C"/>
    <w:rsid w:val="006D5056"/>
    <w:rsid w:val="006D5FBC"/>
    <w:rsid w:val="006D76C7"/>
    <w:rsid w:val="006D7FD0"/>
    <w:rsid w:val="006E02A6"/>
    <w:rsid w:val="006E0EED"/>
    <w:rsid w:val="006E1CE5"/>
    <w:rsid w:val="006E219C"/>
    <w:rsid w:val="006E2356"/>
    <w:rsid w:val="006E247E"/>
    <w:rsid w:val="006E2880"/>
    <w:rsid w:val="006E28E2"/>
    <w:rsid w:val="006E299C"/>
    <w:rsid w:val="006E530C"/>
    <w:rsid w:val="006E6C7E"/>
    <w:rsid w:val="006E6DB9"/>
    <w:rsid w:val="006E7330"/>
    <w:rsid w:val="006F027D"/>
    <w:rsid w:val="006F0798"/>
    <w:rsid w:val="006F0FF9"/>
    <w:rsid w:val="006F1204"/>
    <w:rsid w:val="006F182B"/>
    <w:rsid w:val="006F1A03"/>
    <w:rsid w:val="006F2093"/>
    <w:rsid w:val="006F2334"/>
    <w:rsid w:val="006F36F1"/>
    <w:rsid w:val="006F39BF"/>
    <w:rsid w:val="006F42EC"/>
    <w:rsid w:val="006F43AC"/>
    <w:rsid w:val="006F451E"/>
    <w:rsid w:val="006F5A5E"/>
    <w:rsid w:val="006F5FAA"/>
    <w:rsid w:val="006F613C"/>
    <w:rsid w:val="006F65A9"/>
    <w:rsid w:val="006F67C5"/>
    <w:rsid w:val="006F7166"/>
    <w:rsid w:val="006F766E"/>
    <w:rsid w:val="006F7ED6"/>
    <w:rsid w:val="007011E8"/>
    <w:rsid w:val="007012B6"/>
    <w:rsid w:val="007013EB"/>
    <w:rsid w:val="00701AD4"/>
    <w:rsid w:val="00702373"/>
    <w:rsid w:val="00703121"/>
    <w:rsid w:val="00703CE6"/>
    <w:rsid w:val="00703D17"/>
    <w:rsid w:val="00704855"/>
    <w:rsid w:val="00705219"/>
    <w:rsid w:val="007052BC"/>
    <w:rsid w:val="007054AB"/>
    <w:rsid w:val="00705A58"/>
    <w:rsid w:val="007065F2"/>
    <w:rsid w:val="00706FB6"/>
    <w:rsid w:val="0070742F"/>
    <w:rsid w:val="007075FA"/>
    <w:rsid w:val="00707670"/>
    <w:rsid w:val="007078FF"/>
    <w:rsid w:val="00707B0D"/>
    <w:rsid w:val="0071002B"/>
    <w:rsid w:val="00710857"/>
    <w:rsid w:val="00710EED"/>
    <w:rsid w:val="00711005"/>
    <w:rsid w:val="00711137"/>
    <w:rsid w:val="00711796"/>
    <w:rsid w:val="00711C4E"/>
    <w:rsid w:val="007120A8"/>
    <w:rsid w:val="00712360"/>
    <w:rsid w:val="0071253A"/>
    <w:rsid w:val="007129C9"/>
    <w:rsid w:val="007136EB"/>
    <w:rsid w:val="007137B8"/>
    <w:rsid w:val="00713B80"/>
    <w:rsid w:val="007140D1"/>
    <w:rsid w:val="00714612"/>
    <w:rsid w:val="0071484A"/>
    <w:rsid w:val="00714F62"/>
    <w:rsid w:val="00715403"/>
    <w:rsid w:val="0071544F"/>
    <w:rsid w:val="0071593D"/>
    <w:rsid w:val="00715963"/>
    <w:rsid w:val="00715B3E"/>
    <w:rsid w:val="00715D61"/>
    <w:rsid w:val="00715F85"/>
    <w:rsid w:val="00716252"/>
    <w:rsid w:val="00717158"/>
    <w:rsid w:val="00717537"/>
    <w:rsid w:val="00717552"/>
    <w:rsid w:val="00720708"/>
    <w:rsid w:val="007218C9"/>
    <w:rsid w:val="00721C5F"/>
    <w:rsid w:val="00721F56"/>
    <w:rsid w:val="00721F65"/>
    <w:rsid w:val="00722077"/>
    <w:rsid w:val="00722486"/>
    <w:rsid w:val="007230DD"/>
    <w:rsid w:val="00723415"/>
    <w:rsid w:val="00723517"/>
    <w:rsid w:val="007238E3"/>
    <w:rsid w:val="00723DE5"/>
    <w:rsid w:val="0072414D"/>
    <w:rsid w:val="007251DC"/>
    <w:rsid w:val="00725780"/>
    <w:rsid w:val="00725939"/>
    <w:rsid w:val="007262B7"/>
    <w:rsid w:val="00726F03"/>
    <w:rsid w:val="00727275"/>
    <w:rsid w:val="00727C0C"/>
    <w:rsid w:val="00727FEF"/>
    <w:rsid w:val="0073039E"/>
    <w:rsid w:val="007303B4"/>
    <w:rsid w:val="00730682"/>
    <w:rsid w:val="00730E95"/>
    <w:rsid w:val="007315F9"/>
    <w:rsid w:val="007319B5"/>
    <w:rsid w:val="00732590"/>
    <w:rsid w:val="00733554"/>
    <w:rsid w:val="00733677"/>
    <w:rsid w:val="00733C5D"/>
    <w:rsid w:val="00734516"/>
    <w:rsid w:val="00734BAE"/>
    <w:rsid w:val="007350F2"/>
    <w:rsid w:val="007357D7"/>
    <w:rsid w:val="00735FD6"/>
    <w:rsid w:val="00736032"/>
    <w:rsid w:val="00736C7B"/>
    <w:rsid w:val="00736F6D"/>
    <w:rsid w:val="00737336"/>
    <w:rsid w:val="00737694"/>
    <w:rsid w:val="007376D0"/>
    <w:rsid w:val="007376DE"/>
    <w:rsid w:val="00737C95"/>
    <w:rsid w:val="00737D1F"/>
    <w:rsid w:val="0074033D"/>
    <w:rsid w:val="007403EF"/>
    <w:rsid w:val="00740A17"/>
    <w:rsid w:val="00740B0C"/>
    <w:rsid w:val="007410D4"/>
    <w:rsid w:val="00742E22"/>
    <w:rsid w:val="00743662"/>
    <w:rsid w:val="00743977"/>
    <w:rsid w:val="007440AB"/>
    <w:rsid w:val="00744B4B"/>
    <w:rsid w:val="00744D7F"/>
    <w:rsid w:val="00745237"/>
    <w:rsid w:val="00745BCD"/>
    <w:rsid w:val="007461B4"/>
    <w:rsid w:val="007464BA"/>
    <w:rsid w:val="007464C8"/>
    <w:rsid w:val="00746E56"/>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392"/>
    <w:rsid w:val="00756588"/>
    <w:rsid w:val="00756FFB"/>
    <w:rsid w:val="00757961"/>
    <w:rsid w:val="0076046A"/>
    <w:rsid w:val="00762057"/>
    <w:rsid w:val="00762C42"/>
    <w:rsid w:val="00762F23"/>
    <w:rsid w:val="007631FB"/>
    <w:rsid w:val="00763672"/>
    <w:rsid w:val="00763BAC"/>
    <w:rsid w:val="007644BF"/>
    <w:rsid w:val="00764E79"/>
    <w:rsid w:val="00765638"/>
    <w:rsid w:val="00766390"/>
    <w:rsid w:val="0076694B"/>
    <w:rsid w:val="00766E27"/>
    <w:rsid w:val="00767348"/>
    <w:rsid w:val="00767779"/>
    <w:rsid w:val="00767CA3"/>
    <w:rsid w:val="00770467"/>
    <w:rsid w:val="0077074C"/>
    <w:rsid w:val="00770EE5"/>
    <w:rsid w:val="00771036"/>
    <w:rsid w:val="00771A02"/>
    <w:rsid w:val="00771D19"/>
    <w:rsid w:val="00771F1E"/>
    <w:rsid w:val="00771F5B"/>
    <w:rsid w:val="00772D81"/>
    <w:rsid w:val="00772FD5"/>
    <w:rsid w:val="0077337B"/>
    <w:rsid w:val="007733D2"/>
    <w:rsid w:val="00774EF4"/>
    <w:rsid w:val="00775369"/>
    <w:rsid w:val="00775DF9"/>
    <w:rsid w:val="00777526"/>
    <w:rsid w:val="0077756B"/>
    <w:rsid w:val="00780199"/>
    <w:rsid w:val="00780D06"/>
    <w:rsid w:val="00781116"/>
    <w:rsid w:val="0078174A"/>
    <w:rsid w:val="007817B0"/>
    <w:rsid w:val="007818EB"/>
    <w:rsid w:val="00781B02"/>
    <w:rsid w:val="00782731"/>
    <w:rsid w:val="0078338B"/>
    <w:rsid w:val="007838AC"/>
    <w:rsid w:val="00784326"/>
    <w:rsid w:val="007857D1"/>
    <w:rsid w:val="00786444"/>
    <w:rsid w:val="00786584"/>
    <w:rsid w:val="00786C7D"/>
    <w:rsid w:val="00786FFA"/>
    <w:rsid w:val="007870D3"/>
    <w:rsid w:val="00787CD6"/>
    <w:rsid w:val="00787FD5"/>
    <w:rsid w:val="0079052E"/>
    <w:rsid w:val="00790C04"/>
    <w:rsid w:val="00792032"/>
    <w:rsid w:val="0079212C"/>
    <w:rsid w:val="00792E9C"/>
    <w:rsid w:val="00793564"/>
    <w:rsid w:val="00793871"/>
    <w:rsid w:val="007947E7"/>
    <w:rsid w:val="00794DB3"/>
    <w:rsid w:val="00794DE9"/>
    <w:rsid w:val="007953F5"/>
    <w:rsid w:val="00795A56"/>
    <w:rsid w:val="00795A5B"/>
    <w:rsid w:val="0079632F"/>
    <w:rsid w:val="00797200"/>
    <w:rsid w:val="00797633"/>
    <w:rsid w:val="007A0338"/>
    <w:rsid w:val="007A0395"/>
    <w:rsid w:val="007A04CB"/>
    <w:rsid w:val="007A09DC"/>
    <w:rsid w:val="007A1674"/>
    <w:rsid w:val="007A19D8"/>
    <w:rsid w:val="007A1F3B"/>
    <w:rsid w:val="007A2442"/>
    <w:rsid w:val="007A26C1"/>
    <w:rsid w:val="007A2B40"/>
    <w:rsid w:val="007A32F3"/>
    <w:rsid w:val="007A3339"/>
    <w:rsid w:val="007A3716"/>
    <w:rsid w:val="007A4927"/>
    <w:rsid w:val="007A497A"/>
    <w:rsid w:val="007A53C9"/>
    <w:rsid w:val="007A6408"/>
    <w:rsid w:val="007A6C57"/>
    <w:rsid w:val="007A70F7"/>
    <w:rsid w:val="007A7113"/>
    <w:rsid w:val="007A751A"/>
    <w:rsid w:val="007A75D2"/>
    <w:rsid w:val="007A7D08"/>
    <w:rsid w:val="007A7ED6"/>
    <w:rsid w:val="007A7F99"/>
    <w:rsid w:val="007B03D9"/>
    <w:rsid w:val="007B128A"/>
    <w:rsid w:val="007B16DC"/>
    <w:rsid w:val="007B1A72"/>
    <w:rsid w:val="007B2396"/>
    <w:rsid w:val="007B2939"/>
    <w:rsid w:val="007B34F6"/>
    <w:rsid w:val="007B3B0E"/>
    <w:rsid w:val="007B3C7C"/>
    <w:rsid w:val="007B3F28"/>
    <w:rsid w:val="007B4193"/>
    <w:rsid w:val="007B47E8"/>
    <w:rsid w:val="007B502D"/>
    <w:rsid w:val="007B5CEA"/>
    <w:rsid w:val="007B5ED5"/>
    <w:rsid w:val="007B60ED"/>
    <w:rsid w:val="007B6165"/>
    <w:rsid w:val="007B7AEE"/>
    <w:rsid w:val="007B7DA7"/>
    <w:rsid w:val="007B7DE1"/>
    <w:rsid w:val="007C0CE4"/>
    <w:rsid w:val="007C0EC8"/>
    <w:rsid w:val="007C2737"/>
    <w:rsid w:val="007C3A22"/>
    <w:rsid w:val="007C3BA5"/>
    <w:rsid w:val="007C3C2D"/>
    <w:rsid w:val="007C40A9"/>
    <w:rsid w:val="007C41D7"/>
    <w:rsid w:val="007C672A"/>
    <w:rsid w:val="007C6902"/>
    <w:rsid w:val="007C77F1"/>
    <w:rsid w:val="007C78E2"/>
    <w:rsid w:val="007C7F33"/>
    <w:rsid w:val="007D1E8B"/>
    <w:rsid w:val="007D218D"/>
    <w:rsid w:val="007D279C"/>
    <w:rsid w:val="007D2BC0"/>
    <w:rsid w:val="007D2CDD"/>
    <w:rsid w:val="007D325A"/>
    <w:rsid w:val="007D35EE"/>
    <w:rsid w:val="007D3ACC"/>
    <w:rsid w:val="007D3D16"/>
    <w:rsid w:val="007D41EC"/>
    <w:rsid w:val="007D53A1"/>
    <w:rsid w:val="007D59D5"/>
    <w:rsid w:val="007D5A53"/>
    <w:rsid w:val="007D5BC5"/>
    <w:rsid w:val="007D6395"/>
    <w:rsid w:val="007D66BF"/>
    <w:rsid w:val="007D698C"/>
    <w:rsid w:val="007D6C1F"/>
    <w:rsid w:val="007D7FC0"/>
    <w:rsid w:val="007D7FF1"/>
    <w:rsid w:val="007E0347"/>
    <w:rsid w:val="007E09BE"/>
    <w:rsid w:val="007E0A10"/>
    <w:rsid w:val="007E0EAA"/>
    <w:rsid w:val="007E11B5"/>
    <w:rsid w:val="007E1294"/>
    <w:rsid w:val="007E1C3E"/>
    <w:rsid w:val="007E241C"/>
    <w:rsid w:val="007E29D1"/>
    <w:rsid w:val="007E3620"/>
    <w:rsid w:val="007E3F95"/>
    <w:rsid w:val="007E405E"/>
    <w:rsid w:val="007E4820"/>
    <w:rsid w:val="007E4857"/>
    <w:rsid w:val="007E4D76"/>
    <w:rsid w:val="007E50B9"/>
    <w:rsid w:val="007E5101"/>
    <w:rsid w:val="007E5263"/>
    <w:rsid w:val="007E560B"/>
    <w:rsid w:val="007E6912"/>
    <w:rsid w:val="007E6BB3"/>
    <w:rsid w:val="007E73EE"/>
    <w:rsid w:val="007E748E"/>
    <w:rsid w:val="007E7AA9"/>
    <w:rsid w:val="007E7EF7"/>
    <w:rsid w:val="007F0219"/>
    <w:rsid w:val="007F02D0"/>
    <w:rsid w:val="007F0364"/>
    <w:rsid w:val="007F038F"/>
    <w:rsid w:val="007F044D"/>
    <w:rsid w:val="007F0EFB"/>
    <w:rsid w:val="007F105F"/>
    <w:rsid w:val="007F177C"/>
    <w:rsid w:val="007F1BF5"/>
    <w:rsid w:val="007F31AB"/>
    <w:rsid w:val="007F31DB"/>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120"/>
    <w:rsid w:val="0080122B"/>
    <w:rsid w:val="0080136A"/>
    <w:rsid w:val="008014C1"/>
    <w:rsid w:val="008026C8"/>
    <w:rsid w:val="008026FB"/>
    <w:rsid w:val="00802AD4"/>
    <w:rsid w:val="008032EF"/>
    <w:rsid w:val="0080455E"/>
    <w:rsid w:val="00805031"/>
    <w:rsid w:val="0080549B"/>
    <w:rsid w:val="00805E23"/>
    <w:rsid w:val="00806138"/>
    <w:rsid w:val="00806583"/>
    <w:rsid w:val="00807254"/>
    <w:rsid w:val="00807471"/>
    <w:rsid w:val="008105EC"/>
    <w:rsid w:val="008110F8"/>
    <w:rsid w:val="00811115"/>
    <w:rsid w:val="00811380"/>
    <w:rsid w:val="00811390"/>
    <w:rsid w:val="0081196C"/>
    <w:rsid w:val="008128BD"/>
    <w:rsid w:val="00812BA1"/>
    <w:rsid w:val="00812C3A"/>
    <w:rsid w:val="00812EFF"/>
    <w:rsid w:val="008133EB"/>
    <w:rsid w:val="00814F33"/>
    <w:rsid w:val="008163AA"/>
    <w:rsid w:val="0081681D"/>
    <w:rsid w:val="00816A38"/>
    <w:rsid w:val="00817901"/>
    <w:rsid w:val="00817F5A"/>
    <w:rsid w:val="0082019B"/>
    <w:rsid w:val="00820A2B"/>
    <w:rsid w:val="00820F44"/>
    <w:rsid w:val="0082152E"/>
    <w:rsid w:val="00821869"/>
    <w:rsid w:val="008225A6"/>
    <w:rsid w:val="00822756"/>
    <w:rsid w:val="00822DD7"/>
    <w:rsid w:val="00823048"/>
    <w:rsid w:val="008233B1"/>
    <w:rsid w:val="00824C3C"/>
    <w:rsid w:val="00825389"/>
    <w:rsid w:val="00825509"/>
    <w:rsid w:val="0082560A"/>
    <w:rsid w:val="0082601F"/>
    <w:rsid w:val="00826260"/>
    <w:rsid w:val="00826443"/>
    <w:rsid w:val="0082651D"/>
    <w:rsid w:val="0082681D"/>
    <w:rsid w:val="00826BD1"/>
    <w:rsid w:val="00826D4F"/>
    <w:rsid w:val="00830722"/>
    <w:rsid w:val="00830CC8"/>
    <w:rsid w:val="00830FC1"/>
    <w:rsid w:val="00831103"/>
    <w:rsid w:val="0083183A"/>
    <w:rsid w:val="008318F9"/>
    <w:rsid w:val="00831A7A"/>
    <w:rsid w:val="00831BF5"/>
    <w:rsid w:val="00833A89"/>
    <w:rsid w:val="00833C10"/>
    <w:rsid w:val="00833CB4"/>
    <w:rsid w:val="00834644"/>
    <w:rsid w:val="00834870"/>
    <w:rsid w:val="008349F1"/>
    <w:rsid w:val="00834AF6"/>
    <w:rsid w:val="00834B1F"/>
    <w:rsid w:val="00834BB5"/>
    <w:rsid w:val="00835B8B"/>
    <w:rsid w:val="00836892"/>
    <w:rsid w:val="00836961"/>
    <w:rsid w:val="00836ED7"/>
    <w:rsid w:val="008404A9"/>
    <w:rsid w:val="008406D8"/>
    <w:rsid w:val="00840863"/>
    <w:rsid w:val="008411B8"/>
    <w:rsid w:val="008422DB"/>
    <w:rsid w:val="008424A0"/>
    <w:rsid w:val="00843625"/>
    <w:rsid w:val="00843B03"/>
    <w:rsid w:val="00843B64"/>
    <w:rsid w:val="00843D89"/>
    <w:rsid w:val="00843DA1"/>
    <w:rsid w:val="00844714"/>
    <w:rsid w:val="008449E4"/>
    <w:rsid w:val="00844CC8"/>
    <w:rsid w:val="0084508A"/>
    <w:rsid w:val="008458C3"/>
    <w:rsid w:val="0084603F"/>
    <w:rsid w:val="0084653C"/>
    <w:rsid w:val="00846785"/>
    <w:rsid w:val="00846DD5"/>
    <w:rsid w:val="00846E73"/>
    <w:rsid w:val="008501C6"/>
    <w:rsid w:val="00851532"/>
    <w:rsid w:val="008518AB"/>
    <w:rsid w:val="00851CAA"/>
    <w:rsid w:val="00851D10"/>
    <w:rsid w:val="008524E1"/>
    <w:rsid w:val="00852C77"/>
    <w:rsid w:val="00853403"/>
    <w:rsid w:val="00853416"/>
    <w:rsid w:val="00853FC6"/>
    <w:rsid w:val="008541E7"/>
    <w:rsid w:val="008542F4"/>
    <w:rsid w:val="00855426"/>
    <w:rsid w:val="00855694"/>
    <w:rsid w:val="008556BC"/>
    <w:rsid w:val="008561A5"/>
    <w:rsid w:val="008578A1"/>
    <w:rsid w:val="00857CEA"/>
    <w:rsid w:val="00860BE3"/>
    <w:rsid w:val="00860C79"/>
    <w:rsid w:val="00861A05"/>
    <w:rsid w:val="00861C0B"/>
    <w:rsid w:val="00862961"/>
    <w:rsid w:val="00862F6C"/>
    <w:rsid w:val="008634C8"/>
    <w:rsid w:val="00863629"/>
    <w:rsid w:val="00864838"/>
    <w:rsid w:val="00864B38"/>
    <w:rsid w:val="00865124"/>
    <w:rsid w:val="00865AB8"/>
    <w:rsid w:val="0086631A"/>
    <w:rsid w:val="0086715D"/>
    <w:rsid w:val="00867227"/>
    <w:rsid w:val="008674D0"/>
    <w:rsid w:val="0086780B"/>
    <w:rsid w:val="00870167"/>
    <w:rsid w:val="008701FC"/>
    <w:rsid w:val="00870267"/>
    <w:rsid w:val="00870514"/>
    <w:rsid w:val="00870618"/>
    <w:rsid w:val="00870B87"/>
    <w:rsid w:val="008711EE"/>
    <w:rsid w:val="00871401"/>
    <w:rsid w:val="00871AEF"/>
    <w:rsid w:val="00872186"/>
    <w:rsid w:val="008732E7"/>
    <w:rsid w:val="008737AE"/>
    <w:rsid w:val="00874275"/>
    <w:rsid w:val="008757BD"/>
    <w:rsid w:val="0087635D"/>
    <w:rsid w:val="0087763B"/>
    <w:rsid w:val="0087771F"/>
    <w:rsid w:val="008778AC"/>
    <w:rsid w:val="00877AC8"/>
    <w:rsid w:val="008801DC"/>
    <w:rsid w:val="00880468"/>
    <w:rsid w:val="0088052D"/>
    <w:rsid w:val="00880982"/>
    <w:rsid w:val="00880AB6"/>
    <w:rsid w:val="00880BC2"/>
    <w:rsid w:val="00880C7A"/>
    <w:rsid w:val="00880EE4"/>
    <w:rsid w:val="008811FC"/>
    <w:rsid w:val="00881462"/>
    <w:rsid w:val="00882311"/>
    <w:rsid w:val="008826F6"/>
    <w:rsid w:val="00882A68"/>
    <w:rsid w:val="00882E25"/>
    <w:rsid w:val="008834F5"/>
    <w:rsid w:val="00883637"/>
    <w:rsid w:val="00883AA3"/>
    <w:rsid w:val="00884315"/>
    <w:rsid w:val="00884580"/>
    <w:rsid w:val="008846ED"/>
    <w:rsid w:val="00884722"/>
    <w:rsid w:val="0088479A"/>
    <w:rsid w:val="008848B0"/>
    <w:rsid w:val="00884BC8"/>
    <w:rsid w:val="00884CE5"/>
    <w:rsid w:val="00884FDB"/>
    <w:rsid w:val="00885208"/>
    <w:rsid w:val="0088597D"/>
    <w:rsid w:val="00885A97"/>
    <w:rsid w:val="0088639C"/>
    <w:rsid w:val="00886542"/>
    <w:rsid w:val="0088693A"/>
    <w:rsid w:val="00886BFC"/>
    <w:rsid w:val="00886CCB"/>
    <w:rsid w:val="00886F52"/>
    <w:rsid w:val="0088767B"/>
    <w:rsid w:val="0089008A"/>
    <w:rsid w:val="0089008B"/>
    <w:rsid w:val="0089098E"/>
    <w:rsid w:val="0089106A"/>
    <w:rsid w:val="00892083"/>
    <w:rsid w:val="008920E9"/>
    <w:rsid w:val="00892E01"/>
    <w:rsid w:val="008931F2"/>
    <w:rsid w:val="00893651"/>
    <w:rsid w:val="00893A80"/>
    <w:rsid w:val="0089447E"/>
    <w:rsid w:val="00894E35"/>
    <w:rsid w:val="0089567B"/>
    <w:rsid w:val="00896703"/>
    <w:rsid w:val="00896F5C"/>
    <w:rsid w:val="00897083"/>
    <w:rsid w:val="0089728E"/>
    <w:rsid w:val="00897349"/>
    <w:rsid w:val="008A00ED"/>
    <w:rsid w:val="008A01DE"/>
    <w:rsid w:val="008A0CB1"/>
    <w:rsid w:val="008A0D09"/>
    <w:rsid w:val="008A0EFF"/>
    <w:rsid w:val="008A1E48"/>
    <w:rsid w:val="008A2267"/>
    <w:rsid w:val="008A2C2C"/>
    <w:rsid w:val="008A2CDC"/>
    <w:rsid w:val="008A3236"/>
    <w:rsid w:val="008A3CFF"/>
    <w:rsid w:val="008A3F18"/>
    <w:rsid w:val="008A470B"/>
    <w:rsid w:val="008A4BF2"/>
    <w:rsid w:val="008A4F40"/>
    <w:rsid w:val="008A521F"/>
    <w:rsid w:val="008A6C02"/>
    <w:rsid w:val="008A792E"/>
    <w:rsid w:val="008A7B82"/>
    <w:rsid w:val="008A7D94"/>
    <w:rsid w:val="008B0590"/>
    <w:rsid w:val="008B1484"/>
    <w:rsid w:val="008B17F5"/>
    <w:rsid w:val="008B1BA6"/>
    <w:rsid w:val="008B2B31"/>
    <w:rsid w:val="008B2C55"/>
    <w:rsid w:val="008B3339"/>
    <w:rsid w:val="008B433D"/>
    <w:rsid w:val="008B509E"/>
    <w:rsid w:val="008B5122"/>
    <w:rsid w:val="008B5484"/>
    <w:rsid w:val="008B5C62"/>
    <w:rsid w:val="008B6AFF"/>
    <w:rsid w:val="008B7151"/>
    <w:rsid w:val="008B7634"/>
    <w:rsid w:val="008B79B8"/>
    <w:rsid w:val="008B7DB0"/>
    <w:rsid w:val="008B7F50"/>
    <w:rsid w:val="008C0662"/>
    <w:rsid w:val="008C211B"/>
    <w:rsid w:val="008C23DA"/>
    <w:rsid w:val="008C2752"/>
    <w:rsid w:val="008C319E"/>
    <w:rsid w:val="008C3D24"/>
    <w:rsid w:val="008C4128"/>
    <w:rsid w:val="008C51F0"/>
    <w:rsid w:val="008C53E6"/>
    <w:rsid w:val="008C55C3"/>
    <w:rsid w:val="008C670D"/>
    <w:rsid w:val="008C6A77"/>
    <w:rsid w:val="008C759B"/>
    <w:rsid w:val="008C79DB"/>
    <w:rsid w:val="008C7E40"/>
    <w:rsid w:val="008D084B"/>
    <w:rsid w:val="008D1105"/>
    <w:rsid w:val="008D163D"/>
    <w:rsid w:val="008D17A0"/>
    <w:rsid w:val="008D24B9"/>
    <w:rsid w:val="008D251C"/>
    <w:rsid w:val="008D2EBC"/>
    <w:rsid w:val="008D3240"/>
    <w:rsid w:val="008D3685"/>
    <w:rsid w:val="008D422C"/>
    <w:rsid w:val="008D4814"/>
    <w:rsid w:val="008D4965"/>
    <w:rsid w:val="008D4FD3"/>
    <w:rsid w:val="008D5C7F"/>
    <w:rsid w:val="008D66C5"/>
    <w:rsid w:val="008D677E"/>
    <w:rsid w:val="008D7656"/>
    <w:rsid w:val="008D76CC"/>
    <w:rsid w:val="008D77DC"/>
    <w:rsid w:val="008E0E3C"/>
    <w:rsid w:val="008E1381"/>
    <w:rsid w:val="008E164F"/>
    <w:rsid w:val="008E1B06"/>
    <w:rsid w:val="008E2928"/>
    <w:rsid w:val="008E31EE"/>
    <w:rsid w:val="008E3A01"/>
    <w:rsid w:val="008E3EAD"/>
    <w:rsid w:val="008E3FE0"/>
    <w:rsid w:val="008E43CC"/>
    <w:rsid w:val="008E4741"/>
    <w:rsid w:val="008E4A2F"/>
    <w:rsid w:val="008E5380"/>
    <w:rsid w:val="008E5ECF"/>
    <w:rsid w:val="008E6285"/>
    <w:rsid w:val="008E6642"/>
    <w:rsid w:val="008E7B4F"/>
    <w:rsid w:val="008E7E88"/>
    <w:rsid w:val="008F1585"/>
    <w:rsid w:val="008F2550"/>
    <w:rsid w:val="008F3808"/>
    <w:rsid w:val="008F3CAA"/>
    <w:rsid w:val="008F4626"/>
    <w:rsid w:val="008F4A3A"/>
    <w:rsid w:val="008F4C0D"/>
    <w:rsid w:val="008F571D"/>
    <w:rsid w:val="008F630C"/>
    <w:rsid w:val="008F69D7"/>
    <w:rsid w:val="008F6AF9"/>
    <w:rsid w:val="008F6C89"/>
    <w:rsid w:val="008F6CDC"/>
    <w:rsid w:val="008F73A3"/>
    <w:rsid w:val="008F7478"/>
    <w:rsid w:val="008F7B66"/>
    <w:rsid w:val="009000A0"/>
    <w:rsid w:val="00900CA6"/>
    <w:rsid w:val="00901ADF"/>
    <w:rsid w:val="00901CFF"/>
    <w:rsid w:val="00901EBC"/>
    <w:rsid w:val="00902A68"/>
    <w:rsid w:val="00903059"/>
    <w:rsid w:val="009030EA"/>
    <w:rsid w:val="009036FA"/>
    <w:rsid w:val="00903A3A"/>
    <w:rsid w:val="00904F3B"/>
    <w:rsid w:val="00905C60"/>
    <w:rsid w:val="00906E8E"/>
    <w:rsid w:val="0090703E"/>
    <w:rsid w:val="009073CB"/>
    <w:rsid w:val="00907AA9"/>
    <w:rsid w:val="0091061E"/>
    <w:rsid w:val="0091272E"/>
    <w:rsid w:val="00913B62"/>
    <w:rsid w:val="00913E28"/>
    <w:rsid w:val="009149B0"/>
    <w:rsid w:val="00914BC5"/>
    <w:rsid w:val="00914D0B"/>
    <w:rsid w:val="00914D13"/>
    <w:rsid w:val="00915944"/>
    <w:rsid w:val="00916181"/>
    <w:rsid w:val="009170BB"/>
    <w:rsid w:val="00917111"/>
    <w:rsid w:val="00917C80"/>
    <w:rsid w:val="00917EF8"/>
    <w:rsid w:val="00920379"/>
    <w:rsid w:val="009209EB"/>
    <w:rsid w:val="00920B5E"/>
    <w:rsid w:val="00921A25"/>
    <w:rsid w:val="00921C79"/>
    <w:rsid w:val="009225CB"/>
    <w:rsid w:val="009227AB"/>
    <w:rsid w:val="00922BA5"/>
    <w:rsid w:val="00922F1A"/>
    <w:rsid w:val="009237CB"/>
    <w:rsid w:val="0092398E"/>
    <w:rsid w:val="00923B6A"/>
    <w:rsid w:val="00924025"/>
    <w:rsid w:val="00924730"/>
    <w:rsid w:val="00925089"/>
    <w:rsid w:val="0092572A"/>
    <w:rsid w:val="00925F3F"/>
    <w:rsid w:val="00925F93"/>
    <w:rsid w:val="009261A6"/>
    <w:rsid w:val="00926365"/>
    <w:rsid w:val="009266AA"/>
    <w:rsid w:val="009274E1"/>
    <w:rsid w:val="009309EC"/>
    <w:rsid w:val="009311F7"/>
    <w:rsid w:val="00931EFE"/>
    <w:rsid w:val="0093297A"/>
    <w:rsid w:val="0093346F"/>
    <w:rsid w:val="00933FBE"/>
    <w:rsid w:val="009346BB"/>
    <w:rsid w:val="00934EBB"/>
    <w:rsid w:val="009351BA"/>
    <w:rsid w:val="0093590A"/>
    <w:rsid w:val="009359D7"/>
    <w:rsid w:val="00935BDC"/>
    <w:rsid w:val="00935C27"/>
    <w:rsid w:val="00935F02"/>
    <w:rsid w:val="00936383"/>
    <w:rsid w:val="00936999"/>
    <w:rsid w:val="00936AD7"/>
    <w:rsid w:val="00936F0E"/>
    <w:rsid w:val="00937306"/>
    <w:rsid w:val="00937BDB"/>
    <w:rsid w:val="00937D5F"/>
    <w:rsid w:val="00937D99"/>
    <w:rsid w:val="00940682"/>
    <w:rsid w:val="0094078B"/>
    <w:rsid w:val="00940972"/>
    <w:rsid w:val="0094161E"/>
    <w:rsid w:val="00941FC8"/>
    <w:rsid w:val="00942F85"/>
    <w:rsid w:val="00943569"/>
    <w:rsid w:val="00943692"/>
    <w:rsid w:val="00943736"/>
    <w:rsid w:val="00943A77"/>
    <w:rsid w:val="0094482F"/>
    <w:rsid w:val="00944A7D"/>
    <w:rsid w:val="00945F14"/>
    <w:rsid w:val="00946050"/>
    <w:rsid w:val="00946750"/>
    <w:rsid w:val="00947175"/>
    <w:rsid w:val="00947290"/>
    <w:rsid w:val="009476E5"/>
    <w:rsid w:val="00947758"/>
    <w:rsid w:val="00947E0C"/>
    <w:rsid w:val="00947EC1"/>
    <w:rsid w:val="00950029"/>
    <w:rsid w:val="00950D9D"/>
    <w:rsid w:val="009511C5"/>
    <w:rsid w:val="00951541"/>
    <w:rsid w:val="0095181D"/>
    <w:rsid w:val="00952415"/>
    <w:rsid w:val="009541B9"/>
    <w:rsid w:val="0095426C"/>
    <w:rsid w:val="0095518C"/>
    <w:rsid w:val="00955AC9"/>
    <w:rsid w:val="00955C67"/>
    <w:rsid w:val="00955D98"/>
    <w:rsid w:val="00955F0A"/>
    <w:rsid w:val="009560A5"/>
    <w:rsid w:val="00956CF8"/>
    <w:rsid w:val="00957314"/>
    <w:rsid w:val="009575FA"/>
    <w:rsid w:val="00957D45"/>
    <w:rsid w:val="00960D18"/>
    <w:rsid w:val="009610C8"/>
    <w:rsid w:val="009612D4"/>
    <w:rsid w:val="00961CB8"/>
    <w:rsid w:val="00961EF6"/>
    <w:rsid w:val="00963C75"/>
    <w:rsid w:val="00963E35"/>
    <w:rsid w:val="00964432"/>
    <w:rsid w:val="00964776"/>
    <w:rsid w:val="00964903"/>
    <w:rsid w:val="00964AFF"/>
    <w:rsid w:val="00965439"/>
    <w:rsid w:val="009667B9"/>
    <w:rsid w:val="00966CF6"/>
    <w:rsid w:val="00967320"/>
    <w:rsid w:val="00970267"/>
    <w:rsid w:val="009705CB"/>
    <w:rsid w:val="00970BF4"/>
    <w:rsid w:val="00971898"/>
    <w:rsid w:val="009718FC"/>
    <w:rsid w:val="009719BF"/>
    <w:rsid w:val="0097231C"/>
    <w:rsid w:val="0097334D"/>
    <w:rsid w:val="00973428"/>
    <w:rsid w:val="00973839"/>
    <w:rsid w:val="00973EC3"/>
    <w:rsid w:val="0097452B"/>
    <w:rsid w:val="009745BC"/>
    <w:rsid w:val="00975DA1"/>
    <w:rsid w:val="00976B79"/>
    <w:rsid w:val="00977788"/>
    <w:rsid w:val="00977882"/>
    <w:rsid w:val="00977925"/>
    <w:rsid w:val="009800E7"/>
    <w:rsid w:val="00980142"/>
    <w:rsid w:val="0098068F"/>
    <w:rsid w:val="009811C2"/>
    <w:rsid w:val="00981202"/>
    <w:rsid w:val="0098143D"/>
    <w:rsid w:val="009817A2"/>
    <w:rsid w:val="009818CD"/>
    <w:rsid w:val="00981BF3"/>
    <w:rsid w:val="00981ECB"/>
    <w:rsid w:val="00981F07"/>
    <w:rsid w:val="00983C92"/>
    <w:rsid w:val="0098409D"/>
    <w:rsid w:val="00984A05"/>
    <w:rsid w:val="00984A64"/>
    <w:rsid w:val="009859AF"/>
    <w:rsid w:val="0098659F"/>
    <w:rsid w:val="0098660D"/>
    <w:rsid w:val="00986D9C"/>
    <w:rsid w:val="00987187"/>
    <w:rsid w:val="0098769D"/>
    <w:rsid w:val="009879E9"/>
    <w:rsid w:val="009900FE"/>
    <w:rsid w:val="00990225"/>
    <w:rsid w:val="00990480"/>
    <w:rsid w:val="00990B94"/>
    <w:rsid w:val="00991457"/>
    <w:rsid w:val="00991977"/>
    <w:rsid w:val="00992894"/>
    <w:rsid w:val="00992C27"/>
    <w:rsid w:val="0099319F"/>
    <w:rsid w:val="00993228"/>
    <w:rsid w:val="009935D1"/>
    <w:rsid w:val="00993B09"/>
    <w:rsid w:val="00993D34"/>
    <w:rsid w:val="009945CB"/>
    <w:rsid w:val="009946F4"/>
    <w:rsid w:val="00994AC1"/>
    <w:rsid w:val="00994F80"/>
    <w:rsid w:val="00995130"/>
    <w:rsid w:val="00995303"/>
    <w:rsid w:val="00995887"/>
    <w:rsid w:val="00996BC7"/>
    <w:rsid w:val="00996EBB"/>
    <w:rsid w:val="00997136"/>
    <w:rsid w:val="00997496"/>
    <w:rsid w:val="009978AB"/>
    <w:rsid w:val="00997B76"/>
    <w:rsid w:val="00997F19"/>
    <w:rsid w:val="009A0047"/>
    <w:rsid w:val="009A015B"/>
    <w:rsid w:val="009A04C5"/>
    <w:rsid w:val="009A15A5"/>
    <w:rsid w:val="009A2CD5"/>
    <w:rsid w:val="009A2FB0"/>
    <w:rsid w:val="009A30F7"/>
    <w:rsid w:val="009A31BD"/>
    <w:rsid w:val="009A364A"/>
    <w:rsid w:val="009A39B5"/>
    <w:rsid w:val="009A3D22"/>
    <w:rsid w:val="009A42CF"/>
    <w:rsid w:val="009A4B52"/>
    <w:rsid w:val="009A573C"/>
    <w:rsid w:val="009A5957"/>
    <w:rsid w:val="009A6732"/>
    <w:rsid w:val="009A6A9B"/>
    <w:rsid w:val="009A7BB7"/>
    <w:rsid w:val="009A7D24"/>
    <w:rsid w:val="009B2760"/>
    <w:rsid w:val="009B34EF"/>
    <w:rsid w:val="009B35C7"/>
    <w:rsid w:val="009B3D6D"/>
    <w:rsid w:val="009B4935"/>
    <w:rsid w:val="009B4A85"/>
    <w:rsid w:val="009B4AE0"/>
    <w:rsid w:val="009B4B6A"/>
    <w:rsid w:val="009B50AD"/>
    <w:rsid w:val="009B535D"/>
    <w:rsid w:val="009B55AF"/>
    <w:rsid w:val="009B5F08"/>
    <w:rsid w:val="009B683F"/>
    <w:rsid w:val="009B6F16"/>
    <w:rsid w:val="009B6FDC"/>
    <w:rsid w:val="009B73EA"/>
    <w:rsid w:val="009B7948"/>
    <w:rsid w:val="009C04D1"/>
    <w:rsid w:val="009C0A48"/>
    <w:rsid w:val="009C0BA4"/>
    <w:rsid w:val="009C0C1C"/>
    <w:rsid w:val="009C206B"/>
    <w:rsid w:val="009C257B"/>
    <w:rsid w:val="009C26ED"/>
    <w:rsid w:val="009C277C"/>
    <w:rsid w:val="009C2DF2"/>
    <w:rsid w:val="009C3451"/>
    <w:rsid w:val="009C5106"/>
    <w:rsid w:val="009C5AA1"/>
    <w:rsid w:val="009C5D4E"/>
    <w:rsid w:val="009C6150"/>
    <w:rsid w:val="009C62CF"/>
    <w:rsid w:val="009C7450"/>
    <w:rsid w:val="009C76E4"/>
    <w:rsid w:val="009C7772"/>
    <w:rsid w:val="009D01DA"/>
    <w:rsid w:val="009D07EB"/>
    <w:rsid w:val="009D08C6"/>
    <w:rsid w:val="009D1211"/>
    <w:rsid w:val="009D1993"/>
    <w:rsid w:val="009D2D43"/>
    <w:rsid w:val="009D2E2B"/>
    <w:rsid w:val="009D342D"/>
    <w:rsid w:val="009D3C21"/>
    <w:rsid w:val="009D3E38"/>
    <w:rsid w:val="009D3F6D"/>
    <w:rsid w:val="009D4342"/>
    <w:rsid w:val="009D44EB"/>
    <w:rsid w:val="009D4925"/>
    <w:rsid w:val="009D5F38"/>
    <w:rsid w:val="009D61C2"/>
    <w:rsid w:val="009D6312"/>
    <w:rsid w:val="009D63D7"/>
    <w:rsid w:val="009D641B"/>
    <w:rsid w:val="009D6FD1"/>
    <w:rsid w:val="009D752F"/>
    <w:rsid w:val="009D7B5C"/>
    <w:rsid w:val="009D7E20"/>
    <w:rsid w:val="009E037E"/>
    <w:rsid w:val="009E0890"/>
    <w:rsid w:val="009E08FE"/>
    <w:rsid w:val="009E0FF4"/>
    <w:rsid w:val="009E2E08"/>
    <w:rsid w:val="009E32B7"/>
    <w:rsid w:val="009E3BBF"/>
    <w:rsid w:val="009E3CDD"/>
    <w:rsid w:val="009E451A"/>
    <w:rsid w:val="009E5F20"/>
    <w:rsid w:val="009E6108"/>
    <w:rsid w:val="009E6377"/>
    <w:rsid w:val="009E66B4"/>
    <w:rsid w:val="009E71FC"/>
    <w:rsid w:val="009E7A0E"/>
    <w:rsid w:val="009E7B56"/>
    <w:rsid w:val="009E7EAB"/>
    <w:rsid w:val="009F06A2"/>
    <w:rsid w:val="009F08AA"/>
    <w:rsid w:val="009F0911"/>
    <w:rsid w:val="009F1408"/>
    <w:rsid w:val="009F1A35"/>
    <w:rsid w:val="009F2015"/>
    <w:rsid w:val="009F2677"/>
    <w:rsid w:val="009F3479"/>
    <w:rsid w:val="009F38BA"/>
    <w:rsid w:val="009F3AD7"/>
    <w:rsid w:val="009F3D67"/>
    <w:rsid w:val="009F41F2"/>
    <w:rsid w:val="009F4DA8"/>
    <w:rsid w:val="009F6879"/>
    <w:rsid w:val="009F6E6C"/>
    <w:rsid w:val="009F707B"/>
    <w:rsid w:val="009F77BF"/>
    <w:rsid w:val="009F78C4"/>
    <w:rsid w:val="009F7B34"/>
    <w:rsid w:val="00A00599"/>
    <w:rsid w:val="00A026F8"/>
    <w:rsid w:val="00A02924"/>
    <w:rsid w:val="00A048A6"/>
    <w:rsid w:val="00A04E5B"/>
    <w:rsid w:val="00A058D9"/>
    <w:rsid w:val="00A05F6A"/>
    <w:rsid w:val="00A0605D"/>
    <w:rsid w:val="00A06257"/>
    <w:rsid w:val="00A06350"/>
    <w:rsid w:val="00A06639"/>
    <w:rsid w:val="00A06ACB"/>
    <w:rsid w:val="00A072DE"/>
    <w:rsid w:val="00A10056"/>
    <w:rsid w:val="00A111B2"/>
    <w:rsid w:val="00A115D8"/>
    <w:rsid w:val="00A11C99"/>
    <w:rsid w:val="00A11E26"/>
    <w:rsid w:val="00A12B70"/>
    <w:rsid w:val="00A12BA7"/>
    <w:rsid w:val="00A12E83"/>
    <w:rsid w:val="00A13421"/>
    <w:rsid w:val="00A13E25"/>
    <w:rsid w:val="00A14003"/>
    <w:rsid w:val="00A15195"/>
    <w:rsid w:val="00A151DC"/>
    <w:rsid w:val="00A1542D"/>
    <w:rsid w:val="00A15775"/>
    <w:rsid w:val="00A15C30"/>
    <w:rsid w:val="00A166CC"/>
    <w:rsid w:val="00A16E53"/>
    <w:rsid w:val="00A17337"/>
    <w:rsid w:val="00A17CE2"/>
    <w:rsid w:val="00A2012F"/>
    <w:rsid w:val="00A20EDA"/>
    <w:rsid w:val="00A20FC7"/>
    <w:rsid w:val="00A21FF4"/>
    <w:rsid w:val="00A22ACE"/>
    <w:rsid w:val="00A22EE7"/>
    <w:rsid w:val="00A22FF0"/>
    <w:rsid w:val="00A2387E"/>
    <w:rsid w:val="00A23ACE"/>
    <w:rsid w:val="00A23D9B"/>
    <w:rsid w:val="00A23DF8"/>
    <w:rsid w:val="00A2450C"/>
    <w:rsid w:val="00A24F4D"/>
    <w:rsid w:val="00A25475"/>
    <w:rsid w:val="00A26B3A"/>
    <w:rsid w:val="00A270BA"/>
    <w:rsid w:val="00A27327"/>
    <w:rsid w:val="00A27BDE"/>
    <w:rsid w:val="00A30191"/>
    <w:rsid w:val="00A30B81"/>
    <w:rsid w:val="00A31850"/>
    <w:rsid w:val="00A31FE2"/>
    <w:rsid w:val="00A327F1"/>
    <w:rsid w:val="00A333EB"/>
    <w:rsid w:val="00A337B8"/>
    <w:rsid w:val="00A33D90"/>
    <w:rsid w:val="00A3458E"/>
    <w:rsid w:val="00A34611"/>
    <w:rsid w:val="00A350F0"/>
    <w:rsid w:val="00A35476"/>
    <w:rsid w:val="00A3560E"/>
    <w:rsid w:val="00A35F68"/>
    <w:rsid w:val="00A365D2"/>
    <w:rsid w:val="00A368F5"/>
    <w:rsid w:val="00A36F45"/>
    <w:rsid w:val="00A375F4"/>
    <w:rsid w:val="00A3779A"/>
    <w:rsid w:val="00A37F28"/>
    <w:rsid w:val="00A37FE9"/>
    <w:rsid w:val="00A41079"/>
    <w:rsid w:val="00A412E1"/>
    <w:rsid w:val="00A41DF8"/>
    <w:rsid w:val="00A422B9"/>
    <w:rsid w:val="00A423D0"/>
    <w:rsid w:val="00A427AC"/>
    <w:rsid w:val="00A42CEE"/>
    <w:rsid w:val="00A4337E"/>
    <w:rsid w:val="00A434AB"/>
    <w:rsid w:val="00A440C0"/>
    <w:rsid w:val="00A448C4"/>
    <w:rsid w:val="00A451FE"/>
    <w:rsid w:val="00A455B0"/>
    <w:rsid w:val="00A457E0"/>
    <w:rsid w:val="00A45CDE"/>
    <w:rsid w:val="00A45DFC"/>
    <w:rsid w:val="00A46152"/>
    <w:rsid w:val="00A4615C"/>
    <w:rsid w:val="00A471D9"/>
    <w:rsid w:val="00A47251"/>
    <w:rsid w:val="00A47527"/>
    <w:rsid w:val="00A5087D"/>
    <w:rsid w:val="00A51500"/>
    <w:rsid w:val="00A51853"/>
    <w:rsid w:val="00A51A0E"/>
    <w:rsid w:val="00A51E8E"/>
    <w:rsid w:val="00A51EDC"/>
    <w:rsid w:val="00A52B7C"/>
    <w:rsid w:val="00A52F57"/>
    <w:rsid w:val="00A5325B"/>
    <w:rsid w:val="00A53AB2"/>
    <w:rsid w:val="00A53E3A"/>
    <w:rsid w:val="00A54729"/>
    <w:rsid w:val="00A54A01"/>
    <w:rsid w:val="00A54E24"/>
    <w:rsid w:val="00A55B2A"/>
    <w:rsid w:val="00A55F42"/>
    <w:rsid w:val="00A568DB"/>
    <w:rsid w:val="00A56EC7"/>
    <w:rsid w:val="00A56F92"/>
    <w:rsid w:val="00A57172"/>
    <w:rsid w:val="00A5745F"/>
    <w:rsid w:val="00A57CA6"/>
    <w:rsid w:val="00A57E2C"/>
    <w:rsid w:val="00A57EC4"/>
    <w:rsid w:val="00A57FC2"/>
    <w:rsid w:val="00A60341"/>
    <w:rsid w:val="00A60898"/>
    <w:rsid w:val="00A60F92"/>
    <w:rsid w:val="00A620D2"/>
    <w:rsid w:val="00A62159"/>
    <w:rsid w:val="00A62360"/>
    <w:rsid w:val="00A625FD"/>
    <w:rsid w:val="00A627EF"/>
    <w:rsid w:val="00A6299B"/>
    <w:rsid w:val="00A62F7E"/>
    <w:rsid w:val="00A636D6"/>
    <w:rsid w:val="00A636FD"/>
    <w:rsid w:val="00A63717"/>
    <w:rsid w:val="00A64099"/>
    <w:rsid w:val="00A64868"/>
    <w:rsid w:val="00A64DED"/>
    <w:rsid w:val="00A65659"/>
    <w:rsid w:val="00A65E22"/>
    <w:rsid w:val="00A65FBA"/>
    <w:rsid w:val="00A660A0"/>
    <w:rsid w:val="00A662F6"/>
    <w:rsid w:val="00A6653F"/>
    <w:rsid w:val="00A665AD"/>
    <w:rsid w:val="00A7008D"/>
    <w:rsid w:val="00A701B0"/>
    <w:rsid w:val="00A7089E"/>
    <w:rsid w:val="00A73158"/>
    <w:rsid w:val="00A731A6"/>
    <w:rsid w:val="00A73287"/>
    <w:rsid w:val="00A734B0"/>
    <w:rsid w:val="00A73FF0"/>
    <w:rsid w:val="00A745FE"/>
    <w:rsid w:val="00A74988"/>
    <w:rsid w:val="00A7502D"/>
    <w:rsid w:val="00A755D7"/>
    <w:rsid w:val="00A75999"/>
    <w:rsid w:val="00A75F8C"/>
    <w:rsid w:val="00A76F65"/>
    <w:rsid w:val="00A77796"/>
    <w:rsid w:val="00A80143"/>
    <w:rsid w:val="00A80970"/>
    <w:rsid w:val="00A80990"/>
    <w:rsid w:val="00A80E53"/>
    <w:rsid w:val="00A812D1"/>
    <w:rsid w:val="00A81B55"/>
    <w:rsid w:val="00A8248B"/>
    <w:rsid w:val="00A8285F"/>
    <w:rsid w:val="00A82860"/>
    <w:rsid w:val="00A82AA6"/>
    <w:rsid w:val="00A82D70"/>
    <w:rsid w:val="00A83910"/>
    <w:rsid w:val="00A8391F"/>
    <w:rsid w:val="00A84B17"/>
    <w:rsid w:val="00A84EE1"/>
    <w:rsid w:val="00A8573F"/>
    <w:rsid w:val="00A85D44"/>
    <w:rsid w:val="00A85E62"/>
    <w:rsid w:val="00A8612E"/>
    <w:rsid w:val="00A86CB2"/>
    <w:rsid w:val="00A86E2C"/>
    <w:rsid w:val="00A8720D"/>
    <w:rsid w:val="00A87806"/>
    <w:rsid w:val="00A87B2F"/>
    <w:rsid w:val="00A87D3B"/>
    <w:rsid w:val="00A87FCA"/>
    <w:rsid w:val="00A91003"/>
    <w:rsid w:val="00A915FE"/>
    <w:rsid w:val="00A926BA"/>
    <w:rsid w:val="00A926EC"/>
    <w:rsid w:val="00A92B0A"/>
    <w:rsid w:val="00A92B51"/>
    <w:rsid w:val="00A92D83"/>
    <w:rsid w:val="00A933B2"/>
    <w:rsid w:val="00A9369F"/>
    <w:rsid w:val="00A937CA"/>
    <w:rsid w:val="00A93B21"/>
    <w:rsid w:val="00A93C79"/>
    <w:rsid w:val="00A94365"/>
    <w:rsid w:val="00A94972"/>
    <w:rsid w:val="00A94A0A"/>
    <w:rsid w:val="00A94EE9"/>
    <w:rsid w:val="00A95187"/>
    <w:rsid w:val="00A954CE"/>
    <w:rsid w:val="00A95705"/>
    <w:rsid w:val="00A960B7"/>
    <w:rsid w:val="00A96423"/>
    <w:rsid w:val="00A97078"/>
    <w:rsid w:val="00AA000F"/>
    <w:rsid w:val="00AA0E28"/>
    <w:rsid w:val="00AA160A"/>
    <w:rsid w:val="00AA2876"/>
    <w:rsid w:val="00AA3088"/>
    <w:rsid w:val="00AA315E"/>
    <w:rsid w:val="00AA3B83"/>
    <w:rsid w:val="00AA410B"/>
    <w:rsid w:val="00AA47A7"/>
    <w:rsid w:val="00AA49E2"/>
    <w:rsid w:val="00AA52AB"/>
    <w:rsid w:val="00AA5597"/>
    <w:rsid w:val="00AA691A"/>
    <w:rsid w:val="00AA720D"/>
    <w:rsid w:val="00AA74B0"/>
    <w:rsid w:val="00AA769D"/>
    <w:rsid w:val="00AB00C7"/>
    <w:rsid w:val="00AB03C2"/>
    <w:rsid w:val="00AB096B"/>
    <w:rsid w:val="00AB123C"/>
    <w:rsid w:val="00AB154C"/>
    <w:rsid w:val="00AB1980"/>
    <w:rsid w:val="00AB21BB"/>
    <w:rsid w:val="00AB227F"/>
    <w:rsid w:val="00AB257E"/>
    <w:rsid w:val="00AB2764"/>
    <w:rsid w:val="00AB27D2"/>
    <w:rsid w:val="00AB2823"/>
    <w:rsid w:val="00AB427E"/>
    <w:rsid w:val="00AB42C7"/>
    <w:rsid w:val="00AB43A0"/>
    <w:rsid w:val="00AB4BF2"/>
    <w:rsid w:val="00AB4DFB"/>
    <w:rsid w:val="00AB5180"/>
    <w:rsid w:val="00AB5B64"/>
    <w:rsid w:val="00AB60EF"/>
    <w:rsid w:val="00AB6244"/>
    <w:rsid w:val="00AB6359"/>
    <w:rsid w:val="00AB6728"/>
    <w:rsid w:val="00AB69CE"/>
    <w:rsid w:val="00AB741C"/>
    <w:rsid w:val="00AB79DE"/>
    <w:rsid w:val="00AC0511"/>
    <w:rsid w:val="00AC088A"/>
    <w:rsid w:val="00AC0946"/>
    <w:rsid w:val="00AC0B68"/>
    <w:rsid w:val="00AC0FB3"/>
    <w:rsid w:val="00AC1B80"/>
    <w:rsid w:val="00AC2A80"/>
    <w:rsid w:val="00AC39BB"/>
    <w:rsid w:val="00AC4696"/>
    <w:rsid w:val="00AC5121"/>
    <w:rsid w:val="00AC55B6"/>
    <w:rsid w:val="00AC56AF"/>
    <w:rsid w:val="00AC5D24"/>
    <w:rsid w:val="00AC5E08"/>
    <w:rsid w:val="00AC7439"/>
    <w:rsid w:val="00AC76A2"/>
    <w:rsid w:val="00AC7D32"/>
    <w:rsid w:val="00AD0413"/>
    <w:rsid w:val="00AD064D"/>
    <w:rsid w:val="00AD081F"/>
    <w:rsid w:val="00AD0D3D"/>
    <w:rsid w:val="00AD155E"/>
    <w:rsid w:val="00AD1A4F"/>
    <w:rsid w:val="00AD1D72"/>
    <w:rsid w:val="00AD240E"/>
    <w:rsid w:val="00AD2AF5"/>
    <w:rsid w:val="00AD337A"/>
    <w:rsid w:val="00AD4196"/>
    <w:rsid w:val="00AD44BC"/>
    <w:rsid w:val="00AD5A3E"/>
    <w:rsid w:val="00AD5A43"/>
    <w:rsid w:val="00AD5C0D"/>
    <w:rsid w:val="00AD5F1A"/>
    <w:rsid w:val="00AD793D"/>
    <w:rsid w:val="00AD7F21"/>
    <w:rsid w:val="00AE0F31"/>
    <w:rsid w:val="00AE1233"/>
    <w:rsid w:val="00AE2386"/>
    <w:rsid w:val="00AE2D96"/>
    <w:rsid w:val="00AE3446"/>
    <w:rsid w:val="00AE37E1"/>
    <w:rsid w:val="00AE3FA3"/>
    <w:rsid w:val="00AE40B5"/>
    <w:rsid w:val="00AE4282"/>
    <w:rsid w:val="00AE42CA"/>
    <w:rsid w:val="00AE4DD3"/>
    <w:rsid w:val="00AE563B"/>
    <w:rsid w:val="00AE579A"/>
    <w:rsid w:val="00AE6519"/>
    <w:rsid w:val="00AE73CA"/>
    <w:rsid w:val="00AE7A97"/>
    <w:rsid w:val="00AE7BC5"/>
    <w:rsid w:val="00AE7D70"/>
    <w:rsid w:val="00AE7E83"/>
    <w:rsid w:val="00AF0215"/>
    <w:rsid w:val="00AF02AD"/>
    <w:rsid w:val="00AF05A4"/>
    <w:rsid w:val="00AF0825"/>
    <w:rsid w:val="00AF12EC"/>
    <w:rsid w:val="00AF171F"/>
    <w:rsid w:val="00AF19DB"/>
    <w:rsid w:val="00AF22AF"/>
    <w:rsid w:val="00AF253D"/>
    <w:rsid w:val="00AF2727"/>
    <w:rsid w:val="00AF28AC"/>
    <w:rsid w:val="00AF2C3A"/>
    <w:rsid w:val="00AF2CF4"/>
    <w:rsid w:val="00AF36C9"/>
    <w:rsid w:val="00AF44D7"/>
    <w:rsid w:val="00AF4F43"/>
    <w:rsid w:val="00AF5C62"/>
    <w:rsid w:val="00AF5CC6"/>
    <w:rsid w:val="00AF6243"/>
    <w:rsid w:val="00AF625A"/>
    <w:rsid w:val="00AF69B4"/>
    <w:rsid w:val="00AF6BC6"/>
    <w:rsid w:val="00B0019A"/>
    <w:rsid w:val="00B0087A"/>
    <w:rsid w:val="00B00E30"/>
    <w:rsid w:val="00B0113C"/>
    <w:rsid w:val="00B01310"/>
    <w:rsid w:val="00B01DDC"/>
    <w:rsid w:val="00B01F8F"/>
    <w:rsid w:val="00B022D6"/>
    <w:rsid w:val="00B02770"/>
    <w:rsid w:val="00B0343C"/>
    <w:rsid w:val="00B0392D"/>
    <w:rsid w:val="00B03983"/>
    <w:rsid w:val="00B043AE"/>
    <w:rsid w:val="00B045C6"/>
    <w:rsid w:val="00B04908"/>
    <w:rsid w:val="00B04EA0"/>
    <w:rsid w:val="00B052D3"/>
    <w:rsid w:val="00B053CC"/>
    <w:rsid w:val="00B05668"/>
    <w:rsid w:val="00B05C96"/>
    <w:rsid w:val="00B06382"/>
    <w:rsid w:val="00B07120"/>
    <w:rsid w:val="00B0721F"/>
    <w:rsid w:val="00B078E6"/>
    <w:rsid w:val="00B079DD"/>
    <w:rsid w:val="00B07B04"/>
    <w:rsid w:val="00B10229"/>
    <w:rsid w:val="00B107E5"/>
    <w:rsid w:val="00B10EEA"/>
    <w:rsid w:val="00B111BF"/>
    <w:rsid w:val="00B11C59"/>
    <w:rsid w:val="00B12410"/>
    <w:rsid w:val="00B12529"/>
    <w:rsid w:val="00B12E09"/>
    <w:rsid w:val="00B13660"/>
    <w:rsid w:val="00B13CEE"/>
    <w:rsid w:val="00B14689"/>
    <w:rsid w:val="00B151F9"/>
    <w:rsid w:val="00B155B8"/>
    <w:rsid w:val="00B159F9"/>
    <w:rsid w:val="00B15A2B"/>
    <w:rsid w:val="00B161B6"/>
    <w:rsid w:val="00B161BD"/>
    <w:rsid w:val="00B16AAF"/>
    <w:rsid w:val="00B16CE9"/>
    <w:rsid w:val="00B17687"/>
    <w:rsid w:val="00B204CB"/>
    <w:rsid w:val="00B20ADA"/>
    <w:rsid w:val="00B210DF"/>
    <w:rsid w:val="00B216E5"/>
    <w:rsid w:val="00B2199C"/>
    <w:rsid w:val="00B21BA5"/>
    <w:rsid w:val="00B21BD3"/>
    <w:rsid w:val="00B21CE4"/>
    <w:rsid w:val="00B226E1"/>
    <w:rsid w:val="00B22A79"/>
    <w:rsid w:val="00B22A99"/>
    <w:rsid w:val="00B231A3"/>
    <w:rsid w:val="00B23223"/>
    <w:rsid w:val="00B24192"/>
    <w:rsid w:val="00B24D4A"/>
    <w:rsid w:val="00B2520D"/>
    <w:rsid w:val="00B253F8"/>
    <w:rsid w:val="00B2569E"/>
    <w:rsid w:val="00B256E0"/>
    <w:rsid w:val="00B2678A"/>
    <w:rsid w:val="00B27018"/>
    <w:rsid w:val="00B271FA"/>
    <w:rsid w:val="00B27762"/>
    <w:rsid w:val="00B27930"/>
    <w:rsid w:val="00B27934"/>
    <w:rsid w:val="00B2794E"/>
    <w:rsid w:val="00B30A76"/>
    <w:rsid w:val="00B31B5B"/>
    <w:rsid w:val="00B31C70"/>
    <w:rsid w:val="00B323DB"/>
    <w:rsid w:val="00B33156"/>
    <w:rsid w:val="00B33227"/>
    <w:rsid w:val="00B3331A"/>
    <w:rsid w:val="00B33356"/>
    <w:rsid w:val="00B3337A"/>
    <w:rsid w:val="00B33755"/>
    <w:rsid w:val="00B3478A"/>
    <w:rsid w:val="00B35D11"/>
    <w:rsid w:val="00B36041"/>
    <w:rsid w:val="00B361C5"/>
    <w:rsid w:val="00B364AC"/>
    <w:rsid w:val="00B370F5"/>
    <w:rsid w:val="00B3742E"/>
    <w:rsid w:val="00B377ED"/>
    <w:rsid w:val="00B37FC3"/>
    <w:rsid w:val="00B401EE"/>
    <w:rsid w:val="00B40252"/>
    <w:rsid w:val="00B40540"/>
    <w:rsid w:val="00B4165A"/>
    <w:rsid w:val="00B4181E"/>
    <w:rsid w:val="00B41D71"/>
    <w:rsid w:val="00B41EBF"/>
    <w:rsid w:val="00B41F91"/>
    <w:rsid w:val="00B41FAA"/>
    <w:rsid w:val="00B4210F"/>
    <w:rsid w:val="00B426B2"/>
    <w:rsid w:val="00B43B2E"/>
    <w:rsid w:val="00B440A2"/>
    <w:rsid w:val="00B446E3"/>
    <w:rsid w:val="00B456D2"/>
    <w:rsid w:val="00B461FE"/>
    <w:rsid w:val="00B46DCF"/>
    <w:rsid w:val="00B46F43"/>
    <w:rsid w:val="00B47EA8"/>
    <w:rsid w:val="00B50BE7"/>
    <w:rsid w:val="00B5136C"/>
    <w:rsid w:val="00B514E4"/>
    <w:rsid w:val="00B51554"/>
    <w:rsid w:val="00B52397"/>
    <w:rsid w:val="00B52F22"/>
    <w:rsid w:val="00B53166"/>
    <w:rsid w:val="00B539EA"/>
    <w:rsid w:val="00B541C0"/>
    <w:rsid w:val="00B54288"/>
    <w:rsid w:val="00B542EA"/>
    <w:rsid w:val="00B547EB"/>
    <w:rsid w:val="00B5500B"/>
    <w:rsid w:val="00B55CE7"/>
    <w:rsid w:val="00B5637E"/>
    <w:rsid w:val="00B564EF"/>
    <w:rsid w:val="00B570E2"/>
    <w:rsid w:val="00B571C6"/>
    <w:rsid w:val="00B576AF"/>
    <w:rsid w:val="00B5774A"/>
    <w:rsid w:val="00B6025D"/>
    <w:rsid w:val="00B60B53"/>
    <w:rsid w:val="00B60E38"/>
    <w:rsid w:val="00B613C4"/>
    <w:rsid w:val="00B613F0"/>
    <w:rsid w:val="00B61757"/>
    <w:rsid w:val="00B61DCC"/>
    <w:rsid w:val="00B61DD5"/>
    <w:rsid w:val="00B61E72"/>
    <w:rsid w:val="00B62CA6"/>
    <w:rsid w:val="00B6400C"/>
    <w:rsid w:val="00B64B7C"/>
    <w:rsid w:val="00B64DAA"/>
    <w:rsid w:val="00B65431"/>
    <w:rsid w:val="00B65476"/>
    <w:rsid w:val="00B65C3B"/>
    <w:rsid w:val="00B664D0"/>
    <w:rsid w:val="00B6677B"/>
    <w:rsid w:val="00B673CE"/>
    <w:rsid w:val="00B67567"/>
    <w:rsid w:val="00B70527"/>
    <w:rsid w:val="00B70EA1"/>
    <w:rsid w:val="00B70FD9"/>
    <w:rsid w:val="00B7118D"/>
    <w:rsid w:val="00B71367"/>
    <w:rsid w:val="00B719AC"/>
    <w:rsid w:val="00B71AFE"/>
    <w:rsid w:val="00B72362"/>
    <w:rsid w:val="00B733D6"/>
    <w:rsid w:val="00B73A96"/>
    <w:rsid w:val="00B74EB2"/>
    <w:rsid w:val="00B75336"/>
    <w:rsid w:val="00B7536D"/>
    <w:rsid w:val="00B758F9"/>
    <w:rsid w:val="00B75FB5"/>
    <w:rsid w:val="00B76525"/>
    <w:rsid w:val="00B767F8"/>
    <w:rsid w:val="00B77568"/>
    <w:rsid w:val="00B7757B"/>
    <w:rsid w:val="00B77748"/>
    <w:rsid w:val="00B77E31"/>
    <w:rsid w:val="00B77F02"/>
    <w:rsid w:val="00B80174"/>
    <w:rsid w:val="00B803AE"/>
    <w:rsid w:val="00B803FF"/>
    <w:rsid w:val="00B80C92"/>
    <w:rsid w:val="00B80EB4"/>
    <w:rsid w:val="00B81547"/>
    <w:rsid w:val="00B815E1"/>
    <w:rsid w:val="00B82456"/>
    <w:rsid w:val="00B82C16"/>
    <w:rsid w:val="00B82C93"/>
    <w:rsid w:val="00B83307"/>
    <w:rsid w:val="00B838A9"/>
    <w:rsid w:val="00B83C9E"/>
    <w:rsid w:val="00B83EAB"/>
    <w:rsid w:val="00B8421D"/>
    <w:rsid w:val="00B8493C"/>
    <w:rsid w:val="00B84D34"/>
    <w:rsid w:val="00B85143"/>
    <w:rsid w:val="00B85504"/>
    <w:rsid w:val="00B8553D"/>
    <w:rsid w:val="00B859EB"/>
    <w:rsid w:val="00B86731"/>
    <w:rsid w:val="00B867CD"/>
    <w:rsid w:val="00B869F1"/>
    <w:rsid w:val="00B8710A"/>
    <w:rsid w:val="00B87458"/>
    <w:rsid w:val="00B904DF"/>
    <w:rsid w:val="00B905EF"/>
    <w:rsid w:val="00B906CE"/>
    <w:rsid w:val="00B909FD"/>
    <w:rsid w:val="00B91262"/>
    <w:rsid w:val="00B91341"/>
    <w:rsid w:val="00B91391"/>
    <w:rsid w:val="00B91FAF"/>
    <w:rsid w:val="00B92030"/>
    <w:rsid w:val="00B921EB"/>
    <w:rsid w:val="00B92446"/>
    <w:rsid w:val="00B926DF"/>
    <w:rsid w:val="00B92A9B"/>
    <w:rsid w:val="00B92B28"/>
    <w:rsid w:val="00B931CB"/>
    <w:rsid w:val="00B93392"/>
    <w:rsid w:val="00B935BD"/>
    <w:rsid w:val="00B9369B"/>
    <w:rsid w:val="00B93791"/>
    <w:rsid w:val="00B93A2A"/>
    <w:rsid w:val="00B94021"/>
    <w:rsid w:val="00B947CF"/>
    <w:rsid w:val="00B94E6E"/>
    <w:rsid w:val="00B957CF"/>
    <w:rsid w:val="00B95985"/>
    <w:rsid w:val="00B969C3"/>
    <w:rsid w:val="00B969EC"/>
    <w:rsid w:val="00BA041A"/>
    <w:rsid w:val="00BA1A8D"/>
    <w:rsid w:val="00BA2045"/>
    <w:rsid w:val="00BA207B"/>
    <w:rsid w:val="00BA23B7"/>
    <w:rsid w:val="00BA25FB"/>
    <w:rsid w:val="00BA3809"/>
    <w:rsid w:val="00BA42F1"/>
    <w:rsid w:val="00BA55AF"/>
    <w:rsid w:val="00BA7615"/>
    <w:rsid w:val="00BA764E"/>
    <w:rsid w:val="00BA7909"/>
    <w:rsid w:val="00BA7EC9"/>
    <w:rsid w:val="00BB0060"/>
    <w:rsid w:val="00BB016E"/>
    <w:rsid w:val="00BB01EE"/>
    <w:rsid w:val="00BB01FE"/>
    <w:rsid w:val="00BB06AC"/>
    <w:rsid w:val="00BB06C1"/>
    <w:rsid w:val="00BB0871"/>
    <w:rsid w:val="00BB0D8D"/>
    <w:rsid w:val="00BB19C1"/>
    <w:rsid w:val="00BB1D9C"/>
    <w:rsid w:val="00BB1E6D"/>
    <w:rsid w:val="00BB297A"/>
    <w:rsid w:val="00BB3798"/>
    <w:rsid w:val="00BB3DB3"/>
    <w:rsid w:val="00BB3EF0"/>
    <w:rsid w:val="00BB45BA"/>
    <w:rsid w:val="00BB4D5C"/>
    <w:rsid w:val="00BB5A35"/>
    <w:rsid w:val="00BB5C27"/>
    <w:rsid w:val="00BB644C"/>
    <w:rsid w:val="00BB6712"/>
    <w:rsid w:val="00BB6A50"/>
    <w:rsid w:val="00BB7AC2"/>
    <w:rsid w:val="00BC0C95"/>
    <w:rsid w:val="00BC1442"/>
    <w:rsid w:val="00BC1566"/>
    <w:rsid w:val="00BC17B1"/>
    <w:rsid w:val="00BC1E8E"/>
    <w:rsid w:val="00BC1EC8"/>
    <w:rsid w:val="00BC201F"/>
    <w:rsid w:val="00BC232E"/>
    <w:rsid w:val="00BC27B9"/>
    <w:rsid w:val="00BC291F"/>
    <w:rsid w:val="00BC2D1D"/>
    <w:rsid w:val="00BC3FEA"/>
    <w:rsid w:val="00BC422C"/>
    <w:rsid w:val="00BC4961"/>
    <w:rsid w:val="00BC49AD"/>
    <w:rsid w:val="00BC4EC1"/>
    <w:rsid w:val="00BC5551"/>
    <w:rsid w:val="00BC6699"/>
    <w:rsid w:val="00BC6983"/>
    <w:rsid w:val="00BC6CE0"/>
    <w:rsid w:val="00BC71CA"/>
    <w:rsid w:val="00BC7651"/>
    <w:rsid w:val="00BD0830"/>
    <w:rsid w:val="00BD08FC"/>
    <w:rsid w:val="00BD0E40"/>
    <w:rsid w:val="00BD0F33"/>
    <w:rsid w:val="00BD16AD"/>
    <w:rsid w:val="00BD1789"/>
    <w:rsid w:val="00BD24EC"/>
    <w:rsid w:val="00BD2639"/>
    <w:rsid w:val="00BD27B1"/>
    <w:rsid w:val="00BD2F04"/>
    <w:rsid w:val="00BD3025"/>
    <w:rsid w:val="00BD419D"/>
    <w:rsid w:val="00BD4279"/>
    <w:rsid w:val="00BD5055"/>
    <w:rsid w:val="00BD514C"/>
    <w:rsid w:val="00BD744E"/>
    <w:rsid w:val="00BE046A"/>
    <w:rsid w:val="00BE1459"/>
    <w:rsid w:val="00BE155F"/>
    <w:rsid w:val="00BE195E"/>
    <w:rsid w:val="00BE2CD6"/>
    <w:rsid w:val="00BE3487"/>
    <w:rsid w:val="00BE3A30"/>
    <w:rsid w:val="00BE3C32"/>
    <w:rsid w:val="00BE3F7E"/>
    <w:rsid w:val="00BE435C"/>
    <w:rsid w:val="00BE54D6"/>
    <w:rsid w:val="00BE599D"/>
    <w:rsid w:val="00BE6351"/>
    <w:rsid w:val="00BE6806"/>
    <w:rsid w:val="00BE6C70"/>
    <w:rsid w:val="00BF01CD"/>
    <w:rsid w:val="00BF072D"/>
    <w:rsid w:val="00BF3157"/>
    <w:rsid w:val="00BF3822"/>
    <w:rsid w:val="00BF3982"/>
    <w:rsid w:val="00BF3B4A"/>
    <w:rsid w:val="00BF3C8E"/>
    <w:rsid w:val="00BF4370"/>
    <w:rsid w:val="00BF4542"/>
    <w:rsid w:val="00BF4AB1"/>
    <w:rsid w:val="00BF56DC"/>
    <w:rsid w:val="00BF59B8"/>
    <w:rsid w:val="00BF6171"/>
    <w:rsid w:val="00BF6A3A"/>
    <w:rsid w:val="00BF6B11"/>
    <w:rsid w:val="00BF6BE8"/>
    <w:rsid w:val="00BF7D5E"/>
    <w:rsid w:val="00C00474"/>
    <w:rsid w:val="00C00869"/>
    <w:rsid w:val="00C00925"/>
    <w:rsid w:val="00C017CB"/>
    <w:rsid w:val="00C01EA2"/>
    <w:rsid w:val="00C023EA"/>
    <w:rsid w:val="00C025BA"/>
    <w:rsid w:val="00C02859"/>
    <w:rsid w:val="00C02EF1"/>
    <w:rsid w:val="00C0336A"/>
    <w:rsid w:val="00C036FF"/>
    <w:rsid w:val="00C03712"/>
    <w:rsid w:val="00C03770"/>
    <w:rsid w:val="00C0428D"/>
    <w:rsid w:val="00C04598"/>
    <w:rsid w:val="00C047A5"/>
    <w:rsid w:val="00C04C87"/>
    <w:rsid w:val="00C04FB8"/>
    <w:rsid w:val="00C05B34"/>
    <w:rsid w:val="00C06678"/>
    <w:rsid w:val="00C068C4"/>
    <w:rsid w:val="00C070BC"/>
    <w:rsid w:val="00C0789E"/>
    <w:rsid w:val="00C07BD6"/>
    <w:rsid w:val="00C07CF6"/>
    <w:rsid w:val="00C07DBB"/>
    <w:rsid w:val="00C07F84"/>
    <w:rsid w:val="00C106AD"/>
    <w:rsid w:val="00C10B9A"/>
    <w:rsid w:val="00C1104D"/>
    <w:rsid w:val="00C11213"/>
    <w:rsid w:val="00C11793"/>
    <w:rsid w:val="00C11C9F"/>
    <w:rsid w:val="00C11E98"/>
    <w:rsid w:val="00C11ECD"/>
    <w:rsid w:val="00C120E1"/>
    <w:rsid w:val="00C124F5"/>
    <w:rsid w:val="00C12AB3"/>
    <w:rsid w:val="00C133FE"/>
    <w:rsid w:val="00C1498B"/>
    <w:rsid w:val="00C149A8"/>
    <w:rsid w:val="00C14C42"/>
    <w:rsid w:val="00C14C48"/>
    <w:rsid w:val="00C156D0"/>
    <w:rsid w:val="00C16022"/>
    <w:rsid w:val="00C16706"/>
    <w:rsid w:val="00C167D0"/>
    <w:rsid w:val="00C16D0F"/>
    <w:rsid w:val="00C17436"/>
    <w:rsid w:val="00C17584"/>
    <w:rsid w:val="00C1791E"/>
    <w:rsid w:val="00C17B99"/>
    <w:rsid w:val="00C17DFE"/>
    <w:rsid w:val="00C20714"/>
    <w:rsid w:val="00C20792"/>
    <w:rsid w:val="00C20843"/>
    <w:rsid w:val="00C2152E"/>
    <w:rsid w:val="00C21768"/>
    <w:rsid w:val="00C21E59"/>
    <w:rsid w:val="00C21EB1"/>
    <w:rsid w:val="00C2253C"/>
    <w:rsid w:val="00C22DE6"/>
    <w:rsid w:val="00C23372"/>
    <w:rsid w:val="00C238C5"/>
    <w:rsid w:val="00C23AA7"/>
    <w:rsid w:val="00C23EB6"/>
    <w:rsid w:val="00C24CD9"/>
    <w:rsid w:val="00C2512B"/>
    <w:rsid w:val="00C257AA"/>
    <w:rsid w:val="00C27671"/>
    <w:rsid w:val="00C27A18"/>
    <w:rsid w:val="00C30618"/>
    <w:rsid w:val="00C30633"/>
    <w:rsid w:val="00C30BA4"/>
    <w:rsid w:val="00C31992"/>
    <w:rsid w:val="00C31E35"/>
    <w:rsid w:val="00C3212F"/>
    <w:rsid w:val="00C32E8D"/>
    <w:rsid w:val="00C3326F"/>
    <w:rsid w:val="00C33371"/>
    <w:rsid w:val="00C336DF"/>
    <w:rsid w:val="00C33A6C"/>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4DF"/>
    <w:rsid w:val="00C41AFD"/>
    <w:rsid w:val="00C41F85"/>
    <w:rsid w:val="00C4299F"/>
    <w:rsid w:val="00C42C56"/>
    <w:rsid w:val="00C42D87"/>
    <w:rsid w:val="00C42FA6"/>
    <w:rsid w:val="00C4327A"/>
    <w:rsid w:val="00C432B5"/>
    <w:rsid w:val="00C434D3"/>
    <w:rsid w:val="00C439B8"/>
    <w:rsid w:val="00C43D28"/>
    <w:rsid w:val="00C43FF1"/>
    <w:rsid w:val="00C456D0"/>
    <w:rsid w:val="00C45BFE"/>
    <w:rsid w:val="00C46B2C"/>
    <w:rsid w:val="00C46E74"/>
    <w:rsid w:val="00C472CA"/>
    <w:rsid w:val="00C47504"/>
    <w:rsid w:val="00C47CC7"/>
    <w:rsid w:val="00C50314"/>
    <w:rsid w:val="00C503AD"/>
    <w:rsid w:val="00C504DD"/>
    <w:rsid w:val="00C5054C"/>
    <w:rsid w:val="00C506A1"/>
    <w:rsid w:val="00C50868"/>
    <w:rsid w:val="00C50AEF"/>
    <w:rsid w:val="00C50CA7"/>
    <w:rsid w:val="00C51932"/>
    <w:rsid w:val="00C51F06"/>
    <w:rsid w:val="00C5258D"/>
    <w:rsid w:val="00C53175"/>
    <w:rsid w:val="00C53DA8"/>
    <w:rsid w:val="00C53E93"/>
    <w:rsid w:val="00C546B4"/>
    <w:rsid w:val="00C546B5"/>
    <w:rsid w:val="00C54988"/>
    <w:rsid w:val="00C54DC9"/>
    <w:rsid w:val="00C55774"/>
    <w:rsid w:val="00C55C32"/>
    <w:rsid w:val="00C5614B"/>
    <w:rsid w:val="00C564F5"/>
    <w:rsid w:val="00C56DD8"/>
    <w:rsid w:val="00C570E2"/>
    <w:rsid w:val="00C573D6"/>
    <w:rsid w:val="00C606A3"/>
    <w:rsid w:val="00C60994"/>
    <w:rsid w:val="00C60A25"/>
    <w:rsid w:val="00C61426"/>
    <w:rsid w:val="00C618D1"/>
    <w:rsid w:val="00C618FE"/>
    <w:rsid w:val="00C61AF3"/>
    <w:rsid w:val="00C626FF"/>
    <w:rsid w:val="00C62E06"/>
    <w:rsid w:val="00C632EB"/>
    <w:rsid w:val="00C63DE7"/>
    <w:rsid w:val="00C641E1"/>
    <w:rsid w:val="00C642F4"/>
    <w:rsid w:val="00C64370"/>
    <w:rsid w:val="00C64921"/>
    <w:rsid w:val="00C65EC3"/>
    <w:rsid w:val="00C66105"/>
    <w:rsid w:val="00C6623A"/>
    <w:rsid w:val="00C66720"/>
    <w:rsid w:val="00C67108"/>
    <w:rsid w:val="00C67BE4"/>
    <w:rsid w:val="00C67DD5"/>
    <w:rsid w:val="00C70263"/>
    <w:rsid w:val="00C707DB"/>
    <w:rsid w:val="00C70BB2"/>
    <w:rsid w:val="00C71148"/>
    <w:rsid w:val="00C713A5"/>
    <w:rsid w:val="00C715F3"/>
    <w:rsid w:val="00C7200B"/>
    <w:rsid w:val="00C723C5"/>
    <w:rsid w:val="00C72754"/>
    <w:rsid w:val="00C73219"/>
    <w:rsid w:val="00C7332C"/>
    <w:rsid w:val="00C73E37"/>
    <w:rsid w:val="00C73E5C"/>
    <w:rsid w:val="00C73F34"/>
    <w:rsid w:val="00C75873"/>
    <w:rsid w:val="00C7595F"/>
    <w:rsid w:val="00C75A4E"/>
    <w:rsid w:val="00C75EB2"/>
    <w:rsid w:val="00C75F2A"/>
    <w:rsid w:val="00C76110"/>
    <w:rsid w:val="00C77A2B"/>
    <w:rsid w:val="00C809D0"/>
    <w:rsid w:val="00C80E89"/>
    <w:rsid w:val="00C811CF"/>
    <w:rsid w:val="00C8198D"/>
    <w:rsid w:val="00C82FAE"/>
    <w:rsid w:val="00C82FDA"/>
    <w:rsid w:val="00C8348C"/>
    <w:rsid w:val="00C83A69"/>
    <w:rsid w:val="00C83B65"/>
    <w:rsid w:val="00C840B7"/>
    <w:rsid w:val="00C841BC"/>
    <w:rsid w:val="00C84981"/>
    <w:rsid w:val="00C86226"/>
    <w:rsid w:val="00C864A3"/>
    <w:rsid w:val="00C87303"/>
    <w:rsid w:val="00C87BE2"/>
    <w:rsid w:val="00C87F7C"/>
    <w:rsid w:val="00C907C5"/>
    <w:rsid w:val="00C90D92"/>
    <w:rsid w:val="00C90ED0"/>
    <w:rsid w:val="00C91036"/>
    <w:rsid w:val="00C911BD"/>
    <w:rsid w:val="00C91547"/>
    <w:rsid w:val="00C915E6"/>
    <w:rsid w:val="00C91A67"/>
    <w:rsid w:val="00C91B53"/>
    <w:rsid w:val="00C933E4"/>
    <w:rsid w:val="00C93666"/>
    <w:rsid w:val="00C93753"/>
    <w:rsid w:val="00C937B9"/>
    <w:rsid w:val="00C93906"/>
    <w:rsid w:val="00C93A07"/>
    <w:rsid w:val="00C93E0D"/>
    <w:rsid w:val="00C93FE0"/>
    <w:rsid w:val="00C9426D"/>
    <w:rsid w:val="00C9468C"/>
    <w:rsid w:val="00C94AEB"/>
    <w:rsid w:val="00C956EB"/>
    <w:rsid w:val="00C95ED2"/>
    <w:rsid w:val="00C9627D"/>
    <w:rsid w:val="00C96309"/>
    <w:rsid w:val="00C9702E"/>
    <w:rsid w:val="00C9741C"/>
    <w:rsid w:val="00C978F9"/>
    <w:rsid w:val="00C97A74"/>
    <w:rsid w:val="00C97E48"/>
    <w:rsid w:val="00CA065B"/>
    <w:rsid w:val="00CA1DC7"/>
    <w:rsid w:val="00CA1FC5"/>
    <w:rsid w:val="00CA2330"/>
    <w:rsid w:val="00CA27B4"/>
    <w:rsid w:val="00CA2AA2"/>
    <w:rsid w:val="00CA2F96"/>
    <w:rsid w:val="00CA319D"/>
    <w:rsid w:val="00CA5428"/>
    <w:rsid w:val="00CA5E09"/>
    <w:rsid w:val="00CA5F0C"/>
    <w:rsid w:val="00CA6B2C"/>
    <w:rsid w:val="00CA70E3"/>
    <w:rsid w:val="00CA7675"/>
    <w:rsid w:val="00CB05A0"/>
    <w:rsid w:val="00CB081B"/>
    <w:rsid w:val="00CB1603"/>
    <w:rsid w:val="00CB1F4D"/>
    <w:rsid w:val="00CB213B"/>
    <w:rsid w:val="00CB2263"/>
    <w:rsid w:val="00CB2503"/>
    <w:rsid w:val="00CB2B97"/>
    <w:rsid w:val="00CB2F7C"/>
    <w:rsid w:val="00CB3A23"/>
    <w:rsid w:val="00CB47F3"/>
    <w:rsid w:val="00CB4CB3"/>
    <w:rsid w:val="00CB5C19"/>
    <w:rsid w:val="00CB60DC"/>
    <w:rsid w:val="00CB64A1"/>
    <w:rsid w:val="00CB6782"/>
    <w:rsid w:val="00CB6C06"/>
    <w:rsid w:val="00CB6E20"/>
    <w:rsid w:val="00CB7335"/>
    <w:rsid w:val="00CB765A"/>
    <w:rsid w:val="00CB774D"/>
    <w:rsid w:val="00CB795F"/>
    <w:rsid w:val="00CB7F59"/>
    <w:rsid w:val="00CC1410"/>
    <w:rsid w:val="00CC1778"/>
    <w:rsid w:val="00CC1EFF"/>
    <w:rsid w:val="00CC22C3"/>
    <w:rsid w:val="00CC2BDF"/>
    <w:rsid w:val="00CC2E6E"/>
    <w:rsid w:val="00CC3166"/>
    <w:rsid w:val="00CC379D"/>
    <w:rsid w:val="00CC3C6A"/>
    <w:rsid w:val="00CC3E39"/>
    <w:rsid w:val="00CC4206"/>
    <w:rsid w:val="00CC45B2"/>
    <w:rsid w:val="00CC48C4"/>
    <w:rsid w:val="00CC4B27"/>
    <w:rsid w:val="00CC5005"/>
    <w:rsid w:val="00CC595A"/>
    <w:rsid w:val="00CC6A25"/>
    <w:rsid w:val="00CC6BDE"/>
    <w:rsid w:val="00CC6FFB"/>
    <w:rsid w:val="00CC7595"/>
    <w:rsid w:val="00CC7728"/>
    <w:rsid w:val="00CD0664"/>
    <w:rsid w:val="00CD0BAD"/>
    <w:rsid w:val="00CD0D47"/>
    <w:rsid w:val="00CD0D5C"/>
    <w:rsid w:val="00CD0D8D"/>
    <w:rsid w:val="00CD0E82"/>
    <w:rsid w:val="00CD0FCE"/>
    <w:rsid w:val="00CD206C"/>
    <w:rsid w:val="00CD27B0"/>
    <w:rsid w:val="00CD2B80"/>
    <w:rsid w:val="00CD322B"/>
    <w:rsid w:val="00CD357E"/>
    <w:rsid w:val="00CD35F1"/>
    <w:rsid w:val="00CD35FF"/>
    <w:rsid w:val="00CD391D"/>
    <w:rsid w:val="00CD3A71"/>
    <w:rsid w:val="00CD3E87"/>
    <w:rsid w:val="00CD45F0"/>
    <w:rsid w:val="00CD5064"/>
    <w:rsid w:val="00CD5C30"/>
    <w:rsid w:val="00CD62CD"/>
    <w:rsid w:val="00CD74A3"/>
    <w:rsid w:val="00CD7919"/>
    <w:rsid w:val="00CE0648"/>
    <w:rsid w:val="00CE0784"/>
    <w:rsid w:val="00CE0DB5"/>
    <w:rsid w:val="00CE17B7"/>
    <w:rsid w:val="00CE211D"/>
    <w:rsid w:val="00CE2B6B"/>
    <w:rsid w:val="00CE2F39"/>
    <w:rsid w:val="00CE330A"/>
    <w:rsid w:val="00CE36DE"/>
    <w:rsid w:val="00CE44B7"/>
    <w:rsid w:val="00CE4E62"/>
    <w:rsid w:val="00CE5718"/>
    <w:rsid w:val="00CE589C"/>
    <w:rsid w:val="00CE5E93"/>
    <w:rsid w:val="00CE6239"/>
    <w:rsid w:val="00CE67FF"/>
    <w:rsid w:val="00CE6F2C"/>
    <w:rsid w:val="00CE6F5D"/>
    <w:rsid w:val="00CE76C3"/>
    <w:rsid w:val="00CE7A38"/>
    <w:rsid w:val="00CE7BD8"/>
    <w:rsid w:val="00CF04D4"/>
    <w:rsid w:val="00CF07DF"/>
    <w:rsid w:val="00CF0905"/>
    <w:rsid w:val="00CF0A26"/>
    <w:rsid w:val="00CF0D00"/>
    <w:rsid w:val="00CF0E60"/>
    <w:rsid w:val="00CF16DE"/>
    <w:rsid w:val="00CF177E"/>
    <w:rsid w:val="00CF1BB2"/>
    <w:rsid w:val="00CF1D5A"/>
    <w:rsid w:val="00CF1ECE"/>
    <w:rsid w:val="00CF23C6"/>
    <w:rsid w:val="00CF24C3"/>
    <w:rsid w:val="00CF2866"/>
    <w:rsid w:val="00CF2E2D"/>
    <w:rsid w:val="00CF2E30"/>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093"/>
    <w:rsid w:val="00D03D8C"/>
    <w:rsid w:val="00D03E62"/>
    <w:rsid w:val="00D04722"/>
    <w:rsid w:val="00D04A5D"/>
    <w:rsid w:val="00D04C72"/>
    <w:rsid w:val="00D055D9"/>
    <w:rsid w:val="00D062CD"/>
    <w:rsid w:val="00D064F8"/>
    <w:rsid w:val="00D06CBA"/>
    <w:rsid w:val="00D07383"/>
    <w:rsid w:val="00D07C17"/>
    <w:rsid w:val="00D07F25"/>
    <w:rsid w:val="00D10575"/>
    <w:rsid w:val="00D10BD7"/>
    <w:rsid w:val="00D11304"/>
    <w:rsid w:val="00D11F71"/>
    <w:rsid w:val="00D122F2"/>
    <w:rsid w:val="00D12712"/>
    <w:rsid w:val="00D13244"/>
    <w:rsid w:val="00D132D8"/>
    <w:rsid w:val="00D1350B"/>
    <w:rsid w:val="00D13ACD"/>
    <w:rsid w:val="00D13D27"/>
    <w:rsid w:val="00D14196"/>
    <w:rsid w:val="00D14532"/>
    <w:rsid w:val="00D1464A"/>
    <w:rsid w:val="00D14D83"/>
    <w:rsid w:val="00D157A7"/>
    <w:rsid w:val="00D16AAC"/>
    <w:rsid w:val="00D16B07"/>
    <w:rsid w:val="00D16ECB"/>
    <w:rsid w:val="00D178D7"/>
    <w:rsid w:val="00D17B0C"/>
    <w:rsid w:val="00D17E28"/>
    <w:rsid w:val="00D21BC6"/>
    <w:rsid w:val="00D22496"/>
    <w:rsid w:val="00D2264C"/>
    <w:rsid w:val="00D2288F"/>
    <w:rsid w:val="00D22DFD"/>
    <w:rsid w:val="00D230AE"/>
    <w:rsid w:val="00D25318"/>
    <w:rsid w:val="00D25899"/>
    <w:rsid w:val="00D25DCB"/>
    <w:rsid w:val="00D26604"/>
    <w:rsid w:val="00D273EF"/>
    <w:rsid w:val="00D300E7"/>
    <w:rsid w:val="00D30204"/>
    <w:rsid w:val="00D30263"/>
    <w:rsid w:val="00D30CEF"/>
    <w:rsid w:val="00D30D60"/>
    <w:rsid w:val="00D30ED3"/>
    <w:rsid w:val="00D31202"/>
    <w:rsid w:val="00D31E80"/>
    <w:rsid w:val="00D32379"/>
    <w:rsid w:val="00D33219"/>
    <w:rsid w:val="00D3389F"/>
    <w:rsid w:val="00D338C3"/>
    <w:rsid w:val="00D33CD2"/>
    <w:rsid w:val="00D33D74"/>
    <w:rsid w:val="00D34BA3"/>
    <w:rsid w:val="00D35011"/>
    <w:rsid w:val="00D35B14"/>
    <w:rsid w:val="00D35B3A"/>
    <w:rsid w:val="00D35B65"/>
    <w:rsid w:val="00D35C37"/>
    <w:rsid w:val="00D3708D"/>
    <w:rsid w:val="00D37904"/>
    <w:rsid w:val="00D37CC4"/>
    <w:rsid w:val="00D37D6A"/>
    <w:rsid w:val="00D37FAD"/>
    <w:rsid w:val="00D40F9F"/>
    <w:rsid w:val="00D4142E"/>
    <w:rsid w:val="00D42B43"/>
    <w:rsid w:val="00D42BB5"/>
    <w:rsid w:val="00D43224"/>
    <w:rsid w:val="00D43229"/>
    <w:rsid w:val="00D43448"/>
    <w:rsid w:val="00D43CAA"/>
    <w:rsid w:val="00D43CC9"/>
    <w:rsid w:val="00D440BB"/>
    <w:rsid w:val="00D4446B"/>
    <w:rsid w:val="00D444F6"/>
    <w:rsid w:val="00D44D2B"/>
    <w:rsid w:val="00D45EEC"/>
    <w:rsid w:val="00D460E7"/>
    <w:rsid w:val="00D462BC"/>
    <w:rsid w:val="00D4632F"/>
    <w:rsid w:val="00D46AFF"/>
    <w:rsid w:val="00D46D66"/>
    <w:rsid w:val="00D474D7"/>
    <w:rsid w:val="00D50342"/>
    <w:rsid w:val="00D509B2"/>
    <w:rsid w:val="00D50E07"/>
    <w:rsid w:val="00D50EEF"/>
    <w:rsid w:val="00D51677"/>
    <w:rsid w:val="00D5186B"/>
    <w:rsid w:val="00D5191E"/>
    <w:rsid w:val="00D51BF1"/>
    <w:rsid w:val="00D51D40"/>
    <w:rsid w:val="00D52B59"/>
    <w:rsid w:val="00D530C0"/>
    <w:rsid w:val="00D53624"/>
    <w:rsid w:val="00D5366E"/>
    <w:rsid w:val="00D53766"/>
    <w:rsid w:val="00D53EAE"/>
    <w:rsid w:val="00D543BD"/>
    <w:rsid w:val="00D549DA"/>
    <w:rsid w:val="00D54C18"/>
    <w:rsid w:val="00D55160"/>
    <w:rsid w:val="00D553CB"/>
    <w:rsid w:val="00D555A5"/>
    <w:rsid w:val="00D55F2D"/>
    <w:rsid w:val="00D5715C"/>
    <w:rsid w:val="00D574B3"/>
    <w:rsid w:val="00D60725"/>
    <w:rsid w:val="00D611FC"/>
    <w:rsid w:val="00D62016"/>
    <w:rsid w:val="00D6248D"/>
    <w:rsid w:val="00D6261D"/>
    <w:rsid w:val="00D62D27"/>
    <w:rsid w:val="00D63CFA"/>
    <w:rsid w:val="00D63E11"/>
    <w:rsid w:val="00D65A54"/>
    <w:rsid w:val="00D65A5F"/>
    <w:rsid w:val="00D660F5"/>
    <w:rsid w:val="00D66293"/>
    <w:rsid w:val="00D6656A"/>
    <w:rsid w:val="00D6687B"/>
    <w:rsid w:val="00D66B7F"/>
    <w:rsid w:val="00D66D1C"/>
    <w:rsid w:val="00D67965"/>
    <w:rsid w:val="00D70481"/>
    <w:rsid w:val="00D70850"/>
    <w:rsid w:val="00D709A1"/>
    <w:rsid w:val="00D70A6E"/>
    <w:rsid w:val="00D70BB5"/>
    <w:rsid w:val="00D71645"/>
    <w:rsid w:val="00D71BAB"/>
    <w:rsid w:val="00D71CD5"/>
    <w:rsid w:val="00D71D09"/>
    <w:rsid w:val="00D726C7"/>
    <w:rsid w:val="00D72903"/>
    <w:rsid w:val="00D7336E"/>
    <w:rsid w:val="00D7369E"/>
    <w:rsid w:val="00D73875"/>
    <w:rsid w:val="00D738BB"/>
    <w:rsid w:val="00D73C1E"/>
    <w:rsid w:val="00D74132"/>
    <w:rsid w:val="00D74654"/>
    <w:rsid w:val="00D74AF2"/>
    <w:rsid w:val="00D76461"/>
    <w:rsid w:val="00D76F8F"/>
    <w:rsid w:val="00D771DC"/>
    <w:rsid w:val="00D77397"/>
    <w:rsid w:val="00D80D74"/>
    <w:rsid w:val="00D8217E"/>
    <w:rsid w:val="00D82287"/>
    <w:rsid w:val="00D83365"/>
    <w:rsid w:val="00D83B52"/>
    <w:rsid w:val="00D84015"/>
    <w:rsid w:val="00D845F4"/>
    <w:rsid w:val="00D84907"/>
    <w:rsid w:val="00D84B47"/>
    <w:rsid w:val="00D85B02"/>
    <w:rsid w:val="00D85BFD"/>
    <w:rsid w:val="00D85CF6"/>
    <w:rsid w:val="00D8622A"/>
    <w:rsid w:val="00D86595"/>
    <w:rsid w:val="00D86C21"/>
    <w:rsid w:val="00D87AAA"/>
    <w:rsid w:val="00D87F3B"/>
    <w:rsid w:val="00D902F9"/>
    <w:rsid w:val="00D9056B"/>
    <w:rsid w:val="00D907C2"/>
    <w:rsid w:val="00D90A9C"/>
    <w:rsid w:val="00D90D98"/>
    <w:rsid w:val="00D91271"/>
    <w:rsid w:val="00D91656"/>
    <w:rsid w:val="00D91760"/>
    <w:rsid w:val="00D91897"/>
    <w:rsid w:val="00D92237"/>
    <w:rsid w:val="00D92CCD"/>
    <w:rsid w:val="00D92EDA"/>
    <w:rsid w:val="00D93456"/>
    <w:rsid w:val="00D93D7E"/>
    <w:rsid w:val="00D93F25"/>
    <w:rsid w:val="00D944CB"/>
    <w:rsid w:val="00D949EE"/>
    <w:rsid w:val="00D94B8A"/>
    <w:rsid w:val="00D9516F"/>
    <w:rsid w:val="00D95598"/>
    <w:rsid w:val="00D9590E"/>
    <w:rsid w:val="00D95EB6"/>
    <w:rsid w:val="00D95EF3"/>
    <w:rsid w:val="00D96122"/>
    <w:rsid w:val="00D96C49"/>
    <w:rsid w:val="00D96D44"/>
    <w:rsid w:val="00D97BA4"/>
    <w:rsid w:val="00DA00F6"/>
    <w:rsid w:val="00DA1D1F"/>
    <w:rsid w:val="00DA2374"/>
    <w:rsid w:val="00DA242A"/>
    <w:rsid w:val="00DA2BAC"/>
    <w:rsid w:val="00DA3402"/>
    <w:rsid w:val="00DA3C6D"/>
    <w:rsid w:val="00DA4608"/>
    <w:rsid w:val="00DA4747"/>
    <w:rsid w:val="00DA599D"/>
    <w:rsid w:val="00DA5BA7"/>
    <w:rsid w:val="00DA5E8D"/>
    <w:rsid w:val="00DA5EE6"/>
    <w:rsid w:val="00DA5F82"/>
    <w:rsid w:val="00DA62FE"/>
    <w:rsid w:val="00DA6352"/>
    <w:rsid w:val="00DA6E71"/>
    <w:rsid w:val="00DA78E3"/>
    <w:rsid w:val="00DB04EA"/>
    <w:rsid w:val="00DB0CAB"/>
    <w:rsid w:val="00DB10E7"/>
    <w:rsid w:val="00DB147C"/>
    <w:rsid w:val="00DB1ED1"/>
    <w:rsid w:val="00DB2E60"/>
    <w:rsid w:val="00DB2EB0"/>
    <w:rsid w:val="00DB39F5"/>
    <w:rsid w:val="00DB4B32"/>
    <w:rsid w:val="00DB5DF4"/>
    <w:rsid w:val="00DB5DF5"/>
    <w:rsid w:val="00DB6207"/>
    <w:rsid w:val="00DB71BC"/>
    <w:rsid w:val="00DB7452"/>
    <w:rsid w:val="00DC07FB"/>
    <w:rsid w:val="00DC16E5"/>
    <w:rsid w:val="00DC1802"/>
    <w:rsid w:val="00DC1E95"/>
    <w:rsid w:val="00DC2762"/>
    <w:rsid w:val="00DC2B75"/>
    <w:rsid w:val="00DC2DF0"/>
    <w:rsid w:val="00DC341A"/>
    <w:rsid w:val="00DC359B"/>
    <w:rsid w:val="00DC3AA3"/>
    <w:rsid w:val="00DC4053"/>
    <w:rsid w:val="00DC49E4"/>
    <w:rsid w:val="00DC5C15"/>
    <w:rsid w:val="00DC5E02"/>
    <w:rsid w:val="00DC62AC"/>
    <w:rsid w:val="00DC66D9"/>
    <w:rsid w:val="00DC6850"/>
    <w:rsid w:val="00DC6CA7"/>
    <w:rsid w:val="00DC773D"/>
    <w:rsid w:val="00DC7A2C"/>
    <w:rsid w:val="00DC7F97"/>
    <w:rsid w:val="00DD02A8"/>
    <w:rsid w:val="00DD03E3"/>
    <w:rsid w:val="00DD0BFB"/>
    <w:rsid w:val="00DD0F80"/>
    <w:rsid w:val="00DD1195"/>
    <w:rsid w:val="00DD169B"/>
    <w:rsid w:val="00DD2DCE"/>
    <w:rsid w:val="00DD2F68"/>
    <w:rsid w:val="00DD3376"/>
    <w:rsid w:val="00DD464B"/>
    <w:rsid w:val="00DD53DF"/>
    <w:rsid w:val="00DD6CA7"/>
    <w:rsid w:val="00DD7CD9"/>
    <w:rsid w:val="00DE062D"/>
    <w:rsid w:val="00DE08AD"/>
    <w:rsid w:val="00DE0D3C"/>
    <w:rsid w:val="00DE1297"/>
    <w:rsid w:val="00DE13C3"/>
    <w:rsid w:val="00DE1A58"/>
    <w:rsid w:val="00DE1BBC"/>
    <w:rsid w:val="00DE1C34"/>
    <w:rsid w:val="00DE1F1B"/>
    <w:rsid w:val="00DE2B49"/>
    <w:rsid w:val="00DE2D45"/>
    <w:rsid w:val="00DE393A"/>
    <w:rsid w:val="00DE4059"/>
    <w:rsid w:val="00DE41A3"/>
    <w:rsid w:val="00DE4475"/>
    <w:rsid w:val="00DE47B5"/>
    <w:rsid w:val="00DE48B9"/>
    <w:rsid w:val="00DE4997"/>
    <w:rsid w:val="00DE67FC"/>
    <w:rsid w:val="00DE6CAE"/>
    <w:rsid w:val="00DE7B2B"/>
    <w:rsid w:val="00DE7B2F"/>
    <w:rsid w:val="00DF094C"/>
    <w:rsid w:val="00DF113D"/>
    <w:rsid w:val="00DF1422"/>
    <w:rsid w:val="00DF1904"/>
    <w:rsid w:val="00DF215F"/>
    <w:rsid w:val="00DF21EC"/>
    <w:rsid w:val="00DF297A"/>
    <w:rsid w:val="00DF2A27"/>
    <w:rsid w:val="00DF2F8B"/>
    <w:rsid w:val="00DF33B8"/>
    <w:rsid w:val="00DF3477"/>
    <w:rsid w:val="00DF3635"/>
    <w:rsid w:val="00DF39FB"/>
    <w:rsid w:val="00DF4086"/>
    <w:rsid w:val="00DF49D6"/>
    <w:rsid w:val="00DF4B39"/>
    <w:rsid w:val="00DF4E41"/>
    <w:rsid w:val="00DF5631"/>
    <w:rsid w:val="00DF60EC"/>
    <w:rsid w:val="00DF6346"/>
    <w:rsid w:val="00DF6CC9"/>
    <w:rsid w:val="00DF6E23"/>
    <w:rsid w:val="00DF73D7"/>
    <w:rsid w:val="00E0018E"/>
    <w:rsid w:val="00E0089B"/>
    <w:rsid w:val="00E0159A"/>
    <w:rsid w:val="00E01881"/>
    <w:rsid w:val="00E0281B"/>
    <w:rsid w:val="00E02FD3"/>
    <w:rsid w:val="00E0301F"/>
    <w:rsid w:val="00E03741"/>
    <w:rsid w:val="00E03F27"/>
    <w:rsid w:val="00E043DB"/>
    <w:rsid w:val="00E04F24"/>
    <w:rsid w:val="00E0629E"/>
    <w:rsid w:val="00E0732B"/>
    <w:rsid w:val="00E0771F"/>
    <w:rsid w:val="00E07722"/>
    <w:rsid w:val="00E078C2"/>
    <w:rsid w:val="00E07BF2"/>
    <w:rsid w:val="00E07D05"/>
    <w:rsid w:val="00E10338"/>
    <w:rsid w:val="00E10576"/>
    <w:rsid w:val="00E1080A"/>
    <w:rsid w:val="00E10DB0"/>
    <w:rsid w:val="00E11047"/>
    <w:rsid w:val="00E114E7"/>
    <w:rsid w:val="00E11641"/>
    <w:rsid w:val="00E122DF"/>
    <w:rsid w:val="00E12826"/>
    <w:rsid w:val="00E12C06"/>
    <w:rsid w:val="00E15A03"/>
    <w:rsid w:val="00E15C00"/>
    <w:rsid w:val="00E1610F"/>
    <w:rsid w:val="00E16214"/>
    <w:rsid w:val="00E1657E"/>
    <w:rsid w:val="00E16A92"/>
    <w:rsid w:val="00E1728B"/>
    <w:rsid w:val="00E174EC"/>
    <w:rsid w:val="00E17756"/>
    <w:rsid w:val="00E17B3E"/>
    <w:rsid w:val="00E204E3"/>
    <w:rsid w:val="00E2189D"/>
    <w:rsid w:val="00E22193"/>
    <w:rsid w:val="00E23707"/>
    <w:rsid w:val="00E23EEE"/>
    <w:rsid w:val="00E243B1"/>
    <w:rsid w:val="00E24775"/>
    <w:rsid w:val="00E25B93"/>
    <w:rsid w:val="00E25D7B"/>
    <w:rsid w:val="00E26462"/>
    <w:rsid w:val="00E26785"/>
    <w:rsid w:val="00E26C5A"/>
    <w:rsid w:val="00E27083"/>
    <w:rsid w:val="00E271C8"/>
    <w:rsid w:val="00E273E2"/>
    <w:rsid w:val="00E30D55"/>
    <w:rsid w:val="00E3194F"/>
    <w:rsid w:val="00E31A72"/>
    <w:rsid w:val="00E31EC7"/>
    <w:rsid w:val="00E32C5D"/>
    <w:rsid w:val="00E33730"/>
    <w:rsid w:val="00E338EC"/>
    <w:rsid w:val="00E33BF4"/>
    <w:rsid w:val="00E33F7F"/>
    <w:rsid w:val="00E34018"/>
    <w:rsid w:val="00E3440D"/>
    <w:rsid w:val="00E345CC"/>
    <w:rsid w:val="00E34776"/>
    <w:rsid w:val="00E34A29"/>
    <w:rsid w:val="00E34CAF"/>
    <w:rsid w:val="00E34E22"/>
    <w:rsid w:val="00E355A6"/>
    <w:rsid w:val="00E35D06"/>
    <w:rsid w:val="00E35F17"/>
    <w:rsid w:val="00E367FC"/>
    <w:rsid w:val="00E3695E"/>
    <w:rsid w:val="00E36AD0"/>
    <w:rsid w:val="00E3746D"/>
    <w:rsid w:val="00E37528"/>
    <w:rsid w:val="00E37587"/>
    <w:rsid w:val="00E37F1F"/>
    <w:rsid w:val="00E40008"/>
    <w:rsid w:val="00E404FE"/>
    <w:rsid w:val="00E41C60"/>
    <w:rsid w:val="00E42966"/>
    <w:rsid w:val="00E43977"/>
    <w:rsid w:val="00E44362"/>
    <w:rsid w:val="00E446EC"/>
    <w:rsid w:val="00E451E4"/>
    <w:rsid w:val="00E45206"/>
    <w:rsid w:val="00E4533A"/>
    <w:rsid w:val="00E45C3E"/>
    <w:rsid w:val="00E45D9F"/>
    <w:rsid w:val="00E4687F"/>
    <w:rsid w:val="00E502EB"/>
    <w:rsid w:val="00E5083E"/>
    <w:rsid w:val="00E50F03"/>
    <w:rsid w:val="00E51143"/>
    <w:rsid w:val="00E51C2F"/>
    <w:rsid w:val="00E51DF6"/>
    <w:rsid w:val="00E528FB"/>
    <w:rsid w:val="00E53052"/>
    <w:rsid w:val="00E537B8"/>
    <w:rsid w:val="00E541DF"/>
    <w:rsid w:val="00E54BD7"/>
    <w:rsid w:val="00E562A0"/>
    <w:rsid w:val="00E56F3D"/>
    <w:rsid w:val="00E5707E"/>
    <w:rsid w:val="00E57FA2"/>
    <w:rsid w:val="00E6015B"/>
    <w:rsid w:val="00E60459"/>
    <w:rsid w:val="00E606E9"/>
    <w:rsid w:val="00E6071F"/>
    <w:rsid w:val="00E6092D"/>
    <w:rsid w:val="00E60E62"/>
    <w:rsid w:val="00E61000"/>
    <w:rsid w:val="00E61178"/>
    <w:rsid w:val="00E61C43"/>
    <w:rsid w:val="00E61C87"/>
    <w:rsid w:val="00E61D51"/>
    <w:rsid w:val="00E62284"/>
    <w:rsid w:val="00E63AB8"/>
    <w:rsid w:val="00E63B6C"/>
    <w:rsid w:val="00E645A7"/>
    <w:rsid w:val="00E647A0"/>
    <w:rsid w:val="00E649EA"/>
    <w:rsid w:val="00E650E9"/>
    <w:rsid w:val="00E657E1"/>
    <w:rsid w:val="00E658A8"/>
    <w:rsid w:val="00E66385"/>
    <w:rsid w:val="00E6663F"/>
    <w:rsid w:val="00E66EAB"/>
    <w:rsid w:val="00E66F26"/>
    <w:rsid w:val="00E66F5C"/>
    <w:rsid w:val="00E67876"/>
    <w:rsid w:val="00E7049B"/>
    <w:rsid w:val="00E708FA"/>
    <w:rsid w:val="00E70F44"/>
    <w:rsid w:val="00E71328"/>
    <w:rsid w:val="00E71400"/>
    <w:rsid w:val="00E71A7A"/>
    <w:rsid w:val="00E71C09"/>
    <w:rsid w:val="00E71F90"/>
    <w:rsid w:val="00E72392"/>
    <w:rsid w:val="00E727D2"/>
    <w:rsid w:val="00E72825"/>
    <w:rsid w:val="00E72E4F"/>
    <w:rsid w:val="00E72E94"/>
    <w:rsid w:val="00E73719"/>
    <w:rsid w:val="00E739DC"/>
    <w:rsid w:val="00E73A59"/>
    <w:rsid w:val="00E73ACB"/>
    <w:rsid w:val="00E73E3C"/>
    <w:rsid w:val="00E747AA"/>
    <w:rsid w:val="00E74EF8"/>
    <w:rsid w:val="00E750B9"/>
    <w:rsid w:val="00E75384"/>
    <w:rsid w:val="00E7620D"/>
    <w:rsid w:val="00E776EF"/>
    <w:rsid w:val="00E779A6"/>
    <w:rsid w:val="00E80390"/>
    <w:rsid w:val="00E80591"/>
    <w:rsid w:val="00E806D8"/>
    <w:rsid w:val="00E81F64"/>
    <w:rsid w:val="00E82446"/>
    <w:rsid w:val="00E826FB"/>
    <w:rsid w:val="00E82707"/>
    <w:rsid w:val="00E82805"/>
    <w:rsid w:val="00E8285C"/>
    <w:rsid w:val="00E83FA2"/>
    <w:rsid w:val="00E83FC1"/>
    <w:rsid w:val="00E8563B"/>
    <w:rsid w:val="00E859E3"/>
    <w:rsid w:val="00E85B87"/>
    <w:rsid w:val="00E86300"/>
    <w:rsid w:val="00E86D9D"/>
    <w:rsid w:val="00E8702F"/>
    <w:rsid w:val="00E872CC"/>
    <w:rsid w:val="00E8798B"/>
    <w:rsid w:val="00E87BD7"/>
    <w:rsid w:val="00E900CD"/>
    <w:rsid w:val="00E90B6F"/>
    <w:rsid w:val="00E90B9F"/>
    <w:rsid w:val="00E91431"/>
    <w:rsid w:val="00E919FB"/>
    <w:rsid w:val="00E92D64"/>
    <w:rsid w:val="00E92FB0"/>
    <w:rsid w:val="00E932FE"/>
    <w:rsid w:val="00E94DAB"/>
    <w:rsid w:val="00E953E8"/>
    <w:rsid w:val="00E958BF"/>
    <w:rsid w:val="00E958F3"/>
    <w:rsid w:val="00E96F44"/>
    <w:rsid w:val="00E973AC"/>
    <w:rsid w:val="00E9796B"/>
    <w:rsid w:val="00EA04B5"/>
    <w:rsid w:val="00EA08B5"/>
    <w:rsid w:val="00EA0EB3"/>
    <w:rsid w:val="00EA15E9"/>
    <w:rsid w:val="00EA1FE4"/>
    <w:rsid w:val="00EA2984"/>
    <w:rsid w:val="00EA30F1"/>
    <w:rsid w:val="00EA31F4"/>
    <w:rsid w:val="00EA3601"/>
    <w:rsid w:val="00EA3956"/>
    <w:rsid w:val="00EA3B55"/>
    <w:rsid w:val="00EA453A"/>
    <w:rsid w:val="00EA4ADA"/>
    <w:rsid w:val="00EA5C48"/>
    <w:rsid w:val="00EA5E30"/>
    <w:rsid w:val="00EA5F23"/>
    <w:rsid w:val="00EA6FAB"/>
    <w:rsid w:val="00EA7353"/>
    <w:rsid w:val="00EA77DE"/>
    <w:rsid w:val="00EB03DC"/>
    <w:rsid w:val="00EB05FF"/>
    <w:rsid w:val="00EB1AF3"/>
    <w:rsid w:val="00EB1D67"/>
    <w:rsid w:val="00EB21F3"/>
    <w:rsid w:val="00EB239B"/>
    <w:rsid w:val="00EB2595"/>
    <w:rsid w:val="00EB3BB2"/>
    <w:rsid w:val="00EB3E30"/>
    <w:rsid w:val="00EB5525"/>
    <w:rsid w:val="00EB571D"/>
    <w:rsid w:val="00EB60F2"/>
    <w:rsid w:val="00EB7330"/>
    <w:rsid w:val="00EB734B"/>
    <w:rsid w:val="00EC03CC"/>
    <w:rsid w:val="00EC0582"/>
    <w:rsid w:val="00EC0819"/>
    <w:rsid w:val="00EC0E56"/>
    <w:rsid w:val="00EC0EA2"/>
    <w:rsid w:val="00EC111A"/>
    <w:rsid w:val="00EC115B"/>
    <w:rsid w:val="00EC137A"/>
    <w:rsid w:val="00EC3186"/>
    <w:rsid w:val="00EC56CC"/>
    <w:rsid w:val="00EC59B9"/>
    <w:rsid w:val="00EC5CA5"/>
    <w:rsid w:val="00EC607C"/>
    <w:rsid w:val="00EC6445"/>
    <w:rsid w:val="00EC72FA"/>
    <w:rsid w:val="00EC7980"/>
    <w:rsid w:val="00ED0B23"/>
    <w:rsid w:val="00ED1B36"/>
    <w:rsid w:val="00ED21E5"/>
    <w:rsid w:val="00ED26C3"/>
    <w:rsid w:val="00ED2D56"/>
    <w:rsid w:val="00ED387D"/>
    <w:rsid w:val="00ED402D"/>
    <w:rsid w:val="00ED43C6"/>
    <w:rsid w:val="00ED4806"/>
    <w:rsid w:val="00ED5012"/>
    <w:rsid w:val="00ED564F"/>
    <w:rsid w:val="00ED7D30"/>
    <w:rsid w:val="00EE016C"/>
    <w:rsid w:val="00EE0888"/>
    <w:rsid w:val="00EE0C40"/>
    <w:rsid w:val="00EE1453"/>
    <w:rsid w:val="00EE1B9D"/>
    <w:rsid w:val="00EE1DDD"/>
    <w:rsid w:val="00EE1E4D"/>
    <w:rsid w:val="00EE1E83"/>
    <w:rsid w:val="00EE24F4"/>
    <w:rsid w:val="00EE2F7D"/>
    <w:rsid w:val="00EE38E9"/>
    <w:rsid w:val="00EE4537"/>
    <w:rsid w:val="00EE5581"/>
    <w:rsid w:val="00EE6006"/>
    <w:rsid w:val="00EE6AB1"/>
    <w:rsid w:val="00EE7359"/>
    <w:rsid w:val="00EE7B0C"/>
    <w:rsid w:val="00EE7BFB"/>
    <w:rsid w:val="00EF0181"/>
    <w:rsid w:val="00EF0253"/>
    <w:rsid w:val="00EF0259"/>
    <w:rsid w:val="00EF06A3"/>
    <w:rsid w:val="00EF06E0"/>
    <w:rsid w:val="00EF0A8E"/>
    <w:rsid w:val="00EF10E1"/>
    <w:rsid w:val="00EF2598"/>
    <w:rsid w:val="00EF39BD"/>
    <w:rsid w:val="00EF5228"/>
    <w:rsid w:val="00EF529B"/>
    <w:rsid w:val="00EF5A18"/>
    <w:rsid w:val="00EF5D71"/>
    <w:rsid w:val="00EF6392"/>
    <w:rsid w:val="00EF676B"/>
    <w:rsid w:val="00EF6BAC"/>
    <w:rsid w:val="00EF6F13"/>
    <w:rsid w:val="00F01663"/>
    <w:rsid w:val="00F02018"/>
    <w:rsid w:val="00F02675"/>
    <w:rsid w:val="00F035AC"/>
    <w:rsid w:val="00F0430A"/>
    <w:rsid w:val="00F050F5"/>
    <w:rsid w:val="00F0516B"/>
    <w:rsid w:val="00F05551"/>
    <w:rsid w:val="00F06049"/>
    <w:rsid w:val="00F06135"/>
    <w:rsid w:val="00F06234"/>
    <w:rsid w:val="00F07EE0"/>
    <w:rsid w:val="00F10325"/>
    <w:rsid w:val="00F10DC0"/>
    <w:rsid w:val="00F11982"/>
    <w:rsid w:val="00F120DE"/>
    <w:rsid w:val="00F1233D"/>
    <w:rsid w:val="00F13272"/>
    <w:rsid w:val="00F13C4F"/>
    <w:rsid w:val="00F14010"/>
    <w:rsid w:val="00F146DF"/>
    <w:rsid w:val="00F15842"/>
    <w:rsid w:val="00F15A43"/>
    <w:rsid w:val="00F15ABC"/>
    <w:rsid w:val="00F16610"/>
    <w:rsid w:val="00F16B1D"/>
    <w:rsid w:val="00F16FE7"/>
    <w:rsid w:val="00F17084"/>
    <w:rsid w:val="00F17383"/>
    <w:rsid w:val="00F202A1"/>
    <w:rsid w:val="00F20FD4"/>
    <w:rsid w:val="00F2114D"/>
    <w:rsid w:val="00F21214"/>
    <w:rsid w:val="00F2155D"/>
    <w:rsid w:val="00F21735"/>
    <w:rsid w:val="00F21887"/>
    <w:rsid w:val="00F21D93"/>
    <w:rsid w:val="00F21E56"/>
    <w:rsid w:val="00F22072"/>
    <w:rsid w:val="00F224F0"/>
    <w:rsid w:val="00F23AEF"/>
    <w:rsid w:val="00F24085"/>
    <w:rsid w:val="00F24768"/>
    <w:rsid w:val="00F249C0"/>
    <w:rsid w:val="00F24DD8"/>
    <w:rsid w:val="00F24E53"/>
    <w:rsid w:val="00F24EF5"/>
    <w:rsid w:val="00F25765"/>
    <w:rsid w:val="00F25808"/>
    <w:rsid w:val="00F25C82"/>
    <w:rsid w:val="00F262CA"/>
    <w:rsid w:val="00F26CD7"/>
    <w:rsid w:val="00F27350"/>
    <w:rsid w:val="00F27408"/>
    <w:rsid w:val="00F27F5B"/>
    <w:rsid w:val="00F30A9C"/>
    <w:rsid w:val="00F30B89"/>
    <w:rsid w:val="00F32BAB"/>
    <w:rsid w:val="00F32BD1"/>
    <w:rsid w:val="00F33AA4"/>
    <w:rsid w:val="00F3422D"/>
    <w:rsid w:val="00F3561F"/>
    <w:rsid w:val="00F356BB"/>
    <w:rsid w:val="00F35864"/>
    <w:rsid w:val="00F361BA"/>
    <w:rsid w:val="00F361BB"/>
    <w:rsid w:val="00F364CE"/>
    <w:rsid w:val="00F3662E"/>
    <w:rsid w:val="00F36BD5"/>
    <w:rsid w:val="00F36E00"/>
    <w:rsid w:val="00F37A6F"/>
    <w:rsid w:val="00F40103"/>
    <w:rsid w:val="00F402C5"/>
    <w:rsid w:val="00F4051E"/>
    <w:rsid w:val="00F40545"/>
    <w:rsid w:val="00F40C50"/>
    <w:rsid w:val="00F40ECC"/>
    <w:rsid w:val="00F41210"/>
    <w:rsid w:val="00F41258"/>
    <w:rsid w:val="00F4179F"/>
    <w:rsid w:val="00F424AE"/>
    <w:rsid w:val="00F428C0"/>
    <w:rsid w:val="00F42C22"/>
    <w:rsid w:val="00F43E0D"/>
    <w:rsid w:val="00F4476C"/>
    <w:rsid w:val="00F447DB"/>
    <w:rsid w:val="00F44CC5"/>
    <w:rsid w:val="00F455C6"/>
    <w:rsid w:val="00F46C00"/>
    <w:rsid w:val="00F470E5"/>
    <w:rsid w:val="00F478C0"/>
    <w:rsid w:val="00F47ECD"/>
    <w:rsid w:val="00F50224"/>
    <w:rsid w:val="00F50AF7"/>
    <w:rsid w:val="00F50E13"/>
    <w:rsid w:val="00F50F55"/>
    <w:rsid w:val="00F5135F"/>
    <w:rsid w:val="00F519DE"/>
    <w:rsid w:val="00F51CAB"/>
    <w:rsid w:val="00F51DAA"/>
    <w:rsid w:val="00F51F31"/>
    <w:rsid w:val="00F521C9"/>
    <w:rsid w:val="00F52D70"/>
    <w:rsid w:val="00F52F97"/>
    <w:rsid w:val="00F539CF"/>
    <w:rsid w:val="00F54366"/>
    <w:rsid w:val="00F543FE"/>
    <w:rsid w:val="00F54928"/>
    <w:rsid w:val="00F54C3F"/>
    <w:rsid w:val="00F54F01"/>
    <w:rsid w:val="00F554AB"/>
    <w:rsid w:val="00F559FF"/>
    <w:rsid w:val="00F563B3"/>
    <w:rsid w:val="00F5646F"/>
    <w:rsid w:val="00F5768F"/>
    <w:rsid w:val="00F60865"/>
    <w:rsid w:val="00F60C2B"/>
    <w:rsid w:val="00F61629"/>
    <w:rsid w:val="00F61CD5"/>
    <w:rsid w:val="00F61FE7"/>
    <w:rsid w:val="00F631CA"/>
    <w:rsid w:val="00F64016"/>
    <w:rsid w:val="00F64549"/>
    <w:rsid w:val="00F649E4"/>
    <w:rsid w:val="00F65658"/>
    <w:rsid w:val="00F664E6"/>
    <w:rsid w:val="00F66790"/>
    <w:rsid w:val="00F674BB"/>
    <w:rsid w:val="00F6762D"/>
    <w:rsid w:val="00F67771"/>
    <w:rsid w:val="00F67BD7"/>
    <w:rsid w:val="00F703FC"/>
    <w:rsid w:val="00F706C7"/>
    <w:rsid w:val="00F7075E"/>
    <w:rsid w:val="00F70B43"/>
    <w:rsid w:val="00F70DFF"/>
    <w:rsid w:val="00F72EB6"/>
    <w:rsid w:val="00F73313"/>
    <w:rsid w:val="00F734D5"/>
    <w:rsid w:val="00F73699"/>
    <w:rsid w:val="00F73BF9"/>
    <w:rsid w:val="00F73F82"/>
    <w:rsid w:val="00F741ED"/>
    <w:rsid w:val="00F74FE4"/>
    <w:rsid w:val="00F75DD6"/>
    <w:rsid w:val="00F75EBE"/>
    <w:rsid w:val="00F76E98"/>
    <w:rsid w:val="00F771C3"/>
    <w:rsid w:val="00F7742F"/>
    <w:rsid w:val="00F77CC2"/>
    <w:rsid w:val="00F80092"/>
    <w:rsid w:val="00F8037B"/>
    <w:rsid w:val="00F8058E"/>
    <w:rsid w:val="00F809C6"/>
    <w:rsid w:val="00F80B7A"/>
    <w:rsid w:val="00F80BA0"/>
    <w:rsid w:val="00F80C78"/>
    <w:rsid w:val="00F80E46"/>
    <w:rsid w:val="00F81237"/>
    <w:rsid w:val="00F8187C"/>
    <w:rsid w:val="00F81A32"/>
    <w:rsid w:val="00F81BE5"/>
    <w:rsid w:val="00F81DD5"/>
    <w:rsid w:val="00F81FF0"/>
    <w:rsid w:val="00F828B3"/>
    <w:rsid w:val="00F82A4C"/>
    <w:rsid w:val="00F82BE2"/>
    <w:rsid w:val="00F830F9"/>
    <w:rsid w:val="00F83E61"/>
    <w:rsid w:val="00F8423B"/>
    <w:rsid w:val="00F84AAB"/>
    <w:rsid w:val="00F85268"/>
    <w:rsid w:val="00F8576C"/>
    <w:rsid w:val="00F85BEE"/>
    <w:rsid w:val="00F861C5"/>
    <w:rsid w:val="00F862AA"/>
    <w:rsid w:val="00F86745"/>
    <w:rsid w:val="00F86870"/>
    <w:rsid w:val="00F86C12"/>
    <w:rsid w:val="00F873A0"/>
    <w:rsid w:val="00F875AE"/>
    <w:rsid w:val="00F879C2"/>
    <w:rsid w:val="00F90FF8"/>
    <w:rsid w:val="00F91F4E"/>
    <w:rsid w:val="00F934E6"/>
    <w:rsid w:val="00F93A69"/>
    <w:rsid w:val="00F94084"/>
    <w:rsid w:val="00F94423"/>
    <w:rsid w:val="00F94B45"/>
    <w:rsid w:val="00F951A4"/>
    <w:rsid w:val="00F95A8A"/>
    <w:rsid w:val="00F95F88"/>
    <w:rsid w:val="00F96012"/>
    <w:rsid w:val="00F96B53"/>
    <w:rsid w:val="00F96C9A"/>
    <w:rsid w:val="00F96E19"/>
    <w:rsid w:val="00F97010"/>
    <w:rsid w:val="00F970DD"/>
    <w:rsid w:val="00FA11F8"/>
    <w:rsid w:val="00FA1529"/>
    <w:rsid w:val="00FA1995"/>
    <w:rsid w:val="00FA2746"/>
    <w:rsid w:val="00FA3026"/>
    <w:rsid w:val="00FA3787"/>
    <w:rsid w:val="00FA3851"/>
    <w:rsid w:val="00FA3B46"/>
    <w:rsid w:val="00FA454F"/>
    <w:rsid w:val="00FA4C8D"/>
    <w:rsid w:val="00FA504E"/>
    <w:rsid w:val="00FA5053"/>
    <w:rsid w:val="00FA525C"/>
    <w:rsid w:val="00FA5489"/>
    <w:rsid w:val="00FA56AF"/>
    <w:rsid w:val="00FA57BE"/>
    <w:rsid w:val="00FA5D1F"/>
    <w:rsid w:val="00FA62B1"/>
    <w:rsid w:val="00FA6659"/>
    <w:rsid w:val="00FA68B7"/>
    <w:rsid w:val="00FA691A"/>
    <w:rsid w:val="00FA71AC"/>
    <w:rsid w:val="00FA74F8"/>
    <w:rsid w:val="00FA7619"/>
    <w:rsid w:val="00FA79B7"/>
    <w:rsid w:val="00FA7BA4"/>
    <w:rsid w:val="00FB13E8"/>
    <w:rsid w:val="00FB168D"/>
    <w:rsid w:val="00FB16EF"/>
    <w:rsid w:val="00FB1F42"/>
    <w:rsid w:val="00FB293D"/>
    <w:rsid w:val="00FB2DB2"/>
    <w:rsid w:val="00FB38C0"/>
    <w:rsid w:val="00FB3912"/>
    <w:rsid w:val="00FB3CBC"/>
    <w:rsid w:val="00FB3F2E"/>
    <w:rsid w:val="00FB535E"/>
    <w:rsid w:val="00FB60ED"/>
    <w:rsid w:val="00FB70A0"/>
    <w:rsid w:val="00FB7439"/>
    <w:rsid w:val="00FB7989"/>
    <w:rsid w:val="00FB7E8F"/>
    <w:rsid w:val="00FC0257"/>
    <w:rsid w:val="00FC0FAA"/>
    <w:rsid w:val="00FC1F04"/>
    <w:rsid w:val="00FC23D4"/>
    <w:rsid w:val="00FC289B"/>
    <w:rsid w:val="00FC31CE"/>
    <w:rsid w:val="00FC35CD"/>
    <w:rsid w:val="00FC376F"/>
    <w:rsid w:val="00FC38A5"/>
    <w:rsid w:val="00FC3FDD"/>
    <w:rsid w:val="00FC4326"/>
    <w:rsid w:val="00FC4814"/>
    <w:rsid w:val="00FC505F"/>
    <w:rsid w:val="00FC5D4A"/>
    <w:rsid w:val="00FC72D4"/>
    <w:rsid w:val="00FC783A"/>
    <w:rsid w:val="00FC7F40"/>
    <w:rsid w:val="00FD05B2"/>
    <w:rsid w:val="00FD07F4"/>
    <w:rsid w:val="00FD099B"/>
    <w:rsid w:val="00FD10A5"/>
    <w:rsid w:val="00FD1E12"/>
    <w:rsid w:val="00FD1ECD"/>
    <w:rsid w:val="00FD22FE"/>
    <w:rsid w:val="00FD236F"/>
    <w:rsid w:val="00FD3290"/>
    <w:rsid w:val="00FD3773"/>
    <w:rsid w:val="00FD3CA0"/>
    <w:rsid w:val="00FD4201"/>
    <w:rsid w:val="00FD4B40"/>
    <w:rsid w:val="00FD522F"/>
    <w:rsid w:val="00FD5CDC"/>
    <w:rsid w:val="00FD6402"/>
    <w:rsid w:val="00FD659E"/>
    <w:rsid w:val="00FD6EB2"/>
    <w:rsid w:val="00FD7283"/>
    <w:rsid w:val="00FD72DB"/>
    <w:rsid w:val="00FE0520"/>
    <w:rsid w:val="00FE0989"/>
    <w:rsid w:val="00FE0B5F"/>
    <w:rsid w:val="00FE0F0F"/>
    <w:rsid w:val="00FE142B"/>
    <w:rsid w:val="00FE1466"/>
    <w:rsid w:val="00FE1A74"/>
    <w:rsid w:val="00FE233D"/>
    <w:rsid w:val="00FE23F4"/>
    <w:rsid w:val="00FE2925"/>
    <w:rsid w:val="00FE33C8"/>
    <w:rsid w:val="00FE3B14"/>
    <w:rsid w:val="00FE3D9A"/>
    <w:rsid w:val="00FE43AD"/>
    <w:rsid w:val="00FE49FC"/>
    <w:rsid w:val="00FE4A85"/>
    <w:rsid w:val="00FE4C19"/>
    <w:rsid w:val="00FE56FD"/>
    <w:rsid w:val="00FE58F1"/>
    <w:rsid w:val="00FE5BBC"/>
    <w:rsid w:val="00FE5F33"/>
    <w:rsid w:val="00FE6554"/>
    <w:rsid w:val="00FE690D"/>
    <w:rsid w:val="00FE7527"/>
    <w:rsid w:val="00FE7B0C"/>
    <w:rsid w:val="00FE7C14"/>
    <w:rsid w:val="00FE7D26"/>
    <w:rsid w:val="00FF06ED"/>
    <w:rsid w:val="00FF0892"/>
    <w:rsid w:val="00FF0DFF"/>
    <w:rsid w:val="00FF0ED7"/>
    <w:rsid w:val="00FF14C2"/>
    <w:rsid w:val="00FF194C"/>
    <w:rsid w:val="00FF1A13"/>
    <w:rsid w:val="00FF1AB3"/>
    <w:rsid w:val="00FF27E1"/>
    <w:rsid w:val="00FF2C09"/>
    <w:rsid w:val="00FF322B"/>
    <w:rsid w:val="00FF32BE"/>
    <w:rsid w:val="00FF453F"/>
    <w:rsid w:val="00FF4A88"/>
    <w:rsid w:val="00FF4D7C"/>
    <w:rsid w:val="00FF4FC9"/>
    <w:rsid w:val="00FF5196"/>
    <w:rsid w:val="00FF5381"/>
    <w:rsid w:val="00FF6257"/>
    <w:rsid w:val="00FF665B"/>
    <w:rsid w:val="00FF69DF"/>
    <w:rsid w:val="00FF6EE7"/>
    <w:rsid w:val="00FF72E0"/>
    <w:rsid w:val="00FF73CF"/>
    <w:rsid w:val="00FF7695"/>
    <w:rsid w:val="00FF795D"/>
    <w:rsid w:val="00FF7B6F"/>
    <w:rsid w:val="00FF7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uiPriority w:val="9"/>
    <w:qFormat/>
    <w:rsid w:val="00C070BC"/>
    <w:pPr>
      <w:spacing w:before="240" w:after="60"/>
      <w:outlineLvl w:val="6"/>
    </w:pPr>
  </w:style>
  <w:style w:type="paragraph" w:styleId="8">
    <w:name w:val="heading 8"/>
    <w:basedOn w:val="a6"/>
    <w:next w:val="a6"/>
    <w:link w:val="80"/>
    <w:uiPriority w:val="9"/>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uiPriority w:val="9"/>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35"/>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uiPriority w:val="99"/>
    <w:rsid w:val="00235920"/>
    <w:rPr>
      <w:sz w:val="20"/>
      <w:szCs w:val="20"/>
      <w:lang w:val="en-US" w:eastAsia="en-US"/>
    </w:rPr>
  </w:style>
  <w:style w:type="character" w:customStyle="1" w:styleId="af2">
    <w:name w:val="Текст концевой сноски Знак"/>
    <w:link w:val="af1"/>
    <w:uiPriority w:val="99"/>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10"/>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uiPriority w:val="39"/>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40">
    <w:name w:val="Сетка таблицы94"/>
    <w:basedOn w:val="a8"/>
    <w:next w:val="aa"/>
    <w:uiPriority w:val="59"/>
    <w:rsid w:val="00B2569E"/>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9"/>
    <w:uiPriority w:val="99"/>
    <w:semiHidden/>
    <w:unhideWhenUsed/>
    <w:rsid w:val="00C626FF"/>
  </w:style>
  <w:style w:type="character" w:customStyle="1" w:styleId="Heading1Char">
    <w:name w:val="Heading 1 Char"/>
    <w:basedOn w:val="a7"/>
    <w:uiPriority w:val="9"/>
    <w:rsid w:val="00C626FF"/>
    <w:rPr>
      <w:rFonts w:ascii="Arial" w:eastAsia="Arial" w:hAnsi="Arial" w:cs="Arial"/>
      <w:sz w:val="40"/>
      <w:szCs w:val="40"/>
    </w:rPr>
  </w:style>
  <w:style w:type="character" w:customStyle="1" w:styleId="Heading2Char">
    <w:name w:val="Heading 2 Char"/>
    <w:basedOn w:val="a7"/>
    <w:uiPriority w:val="9"/>
    <w:rsid w:val="00C626FF"/>
    <w:rPr>
      <w:rFonts w:ascii="Arial" w:eastAsia="Arial" w:hAnsi="Arial" w:cs="Arial"/>
      <w:sz w:val="34"/>
    </w:rPr>
  </w:style>
  <w:style w:type="paragraph" w:styleId="affffffffff2">
    <w:name w:val="Subtitle"/>
    <w:basedOn w:val="a6"/>
    <w:next w:val="a6"/>
    <w:link w:val="affffffffff3"/>
    <w:uiPriority w:val="11"/>
    <w:qFormat/>
    <w:rsid w:val="00C626FF"/>
    <w:pPr>
      <w:spacing w:before="200" w:after="200"/>
      <w:ind w:left="0" w:firstLine="0"/>
      <w:jc w:val="left"/>
    </w:pPr>
    <w:rPr>
      <w:rFonts w:ascii="Calibri" w:eastAsia="Arial" w:hAnsi="Calibri"/>
    </w:rPr>
  </w:style>
  <w:style w:type="character" w:customStyle="1" w:styleId="affffffffff3">
    <w:name w:val="Подзаголовок Знак"/>
    <w:basedOn w:val="a7"/>
    <w:link w:val="affffffffff2"/>
    <w:uiPriority w:val="11"/>
    <w:rsid w:val="00C626FF"/>
    <w:rPr>
      <w:rFonts w:ascii="Calibri" w:eastAsia="Arial" w:hAnsi="Calibri"/>
      <w:sz w:val="24"/>
      <w:szCs w:val="24"/>
    </w:rPr>
  </w:style>
  <w:style w:type="paragraph" w:styleId="2f7">
    <w:name w:val="Quote"/>
    <w:basedOn w:val="a6"/>
    <w:next w:val="a6"/>
    <w:link w:val="2f8"/>
    <w:uiPriority w:val="29"/>
    <w:qFormat/>
    <w:rsid w:val="00C626FF"/>
    <w:pPr>
      <w:ind w:left="720" w:right="720" w:firstLine="0"/>
      <w:jc w:val="left"/>
    </w:pPr>
    <w:rPr>
      <w:rFonts w:ascii="Calibri" w:eastAsia="Arial" w:hAnsi="Calibri"/>
      <w:i/>
      <w:sz w:val="22"/>
      <w:szCs w:val="22"/>
    </w:rPr>
  </w:style>
  <w:style w:type="character" w:customStyle="1" w:styleId="2f8">
    <w:name w:val="Цитата 2 Знак"/>
    <w:basedOn w:val="a7"/>
    <w:link w:val="2f7"/>
    <w:uiPriority w:val="29"/>
    <w:rsid w:val="00C626FF"/>
    <w:rPr>
      <w:rFonts w:ascii="Calibri" w:eastAsia="Arial" w:hAnsi="Calibri"/>
      <w:i/>
      <w:sz w:val="22"/>
      <w:szCs w:val="22"/>
    </w:rPr>
  </w:style>
  <w:style w:type="character" w:customStyle="1" w:styleId="HeaderChar">
    <w:name w:val="Header Char"/>
    <w:basedOn w:val="a7"/>
    <w:uiPriority w:val="99"/>
    <w:rsid w:val="00C626FF"/>
  </w:style>
  <w:style w:type="character" w:customStyle="1" w:styleId="FooterChar">
    <w:name w:val="Footer Char"/>
    <w:basedOn w:val="a7"/>
    <w:uiPriority w:val="99"/>
    <w:rsid w:val="00C626FF"/>
  </w:style>
  <w:style w:type="character" w:customStyle="1" w:styleId="CaptionChar">
    <w:name w:val="Caption Char"/>
    <w:uiPriority w:val="99"/>
    <w:rsid w:val="00C626FF"/>
  </w:style>
  <w:style w:type="table" w:customStyle="1" w:styleId="TableGridLight">
    <w:name w:val="Table Grid Light"/>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8"/>
    <w:uiPriority w:val="59"/>
    <w:rsid w:val="00C626FF"/>
    <w:pPr>
      <w:ind w:left="0" w:firstLine="0"/>
      <w:jc w:val="left"/>
    </w:pPr>
    <w:rPr>
      <w:rFonts w:ascii="Calibri" w:eastAsia="Arial" w:hAnsi="Calibri"/>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fffff4">
    <w:name w:val="table of figures"/>
    <w:basedOn w:val="a6"/>
    <w:next w:val="a6"/>
    <w:uiPriority w:val="99"/>
    <w:unhideWhenUsed/>
    <w:rsid w:val="00C626FF"/>
    <w:pPr>
      <w:ind w:left="0" w:firstLine="0"/>
      <w:jc w:val="left"/>
    </w:pPr>
    <w:rPr>
      <w:rFonts w:ascii="Calibri" w:eastAsia="Arial" w:hAnsi="Calibri"/>
      <w:sz w:val="22"/>
      <w:szCs w:val="22"/>
    </w:rPr>
  </w:style>
  <w:style w:type="table" w:customStyle="1" w:styleId="950">
    <w:name w:val="Сетка таблицы95"/>
    <w:basedOn w:val="a8"/>
    <w:next w:val="aa"/>
    <w:uiPriority w:val="59"/>
    <w:rsid w:val="00C626FF"/>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1">
    <w:name w:val="Сетка таблицы1081"/>
    <w:basedOn w:val="-1"/>
    <w:uiPriority w:val="59"/>
    <w:rsid w:val="00B5774A"/>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60">
    <w:name w:val="Сетка таблицы96"/>
    <w:basedOn w:val="a8"/>
    <w:next w:val="aa"/>
    <w:uiPriority w:val="59"/>
    <w:rsid w:val="00BC49AD"/>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8"/>
    <w:next w:val="aa"/>
    <w:uiPriority w:val="59"/>
    <w:rsid w:val="00E658A8"/>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basedOn w:val="a8"/>
    <w:next w:val="aa"/>
    <w:uiPriority w:val="59"/>
    <w:rsid w:val="00CC48C4"/>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7E3F95"/>
  </w:style>
  <w:style w:type="table" w:customStyle="1" w:styleId="990">
    <w:name w:val="Сетка таблицы99"/>
    <w:basedOn w:val="a8"/>
    <w:next w:val="aa"/>
    <w:rsid w:val="007E3F95"/>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148">
    <w:name w:val="TableStyle148"/>
    <w:rsid w:val="00C83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49">
    <w:name w:val="TableStyle149"/>
    <w:rsid w:val="00DC2B7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74">
    <w:name w:val="TableStyle074"/>
    <w:rsid w:val="00DC2B7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18">
    <w:name w:val="TableStyle0118"/>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8">
    <w:name w:val="TableStyle248"/>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4">
    <w:name w:val="TableStyle0214"/>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3">
    <w:name w:val="TableStyle0513"/>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20">
    <w:name w:val="Нет списка102"/>
    <w:next w:val="a9"/>
    <w:uiPriority w:val="99"/>
    <w:semiHidden/>
    <w:unhideWhenUsed/>
    <w:rsid w:val="002925A6"/>
  </w:style>
  <w:style w:type="table" w:customStyle="1" w:styleId="TableStyle150">
    <w:name w:val="TableStyle150"/>
    <w:rsid w:val="002925A6"/>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19">
    <w:name w:val="TableStyle0119"/>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5">
    <w:name w:val="TableStyle075"/>
    <w:rsid w:val="002925A6"/>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49">
    <w:name w:val="TableStyle249"/>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5">
    <w:name w:val="TableStyle0215"/>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4">
    <w:name w:val="TableStyle05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7">
    <w:name w:val="TableStyle347"/>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9">
    <w:name w:val="Нет списка119"/>
    <w:next w:val="a9"/>
    <w:uiPriority w:val="99"/>
    <w:semiHidden/>
    <w:unhideWhenUsed/>
    <w:rsid w:val="002925A6"/>
  </w:style>
  <w:style w:type="table" w:customStyle="1" w:styleId="TableStyle1113">
    <w:name w:val="TableStyle1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3">
    <w:name w:val="TableStyle2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3">
    <w:name w:val="TableStyle3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40">
    <w:name w:val="Нет списка214"/>
    <w:next w:val="a9"/>
    <w:uiPriority w:val="99"/>
    <w:semiHidden/>
    <w:unhideWhenUsed/>
    <w:rsid w:val="002925A6"/>
  </w:style>
  <w:style w:type="table" w:customStyle="1" w:styleId="TableStyle0313">
    <w:name w:val="TableStyle0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3">
    <w:name w:val="TableStyle12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3">
    <w:name w:val="TableStyle22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40">
    <w:name w:val="Нет списка314"/>
    <w:next w:val="a9"/>
    <w:uiPriority w:val="99"/>
    <w:semiHidden/>
    <w:unhideWhenUsed/>
    <w:rsid w:val="002925A6"/>
  </w:style>
  <w:style w:type="table" w:customStyle="1" w:styleId="TableStyle0413">
    <w:name w:val="TableStyle04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3">
    <w:name w:val="TableStyle1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3">
    <w:name w:val="TableStyle2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3">
    <w:name w:val="Нет списка413"/>
    <w:next w:val="a9"/>
    <w:uiPriority w:val="99"/>
    <w:semiHidden/>
    <w:unhideWhenUsed/>
    <w:rsid w:val="002925A6"/>
  </w:style>
  <w:style w:type="table" w:customStyle="1" w:styleId="TableStyle1410">
    <w:name w:val="TableStyle14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0">
    <w:name w:val="TableStyle24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2">
    <w:name w:val="Нет списка512"/>
    <w:next w:val="a9"/>
    <w:uiPriority w:val="99"/>
    <w:semiHidden/>
    <w:unhideWhenUsed/>
    <w:rsid w:val="002925A6"/>
  </w:style>
  <w:style w:type="table" w:customStyle="1" w:styleId="TableStyle0612">
    <w:name w:val="TableStyle0612"/>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4">
    <w:name w:val="TableStyle15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4">
    <w:name w:val="TableStyle25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6">
    <w:name w:val="TableStyle076"/>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3">
    <w:name w:val="TableStyle16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3">
    <w:name w:val="TableStyle26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2">
    <w:name w:val="Нет списка612"/>
    <w:next w:val="a9"/>
    <w:uiPriority w:val="99"/>
    <w:semiHidden/>
    <w:unhideWhenUsed/>
    <w:rsid w:val="002925A6"/>
  </w:style>
  <w:style w:type="table" w:customStyle="1" w:styleId="TableStyle082">
    <w:name w:val="TableStyle082"/>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3">
    <w:name w:val="TableStyle17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3">
    <w:name w:val="TableStyle27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2">
    <w:name w:val="Нет списка712"/>
    <w:next w:val="a9"/>
    <w:uiPriority w:val="99"/>
    <w:semiHidden/>
    <w:unhideWhenUsed/>
    <w:rsid w:val="002925A6"/>
  </w:style>
  <w:style w:type="numbering" w:customStyle="1" w:styleId="8100">
    <w:name w:val="Нет списка810"/>
    <w:next w:val="a9"/>
    <w:uiPriority w:val="99"/>
    <w:semiHidden/>
    <w:unhideWhenUsed/>
    <w:rsid w:val="002925A6"/>
  </w:style>
  <w:style w:type="table" w:customStyle="1" w:styleId="TableStyle091">
    <w:name w:val="TableStyle09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1">
    <w:name w:val="TableStyle18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1">
    <w:name w:val="TableStyle28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3">
    <w:name w:val="TableStyle3213"/>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0">
    <w:name w:val="TableStyle011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6">
    <w:name w:val="TableStyle0216"/>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xl149">
    <w:name w:val="xl149"/>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sz w:val="20"/>
      <w:szCs w:val="20"/>
    </w:rPr>
  </w:style>
  <w:style w:type="paragraph" w:customStyle="1" w:styleId="xl150">
    <w:name w:val="xl150"/>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xl151">
    <w:name w:val="xl1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52">
    <w:name w:val="xl152"/>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sz w:val="18"/>
      <w:szCs w:val="18"/>
    </w:rPr>
  </w:style>
  <w:style w:type="paragraph" w:customStyle="1" w:styleId="xl153">
    <w:name w:val="xl153"/>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18"/>
      <w:szCs w:val="18"/>
    </w:rPr>
  </w:style>
  <w:style w:type="paragraph" w:customStyle="1" w:styleId="xl154">
    <w:name w:val="xl1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55">
    <w:name w:val="xl155"/>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b/>
      <w:bCs/>
    </w:rPr>
  </w:style>
  <w:style w:type="paragraph" w:customStyle="1" w:styleId="xl156">
    <w:name w:val="xl156"/>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b/>
      <w:bCs/>
    </w:rPr>
  </w:style>
  <w:style w:type="paragraph" w:customStyle="1" w:styleId="xl157">
    <w:name w:val="xl1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58">
    <w:name w:val="xl158"/>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i/>
      <w:iCs/>
    </w:rPr>
  </w:style>
  <w:style w:type="paragraph" w:customStyle="1" w:styleId="xl159">
    <w:name w:val="xl159"/>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i/>
      <w:iCs/>
    </w:rPr>
  </w:style>
  <w:style w:type="paragraph" w:customStyle="1" w:styleId="xl160">
    <w:name w:val="xl1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61">
    <w:name w:val="xl161"/>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rPr>
  </w:style>
  <w:style w:type="paragraph" w:customStyle="1" w:styleId="xl162">
    <w:name w:val="xl162"/>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rPr>
  </w:style>
  <w:style w:type="paragraph" w:customStyle="1" w:styleId="xl163">
    <w:name w:val="xl1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4">
    <w:name w:val="xl1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5">
    <w:name w:val="xl1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66">
    <w:name w:val="xl1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67">
    <w:name w:val="xl1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68">
    <w:name w:val="xl1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69">
    <w:name w:val="xl1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0">
    <w:name w:val="xl1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1">
    <w:name w:val="xl1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72">
    <w:name w:val="xl1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73">
    <w:name w:val="xl1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74">
    <w:name w:val="xl1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75">
    <w:name w:val="xl1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76">
    <w:name w:val="xl1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77">
    <w:name w:val="xl1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8">
    <w:name w:val="xl1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9">
    <w:name w:val="xl1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0">
    <w:name w:val="xl1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1">
    <w:name w:val="xl1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2">
    <w:name w:val="xl1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3">
    <w:name w:val="xl1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84">
    <w:name w:val="xl1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5">
    <w:name w:val="xl1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6">
    <w:name w:val="xl1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7">
    <w:name w:val="xl1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88">
    <w:name w:val="xl1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89">
    <w:name w:val="xl1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0">
    <w:name w:val="xl1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1">
    <w:name w:val="xl1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2">
    <w:name w:val="xl1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93">
    <w:name w:val="xl1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94">
    <w:name w:val="xl1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95">
    <w:name w:val="xl1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96">
    <w:name w:val="xl1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7">
    <w:name w:val="xl1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8">
    <w:name w:val="xl1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9">
    <w:name w:val="xl1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0">
    <w:name w:val="xl2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1">
    <w:name w:val="xl2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2">
    <w:name w:val="xl2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3">
    <w:name w:val="xl2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4">
    <w:name w:val="xl2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5">
    <w:name w:val="xl2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6">
    <w:name w:val="xl2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7">
    <w:name w:val="xl2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8">
    <w:name w:val="xl2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9">
    <w:name w:val="xl2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0">
    <w:name w:val="xl2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1">
    <w:name w:val="xl2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12">
    <w:name w:val="xl2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3">
    <w:name w:val="xl2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4">
    <w:name w:val="xl2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5">
    <w:name w:val="xl2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6">
    <w:name w:val="xl2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7">
    <w:name w:val="xl2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8">
    <w:name w:val="xl2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9">
    <w:name w:val="xl2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0">
    <w:name w:val="xl2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1">
    <w:name w:val="xl2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2">
    <w:name w:val="xl2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23">
    <w:name w:val="xl2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4">
    <w:name w:val="xl2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5">
    <w:name w:val="xl2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6">
    <w:name w:val="xl2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7">
    <w:name w:val="xl22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8">
    <w:name w:val="xl22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29">
    <w:name w:val="xl22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0">
    <w:name w:val="xl23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1">
    <w:name w:val="xl23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32">
    <w:name w:val="xl23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33">
    <w:name w:val="xl23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34">
    <w:name w:val="xl23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35">
    <w:name w:val="xl23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36">
    <w:name w:val="xl23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37">
    <w:name w:val="xl23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8">
    <w:name w:val="xl23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9">
    <w:name w:val="xl23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0">
    <w:name w:val="xl24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1">
    <w:name w:val="xl24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2">
    <w:name w:val="xl24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43">
    <w:name w:val="xl24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4">
    <w:name w:val="xl24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5">
    <w:name w:val="xl24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46">
    <w:name w:val="xl24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47">
    <w:name w:val="xl24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48">
    <w:name w:val="xl24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49">
    <w:name w:val="xl24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0">
    <w:name w:val="xl25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51">
    <w:name w:val="xl2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52">
    <w:name w:val="xl25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53">
    <w:name w:val="xl25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54">
    <w:name w:val="xl2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55">
    <w:name w:val="xl25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56">
    <w:name w:val="xl25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57">
    <w:name w:val="xl2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58">
    <w:name w:val="xl25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9">
    <w:name w:val="xl25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0">
    <w:name w:val="xl2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1">
    <w:name w:val="xl26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2">
    <w:name w:val="xl26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3">
    <w:name w:val="xl2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4">
    <w:name w:val="xl2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5">
    <w:name w:val="xl2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6">
    <w:name w:val="xl2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7">
    <w:name w:val="xl2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8">
    <w:name w:val="xl2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69">
    <w:name w:val="xl2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70">
    <w:name w:val="xl2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71">
    <w:name w:val="xl2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72">
    <w:name w:val="xl2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3">
    <w:name w:val="xl2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4">
    <w:name w:val="xl2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75">
    <w:name w:val="xl2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6">
    <w:name w:val="xl2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7">
    <w:name w:val="xl2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8">
    <w:name w:val="xl2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9">
    <w:name w:val="xl2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0">
    <w:name w:val="xl2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1">
    <w:name w:val="xl2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82">
    <w:name w:val="xl2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83">
    <w:name w:val="xl2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4">
    <w:name w:val="xl2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5">
    <w:name w:val="xl2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86">
    <w:name w:val="xl2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87">
    <w:name w:val="xl2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88">
    <w:name w:val="xl2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89">
    <w:name w:val="xl2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0">
    <w:name w:val="xl2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91">
    <w:name w:val="xl2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92">
    <w:name w:val="xl2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93">
    <w:name w:val="xl2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94">
    <w:name w:val="xl2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95">
    <w:name w:val="xl2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96">
    <w:name w:val="xl2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97">
    <w:name w:val="xl2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98">
    <w:name w:val="xl2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9">
    <w:name w:val="xl2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0">
    <w:name w:val="xl3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1">
    <w:name w:val="xl3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02">
    <w:name w:val="xl3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03">
    <w:name w:val="xl3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04">
    <w:name w:val="xl3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05">
    <w:name w:val="xl3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06">
    <w:name w:val="xl3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07">
    <w:name w:val="xl3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8">
    <w:name w:val="xl3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9">
    <w:name w:val="xl3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0">
    <w:name w:val="xl3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11">
    <w:name w:val="xl3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12">
    <w:name w:val="xl3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13">
    <w:name w:val="xl3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4">
    <w:name w:val="xl3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15">
    <w:name w:val="xl3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16">
    <w:name w:val="xl3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7">
    <w:name w:val="xl3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8">
    <w:name w:val="xl3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9">
    <w:name w:val="xl3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0">
    <w:name w:val="xl3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1">
    <w:name w:val="xl3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2">
    <w:name w:val="xl3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3">
    <w:name w:val="xl3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4">
    <w:name w:val="xl3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5">
    <w:name w:val="xl3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6">
    <w:name w:val="xl3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27">
    <w:name w:val="xl32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8">
    <w:name w:val="xl32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9">
    <w:name w:val="xl32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0">
    <w:name w:val="xl33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1">
    <w:name w:val="xl33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2">
    <w:name w:val="xl33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3">
    <w:name w:val="xl33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4">
    <w:name w:val="xl33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5">
    <w:name w:val="xl33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6">
    <w:name w:val="xl33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7">
    <w:name w:val="xl33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8">
    <w:name w:val="xl33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9">
    <w:name w:val="xl33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40">
    <w:name w:val="xl34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41">
    <w:name w:val="xl34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42">
    <w:name w:val="xl34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3">
    <w:name w:val="xl34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4">
    <w:name w:val="xl34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45">
    <w:name w:val="xl34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6">
    <w:name w:val="xl34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7">
    <w:name w:val="xl34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8">
    <w:name w:val="xl34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9">
    <w:name w:val="xl34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0">
    <w:name w:val="xl35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51">
    <w:name w:val="xl3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52">
    <w:name w:val="xl35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53">
    <w:name w:val="xl35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54">
    <w:name w:val="xl3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55">
    <w:name w:val="xl35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56">
    <w:name w:val="xl35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57">
    <w:name w:val="xl3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58">
    <w:name w:val="xl35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9">
    <w:name w:val="xl35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60">
    <w:name w:val="xl3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61">
    <w:name w:val="xl36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62">
    <w:name w:val="xl36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63">
    <w:name w:val="xl3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64">
    <w:name w:val="xl3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65">
    <w:name w:val="xl3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66">
    <w:name w:val="xl3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67">
    <w:name w:val="xl3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8">
    <w:name w:val="xl3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9">
    <w:name w:val="xl3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0">
    <w:name w:val="xl3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1">
    <w:name w:val="xl3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2">
    <w:name w:val="xl3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3">
    <w:name w:val="xl3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4">
    <w:name w:val="xl3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5">
    <w:name w:val="xl3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6">
    <w:name w:val="xl3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7">
    <w:name w:val="xl3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8">
    <w:name w:val="xl3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9">
    <w:name w:val="xl3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80">
    <w:name w:val="xl3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81">
    <w:name w:val="xl3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2">
    <w:name w:val="xl3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3">
    <w:name w:val="xl3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84">
    <w:name w:val="xl3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85">
    <w:name w:val="xl3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86">
    <w:name w:val="xl3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87">
    <w:name w:val="xl3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88">
    <w:name w:val="xl3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89">
    <w:name w:val="xl3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0">
    <w:name w:val="xl3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91">
    <w:name w:val="xl3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92">
    <w:name w:val="xl3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93">
    <w:name w:val="xl3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94">
    <w:name w:val="xl3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95">
    <w:name w:val="xl3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96">
    <w:name w:val="xl3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97">
    <w:name w:val="xl3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98">
    <w:name w:val="xl3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9">
    <w:name w:val="xl3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0">
    <w:name w:val="xl4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1">
    <w:name w:val="xl4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2">
    <w:name w:val="xl4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3">
    <w:name w:val="xl4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4">
    <w:name w:val="xl4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5">
    <w:name w:val="xl4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6">
    <w:name w:val="xl4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07">
    <w:name w:val="xl4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8">
    <w:name w:val="xl4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9">
    <w:name w:val="xl4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0">
    <w:name w:val="xl4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1">
    <w:name w:val="xl4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12">
    <w:name w:val="xl4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13">
    <w:name w:val="xl4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14">
    <w:name w:val="xl4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15">
    <w:name w:val="xl4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16">
    <w:name w:val="xl4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17">
    <w:name w:val="xl4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18">
    <w:name w:val="xl4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9">
    <w:name w:val="xl4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20">
    <w:name w:val="xl4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21">
    <w:name w:val="xl4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22">
    <w:name w:val="xl4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23">
    <w:name w:val="xl4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24">
    <w:name w:val="xl4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25">
    <w:name w:val="xl4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26">
    <w:name w:val="xl4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27">
    <w:name w:val="xl427"/>
    <w:basedOn w:val="a6"/>
    <w:rsid w:val="002925A6"/>
    <w:pPr>
      <w:pBdr>
        <w:top w:val="single" w:sz="4" w:space="0" w:color="auto"/>
        <w:left w:val="single" w:sz="4" w:space="0" w:color="auto"/>
        <w:bottom w:val="single" w:sz="8" w:space="0" w:color="auto"/>
        <w:right w:val="single" w:sz="8" w:space="0" w:color="auto"/>
      </w:pBdr>
      <w:spacing w:before="100" w:beforeAutospacing="1" w:after="100" w:afterAutospacing="1"/>
      <w:ind w:left="0" w:firstLine="0"/>
      <w:jc w:val="right"/>
    </w:pPr>
    <w:rPr>
      <w:rFonts w:ascii="Arial" w:hAnsi="Arial" w:cs="Arial"/>
      <w:b/>
      <w:bCs/>
    </w:rPr>
  </w:style>
  <w:style w:type="table" w:customStyle="1" w:styleId="1001">
    <w:name w:val="Сетка таблицы100"/>
    <w:basedOn w:val="a8"/>
    <w:next w:val="aa"/>
    <w:uiPriority w:val="59"/>
    <w:rsid w:val="002925A6"/>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0">
    <w:name w:val="Нет списка910"/>
    <w:next w:val="a9"/>
    <w:uiPriority w:val="99"/>
    <w:semiHidden/>
    <w:unhideWhenUsed/>
    <w:rsid w:val="002925A6"/>
  </w:style>
  <w:style w:type="table" w:customStyle="1" w:styleId="TableStyle191">
    <w:name w:val="TableStyle19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1">
    <w:name w:val="TableStyle29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3">
    <w:name w:val="Нет списка103"/>
    <w:next w:val="a9"/>
    <w:uiPriority w:val="99"/>
    <w:semiHidden/>
    <w:unhideWhenUsed/>
    <w:rsid w:val="002925A6"/>
  </w:style>
  <w:style w:type="table" w:customStyle="1" w:styleId="TableStyle0101">
    <w:name w:val="TableStyle0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1">
    <w:name w:val="TableStyle1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1">
    <w:name w:val="TableStyle2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00">
    <w:name w:val="Нет списка1110"/>
    <w:next w:val="a9"/>
    <w:uiPriority w:val="99"/>
    <w:semiHidden/>
    <w:unhideWhenUsed/>
    <w:rsid w:val="002925A6"/>
  </w:style>
  <w:style w:type="table" w:customStyle="1" w:styleId="TableStyle1114">
    <w:name w:val="TableStyle11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4">
    <w:name w:val="TableStyle21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20">
    <w:name w:val="Нет списка122"/>
    <w:next w:val="a9"/>
    <w:uiPriority w:val="99"/>
    <w:semiHidden/>
    <w:unhideWhenUsed/>
    <w:rsid w:val="002925A6"/>
  </w:style>
  <w:style w:type="table" w:customStyle="1" w:styleId="TableStyle0121">
    <w:name w:val="TableStyle0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1">
    <w:name w:val="TableStyle1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1">
    <w:name w:val="TableStyle2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10">
    <w:name w:val="Нет списка131"/>
    <w:next w:val="a9"/>
    <w:uiPriority w:val="99"/>
    <w:semiHidden/>
    <w:unhideWhenUsed/>
    <w:rsid w:val="002925A6"/>
  </w:style>
  <w:style w:type="numbering" w:customStyle="1" w:styleId="1410">
    <w:name w:val="Нет списка141"/>
    <w:next w:val="a9"/>
    <w:uiPriority w:val="99"/>
    <w:semiHidden/>
    <w:unhideWhenUsed/>
    <w:rsid w:val="002925A6"/>
  </w:style>
  <w:style w:type="numbering" w:customStyle="1" w:styleId="104">
    <w:name w:val="Нет списка104"/>
    <w:next w:val="a9"/>
    <w:uiPriority w:val="99"/>
    <w:semiHidden/>
    <w:unhideWhenUsed/>
    <w:rsid w:val="00F14010"/>
  </w:style>
  <w:style w:type="table" w:customStyle="1" w:styleId="TableStyle155">
    <w:name w:val="TableStyle155"/>
    <w:rsid w:val="00F1401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0">
    <w:name w:val="TableStyle0120"/>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7">
    <w:name w:val="TableStyle077"/>
    <w:rsid w:val="00F1401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0">
    <w:name w:val="TableStyle250"/>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7">
    <w:name w:val="TableStyle0217"/>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5">
    <w:name w:val="TableStyle05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8">
    <w:name w:val="TableStyle34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00">
    <w:name w:val="Нет списка120"/>
    <w:next w:val="a9"/>
    <w:uiPriority w:val="99"/>
    <w:semiHidden/>
    <w:unhideWhenUsed/>
    <w:rsid w:val="00F14010"/>
  </w:style>
  <w:style w:type="table" w:customStyle="1" w:styleId="TableStyle1115">
    <w:name w:val="TableStyle11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5">
    <w:name w:val="TableStyle21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4">
    <w:name w:val="TableStyle31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50">
    <w:name w:val="Нет списка215"/>
    <w:next w:val="a9"/>
    <w:uiPriority w:val="99"/>
    <w:semiHidden/>
    <w:unhideWhenUsed/>
    <w:rsid w:val="00F14010"/>
  </w:style>
  <w:style w:type="table" w:customStyle="1" w:styleId="TableStyle0314">
    <w:name w:val="TableStyle0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4">
    <w:name w:val="TableStyle12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4">
    <w:name w:val="TableStyle22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5">
    <w:name w:val="Нет списка315"/>
    <w:next w:val="a9"/>
    <w:uiPriority w:val="99"/>
    <w:semiHidden/>
    <w:unhideWhenUsed/>
    <w:rsid w:val="00F14010"/>
  </w:style>
  <w:style w:type="table" w:customStyle="1" w:styleId="TableStyle0414">
    <w:name w:val="TableStyle04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4">
    <w:name w:val="TableStyle1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4">
    <w:name w:val="TableStyle2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4">
    <w:name w:val="Нет списка414"/>
    <w:next w:val="a9"/>
    <w:uiPriority w:val="99"/>
    <w:semiHidden/>
    <w:unhideWhenUsed/>
    <w:rsid w:val="00F14010"/>
  </w:style>
  <w:style w:type="table" w:customStyle="1" w:styleId="TableStyle1411">
    <w:name w:val="TableStyle14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1">
    <w:name w:val="TableStyle24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3">
    <w:name w:val="Нет списка513"/>
    <w:next w:val="a9"/>
    <w:uiPriority w:val="99"/>
    <w:semiHidden/>
    <w:unhideWhenUsed/>
    <w:rsid w:val="00F14010"/>
  </w:style>
  <w:style w:type="table" w:customStyle="1" w:styleId="TableStyle0613">
    <w:name w:val="TableStyle0613"/>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6">
    <w:name w:val="TableStyle15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5">
    <w:name w:val="TableStyle25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8">
    <w:name w:val="TableStyle07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4">
    <w:name w:val="TableStyle16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4">
    <w:name w:val="TableStyle26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3">
    <w:name w:val="Нет списка613"/>
    <w:next w:val="a9"/>
    <w:uiPriority w:val="99"/>
    <w:semiHidden/>
    <w:unhideWhenUsed/>
    <w:rsid w:val="00F14010"/>
  </w:style>
  <w:style w:type="table" w:customStyle="1" w:styleId="TableStyle083">
    <w:name w:val="TableStyle083"/>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4">
    <w:name w:val="TableStyle17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4">
    <w:name w:val="TableStyle27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3">
    <w:name w:val="Нет списка713"/>
    <w:next w:val="a9"/>
    <w:uiPriority w:val="99"/>
    <w:semiHidden/>
    <w:unhideWhenUsed/>
    <w:rsid w:val="00F14010"/>
  </w:style>
  <w:style w:type="numbering" w:customStyle="1" w:styleId="8110">
    <w:name w:val="Нет списка811"/>
    <w:next w:val="a9"/>
    <w:uiPriority w:val="99"/>
    <w:semiHidden/>
    <w:unhideWhenUsed/>
    <w:rsid w:val="00F14010"/>
  </w:style>
  <w:style w:type="table" w:customStyle="1" w:styleId="TableStyle092">
    <w:name w:val="TableStyle09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2">
    <w:name w:val="TableStyle18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2">
    <w:name w:val="TableStyle28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4">
    <w:name w:val="TableStyle3214"/>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1">
    <w:name w:val="TableStyle011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8">
    <w:name w:val="TableStyle021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1011">
    <w:name w:val="Сетка таблицы101"/>
    <w:basedOn w:val="a8"/>
    <w:next w:val="aa"/>
    <w:uiPriority w:val="59"/>
    <w:rsid w:val="00F14010"/>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9"/>
    <w:uiPriority w:val="99"/>
    <w:semiHidden/>
    <w:unhideWhenUsed/>
    <w:rsid w:val="00F14010"/>
  </w:style>
  <w:style w:type="table" w:customStyle="1" w:styleId="TableStyle192">
    <w:name w:val="TableStyle19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2">
    <w:name w:val="TableStyle29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5">
    <w:name w:val="Нет списка105"/>
    <w:next w:val="a9"/>
    <w:uiPriority w:val="99"/>
    <w:semiHidden/>
    <w:unhideWhenUsed/>
    <w:rsid w:val="00F14010"/>
  </w:style>
  <w:style w:type="table" w:customStyle="1" w:styleId="TableStyle0102">
    <w:name w:val="TableStyle0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2">
    <w:name w:val="TableStyle1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2">
    <w:name w:val="TableStyle2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11">
    <w:name w:val="Нет списка1111"/>
    <w:next w:val="a9"/>
    <w:uiPriority w:val="99"/>
    <w:semiHidden/>
    <w:unhideWhenUsed/>
    <w:rsid w:val="00F14010"/>
  </w:style>
  <w:style w:type="table" w:customStyle="1" w:styleId="TableStyle1116">
    <w:name w:val="TableStyle111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6">
    <w:name w:val="TableStyle211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3">
    <w:name w:val="Нет списка123"/>
    <w:next w:val="a9"/>
    <w:uiPriority w:val="99"/>
    <w:semiHidden/>
    <w:unhideWhenUsed/>
    <w:rsid w:val="00F14010"/>
  </w:style>
  <w:style w:type="table" w:customStyle="1" w:styleId="TableStyle0122">
    <w:name w:val="TableStyle0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2">
    <w:name w:val="TableStyle1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2">
    <w:name w:val="TableStyle2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20">
    <w:name w:val="Нет списка132"/>
    <w:next w:val="a9"/>
    <w:uiPriority w:val="99"/>
    <w:semiHidden/>
    <w:unhideWhenUsed/>
    <w:rsid w:val="00F14010"/>
  </w:style>
  <w:style w:type="numbering" w:customStyle="1" w:styleId="1420">
    <w:name w:val="Нет списка142"/>
    <w:next w:val="a9"/>
    <w:uiPriority w:val="99"/>
    <w:semiHidden/>
    <w:unhideWhenUsed/>
    <w:rsid w:val="00F14010"/>
  </w:style>
  <w:style w:type="numbering" w:customStyle="1" w:styleId="106">
    <w:name w:val="Нет списка106"/>
    <w:next w:val="a9"/>
    <w:uiPriority w:val="99"/>
    <w:semiHidden/>
    <w:unhideWhenUsed/>
    <w:rsid w:val="00015B65"/>
  </w:style>
  <w:style w:type="table" w:customStyle="1" w:styleId="TableStyle157">
    <w:name w:val="TableStyle157"/>
    <w:rsid w:val="00015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3">
    <w:name w:val="TableStyle0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9">
    <w:name w:val="TableStyle079"/>
    <w:rsid w:val="00015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6">
    <w:name w:val="TableStyle256"/>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9">
    <w:name w:val="TableStyle0219"/>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6">
    <w:name w:val="TableStyle0516"/>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9">
    <w:name w:val="TableStyle349"/>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4">
    <w:name w:val="Нет списка124"/>
    <w:next w:val="a9"/>
    <w:uiPriority w:val="99"/>
    <w:semiHidden/>
    <w:unhideWhenUsed/>
    <w:rsid w:val="00015B65"/>
  </w:style>
  <w:style w:type="table" w:customStyle="1" w:styleId="TableStyle1117">
    <w:name w:val="TableStyle111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7">
    <w:name w:val="TableStyle211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5">
    <w:name w:val="TableStyle31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60">
    <w:name w:val="Нет списка216"/>
    <w:next w:val="a9"/>
    <w:uiPriority w:val="99"/>
    <w:semiHidden/>
    <w:unhideWhenUsed/>
    <w:rsid w:val="00015B65"/>
  </w:style>
  <w:style w:type="table" w:customStyle="1" w:styleId="TableStyle0315">
    <w:name w:val="TableStyle0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5">
    <w:name w:val="TableStyle12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5">
    <w:name w:val="TableStyle22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6">
    <w:name w:val="Нет списка316"/>
    <w:next w:val="a9"/>
    <w:uiPriority w:val="99"/>
    <w:semiHidden/>
    <w:unhideWhenUsed/>
    <w:rsid w:val="00015B65"/>
  </w:style>
  <w:style w:type="table" w:customStyle="1" w:styleId="TableStyle0415">
    <w:name w:val="TableStyle04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5">
    <w:name w:val="TableStyle1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5">
    <w:name w:val="TableStyle2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5">
    <w:name w:val="Нет списка415"/>
    <w:next w:val="a9"/>
    <w:uiPriority w:val="99"/>
    <w:semiHidden/>
    <w:unhideWhenUsed/>
    <w:rsid w:val="00015B65"/>
  </w:style>
  <w:style w:type="table" w:customStyle="1" w:styleId="TableStyle1412">
    <w:name w:val="TableStyle14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2">
    <w:name w:val="TableStyle24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4">
    <w:name w:val="Нет списка514"/>
    <w:next w:val="a9"/>
    <w:uiPriority w:val="99"/>
    <w:semiHidden/>
    <w:unhideWhenUsed/>
    <w:rsid w:val="00015B65"/>
  </w:style>
  <w:style w:type="table" w:customStyle="1" w:styleId="TableStyle0614">
    <w:name w:val="TableStyle061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8">
    <w:name w:val="TableStyle15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7">
    <w:name w:val="TableStyle25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0">
    <w:name w:val="TableStyle0710"/>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5">
    <w:name w:val="TableStyle16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5">
    <w:name w:val="TableStyle26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4">
    <w:name w:val="Нет списка614"/>
    <w:next w:val="a9"/>
    <w:uiPriority w:val="99"/>
    <w:semiHidden/>
    <w:unhideWhenUsed/>
    <w:rsid w:val="00015B65"/>
  </w:style>
  <w:style w:type="table" w:customStyle="1" w:styleId="TableStyle084">
    <w:name w:val="TableStyle08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5">
    <w:name w:val="TableStyle17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5">
    <w:name w:val="TableStyle27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4">
    <w:name w:val="Нет списка714"/>
    <w:next w:val="a9"/>
    <w:uiPriority w:val="99"/>
    <w:semiHidden/>
    <w:unhideWhenUsed/>
    <w:rsid w:val="00015B65"/>
  </w:style>
  <w:style w:type="numbering" w:customStyle="1" w:styleId="812">
    <w:name w:val="Нет списка812"/>
    <w:next w:val="a9"/>
    <w:uiPriority w:val="99"/>
    <w:semiHidden/>
    <w:unhideWhenUsed/>
    <w:rsid w:val="00015B65"/>
  </w:style>
  <w:style w:type="table" w:customStyle="1" w:styleId="TableStyle093">
    <w:name w:val="TableStyle09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3">
    <w:name w:val="TableStyle18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3">
    <w:name w:val="TableStyle28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5">
    <w:name w:val="TableStyle3215"/>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2">
    <w:name w:val="TableStyle011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0">
    <w:name w:val="TableStyle02110"/>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1021">
    <w:name w:val="Сетка таблицы102"/>
    <w:basedOn w:val="a8"/>
    <w:next w:val="aa"/>
    <w:uiPriority w:val="59"/>
    <w:rsid w:val="00015B65"/>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9"/>
    <w:uiPriority w:val="99"/>
    <w:semiHidden/>
    <w:unhideWhenUsed/>
    <w:rsid w:val="00015B65"/>
  </w:style>
  <w:style w:type="table" w:customStyle="1" w:styleId="TableStyle193">
    <w:name w:val="TableStyle19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3">
    <w:name w:val="TableStyle29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7">
    <w:name w:val="Нет списка107"/>
    <w:next w:val="a9"/>
    <w:uiPriority w:val="99"/>
    <w:semiHidden/>
    <w:unhideWhenUsed/>
    <w:rsid w:val="00015B65"/>
  </w:style>
  <w:style w:type="table" w:customStyle="1" w:styleId="TableStyle0103">
    <w:name w:val="TableStyle0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3">
    <w:name w:val="TableStyle1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3">
    <w:name w:val="TableStyle2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20">
    <w:name w:val="Нет списка1112"/>
    <w:next w:val="a9"/>
    <w:uiPriority w:val="99"/>
    <w:semiHidden/>
    <w:unhideWhenUsed/>
    <w:rsid w:val="00015B65"/>
  </w:style>
  <w:style w:type="table" w:customStyle="1" w:styleId="TableStyle1118">
    <w:name w:val="TableStyle111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8">
    <w:name w:val="TableStyle211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5">
    <w:name w:val="Нет списка125"/>
    <w:next w:val="a9"/>
    <w:uiPriority w:val="99"/>
    <w:semiHidden/>
    <w:unhideWhenUsed/>
    <w:rsid w:val="00015B65"/>
  </w:style>
  <w:style w:type="table" w:customStyle="1" w:styleId="TableStyle0124">
    <w:name w:val="TableStyle012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3">
    <w:name w:val="TableStyle1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3">
    <w:name w:val="TableStyle2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30">
    <w:name w:val="Нет списка133"/>
    <w:next w:val="a9"/>
    <w:uiPriority w:val="99"/>
    <w:semiHidden/>
    <w:unhideWhenUsed/>
    <w:rsid w:val="00015B65"/>
  </w:style>
  <w:style w:type="numbering" w:customStyle="1" w:styleId="143">
    <w:name w:val="Нет списка143"/>
    <w:next w:val="a9"/>
    <w:uiPriority w:val="99"/>
    <w:semiHidden/>
    <w:unhideWhenUsed/>
    <w:rsid w:val="00015B65"/>
  </w:style>
  <w:style w:type="table" w:customStyle="1" w:styleId="1030">
    <w:name w:val="Сетка таблицы103"/>
    <w:basedOn w:val="a8"/>
    <w:next w:val="aa"/>
    <w:rsid w:val="006E29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uiPriority w:val="9"/>
    <w:qFormat/>
    <w:rsid w:val="00C070BC"/>
    <w:pPr>
      <w:spacing w:before="240" w:after="60"/>
      <w:outlineLvl w:val="6"/>
    </w:pPr>
  </w:style>
  <w:style w:type="paragraph" w:styleId="8">
    <w:name w:val="heading 8"/>
    <w:basedOn w:val="a6"/>
    <w:next w:val="a6"/>
    <w:link w:val="80"/>
    <w:uiPriority w:val="9"/>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uiPriority w:val="9"/>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35"/>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uiPriority w:val="99"/>
    <w:rsid w:val="00235920"/>
    <w:rPr>
      <w:sz w:val="20"/>
      <w:szCs w:val="20"/>
      <w:lang w:val="en-US" w:eastAsia="en-US"/>
    </w:rPr>
  </w:style>
  <w:style w:type="character" w:customStyle="1" w:styleId="af2">
    <w:name w:val="Текст концевой сноски Знак"/>
    <w:link w:val="af1"/>
    <w:uiPriority w:val="99"/>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10"/>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uiPriority w:val="39"/>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40">
    <w:name w:val="Сетка таблицы94"/>
    <w:basedOn w:val="a8"/>
    <w:next w:val="aa"/>
    <w:uiPriority w:val="59"/>
    <w:rsid w:val="00B2569E"/>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9"/>
    <w:uiPriority w:val="99"/>
    <w:semiHidden/>
    <w:unhideWhenUsed/>
    <w:rsid w:val="00C626FF"/>
  </w:style>
  <w:style w:type="character" w:customStyle="1" w:styleId="Heading1Char">
    <w:name w:val="Heading 1 Char"/>
    <w:basedOn w:val="a7"/>
    <w:uiPriority w:val="9"/>
    <w:rsid w:val="00C626FF"/>
    <w:rPr>
      <w:rFonts w:ascii="Arial" w:eastAsia="Arial" w:hAnsi="Arial" w:cs="Arial"/>
      <w:sz w:val="40"/>
      <w:szCs w:val="40"/>
    </w:rPr>
  </w:style>
  <w:style w:type="character" w:customStyle="1" w:styleId="Heading2Char">
    <w:name w:val="Heading 2 Char"/>
    <w:basedOn w:val="a7"/>
    <w:uiPriority w:val="9"/>
    <w:rsid w:val="00C626FF"/>
    <w:rPr>
      <w:rFonts w:ascii="Arial" w:eastAsia="Arial" w:hAnsi="Arial" w:cs="Arial"/>
      <w:sz w:val="34"/>
    </w:rPr>
  </w:style>
  <w:style w:type="paragraph" w:styleId="affffffffff2">
    <w:name w:val="Subtitle"/>
    <w:basedOn w:val="a6"/>
    <w:next w:val="a6"/>
    <w:link w:val="affffffffff3"/>
    <w:uiPriority w:val="11"/>
    <w:qFormat/>
    <w:rsid w:val="00C626FF"/>
    <w:pPr>
      <w:spacing w:before="200" w:after="200"/>
      <w:ind w:left="0" w:firstLine="0"/>
      <w:jc w:val="left"/>
    </w:pPr>
    <w:rPr>
      <w:rFonts w:ascii="Calibri" w:eastAsia="Arial" w:hAnsi="Calibri"/>
    </w:rPr>
  </w:style>
  <w:style w:type="character" w:customStyle="1" w:styleId="affffffffff3">
    <w:name w:val="Подзаголовок Знак"/>
    <w:basedOn w:val="a7"/>
    <w:link w:val="affffffffff2"/>
    <w:uiPriority w:val="11"/>
    <w:rsid w:val="00C626FF"/>
    <w:rPr>
      <w:rFonts w:ascii="Calibri" w:eastAsia="Arial" w:hAnsi="Calibri"/>
      <w:sz w:val="24"/>
      <w:szCs w:val="24"/>
    </w:rPr>
  </w:style>
  <w:style w:type="paragraph" w:styleId="2f7">
    <w:name w:val="Quote"/>
    <w:basedOn w:val="a6"/>
    <w:next w:val="a6"/>
    <w:link w:val="2f8"/>
    <w:uiPriority w:val="29"/>
    <w:qFormat/>
    <w:rsid w:val="00C626FF"/>
    <w:pPr>
      <w:ind w:left="720" w:right="720" w:firstLine="0"/>
      <w:jc w:val="left"/>
    </w:pPr>
    <w:rPr>
      <w:rFonts w:ascii="Calibri" w:eastAsia="Arial" w:hAnsi="Calibri"/>
      <w:i/>
      <w:sz w:val="22"/>
      <w:szCs w:val="22"/>
    </w:rPr>
  </w:style>
  <w:style w:type="character" w:customStyle="1" w:styleId="2f8">
    <w:name w:val="Цитата 2 Знак"/>
    <w:basedOn w:val="a7"/>
    <w:link w:val="2f7"/>
    <w:uiPriority w:val="29"/>
    <w:rsid w:val="00C626FF"/>
    <w:rPr>
      <w:rFonts w:ascii="Calibri" w:eastAsia="Arial" w:hAnsi="Calibri"/>
      <w:i/>
      <w:sz w:val="22"/>
      <w:szCs w:val="22"/>
    </w:rPr>
  </w:style>
  <w:style w:type="character" w:customStyle="1" w:styleId="HeaderChar">
    <w:name w:val="Header Char"/>
    <w:basedOn w:val="a7"/>
    <w:uiPriority w:val="99"/>
    <w:rsid w:val="00C626FF"/>
  </w:style>
  <w:style w:type="character" w:customStyle="1" w:styleId="FooterChar">
    <w:name w:val="Footer Char"/>
    <w:basedOn w:val="a7"/>
    <w:uiPriority w:val="99"/>
    <w:rsid w:val="00C626FF"/>
  </w:style>
  <w:style w:type="character" w:customStyle="1" w:styleId="CaptionChar">
    <w:name w:val="Caption Char"/>
    <w:uiPriority w:val="99"/>
    <w:rsid w:val="00C626FF"/>
  </w:style>
  <w:style w:type="table" w:customStyle="1" w:styleId="TableGridLight">
    <w:name w:val="Table Grid Light"/>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8"/>
    <w:uiPriority w:val="59"/>
    <w:rsid w:val="00C626FF"/>
    <w:pPr>
      <w:ind w:left="0" w:firstLine="0"/>
      <w:jc w:val="left"/>
    </w:pPr>
    <w:rPr>
      <w:rFonts w:ascii="Calibri" w:eastAsia="Arial" w:hAnsi="Calibri"/>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fffff4">
    <w:name w:val="table of figures"/>
    <w:basedOn w:val="a6"/>
    <w:next w:val="a6"/>
    <w:uiPriority w:val="99"/>
    <w:unhideWhenUsed/>
    <w:rsid w:val="00C626FF"/>
    <w:pPr>
      <w:ind w:left="0" w:firstLine="0"/>
      <w:jc w:val="left"/>
    </w:pPr>
    <w:rPr>
      <w:rFonts w:ascii="Calibri" w:eastAsia="Arial" w:hAnsi="Calibri"/>
      <w:sz w:val="22"/>
      <w:szCs w:val="22"/>
    </w:rPr>
  </w:style>
  <w:style w:type="table" w:customStyle="1" w:styleId="950">
    <w:name w:val="Сетка таблицы95"/>
    <w:basedOn w:val="a8"/>
    <w:next w:val="aa"/>
    <w:uiPriority w:val="59"/>
    <w:rsid w:val="00C626FF"/>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1">
    <w:name w:val="Сетка таблицы1081"/>
    <w:basedOn w:val="-1"/>
    <w:uiPriority w:val="59"/>
    <w:rsid w:val="00B5774A"/>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60">
    <w:name w:val="Сетка таблицы96"/>
    <w:basedOn w:val="a8"/>
    <w:next w:val="aa"/>
    <w:uiPriority w:val="59"/>
    <w:rsid w:val="00BC49AD"/>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8"/>
    <w:next w:val="aa"/>
    <w:uiPriority w:val="59"/>
    <w:rsid w:val="00E658A8"/>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basedOn w:val="a8"/>
    <w:next w:val="aa"/>
    <w:uiPriority w:val="59"/>
    <w:rsid w:val="00CC48C4"/>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7E3F95"/>
  </w:style>
  <w:style w:type="table" w:customStyle="1" w:styleId="990">
    <w:name w:val="Сетка таблицы99"/>
    <w:basedOn w:val="a8"/>
    <w:next w:val="aa"/>
    <w:rsid w:val="007E3F95"/>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148">
    <w:name w:val="TableStyle148"/>
    <w:rsid w:val="00C83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49">
    <w:name w:val="TableStyle149"/>
    <w:rsid w:val="00DC2B7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74">
    <w:name w:val="TableStyle074"/>
    <w:rsid w:val="00DC2B7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18">
    <w:name w:val="TableStyle0118"/>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8">
    <w:name w:val="TableStyle248"/>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4">
    <w:name w:val="TableStyle0214"/>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3">
    <w:name w:val="TableStyle0513"/>
    <w:rsid w:val="00862F6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20">
    <w:name w:val="Нет списка102"/>
    <w:next w:val="a9"/>
    <w:uiPriority w:val="99"/>
    <w:semiHidden/>
    <w:unhideWhenUsed/>
    <w:rsid w:val="002925A6"/>
  </w:style>
  <w:style w:type="table" w:customStyle="1" w:styleId="TableStyle150">
    <w:name w:val="TableStyle150"/>
    <w:rsid w:val="002925A6"/>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19">
    <w:name w:val="TableStyle0119"/>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5">
    <w:name w:val="TableStyle075"/>
    <w:rsid w:val="002925A6"/>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49">
    <w:name w:val="TableStyle249"/>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5">
    <w:name w:val="TableStyle0215"/>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4">
    <w:name w:val="TableStyle05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7">
    <w:name w:val="TableStyle347"/>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9">
    <w:name w:val="Нет списка119"/>
    <w:next w:val="a9"/>
    <w:uiPriority w:val="99"/>
    <w:semiHidden/>
    <w:unhideWhenUsed/>
    <w:rsid w:val="002925A6"/>
  </w:style>
  <w:style w:type="table" w:customStyle="1" w:styleId="TableStyle1113">
    <w:name w:val="TableStyle1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3">
    <w:name w:val="TableStyle2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3">
    <w:name w:val="TableStyle31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40">
    <w:name w:val="Нет списка214"/>
    <w:next w:val="a9"/>
    <w:uiPriority w:val="99"/>
    <w:semiHidden/>
    <w:unhideWhenUsed/>
    <w:rsid w:val="002925A6"/>
  </w:style>
  <w:style w:type="table" w:customStyle="1" w:styleId="TableStyle0313">
    <w:name w:val="TableStyle0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3">
    <w:name w:val="TableStyle12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3">
    <w:name w:val="TableStyle22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40">
    <w:name w:val="Нет списка314"/>
    <w:next w:val="a9"/>
    <w:uiPriority w:val="99"/>
    <w:semiHidden/>
    <w:unhideWhenUsed/>
    <w:rsid w:val="002925A6"/>
  </w:style>
  <w:style w:type="table" w:customStyle="1" w:styleId="TableStyle0413">
    <w:name w:val="TableStyle04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3">
    <w:name w:val="TableStyle1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3">
    <w:name w:val="TableStyle231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3">
    <w:name w:val="Нет списка413"/>
    <w:next w:val="a9"/>
    <w:uiPriority w:val="99"/>
    <w:semiHidden/>
    <w:unhideWhenUsed/>
    <w:rsid w:val="002925A6"/>
  </w:style>
  <w:style w:type="table" w:customStyle="1" w:styleId="TableStyle1410">
    <w:name w:val="TableStyle14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0">
    <w:name w:val="TableStyle24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2">
    <w:name w:val="Нет списка512"/>
    <w:next w:val="a9"/>
    <w:uiPriority w:val="99"/>
    <w:semiHidden/>
    <w:unhideWhenUsed/>
    <w:rsid w:val="002925A6"/>
  </w:style>
  <w:style w:type="table" w:customStyle="1" w:styleId="TableStyle0612">
    <w:name w:val="TableStyle0612"/>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4">
    <w:name w:val="TableStyle15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4">
    <w:name w:val="TableStyle25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6">
    <w:name w:val="TableStyle076"/>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3">
    <w:name w:val="TableStyle16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3">
    <w:name w:val="TableStyle26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2">
    <w:name w:val="Нет списка612"/>
    <w:next w:val="a9"/>
    <w:uiPriority w:val="99"/>
    <w:semiHidden/>
    <w:unhideWhenUsed/>
    <w:rsid w:val="002925A6"/>
  </w:style>
  <w:style w:type="table" w:customStyle="1" w:styleId="TableStyle082">
    <w:name w:val="TableStyle082"/>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3">
    <w:name w:val="TableStyle17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3">
    <w:name w:val="TableStyle273"/>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2">
    <w:name w:val="Нет списка712"/>
    <w:next w:val="a9"/>
    <w:uiPriority w:val="99"/>
    <w:semiHidden/>
    <w:unhideWhenUsed/>
    <w:rsid w:val="002925A6"/>
  </w:style>
  <w:style w:type="numbering" w:customStyle="1" w:styleId="8100">
    <w:name w:val="Нет списка810"/>
    <w:next w:val="a9"/>
    <w:uiPriority w:val="99"/>
    <w:semiHidden/>
    <w:unhideWhenUsed/>
    <w:rsid w:val="002925A6"/>
  </w:style>
  <w:style w:type="table" w:customStyle="1" w:styleId="TableStyle091">
    <w:name w:val="TableStyle09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1">
    <w:name w:val="TableStyle18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1">
    <w:name w:val="TableStyle281"/>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3">
    <w:name w:val="TableStyle3213"/>
    <w:rsid w:val="002925A6"/>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0">
    <w:name w:val="TableStyle01110"/>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6">
    <w:name w:val="TableStyle0216"/>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xl149">
    <w:name w:val="xl149"/>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sz w:val="20"/>
      <w:szCs w:val="20"/>
    </w:rPr>
  </w:style>
  <w:style w:type="paragraph" w:customStyle="1" w:styleId="xl150">
    <w:name w:val="xl150"/>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xl151">
    <w:name w:val="xl1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52">
    <w:name w:val="xl152"/>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sz w:val="18"/>
      <w:szCs w:val="18"/>
    </w:rPr>
  </w:style>
  <w:style w:type="paragraph" w:customStyle="1" w:styleId="xl153">
    <w:name w:val="xl153"/>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18"/>
      <w:szCs w:val="18"/>
    </w:rPr>
  </w:style>
  <w:style w:type="paragraph" w:customStyle="1" w:styleId="xl154">
    <w:name w:val="xl1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55">
    <w:name w:val="xl155"/>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b/>
      <w:bCs/>
    </w:rPr>
  </w:style>
  <w:style w:type="paragraph" w:customStyle="1" w:styleId="xl156">
    <w:name w:val="xl156"/>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b/>
      <w:bCs/>
    </w:rPr>
  </w:style>
  <w:style w:type="paragraph" w:customStyle="1" w:styleId="xl157">
    <w:name w:val="xl1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58">
    <w:name w:val="xl158"/>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i/>
      <w:iCs/>
    </w:rPr>
  </w:style>
  <w:style w:type="paragraph" w:customStyle="1" w:styleId="xl159">
    <w:name w:val="xl159"/>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i/>
      <w:iCs/>
    </w:rPr>
  </w:style>
  <w:style w:type="paragraph" w:customStyle="1" w:styleId="xl160">
    <w:name w:val="xl1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61">
    <w:name w:val="xl161"/>
    <w:basedOn w:val="a6"/>
    <w:rsid w:val="002925A6"/>
    <w:pPr>
      <w:pBdr>
        <w:top w:val="single" w:sz="4" w:space="0" w:color="auto"/>
        <w:bottom w:val="single" w:sz="4" w:space="0" w:color="auto"/>
      </w:pBdr>
      <w:spacing w:before="100" w:beforeAutospacing="1" w:after="100" w:afterAutospacing="1"/>
      <w:ind w:left="0" w:firstLine="0"/>
      <w:jc w:val="left"/>
    </w:pPr>
    <w:rPr>
      <w:rFonts w:ascii="Arial" w:hAnsi="Arial" w:cs="Arial"/>
    </w:rPr>
  </w:style>
  <w:style w:type="paragraph" w:customStyle="1" w:styleId="xl162">
    <w:name w:val="xl162"/>
    <w:basedOn w:val="a6"/>
    <w:rsid w:val="002925A6"/>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rPr>
  </w:style>
  <w:style w:type="paragraph" w:customStyle="1" w:styleId="xl163">
    <w:name w:val="xl1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4">
    <w:name w:val="xl1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5">
    <w:name w:val="xl1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66">
    <w:name w:val="xl1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67">
    <w:name w:val="xl1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68">
    <w:name w:val="xl1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69">
    <w:name w:val="xl1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0">
    <w:name w:val="xl1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1">
    <w:name w:val="xl1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72">
    <w:name w:val="xl1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73">
    <w:name w:val="xl1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74">
    <w:name w:val="xl1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75">
    <w:name w:val="xl1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76">
    <w:name w:val="xl1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77">
    <w:name w:val="xl1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8">
    <w:name w:val="xl1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9">
    <w:name w:val="xl1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0">
    <w:name w:val="xl1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1">
    <w:name w:val="xl1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2">
    <w:name w:val="xl1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3">
    <w:name w:val="xl1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84">
    <w:name w:val="xl1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5">
    <w:name w:val="xl1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6">
    <w:name w:val="xl1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7">
    <w:name w:val="xl1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88">
    <w:name w:val="xl1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89">
    <w:name w:val="xl1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0">
    <w:name w:val="xl1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1">
    <w:name w:val="xl1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2">
    <w:name w:val="xl1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93">
    <w:name w:val="xl1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94">
    <w:name w:val="xl1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95">
    <w:name w:val="xl1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96">
    <w:name w:val="xl1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7">
    <w:name w:val="xl1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8">
    <w:name w:val="xl1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9">
    <w:name w:val="xl1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0">
    <w:name w:val="xl2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1">
    <w:name w:val="xl2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2">
    <w:name w:val="xl2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3">
    <w:name w:val="xl2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4">
    <w:name w:val="xl2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5">
    <w:name w:val="xl2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6">
    <w:name w:val="xl2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7">
    <w:name w:val="xl2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8">
    <w:name w:val="xl2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9">
    <w:name w:val="xl2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0">
    <w:name w:val="xl2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1">
    <w:name w:val="xl2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12">
    <w:name w:val="xl2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3">
    <w:name w:val="xl2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4">
    <w:name w:val="xl2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5">
    <w:name w:val="xl2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6">
    <w:name w:val="xl2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7">
    <w:name w:val="xl2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8">
    <w:name w:val="xl2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9">
    <w:name w:val="xl2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0">
    <w:name w:val="xl2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1">
    <w:name w:val="xl2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2">
    <w:name w:val="xl2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23">
    <w:name w:val="xl2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4">
    <w:name w:val="xl2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5">
    <w:name w:val="xl2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6">
    <w:name w:val="xl2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7">
    <w:name w:val="xl22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8">
    <w:name w:val="xl22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29">
    <w:name w:val="xl22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0">
    <w:name w:val="xl23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1">
    <w:name w:val="xl23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32">
    <w:name w:val="xl23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33">
    <w:name w:val="xl23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34">
    <w:name w:val="xl23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35">
    <w:name w:val="xl23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36">
    <w:name w:val="xl23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37">
    <w:name w:val="xl23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8">
    <w:name w:val="xl23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9">
    <w:name w:val="xl23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0">
    <w:name w:val="xl24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1">
    <w:name w:val="xl24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2">
    <w:name w:val="xl24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43">
    <w:name w:val="xl24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4">
    <w:name w:val="xl24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5">
    <w:name w:val="xl24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46">
    <w:name w:val="xl24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47">
    <w:name w:val="xl24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48">
    <w:name w:val="xl24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49">
    <w:name w:val="xl24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0">
    <w:name w:val="xl25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51">
    <w:name w:val="xl2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52">
    <w:name w:val="xl25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53">
    <w:name w:val="xl25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54">
    <w:name w:val="xl2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55">
    <w:name w:val="xl25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56">
    <w:name w:val="xl25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57">
    <w:name w:val="xl2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58">
    <w:name w:val="xl25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9">
    <w:name w:val="xl25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0">
    <w:name w:val="xl2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1">
    <w:name w:val="xl26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2">
    <w:name w:val="xl26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3">
    <w:name w:val="xl2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4">
    <w:name w:val="xl2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5">
    <w:name w:val="xl2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6">
    <w:name w:val="xl2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7">
    <w:name w:val="xl2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8">
    <w:name w:val="xl2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69">
    <w:name w:val="xl2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70">
    <w:name w:val="xl2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71">
    <w:name w:val="xl2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72">
    <w:name w:val="xl2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3">
    <w:name w:val="xl2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4">
    <w:name w:val="xl2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75">
    <w:name w:val="xl2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6">
    <w:name w:val="xl2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7">
    <w:name w:val="xl2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8">
    <w:name w:val="xl2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9">
    <w:name w:val="xl2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0">
    <w:name w:val="xl2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1">
    <w:name w:val="xl2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82">
    <w:name w:val="xl2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83">
    <w:name w:val="xl2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4">
    <w:name w:val="xl2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5">
    <w:name w:val="xl2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86">
    <w:name w:val="xl2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87">
    <w:name w:val="xl2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88">
    <w:name w:val="xl2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89">
    <w:name w:val="xl2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0">
    <w:name w:val="xl2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91">
    <w:name w:val="xl2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92">
    <w:name w:val="xl2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93">
    <w:name w:val="xl2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94">
    <w:name w:val="xl2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95">
    <w:name w:val="xl2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96">
    <w:name w:val="xl2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97">
    <w:name w:val="xl2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98">
    <w:name w:val="xl2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9">
    <w:name w:val="xl2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0">
    <w:name w:val="xl3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1">
    <w:name w:val="xl3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02">
    <w:name w:val="xl3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03">
    <w:name w:val="xl3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04">
    <w:name w:val="xl3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05">
    <w:name w:val="xl3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06">
    <w:name w:val="xl3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07">
    <w:name w:val="xl3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8">
    <w:name w:val="xl3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9">
    <w:name w:val="xl3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0">
    <w:name w:val="xl3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11">
    <w:name w:val="xl3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12">
    <w:name w:val="xl3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13">
    <w:name w:val="xl3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4">
    <w:name w:val="xl3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15">
    <w:name w:val="xl3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16">
    <w:name w:val="xl3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7">
    <w:name w:val="xl3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8">
    <w:name w:val="xl3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9">
    <w:name w:val="xl3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0">
    <w:name w:val="xl3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1">
    <w:name w:val="xl3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2">
    <w:name w:val="xl3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3">
    <w:name w:val="xl3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4">
    <w:name w:val="xl3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5">
    <w:name w:val="xl3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6">
    <w:name w:val="xl3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27">
    <w:name w:val="xl32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8">
    <w:name w:val="xl32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9">
    <w:name w:val="xl32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0">
    <w:name w:val="xl33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1">
    <w:name w:val="xl33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2">
    <w:name w:val="xl33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3">
    <w:name w:val="xl33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4">
    <w:name w:val="xl33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5">
    <w:name w:val="xl33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6">
    <w:name w:val="xl33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7">
    <w:name w:val="xl33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8">
    <w:name w:val="xl33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9">
    <w:name w:val="xl33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40">
    <w:name w:val="xl34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41">
    <w:name w:val="xl34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42">
    <w:name w:val="xl34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3">
    <w:name w:val="xl34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4">
    <w:name w:val="xl34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45">
    <w:name w:val="xl34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6">
    <w:name w:val="xl34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7">
    <w:name w:val="xl34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8">
    <w:name w:val="xl34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9">
    <w:name w:val="xl34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0">
    <w:name w:val="xl35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51">
    <w:name w:val="xl35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52">
    <w:name w:val="xl35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53">
    <w:name w:val="xl35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54">
    <w:name w:val="xl35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55">
    <w:name w:val="xl35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56">
    <w:name w:val="xl35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57">
    <w:name w:val="xl35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58">
    <w:name w:val="xl35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9">
    <w:name w:val="xl35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60">
    <w:name w:val="xl36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61">
    <w:name w:val="xl36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62">
    <w:name w:val="xl36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63">
    <w:name w:val="xl36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64">
    <w:name w:val="xl36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65">
    <w:name w:val="xl36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66">
    <w:name w:val="xl36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67">
    <w:name w:val="xl36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8">
    <w:name w:val="xl36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9">
    <w:name w:val="xl36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0">
    <w:name w:val="xl37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1">
    <w:name w:val="xl37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2">
    <w:name w:val="xl37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3">
    <w:name w:val="xl37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4">
    <w:name w:val="xl37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5">
    <w:name w:val="xl37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6">
    <w:name w:val="xl37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7">
    <w:name w:val="xl37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8">
    <w:name w:val="xl37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9">
    <w:name w:val="xl37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80">
    <w:name w:val="xl38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81">
    <w:name w:val="xl38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2">
    <w:name w:val="xl38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3">
    <w:name w:val="xl38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84">
    <w:name w:val="xl38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85">
    <w:name w:val="xl38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86">
    <w:name w:val="xl38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87">
    <w:name w:val="xl38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88">
    <w:name w:val="xl38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89">
    <w:name w:val="xl38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0">
    <w:name w:val="xl39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91">
    <w:name w:val="xl39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92">
    <w:name w:val="xl39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93">
    <w:name w:val="xl39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94">
    <w:name w:val="xl39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95">
    <w:name w:val="xl39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96">
    <w:name w:val="xl39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97">
    <w:name w:val="xl39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98">
    <w:name w:val="xl39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9">
    <w:name w:val="xl39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0">
    <w:name w:val="xl40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1">
    <w:name w:val="xl40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2">
    <w:name w:val="xl40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3">
    <w:name w:val="xl40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4">
    <w:name w:val="xl40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5">
    <w:name w:val="xl40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6">
    <w:name w:val="xl40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07">
    <w:name w:val="xl40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8">
    <w:name w:val="xl40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9">
    <w:name w:val="xl40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0">
    <w:name w:val="xl41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1">
    <w:name w:val="xl41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12">
    <w:name w:val="xl41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13">
    <w:name w:val="xl41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14">
    <w:name w:val="xl41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15">
    <w:name w:val="xl41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16">
    <w:name w:val="xl41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17">
    <w:name w:val="xl417"/>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18">
    <w:name w:val="xl418"/>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9">
    <w:name w:val="xl419"/>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20">
    <w:name w:val="xl420"/>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21">
    <w:name w:val="xl421"/>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22">
    <w:name w:val="xl422"/>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23">
    <w:name w:val="xl423"/>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24">
    <w:name w:val="xl424"/>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25">
    <w:name w:val="xl425"/>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26">
    <w:name w:val="xl426"/>
    <w:basedOn w:val="a6"/>
    <w:rsid w:val="002925A6"/>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27">
    <w:name w:val="xl427"/>
    <w:basedOn w:val="a6"/>
    <w:rsid w:val="002925A6"/>
    <w:pPr>
      <w:pBdr>
        <w:top w:val="single" w:sz="4" w:space="0" w:color="auto"/>
        <w:left w:val="single" w:sz="4" w:space="0" w:color="auto"/>
        <w:bottom w:val="single" w:sz="8" w:space="0" w:color="auto"/>
        <w:right w:val="single" w:sz="8" w:space="0" w:color="auto"/>
      </w:pBdr>
      <w:spacing w:before="100" w:beforeAutospacing="1" w:after="100" w:afterAutospacing="1"/>
      <w:ind w:left="0" w:firstLine="0"/>
      <w:jc w:val="right"/>
    </w:pPr>
    <w:rPr>
      <w:rFonts w:ascii="Arial" w:hAnsi="Arial" w:cs="Arial"/>
      <w:b/>
      <w:bCs/>
    </w:rPr>
  </w:style>
  <w:style w:type="table" w:customStyle="1" w:styleId="1001">
    <w:name w:val="Сетка таблицы100"/>
    <w:basedOn w:val="a8"/>
    <w:next w:val="aa"/>
    <w:uiPriority w:val="59"/>
    <w:rsid w:val="002925A6"/>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0">
    <w:name w:val="Нет списка910"/>
    <w:next w:val="a9"/>
    <w:uiPriority w:val="99"/>
    <w:semiHidden/>
    <w:unhideWhenUsed/>
    <w:rsid w:val="002925A6"/>
  </w:style>
  <w:style w:type="table" w:customStyle="1" w:styleId="TableStyle191">
    <w:name w:val="TableStyle19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1">
    <w:name w:val="TableStyle29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3">
    <w:name w:val="Нет списка103"/>
    <w:next w:val="a9"/>
    <w:uiPriority w:val="99"/>
    <w:semiHidden/>
    <w:unhideWhenUsed/>
    <w:rsid w:val="002925A6"/>
  </w:style>
  <w:style w:type="table" w:customStyle="1" w:styleId="TableStyle0101">
    <w:name w:val="TableStyle0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1">
    <w:name w:val="TableStyle1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1">
    <w:name w:val="TableStyle210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00">
    <w:name w:val="Нет списка1110"/>
    <w:next w:val="a9"/>
    <w:uiPriority w:val="99"/>
    <w:semiHidden/>
    <w:unhideWhenUsed/>
    <w:rsid w:val="002925A6"/>
  </w:style>
  <w:style w:type="table" w:customStyle="1" w:styleId="TableStyle1114">
    <w:name w:val="TableStyle11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4">
    <w:name w:val="TableStyle2114"/>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20">
    <w:name w:val="Нет списка122"/>
    <w:next w:val="a9"/>
    <w:uiPriority w:val="99"/>
    <w:semiHidden/>
    <w:unhideWhenUsed/>
    <w:rsid w:val="002925A6"/>
  </w:style>
  <w:style w:type="table" w:customStyle="1" w:styleId="TableStyle0121">
    <w:name w:val="TableStyle0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1">
    <w:name w:val="TableStyle1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1">
    <w:name w:val="TableStyle2121"/>
    <w:rsid w:val="002925A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10">
    <w:name w:val="Нет списка131"/>
    <w:next w:val="a9"/>
    <w:uiPriority w:val="99"/>
    <w:semiHidden/>
    <w:unhideWhenUsed/>
    <w:rsid w:val="002925A6"/>
  </w:style>
  <w:style w:type="numbering" w:customStyle="1" w:styleId="1410">
    <w:name w:val="Нет списка141"/>
    <w:next w:val="a9"/>
    <w:uiPriority w:val="99"/>
    <w:semiHidden/>
    <w:unhideWhenUsed/>
    <w:rsid w:val="002925A6"/>
  </w:style>
  <w:style w:type="numbering" w:customStyle="1" w:styleId="104">
    <w:name w:val="Нет списка104"/>
    <w:next w:val="a9"/>
    <w:uiPriority w:val="99"/>
    <w:semiHidden/>
    <w:unhideWhenUsed/>
    <w:rsid w:val="00F14010"/>
  </w:style>
  <w:style w:type="table" w:customStyle="1" w:styleId="TableStyle155">
    <w:name w:val="TableStyle155"/>
    <w:rsid w:val="00F1401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0">
    <w:name w:val="TableStyle0120"/>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7">
    <w:name w:val="TableStyle077"/>
    <w:rsid w:val="00F1401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0">
    <w:name w:val="TableStyle250"/>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7">
    <w:name w:val="TableStyle0217"/>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5">
    <w:name w:val="TableStyle05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8">
    <w:name w:val="TableStyle34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00">
    <w:name w:val="Нет списка120"/>
    <w:next w:val="a9"/>
    <w:uiPriority w:val="99"/>
    <w:semiHidden/>
    <w:unhideWhenUsed/>
    <w:rsid w:val="00F14010"/>
  </w:style>
  <w:style w:type="table" w:customStyle="1" w:styleId="TableStyle1115">
    <w:name w:val="TableStyle11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5">
    <w:name w:val="TableStyle211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4">
    <w:name w:val="TableStyle31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50">
    <w:name w:val="Нет списка215"/>
    <w:next w:val="a9"/>
    <w:uiPriority w:val="99"/>
    <w:semiHidden/>
    <w:unhideWhenUsed/>
    <w:rsid w:val="00F14010"/>
  </w:style>
  <w:style w:type="table" w:customStyle="1" w:styleId="TableStyle0314">
    <w:name w:val="TableStyle0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4">
    <w:name w:val="TableStyle12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4">
    <w:name w:val="TableStyle22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5">
    <w:name w:val="Нет списка315"/>
    <w:next w:val="a9"/>
    <w:uiPriority w:val="99"/>
    <w:semiHidden/>
    <w:unhideWhenUsed/>
    <w:rsid w:val="00F14010"/>
  </w:style>
  <w:style w:type="table" w:customStyle="1" w:styleId="TableStyle0414">
    <w:name w:val="TableStyle04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4">
    <w:name w:val="TableStyle1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4">
    <w:name w:val="TableStyle231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4">
    <w:name w:val="Нет списка414"/>
    <w:next w:val="a9"/>
    <w:uiPriority w:val="99"/>
    <w:semiHidden/>
    <w:unhideWhenUsed/>
    <w:rsid w:val="00F14010"/>
  </w:style>
  <w:style w:type="table" w:customStyle="1" w:styleId="TableStyle1411">
    <w:name w:val="TableStyle14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1">
    <w:name w:val="TableStyle24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3">
    <w:name w:val="Нет списка513"/>
    <w:next w:val="a9"/>
    <w:uiPriority w:val="99"/>
    <w:semiHidden/>
    <w:unhideWhenUsed/>
    <w:rsid w:val="00F14010"/>
  </w:style>
  <w:style w:type="table" w:customStyle="1" w:styleId="TableStyle0613">
    <w:name w:val="TableStyle0613"/>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6">
    <w:name w:val="TableStyle15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5">
    <w:name w:val="TableStyle255"/>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8">
    <w:name w:val="TableStyle07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4">
    <w:name w:val="TableStyle16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4">
    <w:name w:val="TableStyle26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3">
    <w:name w:val="Нет списка613"/>
    <w:next w:val="a9"/>
    <w:uiPriority w:val="99"/>
    <w:semiHidden/>
    <w:unhideWhenUsed/>
    <w:rsid w:val="00F14010"/>
  </w:style>
  <w:style w:type="table" w:customStyle="1" w:styleId="TableStyle083">
    <w:name w:val="TableStyle083"/>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4">
    <w:name w:val="TableStyle17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4">
    <w:name w:val="TableStyle274"/>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3">
    <w:name w:val="Нет списка713"/>
    <w:next w:val="a9"/>
    <w:uiPriority w:val="99"/>
    <w:semiHidden/>
    <w:unhideWhenUsed/>
    <w:rsid w:val="00F14010"/>
  </w:style>
  <w:style w:type="numbering" w:customStyle="1" w:styleId="8110">
    <w:name w:val="Нет списка811"/>
    <w:next w:val="a9"/>
    <w:uiPriority w:val="99"/>
    <w:semiHidden/>
    <w:unhideWhenUsed/>
    <w:rsid w:val="00F14010"/>
  </w:style>
  <w:style w:type="table" w:customStyle="1" w:styleId="TableStyle092">
    <w:name w:val="TableStyle09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2">
    <w:name w:val="TableStyle18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2">
    <w:name w:val="TableStyle282"/>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4">
    <w:name w:val="TableStyle3214"/>
    <w:rsid w:val="00F1401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1">
    <w:name w:val="TableStyle01111"/>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8">
    <w:name w:val="TableStyle0218"/>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1011">
    <w:name w:val="Сетка таблицы101"/>
    <w:basedOn w:val="a8"/>
    <w:next w:val="aa"/>
    <w:uiPriority w:val="59"/>
    <w:rsid w:val="00F14010"/>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9"/>
    <w:uiPriority w:val="99"/>
    <w:semiHidden/>
    <w:unhideWhenUsed/>
    <w:rsid w:val="00F14010"/>
  </w:style>
  <w:style w:type="table" w:customStyle="1" w:styleId="TableStyle192">
    <w:name w:val="TableStyle19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2">
    <w:name w:val="TableStyle29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5">
    <w:name w:val="Нет списка105"/>
    <w:next w:val="a9"/>
    <w:uiPriority w:val="99"/>
    <w:semiHidden/>
    <w:unhideWhenUsed/>
    <w:rsid w:val="00F14010"/>
  </w:style>
  <w:style w:type="table" w:customStyle="1" w:styleId="TableStyle0102">
    <w:name w:val="TableStyle0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2">
    <w:name w:val="TableStyle1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2">
    <w:name w:val="TableStyle210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11">
    <w:name w:val="Нет списка1111"/>
    <w:next w:val="a9"/>
    <w:uiPriority w:val="99"/>
    <w:semiHidden/>
    <w:unhideWhenUsed/>
    <w:rsid w:val="00F14010"/>
  </w:style>
  <w:style w:type="table" w:customStyle="1" w:styleId="TableStyle1116">
    <w:name w:val="TableStyle111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6">
    <w:name w:val="TableStyle2116"/>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3">
    <w:name w:val="Нет списка123"/>
    <w:next w:val="a9"/>
    <w:uiPriority w:val="99"/>
    <w:semiHidden/>
    <w:unhideWhenUsed/>
    <w:rsid w:val="00F14010"/>
  </w:style>
  <w:style w:type="table" w:customStyle="1" w:styleId="TableStyle0122">
    <w:name w:val="TableStyle0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2">
    <w:name w:val="TableStyle1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2">
    <w:name w:val="TableStyle2122"/>
    <w:rsid w:val="00F1401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20">
    <w:name w:val="Нет списка132"/>
    <w:next w:val="a9"/>
    <w:uiPriority w:val="99"/>
    <w:semiHidden/>
    <w:unhideWhenUsed/>
    <w:rsid w:val="00F14010"/>
  </w:style>
  <w:style w:type="numbering" w:customStyle="1" w:styleId="1420">
    <w:name w:val="Нет списка142"/>
    <w:next w:val="a9"/>
    <w:uiPriority w:val="99"/>
    <w:semiHidden/>
    <w:unhideWhenUsed/>
    <w:rsid w:val="00F14010"/>
  </w:style>
  <w:style w:type="numbering" w:customStyle="1" w:styleId="106">
    <w:name w:val="Нет списка106"/>
    <w:next w:val="a9"/>
    <w:uiPriority w:val="99"/>
    <w:semiHidden/>
    <w:unhideWhenUsed/>
    <w:rsid w:val="00015B65"/>
  </w:style>
  <w:style w:type="table" w:customStyle="1" w:styleId="TableStyle157">
    <w:name w:val="TableStyle157"/>
    <w:rsid w:val="00015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3">
    <w:name w:val="TableStyle0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9">
    <w:name w:val="TableStyle079"/>
    <w:rsid w:val="00015B65"/>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6">
    <w:name w:val="TableStyle256"/>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9">
    <w:name w:val="TableStyle0219"/>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6">
    <w:name w:val="TableStyle0516"/>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9">
    <w:name w:val="TableStyle349"/>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4">
    <w:name w:val="Нет списка124"/>
    <w:next w:val="a9"/>
    <w:uiPriority w:val="99"/>
    <w:semiHidden/>
    <w:unhideWhenUsed/>
    <w:rsid w:val="00015B65"/>
  </w:style>
  <w:style w:type="table" w:customStyle="1" w:styleId="TableStyle1117">
    <w:name w:val="TableStyle111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7">
    <w:name w:val="TableStyle211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5">
    <w:name w:val="TableStyle31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60">
    <w:name w:val="Нет списка216"/>
    <w:next w:val="a9"/>
    <w:uiPriority w:val="99"/>
    <w:semiHidden/>
    <w:unhideWhenUsed/>
    <w:rsid w:val="00015B65"/>
  </w:style>
  <w:style w:type="table" w:customStyle="1" w:styleId="TableStyle0315">
    <w:name w:val="TableStyle0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5">
    <w:name w:val="TableStyle12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5">
    <w:name w:val="TableStyle22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6">
    <w:name w:val="Нет списка316"/>
    <w:next w:val="a9"/>
    <w:uiPriority w:val="99"/>
    <w:semiHidden/>
    <w:unhideWhenUsed/>
    <w:rsid w:val="00015B65"/>
  </w:style>
  <w:style w:type="table" w:customStyle="1" w:styleId="TableStyle0415">
    <w:name w:val="TableStyle04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5">
    <w:name w:val="TableStyle1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5">
    <w:name w:val="TableStyle231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5">
    <w:name w:val="Нет списка415"/>
    <w:next w:val="a9"/>
    <w:uiPriority w:val="99"/>
    <w:semiHidden/>
    <w:unhideWhenUsed/>
    <w:rsid w:val="00015B65"/>
  </w:style>
  <w:style w:type="table" w:customStyle="1" w:styleId="TableStyle1412">
    <w:name w:val="TableStyle14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2">
    <w:name w:val="TableStyle24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4">
    <w:name w:val="Нет списка514"/>
    <w:next w:val="a9"/>
    <w:uiPriority w:val="99"/>
    <w:semiHidden/>
    <w:unhideWhenUsed/>
    <w:rsid w:val="00015B65"/>
  </w:style>
  <w:style w:type="table" w:customStyle="1" w:styleId="TableStyle0614">
    <w:name w:val="TableStyle061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8">
    <w:name w:val="TableStyle15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7">
    <w:name w:val="TableStyle257"/>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0">
    <w:name w:val="TableStyle0710"/>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5">
    <w:name w:val="TableStyle16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5">
    <w:name w:val="TableStyle26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4">
    <w:name w:val="Нет списка614"/>
    <w:next w:val="a9"/>
    <w:uiPriority w:val="99"/>
    <w:semiHidden/>
    <w:unhideWhenUsed/>
    <w:rsid w:val="00015B65"/>
  </w:style>
  <w:style w:type="table" w:customStyle="1" w:styleId="TableStyle084">
    <w:name w:val="TableStyle08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5">
    <w:name w:val="TableStyle17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5">
    <w:name w:val="TableStyle275"/>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4">
    <w:name w:val="Нет списка714"/>
    <w:next w:val="a9"/>
    <w:uiPriority w:val="99"/>
    <w:semiHidden/>
    <w:unhideWhenUsed/>
    <w:rsid w:val="00015B65"/>
  </w:style>
  <w:style w:type="numbering" w:customStyle="1" w:styleId="812">
    <w:name w:val="Нет списка812"/>
    <w:next w:val="a9"/>
    <w:uiPriority w:val="99"/>
    <w:semiHidden/>
    <w:unhideWhenUsed/>
    <w:rsid w:val="00015B65"/>
  </w:style>
  <w:style w:type="table" w:customStyle="1" w:styleId="TableStyle093">
    <w:name w:val="TableStyle09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3">
    <w:name w:val="TableStyle18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3">
    <w:name w:val="TableStyle283"/>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5">
    <w:name w:val="TableStyle3215"/>
    <w:rsid w:val="00015B65"/>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01112">
    <w:name w:val="TableStyle01112"/>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0">
    <w:name w:val="TableStyle02110"/>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1021">
    <w:name w:val="Сетка таблицы102"/>
    <w:basedOn w:val="a8"/>
    <w:next w:val="aa"/>
    <w:uiPriority w:val="59"/>
    <w:rsid w:val="00015B65"/>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9"/>
    <w:uiPriority w:val="99"/>
    <w:semiHidden/>
    <w:unhideWhenUsed/>
    <w:rsid w:val="00015B65"/>
  </w:style>
  <w:style w:type="table" w:customStyle="1" w:styleId="TableStyle193">
    <w:name w:val="TableStyle19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3">
    <w:name w:val="TableStyle29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7">
    <w:name w:val="Нет списка107"/>
    <w:next w:val="a9"/>
    <w:uiPriority w:val="99"/>
    <w:semiHidden/>
    <w:unhideWhenUsed/>
    <w:rsid w:val="00015B65"/>
  </w:style>
  <w:style w:type="table" w:customStyle="1" w:styleId="TableStyle0103">
    <w:name w:val="TableStyle0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03">
    <w:name w:val="TableStyle1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3">
    <w:name w:val="TableStyle210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20">
    <w:name w:val="Нет списка1112"/>
    <w:next w:val="a9"/>
    <w:uiPriority w:val="99"/>
    <w:semiHidden/>
    <w:unhideWhenUsed/>
    <w:rsid w:val="00015B65"/>
  </w:style>
  <w:style w:type="table" w:customStyle="1" w:styleId="TableStyle1118">
    <w:name w:val="TableStyle111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8">
    <w:name w:val="TableStyle2118"/>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5">
    <w:name w:val="Нет списка125"/>
    <w:next w:val="a9"/>
    <w:uiPriority w:val="99"/>
    <w:semiHidden/>
    <w:unhideWhenUsed/>
    <w:rsid w:val="00015B65"/>
  </w:style>
  <w:style w:type="table" w:customStyle="1" w:styleId="TableStyle0124">
    <w:name w:val="TableStyle0124"/>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3">
    <w:name w:val="TableStyle1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3">
    <w:name w:val="TableStyle2123"/>
    <w:rsid w:val="00015B65"/>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30">
    <w:name w:val="Нет списка133"/>
    <w:next w:val="a9"/>
    <w:uiPriority w:val="99"/>
    <w:semiHidden/>
    <w:unhideWhenUsed/>
    <w:rsid w:val="00015B65"/>
  </w:style>
  <w:style w:type="numbering" w:customStyle="1" w:styleId="143">
    <w:name w:val="Нет списка143"/>
    <w:next w:val="a9"/>
    <w:uiPriority w:val="99"/>
    <w:semiHidden/>
    <w:unhideWhenUsed/>
    <w:rsid w:val="00015B65"/>
  </w:style>
  <w:style w:type="table" w:customStyle="1" w:styleId="1030">
    <w:name w:val="Сетка таблицы103"/>
    <w:basedOn w:val="a8"/>
    <w:next w:val="aa"/>
    <w:rsid w:val="006E29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8652432">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19556314">
      <w:bodyDiv w:val="1"/>
      <w:marLeft w:val="0"/>
      <w:marRight w:val="0"/>
      <w:marTop w:val="0"/>
      <w:marBottom w:val="0"/>
      <w:divBdr>
        <w:top w:val="none" w:sz="0" w:space="0" w:color="auto"/>
        <w:left w:val="none" w:sz="0" w:space="0" w:color="auto"/>
        <w:bottom w:val="none" w:sz="0" w:space="0" w:color="auto"/>
        <w:right w:val="none" w:sz="0" w:space="0" w:color="auto"/>
      </w:divBdr>
    </w:div>
    <w:div w:id="21444372">
      <w:bodyDiv w:val="1"/>
      <w:marLeft w:val="0"/>
      <w:marRight w:val="0"/>
      <w:marTop w:val="0"/>
      <w:marBottom w:val="0"/>
      <w:divBdr>
        <w:top w:val="none" w:sz="0" w:space="0" w:color="auto"/>
        <w:left w:val="none" w:sz="0" w:space="0" w:color="auto"/>
        <w:bottom w:val="none" w:sz="0" w:space="0" w:color="auto"/>
        <w:right w:val="none" w:sz="0" w:space="0" w:color="auto"/>
      </w:divBdr>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36703347">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54285980">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7196104">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3677588">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4465070">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0790002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2356695">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54276365">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201674898">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596794737">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658075240">
                      <w:marLeft w:val="0"/>
                      <w:marRight w:val="0"/>
                      <w:marTop w:val="0"/>
                      <w:marBottom w:val="0"/>
                      <w:divBdr>
                        <w:top w:val="none" w:sz="0" w:space="0" w:color="auto"/>
                        <w:left w:val="none" w:sz="0" w:space="0" w:color="auto"/>
                        <w:bottom w:val="none" w:sz="0" w:space="0" w:color="auto"/>
                        <w:right w:val="none" w:sz="0" w:space="0" w:color="auto"/>
                      </w:divBdr>
                    </w:div>
                    <w:div w:id="834340188">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103">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57040495">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0051563">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5891782">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27500410">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4828262">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87468219">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0882213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1924035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36269839">
      <w:bodyDiv w:val="1"/>
      <w:marLeft w:val="0"/>
      <w:marRight w:val="0"/>
      <w:marTop w:val="0"/>
      <w:marBottom w:val="0"/>
      <w:divBdr>
        <w:top w:val="none" w:sz="0" w:space="0" w:color="auto"/>
        <w:left w:val="none" w:sz="0" w:space="0" w:color="auto"/>
        <w:bottom w:val="none" w:sz="0" w:space="0" w:color="auto"/>
        <w:right w:val="none" w:sz="0" w:space="0" w:color="auto"/>
      </w:divBdr>
    </w:div>
    <w:div w:id="338853690">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2655312">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56857914">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69646332">
      <w:bodyDiv w:val="1"/>
      <w:marLeft w:val="0"/>
      <w:marRight w:val="0"/>
      <w:marTop w:val="0"/>
      <w:marBottom w:val="0"/>
      <w:divBdr>
        <w:top w:val="none" w:sz="0" w:space="0" w:color="auto"/>
        <w:left w:val="none" w:sz="0" w:space="0" w:color="auto"/>
        <w:bottom w:val="none" w:sz="0" w:space="0" w:color="auto"/>
        <w:right w:val="none" w:sz="0" w:space="0" w:color="auto"/>
      </w:divBdr>
    </w:div>
    <w:div w:id="370109580">
      <w:bodyDiv w:val="1"/>
      <w:marLeft w:val="0"/>
      <w:marRight w:val="0"/>
      <w:marTop w:val="0"/>
      <w:marBottom w:val="0"/>
      <w:divBdr>
        <w:top w:val="none" w:sz="0" w:space="0" w:color="auto"/>
        <w:left w:val="none" w:sz="0" w:space="0" w:color="auto"/>
        <w:bottom w:val="none" w:sz="0" w:space="0" w:color="auto"/>
        <w:right w:val="none" w:sz="0" w:space="0" w:color="auto"/>
      </w:divBdr>
    </w:div>
    <w:div w:id="370299767">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5420276">
      <w:bodyDiv w:val="1"/>
      <w:marLeft w:val="0"/>
      <w:marRight w:val="0"/>
      <w:marTop w:val="0"/>
      <w:marBottom w:val="0"/>
      <w:divBdr>
        <w:top w:val="none" w:sz="0" w:space="0" w:color="auto"/>
        <w:left w:val="none" w:sz="0" w:space="0" w:color="auto"/>
        <w:bottom w:val="none" w:sz="0" w:space="0" w:color="auto"/>
        <w:right w:val="none" w:sz="0" w:space="0" w:color="auto"/>
      </w:divBdr>
    </w:div>
    <w:div w:id="386802886">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39374278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6777427">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0562">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78812117">
          <w:marLeft w:val="0"/>
          <w:marRight w:val="0"/>
          <w:marTop w:val="0"/>
          <w:marBottom w:val="0"/>
          <w:divBdr>
            <w:top w:val="none" w:sz="0" w:space="0" w:color="auto"/>
            <w:left w:val="none" w:sz="0" w:space="0" w:color="auto"/>
            <w:bottom w:val="none" w:sz="0" w:space="0" w:color="auto"/>
            <w:right w:val="none" w:sz="0" w:space="0" w:color="auto"/>
          </w:divBdr>
        </w:div>
        <w:div w:id="1891456158">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7793184">
      <w:bodyDiv w:val="1"/>
      <w:marLeft w:val="0"/>
      <w:marRight w:val="0"/>
      <w:marTop w:val="0"/>
      <w:marBottom w:val="0"/>
      <w:divBdr>
        <w:top w:val="none" w:sz="0" w:space="0" w:color="auto"/>
        <w:left w:val="none" w:sz="0" w:space="0" w:color="auto"/>
        <w:bottom w:val="none" w:sz="0" w:space="0" w:color="auto"/>
        <w:right w:val="none" w:sz="0" w:space="0" w:color="auto"/>
      </w:divBdr>
    </w:div>
    <w:div w:id="418523046">
      <w:bodyDiv w:val="1"/>
      <w:marLeft w:val="0"/>
      <w:marRight w:val="0"/>
      <w:marTop w:val="0"/>
      <w:marBottom w:val="0"/>
      <w:divBdr>
        <w:top w:val="none" w:sz="0" w:space="0" w:color="auto"/>
        <w:left w:val="none" w:sz="0" w:space="0" w:color="auto"/>
        <w:bottom w:val="none" w:sz="0" w:space="0" w:color="auto"/>
        <w:right w:val="none" w:sz="0" w:space="0" w:color="auto"/>
      </w:divBdr>
    </w:div>
    <w:div w:id="425267200">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14023">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1092334">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62907781">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596330437">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5865598">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2457970">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297717">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sChild>
        </w:div>
        <w:div w:id="493300073">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164445858">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 w:id="882139486">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sChild>
        </w:div>
        <w:div w:id="1756128831">
          <w:marLeft w:val="0"/>
          <w:marRight w:val="0"/>
          <w:marTop w:val="0"/>
          <w:marBottom w:val="0"/>
          <w:divBdr>
            <w:top w:val="none" w:sz="0" w:space="0" w:color="auto"/>
            <w:left w:val="none" w:sz="0" w:space="0" w:color="auto"/>
            <w:bottom w:val="none" w:sz="0" w:space="0" w:color="auto"/>
            <w:right w:val="none" w:sz="0" w:space="0" w:color="auto"/>
          </w:divBdr>
          <w:divsChild>
            <w:div w:id="34270339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1542669631">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65152259">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13764534">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389159">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36916768">
      <w:bodyDiv w:val="1"/>
      <w:marLeft w:val="0"/>
      <w:marRight w:val="0"/>
      <w:marTop w:val="0"/>
      <w:marBottom w:val="0"/>
      <w:divBdr>
        <w:top w:val="none" w:sz="0" w:space="0" w:color="auto"/>
        <w:left w:val="none" w:sz="0" w:space="0" w:color="auto"/>
        <w:bottom w:val="none" w:sz="0" w:space="0" w:color="auto"/>
        <w:right w:val="none" w:sz="0" w:space="0" w:color="auto"/>
      </w:divBdr>
    </w:div>
    <w:div w:id="838078756">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4987336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28739343">
      <w:bodyDiv w:val="1"/>
      <w:marLeft w:val="0"/>
      <w:marRight w:val="0"/>
      <w:marTop w:val="0"/>
      <w:marBottom w:val="0"/>
      <w:divBdr>
        <w:top w:val="none" w:sz="0" w:space="0" w:color="auto"/>
        <w:left w:val="none" w:sz="0" w:space="0" w:color="auto"/>
        <w:bottom w:val="none" w:sz="0" w:space="0" w:color="auto"/>
        <w:right w:val="none" w:sz="0" w:space="0" w:color="auto"/>
      </w:divBdr>
    </w:div>
    <w:div w:id="932325995">
      <w:bodyDiv w:val="1"/>
      <w:marLeft w:val="0"/>
      <w:marRight w:val="0"/>
      <w:marTop w:val="0"/>
      <w:marBottom w:val="0"/>
      <w:divBdr>
        <w:top w:val="none" w:sz="0" w:space="0" w:color="auto"/>
        <w:left w:val="none" w:sz="0" w:space="0" w:color="auto"/>
        <w:bottom w:val="none" w:sz="0" w:space="0" w:color="auto"/>
        <w:right w:val="none" w:sz="0" w:space="0" w:color="auto"/>
      </w:divBdr>
    </w:div>
    <w:div w:id="942617541">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78999402">
      <w:bodyDiv w:val="1"/>
      <w:marLeft w:val="0"/>
      <w:marRight w:val="0"/>
      <w:marTop w:val="0"/>
      <w:marBottom w:val="0"/>
      <w:divBdr>
        <w:top w:val="none" w:sz="0" w:space="0" w:color="auto"/>
        <w:left w:val="none" w:sz="0" w:space="0" w:color="auto"/>
        <w:bottom w:val="none" w:sz="0" w:space="0" w:color="auto"/>
        <w:right w:val="none" w:sz="0" w:space="0" w:color="auto"/>
      </w:divBdr>
    </w:div>
    <w:div w:id="983659487">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7978606">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5933880">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7318607">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0539348">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86808130">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5825416">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1853097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971316">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7712690">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3687933">
      <w:bodyDiv w:val="1"/>
      <w:marLeft w:val="0"/>
      <w:marRight w:val="0"/>
      <w:marTop w:val="0"/>
      <w:marBottom w:val="0"/>
      <w:divBdr>
        <w:top w:val="none" w:sz="0" w:space="0" w:color="auto"/>
        <w:left w:val="none" w:sz="0" w:space="0" w:color="auto"/>
        <w:bottom w:val="none" w:sz="0" w:space="0" w:color="auto"/>
        <w:right w:val="none" w:sz="0" w:space="0" w:color="auto"/>
      </w:divBdr>
    </w:div>
    <w:div w:id="1213812595">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5142172">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028259">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6864519">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66421903">
      <w:bodyDiv w:val="1"/>
      <w:marLeft w:val="0"/>
      <w:marRight w:val="0"/>
      <w:marTop w:val="0"/>
      <w:marBottom w:val="0"/>
      <w:divBdr>
        <w:top w:val="none" w:sz="0" w:space="0" w:color="auto"/>
        <w:left w:val="none" w:sz="0" w:space="0" w:color="auto"/>
        <w:bottom w:val="none" w:sz="0" w:space="0" w:color="auto"/>
        <w:right w:val="none" w:sz="0" w:space="0" w:color="auto"/>
      </w:divBdr>
    </w:div>
    <w:div w:id="1273434336">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87279607">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606696892">
          <w:marLeft w:val="0"/>
          <w:marRight w:val="0"/>
          <w:marTop w:val="0"/>
          <w:marBottom w:val="0"/>
          <w:divBdr>
            <w:top w:val="none" w:sz="0" w:space="0" w:color="auto"/>
            <w:left w:val="none" w:sz="0" w:space="0" w:color="auto"/>
            <w:bottom w:val="none" w:sz="0" w:space="0" w:color="auto"/>
            <w:right w:val="none" w:sz="0" w:space="0" w:color="auto"/>
          </w:divBdr>
          <w:divsChild>
            <w:div w:id="513225380">
              <w:marLeft w:val="0"/>
              <w:marRight w:val="0"/>
              <w:marTop w:val="0"/>
              <w:marBottom w:val="0"/>
              <w:divBdr>
                <w:top w:val="none" w:sz="0" w:space="0" w:color="auto"/>
                <w:left w:val="none" w:sz="0" w:space="0" w:color="auto"/>
                <w:bottom w:val="none" w:sz="0" w:space="0" w:color="auto"/>
                <w:right w:val="none" w:sz="0" w:space="0" w:color="auto"/>
              </w:divBdr>
            </w:div>
            <w:div w:id="65052183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 w:id="1513376452">
          <w:marLeft w:val="0"/>
          <w:marRight w:val="0"/>
          <w:marTop w:val="0"/>
          <w:marBottom w:val="0"/>
          <w:divBdr>
            <w:top w:val="none" w:sz="0" w:space="0" w:color="auto"/>
            <w:left w:val="none" w:sz="0" w:space="0" w:color="auto"/>
            <w:bottom w:val="none" w:sz="0" w:space="0" w:color="auto"/>
            <w:right w:val="none" w:sz="0" w:space="0" w:color="auto"/>
          </w:divBdr>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sChild>
        </w:div>
        <w:div w:id="1742020145">
          <w:marLeft w:val="0"/>
          <w:marRight w:val="0"/>
          <w:marTop w:val="0"/>
          <w:marBottom w:val="0"/>
          <w:divBdr>
            <w:top w:val="none" w:sz="0" w:space="0" w:color="auto"/>
            <w:left w:val="none" w:sz="0" w:space="0" w:color="auto"/>
            <w:bottom w:val="none" w:sz="0" w:space="0" w:color="auto"/>
            <w:right w:val="none" w:sz="0" w:space="0" w:color="auto"/>
          </w:divBdr>
        </w:div>
        <w:div w:id="2065830471">
          <w:marLeft w:val="0"/>
          <w:marRight w:val="0"/>
          <w:marTop w:val="0"/>
          <w:marBottom w:val="0"/>
          <w:divBdr>
            <w:top w:val="none" w:sz="0" w:space="0" w:color="auto"/>
            <w:left w:val="none" w:sz="0" w:space="0" w:color="auto"/>
            <w:bottom w:val="none" w:sz="0" w:space="0" w:color="auto"/>
            <w:right w:val="none" w:sz="0" w:space="0" w:color="auto"/>
          </w:divBdr>
          <w:divsChild>
            <w:div w:id="277419102">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1740782941">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4988515">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6201241">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8388955">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57534931">
      <w:bodyDiv w:val="1"/>
      <w:marLeft w:val="0"/>
      <w:marRight w:val="0"/>
      <w:marTop w:val="0"/>
      <w:marBottom w:val="0"/>
      <w:divBdr>
        <w:top w:val="none" w:sz="0" w:space="0" w:color="auto"/>
        <w:left w:val="none" w:sz="0" w:space="0" w:color="auto"/>
        <w:bottom w:val="none" w:sz="0" w:space="0" w:color="auto"/>
        <w:right w:val="none" w:sz="0" w:space="0" w:color="auto"/>
      </w:divBdr>
    </w:div>
    <w:div w:id="1360424108">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506214">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2652297">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24914397">
      <w:bodyDiv w:val="1"/>
      <w:marLeft w:val="0"/>
      <w:marRight w:val="0"/>
      <w:marTop w:val="0"/>
      <w:marBottom w:val="0"/>
      <w:divBdr>
        <w:top w:val="none" w:sz="0" w:space="0" w:color="auto"/>
        <w:left w:val="none" w:sz="0" w:space="0" w:color="auto"/>
        <w:bottom w:val="none" w:sz="0" w:space="0" w:color="auto"/>
        <w:right w:val="none" w:sz="0" w:space="0" w:color="auto"/>
      </w:divBdr>
    </w:div>
    <w:div w:id="1431003088">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3716845">
      <w:bodyDiv w:val="1"/>
      <w:marLeft w:val="0"/>
      <w:marRight w:val="0"/>
      <w:marTop w:val="0"/>
      <w:marBottom w:val="0"/>
      <w:divBdr>
        <w:top w:val="none" w:sz="0" w:space="0" w:color="auto"/>
        <w:left w:val="none" w:sz="0" w:space="0" w:color="auto"/>
        <w:bottom w:val="none" w:sz="0" w:space="0" w:color="auto"/>
        <w:right w:val="none" w:sz="0" w:space="0" w:color="auto"/>
      </w:divBdr>
    </w:div>
    <w:div w:id="1475757209">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7191342">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3625154">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121601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85142674">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46547075">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65863909">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79305555">
      <w:bodyDiv w:val="1"/>
      <w:marLeft w:val="0"/>
      <w:marRight w:val="0"/>
      <w:marTop w:val="0"/>
      <w:marBottom w:val="0"/>
      <w:divBdr>
        <w:top w:val="none" w:sz="0" w:space="0" w:color="auto"/>
        <w:left w:val="none" w:sz="0" w:space="0" w:color="auto"/>
        <w:bottom w:val="none" w:sz="0" w:space="0" w:color="auto"/>
        <w:right w:val="none" w:sz="0" w:space="0" w:color="auto"/>
      </w:divBdr>
    </w:div>
    <w:div w:id="1688023384">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6179488">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39161353">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61103399">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4571785">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34176329">
      <w:bodyDiv w:val="1"/>
      <w:marLeft w:val="0"/>
      <w:marRight w:val="0"/>
      <w:marTop w:val="0"/>
      <w:marBottom w:val="0"/>
      <w:divBdr>
        <w:top w:val="none" w:sz="0" w:space="0" w:color="auto"/>
        <w:left w:val="none" w:sz="0" w:space="0" w:color="auto"/>
        <w:bottom w:val="none" w:sz="0" w:space="0" w:color="auto"/>
        <w:right w:val="none" w:sz="0" w:space="0" w:color="auto"/>
      </w:divBdr>
    </w:div>
    <w:div w:id="1843664472">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7279217">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56189594">
      <w:bodyDiv w:val="1"/>
      <w:marLeft w:val="0"/>
      <w:marRight w:val="0"/>
      <w:marTop w:val="0"/>
      <w:marBottom w:val="0"/>
      <w:divBdr>
        <w:top w:val="none" w:sz="0" w:space="0" w:color="auto"/>
        <w:left w:val="none" w:sz="0" w:space="0" w:color="auto"/>
        <w:bottom w:val="none" w:sz="0" w:space="0" w:color="auto"/>
        <w:right w:val="none" w:sz="0" w:space="0" w:color="auto"/>
      </w:divBdr>
    </w:div>
    <w:div w:id="1858956259">
      <w:bodyDiv w:val="1"/>
      <w:marLeft w:val="0"/>
      <w:marRight w:val="0"/>
      <w:marTop w:val="0"/>
      <w:marBottom w:val="0"/>
      <w:divBdr>
        <w:top w:val="none" w:sz="0" w:space="0" w:color="auto"/>
        <w:left w:val="none" w:sz="0" w:space="0" w:color="auto"/>
        <w:bottom w:val="none" w:sz="0" w:space="0" w:color="auto"/>
        <w:right w:val="none" w:sz="0" w:space="0" w:color="auto"/>
      </w:divBdr>
    </w:div>
    <w:div w:id="1864978272">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4436873">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6842126">
      <w:bodyDiv w:val="1"/>
      <w:marLeft w:val="0"/>
      <w:marRight w:val="0"/>
      <w:marTop w:val="0"/>
      <w:marBottom w:val="0"/>
      <w:divBdr>
        <w:top w:val="none" w:sz="0" w:space="0" w:color="auto"/>
        <w:left w:val="none" w:sz="0" w:space="0" w:color="auto"/>
        <w:bottom w:val="none" w:sz="0" w:space="0" w:color="auto"/>
        <w:right w:val="none" w:sz="0" w:space="0" w:color="auto"/>
      </w:divBdr>
    </w:div>
    <w:div w:id="1907911742">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2992765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68579676">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1990549269">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
    <w:div w:id="2011986805">
      <w:bodyDiv w:val="1"/>
      <w:marLeft w:val="0"/>
      <w:marRight w:val="0"/>
      <w:marTop w:val="0"/>
      <w:marBottom w:val="0"/>
      <w:divBdr>
        <w:top w:val="none" w:sz="0" w:space="0" w:color="auto"/>
        <w:left w:val="none" w:sz="0" w:space="0" w:color="auto"/>
        <w:bottom w:val="none" w:sz="0" w:space="0" w:color="auto"/>
        <w:right w:val="none" w:sz="0" w:space="0" w:color="auto"/>
      </w:divBdr>
    </w:div>
    <w:div w:id="2014407426">
      <w:bodyDiv w:val="1"/>
      <w:marLeft w:val="0"/>
      <w:marRight w:val="0"/>
      <w:marTop w:val="0"/>
      <w:marBottom w:val="0"/>
      <w:divBdr>
        <w:top w:val="none" w:sz="0" w:space="0" w:color="auto"/>
        <w:left w:val="none" w:sz="0" w:space="0" w:color="auto"/>
        <w:bottom w:val="none" w:sz="0" w:space="0" w:color="auto"/>
        <w:right w:val="none" w:sz="0" w:space="0" w:color="auto"/>
      </w:divBdr>
    </w:div>
    <w:div w:id="2018580411">
      <w:bodyDiv w:val="1"/>
      <w:marLeft w:val="0"/>
      <w:marRight w:val="0"/>
      <w:marTop w:val="0"/>
      <w:marBottom w:val="0"/>
      <w:divBdr>
        <w:top w:val="none" w:sz="0" w:space="0" w:color="auto"/>
        <w:left w:val="none" w:sz="0" w:space="0" w:color="auto"/>
        <w:bottom w:val="none" w:sz="0" w:space="0" w:color="auto"/>
        <w:right w:val="none" w:sz="0" w:space="0" w:color="auto"/>
      </w:divBdr>
    </w:div>
    <w:div w:id="2019649046">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5934432">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7872558">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3114065">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1804456">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0247946">
      <w:bodyDiv w:val="1"/>
      <w:marLeft w:val="0"/>
      <w:marRight w:val="0"/>
      <w:marTop w:val="0"/>
      <w:marBottom w:val="0"/>
      <w:divBdr>
        <w:top w:val="none" w:sz="0" w:space="0" w:color="auto"/>
        <w:left w:val="none" w:sz="0" w:space="0" w:color="auto"/>
        <w:bottom w:val="none" w:sz="0" w:space="0" w:color="auto"/>
        <w:right w:val="none" w:sz="0" w:space="0" w:color="auto"/>
      </w:divBdr>
    </w:div>
    <w:div w:id="2104451052">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6370091">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 w:id="2147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E2B8-767D-493C-A961-1AA5993E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4</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52</cp:revision>
  <cp:lastPrinted>2019-12-26T07:15:00Z</cp:lastPrinted>
  <dcterms:created xsi:type="dcterms:W3CDTF">2024-03-07T04:42:00Z</dcterms:created>
  <dcterms:modified xsi:type="dcterms:W3CDTF">2024-07-30T07:03:00Z</dcterms:modified>
</cp:coreProperties>
</file>