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920" w:rsidRPr="00EC137A" w:rsidRDefault="007A3D76" w:rsidP="000802D7">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2.35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7361"/>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CB2083" w:rsidP="006E2880">
            <w:pPr>
              <w:tabs>
                <w:tab w:val="left" w:pos="4384"/>
              </w:tabs>
              <w:ind w:left="0" w:firstLine="0"/>
              <w:rPr>
                <w:i/>
              </w:rPr>
            </w:pPr>
            <w:r>
              <w:rPr>
                <w:i/>
              </w:rPr>
              <w:t>Октябрь</w:t>
            </w:r>
          </w:p>
          <w:p w:rsidR="008674D0" w:rsidRPr="00EC137A" w:rsidRDefault="00386AB5" w:rsidP="00743977">
            <w:pPr>
              <w:tabs>
                <w:tab w:val="left" w:pos="4384"/>
              </w:tabs>
              <w:ind w:left="0" w:firstLine="0"/>
              <w:jc w:val="left"/>
              <w:rPr>
                <w:i/>
              </w:rPr>
            </w:pPr>
            <w:r>
              <w:rPr>
                <w:i/>
              </w:rPr>
              <w:t>2020</w:t>
            </w:r>
            <w:r w:rsidR="008674D0" w:rsidRPr="00EC137A">
              <w:rPr>
                <w:i/>
              </w:rPr>
              <w:t>г.</w:t>
            </w:r>
          </w:p>
          <w:p w:rsidR="008674D0" w:rsidRPr="00EC137A" w:rsidRDefault="001A1F2D" w:rsidP="007A3541">
            <w:pPr>
              <w:tabs>
                <w:tab w:val="left" w:pos="4384"/>
              </w:tabs>
              <w:ind w:left="0" w:firstLine="0"/>
              <w:jc w:val="left"/>
              <w:rPr>
                <w:b/>
                <w:i/>
              </w:rPr>
            </w:pPr>
            <w:r w:rsidRPr="00EC137A">
              <w:rPr>
                <w:b/>
                <w:i/>
              </w:rPr>
              <w:t>№</w:t>
            </w:r>
            <w:r w:rsidR="006C719A">
              <w:rPr>
                <w:b/>
                <w:i/>
              </w:rPr>
              <w:t xml:space="preserve"> </w:t>
            </w:r>
            <w:r w:rsidR="004E0DFD">
              <w:rPr>
                <w:b/>
                <w:i/>
              </w:rPr>
              <w:t>2</w:t>
            </w:r>
            <w:r w:rsidR="007A3541">
              <w:rPr>
                <w:b/>
                <w:i/>
              </w:rPr>
              <w:t>9</w:t>
            </w:r>
          </w:p>
        </w:tc>
        <w:tc>
          <w:tcPr>
            <w:tcW w:w="7617" w:type="dxa"/>
            <w:tcBorders>
              <w:top w:val="nil"/>
              <w:left w:val="nil"/>
              <w:bottom w:val="nil"/>
              <w:right w:val="nil"/>
            </w:tcBorders>
          </w:tcPr>
          <w:p w:rsidR="008674D0" w:rsidRPr="00EC137A" w:rsidRDefault="008674D0" w:rsidP="00C36466">
            <w:pPr>
              <w:tabs>
                <w:tab w:val="left" w:pos="4384"/>
              </w:tabs>
              <w:ind w:left="0" w:firstLine="0"/>
              <w:jc w:val="left"/>
            </w:pPr>
          </w:p>
          <w:p w:rsidR="008674D0" w:rsidRPr="00EC137A" w:rsidRDefault="008674D0" w:rsidP="00C36466">
            <w:pPr>
              <w:tabs>
                <w:tab w:val="left" w:pos="4384"/>
              </w:tabs>
              <w:ind w:left="0" w:firstLine="0"/>
              <w:jc w:val="left"/>
              <w:rPr>
                <w:b/>
                <w:i/>
              </w:rPr>
            </w:pPr>
            <w:r w:rsidRPr="00EC137A">
              <w:rPr>
                <w:b/>
                <w:i/>
              </w:rPr>
              <w:t xml:space="preserve">Учредитель газеты – администрация Хомутовского </w:t>
            </w:r>
          </w:p>
          <w:p w:rsidR="008674D0" w:rsidRPr="00EC137A" w:rsidRDefault="008674D0" w:rsidP="00E727D2">
            <w:pPr>
              <w:tabs>
                <w:tab w:val="left" w:pos="4384"/>
              </w:tabs>
              <w:ind w:left="0" w:firstLine="0"/>
              <w:jc w:val="left"/>
              <w:rPr>
                <w:b/>
                <w:i/>
              </w:rPr>
            </w:pPr>
            <w:r w:rsidRPr="00EC137A">
              <w:rPr>
                <w:b/>
                <w:i/>
              </w:rPr>
              <w:t>муниципального образования</w:t>
            </w:r>
          </w:p>
        </w:tc>
      </w:tr>
    </w:tbl>
    <w:p w:rsidR="00235920" w:rsidRPr="00EC137A" w:rsidRDefault="00235920" w:rsidP="00160B56">
      <w:pPr>
        <w:tabs>
          <w:tab w:val="left" w:pos="4384"/>
        </w:tabs>
        <w:ind w:left="0" w:firstLine="0"/>
        <w:jc w:val="left"/>
        <w:rPr>
          <w:i/>
        </w:rPr>
      </w:pPr>
      <w:r w:rsidRPr="00EC137A">
        <w:rPr>
          <w:i/>
        </w:rPr>
        <w:t>Цена: бесплатно</w:t>
      </w:r>
    </w:p>
    <w:p w:rsidR="00035516" w:rsidRPr="001C574D" w:rsidRDefault="0022182E" w:rsidP="001C574D">
      <w:pPr>
        <w:tabs>
          <w:tab w:val="left" w:pos="4384"/>
        </w:tabs>
        <w:ind w:left="0" w:firstLine="0"/>
        <w:rPr>
          <w:i/>
          <w:sz w:val="18"/>
          <w:szCs w:val="18"/>
        </w:rPr>
      </w:pPr>
      <w:r w:rsidRPr="00EC137A">
        <w:rPr>
          <w:i/>
          <w:noProof/>
        </w:rPr>
        <mc:AlternateContent>
          <mc:Choice Requires="wps">
            <w:drawing>
              <wp:anchor distT="0" distB="0" distL="114300" distR="114300" simplePos="0" relativeHeight="251657728" behindDoc="0" locked="0" layoutInCell="1" allowOverlap="1" wp14:anchorId="58873998" wp14:editId="56B96A4A">
                <wp:simplePos x="0" y="0"/>
                <wp:positionH relativeFrom="column">
                  <wp:posOffset>-562610</wp:posOffset>
                </wp:positionH>
                <wp:positionV relativeFrom="paragraph">
                  <wp:posOffset>41910</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CB4F8"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3.3pt" to="508.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" strokeweight="3pt"/>
            </w:pict>
          </mc:Fallback>
        </mc:AlternateContent>
      </w:r>
    </w:p>
    <w:p w:rsidR="00035516" w:rsidRDefault="00035516" w:rsidP="005D38E9">
      <w:pPr>
        <w:ind w:left="0" w:firstLine="0"/>
        <w:jc w:val="center"/>
        <w:rPr>
          <w:sz w:val="18"/>
          <w:szCs w:val="18"/>
        </w:rPr>
      </w:pPr>
    </w:p>
    <w:p w:rsidR="009A46E5" w:rsidRDefault="009A46E5" w:rsidP="009A46E5">
      <w:pPr>
        <w:ind w:left="-567" w:firstLine="567"/>
        <w:jc w:val="center"/>
        <w:rPr>
          <w:sz w:val="18"/>
          <w:szCs w:val="18"/>
        </w:rPr>
      </w:pPr>
      <w:r>
        <w:rPr>
          <w:sz w:val="18"/>
          <w:szCs w:val="18"/>
        </w:rPr>
        <w:t>РОССИЙСКАЯ ФЕДЕРАЦИЯ</w:t>
      </w:r>
    </w:p>
    <w:p w:rsidR="009A46E5" w:rsidRDefault="009A46E5" w:rsidP="009A46E5">
      <w:pPr>
        <w:keepNext/>
        <w:ind w:left="-567" w:firstLine="567"/>
        <w:jc w:val="center"/>
        <w:outlineLvl w:val="0"/>
        <w:rPr>
          <w:sz w:val="18"/>
          <w:szCs w:val="18"/>
          <w:lang w:eastAsia="x-none"/>
        </w:rPr>
      </w:pPr>
      <w:r>
        <w:rPr>
          <w:sz w:val="18"/>
          <w:szCs w:val="18"/>
          <w:lang w:val="x-none" w:eastAsia="x-none"/>
        </w:rPr>
        <w:t>ИРКУТСКАЯ ОБЛАСТЬ  ИРКУТСКИЙ РАЙОН</w:t>
      </w:r>
    </w:p>
    <w:p w:rsidR="009A46E5" w:rsidRDefault="009A46E5" w:rsidP="009A46E5">
      <w:pPr>
        <w:ind w:left="-567" w:right="140" w:firstLine="567"/>
        <w:jc w:val="center"/>
        <w:rPr>
          <w:sz w:val="18"/>
          <w:szCs w:val="18"/>
        </w:rPr>
      </w:pPr>
      <w:r>
        <w:rPr>
          <w:sz w:val="18"/>
          <w:szCs w:val="18"/>
        </w:rPr>
        <w:t>ХОМУТОВСКОЕ МУНИЦИПАЛЬНОЕ ОБРАЗОВАНИЕ</w:t>
      </w:r>
    </w:p>
    <w:p w:rsidR="009A46E5" w:rsidRDefault="009A46E5" w:rsidP="009A46E5">
      <w:pPr>
        <w:ind w:left="-567" w:right="140" w:firstLine="567"/>
        <w:jc w:val="center"/>
        <w:rPr>
          <w:b/>
          <w:sz w:val="18"/>
          <w:szCs w:val="18"/>
        </w:rPr>
      </w:pPr>
      <w:r>
        <w:rPr>
          <w:b/>
          <w:sz w:val="18"/>
          <w:szCs w:val="18"/>
        </w:rPr>
        <w:t>АДМИНИСТРАЦИЯ</w:t>
      </w:r>
    </w:p>
    <w:p w:rsidR="009A46E5" w:rsidRDefault="009A46E5" w:rsidP="009A46E5">
      <w:pPr>
        <w:keepNext/>
        <w:ind w:left="-567" w:firstLine="567"/>
        <w:jc w:val="center"/>
        <w:outlineLvl w:val="1"/>
        <w:rPr>
          <w:b/>
          <w:bCs/>
          <w:sz w:val="18"/>
          <w:szCs w:val="18"/>
          <w:lang w:eastAsia="x-none"/>
        </w:rPr>
      </w:pPr>
      <w:r>
        <w:rPr>
          <w:b/>
          <w:bCs/>
          <w:sz w:val="18"/>
          <w:szCs w:val="18"/>
          <w:lang w:eastAsia="x-none"/>
        </w:rPr>
        <w:t>ПОСТАНОВЛЕНИЕ</w:t>
      </w:r>
    </w:p>
    <w:p w:rsidR="009A46E5" w:rsidRDefault="009A46E5" w:rsidP="009A46E5">
      <w:pPr>
        <w:ind w:left="-567" w:firstLine="567"/>
        <w:jc w:val="center"/>
        <w:rPr>
          <w:b/>
          <w:sz w:val="18"/>
          <w:szCs w:val="18"/>
        </w:rPr>
      </w:pPr>
    </w:p>
    <w:p w:rsidR="009A46E5" w:rsidRDefault="009A46E5" w:rsidP="009A46E5">
      <w:pPr>
        <w:ind w:left="-567" w:firstLine="567"/>
        <w:jc w:val="center"/>
        <w:rPr>
          <w:b/>
          <w:sz w:val="18"/>
          <w:szCs w:val="18"/>
        </w:rPr>
      </w:pPr>
    </w:p>
    <w:p w:rsidR="009A46E5" w:rsidRPr="00DA1D41" w:rsidRDefault="009A46E5" w:rsidP="009A46E5">
      <w:pPr>
        <w:ind w:left="-567" w:firstLine="567"/>
        <w:rPr>
          <w:sz w:val="18"/>
          <w:szCs w:val="18"/>
          <w:u w:val="single"/>
        </w:rPr>
      </w:pPr>
      <w:r w:rsidRPr="00DA1D41">
        <w:rPr>
          <w:sz w:val="18"/>
          <w:szCs w:val="18"/>
          <w:u w:val="single"/>
        </w:rPr>
        <w:t>2</w:t>
      </w:r>
      <w:r w:rsidR="00E12375">
        <w:rPr>
          <w:sz w:val="18"/>
          <w:szCs w:val="18"/>
          <w:u w:val="single"/>
        </w:rPr>
        <w:t>2</w:t>
      </w:r>
      <w:r w:rsidRPr="00DA1D41">
        <w:rPr>
          <w:sz w:val="18"/>
          <w:szCs w:val="18"/>
          <w:u w:val="single"/>
        </w:rPr>
        <w:t xml:space="preserve">.10.2020 № </w:t>
      </w:r>
      <w:r w:rsidR="00E12375">
        <w:rPr>
          <w:sz w:val="18"/>
          <w:szCs w:val="18"/>
          <w:u w:val="single"/>
        </w:rPr>
        <w:t xml:space="preserve">199 </w:t>
      </w:r>
      <w:r w:rsidRPr="00DA1D41">
        <w:rPr>
          <w:sz w:val="18"/>
          <w:szCs w:val="18"/>
          <w:u w:val="single"/>
        </w:rPr>
        <w:t>о/д</w:t>
      </w:r>
    </w:p>
    <w:p w:rsidR="009A46E5" w:rsidRPr="009A46E5" w:rsidRDefault="009A46E5" w:rsidP="009A46E5">
      <w:pPr>
        <w:ind w:left="-567" w:firstLine="567"/>
        <w:rPr>
          <w:sz w:val="18"/>
          <w:szCs w:val="18"/>
          <w:u w:val="single"/>
        </w:rPr>
      </w:pPr>
      <w:r w:rsidRPr="00DA1D41">
        <w:rPr>
          <w:sz w:val="18"/>
          <w:szCs w:val="18"/>
        </w:rPr>
        <w:t xml:space="preserve">        </w:t>
      </w:r>
      <w:r>
        <w:rPr>
          <w:sz w:val="18"/>
          <w:szCs w:val="18"/>
          <w:u w:val="single"/>
        </w:rPr>
        <w:t xml:space="preserve"> с.Хомутово</w:t>
      </w:r>
    </w:p>
    <w:p w:rsidR="008A6862" w:rsidRDefault="008A6862" w:rsidP="00EA32BE">
      <w:pPr>
        <w:ind w:left="0" w:firstLine="0"/>
        <w:jc w:val="center"/>
        <w:rPr>
          <w:b/>
          <w:sz w:val="18"/>
          <w:szCs w:val="18"/>
        </w:rPr>
      </w:pPr>
    </w:p>
    <w:p w:rsidR="009A46E5" w:rsidRDefault="009A46E5" w:rsidP="00EA32BE">
      <w:pPr>
        <w:ind w:left="0" w:firstLine="0"/>
        <w:jc w:val="center"/>
        <w:rPr>
          <w:b/>
          <w:sz w:val="18"/>
          <w:szCs w:val="18"/>
        </w:rPr>
      </w:pPr>
    </w:p>
    <w:p w:rsidR="009A46E5" w:rsidRPr="009A46E5" w:rsidRDefault="009A46E5" w:rsidP="009A46E5">
      <w:pPr>
        <w:ind w:left="-567" w:firstLine="567"/>
        <w:rPr>
          <w:sz w:val="18"/>
          <w:szCs w:val="18"/>
        </w:rPr>
      </w:pPr>
      <w:r w:rsidRPr="009A46E5">
        <w:rPr>
          <w:b/>
          <w:sz w:val="18"/>
          <w:szCs w:val="18"/>
        </w:rPr>
        <w:t xml:space="preserve">   </w:t>
      </w:r>
      <w:r w:rsidRPr="009A46E5">
        <w:rPr>
          <w:sz w:val="18"/>
          <w:szCs w:val="18"/>
        </w:rPr>
        <w:t>О внесении изменений в постановление администрации от 25.02.2020  №21 о/д «Об утверждении муниципальной программы Хомутовского муниципального образования «Развитие дорожного хозяйства и повышение безопасности дорожного движения» на 2020-2024 годы»</w:t>
      </w:r>
    </w:p>
    <w:p w:rsidR="009A46E5" w:rsidRPr="009A46E5" w:rsidRDefault="009A46E5" w:rsidP="009A46E5">
      <w:pPr>
        <w:rPr>
          <w:sz w:val="18"/>
          <w:szCs w:val="18"/>
        </w:rPr>
      </w:pPr>
    </w:p>
    <w:p w:rsidR="009A46E5" w:rsidRPr="009A46E5" w:rsidRDefault="009A46E5" w:rsidP="009A46E5">
      <w:pPr>
        <w:ind w:left="-567" w:firstLine="567"/>
        <w:rPr>
          <w:sz w:val="18"/>
          <w:szCs w:val="18"/>
        </w:rPr>
      </w:pPr>
      <w:r w:rsidRPr="009A46E5">
        <w:rPr>
          <w:sz w:val="18"/>
          <w:szCs w:val="18"/>
        </w:rPr>
        <w:t xml:space="preserve">Руководствуясь ст.179 Бюджетного кодекса Российской Федерации, ст.14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Порядком принятия решений о разработке муниципальных Программ Хомутовского муниципального образования, их формирования и реализации, и Порядка проведения критериев оценки эффективности реализации муниципальных программ Хомутовского муниципального образования, утвержденным Постановлением Главы администрации  от 06.11.2013 №197 о/д, Уставом Хомутовского муниципального образования, Администрация Хомутовского муниципального образования </w:t>
      </w:r>
    </w:p>
    <w:p w:rsidR="009A46E5" w:rsidRPr="009A46E5" w:rsidRDefault="009A46E5" w:rsidP="009A46E5">
      <w:pPr>
        <w:ind w:left="-567" w:firstLine="567"/>
        <w:rPr>
          <w:sz w:val="18"/>
          <w:szCs w:val="18"/>
        </w:rPr>
      </w:pPr>
      <w:bookmarkStart w:id="0" w:name="_GoBack"/>
      <w:bookmarkEnd w:id="0"/>
    </w:p>
    <w:p w:rsidR="009A46E5" w:rsidRPr="009A46E5" w:rsidRDefault="009A46E5" w:rsidP="009A46E5">
      <w:pPr>
        <w:ind w:left="-567" w:firstLine="567"/>
        <w:rPr>
          <w:sz w:val="18"/>
          <w:szCs w:val="18"/>
        </w:rPr>
      </w:pPr>
      <w:r w:rsidRPr="009A46E5">
        <w:rPr>
          <w:sz w:val="18"/>
          <w:szCs w:val="18"/>
        </w:rPr>
        <w:t>ПОСТАНОВЛЯЕТ:</w:t>
      </w:r>
    </w:p>
    <w:p w:rsidR="009A46E5" w:rsidRPr="009A46E5" w:rsidRDefault="009A46E5" w:rsidP="009A46E5">
      <w:pPr>
        <w:ind w:left="-567" w:firstLine="567"/>
        <w:rPr>
          <w:sz w:val="18"/>
          <w:szCs w:val="18"/>
        </w:rPr>
      </w:pPr>
      <w:r w:rsidRPr="009A46E5">
        <w:rPr>
          <w:sz w:val="18"/>
          <w:szCs w:val="18"/>
        </w:rPr>
        <w:t>1.</w:t>
      </w:r>
      <w:r w:rsidRPr="009A46E5">
        <w:rPr>
          <w:sz w:val="18"/>
          <w:szCs w:val="18"/>
        </w:rPr>
        <w:tab/>
        <w:t>В постановление администрации от 25.02.2020 №21 о/д «Об утверждении муниципальной программы Хомутовского муниципального образования «Развитие дорожного хозяйства и повышение безопасности дорожного движения на 2020-2024 годы»   внести изменения:</w:t>
      </w:r>
    </w:p>
    <w:p w:rsidR="009A46E5" w:rsidRPr="009A46E5" w:rsidRDefault="009A46E5" w:rsidP="009A46E5">
      <w:pPr>
        <w:ind w:left="-567" w:firstLine="567"/>
        <w:rPr>
          <w:sz w:val="18"/>
          <w:szCs w:val="18"/>
        </w:rPr>
      </w:pPr>
      <w:r w:rsidRPr="009A46E5">
        <w:rPr>
          <w:sz w:val="18"/>
          <w:szCs w:val="18"/>
        </w:rPr>
        <w:t xml:space="preserve">          Приложение № 4 к муниципальной программе Хомутовского муниципального образования «Развитие дорожного хозяйства и по повышение безопасности дорожного движения» на 2020-2024 годы изменить и изложить в новой редакции (Приложение).</w:t>
      </w:r>
    </w:p>
    <w:p w:rsidR="009A46E5" w:rsidRPr="009A46E5" w:rsidRDefault="009A46E5" w:rsidP="009A46E5">
      <w:pPr>
        <w:ind w:left="-567" w:firstLine="567"/>
        <w:rPr>
          <w:sz w:val="18"/>
          <w:szCs w:val="18"/>
        </w:rPr>
      </w:pPr>
    </w:p>
    <w:p w:rsidR="009A46E5" w:rsidRPr="009A46E5" w:rsidRDefault="009A46E5" w:rsidP="009A46E5">
      <w:pPr>
        <w:ind w:left="-567" w:firstLine="567"/>
        <w:rPr>
          <w:sz w:val="18"/>
          <w:szCs w:val="18"/>
        </w:rPr>
      </w:pPr>
      <w:r w:rsidRPr="009A46E5">
        <w:rPr>
          <w:sz w:val="18"/>
          <w:szCs w:val="18"/>
        </w:rPr>
        <w:t>2.</w:t>
      </w:r>
      <w:r w:rsidRPr="009A46E5">
        <w:rPr>
          <w:sz w:val="18"/>
          <w:szCs w:val="18"/>
        </w:rPr>
        <w:tab/>
        <w:t>Опубликовать настоящее постановление в установленном законом порядке.</w:t>
      </w:r>
    </w:p>
    <w:p w:rsidR="009A46E5" w:rsidRPr="009A46E5" w:rsidRDefault="009A46E5" w:rsidP="009A46E5">
      <w:pPr>
        <w:ind w:left="-567" w:firstLine="567"/>
        <w:rPr>
          <w:sz w:val="18"/>
          <w:szCs w:val="18"/>
        </w:rPr>
      </w:pPr>
      <w:r w:rsidRPr="009A46E5">
        <w:rPr>
          <w:sz w:val="18"/>
          <w:szCs w:val="18"/>
        </w:rPr>
        <w:t>3.</w:t>
      </w:r>
      <w:r w:rsidRPr="009A46E5">
        <w:rPr>
          <w:sz w:val="18"/>
          <w:szCs w:val="18"/>
        </w:rPr>
        <w:tab/>
        <w:t xml:space="preserve">Контроль за исполнением настоящего постановления возложить на заместителя Главы администрации Е.Ю.Емельянову. </w:t>
      </w:r>
    </w:p>
    <w:p w:rsidR="009A46E5" w:rsidRPr="009A46E5" w:rsidRDefault="009A46E5" w:rsidP="009A46E5">
      <w:pPr>
        <w:ind w:left="-567" w:firstLine="567"/>
        <w:rPr>
          <w:sz w:val="18"/>
          <w:szCs w:val="18"/>
        </w:rPr>
      </w:pPr>
    </w:p>
    <w:p w:rsidR="009A46E5" w:rsidRPr="009A46E5" w:rsidRDefault="009A46E5" w:rsidP="009A46E5">
      <w:pPr>
        <w:ind w:left="-567" w:firstLine="567"/>
        <w:jc w:val="right"/>
        <w:rPr>
          <w:sz w:val="18"/>
          <w:szCs w:val="18"/>
        </w:rPr>
      </w:pPr>
      <w:r w:rsidRPr="009A46E5">
        <w:rPr>
          <w:i/>
          <w:sz w:val="18"/>
          <w:szCs w:val="18"/>
        </w:rPr>
        <w:t>Глава    администрации                                     В.М.</w:t>
      </w:r>
      <w:r w:rsidRPr="009A46E5">
        <w:rPr>
          <w:sz w:val="18"/>
          <w:szCs w:val="18"/>
        </w:rPr>
        <w:t xml:space="preserve">Колмаченко                                                                    </w:t>
      </w:r>
    </w:p>
    <w:p w:rsidR="009A46E5" w:rsidRPr="009A46E5" w:rsidRDefault="009A46E5" w:rsidP="009A46E5">
      <w:pPr>
        <w:ind w:left="-567" w:firstLine="567"/>
        <w:rPr>
          <w:sz w:val="18"/>
          <w:szCs w:val="18"/>
        </w:rPr>
      </w:pPr>
    </w:p>
    <w:p w:rsidR="009D10BE" w:rsidRDefault="009D10BE" w:rsidP="00E0794C">
      <w:pPr>
        <w:ind w:left="0" w:firstLine="0"/>
        <w:jc w:val="right"/>
        <w:rPr>
          <w:b/>
          <w:sz w:val="18"/>
          <w:szCs w:val="18"/>
        </w:rPr>
      </w:pPr>
    </w:p>
    <w:p w:rsidR="009D10BE" w:rsidRPr="009D10BE" w:rsidRDefault="009D10BE" w:rsidP="00E0794C">
      <w:pPr>
        <w:ind w:left="0" w:firstLine="0"/>
        <w:jc w:val="right"/>
        <w:rPr>
          <w:b/>
          <w:sz w:val="18"/>
          <w:szCs w:val="18"/>
        </w:rPr>
      </w:pPr>
    </w:p>
    <w:p w:rsidR="009A46E5" w:rsidRPr="009D10BE" w:rsidRDefault="009A46E5" w:rsidP="00E0794C">
      <w:pPr>
        <w:ind w:left="0" w:firstLine="0"/>
        <w:jc w:val="right"/>
        <w:rPr>
          <w:b/>
          <w:sz w:val="18"/>
          <w:szCs w:val="18"/>
        </w:rPr>
      </w:pPr>
    </w:p>
    <w:tbl>
      <w:tblPr>
        <w:tblpPr w:leftFromText="180" w:rightFromText="180" w:bottomFromText="200" w:vertAnchor="text" w:horzAnchor="margin" w:tblpX="-561" w:tblpY="-117"/>
        <w:tblW w:w="10348" w:type="dxa"/>
        <w:tblLayout w:type="fixed"/>
        <w:tblLook w:val="04A0" w:firstRow="1" w:lastRow="0" w:firstColumn="1" w:lastColumn="0" w:noHBand="0" w:noVBand="1"/>
      </w:tblPr>
      <w:tblGrid>
        <w:gridCol w:w="283"/>
        <w:gridCol w:w="400"/>
        <w:gridCol w:w="2356"/>
        <w:gridCol w:w="1918"/>
        <w:gridCol w:w="1842"/>
        <w:gridCol w:w="3549"/>
      </w:tblGrid>
      <w:tr w:rsidR="00252EEF" w:rsidRPr="009D10BE" w:rsidTr="00513AD1">
        <w:trPr>
          <w:gridBefore w:val="1"/>
          <w:wBefore w:w="283" w:type="dxa"/>
          <w:trHeight w:val="157"/>
        </w:trPr>
        <w:tc>
          <w:tcPr>
            <w:tcW w:w="2756" w:type="dxa"/>
            <w:gridSpan w:val="2"/>
            <w:noWrap/>
            <w:vAlign w:val="bottom"/>
            <w:hideMark/>
          </w:tcPr>
          <w:p w:rsidR="00252EEF" w:rsidRPr="009D10BE" w:rsidRDefault="00252EEF" w:rsidP="00513AD1">
            <w:pPr>
              <w:spacing w:line="276" w:lineRule="auto"/>
              <w:ind w:firstLine="0"/>
              <w:jc w:val="right"/>
              <w:rPr>
                <w:rFonts w:eastAsiaTheme="minorHAnsi"/>
                <w:sz w:val="18"/>
                <w:szCs w:val="18"/>
                <w:lang w:eastAsia="en-US"/>
              </w:rPr>
            </w:pPr>
          </w:p>
        </w:tc>
        <w:tc>
          <w:tcPr>
            <w:tcW w:w="7309" w:type="dxa"/>
            <w:gridSpan w:val="3"/>
            <w:noWrap/>
            <w:vAlign w:val="bottom"/>
            <w:hideMark/>
          </w:tcPr>
          <w:p w:rsidR="00252EEF" w:rsidRPr="009D10BE" w:rsidRDefault="00252EEF" w:rsidP="00513AD1">
            <w:pPr>
              <w:ind w:firstLine="0"/>
              <w:jc w:val="right"/>
              <w:rPr>
                <w:color w:val="000000"/>
                <w:sz w:val="18"/>
                <w:szCs w:val="18"/>
                <w:lang w:eastAsia="en-US"/>
              </w:rPr>
            </w:pPr>
            <w:r w:rsidRPr="009D10BE">
              <w:rPr>
                <w:color w:val="000000"/>
                <w:sz w:val="18"/>
                <w:szCs w:val="18"/>
                <w:lang w:eastAsia="en-US"/>
              </w:rPr>
              <w:t>Приложение №4</w:t>
            </w:r>
          </w:p>
        </w:tc>
      </w:tr>
      <w:tr w:rsidR="00252EEF" w:rsidRPr="009D10BE" w:rsidTr="00513AD1">
        <w:trPr>
          <w:gridBefore w:val="1"/>
          <w:wBefore w:w="283" w:type="dxa"/>
          <w:trHeight w:val="276"/>
        </w:trPr>
        <w:tc>
          <w:tcPr>
            <w:tcW w:w="10065" w:type="dxa"/>
            <w:gridSpan w:val="5"/>
            <w:vMerge w:val="restart"/>
            <w:hideMark/>
          </w:tcPr>
          <w:p w:rsidR="00252EEF" w:rsidRPr="009D10BE" w:rsidRDefault="00252EEF" w:rsidP="00513AD1">
            <w:pPr>
              <w:ind w:firstLine="0"/>
              <w:jc w:val="right"/>
              <w:rPr>
                <w:color w:val="000000"/>
                <w:sz w:val="18"/>
                <w:szCs w:val="18"/>
                <w:lang w:eastAsia="en-US"/>
              </w:rPr>
            </w:pPr>
            <w:r w:rsidRPr="009D10BE">
              <w:rPr>
                <w:color w:val="000000"/>
                <w:sz w:val="18"/>
                <w:szCs w:val="18"/>
                <w:lang w:eastAsia="en-US"/>
              </w:rPr>
              <w:t>к Постановлению администрации Хомутовского</w:t>
            </w:r>
          </w:p>
          <w:p w:rsidR="00252EEF" w:rsidRPr="009D10BE" w:rsidRDefault="00252EEF" w:rsidP="00513AD1">
            <w:pPr>
              <w:ind w:firstLine="0"/>
              <w:jc w:val="right"/>
              <w:rPr>
                <w:color w:val="000000"/>
                <w:sz w:val="18"/>
                <w:szCs w:val="18"/>
                <w:lang w:eastAsia="en-US"/>
              </w:rPr>
            </w:pPr>
            <w:r w:rsidRPr="009D10BE">
              <w:rPr>
                <w:color w:val="000000"/>
                <w:sz w:val="18"/>
                <w:szCs w:val="18"/>
                <w:lang w:eastAsia="en-US"/>
              </w:rPr>
              <w:t>муниципального образования</w:t>
            </w:r>
          </w:p>
          <w:p w:rsidR="00252EEF" w:rsidRPr="009D10BE" w:rsidRDefault="00252EEF" w:rsidP="00513AD1">
            <w:pPr>
              <w:ind w:firstLine="0"/>
              <w:jc w:val="right"/>
              <w:rPr>
                <w:color w:val="000000"/>
                <w:sz w:val="18"/>
                <w:szCs w:val="18"/>
                <w:lang w:eastAsia="en-US"/>
              </w:rPr>
            </w:pPr>
            <w:r w:rsidRPr="009D10BE">
              <w:rPr>
                <w:color w:val="000000"/>
                <w:sz w:val="18"/>
                <w:szCs w:val="18"/>
                <w:lang w:eastAsia="en-US"/>
              </w:rPr>
              <w:t xml:space="preserve">от </w:t>
            </w:r>
            <w:r w:rsidRPr="009D10BE">
              <w:rPr>
                <w:color w:val="000000"/>
                <w:sz w:val="18"/>
                <w:szCs w:val="18"/>
                <w:u w:val="single"/>
                <w:lang w:eastAsia="en-US"/>
              </w:rPr>
              <w:t>___</w:t>
            </w:r>
            <w:r w:rsidR="00E0794C" w:rsidRPr="009D10BE">
              <w:rPr>
                <w:color w:val="000000"/>
                <w:sz w:val="18"/>
                <w:szCs w:val="18"/>
                <w:u w:val="single"/>
                <w:lang w:eastAsia="en-US"/>
              </w:rPr>
              <w:t>22.10.2020</w:t>
            </w:r>
            <w:r w:rsidRPr="009D10BE">
              <w:rPr>
                <w:color w:val="000000"/>
                <w:sz w:val="18"/>
                <w:szCs w:val="18"/>
                <w:u w:val="single"/>
                <w:lang w:eastAsia="en-US"/>
              </w:rPr>
              <w:t>______</w:t>
            </w:r>
            <w:r w:rsidRPr="009D10BE">
              <w:rPr>
                <w:color w:val="000000"/>
                <w:sz w:val="18"/>
                <w:szCs w:val="18"/>
                <w:lang w:eastAsia="en-US"/>
              </w:rPr>
              <w:t xml:space="preserve">  №  </w:t>
            </w:r>
            <w:r w:rsidRPr="009D10BE">
              <w:rPr>
                <w:color w:val="000000"/>
                <w:sz w:val="18"/>
                <w:szCs w:val="18"/>
                <w:u w:val="single"/>
                <w:lang w:eastAsia="en-US"/>
              </w:rPr>
              <w:t>_</w:t>
            </w:r>
            <w:r w:rsidR="00E0794C" w:rsidRPr="009D10BE">
              <w:rPr>
                <w:color w:val="000000"/>
                <w:sz w:val="18"/>
                <w:szCs w:val="18"/>
                <w:u w:val="single"/>
                <w:lang w:eastAsia="en-US"/>
              </w:rPr>
              <w:t>199о/д</w:t>
            </w:r>
            <w:r w:rsidRPr="009D10BE">
              <w:rPr>
                <w:color w:val="000000"/>
                <w:sz w:val="18"/>
                <w:szCs w:val="18"/>
                <w:u w:val="single"/>
                <w:lang w:eastAsia="en-US"/>
              </w:rPr>
              <w:t>___</w:t>
            </w:r>
          </w:p>
        </w:tc>
      </w:tr>
      <w:tr w:rsidR="00252EEF" w:rsidRPr="009D10BE" w:rsidTr="00513AD1">
        <w:trPr>
          <w:gridBefore w:val="1"/>
          <w:wBefore w:w="283" w:type="dxa"/>
          <w:trHeight w:val="322"/>
        </w:trPr>
        <w:tc>
          <w:tcPr>
            <w:tcW w:w="10065" w:type="dxa"/>
            <w:gridSpan w:val="5"/>
            <w:vMerge/>
            <w:tcBorders>
              <w:top w:val="nil"/>
              <w:left w:val="nil"/>
              <w:bottom w:val="nil"/>
              <w:right w:val="nil"/>
            </w:tcBorders>
            <w:vAlign w:val="center"/>
            <w:hideMark/>
          </w:tcPr>
          <w:p w:rsidR="00252EEF" w:rsidRPr="009D10BE" w:rsidRDefault="00252EEF" w:rsidP="00513AD1">
            <w:pPr>
              <w:ind w:firstLine="0"/>
              <w:jc w:val="right"/>
              <w:rPr>
                <w:color w:val="000000"/>
                <w:sz w:val="18"/>
                <w:szCs w:val="18"/>
                <w:lang w:eastAsia="en-US"/>
              </w:rPr>
            </w:pPr>
          </w:p>
        </w:tc>
      </w:tr>
      <w:tr w:rsidR="00252EEF" w:rsidRPr="009D10BE" w:rsidTr="00513AD1">
        <w:trPr>
          <w:gridBefore w:val="1"/>
          <w:wBefore w:w="283" w:type="dxa"/>
          <w:trHeight w:val="322"/>
        </w:trPr>
        <w:tc>
          <w:tcPr>
            <w:tcW w:w="10065" w:type="dxa"/>
            <w:gridSpan w:val="5"/>
            <w:vMerge/>
            <w:tcBorders>
              <w:top w:val="nil"/>
              <w:left w:val="nil"/>
              <w:bottom w:val="nil"/>
              <w:right w:val="nil"/>
            </w:tcBorders>
            <w:vAlign w:val="center"/>
            <w:hideMark/>
          </w:tcPr>
          <w:p w:rsidR="00252EEF" w:rsidRPr="009D10BE" w:rsidRDefault="00252EEF" w:rsidP="00513AD1">
            <w:pPr>
              <w:ind w:firstLine="0"/>
              <w:jc w:val="right"/>
              <w:rPr>
                <w:color w:val="000000"/>
                <w:sz w:val="18"/>
                <w:szCs w:val="18"/>
                <w:lang w:eastAsia="en-US"/>
              </w:rPr>
            </w:pPr>
          </w:p>
        </w:tc>
      </w:tr>
      <w:tr w:rsidR="00252EEF" w:rsidRPr="009D10BE" w:rsidTr="00513AD1">
        <w:trPr>
          <w:trHeight w:val="330"/>
        </w:trPr>
        <w:tc>
          <w:tcPr>
            <w:tcW w:w="10348" w:type="dxa"/>
            <w:gridSpan w:val="6"/>
            <w:noWrap/>
            <w:vAlign w:val="bottom"/>
            <w:hideMark/>
          </w:tcPr>
          <w:p w:rsidR="00252EEF" w:rsidRPr="009D10BE" w:rsidRDefault="00252EEF" w:rsidP="00513AD1">
            <w:pPr>
              <w:ind w:firstLine="0"/>
              <w:jc w:val="center"/>
              <w:rPr>
                <w:b/>
                <w:bCs/>
                <w:color w:val="000000"/>
                <w:sz w:val="18"/>
                <w:szCs w:val="18"/>
                <w:lang w:eastAsia="en-US"/>
              </w:rPr>
            </w:pPr>
            <w:r w:rsidRPr="009D10BE">
              <w:rPr>
                <w:b/>
                <w:bCs/>
                <w:color w:val="000000"/>
                <w:sz w:val="18"/>
                <w:szCs w:val="18"/>
                <w:lang w:eastAsia="en-US"/>
              </w:rPr>
              <w:t>Перечень мероприятий на 2020 год</w:t>
            </w:r>
          </w:p>
        </w:tc>
      </w:tr>
      <w:tr w:rsidR="00252EEF" w:rsidRPr="009D10BE" w:rsidTr="00513AD1">
        <w:trPr>
          <w:trHeight w:val="375"/>
        </w:trPr>
        <w:tc>
          <w:tcPr>
            <w:tcW w:w="68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52EEF" w:rsidRPr="009D10BE" w:rsidRDefault="00252EEF" w:rsidP="00513AD1">
            <w:pPr>
              <w:ind w:left="357" w:firstLine="0"/>
              <w:rPr>
                <w:color w:val="000000"/>
                <w:sz w:val="18"/>
                <w:szCs w:val="18"/>
                <w:lang w:eastAsia="en-US"/>
              </w:rPr>
            </w:pPr>
            <w:r w:rsidRPr="009D10BE">
              <w:rPr>
                <w:color w:val="000000"/>
                <w:sz w:val="18"/>
                <w:szCs w:val="18"/>
                <w:lang w:eastAsia="en-US"/>
              </w:rPr>
              <w:t>№ п/п</w:t>
            </w:r>
          </w:p>
        </w:tc>
        <w:tc>
          <w:tcPr>
            <w:tcW w:w="2356" w:type="dxa"/>
            <w:vMerge w:val="restart"/>
            <w:tcBorders>
              <w:top w:val="single" w:sz="4" w:space="0" w:color="auto"/>
              <w:left w:val="nil"/>
              <w:bottom w:val="single" w:sz="4" w:space="0" w:color="000000"/>
              <w:right w:val="nil"/>
            </w:tcBorders>
            <w:vAlign w:val="center"/>
            <w:hideMark/>
          </w:tcPr>
          <w:p w:rsidR="00252EEF" w:rsidRPr="009D10BE" w:rsidRDefault="00252EEF" w:rsidP="00513AD1">
            <w:pPr>
              <w:ind w:firstLine="0"/>
              <w:jc w:val="right"/>
              <w:rPr>
                <w:color w:val="000000"/>
                <w:sz w:val="18"/>
                <w:szCs w:val="18"/>
                <w:lang w:eastAsia="en-US"/>
              </w:rPr>
            </w:pPr>
            <w:r w:rsidRPr="009D10BE">
              <w:rPr>
                <w:color w:val="000000"/>
                <w:sz w:val="18"/>
                <w:szCs w:val="18"/>
                <w:lang w:eastAsia="en-US"/>
              </w:rPr>
              <w:t>Наименование мероприятия</w:t>
            </w:r>
          </w:p>
        </w:tc>
        <w:tc>
          <w:tcPr>
            <w:tcW w:w="1918" w:type="dxa"/>
            <w:vMerge w:val="restart"/>
            <w:tcBorders>
              <w:top w:val="single" w:sz="4" w:space="0" w:color="auto"/>
              <w:left w:val="single" w:sz="4" w:space="0" w:color="auto"/>
              <w:bottom w:val="single" w:sz="4" w:space="0" w:color="auto"/>
              <w:right w:val="single" w:sz="4" w:space="0" w:color="auto"/>
            </w:tcBorders>
            <w:vAlign w:val="center"/>
            <w:hideMark/>
          </w:tcPr>
          <w:p w:rsidR="00252EEF" w:rsidRPr="009D10BE" w:rsidRDefault="00252EEF" w:rsidP="00513AD1">
            <w:pPr>
              <w:ind w:firstLine="0"/>
              <w:jc w:val="right"/>
              <w:rPr>
                <w:color w:val="000000"/>
                <w:sz w:val="18"/>
                <w:szCs w:val="18"/>
                <w:lang w:eastAsia="en-US"/>
              </w:rPr>
            </w:pPr>
            <w:r w:rsidRPr="009D10BE">
              <w:rPr>
                <w:color w:val="000000"/>
                <w:sz w:val="18"/>
                <w:szCs w:val="18"/>
                <w:lang w:eastAsia="en-US"/>
              </w:rPr>
              <w:t>сумма, руб. всего</w:t>
            </w:r>
          </w:p>
        </w:tc>
        <w:tc>
          <w:tcPr>
            <w:tcW w:w="5391" w:type="dxa"/>
            <w:gridSpan w:val="2"/>
            <w:tcBorders>
              <w:top w:val="single" w:sz="4" w:space="0" w:color="auto"/>
              <w:left w:val="nil"/>
              <w:bottom w:val="single" w:sz="4" w:space="0" w:color="auto"/>
              <w:right w:val="single" w:sz="4" w:space="0" w:color="auto"/>
            </w:tcBorders>
            <w:vAlign w:val="center"/>
            <w:hideMark/>
          </w:tcPr>
          <w:p w:rsidR="00252EEF" w:rsidRPr="009D10BE" w:rsidRDefault="00252EEF" w:rsidP="00513AD1">
            <w:pPr>
              <w:ind w:firstLine="0"/>
              <w:jc w:val="right"/>
              <w:rPr>
                <w:color w:val="000000"/>
                <w:sz w:val="18"/>
                <w:szCs w:val="18"/>
                <w:lang w:eastAsia="en-US"/>
              </w:rPr>
            </w:pPr>
            <w:r w:rsidRPr="009D10BE">
              <w:rPr>
                <w:color w:val="000000"/>
                <w:sz w:val="18"/>
                <w:szCs w:val="18"/>
                <w:lang w:eastAsia="en-US"/>
              </w:rPr>
              <w:t>в том числе:</w:t>
            </w:r>
          </w:p>
        </w:tc>
      </w:tr>
      <w:tr w:rsidR="00252EEF" w:rsidRPr="009D10BE" w:rsidTr="00513AD1">
        <w:trPr>
          <w:trHeight w:val="810"/>
        </w:trPr>
        <w:tc>
          <w:tcPr>
            <w:tcW w:w="683" w:type="dxa"/>
            <w:gridSpan w:val="2"/>
            <w:vMerge/>
            <w:tcBorders>
              <w:top w:val="single" w:sz="4" w:space="0" w:color="auto"/>
              <w:left w:val="single" w:sz="4" w:space="0" w:color="auto"/>
              <w:bottom w:val="single" w:sz="4" w:space="0" w:color="auto"/>
              <w:right w:val="single" w:sz="4" w:space="0" w:color="auto"/>
            </w:tcBorders>
            <w:vAlign w:val="center"/>
            <w:hideMark/>
          </w:tcPr>
          <w:p w:rsidR="00252EEF" w:rsidRPr="009D10BE" w:rsidRDefault="00252EEF" w:rsidP="00513AD1">
            <w:pPr>
              <w:ind w:firstLine="0"/>
              <w:jc w:val="center"/>
              <w:rPr>
                <w:color w:val="000000"/>
                <w:sz w:val="18"/>
                <w:szCs w:val="18"/>
                <w:lang w:eastAsia="en-US"/>
              </w:rPr>
            </w:pPr>
          </w:p>
        </w:tc>
        <w:tc>
          <w:tcPr>
            <w:tcW w:w="2356" w:type="dxa"/>
            <w:vMerge/>
            <w:tcBorders>
              <w:top w:val="single" w:sz="4" w:space="0" w:color="auto"/>
              <w:left w:val="nil"/>
              <w:bottom w:val="single" w:sz="4" w:space="0" w:color="000000"/>
              <w:right w:val="nil"/>
            </w:tcBorders>
            <w:vAlign w:val="center"/>
            <w:hideMark/>
          </w:tcPr>
          <w:p w:rsidR="00252EEF" w:rsidRPr="009D10BE" w:rsidRDefault="00252EEF" w:rsidP="00513AD1">
            <w:pPr>
              <w:ind w:firstLine="0"/>
              <w:jc w:val="right"/>
              <w:rPr>
                <w:color w:val="000000"/>
                <w:sz w:val="18"/>
                <w:szCs w:val="18"/>
                <w:lang w:eastAsia="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52EEF" w:rsidRPr="009D10BE" w:rsidRDefault="00252EEF" w:rsidP="00513AD1">
            <w:pPr>
              <w:ind w:firstLine="0"/>
              <w:jc w:val="right"/>
              <w:rPr>
                <w:color w:val="000000"/>
                <w:sz w:val="18"/>
                <w:szCs w:val="18"/>
                <w:lang w:eastAsia="en-US"/>
              </w:rPr>
            </w:pPr>
          </w:p>
        </w:tc>
        <w:tc>
          <w:tcPr>
            <w:tcW w:w="1842"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color w:val="000000"/>
                <w:sz w:val="18"/>
                <w:szCs w:val="18"/>
                <w:lang w:eastAsia="en-US"/>
              </w:rPr>
            </w:pPr>
            <w:r w:rsidRPr="009D10BE">
              <w:rPr>
                <w:color w:val="000000"/>
                <w:sz w:val="18"/>
                <w:szCs w:val="18"/>
                <w:lang w:eastAsia="en-US"/>
              </w:rPr>
              <w:t>Областной бюджет</w:t>
            </w:r>
          </w:p>
        </w:tc>
        <w:tc>
          <w:tcPr>
            <w:tcW w:w="3549"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color w:val="000000"/>
                <w:sz w:val="18"/>
                <w:szCs w:val="18"/>
                <w:lang w:eastAsia="en-US"/>
              </w:rPr>
            </w:pPr>
            <w:r w:rsidRPr="009D10BE">
              <w:rPr>
                <w:color w:val="000000"/>
                <w:sz w:val="18"/>
                <w:szCs w:val="18"/>
                <w:lang w:eastAsia="en-US"/>
              </w:rPr>
              <w:t>местный бюджет</w:t>
            </w:r>
          </w:p>
        </w:tc>
      </w:tr>
      <w:tr w:rsidR="00252EEF" w:rsidRPr="009D10BE" w:rsidTr="00513AD1">
        <w:trPr>
          <w:trHeight w:val="855"/>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rPr>
                <w:b/>
                <w:bCs/>
                <w:color w:val="000000"/>
                <w:sz w:val="18"/>
                <w:szCs w:val="18"/>
                <w:lang w:eastAsia="en-US"/>
              </w:rPr>
            </w:pPr>
            <w:r w:rsidRPr="009D10BE">
              <w:rPr>
                <w:b/>
                <w:bCs/>
                <w:color w:val="000000"/>
                <w:sz w:val="18"/>
                <w:szCs w:val="18"/>
                <w:lang w:eastAsia="en-US"/>
              </w:rPr>
              <w:lastRenderedPageBreak/>
              <w:t>1.</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
                <w:bCs/>
                <w:color w:val="000000"/>
                <w:sz w:val="18"/>
                <w:szCs w:val="18"/>
                <w:lang w:eastAsia="en-US"/>
              </w:rPr>
            </w:pPr>
            <w:r w:rsidRPr="009D10BE">
              <w:rPr>
                <w:b/>
                <w:bCs/>
                <w:color w:val="000000"/>
                <w:sz w:val="18"/>
                <w:szCs w:val="18"/>
                <w:lang w:eastAsia="en-US"/>
              </w:rPr>
              <w:t>Ремонт автомобильных дорог</w:t>
            </w:r>
          </w:p>
        </w:tc>
        <w:tc>
          <w:tcPr>
            <w:tcW w:w="1918"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
                <w:bCs/>
                <w:color w:val="000000"/>
                <w:sz w:val="18"/>
                <w:szCs w:val="18"/>
                <w:lang w:eastAsia="en-US"/>
              </w:rPr>
            </w:pPr>
            <w:r w:rsidRPr="009D10BE">
              <w:rPr>
                <w:b/>
                <w:bCs/>
                <w:color w:val="000000"/>
                <w:sz w:val="18"/>
                <w:szCs w:val="18"/>
                <w:lang w:eastAsia="en-US"/>
              </w:rPr>
              <w:t>11 303 295,06</w:t>
            </w:r>
          </w:p>
        </w:tc>
        <w:tc>
          <w:tcPr>
            <w:tcW w:w="1842"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
                <w:bCs/>
                <w:color w:val="000000"/>
                <w:sz w:val="18"/>
                <w:szCs w:val="18"/>
                <w:lang w:eastAsia="en-US"/>
              </w:rPr>
            </w:pPr>
            <w:r w:rsidRPr="009D10BE">
              <w:rPr>
                <w:b/>
                <w:bCs/>
                <w:color w:val="000000"/>
                <w:sz w:val="18"/>
                <w:szCs w:val="18"/>
                <w:lang w:eastAsia="en-US"/>
              </w:rPr>
              <w:t>0,0</w:t>
            </w:r>
          </w:p>
        </w:tc>
        <w:tc>
          <w:tcPr>
            <w:tcW w:w="3549"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
                <w:bCs/>
                <w:color w:val="000000"/>
                <w:sz w:val="18"/>
                <w:szCs w:val="18"/>
                <w:lang w:eastAsia="en-US"/>
              </w:rPr>
            </w:pPr>
            <w:r w:rsidRPr="009D10BE">
              <w:rPr>
                <w:b/>
                <w:bCs/>
                <w:color w:val="000000"/>
                <w:sz w:val="18"/>
                <w:szCs w:val="18"/>
                <w:lang w:eastAsia="en-US"/>
              </w:rPr>
              <w:t>11 303 295,06</w:t>
            </w:r>
          </w:p>
        </w:tc>
      </w:tr>
      <w:tr w:rsidR="00252EEF" w:rsidRPr="009D10BE" w:rsidTr="00513AD1">
        <w:trPr>
          <w:trHeight w:val="1068"/>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rPr>
                <w:bCs/>
                <w:color w:val="000000"/>
                <w:sz w:val="18"/>
                <w:szCs w:val="18"/>
                <w:lang w:eastAsia="en-US"/>
              </w:rPr>
            </w:pPr>
            <w:r w:rsidRPr="009D10BE">
              <w:rPr>
                <w:bCs/>
                <w:color w:val="000000"/>
                <w:sz w:val="18"/>
                <w:szCs w:val="18"/>
                <w:lang w:eastAsia="en-US"/>
              </w:rPr>
              <w:t>1.1.</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Ремонтные работы по прочистке кюветов по ул. Ракитная с.Хомутово, и ул.Подгорная, п.Плишкино</w:t>
            </w:r>
          </w:p>
        </w:tc>
        <w:tc>
          <w:tcPr>
            <w:tcW w:w="1918"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150 000,0</w:t>
            </w:r>
          </w:p>
        </w:tc>
        <w:tc>
          <w:tcPr>
            <w:tcW w:w="1842"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0,0</w:t>
            </w:r>
          </w:p>
        </w:tc>
        <w:tc>
          <w:tcPr>
            <w:tcW w:w="3549"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150 000,0</w:t>
            </w:r>
          </w:p>
        </w:tc>
      </w:tr>
      <w:tr w:rsidR="00252EEF" w:rsidRPr="009D10BE" w:rsidTr="00513AD1">
        <w:trPr>
          <w:trHeight w:val="855"/>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ind w:hanging="714"/>
              <w:rPr>
                <w:bCs/>
                <w:color w:val="000000"/>
                <w:sz w:val="18"/>
                <w:szCs w:val="18"/>
                <w:lang w:eastAsia="en-US"/>
              </w:rPr>
            </w:pPr>
            <w:r w:rsidRPr="009D10BE">
              <w:rPr>
                <w:bCs/>
                <w:color w:val="000000"/>
                <w:sz w:val="18"/>
                <w:szCs w:val="18"/>
                <w:lang w:eastAsia="en-US"/>
              </w:rPr>
              <w:t>1.2.</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Приобретение металлических труб, для проведения ремонтных работ по дорогам местного значения</w:t>
            </w:r>
          </w:p>
        </w:tc>
        <w:tc>
          <w:tcPr>
            <w:tcW w:w="1918"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2 275 320,13</w:t>
            </w:r>
          </w:p>
        </w:tc>
        <w:tc>
          <w:tcPr>
            <w:tcW w:w="1842"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0,0</w:t>
            </w:r>
          </w:p>
        </w:tc>
        <w:tc>
          <w:tcPr>
            <w:tcW w:w="3549"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2 275 320,13</w:t>
            </w:r>
          </w:p>
        </w:tc>
      </w:tr>
      <w:tr w:rsidR="00252EEF" w:rsidRPr="009D10BE" w:rsidTr="00513AD1">
        <w:trPr>
          <w:trHeight w:val="855"/>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ind w:hanging="714"/>
              <w:rPr>
                <w:bCs/>
                <w:color w:val="000000"/>
                <w:sz w:val="18"/>
                <w:szCs w:val="18"/>
                <w:lang w:eastAsia="en-US"/>
              </w:rPr>
            </w:pPr>
            <w:r w:rsidRPr="009D10BE">
              <w:rPr>
                <w:bCs/>
                <w:color w:val="000000"/>
                <w:sz w:val="18"/>
                <w:szCs w:val="18"/>
                <w:lang w:eastAsia="en-US"/>
              </w:rPr>
              <w:t>1.3.</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Текущий ремонт улиц, в том числе:</w:t>
            </w:r>
          </w:p>
        </w:tc>
        <w:tc>
          <w:tcPr>
            <w:tcW w:w="1918"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8 877 974,93</w:t>
            </w:r>
          </w:p>
        </w:tc>
        <w:tc>
          <w:tcPr>
            <w:tcW w:w="1842"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0,0</w:t>
            </w:r>
          </w:p>
        </w:tc>
        <w:tc>
          <w:tcPr>
            <w:tcW w:w="3549"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8 877 974,93</w:t>
            </w:r>
          </w:p>
        </w:tc>
      </w:tr>
      <w:tr w:rsidR="00252EEF" w:rsidRPr="009D10BE" w:rsidTr="00513AD1">
        <w:trPr>
          <w:trHeight w:val="855"/>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ind w:left="357" w:hanging="714"/>
              <w:rPr>
                <w:bCs/>
                <w:color w:val="000000"/>
                <w:sz w:val="18"/>
                <w:szCs w:val="18"/>
                <w:lang w:eastAsia="en-US"/>
              </w:rPr>
            </w:pPr>
            <w:r w:rsidRPr="009D10BE">
              <w:rPr>
                <w:bCs/>
                <w:color w:val="000000"/>
                <w:sz w:val="18"/>
                <w:szCs w:val="18"/>
                <w:lang w:eastAsia="en-US"/>
              </w:rPr>
              <w:t>1.3.1.</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с.Хомутово ул.Доготарева</w:t>
            </w:r>
          </w:p>
        </w:tc>
        <w:tc>
          <w:tcPr>
            <w:tcW w:w="1918"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316 860,50</w:t>
            </w:r>
          </w:p>
        </w:tc>
        <w:tc>
          <w:tcPr>
            <w:tcW w:w="1842"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0,0</w:t>
            </w:r>
          </w:p>
        </w:tc>
        <w:tc>
          <w:tcPr>
            <w:tcW w:w="3549"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316 860,50</w:t>
            </w:r>
          </w:p>
        </w:tc>
      </w:tr>
      <w:tr w:rsidR="00252EEF" w:rsidRPr="009D10BE" w:rsidTr="00513AD1">
        <w:trPr>
          <w:trHeight w:val="855"/>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ind w:left="357" w:hanging="714"/>
              <w:rPr>
                <w:bCs/>
                <w:color w:val="000000"/>
                <w:sz w:val="18"/>
                <w:szCs w:val="18"/>
                <w:lang w:eastAsia="en-US"/>
              </w:rPr>
            </w:pPr>
            <w:r w:rsidRPr="009D10BE">
              <w:rPr>
                <w:bCs/>
                <w:color w:val="000000"/>
                <w:sz w:val="18"/>
                <w:szCs w:val="18"/>
                <w:lang w:eastAsia="en-US"/>
              </w:rPr>
              <w:t>1.3.2.</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с.Хомутово пер. Западный</w:t>
            </w:r>
          </w:p>
        </w:tc>
        <w:tc>
          <w:tcPr>
            <w:tcW w:w="1918"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945 697,02</w:t>
            </w:r>
          </w:p>
        </w:tc>
        <w:tc>
          <w:tcPr>
            <w:tcW w:w="1842"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0,0</w:t>
            </w:r>
          </w:p>
        </w:tc>
        <w:tc>
          <w:tcPr>
            <w:tcW w:w="3549"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945 697,02</w:t>
            </w:r>
          </w:p>
        </w:tc>
      </w:tr>
      <w:tr w:rsidR="00252EEF" w:rsidRPr="009D10BE" w:rsidTr="00513AD1">
        <w:trPr>
          <w:trHeight w:val="855"/>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ind w:left="357" w:hanging="714"/>
              <w:rPr>
                <w:bCs/>
                <w:color w:val="000000"/>
                <w:sz w:val="18"/>
                <w:szCs w:val="18"/>
                <w:lang w:eastAsia="en-US"/>
              </w:rPr>
            </w:pPr>
            <w:r w:rsidRPr="009D10BE">
              <w:rPr>
                <w:bCs/>
                <w:color w:val="000000"/>
                <w:sz w:val="18"/>
                <w:szCs w:val="18"/>
                <w:lang w:eastAsia="en-US"/>
              </w:rPr>
              <w:t>1.3.3.</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с.Хомутово, ул.50 лет Октября</w:t>
            </w:r>
          </w:p>
        </w:tc>
        <w:tc>
          <w:tcPr>
            <w:tcW w:w="1918"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857 431,49</w:t>
            </w:r>
          </w:p>
        </w:tc>
        <w:tc>
          <w:tcPr>
            <w:tcW w:w="1842"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0,0</w:t>
            </w:r>
          </w:p>
        </w:tc>
        <w:tc>
          <w:tcPr>
            <w:tcW w:w="3549"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857 431,49</w:t>
            </w:r>
          </w:p>
        </w:tc>
      </w:tr>
      <w:tr w:rsidR="00252EEF" w:rsidRPr="009D10BE" w:rsidTr="00513AD1">
        <w:trPr>
          <w:trHeight w:val="855"/>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ind w:left="357" w:hanging="714"/>
              <w:rPr>
                <w:bCs/>
                <w:color w:val="000000"/>
                <w:sz w:val="18"/>
                <w:szCs w:val="18"/>
                <w:lang w:eastAsia="en-US"/>
              </w:rPr>
            </w:pPr>
            <w:r w:rsidRPr="009D10BE">
              <w:rPr>
                <w:bCs/>
                <w:color w:val="000000"/>
                <w:sz w:val="18"/>
                <w:szCs w:val="18"/>
                <w:lang w:eastAsia="en-US"/>
              </w:rPr>
              <w:t>1.3.4.</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с.Хомутово, ул.Кленовая</w:t>
            </w:r>
          </w:p>
        </w:tc>
        <w:tc>
          <w:tcPr>
            <w:tcW w:w="1918"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26 442,67</w:t>
            </w:r>
          </w:p>
        </w:tc>
        <w:tc>
          <w:tcPr>
            <w:tcW w:w="1842"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0,0</w:t>
            </w:r>
          </w:p>
        </w:tc>
        <w:tc>
          <w:tcPr>
            <w:tcW w:w="3549"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26 442,67</w:t>
            </w:r>
          </w:p>
        </w:tc>
      </w:tr>
      <w:tr w:rsidR="00252EEF" w:rsidRPr="009D10BE" w:rsidTr="00513AD1">
        <w:trPr>
          <w:trHeight w:val="855"/>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ind w:hanging="714"/>
              <w:jc w:val="center"/>
              <w:rPr>
                <w:bCs/>
                <w:color w:val="000000"/>
                <w:sz w:val="18"/>
                <w:szCs w:val="18"/>
                <w:lang w:eastAsia="en-US"/>
              </w:rPr>
            </w:pPr>
            <w:r w:rsidRPr="009D10BE">
              <w:rPr>
                <w:bCs/>
                <w:color w:val="000000"/>
                <w:sz w:val="18"/>
                <w:szCs w:val="18"/>
                <w:lang w:eastAsia="en-US"/>
              </w:rPr>
              <w:t>1.3.5.</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с.Хомутово, ул.Луговая</w:t>
            </w:r>
          </w:p>
        </w:tc>
        <w:tc>
          <w:tcPr>
            <w:tcW w:w="1918"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862 657,67</w:t>
            </w:r>
          </w:p>
        </w:tc>
        <w:tc>
          <w:tcPr>
            <w:tcW w:w="1842"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0,0</w:t>
            </w:r>
          </w:p>
        </w:tc>
        <w:tc>
          <w:tcPr>
            <w:tcW w:w="3549"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862 657,67</w:t>
            </w:r>
          </w:p>
        </w:tc>
      </w:tr>
      <w:tr w:rsidR="00252EEF" w:rsidRPr="009D10BE" w:rsidTr="00513AD1">
        <w:trPr>
          <w:trHeight w:val="855"/>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ind w:hanging="714"/>
              <w:jc w:val="center"/>
              <w:rPr>
                <w:bCs/>
                <w:color w:val="000000"/>
                <w:sz w:val="18"/>
                <w:szCs w:val="18"/>
                <w:lang w:eastAsia="en-US"/>
              </w:rPr>
            </w:pPr>
            <w:r w:rsidRPr="009D10BE">
              <w:rPr>
                <w:bCs/>
                <w:color w:val="000000"/>
                <w:sz w:val="18"/>
                <w:szCs w:val="18"/>
                <w:lang w:eastAsia="en-US"/>
              </w:rPr>
              <w:t>1.3.5.</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п.Плишкино, ул.Ракетная</w:t>
            </w:r>
          </w:p>
        </w:tc>
        <w:tc>
          <w:tcPr>
            <w:tcW w:w="1918"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3 666 056,25</w:t>
            </w:r>
          </w:p>
        </w:tc>
        <w:tc>
          <w:tcPr>
            <w:tcW w:w="1842"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0,0</w:t>
            </w:r>
          </w:p>
        </w:tc>
        <w:tc>
          <w:tcPr>
            <w:tcW w:w="3549"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3 666 056,25</w:t>
            </w:r>
          </w:p>
        </w:tc>
      </w:tr>
      <w:tr w:rsidR="00252EEF" w:rsidRPr="009D10BE" w:rsidTr="00513AD1">
        <w:trPr>
          <w:trHeight w:val="855"/>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ind w:hanging="714"/>
              <w:jc w:val="center"/>
              <w:rPr>
                <w:bCs/>
                <w:color w:val="000000"/>
                <w:sz w:val="18"/>
                <w:szCs w:val="18"/>
                <w:lang w:eastAsia="en-US"/>
              </w:rPr>
            </w:pPr>
            <w:r w:rsidRPr="009D10BE">
              <w:rPr>
                <w:bCs/>
                <w:color w:val="000000"/>
                <w:sz w:val="18"/>
                <w:szCs w:val="18"/>
                <w:lang w:eastAsia="en-US"/>
              </w:rPr>
              <w:t>1.3.6.</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д.Куда, ул.Майская</w:t>
            </w:r>
          </w:p>
        </w:tc>
        <w:tc>
          <w:tcPr>
            <w:tcW w:w="1918"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1 604 829,33</w:t>
            </w:r>
          </w:p>
        </w:tc>
        <w:tc>
          <w:tcPr>
            <w:tcW w:w="1842"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0,0</w:t>
            </w:r>
          </w:p>
        </w:tc>
        <w:tc>
          <w:tcPr>
            <w:tcW w:w="3549"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1 604 829,33</w:t>
            </w:r>
          </w:p>
        </w:tc>
      </w:tr>
      <w:tr w:rsidR="00252EEF" w:rsidRPr="009D10BE" w:rsidTr="00513AD1">
        <w:trPr>
          <w:trHeight w:val="855"/>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ind w:hanging="714"/>
              <w:jc w:val="center"/>
              <w:rPr>
                <w:bCs/>
                <w:color w:val="000000"/>
                <w:sz w:val="18"/>
                <w:szCs w:val="18"/>
                <w:lang w:eastAsia="en-US"/>
              </w:rPr>
            </w:pPr>
            <w:r w:rsidRPr="009D10BE">
              <w:rPr>
                <w:bCs/>
                <w:color w:val="000000"/>
                <w:sz w:val="18"/>
                <w:szCs w:val="18"/>
                <w:lang w:eastAsia="en-US"/>
              </w:rPr>
              <w:t>1.3.7.</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с.Хомутово, ул.Просторная</w:t>
            </w:r>
          </w:p>
        </w:tc>
        <w:tc>
          <w:tcPr>
            <w:tcW w:w="1918"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598 000,0</w:t>
            </w:r>
          </w:p>
        </w:tc>
        <w:tc>
          <w:tcPr>
            <w:tcW w:w="1842"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0,0</w:t>
            </w:r>
          </w:p>
        </w:tc>
        <w:tc>
          <w:tcPr>
            <w:tcW w:w="3549"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598 000,0</w:t>
            </w:r>
          </w:p>
        </w:tc>
      </w:tr>
      <w:tr w:rsidR="00252EEF" w:rsidRPr="009D10BE" w:rsidTr="00513AD1">
        <w:trPr>
          <w:trHeight w:val="750"/>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ind w:hanging="714"/>
              <w:jc w:val="center"/>
              <w:rPr>
                <w:b/>
                <w:bCs/>
                <w:color w:val="000000"/>
                <w:sz w:val="18"/>
                <w:szCs w:val="18"/>
                <w:lang w:eastAsia="en-US"/>
              </w:rPr>
            </w:pPr>
            <w:r w:rsidRPr="009D10BE">
              <w:rPr>
                <w:b/>
                <w:bCs/>
                <w:color w:val="000000"/>
                <w:sz w:val="18"/>
                <w:szCs w:val="18"/>
                <w:lang w:eastAsia="en-US"/>
              </w:rPr>
              <w:t>2.</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
                <w:bCs/>
                <w:color w:val="000000"/>
                <w:sz w:val="18"/>
                <w:szCs w:val="18"/>
                <w:lang w:eastAsia="en-US"/>
              </w:rPr>
            </w:pPr>
            <w:r w:rsidRPr="009D10BE">
              <w:rPr>
                <w:b/>
                <w:bCs/>
                <w:color w:val="000000"/>
                <w:sz w:val="18"/>
                <w:szCs w:val="18"/>
                <w:lang w:eastAsia="en-US"/>
              </w:rPr>
              <w:t>Монтаж и ремонт уличного освещения в том числе:</w:t>
            </w:r>
          </w:p>
        </w:tc>
        <w:tc>
          <w:tcPr>
            <w:tcW w:w="1918"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
                <w:bCs/>
                <w:color w:val="000000"/>
                <w:sz w:val="18"/>
                <w:szCs w:val="18"/>
                <w:lang w:eastAsia="en-US"/>
              </w:rPr>
            </w:pPr>
            <w:r w:rsidRPr="009D10BE">
              <w:rPr>
                <w:b/>
                <w:bCs/>
                <w:color w:val="000000"/>
                <w:sz w:val="18"/>
                <w:szCs w:val="18"/>
                <w:lang w:eastAsia="en-US"/>
              </w:rPr>
              <w:t>866 742,04</w:t>
            </w:r>
          </w:p>
        </w:tc>
        <w:tc>
          <w:tcPr>
            <w:tcW w:w="1842"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
                <w:bCs/>
                <w:color w:val="000000"/>
                <w:sz w:val="18"/>
                <w:szCs w:val="18"/>
                <w:lang w:eastAsia="en-US"/>
              </w:rPr>
            </w:pPr>
            <w:r w:rsidRPr="009D10BE">
              <w:rPr>
                <w:b/>
                <w:bCs/>
                <w:color w:val="000000"/>
                <w:sz w:val="18"/>
                <w:szCs w:val="18"/>
                <w:lang w:eastAsia="en-US"/>
              </w:rPr>
              <w:t>0,00</w:t>
            </w:r>
          </w:p>
        </w:tc>
        <w:tc>
          <w:tcPr>
            <w:tcW w:w="3549"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
                <w:bCs/>
                <w:color w:val="000000"/>
                <w:sz w:val="18"/>
                <w:szCs w:val="18"/>
                <w:lang w:eastAsia="en-US"/>
              </w:rPr>
            </w:pPr>
            <w:r w:rsidRPr="009D10BE">
              <w:rPr>
                <w:b/>
                <w:bCs/>
                <w:color w:val="000000"/>
                <w:sz w:val="18"/>
                <w:szCs w:val="18"/>
                <w:lang w:eastAsia="en-US"/>
              </w:rPr>
              <w:t>866 742,04</w:t>
            </w:r>
          </w:p>
        </w:tc>
      </w:tr>
      <w:tr w:rsidR="00252EEF" w:rsidRPr="009D10BE" w:rsidTr="00513AD1">
        <w:trPr>
          <w:trHeight w:val="750"/>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ind w:hanging="714"/>
              <w:jc w:val="center"/>
              <w:rPr>
                <w:bCs/>
                <w:color w:val="000000"/>
                <w:sz w:val="18"/>
                <w:szCs w:val="18"/>
                <w:lang w:eastAsia="en-US"/>
              </w:rPr>
            </w:pPr>
            <w:r w:rsidRPr="009D10BE">
              <w:rPr>
                <w:bCs/>
                <w:color w:val="000000"/>
                <w:sz w:val="18"/>
                <w:szCs w:val="18"/>
                <w:lang w:eastAsia="en-US"/>
              </w:rPr>
              <w:t>2.1.</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Приобретение электроматериалов*</w:t>
            </w:r>
          </w:p>
        </w:tc>
        <w:tc>
          <w:tcPr>
            <w:tcW w:w="1918"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866 742,04</w:t>
            </w:r>
          </w:p>
        </w:tc>
        <w:tc>
          <w:tcPr>
            <w:tcW w:w="1842"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0,0</w:t>
            </w:r>
          </w:p>
        </w:tc>
        <w:tc>
          <w:tcPr>
            <w:tcW w:w="3549"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866 742,04</w:t>
            </w:r>
          </w:p>
        </w:tc>
      </w:tr>
      <w:tr w:rsidR="00252EEF" w:rsidRPr="009D10BE" w:rsidTr="00513AD1">
        <w:trPr>
          <w:trHeight w:val="1132"/>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ind w:hanging="714"/>
              <w:jc w:val="center"/>
              <w:rPr>
                <w:b/>
                <w:bCs/>
                <w:color w:val="000000"/>
                <w:sz w:val="18"/>
                <w:szCs w:val="18"/>
                <w:lang w:eastAsia="en-US"/>
              </w:rPr>
            </w:pPr>
            <w:r w:rsidRPr="009D10BE">
              <w:rPr>
                <w:b/>
                <w:bCs/>
                <w:color w:val="000000"/>
                <w:sz w:val="18"/>
                <w:szCs w:val="18"/>
                <w:lang w:eastAsia="en-US"/>
              </w:rPr>
              <w:lastRenderedPageBreak/>
              <w:t>3.</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
                <w:bCs/>
                <w:color w:val="000000"/>
                <w:sz w:val="18"/>
                <w:szCs w:val="18"/>
                <w:lang w:eastAsia="en-US"/>
              </w:rPr>
            </w:pPr>
            <w:r w:rsidRPr="009D10BE">
              <w:rPr>
                <w:b/>
                <w:bCs/>
                <w:color w:val="000000"/>
                <w:sz w:val="18"/>
                <w:szCs w:val="18"/>
                <w:lang w:eastAsia="en-US"/>
              </w:rPr>
              <w:t>Содержание автомобильных дорог местного значения, в том числе:</w:t>
            </w:r>
          </w:p>
        </w:tc>
        <w:tc>
          <w:tcPr>
            <w:tcW w:w="1918"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
                <w:bCs/>
                <w:color w:val="000000"/>
                <w:sz w:val="18"/>
                <w:szCs w:val="18"/>
                <w:lang w:eastAsia="en-US"/>
              </w:rPr>
            </w:pPr>
            <w:r w:rsidRPr="009D10BE">
              <w:rPr>
                <w:b/>
                <w:bCs/>
                <w:color w:val="000000"/>
                <w:sz w:val="18"/>
                <w:szCs w:val="18"/>
                <w:lang w:eastAsia="en-US"/>
              </w:rPr>
              <w:t>5 552 187,00</w:t>
            </w:r>
          </w:p>
        </w:tc>
        <w:tc>
          <w:tcPr>
            <w:tcW w:w="1842"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
                <w:bCs/>
                <w:color w:val="000000"/>
                <w:sz w:val="18"/>
                <w:szCs w:val="18"/>
                <w:lang w:eastAsia="en-US"/>
              </w:rPr>
            </w:pPr>
            <w:r w:rsidRPr="009D10BE">
              <w:rPr>
                <w:b/>
                <w:bCs/>
                <w:color w:val="000000"/>
                <w:sz w:val="18"/>
                <w:szCs w:val="18"/>
                <w:lang w:eastAsia="en-US"/>
              </w:rPr>
              <w:t>0,00</w:t>
            </w:r>
          </w:p>
        </w:tc>
        <w:tc>
          <w:tcPr>
            <w:tcW w:w="3549"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
                <w:bCs/>
                <w:color w:val="000000"/>
                <w:sz w:val="18"/>
                <w:szCs w:val="18"/>
                <w:lang w:eastAsia="en-US"/>
              </w:rPr>
            </w:pPr>
            <w:r w:rsidRPr="009D10BE">
              <w:rPr>
                <w:b/>
                <w:bCs/>
                <w:color w:val="000000"/>
                <w:sz w:val="18"/>
                <w:szCs w:val="18"/>
                <w:lang w:eastAsia="en-US"/>
              </w:rPr>
              <w:t>4 402 405,00</w:t>
            </w:r>
          </w:p>
        </w:tc>
      </w:tr>
      <w:tr w:rsidR="00252EEF" w:rsidRPr="009D10BE" w:rsidTr="00513AD1">
        <w:trPr>
          <w:trHeight w:val="978"/>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ind w:hanging="714"/>
              <w:jc w:val="center"/>
              <w:rPr>
                <w:bCs/>
                <w:color w:val="000000"/>
                <w:sz w:val="18"/>
                <w:szCs w:val="18"/>
                <w:lang w:eastAsia="en-US"/>
              </w:rPr>
            </w:pPr>
            <w:r w:rsidRPr="009D10BE">
              <w:rPr>
                <w:bCs/>
                <w:color w:val="000000"/>
                <w:sz w:val="18"/>
                <w:szCs w:val="18"/>
                <w:lang w:eastAsia="en-US"/>
              </w:rPr>
              <w:t>3.1.</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Услуги по противогололедной подсыпке*</w:t>
            </w:r>
          </w:p>
        </w:tc>
        <w:tc>
          <w:tcPr>
            <w:tcW w:w="1918"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200 000,0</w:t>
            </w:r>
          </w:p>
        </w:tc>
        <w:tc>
          <w:tcPr>
            <w:tcW w:w="1842"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0,0</w:t>
            </w:r>
          </w:p>
        </w:tc>
        <w:tc>
          <w:tcPr>
            <w:tcW w:w="3549"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200 000,0</w:t>
            </w:r>
          </w:p>
        </w:tc>
      </w:tr>
      <w:tr w:rsidR="00252EEF" w:rsidRPr="009D10BE" w:rsidTr="00513AD1">
        <w:trPr>
          <w:trHeight w:val="1260"/>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ind w:hanging="714"/>
              <w:jc w:val="center"/>
              <w:rPr>
                <w:bCs/>
                <w:color w:val="000000"/>
                <w:sz w:val="18"/>
                <w:szCs w:val="18"/>
                <w:lang w:eastAsia="en-US"/>
              </w:rPr>
            </w:pPr>
            <w:r w:rsidRPr="009D10BE">
              <w:rPr>
                <w:bCs/>
                <w:color w:val="000000"/>
                <w:sz w:val="18"/>
                <w:szCs w:val="18"/>
                <w:lang w:eastAsia="en-US"/>
              </w:rPr>
              <w:t>3.2.</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Приобретение материалов для противогололедной посыпки автомобильных дорог местного значения*</w:t>
            </w:r>
          </w:p>
        </w:tc>
        <w:tc>
          <w:tcPr>
            <w:tcW w:w="1918"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165 000,0</w:t>
            </w:r>
          </w:p>
        </w:tc>
        <w:tc>
          <w:tcPr>
            <w:tcW w:w="1842"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0,0</w:t>
            </w:r>
          </w:p>
        </w:tc>
        <w:tc>
          <w:tcPr>
            <w:tcW w:w="3549"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165 000,0</w:t>
            </w:r>
          </w:p>
        </w:tc>
      </w:tr>
      <w:tr w:rsidR="00252EEF" w:rsidRPr="009D10BE" w:rsidTr="00513AD1">
        <w:trPr>
          <w:trHeight w:val="995"/>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ind w:hanging="714"/>
              <w:jc w:val="center"/>
              <w:rPr>
                <w:bCs/>
                <w:color w:val="000000"/>
                <w:sz w:val="18"/>
                <w:szCs w:val="18"/>
                <w:lang w:eastAsia="en-US"/>
              </w:rPr>
            </w:pPr>
            <w:r w:rsidRPr="009D10BE">
              <w:rPr>
                <w:bCs/>
                <w:color w:val="000000"/>
                <w:sz w:val="18"/>
                <w:szCs w:val="18"/>
                <w:lang w:eastAsia="en-US"/>
              </w:rPr>
              <w:t>3.3.</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Доставка ПГС и других материалов*</w:t>
            </w:r>
          </w:p>
        </w:tc>
        <w:tc>
          <w:tcPr>
            <w:tcW w:w="1918"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935 000,0</w:t>
            </w:r>
          </w:p>
        </w:tc>
        <w:tc>
          <w:tcPr>
            <w:tcW w:w="1842"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0,0</w:t>
            </w:r>
          </w:p>
        </w:tc>
        <w:tc>
          <w:tcPr>
            <w:tcW w:w="3549"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935 000,0</w:t>
            </w:r>
          </w:p>
        </w:tc>
      </w:tr>
      <w:tr w:rsidR="00252EEF" w:rsidRPr="009D10BE" w:rsidTr="00513AD1">
        <w:trPr>
          <w:trHeight w:val="839"/>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ind w:hanging="714"/>
              <w:jc w:val="center"/>
              <w:rPr>
                <w:bCs/>
                <w:color w:val="000000"/>
                <w:sz w:val="18"/>
                <w:szCs w:val="18"/>
                <w:lang w:eastAsia="en-US"/>
              </w:rPr>
            </w:pPr>
            <w:r w:rsidRPr="009D10BE">
              <w:rPr>
                <w:bCs/>
                <w:color w:val="000000"/>
                <w:sz w:val="18"/>
                <w:szCs w:val="18"/>
                <w:lang w:eastAsia="en-US"/>
              </w:rPr>
              <w:t>3.4.</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Приобретение ПГС и других материалов</w:t>
            </w:r>
          </w:p>
        </w:tc>
        <w:tc>
          <w:tcPr>
            <w:tcW w:w="1918"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1 719 187,0</w:t>
            </w:r>
          </w:p>
        </w:tc>
        <w:tc>
          <w:tcPr>
            <w:tcW w:w="1842" w:type="dxa"/>
            <w:tcBorders>
              <w:top w:val="nil"/>
              <w:left w:val="nil"/>
              <w:bottom w:val="single" w:sz="4" w:space="0" w:color="auto"/>
              <w:right w:val="single" w:sz="4" w:space="0" w:color="auto"/>
            </w:tcBorders>
            <w:noWrap/>
            <w:vAlign w:val="center"/>
            <w:hideMark/>
          </w:tcPr>
          <w:p w:rsidR="00252EEF" w:rsidRPr="009D10BE" w:rsidRDefault="00252EEF" w:rsidP="00513AD1">
            <w:pPr>
              <w:spacing w:line="276" w:lineRule="auto"/>
              <w:ind w:firstLine="0"/>
              <w:jc w:val="right"/>
              <w:rPr>
                <w:rFonts w:eastAsiaTheme="minorHAnsi"/>
                <w:sz w:val="18"/>
                <w:szCs w:val="18"/>
                <w:lang w:eastAsia="en-US"/>
              </w:rPr>
            </w:pPr>
          </w:p>
        </w:tc>
        <w:tc>
          <w:tcPr>
            <w:tcW w:w="3549"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1 719 187,0</w:t>
            </w:r>
          </w:p>
        </w:tc>
      </w:tr>
      <w:tr w:rsidR="00252EEF" w:rsidRPr="009D10BE" w:rsidTr="00513AD1">
        <w:trPr>
          <w:trHeight w:val="839"/>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ind w:hanging="714"/>
              <w:jc w:val="center"/>
              <w:rPr>
                <w:bCs/>
                <w:color w:val="000000"/>
                <w:sz w:val="18"/>
                <w:szCs w:val="18"/>
                <w:lang w:eastAsia="en-US"/>
              </w:rPr>
            </w:pPr>
            <w:r w:rsidRPr="009D10BE">
              <w:rPr>
                <w:bCs/>
                <w:color w:val="000000"/>
                <w:sz w:val="18"/>
                <w:szCs w:val="18"/>
                <w:lang w:eastAsia="en-US"/>
              </w:rPr>
              <w:t>3.5.</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Доставка ПГС и других материалов</w:t>
            </w:r>
          </w:p>
        </w:tc>
        <w:tc>
          <w:tcPr>
            <w:tcW w:w="1918"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1 650 000,0</w:t>
            </w:r>
          </w:p>
        </w:tc>
        <w:tc>
          <w:tcPr>
            <w:tcW w:w="1842"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0,0</w:t>
            </w:r>
          </w:p>
        </w:tc>
        <w:tc>
          <w:tcPr>
            <w:tcW w:w="3549"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1 650 000,0</w:t>
            </w:r>
          </w:p>
        </w:tc>
      </w:tr>
      <w:tr w:rsidR="00252EEF" w:rsidRPr="009D10BE" w:rsidTr="00513AD1">
        <w:trPr>
          <w:trHeight w:val="839"/>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ind w:hanging="714"/>
              <w:jc w:val="center"/>
              <w:rPr>
                <w:bCs/>
                <w:color w:val="000000"/>
                <w:sz w:val="18"/>
                <w:szCs w:val="18"/>
                <w:lang w:eastAsia="en-US"/>
              </w:rPr>
            </w:pPr>
            <w:r w:rsidRPr="009D10BE">
              <w:rPr>
                <w:bCs/>
                <w:color w:val="000000"/>
                <w:sz w:val="18"/>
                <w:szCs w:val="18"/>
                <w:lang w:eastAsia="en-US"/>
              </w:rPr>
              <w:t>3.6.</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Услуги специализированной техники</w:t>
            </w:r>
          </w:p>
        </w:tc>
        <w:tc>
          <w:tcPr>
            <w:tcW w:w="1918"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733 000,0</w:t>
            </w:r>
          </w:p>
        </w:tc>
        <w:tc>
          <w:tcPr>
            <w:tcW w:w="1842"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0,0</w:t>
            </w:r>
          </w:p>
        </w:tc>
        <w:tc>
          <w:tcPr>
            <w:tcW w:w="3549"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733 000,0</w:t>
            </w:r>
          </w:p>
        </w:tc>
      </w:tr>
      <w:tr w:rsidR="00252EEF" w:rsidRPr="009D10BE" w:rsidTr="00513AD1">
        <w:trPr>
          <w:trHeight w:val="1121"/>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ind w:hanging="714"/>
              <w:jc w:val="center"/>
              <w:rPr>
                <w:bCs/>
                <w:color w:val="000000"/>
                <w:sz w:val="18"/>
                <w:szCs w:val="18"/>
                <w:lang w:eastAsia="en-US"/>
              </w:rPr>
            </w:pPr>
            <w:r w:rsidRPr="009D10BE">
              <w:rPr>
                <w:bCs/>
                <w:color w:val="000000"/>
                <w:sz w:val="18"/>
                <w:szCs w:val="18"/>
                <w:lang w:eastAsia="en-US"/>
              </w:rPr>
              <w:t>3.7.</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Услуги по определению толщины и физико-механических показателей асфальтобетона</w:t>
            </w:r>
          </w:p>
        </w:tc>
        <w:tc>
          <w:tcPr>
            <w:tcW w:w="1918"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150 000,0</w:t>
            </w:r>
          </w:p>
        </w:tc>
        <w:tc>
          <w:tcPr>
            <w:tcW w:w="1842"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0,0</w:t>
            </w:r>
          </w:p>
        </w:tc>
        <w:tc>
          <w:tcPr>
            <w:tcW w:w="3549"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150 000,0</w:t>
            </w:r>
          </w:p>
        </w:tc>
      </w:tr>
      <w:tr w:rsidR="00252EEF" w:rsidRPr="009D10BE" w:rsidTr="00513AD1">
        <w:trPr>
          <w:trHeight w:val="698"/>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ind w:hanging="714"/>
              <w:jc w:val="center"/>
              <w:rPr>
                <w:b/>
                <w:bCs/>
                <w:color w:val="000000"/>
                <w:sz w:val="18"/>
                <w:szCs w:val="18"/>
                <w:lang w:eastAsia="en-US"/>
              </w:rPr>
            </w:pPr>
            <w:r w:rsidRPr="009D10BE">
              <w:rPr>
                <w:b/>
                <w:bCs/>
                <w:color w:val="000000"/>
                <w:sz w:val="18"/>
                <w:szCs w:val="18"/>
                <w:lang w:eastAsia="en-US"/>
              </w:rPr>
              <w:t>4.</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
                <w:bCs/>
                <w:color w:val="000000"/>
                <w:sz w:val="18"/>
                <w:szCs w:val="18"/>
                <w:lang w:eastAsia="en-US"/>
              </w:rPr>
            </w:pPr>
            <w:r w:rsidRPr="009D10BE">
              <w:rPr>
                <w:b/>
                <w:bCs/>
                <w:color w:val="000000"/>
                <w:sz w:val="18"/>
                <w:szCs w:val="18"/>
                <w:lang w:eastAsia="en-US"/>
              </w:rPr>
              <w:t>Паспортизация дорог, в том числе:</w:t>
            </w:r>
          </w:p>
        </w:tc>
        <w:tc>
          <w:tcPr>
            <w:tcW w:w="1918"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
                <w:bCs/>
                <w:color w:val="000000"/>
                <w:sz w:val="18"/>
                <w:szCs w:val="18"/>
                <w:lang w:eastAsia="en-US"/>
              </w:rPr>
            </w:pPr>
            <w:r w:rsidRPr="009D10BE">
              <w:rPr>
                <w:b/>
                <w:bCs/>
                <w:color w:val="000000"/>
                <w:sz w:val="18"/>
                <w:szCs w:val="18"/>
                <w:lang w:eastAsia="en-US"/>
              </w:rPr>
              <w:t>245 000,00</w:t>
            </w:r>
          </w:p>
        </w:tc>
        <w:tc>
          <w:tcPr>
            <w:tcW w:w="1842"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
                <w:bCs/>
                <w:color w:val="000000"/>
                <w:sz w:val="18"/>
                <w:szCs w:val="18"/>
                <w:lang w:eastAsia="en-US"/>
              </w:rPr>
            </w:pPr>
            <w:r w:rsidRPr="009D10BE">
              <w:rPr>
                <w:b/>
                <w:bCs/>
                <w:color w:val="000000"/>
                <w:sz w:val="18"/>
                <w:szCs w:val="18"/>
                <w:lang w:eastAsia="en-US"/>
              </w:rPr>
              <w:t>0,00</w:t>
            </w:r>
          </w:p>
        </w:tc>
        <w:tc>
          <w:tcPr>
            <w:tcW w:w="3549"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
                <w:bCs/>
                <w:color w:val="000000"/>
                <w:sz w:val="18"/>
                <w:szCs w:val="18"/>
                <w:lang w:eastAsia="en-US"/>
              </w:rPr>
            </w:pPr>
            <w:r w:rsidRPr="009D10BE">
              <w:rPr>
                <w:b/>
                <w:bCs/>
                <w:color w:val="000000"/>
                <w:sz w:val="18"/>
                <w:szCs w:val="18"/>
                <w:lang w:eastAsia="en-US"/>
              </w:rPr>
              <w:t>245 000,00</w:t>
            </w:r>
          </w:p>
        </w:tc>
      </w:tr>
      <w:tr w:rsidR="00252EEF" w:rsidRPr="009D10BE" w:rsidTr="00513AD1">
        <w:trPr>
          <w:trHeight w:val="698"/>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ind w:hanging="714"/>
              <w:jc w:val="center"/>
              <w:rPr>
                <w:bCs/>
                <w:color w:val="000000"/>
                <w:sz w:val="18"/>
                <w:szCs w:val="18"/>
                <w:lang w:eastAsia="en-US"/>
              </w:rPr>
            </w:pPr>
            <w:r w:rsidRPr="009D10BE">
              <w:rPr>
                <w:bCs/>
                <w:color w:val="000000"/>
                <w:sz w:val="18"/>
                <w:szCs w:val="18"/>
                <w:lang w:eastAsia="en-US"/>
              </w:rPr>
              <w:t>4.1.</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Подготовка межевых, технических планов в электронном виде, проведение кадастровых работ</w:t>
            </w:r>
          </w:p>
        </w:tc>
        <w:tc>
          <w:tcPr>
            <w:tcW w:w="1918"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245 000,0</w:t>
            </w:r>
          </w:p>
        </w:tc>
        <w:tc>
          <w:tcPr>
            <w:tcW w:w="1842"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0,0</w:t>
            </w:r>
          </w:p>
        </w:tc>
        <w:tc>
          <w:tcPr>
            <w:tcW w:w="3549"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245 000,0</w:t>
            </w:r>
          </w:p>
        </w:tc>
      </w:tr>
      <w:tr w:rsidR="00252EEF" w:rsidRPr="009D10BE" w:rsidTr="00513AD1">
        <w:trPr>
          <w:trHeight w:val="945"/>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ind w:hanging="714"/>
              <w:jc w:val="center"/>
              <w:rPr>
                <w:b/>
                <w:bCs/>
                <w:color w:val="000000"/>
                <w:sz w:val="18"/>
                <w:szCs w:val="18"/>
                <w:lang w:eastAsia="en-US"/>
              </w:rPr>
            </w:pPr>
            <w:r w:rsidRPr="009D10BE">
              <w:rPr>
                <w:b/>
                <w:bCs/>
                <w:color w:val="000000"/>
                <w:sz w:val="18"/>
                <w:szCs w:val="18"/>
                <w:lang w:eastAsia="en-US"/>
              </w:rPr>
              <w:t>5.</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
                <w:bCs/>
                <w:color w:val="000000"/>
                <w:sz w:val="18"/>
                <w:szCs w:val="18"/>
                <w:lang w:eastAsia="en-US"/>
              </w:rPr>
            </w:pPr>
            <w:r w:rsidRPr="009D10BE">
              <w:rPr>
                <w:b/>
                <w:bCs/>
                <w:color w:val="000000"/>
                <w:sz w:val="18"/>
                <w:szCs w:val="18"/>
                <w:lang w:eastAsia="en-US"/>
              </w:rPr>
              <w:t>Обеспечение безопасности дорожного движения, в том числе</w:t>
            </w:r>
          </w:p>
        </w:tc>
        <w:tc>
          <w:tcPr>
            <w:tcW w:w="1918"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
                <w:bCs/>
                <w:color w:val="000000"/>
                <w:sz w:val="18"/>
                <w:szCs w:val="18"/>
                <w:lang w:eastAsia="en-US"/>
              </w:rPr>
            </w:pPr>
            <w:r w:rsidRPr="009D10BE">
              <w:rPr>
                <w:b/>
                <w:bCs/>
                <w:color w:val="000000"/>
                <w:sz w:val="18"/>
                <w:szCs w:val="18"/>
                <w:lang w:eastAsia="en-US"/>
              </w:rPr>
              <w:t>478 680,00</w:t>
            </w:r>
          </w:p>
        </w:tc>
        <w:tc>
          <w:tcPr>
            <w:tcW w:w="1842"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
                <w:bCs/>
                <w:color w:val="000000"/>
                <w:sz w:val="18"/>
                <w:szCs w:val="18"/>
                <w:lang w:eastAsia="en-US"/>
              </w:rPr>
            </w:pPr>
            <w:r w:rsidRPr="009D10BE">
              <w:rPr>
                <w:b/>
                <w:bCs/>
                <w:color w:val="000000"/>
                <w:sz w:val="18"/>
                <w:szCs w:val="18"/>
                <w:lang w:eastAsia="en-US"/>
              </w:rPr>
              <w:t>0,00</w:t>
            </w:r>
          </w:p>
        </w:tc>
        <w:tc>
          <w:tcPr>
            <w:tcW w:w="3549"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
                <w:bCs/>
                <w:color w:val="000000"/>
                <w:sz w:val="18"/>
                <w:szCs w:val="18"/>
                <w:lang w:eastAsia="en-US"/>
              </w:rPr>
            </w:pPr>
            <w:r w:rsidRPr="009D10BE">
              <w:rPr>
                <w:b/>
                <w:bCs/>
                <w:color w:val="000000"/>
                <w:sz w:val="18"/>
                <w:szCs w:val="18"/>
                <w:lang w:eastAsia="en-US"/>
              </w:rPr>
              <w:t>478 680,00</w:t>
            </w:r>
          </w:p>
        </w:tc>
      </w:tr>
      <w:tr w:rsidR="00252EEF" w:rsidRPr="009D10BE" w:rsidTr="00513AD1">
        <w:trPr>
          <w:trHeight w:val="671"/>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ind w:hanging="714"/>
              <w:jc w:val="center"/>
              <w:rPr>
                <w:bCs/>
                <w:color w:val="000000"/>
                <w:sz w:val="18"/>
                <w:szCs w:val="18"/>
                <w:lang w:eastAsia="en-US"/>
              </w:rPr>
            </w:pPr>
            <w:r w:rsidRPr="009D10BE">
              <w:rPr>
                <w:bCs/>
                <w:color w:val="000000"/>
                <w:sz w:val="18"/>
                <w:szCs w:val="18"/>
                <w:lang w:eastAsia="en-US"/>
              </w:rPr>
              <w:t>5.1.</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Приобретение дорожных знаков*</w:t>
            </w:r>
          </w:p>
        </w:tc>
        <w:tc>
          <w:tcPr>
            <w:tcW w:w="1918"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353 730,0</w:t>
            </w:r>
          </w:p>
        </w:tc>
        <w:tc>
          <w:tcPr>
            <w:tcW w:w="1842"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0,0</w:t>
            </w:r>
          </w:p>
        </w:tc>
        <w:tc>
          <w:tcPr>
            <w:tcW w:w="3549"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353 730,0</w:t>
            </w:r>
          </w:p>
        </w:tc>
      </w:tr>
      <w:tr w:rsidR="00252EEF" w:rsidRPr="009D10BE" w:rsidTr="00513AD1">
        <w:trPr>
          <w:trHeight w:val="553"/>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ind w:hanging="714"/>
              <w:jc w:val="center"/>
              <w:rPr>
                <w:bCs/>
                <w:color w:val="000000"/>
                <w:sz w:val="18"/>
                <w:szCs w:val="18"/>
                <w:lang w:eastAsia="en-US"/>
              </w:rPr>
            </w:pPr>
            <w:r w:rsidRPr="009D10BE">
              <w:rPr>
                <w:bCs/>
                <w:color w:val="000000"/>
                <w:sz w:val="18"/>
                <w:szCs w:val="18"/>
                <w:lang w:eastAsia="en-US"/>
              </w:rPr>
              <w:t>5.2.</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Установка дорожных знаков*</w:t>
            </w:r>
          </w:p>
        </w:tc>
        <w:tc>
          <w:tcPr>
            <w:tcW w:w="1918"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124 950,0</w:t>
            </w:r>
          </w:p>
        </w:tc>
        <w:tc>
          <w:tcPr>
            <w:tcW w:w="1842"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0,0</w:t>
            </w:r>
          </w:p>
        </w:tc>
        <w:tc>
          <w:tcPr>
            <w:tcW w:w="3549" w:type="dxa"/>
            <w:tcBorders>
              <w:top w:val="nil"/>
              <w:left w:val="nil"/>
              <w:bottom w:val="single" w:sz="4" w:space="0" w:color="auto"/>
              <w:right w:val="single" w:sz="4" w:space="0" w:color="auto"/>
            </w:tcBorders>
            <w:noWrap/>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124 950,0</w:t>
            </w:r>
          </w:p>
        </w:tc>
      </w:tr>
      <w:tr w:rsidR="00252EEF" w:rsidRPr="009D10BE" w:rsidTr="00513AD1">
        <w:trPr>
          <w:trHeight w:val="375"/>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ind w:hanging="714"/>
              <w:jc w:val="center"/>
              <w:rPr>
                <w:b/>
                <w:bCs/>
                <w:color w:val="000000"/>
                <w:sz w:val="18"/>
                <w:szCs w:val="18"/>
                <w:lang w:eastAsia="en-US"/>
              </w:rPr>
            </w:pPr>
            <w:r w:rsidRPr="009D10BE">
              <w:rPr>
                <w:b/>
                <w:bCs/>
                <w:color w:val="000000"/>
                <w:sz w:val="18"/>
                <w:szCs w:val="18"/>
                <w:lang w:eastAsia="en-US"/>
              </w:rPr>
              <w:t>6.</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
                <w:bCs/>
                <w:color w:val="000000"/>
                <w:sz w:val="18"/>
                <w:szCs w:val="18"/>
                <w:lang w:eastAsia="en-US"/>
              </w:rPr>
            </w:pPr>
            <w:r w:rsidRPr="009D10BE">
              <w:rPr>
                <w:b/>
                <w:bCs/>
                <w:color w:val="000000"/>
                <w:sz w:val="18"/>
                <w:szCs w:val="18"/>
                <w:lang w:eastAsia="en-US"/>
              </w:rPr>
              <w:t xml:space="preserve">Приобретение запасных частей и техническое </w:t>
            </w:r>
            <w:r w:rsidRPr="009D10BE">
              <w:rPr>
                <w:b/>
                <w:bCs/>
                <w:color w:val="000000"/>
                <w:sz w:val="18"/>
                <w:szCs w:val="18"/>
                <w:lang w:eastAsia="en-US"/>
              </w:rPr>
              <w:lastRenderedPageBreak/>
              <w:t>обслуживание автогрейдера*</w:t>
            </w:r>
          </w:p>
        </w:tc>
        <w:tc>
          <w:tcPr>
            <w:tcW w:w="1918"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
                <w:bCs/>
                <w:color w:val="000000"/>
                <w:sz w:val="18"/>
                <w:szCs w:val="18"/>
                <w:lang w:eastAsia="en-US"/>
              </w:rPr>
            </w:pPr>
            <w:r w:rsidRPr="009D10BE">
              <w:rPr>
                <w:b/>
                <w:bCs/>
                <w:color w:val="000000"/>
                <w:sz w:val="18"/>
                <w:szCs w:val="18"/>
                <w:lang w:eastAsia="en-US"/>
              </w:rPr>
              <w:lastRenderedPageBreak/>
              <w:t>400 000,0</w:t>
            </w:r>
          </w:p>
        </w:tc>
        <w:tc>
          <w:tcPr>
            <w:tcW w:w="1842"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
                <w:bCs/>
                <w:color w:val="000000"/>
                <w:sz w:val="18"/>
                <w:szCs w:val="18"/>
                <w:lang w:eastAsia="en-US"/>
              </w:rPr>
            </w:pPr>
            <w:r w:rsidRPr="009D10BE">
              <w:rPr>
                <w:b/>
                <w:bCs/>
                <w:color w:val="000000"/>
                <w:sz w:val="18"/>
                <w:szCs w:val="18"/>
                <w:lang w:eastAsia="en-US"/>
              </w:rPr>
              <w:t>0,0</w:t>
            </w:r>
          </w:p>
        </w:tc>
        <w:tc>
          <w:tcPr>
            <w:tcW w:w="3549"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
                <w:bCs/>
                <w:color w:val="000000"/>
                <w:sz w:val="18"/>
                <w:szCs w:val="18"/>
                <w:lang w:eastAsia="en-US"/>
              </w:rPr>
            </w:pPr>
            <w:r w:rsidRPr="009D10BE">
              <w:rPr>
                <w:b/>
                <w:bCs/>
                <w:color w:val="000000"/>
                <w:sz w:val="18"/>
                <w:szCs w:val="18"/>
                <w:lang w:eastAsia="en-US"/>
              </w:rPr>
              <w:t>400 000,0</w:t>
            </w:r>
          </w:p>
        </w:tc>
      </w:tr>
      <w:tr w:rsidR="00252EEF" w:rsidRPr="009D10BE" w:rsidTr="00513AD1">
        <w:trPr>
          <w:trHeight w:val="375"/>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ind w:hanging="714"/>
              <w:jc w:val="center"/>
              <w:rPr>
                <w:b/>
                <w:bCs/>
                <w:color w:val="000000"/>
                <w:sz w:val="18"/>
                <w:szCs w:val="18"/>
                <w:lang w:eastAsia="en-US"/>
              </w:rPr>
            </w:pPr>
            <w:r w:rsidRPr="009D10BE">
              <w:rPr>
                <w:b/>
                <w:bCs/>
                <w:color w:val="000000"/>
                <w:sz w:val="18"/>
                <w:szCs w:val="18"/>
                <w:lang w:eastAsia="en-US"/>
              </w:rPr>
              <w:t>7.</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
                <w:bCs/>
                <w:color w:val="000000"/>
                <w:sz w:val="18"/>
                <w:szCs w:val="18"/>
                <w:lang w:eastAsia="en-US"/>
              </w:rPr>
            </w:pPr>
            <w:r w:rsidRPr="009D10BE">
              <w:rPr>
                <w:b/>
                <w:bCs/>
                <w:color w:val="000000"/>
                <w:sz w:val="18"/>
                <w:szCs w:val="18"/>
                <w:lang w:eastAsia="en-US"/>
              </w:rPr>
              <w:t>Разработка проектно-сметной документации на капитальный ремонт автомобильных дорог общего пользования местного значения всего, в т.ч.</w:t>
            </w:r>
          </w:p>
        </w:tc>
        <w:tc>
          <w:tcPr>
            <w:tcW w:w="1918"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
                <w:bCs/>
                <w:color w:val="000000"/>
                <w:sz w:val="18"/>
                <w:szCs w:val="18"/>
                <w:lang w:eastAsia="en-US"/>
              </w:rPr>
            </w:pPr>
            <w:r w:rsidRPr="009D10BE">
              <w:rPr>
                <w:b/>
                <w:bCs/>
                <w:color w:val="000000"/>
                <w:sz w:val="18"/>
                <w:szCs w:val="18"/>
                <w:lang w:eastAsia="en-US"/>
              </w:rPr>
              <w:t>1 500 000,0</w:t>
            </w:r>
          </w:p>
        </w:tc>
        <w:tc>
          <w:tcPr>
            <w:tcW w:w="1842"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
                <w:bCs/>
                <w:color w:val="000000"/>
                <w:sz w:val="18"/>
                <w:szCs w:val="18"/>
                <w:lang w:eastAsia="en-US"/>
              </w:rPr>
            </w:pPr>
            <w:r w:rsidRPr="009D10BE">
              <w:rPr>
                <w:b/>
                <w:bCs/>
                <w:color w:val="000000"/>
                <w:sz w:val="18"/>
                <w:szCs w:val="18"/>
                <w:lang w:eastAsia="en-US"/>
              </w:rPr>
              <w:t>0,0</w:t>
            </w:r>
          </w:p>
        </w:tc>
        <w:tc>
          <w:tcPr>
            <w:tcW w:w="3549"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
                <w:bCs/>
                <w:color w:val="000000"/>
                <w:sz w:val="18"/>
                <w:szCs w:val="18"/>
                <w:lang w:eastAsia="en-US"/>
              </w:rPr>
            </w:pPr>
            <w:r w:rsidRPr="009D10BE">
              <w:rPr>
                <w:b/>
                <w:bCs/>
                <w:color w:val="000000"/>
                <w:sz w:val="18"/>
                <w:szCs w:val="18"/>
                <w:lang w:eastAsia="en-US"/>
              </w:rPr>
              <w:t>1 500 000,0</w:t>
            </w:r>
          </w:p>
        </w:tc>
      </w:tr>
      <w:tr w:rsidR="00252EEF" w:rsidRPr="009D10BE" w:rsidTr="00513AD1">
        <w:trPr>
          <w:trHeight w:val="375"/>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ind w:hanging="714"/>
              <w:jc w:val="center"/>
              <w:rPr>
                <w:bCs/>
                <w:color w:val="000000"/>
                <w:sz w:val="18"/>
                <w:szCs w:val="18"/>
                <w:lang w:eastAsia="en-US"/>
              </w:rPr>
            </w:pPr>
            <w:r w:rsidRPr="009D10BE">
              <w:rPr>
                <w:bCs/>
                <w:color w:val="000000"/>
                <w:sz w:val="18"/>
                <w:szCs w:val="18"/>
                <w:lang w:eastAsia="en-US"/>
              </w:rPr>
              <w:t>7.1.</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ул.Братская,  с.Хомутово</w:t>
            </w:r>
          </w:p>
        </w:tc>
        <w:tc>
          <w:tcPr>
            <w:tcW w:w="1918"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212 000,0</w:t>
            </w:r>
          </w:p>
        </w:tc>
        <w:tc>
          <w:tcPr>
            <w:tcW w:w="1842"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0,0</w:t>
            </w:r>
          </w:p>
        </w:tc>
        <w:tc>
          <w:tcPr>
            <w:tcW w:w="3549"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212 000,0</w:t>
            </w:r>
          </w:p>
        </w:tc>
      </w:tr>
      <w:tr w:rsidR="00252EEF" w:rsidRPr="009D10BE" w:rsidTr="00513AD1">
        <w:trPr>
          <w:trHeight w:val="375"/>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ind w:hanging="714"/>
              <w:jc w:val="center"/>
              <w:rPr>
                <w:bCs/>
                <w:color w:val="000000"/>
                <w:sz w:val="18"/>
                <w:szCs w:val="18"/>
                <w:lang w:eastAsia="en-US"/>
              </w:rPr>
            </w:pPr>
            <w:r w:rsidRPr="009D10BE">
              <w:rPr>
                <w:bCs/>
                <w:color w:val="000000"/>
                <w:sz w:val="18"/>
                <w:szCs w:val="18"/>
                <w:lang w:eastAsia="en-US"/>
              </w:rPr>
              <w:t>7.2.</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ул.Нестора Каландаришвили, с.Хомутово</w:t>
            </w:r>
          </w:p>
        </w:tc>
        <w:tc>
          <w:tcPr>
            <w:tcW w:w="1918"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376 000,0</w:t>
            </w:r>
          </w:p>
        </w:tc>
        <w:tc>
          <w:tcPr>
            <w:tcW w:w="1842"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0,0</w:t>
            </w:r>
          </w:p>
        </w:tc>
        <w:tc>
          <w:tcPr>
            <w:tcW w:w="3549"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376 000,0</w:t>
            </w:r>
          </w:p>
        </w:tc>
      </w:tr>
      <w:tr w:rsidR="00252EEF" w:rsidRPr="009D10BE" w:rsidTr="00513AD1">
        <w:trPr>
          <w:trHeight w:val="375"/>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ind w:hanging="714"/>
              <w:jc w:val="center"/>
              <w:rPr>
                <w:bCs/>
                <w:color w:val="000000"/>
                <w:sz w:val="18"/>
                <w:szCs w:val="18"/>
                <w:lang w:eastAsia="en-US"/>
              </w:rPr>
            </w:pPr>
            <w:r w:rsidRPr="009D10BE">
              <w:rPr>
                <w:bCs/>
                <w:color w:val="000000"/>
                <w:sz w:val="18"/>
                <w:szCs w:val="18"/>
                <w:lang w:eastAsia="en-US"/>
              </w:rPr>
              <w:t>7.3.</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ул.Мичурина, с.Хомутово</w:t>
            </w:r>
          </w:p>
        </w:tc>
        <w:tc>
          <w:tcPr>
            <w:tcW w:w="1918"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314 000,0</w:t>
            </w:r>
          </w:p>
        </w:tc>
        <w:tc>
          <w:tcPr>
            <w:tcW w:w="1842"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0,0</w:t>
            </w:r>
          </w:p>
        </w:tc>
        <w:tc>
          <w:tcPr>
            <w:tcW w:w="3549"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314 000,0</w:t>
            </w:r>
          </w:p>
        </w:tc>
      </w:tr>
      <w:tr w:rsidR="00252EEF" w:rsidRPr="009D10BE" w:rsidTr="00513AD1">
        <w:trPr>
          <w:trHeight w:val="375"/>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ind w:hanging="714"/>
              <w:jc w:val="center"/>
              <w:rPr>
                <w:bCs/>
                <w:color w:val="000000"/>
                <w:sz w:val="18"/>
                <w:szCs w:val="18"/>
                <w:lang w:eastAsia="en-US"/>
              </w:rPr>
            </w:pPr>
            <w:r w:rsidRPr="009D10BE">
              <w:rPr>
                <w:bCs/>
                <w:color w:val="000000"/>
                <w:sz w:val="18"/>
                <w:szCs w:val="18"/>
                <w:lang w:eastAsia="en-US"/>
              </w:rPr>
              <w:t>7.4.</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ул.Сиреневая, с.Хомутово</w:t>
            </w:r>
          </w:p>
        </w:tc>
        <w:tc>
          <w:tcPr>
            <w:tcW w:w="1918"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598 000,0</w:t>
            </w:r>
          </w:p>
        </w:tc>
        <w:tc>
          <w:tcPr>
            <w:tcW w:w="1842"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0,0</w:t>
            </w:r>
          </w:p>
        </w:tc>
        <w:tc>
          <w:tcPr>
            <w:tcW w:w="3549"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Cs/>
                <w:color w:val="000000"/>
                <w:sz w:val="18"/>
                <w:szCs w:val="18"/>
                <w:lang w:eastAsia="en-US"/>
              </w:rPr>
            </w:pPr>
            <w:r w:rsidRPr="009D10BE">
              <w:rPr>
                <w:bCs/>
                <w:color w:val="000000"/>
                <w:sz w:val="18"/>
                <w:szCs w:val="18"/>
                <w:lang w:eastAsia="en-US"/>
              </w:rPr>
              <w:t>598 000,0</w:t>
            </w:r>
          </w:p>
        </w:tc>
      </w:tr>
      <w:tr w:rsidR="00252EEF" w:rsidRPr="009D10BE" w:rsidTr="00513AD1">
        <w:trPr>
          <w:trHeight w:val="375"/>
        </w:trPr>
        <w:tc>
          <w:tcPr>
            <w:tcW w:w="683" w:type="dxa"/>
            <w:gridSpan w:val="2"/>
            <w:tcBorders>
              <w:top w:val="nil"/>
              <w:left w:val="single" w:sz="4" w:space="0" w:color="auto"/>
              <w:bottom w:val="single" w:sz="4" w:space="0" w:color="auto"/>
              <w:right w:val="single" w:sz="4" w:space="0" w:color="auto"/>
            </w:tcBorders>
            <w:noWrap/>
            <w:vAlign w:val="center"/>
            <w:hideMark/>
          </w:tcPr>
          <w:p w:rsidR="00252EEF" w:rsidRPr="009D10BE" w:rsidRDefault="00252EEF" w:rsidP="00513AD1">
            <w:pPr>
              <w:ind w:hanging="714"/>
              <w:jc w:val="center"/>
              <w:rPr>
                <w:b/>
                <w:bCs/>
                <w:color w:val="000000"/>
                <w:sz w:val="18"/>
                <w:szCs w:val="18"/>
                <w:lang w:eastAsia="en-US"/>
              </w:rPr>
            </w:pPr>
            <w:r w:rsidRPr="009D10BE">
              <w:rPr>
                <w:b/>
                <w:bCs/>
                <w:color w:val="000000"/>
                <w:sz w:val="18"/>
                <w:szCs w:val="18"/>
                <w:lang w:eastAsia="en-US"/>
              </w:rPr>
              <w:t>8.</w:t>
            </w:r>
          </w:p>
        </w:tc>
        <w:tc>
          <w:tcPr>
            <w:tcW w:w="2356"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
                <w:bCs/>
                <w:color w:val="000000"/>
                <w:sz w:val="18"/>
                <w:szCs w:val="18"/>
                <w:lang w:eastAsia="en-US"/>
              </w:rPr>
            </w:pPr>
            <w:r w:rsidRPr="009D10BE">
              <w:rPr>
                <w:b/>
                <w:bCs/>
                <w:color w:val="000000"/>
                <w:sz w:val="18"/>
                <w:szCs w:val="18"/>
                <w:lang w:eastAsia="en-US"/>
              </w:rPr>
              <w:t>ВСЕГО</w:t>
            </w:r>
          </w:p>
        </w:tc>
        <w:tc>
          <w:tcPr>
            <w:tcW w:w="1918"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
                <w:bCs/>
                <w:color w:val="000000"/>
                <w:sz w:val="18"/>
                <w:szCs w:val="18"/>
                <w:lang w:eastAsia="en-US"/>
              </w:rPr>
            </w:pPr>
            <w:r w:rsidRPr="009D10BE">
              <w:rPr>
                <w:b/>
                <w:bCs/>
                <w:color w:val="000000"/>
                <w:sz w:val="18"/>
                <w:szCs w:val="18"/>
                <w:lang w:eastAsia="en-US"/>
              </w:rPr>
              <w:t>20 345 904,10</w:t>
            </w:r>
          </w:p>
        </w:tc>
        <w:tc>
          <w:tcPr>
            <w:tcW w:w="1842"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
                <w:bCs/>
                <w:color w:val="000000"/>
                <w:sz w:val="18"/>
                <w:szCs w:val="18"/>
                <w:lang w:eastAsia="en-US"/>
              </w:rPr>
            </w:pPr>
            <w:r w:rsidRPr="009D10BE">
              <w:rPr>
                <w:b/>
                <w:bCs/>
                <w:color w:val="000000"/>
                <w:sz w:val="18"/>
                <w:szCs w:val="18"/>
                <w:lang w:eastAsia="en-US"/>
              </w:rPr>
              <w:t>0,00</w:t>
            </w:r>
          </w:p>
        </w:tc>
        <w:tc>
          <w:tcPr>
            <w:tcW w:w="3549" w:type="dxa"/>
            <w:tcBorders>
              <w:top w:val="nil"/>
              <w:left w:val="nil"/>
              <w:bottom w:val="single" w:sz="4" w:space="0" w:color="auto"/>
              <w:right w:val="single" w:sz="4" w:space="0" w:color="auto"/>
            </w:tcBorders>
            <w:vAlign w:val="center"/>
            <w:hideMark/>
          </w:tcPr>
          <w:p w:rsidR="00252EEF" w:rsidRPr="009D10BE" w:rsidRDefault="00252EEF" w:rsidP="00513AD1">
            <w:pPr>
              <w:ind w:firstLine="0"/>
              <w:jc w:val="right"/>
              <w:rPr>
                <w:b/>
                <w:bCs/>
                <w:color w:val="000000"/>
                <w:sz w:val="18"/>
                <w:szCs w:val="18"/>
                <w:lang w:eastAsia="en-US"/>
              </w:rPr>
            </w:pPr>
            <w:r w:rsidRPr="009D10BE">
              <w:rPr>
                <w:b/>
                <w:bCs/>
                <w:color w:val="000000"/>
                <w:sz w:val="18"/>
                <w:szCs w:val="18"/>
                <w:lang w:eastAsia="en-US"/>
              </w:rPr>
              <w:t>20 345 904,10</w:t>
            </w:r>
          </w:p>
        </w:tc>
      </w:tr>
    </w:tbl>
    <w:p w:rsidR="00252EEF" w:rsidRPr="009D10BE" w:rsidRDefault="00252EEF" w:rsidP="009D10BE">
      <w:pPr>
        <w:ind w:firstLine="0"/>
        <w:jc w:val="right"/>
        <w:rPr>
          <w:i/>
          <w:sz w:val="18"/>
          <w:szCs w:val="18"/>
        </w:rPr>
      </w:pPr>
    </w:p>
    <w:p w:rsidR="00252EEF" w:rsidRPr="009D10BE" w:rsidRDefault="00252EEF" w:rsidP="009D10BE">
      <w:pPr>
        <w:ind w:left="-851" w:firstLine="0"/>
        <w:jc w:val="right"/>
        <w:rPr>
          <w:i/>
          <w:sz w:val="18"/>
          <w:szCs w:val="18"/>
        </w:rPr>
      </w:pPr>
      <w:r w:rsidRPr="009D10BE">
        <w:rPr>
          <w:i/>
          <w:sz w:val="18"/>
          <w:szCs w:val="18"/>
        </w:rPr>
        <w:t>Начальник экономического отдела                             Е.Н.Дубровина</w:t>
      </w:r>
    </w:p>
    <w:p w:rsidR="009A46E5" w:rsidRDefault="009A46E5" w:rsidP="00EA32BE">
      <w:pPr>
        <w:ind w:left="0" w:firstLine="0"/>
        <w:jc w:val="center"/>
        <w:rPr>
          <w:b/>
          <w:sz w:val="18"/>
          <w:szCs w:val="18"/>
        </w:rPr>
      </w:pPr>
    </w:p>
    <w:p w:rsidR="009A46E5" w:rsidRDefault="009A46E5" w:rsidP="00EA32BE">
      <w:pPr>
        <w:ind w:left="0" w:firstLine="0"/>
        <w:jc w:val="center"/>
        <w:rPr>
          <w:b/>
          <w:sz w:val="18"/>
          <w:szCs w:val="18"/>
        </w:rPr>
      </w:pPr>
    </w:p>
    <w:p w:rsidR="009A46E5" w:rsidRDefault="009A46E5" w:rsidP="00EA32BE">
      <w:pPr>
        <w:ind w:left="0" w:firstLine="0"/>
        <w:jc w:val="center"/>
        <w:rPr>
          <w:b/>
          <w:sz w:val="18"/>
          <w:szCs w:val="18"/>
        </w:rPr>
      </w:pPr>
    </w:p>
    <w:p w:rsidR="008A6862" w:rsidRDefault="008A6862" w:rsidP="00EA32BE">
      <w:pPr>
        <w:ind w:left="0" w:firstLine="0"/>
        <w:jc w:val="center"/>
        <w:rPr>
          <w:b/>
          <w:sz w:val="18"/>
          <w:szCs w:val="18"/>
        </w:rPr>
      </w:pPr>
    </w:p>
    <w:p w:rsidR="00EA32BE" w:rsidRDefault="00EA32BE" w:rsidP="00EA32BE">
      <w:pPr>
        <w:ind w:left="0" w:firstLine="0"/>
        <w:jc w:val="center"/>
        <w:rPr>
          <w:b/>
          <w:sz w:val="18"/>
          <w:szCs w:val="18"/>
        </w:rPr>
      </w:pPr>
      <w:r>
        <w:rPr>
          <w:b/>
          <w:sz w:val="18"/>
          <w:szCs w:val="18"/>
        </w:rPr>
        <w:t>РОССИЙСКАЯ ФЕДЕРАЦИЯ</w:t>
      </w:r>
    </w:p>
    <w:p w:rsidR="00EA32BE" w:rsidRDefault="00EA32BE" w:rsidP="00EA32BE">
      <w:pPr>
        <w:keepNext/>
        <w:ind w:left="0" w:firstLine="0"/>
        <w:jc w:val="center"/>
        <w:outlineLvl w:val="0"/>
        <w:rPr>
          <w:b/>
          <w:sz w:val="18"/>
          <w:szCs w:val="18"/>
          <w:lang w:eastAsia="x-none"/>
        </w:rPr>
      </w:pPr>
      <w:r>
        <w:rPr>
          <w:b/>
          <w:sz w:val="18"/>
          <w:szCs w:val="18"/>
          <w:lang w:val="x-none" w:eastAsia="x-none"/>
        </w:rPr>
        <w:t>ИРКУТСКАЯ ОБЛАСТЬ  ИРКУТСКИЙ РАЙОН</w:t>
      </w:r>
    </w:p>
    <w:p w:rsidR="00EA32BE" w:rsidRDefault="00EA32BE" w:rsidP="00EA32BE">
      <w:pPr>
        <w:ind w:left="0" w:right="140" w:firstLine="0"/>
        <w:jc w:val="center"/>
        <w:rPr>
          <w:b/>
          <w:sz w:val="18"/>
          <w:szCs w:val="18"/>
        </w:rPr>
      </w:pPr>
      <w:r>
        <w:rPr>
          <w:b/>
          <w:sz w:val="18"/>
          <w:szCs w:val="18"/>
        </w:rPr>
        <w:t>ДУМА</w:t>
      </w:r>
    </w:p>
    <w:p w:rsidR="00EA32BE" w:rsidRDefault="00EA32BE" w:rsidP="00EA32BE">
      <w:pPr>
        <w:ind w:left="0" w:right="140" w:firstLine="0"/>
        <w:jc w:val="center"/>
        <w:rPr>
          <w:b/>
          <w:sz w:val="18"/>
          <w:szCs w:val="18"/>
        </w:rPr>
      </w:pPr>
      <w:r>
        <w:rPr>
          <w:b/>
          <w:sz w:val="18"/>
          <w:szCs w:val="18"/>
        </w:rPr>
        <w:t>ХОМУТОВСКОЕ МУНИЦИПАЛЬНОЕ ОБРАЗОВАНИЕ</w:t>
      </w:r>
    </w:p>
    <w:p w:rsidR="00EA32BE" w:rsidRDefault="00EA32BE" w:rsidP="00EA32BE">
      <w:pPr>
        <w:keepNext/>
        <w:ind w:left="0" w:firstLine="0"/>
        <w:jc w:val="center"/>
        <w:outlineLvl w:val="1"/>
        <w:rPr>
          <w:b/>
          <w:bCs/>
          <w:sz w:val="18"/>
          <w:szCs w:val="18"/>
          <w:lang w:eastAsia="x-none"/>
        </w:rPr>
      </w:pPr>
      <w:r>
        <w:rPr>
          <w:b/>
          <w:bCs/>
          <w:sz w:val="18"/>
          <w:szCs w:val="18"/>
          <w:lang w:eastAsia="x-none"/>
        </w:rPr>
        <w:t>ЧЕТВЕРТЫЙ СОЗЫВ</w:t>
      </w:r>
    </w:p>
    <w:p w:rsidR="00EA32BE" w:rsidRDefault="00EA32BE" w:rsidP="00EA32BE">
      <w:pPr>
        <w:keepNext/>
        <w:ind w:left="0" w:firstLine="0"/>
        <w:jc w:val="center"/>
        <w:outlineLvl w:val="1"/>
        <w:rPr>
          <w:b/>
          <w:bCs/>
          <w:sz w:val="18"/>
          <w:szCs w:val="18"/>
          <w:lang w:eastAsia="x-none"/>
        </w:rPr>
      </w:pPr>
      <w:r>
        <w:rPr>
          <w:b/>
          <w:bCs/>
          <w:sz w:val="18"/>
          <w:szCs w:val="18"/>
          <w:lang w:eastAsia="x-none"/>
        </w:rPr>
        <w:t>РЕШЕНИЕ</w:t>
      </w:r>
    </w:p>
    <w:p w:rsidR="00EA32BE" w:rsidRDefault="00EA32BE" w:rsidP="00EA32BE">
      <w:pPr>
        <w:keepNext/>
        <w:ind w:left="0" w:firstLine="0"/>
        <w:jc w:val="center"/>
        <w:outlineLvl w:val="1"/>
        <w:rPr>
          <w:b/>
          <w:bCs/>
          <w:sz w:val="18"/>
          <w:szCs w:val="18"/>
          <w:lang w:eastAsia="x-none"/>
        </w:rPr>
      </w:pPr>
    </w:p>
    <w:p w:rsidR="00361A60" w:rsidRDefault="00361A60" w:rsidP="00763634">
      <w:pPr>
        <w:keepNext/>
        <w:ind w:left="-567" w:firstLine="567"/>
        <w:jc w:val="center"/>
        <w:outlineLvl w:val="1"/>
        <w:rPr>
          <w:b/>
          <w:bCs/>
          <w:sz w:val="18"/>
          <w:szCs w:val="18"/>
          <w:lang w:eastAsia="x-none"/>
        </w:rPr>
      </w:pPr>
    </w:p>
    <w:p w:rsidR="00EA32BE" w:rsidRDefault="00F334F0" w:rsidP="00763634">
      <w:pPr>
        <w:ind w:left="-567" w:firstLine="567"/>
        <w:rPr>
          <w:sz w:val="18"/>
          <w:szCs w:val="18"/>
          <w:u w:val="single"/>
        </w:rPr>
      </w:pPr>
      <w:r>
        <w:rPr>
          <w:sz w:val="18"/>
          <w:szCs w:val="18"/>
          <w:u w:val="single"/>
        </w:rPr>
        <w:t>22</w:t>
      </w:r>
      <w:r w:rsidR="00EA32BE">
        <w:rPr>
          <w:sz w:val="18"/>
          <w:szCs w:val="18"/>
          <w:u w:val="single"/>
        </w:rPr>
        <w:t>.</w:t>
      </w:r>
      <w:r>
        <w:rPr>
          <w:sz w:val="18"/>
          <w:szCs w:val="18"/>
          <w:u w:val="single"/>
        </w:rPr>
        <w:t>10</w:t>
      </w:r>
      <w:r w:rsidR="00EA32BE">
        <w:rPr>
          <w:sz w:val="18"/>
          <w:szCs w:val="18"/>
          <w:u w:val="single"/>
        </w:rPr>
        <w:t>.2020 № 4</w:t>
      </w:r>
      <w:r w:rsidR="007A3541">
        <w:rPr>
          <w:sz w:val="18"/>
          <w:szCs w:val="18"/>
          <w:u w:val="single"/>
        </w:rPr>
        <w:t>1</w:t>
      </w:r>
      <w:r w:rsidR="00EA32BE">
        <w:rPr>
          <w:sz w:val="18"/>
          <w:szCs w:val="18"/>
          <w:u w:val="single"/>
        </w:rPr>
        <w:t>-1</w:t>
      </w:r>
      <w:r w:rsidR="007A3541">
        <w:rPr>
          <w:sz w:val="18"/>
          <w:szCs w:val="18"/>
          <w:u w:val="single"/>
        </w:rPr>
        <w:t>85</w:t>
      </w:r>
      <w:r w:rsidR="00EA32BE">
        <w:rPr>
          <w:sz w:val="18"/>
          <w:szCs w:val="18"/>
          <w:u w:val="single"/>
        </w:rPr>
        <w:t>/д</w:t>
      </w:r>
    </w:p>
    <w:p w:rsidR="007A3541" w:rsidRPr="00361A60" w:rsidRDefault="00D32E99" w:rsidP="00763634">
      <w:pPr>
        <w:ind w:left="-567" w:firstLine="567"/>
        <w:rPr>
          <w:sz w:val="18"/>
          <w:szCs w:val="18"/>
        </w:rPr>
      </w:pPr>
      <w:r>
        <w:rPr>
          <w:sz w:val="18"/>
          <w:szCs w:val="18"/>
        </w:rPr>
        <w:t xml:space="preserve">           </w:t>
      </w:r>
      <w:r w:rsidR="00361A60">
        <w:rPr>
          <w:sz w:val="18"/>
          <w:szCs w:val="18"/>
        </w:rPr>
        <w:t>с.Хомутово</w:t>
      </w:r>
    </w:p>
    <w:p w:rsidR="00D51C75" w:rsidRPr="00EE0015" w:rsidRDefault="00D51C75" w:rsidP="00763634">
      <w:pPr>
        <w:widowControl w:val="0"/>
        <w:autoSpaceDE w:val="0"/>
        <w:autoSpaceDN w:val="0"/>
        <w:adjustRightInd w:val="0"/>
        <w:ind w:left="-567" w:firstLine="567"/>
        <w:rPr>
          <w:rFonts w:eastAsiaTheme="minorEastAsia"/>
          <w:sz w:val="20"/>
          <w:szCs w:val="20"/>
        </w:rPr>
      </w:pPr>
    </w:p>
    <w:p w:rsidR="007A3541" w:rsidRPr="00EE0015" w:rsidRDefault="007A3541" w:rsidP="00763634">
      <w:pPr>
        <w:pStyle w:val="14"/>
        <w:spacing w:before="0"/>
        <w:ind w:left="-567" w:firstLine="567"/>
        <w:jc w:val="left"/>
        <w:rPr>
          <w:sz w:val="20"/>
        </w:rPr>
      </w:pPr>
      <w:r w:rsidRPr="00EE0015">
        <w:rPr>
          <w:bCs/>
          <w:sz w:val="20"/>
        </w:rPr>
        <w:t>О внесении изменений  в решение</w:t>
      </w:r>
      <w:r w:rsidR="00EE0015">
        <w:rPr>
          <w:bCs/>
          <w:sz w:val="20"/>
        </w:rPr>
        <w:t xml:space="preserve"> </w:t>
      </w:r>
      <w:r w:rsidRPr="00EE0015">
        <w:rPr>
          <w:sz w:val="20"/>
        </w:rPr>
        <w:t>Думы Хомутовского муниципального образования от 27.08.2020  № 39-173/д</w:t>
      </w:r>
    </w:p>
    <w:p w:rsidR="00575480" w:rsidRDefault="00575480" w:rsidP="00763634">
      <w:pPr>
        <w:ind w:left="-567" w:firstLine="567"/>
        <w:jc w:val="center"/>
        <w:rPr>
          <w:sz w:val="18"/>
          <w:szCs w:val="18"/>
        </w:rPr>
      </w:pPr>
    </w:p>
    <w:p w:rsidR="00361A60" w:rsidRDefault="00361A60" w:rsidP="00763634">
      <w:pPr>
        <w:ind w:left="-567" w:firstLine="567"/>
        <w:jc w:val="center"/>
        <w:rPr>
          <w:sz w:val="18"/>
          <w:szCs w:val="18"/>
        </w:rPr>
      </w:pPr>
    </w:p>
    <w:p w:rsidR="00D51C75" w:rsidRPr="00D51C75" w:rsidRDefault="00D51C75" w:rsidP="00D32E99">
      <w:pPr>
        <w:tabs>
          <w:tab w:val="left" w:pos="709"/>
        </w:tabs>
        <w:ind w:left="-567" w:firstLine="567"/>
        <w:rPr>
          <w:sz w:val="20"/>
          <w:szCs w:val="20"/>
        </w:rPr>
      </w:pPr>
      <w:r w:rsidRPr="00D51C75">
        <w:rPr>
          <w:sz w:val="20"/>
          <w:szCs w:val="20"/>
        </w:rPr>
        <w:t>В целях эффективного осуществления задач, возложенных на органы местного самоуправления поселения, руководствуясь Федеральным законом от 06.10.2003 №131-ФЗ «Об общих принципах организации местного самоуправления в Российской Федерации», статьей 6 Устава Хомутовского муниципального образования, Дума Хомутовского муниципального образования</w:t>
      </w:r>
    </w:p>
    <w:p w:rsidR="00D32E99" w:rsidRDefault="00D32E99" w:rsidP="00D32E99">
      <w:pPr>
        <w:tabs>
          <w:tab w:val="left" w:pos="251"/>
          <w:tab w:val="left" w:pos="3540"/>
        </w:tabs>
        <w:ind w:left="-567" w:firstLine="567"/>
        <w:jc w:val="left"/>
        <w:rPr>
          <w:sz w:val="20"/>
          <w:szCs w:val="20"/>
        </w:rPr>
      </w:pPr>
    </w:p>
    <w:p w:rsidR="00D32E99" w:rsidRPr="008D7E3B" w:rsidRDefault="00361A60" w:rsidP="008D7E3B">
      <w:pPr>
        <w:tabs>
          <w:tab w:val="left" w:pos="251"/>
          <w:tab w:val="left" w:pos="3540"/>
        </w:tabs>
        <w:ind w:hanging="147"/>
        <w:jc w:val="left"/>
        <w:rPr>
          <w:sz w:val="18"/>
          <w:szCs w:val="18"/>
        </w:rPr>
      </w:pPr>
      <w:r w:rsidRPr="008D7E3B">
        <w:rPr>
          <w:sz w:val="18"/>
          <w:szCs w:val="18"/>
        </w:rPr>
        <w:t xml:space="preserve">РЕШИЛА: </w:t>
      </w:r>
    </w:p>
    <w:p w:rsidR="00D51C75" w:rsidRPr="00361A60" w:rsidRDefault="00361A60" w:rsidP="00D32E99">
      <w:pPr>
        <w:tabs>
          <w:tab w:val="left" w:pos="251"/>
          <w:tab w:val="left" w:pos="3540"/>
        </w:tabs>
        <w:spacing w:after="200"/>
        <w:ind w:left="-567" w:firstLine="567"/>
        <w:jc w:val="left"/>
        <w:rPr>
          <w:sz w:val="20"/>
          <w:szCs w:val="20"/>
        </w:rPr>
      </w:pPr>
      <w:r>
        <w:rPr>
          <w:sz w:val="20"/>
          <w:szCs w:val="20"/>
        </w:rPr>
        <w:t xml:space="preserve"> </w:t>
      </w:r>
      <w:r w:rsidR="00D51C75" w:rsidRPr="00D51C75">
        <w:rPr>
          <w:sz w:val="20"/>
          <w:szCs w:val="20"/>
        </w:rPr>
        <w:t>1.  Внести в решение Думы Хомутовского муниципального образования от 27.08.2020 № 39-173</w:t>
      </w:r>
      <w:r w:rsidR="00D51C75" w:rsidRPr="00D51C75">
        <w:rPr>
          <w:color w:val="000000"/>
          <w:spacing w:val="-1"/>
          <w:sz w:val="20"/>
          <w:szCs w:val="20"/>
        </w:rPr>
        <w:t xml:space="preserve"> «</w:t>
      </w:r>
      <w:r w:rsidR="00D51C75" w:rsidRPr="00D51C75">
        <w:rPr>
          <w:sz w:val="20"/>
          <w:szCs w:val="20"/>
        </w:rPr>
        <w:t>О передаче части полномочий по решению вопроса местного значения Хомутовского муниципального образования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на 2021 год» следующие изменения:</w:t>
      </w:r>
    </w:p>
    <w:p w:rsidR="00D51C75" w:rsidRPr="00D51C75" w:rsidRDefault="00D51C75" w:rsidP="00763634">
      <w:pPr>
        <w:tabs>
          <w:tab w:val="left" w:pos="851"/>
        </w:tabs>
        <w:ind w:left="-567" w:firstLine="567"/>
        <w:rPr>
          <w:sz w:val="20"/>
          <w:szCs w:val="20"/>
        </w:rPr>
      </w:pPr>
      <w:r w:rsidRPr="00D51C75">
        <w:rPr>
          <w:sz w:val="20"/>
          <w:szCs w:val="20"/>
        </w:rPr>
        <w:t>1.1. Пункт 2 изменить и изложить в следующей редакции: «2. Объем межбюджетных трансфертов, передаваемых бюджету Иркутского районного муниципального образования из бюджета Хомутовского муниципального образования на осуществление в 2021 году органом местного самоуправления Иркутского районного муниципального образования полномочия по решению вопроса местного значения по участию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размере 10 504,88 рублей (Десять тысяч пятьсот четыре рубля восемьдесят восемь копеек) в соответствии с Бюджетным кодексом Российской Федерации».</w:t>
      </w:r>
    </w:p>
    <w:p w:rsidR="00D51C75" w:rsidRPr="00D51C75" w:rsidRDefault="00D51C75" w:rsidP="00763634">
      <w:pPr>
        <w:tabs>
          <w:tab w:val="left" w:pos="851"/>
        </w:tabs>
        <w:ind w:left="-567" w:firstLine="567"/>
        <w:rPr>
          <w:sz w:val="20"/>
          <w:szCs w:val="20"/>
        </w:rPr>
      </w:pPr>
      <w:r w:rsidRPr="00D51C75">
        <w:rPr>
          <w:sz w:val="20"/>
          <w:szCs w:val="20"/>
        </w:rPr>
        <w:t>2. Опубликовать данное решение в установленном законом порядке.</w:t>
      </w:r>
    </w:p>
    <w:p w:rsidR="00D51C75" w:rsidRPr="00D51C75" w:rsidRDefault="00D51C75" w:rsidP="00763634">
      <w:pPr>
        <w:tabs>
          <w:tab w:val="left" w:pos="709"/>
        </w:tabs>
        <w:ind w:left="-567" w:firstLine="567"/>
        <w:rPr>
          <w:sz w:val="20"/>
          <w:szCs w:val="20"/>
          <w:lang w:eastAsia="zh-CN"/>
        </w:rPr>
      </w:pPr>
      <w:r w:rsidRPr="00D51C75">
        <w:rPr>
          <w:sz w:val="20"/>
          <w:szCs w:val="20"/>
        </w:rPr>
        <w:lastRenderedPageBreak/>
        <w:t xml:space="preserve">3. </w:t>
      </w:r>
      <w:r w:rsidRPr="00D51C75">
        <w:rPr>
          <w:sz w:val="20"/>
          <w:szCs w:val="20"/>
          <w:lang w:eastAsia="zh-CN"/>
        </w:rPr>
        <w:t>Контроль за исполнением настоящего решения возложить на постоянную комиссию по бюджету, ценообразованию, социально-экономическому развитию и ресурсообеспечению Думы Хомутовского муниципального образования (Ветров  А.К.)</w:t>
      </w:r>
    </w:p>
    <w:p w:rsidR="00D51C75" w:rsidRPr="00D51C75" w:rsidRDefault="00D51C75" w:rsidP="00763634">
      <w:pPr>
        <w:ind w:left="-567" w:firstLine="567"/>
        <w:rPr>
          <w:sz w:val="20"/>
          <w:szCs w:val="20"/>
        </w:rPr>
      </w:pPr>
    </w:p>
    <w:p w:rsidR="00D51C75" w:rsidRPr="00361A60" w:rsidRDefault="00D51C75" w:rsidP="00763634">
      <w:pPr>
        <w:ind w:left="-567" w:firstLine="567"/>
        <w:jc w:val="right"/>
        <w:rPr>
          <w:i/>
          <w:sz w:val="20"/>
          <w:szCs w:val="20"/>
        </w:rPr>
      </w:pPr>
      <w:r w:rsidRPr="00361A60">
        <w:rPr>
          <w:i/>
          <w:sz w:val="20"/>
          <w:szCs w:val="20"/>
        </w:rPr>
        <w:t xml:space="preserve"> </w:t>
      </w:r>
    </w:p>
    <w:p w:rsidR="00D51C75" w:rsidRPr="00361A60" w:rsidRDefault="00361A60" w:rsidP="00763634">
      <w:pPr>
        <w:ind w:left="-567" w:firstLine="567"/>
        <w:jc w:val="center"/>
        <w:rPr>
          <w:i/>
          <w:sz w:val="20"/>
          <w:szCs w:val="20"/>
        </w:rPr>
      </w:pPr>
      <w:r w:rsidRPr="00361A60">
        <w:rPr>
          <w:i/>
          <w:sz w:val="20"/>
          <w:szCs w:val="20"/>
        </w:rPr>
        <w:t xml:space="preserve">                      </w:t>
      </w:r>
      <w:r w:rsidR="00D51C75" w:rsidRPr="00361A60">
        <w:rPr>
          <w:i/>
          <w:sz w:val="20"/>
          <w:szCs w:val="20"/>
        </w:rPr>
        <w:t xml:space="preserve">Глава Хомутовского </w:t>
      </w:r>
    </w:p>
    <w:p w:rsidR="00EA32BE" w:rsidRPr="00361A60" w:rsidRDefault="00361A60" w:rsidP="00763634">
      <w:pPr>
        <w:ind w:left="-567" w:firstLine="567"/>
        <w:rPr>
          <w:i/>
          <w:sz w:val="20"/>
          <w:szCs w:val="20"/>
        </w:rPr>
      </w:pPr>
      <w:r w:rsidRPr="00361A60">
        <w:rPr>
          <w:i/>
          <w:sz w:val="20"/>
          <w:szCs w:val="20"/>
        </w:rPr>
        <w:t xml:space="preserve">                                                                                          </w:t>
      </w:r>
      <w:r w:rsidR="00D51C75" w:rsidRPr="00361A60">
        <w:rPr>
          <w:i/>
          <w:sz w:val="20"/>
          <w:szCs w:val="20"/>
        </w:rPr>
        <w:t xml:space="preserve">муниципального образования </w:t>
      </w:r>
      <w:r w:rsidR="00D51C75" w:rsidRPr="00361A60">
        <w:rPr>
          <w:i/>
          <w:sz w:val="20"/>
          <w:szCs w:val="20"/>
        </w:rPr>
        <w:tab/>
        <w:t xml:space="preserve">  </w:t>
      </w:r>
      <w:r w:rsidRPr="00361A60">
        <w:rPr>
          <w:i/>
          <w:sz w:val="20"/>
          <w:szCs w:val="20"/>
        </w:rPr>
        <w:t xml:space="preserve">              </w:t>
      </w:r>
      <w:r w:rsidR="00D51C75" w:rsidRPr="00361A60">
        <w:rPr>
          <w:i/>
          <w:sz w:val="20"/>
          <w:szCs w:val="20"/>
        </w:rPr>
        <w:t xml:space="preserve">     </w:t>
      </w:r>
      <w:r w:rsidRPr="00361A60">
        <w:rPr>
          <w:i/>
          <w:sz w:val="20"/>
          <w:szCs w:val="20"/>
        </w:rPr>
        <w:t xml:space="preserve"> В.М Колмаченко</w:t>
      </w:r>
    </w:p>
    <w:p w:rsidR="00D51C75" w:rsidRDefault="00D51C75" w:rsidP="00763634">
      <w:pPr>
        <w:ind w:left="-567" w:firstLine="567"/>
        <w:rPr>
          <w:sz w:val="28"/>
          <w:szCs w:val="28"/>
        </w:rPr>
      </w:pPr>
    </w:p>
    <w:p w:rsidR="00165B69" w:rsidRDefault="00165B69" w:rsidP="009A46E5">
      <w:pPr>
        <w:ind w:left="0" w:firstLine="0"/>
        <w:rPr>
          <w:sz w:val="18"/>
          <w:szCs w:val="18"/>
        </w:rPr>
      </w:pPr>
    </w:p>
    <w:p w:rsidR="00D32E99" w:rsidRDefault="00D32E99" w:rsidP="00763634">
      <w:pPr>
        <w:ind w:left="-567" w:firstLine="567"/>
        <w:jc w:val="center"/>
        <w:rPr>
          <w:b/>
          <w:sz w:val="18"/>
          <w:szCs w:val="18"/>
        </w:rPr>
      </w:pPr>
    </w:p>
    <w:p w:rsidR="00D32E99" w:rsidRDefault="00D32E99" w:rsidP="00763634">
      <w:pPr>
        <w:ind w:left="-567" w:firstLine="567"/>
        <w:jc w:val="center"/>
        <w:rPr>
          <w:b/>
          <w:sz w:val="18"/>
          <w:szCs w:val="18"/>
        </w:rPr>
      </w:pPr>
    </w:p>
    <w:p w:rsidR="00165B69" w:rsidRDefault="00165B69" w:rsidP="00763634">
      <w:pPr>
        <w:ind w:left="-567" w:firstLine="567"/>
        <w:jc w:val="center"/>
        <w:rPr>
          <w:b/>
          <w:sz w:val="18"/>
          <w:szCs w:val="18"/>
        </w:rPr>
      </w:pPr>
      <w:r>
        <w:rPr>
          <w:b/>
          <w:sz w:val="18"/>
          <w:szCs w:val="18"/>
        </w:rPr>
        <w:t>РОССИЙСКАЯ ФЕДЕРАЦИЯ</w:t>
      </w:r>
    </w:p>
    <w:p w:rsidR="00165B69" w:rsidRDefault="00165B69" w:rsidP="00763634">
      <w:pPr>
        <w:keepNext/>
        <w:ind w:left="-567" w:firstLine="567"/>
        <w:jc w:val="center"/>
        <w:outlineLvl w:val="0"/>
        <w:rPr>
          <w:b/>
          <w:sz w:val="18"/>
          <w:szCs w:val="18"/>
          <w:lang w:eastAsia="x-none"/>
        </w:rPr>
      </w:pPr>
      <w:r>
        <w:rPr>
          <w:b/>
          <w:sz w:val="18"/>
          <w:szCs w:val="18"/>
          <w:lang w:val="x-none" w:eastAsia="x-none"/>
        </w:rPr>
        <w:t>ИРКУТСКАЯ ОБЛАСТЬ  ИРКУТСКИЙ РАЙОН</w:t>
      </w:r>
    </w:p>
    <w:p w:rsidR="00165B69" w:rsidRDefault="00165B69" w:rsidP="00763634">
      <w:pPr>
        <w:ind w:left="-567" w:right="140" w:firstLine="567"/>
        <w:jc w:val="center"/>
        <w:rPr>
          <w:b/>
          <w:sz w:val="18"/>
          <w:szCs w:val="18"/>
        </w:rPr>
      </w:pPr>
      <w:r>
        <w:rPr>
          <w:b/>
          <w:sz w:val="18"/>
          <w:szCs w:val="18"/>
        </w:rPr>
        <w:t>ДУМА</w:t>
      </w:r>
    </w:p>
    <w:p w:rsidR="00165B69" w:rsidRDefault="00165B69" w:rsidP="00763634">
      <w:pPr>
        <w:ind w:left="-567" w:right="140" w:firstLine="567"/>
        <w:jc w:val="center"/>
        <w:rPr>
          <w:b/>
          <w:sz w:val="18"/>
          <w:szCs w:val="18"/>
        </w:rPr>
      </w:pPr>
      <w:r>
        <w:rPr>
          <w:b/>
          <w:sz w:val="18"/>
          <w:szCs w:val="18"/>
        </w:rPr>
        <w:t>ХОМУТОВСКОЕ МУНИЦИПАЛЬНОЕ ОБРАЗОВАНИЕ</w:t>
      </w:r>
    </w:p>
    <w:p w:rsidR="00165B69" w:rsidRDefault="00165B69" w:rsidP="00763634">
      <w:pPr>
        <w:keepNext/>
        <w:ind w:left="-567" w:firstLine="567"/>
        <w:jc w:val="center"/>
        <w:outlineLvl w:val="1"/>
        <w:rPr>
          <w:b/>
          <w:bCs/>
          <w:sz w:val="18"/>
          <w:szCs w:val="18"/>
          <w:lang w:eastAsia="x-none"/>
        </w:rPr>
      </w:pPr>
      <w:r>
        <w:rPr>
          <w:b/>
          <w:bCs/>
          <w:sz w:val="18"/>
          <w:szCs w:val="18"/>
          <w:lang w:eastAsia="x-none"/>
        </w:rPr>
        <w:t>ЧЕТВЕРТЫЙ СОЗЫВ</w:t>
      </w:r>
    </w:p>
    <w:p w:rsidR="00165B69" w:rsidRDefault="00165B69" w:rsidP="00763634">
      <w:pPr>
        <w:keepNext/>
        <w:ind w:left="-567" w:firstLine="567"/>
        <w:jc w:val="center"/>
        <w:outlineLvl w:val="1"/>
        <w:rPr>
          <w:b/>
          <w:bCs/>
          <w:sz w:val="18"/>
          <w:szCs w:val="18"/>
          <w:lang w:eastAsia="x-none"/>
        </w:rPr>
      </w:pPr>
      <w:r>
        <w:rPr>
          <w:b/>
          <w:bCs/>
          <w:sz w:val="18"/>
          <w:szCs w:val="18"/>
          <w:lang w:eastAsia="x-none"/>
        </w:rPr>
        <w:t>РЕШЕНИЕ</w:t>
      </w:r>
    </w:p>
    <w:p w:rsidR="00165B69" w:rsidRDefault="00165B69" w:rsidP="00763634">
      <w:pPr>
        <w:keepNext/>
        <w:ind w:left="-567" w:firstLine="567"/>
        <w:jc w:val="center"/>
        <w:outlineLvl w:val="1"/>
        <w:rPr>
          <w:b/>
          <w:bCs/>
          <w:sz w:val="18"/>
          <w:szCs w:val="18"/>
          <w:lang w:eastAsia="x-none"/>
        </w:rPr>
      </w:pPr>
    </w:p>
    <w:p w:rsidR="00165B69" w:rsidRDefault="00165B69" w:rsidP="00D32E99">
      <w:pPr>
        <w:keepNext/>
        <w:ind w:left="-567" w:firstLine="567"/>
        <w:jc w:val="center"/>
        <w:outlineLvl w:val="1"/>
        <w:rPr>
          <w:b/>
          <w:bCs/>
          <w:sz w:val="18"/>
          <w:szCs w:val="18"/>
          <w:lang w:eastAsia="x-none"/>
        </w:rPr>
      </w:pPr>
    </w:p>
    <w:p w:rsidR="00165B69" w:rsidRDefault="00165B69" w:rsidP="00D32E99">
      <w:pPr>
        <w:ind w:left="-567" w:firstLine="567"/>
        <w:rPr>
          <w:sz w:val="18"/>
          <w:szCs w:val="18"/>
          <w:u w:val="single"/>
        </w:rPr>
      </w:pPr>
      <w:r>
        <w:rPr>
          <w:sz w:val="18"/>
          <w:szCs w:val="18"/>
          <w:u w:val="single"/>
        </w:rPr>
        <w:t>22.10.2020 № 41-186/д</w:t>
      </w:r>
    </w:p>
    <w:p w:rsidR="00165B69" w:rsidRPr="00361A60" w:rsidRDefault="00165B69" w:rsidP="00D32E99">
      <w:pPr>
        <w:ind w:left="-567" w:firstLine="567"/>
        <w:rPr>
          <w:sz w:val="18"/>
          <w:szCs w:val="18"/>
        </w:rPr>
      </w:pPr>
      <w:r>
        <w:rPr>
          <w:sz w:val="18"/>
          <w:szCs w:val="18"/>
        </w:rPr>
        <w:t xml:space="preserve">               с.Хомутово</w:t>
      </w:r>
    </w:p>
    <w:p w:rsidR="00165B69" w:rsidRDefault="00165B69" w:rsidP="00D32E99">
      <w:pPr>
        <w:ind w:left="-567" w:firstLine="567"/>
        <w:jc w:val="center"/>
        <w:rPr>
          <w:sz w:val="18"/>
          <w:szCs w:val="18"/>
        </w:rPr>
      </w:pPr>
    </w:p>
    <w:p w:rsidR="00165B69" w:rsidRPr="0047453A" w:rsidRDefault="00C95E56" w:rsidP="00D32E99">
      <w:pPr>
        <w:shd w:val="clear" w:color="auto" w:fill="FFFFFF"/>
        <w:spacing w:before="266"/>
        <w:ind w:left="-567" w:firstLine="567"/>
        <w:rPr>
          <w:sz w:val="18"/>
          <w:szCs w:val="18"/>
        </w:rPr>
      </w:pPr>
      <w:r w:rsidRPr="0047453A">
        <w:rPr>
          <w:color w:val="000000"/>
          <w:spacing w:val="-1"/>
          <w:sz w:val="18"/>
          <w:szCs w:val="18"/>
        </w:rPr>
        <w:t xml:space="preserve">О внесении изменений в решение </w:t>
      </w:r>
      <w:r w:rsidR="00165B69" w:rsidRPr="0047453A">
        <w:rPr>
          <w:color w:val="000000"/>
          <w:spacing w:val="-1"/>
          <w:sz w:val="18"/>
          <w:szCs w:val="18"/>
        </w:rPr>
        <w:t xml:space="preserve">Думы Хомутовского муниципального образования от 26.12.2019 № 33-145/д </w:t>
      </w:r>
    </w:p>
    <w:p w:rsidR="00165B69" w:rsidRPr="0047453A" w:rsidRDefault="00165B69" w:rsidP="00D32E99">
      <w:pPr>
        <w:ind w:left="-567" w:firstLine="567"/>
        <w:rPr>
          <w:sz w:val="18"/>
          <w:szCs w:val="18"/>
        </w:rPr>
      </w:pPr>
    </w:p>
    <w:p w:rsidR="0047453A" w:rsidRPr="0047453A" w:rsidRDefault="0047453A" w:rsidP="00D32E99">
      <w:pPr>
        <w:ind w:left="-567" w:firstLine="567"/>
        <w:rPr>
          <w:sz w:val="18"/>
          <w:szCs w:val="18"/>
        </w:rPr>
      </w:pPr>
    </w:p>
    <w:p w:rsidR="0047453A" w:rsidRPr="0047453A" w:rsidRDefault="0047453A" w:rsidP="00D32E99">
      <w:pPr>
        <w:shd w:val="clear" w:color="auto" w:fill="FFFFFF"/>
        <w:ind w:left="-567" w:firstLine="567"/>
        <w:rPr>
          <w:color w:val="000000"/>
          <w:spacing w:val="6"/>
          <w:sz w:val="18"/>
          <w:szCs w:val="18"/>
        </w:rPr>
      </w:pPr>
      <w:r w:rsidRPr="0047453A">
        <w:rPr>
          <w:color w:val="000000"/>
          <w:spacing w:val="6"/>
          <w:sz w:val="18"/>
          <w:szCs w:val="18"/>
        </w:rPr>
        <w:t xml:space="preserve">В соответствии с Федеральным </w:t>
      </w:r>
      <w:r w:rsidRPr="0047453A">
        <w:rPr>
          <w:color w:val="000000"/>
          <w:spacing w:val="-1"/>
          <w:sz w:val="18"/>
          <w:szCs w:val="18"/>
        </w:rPr>
        <w:t xml:space="preserve">законом от 21.12.2001 № 178-ФЗ                       «О приватизации государственного и муниципального имущества», ст. 14 Федерального закона от 06.10.2003 № 131-ФЗ «Об общих принципах </w:t>
      </w:r>
      <w:r w:rsidRPr="0047453A">
        <w:rPr>
          <w:color w:val="000000"/>
          <w:spacing w:val="7"/>
          <w:sz w:val="18"/>
          <w:szCs w:val="18"/>
        </w:rPr>
        <w:t xml:space="preserve">организации местного самоуправления в Российской Федерации», </w:t>
      </w:r>
      <w:r w:rsidRPr="0047453A">
        <w:rPr>
          <w:color w:val="000000"/>
          <w:sz w:val="18"/>
          <w:szCs w:val="18"/>
        </w:rPr>
        <w:t xml:space="preserve">Решением Думы </w:t>
      </w:r>
      <w:r w:rsidRPr="0047453A">
        <w:rPr>
          <w:color w:val="000000"/>
          <w:spacing w:val="-1"/>
          <w:sz w:val="18"/>
          <w:szCs w:val="18"/>
        </w:rPr>
        <w:t>Хомутовского муниципального образования</w:t>
      </w:r>
      <w:r w:rsidRPr="0047453A">
        <w:rPr>
          <w:color w:val="000000"/>
          <w:sz w:val="18"/>
          <w:szCs w:val="18"/>
        </w:rPr>
        <w:t xml:space="preserve"> от 29.05.2009 № 05-20/дсп</w:t>
      </w:r>
      <w:r w:rsidRPr="0047453A">
        <w:rPr>
          <w:color w:val="000000"/>
          <w:spacing w:val="7"/>
          <w:sz w:val="18"/>
          <w:szCs w:val="18"/>
        </w:rPr>
        <w:t xml:space="preserve"> «Об утверждении положения о </w:t>
      </w:r>
      <w:r w:rsidRPr="0047453A">
        <w:rPr>
          <w:color w:val="000000"/>
          <w:spacing w:val="-1"/>
          <w:sz w:val="18"/>
          <w:szCs w:val="18"/>
        </w:rPr>
        <w:t>приватизации муниципального имущества Хомутовского муниципального образования»</w:t>
      </w:r>
      <w:r w:rsidRPr="0047453A">
        <w:rPr>
          <w:color w:val="000000"/>
          <w:sz w:val="18"/>
          <w:szCs w:val="18"/>
        </w:rPr>
        <w:t xml:space="preserve">, руководствуясь Уставом </w:t>
      </w:r>
      <w:r w:rsidRPr="0047453A">
        <w:rPr>
          <w:color w:val="000000"/>
          <w:spacing w:val="6"/>
          <w:sz w:val="18"/>
          <w:szCs w:val="18"/>
        </w:rPr>
        <w:t>Хомутовского муниципального образования, Дума Хомутовского муниципального образования</w:t>
      </w:r>
    </w:p>
    <w:p w:rsidR="0047453A" w:rsidRDefault="0047453A" w:rsidP="00D32E99">
      <w:pPr>
        <w:ind w:left="-567" w:right="283" w:firstLine="567"/>
        <w:rPr>
          <w:sz w:val="18"/>
          <w:szCs w:val="18"/>
        </w:rPr>
      </w:pPr>
    </w:p>
    <w:p w:rsidR="0047453A" w:rsidRPr="0047453A" w:rsidRDefault="0047453A" w:rsidP="008D7E3B">
      <w:pPr>
        <w:ind w:left="-567" w:right="283" w:firstLine="1134"/>
        <w:rPr>
          <w:sz w:val="18"/>
          <w:szCs w:val="18"/>
        </w:rPr>
      </w:pPr>
      <w:r>
        <w:rPr>
          <w:sz w:val="18"/>
          <w:szCs w:val="18"/>
        </w:rPr>
        <w:t xml:space="preserve"> </w:t>
      </w:r>
      <w:r w:rsidRPr="0047453A">
        <w:rPr>
          <w:sz w:val="18"/>
          <w:szCs w:val="18"/>
        </w:rPr>
        <w:t>РЕШИЛА:</w:t>
      </w:r>
    </w:p>
    <w:p w:rsidR="0047453A" w:rsidRPr="0047453A" w:rsidRDefault="0047453A" w:rsidP="00D32E99">
      <w:pPr>
        <w:widowControl w:val="0"/>
        <w:numPr>
          <w:ilvl w:val="0"/>
          <w:numId w:val="13"/>
        </w:numPr>
        <w:shd w:val="clear" w:color="auto" w:fill="FFFFFF"/>
        <w:tabs>
          <w:tab w:val="left" w:pos="567"/>
          <w:tab w:val="left" w:pos="851"/>
        </w:tabs>
        <w:autoSpaceDE w:val="0"/>
        <w:autoSpaceDN w:val="0"/>
        <w:adjustRightInd w:val="0"/>
        <w:ind w:left="-567" w:firstLine="567"/>
        <w:jc w:val="left"/>
        <w:rPr>
          <w:color w:val="000000"/>
          <w:spacing w:val="-24"/>
          <w:sz w:val="18"/>
          <w:szCs w:val="18"/>
        </w:rPr>
      </w:pPr>
      <w:r w:rsidRPr="0047453A">
        <w:rPr>
          <w:color w:val="000000"/>
          <w:spacing w:val="-1"/>
          <w:sz w:val="18"/>
          <w:szCs w:val="18"/>
        </w:rPr>
        <w:t>Внести в Решение Думы Хомутовского муниципального образования от 26.12.2019 № 33-145/д «Об утверждении Прогнозного плана (программы) приватизации</w:t>
      </w:r>
      <w:r w:rsidRPr="0047453A">
        <w:rPr>
          <w:color w:val="000000"/>
          <w:spacing w:val="-24"/>
          <w:sz w:val="18"/>
          <w:szCs w:val="18"/>
        </w:rPr>
        <w:t xml:space="preserve"> </w:t>
      </w:r>
      <w:r w:rsidRPr="0047453A">
        <w:rPr>
          <w:color w:val="000000"/>
          <w:spacing w:val="-1"/>
          <w:sz w:val="18"/>
          <w:szCs w:val="18"/>
        </w:rPr>
        <w:t xml:space="preserve">муниципального </w:t>
      </w:r>
      <w:r w:rsidRPr="0047453A">
        <w:rPr>
          <w:color w:val="000000"/>
          <w:spacing w:val="-2"/>
          <w:sz w:val="18"/>
          <w:szCs w:val="18"/>
        </w:rPr>
        <w:t xml:space="preserve">имущества </w:t>
      </w:r>
      <w:r w:rsidRPr="0047453A">
        <w:rPr>
          <w:sz w:val="18"/>
          <w:szCs w:val="18"/>
        </w:rPr>
        <w:t>Хомутовского муниципального образования</w:t>
      </w:r>
      <w:r w:rsidRPr="0047453A">
        <w:rPr>
          <w:color w:val="000000"/>
          <w:spacing w:val="-2"/>
          <w:sz w:val="18"/>
          <w:szCs w:val="18"/>
        </w:rPr>
        <w:t xml:space="preserve"> на 2020 год» следующие изменения:</w:t>
      </w:r>
    </w:p>
    <w:p w:rsidR="0047453A" w:rsidRPr="0047453A" w:rsidRDefault="0047453A" w:rsidP="00D32E99">
      <w:pPr>
        <w:widowControl w:val="0"/>
        <w:numPr>
          <w:ilvl w:val="1"/>
          <w:numId w:val="13"/>
        </w:numPr>
        <w:shd w:val="clear" w:color="auto" w:fill="FFFFFF"/>
        <w:tabs>
          <w:tab w:val="left" w:pos="567"/>
          <w:tab w:val="left" w:pos="851"/>
        </w:tabs>
        <w:autoSpaceDE w:val="0"/>
        <w:autoSpaceDN w:val="0"/>
        <w:adjustRightInd w:val="0"/>
        <w:ind w:left="-567" w:firstLine="567"/>
        <w:jc w:val="left"/>
        <w:rPr>
          <w:color w:val="000000"/>
          <w:spacing w:val="-2"/>
          <w:sz w:val="18"/>
          <w:szCs w:val="18"/>
        </w:rPr>
      </w:pPr>
      <w:r w:rsidRPr="0047453A">
        <w:rPr>
          <w:color w:val="000000"/>
          <w:spacing w:val="-2"/>
          <w:sz w:val="18"/>
          <w:szCs w:val="18"/>
        </w:rPr>
        <w:t>Приложение изменить и изложить в новой редакции (Приложение).</w:t>
      </w:r>
    </w:p>
    <w:p w:rsidR="0047453A" w:rsidRPr="0047453A" w:rsidRDefault="0047453A" w:rsidP="00D32E99">
      <w:pPr>
        <w:widowControl w:val="0"/>
        <w:numPr>
          <w:ilvl w:val="0"/>
          <w:numId w:val="13"/>
        </w:numPr>
        <w:shd w:val="clear" w:color="auto" w:fill="FFFFFF"/>
        <w:tabs>
          <w:tab w:val="left" w:pos="567"/>
          <w:tab w:val="left" w:pos="851"/>
        </w:tabs>
        <w:autoSpaceDE w:val="0"/>
        <w:autoSpaceDN w:val="0"/>
        <w:adjustRightInd w:val="0"/>
        <w:ind w:left="-567" w:firstLine="567"/>
        <w:jc w:val="left"/>
        <w:rPr>
          <w:color w:val="000000"/>
          <w:spacing w:val="-24"/>
          <w:sz w:val="18"/>
          <w:szCs w:val="18"/>
        </w:rPr>
      </w:pPr>
      <w:r w:rsidRPr="0047453A">
        <w:rPr>
          <w:sz w:val="18"/>
          <w:szCs w:val="18"/>
        </w:rPr>
        <w:t>Опубликовать настоящее решение в установленном законом порядке.</w:t>
      </w:r>
    </w:p>
    <w:p w:rsidR="0047453A" w:rsidRPr="0047453A" w:rsidRDefault="0047453A" w:rsidP="00D32E99">
      <w:pPr>
        <w:ind w:left="-567" w:firstLine="567"/>
        <w:rPr>
          <w:sz w:val="18"/>
          <w:szCs w:val="18"/>
        </w:rPr>
      </w:pPr>
      <w:r w:rsidRPr="0047453A">
        <w:rPr>
          <w:sz w:val="18"/>
          <w:szCs w:val="18"/>
        </w:rPr>
        <w:t xml:space="preserve">   3. Контроль за исполнением данного решения возложить на комиссию по бюджету, ценообразованию, социально-экономическому развитию и ресурсообеспечению Думы Хомутовского муниципального образования (Ветров А.К.).</w:t>
      </w:r>
    </w:p>
    <w:p w:rsidR="0047453A" w:rsidRPr="0047453A" w:rsidRDefault="0047453A" w:rsidP="00D32E99">
      <w:pPr>
        <w:ind w:left="-567" w:firstLine="567"/>
        <w:rPr>
          <w:sz w:val="18"/>
          <w:szCs w:val="18"/>
        </w:rPr>
      </w:pPr>
    </w:p>
    <w:p w:rsidR="0047453A" w:rsidRPr="008D6935" w:rsidRDefault="0047453A" w:rsidP="00D32E99">
      <w:pPr>
        <w:tabs>
          <w:tab w:val="left" w:pos="6960"/>
        </w:tabs>
        <w:ind w:left="-567" w:firstLine="567"/>
        <w:rPr>
          <w:i/>
          <w:sz w:val="18"/>
          <w:szCs w:val="18"/>
        </w:rPr>
      </w:pPr>
      <w:r w:rsidRPr="0047453A">
        <w:rPr>
          <w:sz w:val="18"/>
          <w:szCs w:val="18"/>
        </w:rPr>
        <w:tab/>
      </w:r>
    </w:p>
    <w:p w:rsidR="0047453A" w:rsidRPr="008D6935" w:rsidRDefault="008D6935" w:rsidP="00D32E99">
      <w:pPr>
        <w:shd w:val="clear" w:color="auto" w:fill="FFFFFF"/>
        <w:ind w:left="-567" w:right="65" w:firstLine="567"/>
        <w:jc w:val="center"/>
        <w:rPr>
          <w:i/>
          <w:sz w:val="18"/>
          <w:szCs w:val="18"/>
        </w:rPr>
      </w:pPr>
      <w:r w:rsidRPr="008D6935">
        <w:rPr>
          <w:i/>
          <w:sz w:val="18"/>
          <w:szCs w:val="18"/>
        </w:rPr>
        <w:t xml:space="preserve">                          </w:t>
      </w:r>
      <w:r>
        <w:rPr>
          <w:i/>
          <w:sz w:val="18"/>
          <w:szCs w:val="18"/>
        </w:rPr>
        <w:t xml:space="preserve">     </w:t>
      </w:r>
      <w:r w:rsidRPr="008D6935">
        <w:rPr>
          <w:i/>
          <w:sz w:val="18"/>
          <w:szCs w:val="18"/>
        </w:rPr>
        <w:t xml:space="preserve"> </w:t>
      </w:r>
      <w:r w:rsidR="0047453A" w:rsidRPr="008D6935">
        <w:rPr>
          <w:i/>
          <w:sz w:val="18"/>
          <w:szCs w:val="18"/>
        </w:rPr>
        <w:t xml:space="preserve">Глава Хомутовского </w:t>
      </w:r>
    </w:p>
    <w:p w:rsidR="004D0388" w:rsidRDefault="008D6935" w:rsidP="00D32E99">
      <w:pPr>
        <w:shd w:val="clear" w:color="auto" w:fill="FFFFFF"/>
        <w:ind w:left="-567" w:right="65" w:firstLine="567"/>
        <w:jc w:val="right"/>
        <w:rPr>
          <w:i/>
          <w:sz w:val="18"/>
          <w:szCs w:val="18"/>
        </w:rPr>
      </w:pPr>
      <w:r>
        <w:rPr>
          <w:i/>
          <w:sz w:val="18"/>
          <w:szCs w:val="18"/>
        </w:rPr>
        <w:t xml:space="preserve">           </w:t>
      </w:r>
      <w:r w:rsidR="0047453A" w:rsidRPr="008D6935">
        <w:rPr>
          <w:i/>
          <w:sz w:val="18"/>
          <w:szCs w:val="18"/>
        </w:rPr>
        <w:t xml:space="preserve">муниципального  образования    </w:t>
      </w:r>
      <w:r w:rsidRPr="008D6935">
        <w:rPr>
          <w:i/>
          <w:sz w:val="18"/>
          <w:szCs w:val="18"/>
        </w:rPr>
        <w:t xml:space="preserve">      </w:t>
      </w:r>
      <w:r w:rsidR="0047453A" w:rsidRPr="008D6935">
        <w:rPr>
          <w:i/>
          <w:sz w:val="18"/>
          <w:szCs w:val="18"/>
        </w:rPr>
        <w:t xml:space="preserve">                   В.М. Колмаченко</w:t>
      </w:r>
    </w:p>
    <w:p w:rsidR="004D0388" w:rsidRDefault="004D0388" w:rsidP="00D32E99">
      <w:pPr>
        <w:shd w:val="clear" w:color="auto" w:fill="FFFFFF"/>
        <w:ind w:left="-567" w:right="65" w:firstLine="567"/>
        <w:jc w:val="right"/>
        <w:rPr>
          <w:i/>
          <w:sz w:val="18"/>
          <w:szCs w:val="18"/>
        </w:rPr>
      </w:pPr>
    </w:p>
    <w:p w:rsidR="004D0388" w:rsidRDefault="004D0388" w:rsidP="00D32E99">
      <w:pPr>
        <w:shd w:val="clear" w:color="auto" w:fill="FFFFFF"/>
        <w:ind w:left="-567" w:right="65" w:firstLine="567"/>
        <w:jc w:val="right"/>
        <w:rPr>
          <w:i/>
          <w:sz w:val="18"/>
          <w:szCs w:val="18"/>
        </w:rPr>
      </w:pPr>
    </w:p>
    <w:p w:rsidR="008E3172" w:rsidRDefault="008E3172" w:rsidP="00D32E99">
      <w:pPr>
        <w:shd w:val="clear" w:color="auto" w:fill="FFFFFF"/>
        <w:ind w:left="-567" w:right="65" w:firstLine="567"/>
        <w:jc w:val="right"/>
        <w:rPr>
          <w:i/>
          <w:sz w:val="18"/>
          <w:szCs w:val="18"/>
        </w:rPr>
      </w:pPr>
    </w:p>
    <w:p w:rsidR="0047453A" w:rsidRPr="0047453A" w:rsidRDefault="0047453A" w:rsidP="00D32E99">
      <w:pPr>
        <w:shd w:val="clear" w:color="auto" w:fill="FFFFFF"/>
        <w:ind w:left="-567" w:right="65" w:firstLine="567"/>
        <w:jc w:val="right"/>
        <w:rPr>
          <w:color w:val="000000"/>
          <w:spacing w:val="-6"/>
          <w:sz w:val="18"/>
          <w:szCs w:val="18"/>
        </w:rPr>
      </w:pPr>
      <w:r w:rsidRPr="0047453A">
        <w:rPr>
          <w:color w:val="000000"/>
          <w:spacing w:val="-6"/>
          <w:sz w:val="18"/>
          <w:szCs w:val="18"/>
        </w:rPr>
        <w:t xml:space="preserve">Приложение  </w:t>
      </w:r>
    </w:p>
    <w:p w:rsidR="0047453A" w:rsidRPr="0047453A" w:rsidRDefault="0047453A" w:rsidP="00763634">
      <w:pPr>
        <w:shd w:val="clear" w:color="auto" w:fill="FFFFFF"/>
        <w:spacing w:line="269" w:lineRule="exact"/>
        <w:ind w:left="-567" w:right="65" w:firstLine="567"/>
        <w:jc w:val="right"/>
        <w:rPr>
          <w:color w:val="000000"/>
          <w:spacing w:val="-3"/>
          <w:sz w:val="18"/>
          <w:szCs w:val="18"/>
        </w:rPr>
      </w:pPr>
      <w:r w:rsidRPr="0047453A">
        <w:rPr>
          <w:color w:val="000000"/>
          <w:sz w:val="18"/>
          <w:szCs w:val="18"/>
        </w:rPr>
        <w:t>к решению Думы</w:t>
      </w:r>
      <w:r w:rsidRPr="0047453A">
        <w:rPr>
          <w:color w:val="000000"/>
          <w:spacing w:val="-3"/>
          <w:sz w:val="18"/>
          <w:szCs w:val="18"/>
        </w:rPr>
        <w:t xml:space="preserve"> Хомутовского </w:t>
      </w:r>
    </w:p>
    <w:p w:rsidR="0047453A" w:rsidRPr="0047453A" w:rsidRDefault="0047453A" w:rsidP="00763634">
      <w:pPr>
        <w:shd w:val="clear" w:color="auto" w:fill="FFFFFF"/>
        <w:spacing w:line="269" w:lineRule="exact"/>
        <w:ind w:left="-567" w:right="65" w:firstLine="567"/>
        <w:jc w:val="right"/>
        <w:rPr>
          <w:color w:val="000000"/>
          <w:spacing w:val="-3"/>
          <w:sz w:val="18"/>
          <w:szCs w:val="18"/>
        </w:rPr>
      </w:pPr>
      <w:r w:rsidRPr="0047453A">
        <w:rPr>
          <w:color w:val="000000"/>
          <w:spacing w:val="-3"/>
          <w:sz w:val="18"/>
          <w:szCs w:val="18"/>
        </w:rPr>
        <w:t xml:space="preserve">муниципального образования </w:t>
      </w:r>
    </w:p>
    <w:p w:rsidR="0047453A" w:rsidRPr="0047453A" w:rsidRDefault="0047453A" w:rsidP="00763634">
      <w:pPr>
        <w:shd w:val="clear" w:color="auto" w:fill="FFFFFF"/>
        <w:spacing w:line="269" w:lineRule="exact"/>
        <w:ind w:left="-567" w:right="62" w:firstLine="567"/>
        <w:jc w:val="right"/>
        <w:rPr>
          <w:sz w:val="18"/>
          <w:szCs w:val="18"/>
        </w:rPr>
      </w:pPr>
      <w:r w:rsidRPr="0047453A">
        <w:rPr>
          <w:sz w:val="18"/>
          <w:szCs w:val="18"/>
          <w:u w:val="single"/>
        </w:rPr>
        <w:t>от__</w:t>
      </w:r>
      <w:r w:rsidR="008D6935">
        <w:rPr>
          <w:sz w:val="18"/>
          <w:szCs w:val="18"/>
          <w:u w:val="single"/>
        </w:rPr>
        <w:t xml:space="preserve">22.10.2020_ </w:t>
      </w:r>
      <w:r w:rsidR="008D6935" w:rsidRPr="008D6935">
        <w:rPr>
          <w:sz w:val="18"/>
          <w:szCs w:val="18"/>
        </w:rPr>
        <w:t>№</w:t>
      </w:r>
      <w:r w:rsidRPr="0047453A">
        <w:rPr>
          <w:sz w:val="18"/>
          <w:szCs w:val="18"/>
          <w:u w:val="single"/>
        </w:rPr>
        <w:t>_</w:t>
      </w:r>
      <w:r w:rsidR="008D6935">
        <w:rPr>
          <w:sz w:val="18"/>
          <w:szCs w:val="18"/>
          <w:u w:val="single"/>
        </w:rPr>
        <w:t>41-186/д</w:t>
      </w:r>
      <w:r w:rsidR="008D6935" w:rsidRPr="0047453A">
        <w:rPr>
          <w:sz w:val="18"/>
          <w:szCs w:val="18"/>
          <w:u w:val="single"/>
        </w:rPr>
        <w:t xml:space="preserve"> </w:t>
      </w:r>
      <w:r w:rsidRPr="0047453A">
        <w:rPr>
          <w:sz w:val="18"/>
          <w:szCs w:val="18"/>
          <w:u w:val="single"/>
        </w:rPr>
        <w:t>_</w:t>
      </w:r>
    </w:p>
    <w:p w:rsidR="0047453A" w:rsidRPr="0047453A" w:rsidRDefault="0047453A" w:rsidP="00763634">
      <w:pPr>
        <w:shd w:val="clear" w:color="auto" w:fill="FFFFFF"/>
        <w:spacing w:line="314" w:lineRule="exact"/>
        <w:ind w:left="-567" w:firstLine="567"/>
        <w:jc w:val="center"/>
        <w:rPr>
          <w:bCs/>
          <w:color w:val="000000"/>
          <w:spacing w:val="3"/>
          <w:sz w:val="18"/>
          <w:szCs w:val="18"/>
        </w:rPr>
      </w:pPr>
    </w:p>
    <w:p w:rsidR="0047453A" w:rsidRPr="0047453A" w:rsidRDefault="0047453A" w:rsidP="00763634">
      <w:pPr>
        <w:shd w:val="clear" w:color="auto" w:fill="FFFFFF"/>
        <w:spacing w:line="314" w:lineRule="exact"/>
        <w:ind w:left="-567" w:firstLine="567"/>
        <w:jc w:val="center"/>
        <w:rPr>
          <w:bCs/>
          <w:color w:val="000000"/>
          <w:spacing w:val="3"/>
          <w:sz w:val="18"/>
          <w:szCs w:val="18"/>
        </w:rPr>
      </w:pPr>
      <w:r w:rsidRPr="0047453A">
        <w:rPr>
          <w:bCs/>
          <w:color w:val="000000"/>
          <w:spacing w:val="3"/>
          <w:sz w:val="18"/>
          <w:szCs w:val="18"/>
        </w:rPr>
        <w:t>Прогнозный план (программа) приватизации муниципального имущества</w:t>
      </w:r>
    </w:p>
    <w:p w:rsidR="0047453A" w:rsidRPr="0047453A" w:rsidRDefault="0047453A" w:rsidP="00763634">
      <w:pPr>
        <w:shd w:val="clear" w:color="auto" w:fill="FFFFFF"/>
        <w:spacing w:line="314" w:lineRule="exact"/>
        <w:ind w:left="-567" w:firstLine="567"/>
        <w:jc w:val="center"/>
        <w:rPr>
          <w:sz w:val="18"/>
          <w:szCs w:val="18"/>
        </w:rPr>
      </w:pPr>
      <w:r w:rsidRPr="0047453A">
        <w:rPr>
          <w:bCs/>
          <w:color w:val="000000"/>
          <w:spacing w:val="3"/>
          <w:sz w:val="18"/>
          <w:szCs w:val="18"/>
        </w:rPr>
        <w:t>Хомутовского муниципального образования на 2020 год</w:t>
      </w:r>
    </w:p>
    <w:p w:rsidR="0047453A" w:rsidRPr="0047453A" w:rsidRDefault="0047453A" w:rsidP="00763634">
      <w:pPr>
        <w:shd w:val="clear" w:color="auto" w:fill="FFFFFF"/>
        <w:ind w:left="-567" w:right="55" w:firstLine="567"/>
        <w:jc w:val="center"/>
        <w:rPr>
          <w:bCs/>
          <w:color w:val="000000"/>
          <w:spacing w:val="2"/>
          <w:sz w:val="18"/>
          <w:szCs w:val="18"/>
        </w:rPr>
      </w:pPr>
      <w:r w:rsidRPr="0047453A">
        <w:rPr>
          <w:bCs/>
          <w:color w:val="000000"/>
          <w:spacing w:val="4"/>
          <w:sz w:val="18"/>
          <w:szCs w:val="18"/>
        </w:rPr>
        <w:t xml:space="preserve">Раздел 1. </w:t>
      </w:r>
      <w:r w:rsidRPr="0047453A">
        <w:rPr>
          <w:bCs/>
          <w:color w:val="000000"/>
          <w:spacing w:val="2"/>
          <w:sz w:val="18"/>
          <w:szCs w:val="18"/>
        </w:rPr>
        <w:t>Движимое имущество</w:t>
      </w:r>
    </w:p>
    <w:tbl>
      <w:tblPr>
        <w:tblW w:w="10065" w:type="dxa"/>
        <w:tblInd w:w="-386" w:type="dxa"/>
        <w:tblLayout w:type="fixed"/>
        <w:tblCellMar>
          <w:left w:w="40" w:type="dxa"/>
          <w:right w:w="40" w:type="dxa"/>
        </w:tblCellMar>
        <w:tblLook w:val="04A0" w:firstRow="1" w:lastRow="0" w:firstColumn="1" w:lastColumn="0" w:noHBand="0" w:noVBand="1"/>
      </w:tblPr>
      <w:tblGrid>
        <w:gridCol w:w="2696"/>
        <w:gridCol w:w="4823"/>
        <w:gridCol w:w="2546"/>
      </w:tblGrid>
      <w:tr w:rsidR="0047453A" w:rsidRPr="0047453A" w:rsidTr="00513AD1">
        <w:trPr>
          <w:trHeight w:hRule="exact" w:val="854"/>
        </w:trPr>
        <w:tc>
          <w:tcPr>
            <w:tcW w:w="269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7453A" w:rsidRPr="0047453A" w:rsidRDefault="0047453A" w:rsidP="00763634">
            <w:pPr>
              <w:shd w:val="clear" w:color="auto" w:fill="FFFFFF"/>
              <w:ind w:left="-567" w:firstLine="567"/>
              <w:jc w:val="center"/>
              <w:rPr>
                <w:sz w:val="18"/>
                <w:szCs w:val="18"/>
              </w:rPr>
            </w:pPr>
            <w:r w:rsidRPr="0047453A">
              <w:rPr>
                <w:color w:val="000000"/>
                <w:spacing w:val="-5"/>
                <w:sz w:val="18"/>
                <w:szCs w:val="18"/>
              </w:rPr>
              <w:t>Наименование</w:t>
            </w:r>
          </w:p>
        </w:tc>
        <w:tc>
          <w:tcPr>
            <w:tcW w:w="48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7453A" w:rsidRPr="0047453A" w:rsidRDefault="0047453A" w:rsidP="00763634">
            <w:pPr>
              <w:shd w:val="clear" w:color="auto" w:fill="FFFFFF"/>
              <w:ind w:left="-567" w:firstLine="567"/>
              <w:jc w:val="center"/>
              <w:rPr>
                <w:sz w:val="18"/>
                <w:szCs w:val="18"/>
              </w:rPr>
            </w:pPr>
            <w:r w:rsidRPr="0047453A">
              <w:rPr>
                <w:color w:val="000000"/>
                <w:spacing w:val="-3"/>
                <w:sz w:val="18"/>
                <w:szCs w:val="18"/>
              </w:rPr>
              <w:t>Характеристика объекта</w:t>
            </w:r>
          </w:p>
        </w:tc>
        <w:tc>
          <w:tcPr>
            <w:tcW w:w="25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7453A" w:rsidRPr="0047453A" w:rsidRDefault="0047453A" w:rsidP="00763634">
            <w:pPr>
              <w:shd w:val="clear" w:color="auto" w:fill="FFFFFF"/>
              <w:spacing w:line="276" w:lineRule="exact"/>
              <w:ind w:left="-567" w:right="22" w:firstLine="567"/>
              <w:jc w:val="center"/>
              <w:rPr>
                <w:sz w:val="18"/>
                <w:szCs w:val="18"/>
              </w:rPr>
            </w:pPr>
            <w:r w:rsidRPr="0047453A">
              <w:rPr>
                <w:color w:val="000000"/>
                <w:spacing w:val="-4"/>
                <w:sz w:val="18"/>
                <w:szCs w:val="18"/>
              </w:rPr>
              <w:t xml:space="preserve">Предполагаемый </w:t>
            </w:r>
            <w:r w:rsidRPr="0047453A">
              <w:rPr>
                <w:color w:val="000000"/>
                <w:spacing w:val="-5"/>
                <w:sz w:val="18"/>
                <w:szCs w:val="18"/>
              </w:rPr>
              <w:t xml:space="preserve">срок </w:t>
            </w:r>
            <w:r w:rsidRPr="0047453A">
              <w:rPr>
                <w:color w:val="000000"/>
                <w:spacing w:val="-2"/>
                <w:sz w:val="18"/>
                <w:szCs w:val="18"/>
              </w:rPr>
              <w:t>приватизации</w:t>
            </w:r>
          </w:p>
        </w:tc>
      </w:tr>
      <w:tr w:rsidR="0047453A" w:rsidRPr="0047453A" w:rsidTr="00513AD1">
        <w:trPr>
          <w:trHeight w:hRule="exact" w:val="2668"/>
        </w:trPr>
        <w:tc>
          <w:tcPr>
            <w:tcW w:w="269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7453A" w:rsidRPr="0047453A" w:rsidRDefault="0047453A" w:rsidP="00763634">
            <w:pPr>
              <w:ind w:left="-567" w:firstLine="567"/>
              <w:jc w:val="center"/>
              <w:rPr>
                <w:color w:val="000000"/>
                <w:sz w:val="18"/>
                <w:szCs w:val="18"/>
              </w:rPr>
            </w:pPr>
            <w:r w:rsidRPr="0047453A">
              <w:rPr>
                <w:color w:val="000000"/>
                <w:sz w:val="18"/>
                <w:szCs w:val="18"/>
              </w:rPr>
              <w:lastRenderedPageBreak/>
              <w:t xml:space="preserve">Транспортное средство (самоходная машина)   </w:t>
            </w:r>
          </w:p>
        </w:tc>
        <w:tc>
          <w:tcPr>
            <w:tcW w:w="4823" w:type="dxa"/>
            <w:tcBorders>
              <w:top w:val="single" w:sz="6" w:space="0" w:color="auto"/>
              <w:left w:val="single" w:sz="6" w:space="0" w:color="auto"/>
              <w:bottom w:val="single" w:sz="6" w:space="0" w:color="auto"/>
              <w:right w:val="single" w:sz="6" w:space="0" w:color="auto"/>
            </w:tcBorders>
            <w:shd w:val="clear" w:color="auto" w:fill="FFFFFF"/>
            <w:vAlign w:val="center"/>
          </w:tcPr>
          <w:p w:rsidR="0047453A" w:rsidRPr="0047453A" w:rsidRDefault="0047453A" w:rsidP="00763634">
            <w:pPr>
              <w:ind w:left="-567" w:firstLine="567"/>
              <w:jc w:val="center"/>
              <w:rPr>
                <w:sz w:val="18"/>
                <w:szCs w:val="18"/>
              </w:rPr>
            </w:pPr>
            <w:r w:rsidRPr="0047453A">
              <w:rPr>
                <w:sz w:val="18"/>
                <w:szCs w:val="18"/>
              </w:rPr>
              <w:t xml:space="preserve">Наименование и марка машины – Экскаватор ЭО-2621;  </w:t>
            </w:r>
          </w:p>
          <w:p w:rsidR="0047453A" w:rsidRPr="0047453A" w:rsidRDefault="0047453A" w:rsidP="00763634">
            <w:pPr>
              <w:ind w:left="-567" w:firstLine="567"/>
              <w:jc w:val="center"/>
              <w:rPr>
                <w:sz w:val="18"/>
                <w:szCs w:val="18"/>
              </w:rPr>
            </w:pPr>
            <w:r w:rsidRPr="0047453A">
              <w:rPr>
                <w:sz w:val="18"/>
                <w:szCs w:val="18"/>
              </w:rPr>
              <w:t>Год выпуска – 1983;</w:t>
            </w:r>
          </w:p>
          <w:p w:rsidR="0047453A" w:rsidRPr="0047453A" w:rsidRDefault="0047453A" w:rsidP="00763634">
            <w:pPr>
              <w:ind w:left="-567" w:firstLine="567"/>
              <w:jc w:val="center"/>
              <w:rPr>
                <w:sz w:val="18"/>
                <w:szCs w:val="18"/>
              </w:rPr>
            </w:pPr>
            <w:r w:rsidRPr="0047453A">
              <w:rPr>
                <w:sz w:val="18"/>
                <w:szCs w:val="18"/>
              </w:rPr>
              <w:t>№ двигателя – 6А0182</w:t>
            </w:r>
          </w:p>
          <w:p w:rsidR="0047453A" w:rsidRPr="0047453A" w:rsidRDefault="0047453A" w:rsidP="00763634">
            <w:pPr>
              <w:ind w:left="-567" w:firstLine="567"/>
              <w:jc w:val="center"/>
              <w:rPr>
                <w:sz w:val="18"/>
                <w:szCs w:val="18"/>
              </w:rPr>
            </w:pPr>
            <w:r w:rsidRPr="0047453A">
              <w:rPr>
                <w:sz w:val="18"/>
                <w:szCs w:val="18"/>
              </w:rPr>
              <w:t xml:space="preserve">Заводской № машины, рамы  – 322664 </w:t>
            </w:r>
          </w:p>
          <w:p w:rsidR="0047453A" w:rsidRPr="0047453A" w:rsidRDefault="0047453A" w:rsidP="00763634">
            <w:pPr>
              <w:ind w:left="-567" w:firstLine="567"/>
              <w:jc w:val="center"/>
              <w:rPr>
                <w:sz w:val="18"/>
                <w:szCs w:val="18"/>
              </w:rPr>
            </w:pPr>
            <w:r w:rsidRPr="0047453A">
              <w:rPr>
                <w:sz w:val="18"/>
                <w:szCs w:val="18"/>
              </w:rPr>
              <w:t>Вид двигателя - колесный</w:t>
            </w:r>
          </w:p>
          <w:p w:rsidR="0047453A" w:rsidRPr="0047453A" w:rsidRDefault="0047453A" w:rsidP="00763634">
            <w:pPr>
              <w:spacing w:before="120"/>
              <w:ind w:left="-567" w:firstLine="567"/>
              <w:jc w:val="center"/>
              <w:rPr>
                <w:sz w:val="18"/>
                <w:szCs w:val="18"/>
              </w:rPr>
            </w:pPr>
          </w:p>
        </w:tc>
        <w:tc>
          <w:tcPr>
            <w:tcW w:w="2546" w:type="dxa"/>
            <w:tcBorders>
              <w:top w:val="single" w:sz="6" w:space="0" w:color="auto"/>
              <w:left w:val="single" w:sz="6" w:space="0" w:color="auto"/>
              <w:bottom w:val="single" w:sz="6" w:space="0" w:color="auto"/>
              <w:right w:val="single" w:sz="6" w:space="0" w:color="auto"/>
            </w:tcBorders>
            <w:shd w:val="clear" w:color="auto" w:fill="FFFFFF"/>
            <w:vAlign w:val="center"/>
          </w:tcPr>
          <w:p w:rsidR="0047453A" w:rsidRPr="0047453A" w:rsidRDefault="0047453A" w:rsidP="00763634">
            <w:pPr>
              <w:ind w:left="-567" w:firstLine="567"/>
              <w:jc w:val="center"/>
              <w:rPr>
                <w:sz w:val="18"/>
                <w:szCs w:val="18"/>
              </w:rPr>
            </w:pPr>
            <w:r w:rsidRPr="0047453A">
              <w:rPr>
                <w:sz w:val="18"/>
                <w:szCs w:val="18"/>
              </w:rPr>
              <w:t>4 квартал    2020 года</w:t>
            </w:r>
          </w:p>
          <w:p w:rsidR="0047453A" w:rsidRPr="0047453A" w:rsidRDefault="0047453A" w:rsidP="00763634">
            <w:pPr>
              <w:ind w:left="-567" w:firstLine="567"/>
              <w:jc w:val="center"/>
              <w:rPr>
                <w:sz w:val="18"/>
                <w:szCs w:val="18"/>
              </w:rPr>
            </w:pPr>
          </w:p>
        </w:tc>
      </w:tr>
    </w:tbl>
    <w:p w:rsidR="0047453A" w:rsidRPr="0047453A" w:rsidRDefault="0047453A" w:rsidP="00763634">
      <w:pPr>
        <w:shd w:val="clear" w:color="auto" w:fill="FFFFFF"/>
        <w:spacing w:before="331"/>
        <w:ind w:left="-567" w:right="55" w:firstLine="567"/>
        <w:jc w:val="center"/>
        <w:rPr>
          <w:sz w:val="18"/>
          <w:szCs w:val="18"/>
        </w:rPr>
      </w:pPr>
      <w:r w:rsidRPr="0047453A">
        <w:rPr>
          <w:bCs/>
          <w:color w:val="000000"/>
          <w:spacing w:val="4"/>
          <w:sz w:val="18"/>
          <w:szCs w:val="18"/>
        </w:rPr>
        <w:t xml:space="preserve">Раздел 2. </w:t>
      </w:r>
      <w:r w:rsidRPr="0047453A">
        <w:rPr>
          <w:bCs/>
          <w:color w:val="000000"/>
          <w:spacing w:val="2"/>
          <w:sz w:val="18"/>
          <w:szCs w:val="18"/>
        </w:rPr>
        <w:t>Движимое имущество</w:t>
      </w:r>
    </w:p>
    <w:p w:rsidR="0047453A" w:rsidRPr="0047453A" w:rsidRDefault="0047453A" w:rsidP="00763634">
      <w:pPr>
        <w:shd w:val="clear" w:color="auto" w:fill="FFFFFF"/>
        <w:ind w:left="-567" w:right="57" w:firstLine="567"/>
        <w:jc w:val="center"/>
        <w:rPr>
          <w:sz w:val="18"/>
          <w:szCs w:val="18"/>
        </w:rPr>
      </w:pPr>
      <w:r w:rsidRPr="0047453A">
        <w:rPr>
          <w:sz w:val="18"/>
          <w:szCs w:val="18"/>
        </w:rPr>
        <w:t>2.1. Иное</w:t>
      </w:r>
    </w:p>
    <w:tbl>
      <w:tblPr>
        <w:tblW w:w="10065" w:type="dxa"/>
        <w:tblInd w:w="-386" w:type="dxa"/>
        <w:tblLayout w:type="fixed"/>
        <w:tblCellMar>
          <w:left w:w="40" w:type="dxa"/>
          <w:right w:w="40" w:type="dxa"/>
        </w:tblCellMar>
        <w:tblLook w:val="04A0" w:firstRow="1" w:lastRow="0" w:firstColumn="1" w:lastColumn="0" w:noHBand="0" w:noVBand="1"/>
      </w:tblPr>
      <w:tblGrid>
        <w:gridCol w:w="2838"/>
        <w:gridCol w:w="4681"/>
        <w:gridCol w:w="2546"/>
      </w:tblGrid>
      <w:tr w:rsidR="0047453A" w:rsidRPr="0047453A" w:rsidTr="00646E61">
        <w:trPr>
          <w:trHeight w:hRule="exact" w:val="854"/>
        </w:trPr>
        <w:tc>
          <w:tcPr>
            <w:tcW w:w="28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7453A" w:rsidRPr="0047453A" w:rsidRDefault="0047453A" w:rsidP="00763634">
            <w:pPr>
              <w:shd w:val="clear" w:color="auto" w:fill="FFFFFF"/>
              <w:ind w:left="-567" w:firstLine="567"/>
              <w:jc w:val="left"/>
              <w:rPr>
                <w:sz w:val="18"/>
                <w:szCs w:val="18"/>
              </w:rPr>
            </w:pPr>
            <w:r w:rsidRPr="0047453A">
              <w:rPr>
                <w:spacing w:val="-5"/>
                <w:sz w:val="18"/>
                <w:szCs w:val="18"/>
              </w:rPr>
              <w:t>Наименование</w:t>
            </w:r>
          </w:p>
        </w:tc>
        <w:tc>
          <w:tcPr>
            <w:tcW w:w="46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7453A" w:rsidRPr="0047453A" w:rsidRDefault="0047453A" w:rsidP="00763634">
            <w:pPr>
              <w:shd w:val="clear" w:color="auto" w:fill="FFFFFF"/>
              <w:ind w:left="-567" w:firstLine="567"/>
              <w:jc w:val="left"/>
              <w:rPr>
                <w:sz w:val="18"/>
                <w:szCs w:val="18"/>
              </w:rPr>
            </w:pPr>
            <w:r w:rsidRPr="0047453A">
              <w:rPr>
                <w:spacing w:val="-3"/>
                <w:sz w:val="18"/>
                <w:szCs w:val="18"/>
              </w:rPr>
              <w:t>Характеристика объекта</w:t>
            </w:r>
          </w:p>
        </w:tc>
        <w:tc>
          <w:tcPr>
            <w:tcW w:w="25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7453A" w:rsidRPr="0047453A" w:rsidRDefault="0047453A" w:rsidP="00763634">
            <w:pPr>
              <w:shd w:val="clear" w:color="auto" w:fill="FFFFFF"/>
              <w:spacing w:line="276" w:lineRule="exact"/>
              <w:ind w:left="-567" w:right="22" w:firstLine="567"/>
              <w:jc w:val="center"/>
              <w:rPr>
                <w:sz w:val="18"/>
                <w:szCs w:val="18"/>
              </w:rPr>
            </w:pPr>
            <w:r w:rsidRPr="0047453A">
              <w:rPr>
                <w:spacing w:val="-4"/>
                <w:sz w:val="18"/>
                <w:szCs w:val="18"/>
              </w:rPr>
              <w:t xml:space="preserve">Предполагаемый </w:t>
            </w:r>
            <w:r w:rsidRPr="0047453A">
              <w:rPr>
                <w:spacing w:val="-5"/>
                <w:sz w:val="18"/>
                <w:szCs w:val="18"/>
              </w:rPr>
              <w:t xml:space="preserve">срок </w:t>
            </w:r>
            <w:r w:rsidRPr="0047453A">
              <w:rPr>
                <w:spacing w:val="-2"/>
                <w:sz w:val="18"/>
                <w:szCs w:val="18"/>
              </w:rPr>
              <w:t>приватизации</w:t>
            </w:r>
          </w:p>
        </w:tc>
      </w:tr>
      <w:tr w:rsidR="0047453A" w:rsidRPr="0047453A" w:rsidTr="00646E61">
        <w:trPr>
          <w:trHeight w:hRule="exact" w:val="910"/>
        </w:trPr>
        <w:tc>
          <w:tcPr>
            <w:tcW w:w="28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7453A" w:rsidRPr="0047453A" w:rsidRDefault="0047453A" w:rsidP="00763634">
            <w:pPr>
              <w:numPr>
                <w:ilvl w:val="0"/>
                <w:numId w:val="14"/>
              </w:numPr>
              <w:tabs>
                <w:tab w:val="left" w:pos="386"/>
              </w:tabs>
              <w:ind w:left="-567" w:firstLine="567"/>
              <w:jc w:val="left"/>
              <w:rPr>
                <w:sz w:val="18"/>
                <w:szCs w:val="18"/>
              </w:rPr>
            </w:pPr>
            <w:r w:rsidRPr="0047453A">
              <w:rPr>
                <w:sz w:val="18"/>
                <w:szCs w:val="18"/>
              </w:rPr>
              <w:t>Круглый лес</w:t>
            </w:r>
          </w:p>
        </w:tc>
        <w:tc>
          <w:tcPr>
            <w:tcW w:w="46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7453A" w:rsidRPr="0047453A" w:rsidRDefault="0047453A" w:rsidP="00763634">
            <w:pPr>
              <w:ind w:left="-567" w:firstLine="567"/>
              <w:jc w:val="center"/>
              <w:rPr>
                <w:sz w:val="18"/>
                <w:szCs w:val="18"/>
              </w:rPr>
            </w:pPr>
            <w:r w:rsidRPr="0047453A">
              <w:rPr>
                <w:sz w:val="18"/>
                <w:szCs w:val="18"/>
              </w:rPr>
              <w:t>порода – сосна,  длина 6 м, объем 42,97  куб.м</w:t>
            </w:r>
          </w:p>
        </w:tc>
        <w:tc>
          <w:tcPr>
            <w:tcW w:w="2546" w:type="dxa"/>
            <w:tcBorders>
              <w:top w:val="single" w:sz="6" w:space="0" w:color="auto"/>
              <w:left w:val="single" w:sz="6" w:space="0" w:color="auto"/>
              <w:bottom w:val="single" w:sz="6" w:space="0" w:color="auto"/>
              <w:right w:val="single" w:sz="6" w:space="0" w:color="auto"/>
            </w:tcBorders>
            <w:shd w:val="clear" w:color="auto" w:fill="FFFFFF"/>
            <w:hideMark/>
          </w:tcPr>
          <w:p w:rsidR="0047453A" w:rsidRPr="0047453A" w:rsidRDefault="0047453A" w:rsidP="00763634">
            <w:pPr>
              <w:shd w:val="clear" w:color="auto" w:fill="FFFFFF"/>
              <w:spacing w:line="276" w:lineRule="exact"/>
              <w:ind w:left="-567" w:right="142" w:firstLine="567"/>
              <w:rPr>
                <w:sz w:val="18"/>
                <w:szCs w:val="18"/>
              </w:rPr>
            </w:pPr>
            <w:r w:rsidRPr="0047453A">
              <w:rPr>
                <w:sz w:val="18"/>
                <w:szCs w:val="18"/>
              </w:rPr>
              <w:t>4  квартал 2020 года</w:t>
            </w:r>
          </w:p>
        </w:tc>
      </w:tr>
      <w:tr w:rsidR="0047453A" w:rsidRPr="0047453A" w:rsidTr="00646E61">
        <w:trPr>
          <w:trHeight w:hRule="exact" w:val="910"/>
        </w:trPr>
        <w:tc>
          <w:tcPr>
            <w:tcW w:w="28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7453A" w:rsidRPr="0047453A" w:rsidRDefault="0047453A" w:rsidP="00763634">
            <w:pPr>
              <w:numPr>
                <w:ilvl w:val="0"/>
                <w:numId w:val="14"/>
              </w:numPr>
              <w:tabs>
                <w:tab w:val="left" w:pos="386"/>
              </w:tabs>
              <w:ind w:left="-567" w:firstLine="567"/>
              <w:jc w:val="left"/>
              <w:rPr>
                <w:sz w:val="18"/>
                <w:szCs w:val="18"/>
              </w:rPr>
            </w:pPr>
            <w:r w:rsidRPr="0047453A">
              <w:rPr>
                <w:sz w:val="18"/>
                <w:szCs w:val="18"/>
              </w:rPr>
              <w:t>Круглый лес</w:t>
            </w:r>
          </w:p>
        </w:tc>
        <w:tc>
          <w:tcPr>
            <w:tcW w:w="46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7453A" w:rsidRPr="0047453A" w:rsidRDefault="0047453A" w:rsidP="00763634">
            <w:pPr>
              <w:ind w:left="-567" w:firstLine="567"/>
              <w:jc w:val="center"/>
              <w:rPr>
                <w:sz w:val="18"/>
                <w:szCs w:val="18"/>
              </w:rPr>
            </w:pPr>
            <w:r w:rsidRPr="0047453A">
              <w:rPr>
                <w:sz w:val="18"/>
                <w:szCs w:val="18"/>
              </w:rPr>
              <w:t>порода – сосна,  длина 4 м, объем 20,35  куб.м</w:t>
            </w:r>
          </w:p>
        </w:tc>
        <w:tc>
          <w:tcPr>
            <w:tcW w:w="2546" w:type="dxa"/>
            <w:tcBorders>
              <w:top w:val="single" w:sz="6" w:space="0" w:color="auto"/>
              <w:left w:val="single" w:sz="6" w:space="0" w:color="auto"/>
              <w:bottom w:val="single" w:sz="6" w:space="0" w:color="auto"/>
              <w:right w:val="single" w:sz="6" w:space="0" w:color="auto"/>
            </w:tcBorders>
            <w:shd w:val="clear" w:color="auto" w:fill="FFFFFF"/>
            <w:hideMark/>
          </w:tcPr>
          <w:p w:rsidR="0047453A" w:rsidRPr="0047453A" w:rsidRDefault="0047453A" w:rsidP="00763634">
            <w:pPr>
              <w:shd w:val="clear" w:color="auto" w:fill="FFFFFF"/>
              <w:spacing w:line="276" w:lineRule="exact"/>
              <w:ind w:left="-567" w:right="142" w:firstLine="567"/>
              <w:rPr>
                <w:sz w:val="18"/>
                <w:szCs w:val="18"/>
              </w:rPr>
            </w:pPr>
            <w:r w:rsidRPr="0047453A">
              <w:rPr>
                <w:sz w:val="18"/>
                <w:szCs w:val="18"/>
              </w:rPr>
              <w:t>4  квартал 2020 года</w:t>
            </w:r>
          </w:p>
        </w:tc>
      </w:tr>
      <w:tr w:rsidR="0047453A" w:rsidRPr="0047453A" w:rsidTr="00646E61">
        <w:trPr>
          <w:trHeight w:hRule="exact" w:val="910"/>
        </w:trPr>
        <w:tc>
          <w:tcPr>
            <w:tcW w:w="28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7453A" w:rsidRPr="0047453A" w:rsidRDefault="0047453A" w:rsidP="00763634">
            <w:pPr>
              <w:numPr>
                <w:ilvl w:val="0"/>
                <w:numId w:val="14"/>
              </w:numPr>
              <w:tabs>
                <w:tab w:val="left" w:pos="386"/>
              </w:tabs>
              <w:ind w:left="-567" w:firstLine="567"/>
              <w:jc w:val="left"/>
              <w:rPr>
                <w:sz w:val="18"/>
                <w:szCs w:val="18"/>
              </w:rPr>
            </w:pPr>
            <w:r w:rsidRPr="0047453A">
              <w:rPr>
                <w:sz w:val="18"/>
                <w:szCs w:val="18"/>
              </w:rPr>
              <w:t>Доска сороковка</w:t>
            </w:r>
          </w:p>
        </w:tc>
        <w:tc>
          <w:tcPr>
            <w:tcW w:w="46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7453A" w:rsidRPr="0047453A" w:rsidRDefault="0047453A" w:rsidP="00763634">
            <w:pPr>
              <w:ind w:left="-567" w:firstLine="567"/>
              <w:jc w:val="center"/>
              <w:rPr>
                <w:sz w:val="18"/>
                <w:szCs w:val="18"/>
              </w:rPr>
            </w:pPr>
            <w:r w:rsidRPr="0047453A">
              <w:rPr>
                <w:sz w:val="18"/>
                <w:szCs w:val="18"/>
              </w:rPr>
              <w:t>порода-сосна,  длина 6м, объем 30,0   куб.м.</w:t>
            </w:r>
          </w:p>
        </w:tc>
        <w:tc>
          <w:tcPr>
            <w:tcW w:w="2546" w:type="dxa"/>
            <w:tcBorders>
              <w:top w:val="single" w:sz="6" w:space="0" w:color="auto"/>
              <w:left w:val="single" w:sz="6" w:space="0" w:color="auto"/>
              <w:bottom w:val="single" w:sz="6" w:space="0" w:color="auto"/>
              <w:right w:val="single" w:sz="6" w:space="0" w:color="auto"/>
            </w:tcBorders>
            <w:shd w:val="clear" w:color="auto" w:fill="FFFFFF"/>
            <w:hideMark/>
          </w:tcPr>
          <w:p w:rsidR="0047453A" w:rsidRPr="0047453A" w:rsidRDefault="0047453A" w:rsidP="00763634">
            <w:pPr>
              <w:shd w:val="clear" w:color="auto" w:fill="FFFFFF"/>
              <w:spacing w:line="276" w:lineRule="exact"/>
              <w:ind w:left="-567" w:right="142" w:firstLine="567"/>
              <w:rPr>
                <w:b/>
                <w:sz w:val="18"/>
                <w:szCs w:val="18"/>
              </w:rPr>
            </w:pPr>
            <w:r w:rsidRPr="0047453A">
              <w:rPr>
                <w:sz w:val="18"/>
                <w:szCs w:val="18"/>
              </w:rPr>
              <w:t>4  квартал 2020 года</w:t>
            </w:r>
          </w:p>
        </w:tc>
      </w:tr>
    </w:tbl>
    <w:p w:rsidR="0047453A" w:rsidRPr="0047453A" w:rsidRDefault="0047453A" w:rsidP="00763634">
      <w:pPr>
        <w:tabs>
          <w:tab w:val="left" w:pos="851"/>
        </w:tabs>
        <w:ind w:left="-567" w:firstLine="567"/>
        <w:jc w:val="center"/>
        <w:rPr>
          <w:sz w:val="18"/>
          <w:szCs w:val="18"/>
        </w:rPr>
      </w:pPr>
    </w:p>
    <w:p w:rsidR="0047453A" w:rsidRPr="0047453A" w:rsidRDefault="0047453A" w:rsidP="00763634">
      <w:pPr>
        <w:tabs>
          <w:tab w:val="left" w:pos="851"/>
        </w:tabs>
        <w:ind w:left="-567" w:firstLine="567"/>
        <w:jc w:val="center"/>
        <w:rPr>
          <w:sz w:val="18"/>
          <w:szCs w:val="18"/>
        </w:rPr>
      </w:pPr>
      <w:r w:rsidRPr="0047453A">
        <w:rPr>
          <w:sz w:val="18"/>
          <w:szCs w:val="18"/>
        </w:rPr>
        <w:t>Раздел 3. Недвижимое имущество</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692"/>
        <w:gridCol w:w="1984"/>
        <w:gridCol w:w="993"/>
        <w:gridCol w:w="1844"/>
      </w:tblGrid>
      <w:tr w:rsidR="0047453A" w:rsidRPr="0047453A" w:rsidTr="008D6935">
        <w:trPr>
          <w:trHeight w:val="649"/>
        </w:trPr>
        <w:tc>
          <w:tcPr>
            <w:tcW w:w="709" w:type="dxa"/>
            <w:tcBorders>
              <w:top w:val="single" w:sz="4" w:space="0" w:color="auto"/>
              <w:left w:val="single" w:sz="4" w:space="0" w:color="auto"/>
              <w:bottom w:val="single" w:sz="4" w:space="0" w:color="auto"/>
              <w:right w:val="single" w:sz="4" w:space="0" w:color="auto"/>
            </w:tcBorders>
          </w:tcPr>
          <w:p w:rsidR="0047453A" w:rsidRPr="0047453A" w:rsidRDefault="0047453A" w:rsidP="00763634">
            <w:pPr>
              <w:ind w:left="-567" w:firstLine="567"/>
              <w:jc w:val="center"/>
              <w:rPr>
                <w:b/>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center"/>
              <w:rPr>
                <w:b/>
                <w:sz w:val="18"/>
                <w:szCs w:val="18"/>
              </w:rPr>
            </w:pPr>
            <w:r w:rsidRPr="0047453A">
              <w:rPr>
                <w:b/>
                <w:sz w:val="18"/>
                <w:szCs w:val="18"/>
              </w:rPr>
              <w:t>Наименование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center"/>
              <w:rPr>
                <w:b/>
                <w:sz w:val="18"/>
                <w:szCs w:val="18"/>
              </w:rPr>
            </w:pPr>
            <w:r w:rsidRPr="0047453A">
              <w:rPr>
                <w:b/>
                <w:sz w:val="18"/>
                <w:szCs w:val="18"/>
              </w:rPr>
              <w:t>Адрес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center"/>
              <w:rPr>
                <w:b/>
                <w:sz w:val="18"/>
                <w:szCs w:val="18"/>
              </w:rPr>
            </w:pPr>
            <w:r w:rsidRPr="0047453A">
              <w:rPr>
                <w:b/>
                <w:sz w:val="18"/>
                <w:szCs w:val="18"/>
              </w:rPr>
              <w:t>Кадастровый номер</w:t>
            </w:r>
          </w:p>
        </w:tc>
        <w:tc>
          <w:tcPr>
            <w:tcW w:w="993"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center"/>
              <w:rPr>
                <w:b/>
                <w:sz w:val="18"/>
                <w:szCs w:val="18"/>
              </w:rPr>
            </w:pPr>
            <w:r w:rsidRPr="0047453A">
              <w:rPr>
                <w:b/>
                <w:sz w:val="18"/>
                <w:szCs w:val="18"/>
              </w:rPr>
              <w:t>Площадь (кв.м)</w:t>
            </w:r>
          </w:p>
        </w:tc>
        <w:tc>
          <w:tcPr>
            <w:tcW w:w="1844"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shd w:val="clear" w:color="auto" w:fill="FFFFFF"/>
              <w:ind w:left="-567" w:right="22" w:firstLine="567"/>
              <w:jc w:val="center"/>
              <w:rPr>
                <w:b/>
                <w:sz w:val="18"/>
                <w:szCs w:val="18"/>
              </w:rPr>
            </w:pPr>
            <w:r w:rsidRPr="0047453A">
              <w:rPr>
                <w:b/>
                <w:color w:val="000000"/>
                <w:spacing w:val="-4"/>
                <w:sz w:val="18"/>
                <w:szCs w:val="18"/>
              </w:rPr>
              <w:t xml:space="preserve">Предполагаемый </w:t>
            </w:r>
            <w:r w:rsidRPr="0047453A">
              <w:rPr>
                <w:b/>
                <w:color w:val="000000"/>
                <w:spacing w:val="-5"/>
                <w:sz w:val="18"/>
                <w:szCs w:val="18"/>
              </w:rPr>
              <w:t xml:space="preserve">срок </w:t>
            </w:r>
            <w:r w:rsidRPr="0047453A">
              <w:rPr>
                <w:b/>
                <w:color w:val="000000"/>
                <w:spacing w:val="-2"/>
                <w:sz w:val="18"/>
                <w:szCs w:val="18"/>
              </w:rPr>
              <w:t>приватизации</w:t>
            </w:r>
          </w:p>
        </w:tc>
      </w:tr>
      <w:tr w:rsidR="0047453A" w:rsidRPr="0047453A" w:rsidTr="008D6935">
        <w:trPr>
          <w:trHeight w:val="415"/>
        </w:trPr>
        <w:tc>
          <w:tcPr>
            <w:tcW w:w="709" w:type="dxa"/>
            <w:tcBorders>
              <w:top w:val="single" w:sz="4" w:space="0" w:color="auto"/>
              <w:left w:val="single" w:sz="4" w:space="0" w:color="auto"/>
              <w:bottom w:val="nil"/>
              <w:right w:val="single" w:sz="4" w:space="0" w:color="auto"/>
            </w:tcBorders>
          </w:tcPr>
          <w:p w:rsidR="0047453A" w:rsidRPr="0047453A" w:rsidRDefault="0047453A" w:rsidP="00763634">
            <w:pPr>
              <w:ind w:left="-567" w:firstLine="567"/>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left"/>
              <w:rPr>
                <w:sz w:val="18"/>
                <w:szCs w:val="18"/>
              </w:rPr>
            </w:pPr>
            <w:r w:rsidRPr="0047453A">
              <w:rPr>
                <w:sz w:val="18"/>
                <w:szCs w:val="18"/>
              </w:rPr>
              <w:t>1.1. Нежилое здание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tabs>
                <w:tab w:val="left" w:pos="1134"/>
              </w:tabs>
              <w:ind w:left="-567" w:firstLine="567"/>
              <w:jc w:val="left"/>
              <w:rPr>
                <w:sz w:val="18"/>
                <w:szCs w:val="18"/>
              </w:rPr>
            </w:pPr>
            <w:r w:rsidRPr="0047453A">
              <w:rPr>
                <w:sz w:val="18"/>
                <w:szCs w:val="18"/>
              </w:rPr>
              <w:t>Российская Федерация, Иркутская область, Иркутский муниципальный район,  Хомутовское сельское поселение, д. Куда,                            ул. Октября, здание 27/3, строение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center"/>
              <w:rPr>
                <w:color w:val="000000"/>
                <w:sz w:val="18"/>
                <w:szCs w:val="18"/>
              </w:rPr>
            </w:pPr>
            <w:r w:rsidRPr="0047453A">
              <w:rPr>
                <w:color w:val="000000"/>
                <w:sz w:val="18"/>
                <w:szCs w:val="18"/>
              </w:rPr>
              <w:t>38:06:100301:1721</w:t>
            </w:r>
          </w:p>
        </w:tc>
        <w:tc>
          <w:tcPr>
            <w:tcW w:w="993"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center"/>
              <w:rPr>
                <w:color w:val="000000"/>
                <w:sz w:val="18"/>
                <w:szCs w:val="18"/>
              </w:rPr>
            </w:pPr>
            <w:r w:rsidRPr="0047453A">
              <w:rPr>
                <w:color w:val="000000"/>
                <w:sz w:val="18"/>
                <w:szCs w:val="18"/>
              </w:rPr>
              <w:t>670,30</w:t>
            </w:r>
          </w:p>
        </w:tc>
        <w:tc>
          <w:tcPr>
            <w:tcW w:w="1844" w:type="dxa"/>
            <w:tcBorders>
              <w:top w:val="single" w:sz="4" w:space="0" w:color="auto"/>
              <w:left w:val="single" w:sz="4" w:space="0" w:color="auto"/>
              <w:bottom w:val="nil"/>
              <w:right w:val="single" w:sz="4" w:space="0" w:color="auto"/>
            </w:tcBorders>
          </w:tcPr>
          <w:p w:rsidR="0047453A" w:rsidRPr="0047453A" w:rsidRDefault="0047453A" w:rsidP="00763634">
            <w:pPr>
              <w:ind w:left="-567" w:firstLine="567"/>
              <w:jc w:val="center"/>
              <w:rPr>
                <w:sz w:val="18"/>
                <w:szCs w:val="18"/>
              </w:rPr>
            </w:pPr>
          </w:p>
        </w:tc>
      </w:tr>
      <w:tr w:rsidR="0047453A" w:rsidRPr="0047453A" w:rsidTr="008D6935">
        <w:trPr>
          <w:trHeight w:val="1066"/>
        </w:trPr>
        <w:tc>
          <w:tcPr>
            <w:tcW w:w="709" w:type="dxa"/>
            <w:tcBorders>
              <w:top w:val="nil"/>
              <w:left w:val="single" w:sz="4" w:space="0" w:color="auto"/>
              <w:bottom w:val="nil"/>
              <w:right w:val="single" w:sz="4" w:space="0" w:color="auto"/>
            </w:tcBorders>
            <w:hideMark/>
          </w:tcPr>
          <w:p w:rsidR="0047453A" w:rsidRPr="0047453A" w:rsidRDefault="0047453A" w:rsidP="00763634">
            <w:pPr>
              <w:ind w:left="-567" w:firstLine="567"/>
              <w:jc w:val="left"/>
              <w:rPr>
                <w:sz w:val="18"/>
                <w:szCs w:val="18"/>
              </w:rPr>
            </w:pPr>
            <w:r w:rsidRPr="0047453A">
              <w:rPr>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left"/>
              <w:rPr>
                <w:sz w:val="18"/>
                <w:szCs w:val="18"/>
              </w:rPr>
            </w:pPr>
            <w:r w:rsidRPr="0047453A">
              <w:rPr>
                <w:sz w:val="18"/>
                <w:szCs w:val="18"/>
              </w:rPr>
              <w:t>1.2. Нежилое здание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tabs>
                <w:tab w:val="left" w:pos="1134"/>
              </w:tabs>
              <w:ind w:left="-567" w:firstLine="567"/>
              <w:jc w:val="left"/>
              <w:rPr>
                <w:sz w:val="18"/>
                <w:szCs w:val="18"/>
              </w:rPr>
            </w:pPr>
            <w:r w:rsidRPr="0047453A">
              <w:rPr>
                <w:sz w:val="18"/>
                <w:szCs w:val="18"/>
              </w:rPr>
              <w:t>Российская Федерация, Иркутская область, Иркутский муниципальный район,  Хомутовское сельское поселение, д. Куда,                            ул. Октября, здание 27/3, строение 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center"/>
              <w:rPr>
                <w:color w:val="000000"/>
                <w:sz w:val="18"/>
                <w:szCs w:val="18"/>
              </w:rPr>
            </w:pPr>
            <w:r w:rsidRPr="0047453A">
              <w:rPr>
                <w:color w:val="000000"/>
                <w:sz w:val="18"/>
                <w:szCs w:val="18"/>
              </w:rPr>
              <w:t>38:06:100301:1707</w:t>
            </w:r>
          </w:p>
        </w:tc>
        <w:tc>
          <w:tcPr>
            <w:tcW w:w="993"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center"/>
              <w:rPr>
                <w:color w:val="000000"/>
                <w:sz w:val="18"/>
                <w:szCs w:val="18"/>
              </w:rPr>
            </w:pPr>
            <w:r w:rsidRPr="0047453A">
              <w:rPr>
                <w:color w:val="000000"/>
                <w:sz w:val="18"/>
                <w:szCs w:val="18"/>
              </w:rPr>
              <w:t>2613,4</w:t>
            </w:r>
          </w:p>
        </w:tc>
        <w:tc>
          <w:tcPr>
            <w:tcW w:w="1844" w:type="dxa"/>
            <w:tcBorders>
              <w:top w:val="nil"/>
              <w:left w:val="single" w:sz="4" w:space="0" w:color="auto"/>
              <w:bottom w:val="nil"/>
              <w:right w:val="single" w:sz="4" w:space="0" w:color="auto"/>
            </w:tcBorders>
            <w:hideMark/>
          </w:tcPr>
          <w:p w:rsidR="0047453A" w:rsidRPr="0047453A" w:rsidRDefault="0047453A" w:rsidP="00763634">
            <w:pPr>
              <w:ind w:left="-567" w:firstLine="567"/>
              <w:jc w:val="center"/>
              <w:rPr>
                <w:sz w:val="18"/>
                <w:szCs w:val="18"/>
              </w:rPr>
            </w:pPr>
            <w:r w:rsidRPr="0047453A">
              <w:rPr>
                <w:sz w:val="18"/>
                <w:szCs w:val="18"/>
              </w:rPr>
              <w:t>4 квартал    2020 года</w:t>
            </w:r>
          </w:p>
        </w:tc>
      </w:tr>
      <w:tr w:rsidR="0047453A" w:rsidRPr="0047453A" w:rsidTr="008D6935">
        <w:trPr>
          <w:trHeight w:val="1066"/>
        </w:trPr>
        <w:tc>
          <w:tcPr>
            <w:tcW w:w="709" w:type="dxa"/>
            <w:tcBorders>
              <w:top w:val="nil"/>
              <w:left w:val="single" w:sz="4" w:space="0" w:color="auto"/>
              <w:bottom w:val="single" w:sz="4" w:space="0" w:color="auto"/>
              <w:right w:val="single" w:sz="4" w:space="0" w:color="auto"/>
            </w:tcBorders>
          </w:tcPr>
          <w:p w:rsidR="0047453A" w:rsidRPr="0047453A" w:rsidRDefault="0047453A" w:rsidP="00763634">
            <w:pPr>
              <w:ind w:left="-567" w:firstLine="567"/>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left"/>
              <w:rPr>
                <w:sz w:val="18"/>
                <w:szCs w:val="18"/>
              </w:rPr>
            </w:pPr>
            <w:r w:rsidRPr="0047453A">
              <w:rPr>
                <w:sz w:val="18"/>
                <w:szCs w:val="18"/>
              </w:rPr>
              <w:t>1.3. Земельный участок</w:t>
            </w:r>
          </w:p>
        </w:tc>
        <w:tc>
          <w:tcPr>
            <w:tcW w:w="2692"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tabs>
                <w:tab w:val="left" w:pos="1134"/>
              </w:tabs>
              <w:ind w:left="-567" w:firstLine="567"/>
              <w:jc w:val="left"/>
              <w:rPr>
                <w:sz w:val="18"/>
                <w:szCs w:val="18"/>
              </w:rPr>
            </w:pPr>
            <w:r w:rsidRPr="0047453A">
              <w:rPr>
                <w:sz w:val="18"/>
                <w:szCs w:val="18"/>
              </w:rPr>
              <w:t>Российская Федерация, Иркутская область, Иркутский муниципальный  район, Хомутовское сельское поселение,  д. Куда,                            ул. Октября, 27/3</w:t>
            </w:r>
          </w:p>
        </w:tc>
        <w:tc>
          <w:tcPr>
            <w:tcW w:w="1984"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center"/>
              <w:rPr>
                <w:sz w:val="18"/>
                <w:szCs w:val="18"/>
              </w:rPr>
            </w:pPr>
            <w:r w:rsidRPr="0047453A">
              <w:rPr>
                <w:sz w:val="18"/>
                <w:szCs w:val="18"/>
              </w:rPr>
              <w:t>38:06:100301:2300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center"/>
              <w:rPr>
                <w:sz w:val="18"/>
                <w:szCs w:val="18"/>
              </w:rPr>
            </w:pPr>
            <w:r w:rsidRPr="0047453A">
              <w:rPr>
                <w:sz w:val="18"/>
                <w:szCs w:val="18"/>
              </w:rPr>
              <w:t>38579</w:t>
            </w:r>
          </w:p>
        </w:tc>
        <w:tc>
          <w:tcPr>
            <w:tcW w:w="1844" w:type="dxa"/>
            <w:tcBorders>
              <w:top w:val="nil"/>
              <w:left w:val="single" w:sz="4" w:space="0" w:color="auto"/>
              <w:bottom w:val="single" w:sz="4" w:space="0" w:color="auto"/>
              <w:right w:val="single" w:sz="4" w:space="0" w:color="auto"/>
            </w:tcBorders>
            <w:hideMark/>
          </w:tcPr>
          <w:p w:rsidR="0047453A" w:rsidRPr="0047453A" w:rsidRDefault="0047453A" w:rsidP="00763634">
            <w:pPr>
              <w:ind w:left="-567" w:firstLine="567"/>
              <w:jc w:val="left"/>
              <w:rPr>
                <w:sz w:val="18"/>
                <w:szCs w:val="18"/>
              </w:rPr>
            </w:pPr>
          </w:p>
        </w:tc>
      </w:tr>
      <w:tr w:rsidR="0047453A" w:rsidRPr="0047453A" w:rsidTr="007A3D76">
        <w:trPr>
          <w:trHeight w:val="1066"/>
        </w:trPr>
        <w:tc>
          <w:tcPr>
            <w:tcW w:w="709" w:type="dxa"/>
            <w:tcBorders>
              <w:top w:val="single" w:sz="4" w:space="0" w:color="auto"/>
              <w:left w:val="single" w:sz="4" w:space="0" w:color="auto"/>
              <w:bottom w:val="nil"/>
              <w:right w:val="single" w:sz="4" w:space="0" w:color="auto"/>
            </w:tcBorders>
          </w:tcPr>
          <w:p w:rsidR="0047453A" w:rsidRPr="0047453A" w:rsidRDefault="0047453A" w:rsidP="00763634">
            <w:pPr>
              <w:ind w:left="-567" w:firstLine="567"/>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left"/>
              <w:rPr>
                <w:sz w:val="18"/>
                <w:szCs w:val="18"/>
              </w:rPr>
            </w:pPr>
            <w:r w:rsidRPr="0047453A">
              <w:rPr>
                <w:sz w:val="18"/>
                <w:szCs w:val="18"/>
              </w:rPr>
              <w:t>2.1. Нежилое здание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tabs>
                <w:tab w:val="left" w:pos="1134"/>
              </w:tabs>
              <w:ind w:left="-567" w:firstLine="567"/>
              <w:jc w:val="left"/>
              <w:rPr>
                <w:sz w:val="18"/>
                <w:szCs w:val="18"/>
              </w:rPr>
            </w:pPr>
            <w:r w:rsidRPr="0047453A">
              <w:rPr>
                <w:sz w:val="18"/>
                <w:szCs w:val="18"/>
              </w:rPr>
              <w:t>Российская Федерация Иркутская область, Иркутский муниципальный район, Хомутовское сельское поселение, д. Куда  ул. Октября, здание 27/2, строение 4</w:t>
            </w:r>
          </w:p>
        </w:tc>
        <w:tc>
          <w:tcPr>
            <w:tcW w:w="1984"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left"/>
              <w:rPr>
                <w:color w:val="000000"/>
                <w:sz w:val="18"/>
                <w:szCs w:val="18"/>
              </w:rPr>
            </w:pPr>
            <w:r w:rsidRPr="0047453A">
              <w:rPr>
                <w:color w:val="000000"/>
                <w:sz w:val="18"/>
                <w:szCs w:val="18"/>
              </w:rPr>
              <w:t xml:space="preserve">   38:06:100301:1723</w:t>
            </w:r>
          </w:p>
        </w:tc>
        <w:tc>
          <w:tcPr>
            <w:tcW w:w="993"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center"/>
              <w:rPr>
                <w:color w:val="000000"/>
                <w:sz w:val="18"/>
                <w:szCs w:val="18"/>
              </w:rPr>
            </w:pPr>
            <w:r w:rsidRPr="0047453A">
              <w:rPr>
                <w:color w:val="000000"/>
                <w:sz w:val="18"/>
                <w:szCs w:val="18"/>
              </w:rPr>
              <w:t>121,6</w:t>
            </w:r>
          </w:p>
        </w:tc>
        <w:tc>
          <w:tcPr>
            <w:tcW w:w="1844" w:type="dxa"/>
            <w:tcBorders>
              <w:top w:val="single" w:sz="4" w:space="0" w:color="auto"/>
              <w:left w:val="single" w:sz="4" w:space="0" w:color="auto"/>
              <w:bottom w:val="nil"/>
              <w:right w:val="single" w:sz="4" w:space="0" w:color="auto"/>
            </w:tcBorders>
          </w:tcPr>
          <w:p w:rsidR="0047453A" w:rsidRPr="0047453A" w:rsidRDefault="0047453A" w:rsidP="00763634">
            <w:pPr>
              <w:ind w:left="-567" w:firstLine="567"/>
              <w:jc w:val="center"/>
              <w:rPr>
                <w:sz w:val="18"/>
                <w:szCs w:val="18"/>
              </w:rPr>
            </w:pPr>
          </w:p>
        </w:tc>
      </w:tr>
      <w:tr w:rsidR="0047453A" w:rsidRPr="0047453A" w:rsidTr="007A3D76">
        <w:trPr>
          <w:trHeight w:val="1184"/>
        </w:trPr>
        <w:tc>
          <w:tcPr>
            <w:tcW w:w="709" w:type="dxa"/>
            <w:tcBorders>
              <w:top w:val="nil"/>
              <w:left w:val="single" w:sz="4" w:space="0" w:color="auto"/>
              <w:bottom w:val="nil"/>
              <w:right w:val="single" w:sz="4" w:space="0" w:color="auto"/>
            </w:tcBorders>
          </w:tcPr>
          <w:p w:rsidR="0047453A" w:rsidRPr="0047453A" w:rsidRDefault="0047453A" w:rsidP="00763634">
            <w:pPr>
              <w:ind w:left="-567" w:firstLine="567"/>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left"/>
              <w:rPr>
                <w:sz w:val="18"/>
                <w:szCs w:val="18"/>
              </w:rPr>
            </w:pPr>
            <w:r w:rsidRPr="0047453A">
              <w:rPr>
                <w:sz w:val="18"/>
                <w:szCs w:val="18"/>
              </w:rPr>
              <w:t>2.2. Нежилое здание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tabs>
                <w:tab w:val="left" w:pos="1134"/>
              </w:tabs>
              <w:ind w:left="-567" w:firstLine="567"/>
              <w:jc w:val="left"/>
              <w:rPr>
                <w:sz w:val="18"/>
                <w:szCs w:val="18"/>
              </w:rPr>
            </w:pPr>
            <w:r w:rsidRPr="0047453A">
              <w:rPr>
                <w:sz w:val="18"/>
                <w:szCs w:val="18"/>
              </w:rPr>
              <w:t xml:space="preserve">Российская Федерация Иркутская область, Иркутский муниципальный район, Хомутовское сельское поселение, д. Куда, ул. Октября, здание 27/2, строение 3 </w:t>
            </w:r>
          </w:p>
        </w:tc>
        <w:tc>
          <w:tcPr>
            <w:tcW w:w="1984"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center"/>
              <w:rPr>
                <w:color w:val="000000"/>
                <w:sz w:val="18"/>
                <w:szCs w:val="18"/>
              </w:rPr>
            </w:pPr>
            <w:r w:rsidRPr="0047453A">
              <w:rPr>
                <w:color w:val="000000"/>
                <w:sz w:val="18"/>
                <w:szCs w:val="18"/>
              </w:rPr>
              <w:t>38:06:100301:1712</w:t>
            </w:r>
          </w:p>
        </w:tc>
        <w:tc>
          <w:tcPr>
            <w:tcW w:w="993"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center"/>
              <w:rPr>
                <w:color w:val="000000"/>
                <w:sz w:val="18"/>
                <w:szCs w:val="18"/>
              </w:rPr>
            </w:pPr>
            <w:r w:rsidRPr="0047453A">
              <w:rPr>
                <w:color w:val="000000"/>
                <w:sz w:val="18"/>
                <w:szCs w:val="18"/>
              </w:rPr>
              <w:t>305,2</w:t>
            </w:r>
          </w:p>
        </w:tc>
        <w:tc>
          <w:tcPr>
            <w:tcW w:w="1844" w:type="dxa"/>
            <w:tcBorders>
              <w:top w:val="nil"/>
              <w:left w:val="single" w:sz="4" w:space="0" w:color="auto"/>
              <w:bottom w:val="single" w:sz="4" w:space="0" w:color="auto"/>
              <w:right w:val="single" w:sz="4" w:space="0" w:color="auto"/>
            </w:tcBorders>
          </w:tcPr>
          <w:p w:rsidR="0047453A" w:rsidRPr="0047453A" w:rsidRDefault="0047453A" w:rsidP="00763634">
            <w:pPr>
              <w:ind w:left="-567" w:firstLine="567"/>
              <w:jc w:val="center"/>
              <w:rPr>
                <w:sz w:val="18"/>
                <w:szCs w:val="18"/>
              </w:rPr>
            </w:pPr>
          </w:p>
          <w:p w:rsidR="0047453A" w:rsidRPr="0047453A" w:rsidRDefault="0047453A" w:rsidP="00763634">
            <w:pPr>
              <w:ind w:left="-567" w:firstLine="567"/>
              <w:jc w:val="center"/>
              <w:rPr>
                <w:sz w:val="18"/>
                <w:szCs w:val="18"/>
              </w:rPr>
            </w:pPr>
          </w:p>
          <w:p w:rsidR="0047453A" w:rsidRPr="0047453A" w:rsidRDefault="0047453A" w:rsidP="00763634">
            <w:pPr>
              <w:ind w:left="-567" w:firstLine="567"/>
              <w:jc w:val="center"/>
              <w:rPr>
                <w:sz w:val="18"/>
                <w:szCs w:val="18"/>
              </w:rPr>
            </w:pPr>
          </w:p>
          <w:p w:rsidR="0047453A" w:rsidRPr="0047453A" w:rsidRDefault="0047453A" w:rsidP="00763634">
            <w:pPr>
              <w:ind w:left="-567" w:firstLine="567"/>
              <w:jc w:val="center"/>
              <w:rPr>
                <w:sz w:val="18"/>
                <w:szCs w:val="18"/>
              </w:rPr>
            </w:pPr>
          </w:p>
          <w:p w:rsidR="0047453A" w:rsidRPr="0047453A" w:rsidRDefault="0047453A" w:rsidP="00763634">
            <w:pPr>
              <w:ind w:left="-567" w:firstLine="567"/>
              <w:jc w:val="center"/>
              <w:rPr>
                <w:sz w:val="18"/>
                <w:szCs w:val="18"/>
              </w:rPr>
            </w:pPr>
          </w:p>
        </w:tc>
      </w:tr>
      <w:tr w:rsidR="0047453A" w:rsidRPr="0047453A" w:rsidTr="007A3D76">
        <w:trPr>
          <w:trHeight w:val="1034"/>
        </w:trPr>
        <w:tc>
          <w:tcPr>
            <w:tcW w:w="709" w:type="dxa"/>
            <w:tcBorders>
              <w:top w:val="nil"/>
              <w:left w:val="single" w:sz="4" w:space="0" w:color="auto"/>
              <w:bottom w:val="nil"/>
              <w:right w:val="single" w:sz="4" w:space="0" w:color="auto"/>
            </w:tcBorders>
          </w:tcPr>
          <w:p w:rsidR="0047453A" w:rsidRPr="0047453A" w:rsidRDefault="0047453A" w:rsidP="00763634">
            <w:pPr>
              <w:ind w:left="-567" w:firstLine="567"/>
              <w:jc w:val="left"/>
              <w:rPr>
                <w:sz w:val="18"/>
                <w:szCs w:val="18"/>
              </w:rPr>
            </w:pPr>
          </w:p>
          <w:p w:rsidR="0047453A" w:rsidRPr="0047453A" w:rsidRDefault="0047453A" w:rsidP="00763634">
            <w:pPr>
              <w:ind w:left="-567" w:firstLine="567"/>
              <w:jc w:val="left"/>
              <w:rPr>
                <w:sz w:val="18"/>
                <w:szCs w:val="18"/>
              </w:rPr>
            </w:pPr>
            <w:r w:rsidRPr="0047453A">
              <w:rPr>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left"/>
              <w:rPr>
                <w:sz w:val="18"/>
                <w:szCs w:val="18"/>
              </w:rPr>
            </w:pPr>
            <w:r w:rsidRPr="0047453A">
              <w:rPr>
                <w:sz w:val="18"/>
                <w:szCs w:val="18"/>
              </w:rPr>
              <w:t xml:space="preserve">2.3. Нежилое </w:t>
            </w:r>
          </w:p>
          <w:p w:rsidR="0047453A" w:rsidRPr="0047453A" w:rsidRDefault="0047453A" w:rsidP="00763634">
            <w:pPr>
              <w:ind w:left="-567" w:firstLine="567"/>
              <w:jc w:val="left"/>
              <w:rPr>
                <w:sz w:val="18"/>
                <w:szCs w:val="18"/>
              </w:rPr>
            </w:pPr>
            <w:r w:rsidRPr="0047453A">
              <w:rPr>
                <w:sz w:val="18"/>
                <w:szCs w:val="18"/>
              </w:rPr>
              <w:t>здание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tabs>
                <w:tab w:val="left" w:pos="1134"/>
              </w:tabs>
              <w:ind w:left="-567" w:firstLine="567"/>
              <w:jc w:val="left"/>
              <w:rPr>
                <w:sz w:val="18"/>
                <w:szCs w:val="18"/>
              </w:rPr>
            </w:pPr>
            <w:r w:rsidRPr="0047453A">
              <w:rPr>
                <w:sz w:val="18"/>
                <w:szCs w:val="18"/>
              </w:rPr>
              <w:t>Российская Федерация Иркутская область, Иркутский муниципальный район, Хомутовское сельское поселение, д. Куда,                            ул. Октября, здание 27/2, строение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center"/>
              <w:rPr>
                <w:color w:val="000000"/>
                <w:sz w:val="18"/>
                <w:szCs w:val="18"/>
              </w:rPr>
            </w:pPr>
            <w:r w:rsidRPr="0047453A">
              <w:rPr>
                <w:color w:val="000000"/>
                <w:sz w:val="18"/>
                <w:szCs w:val="18"/>
              </w:rPr>
              <w:t>38:06:100301:1706</w:t>
            </w:r>
          </w:p>
        </w:tc>
        <w:tc>
          <w:tcPr>
            <w:tcW w:w="993"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center"/>
              <w:rPr>
                <w:color w:val="000000"/>
                <w:sz w:val="18"/>
                <w:szCs w:val="18"/>
              </w:rPr>
            </w:pPr>
            <w:r w:rsidRPr="0047453A">
              <w:rPr>
                <w:color w:val="000000"/>
                <w:sz w:val="18"/>
                <w:szCs w:val="18"/>
              </w:rPr>
              <w:t>1082,2</w:t>
            </w:r>
          </w:p>
        </w:tc>
        <w:tc>
          <w:tcPr>
            <w:tcW w:w="1844" w:type="dxa"/>
            <w:tcBorders>
              <w:top w:val="single" w:sz="4" w:space="0" w:color="auto"/>
              <w:left w:val="single" w:sz="4" w:space="0" w:color="auto"/>
              <w:bottom w:val="nil"/>
              <w:right w:val="single" w:sz="4" w:space="0" w:color="auto"/>
            </w:tcBorders>
          </w:tcPr>
          <w:p w:rsidR="0047453A" w:rsidRPr="0047453A" w:rsidRDefault="0047453A" w:rsidP="00763634">
            <w:pPr>
              <w:ind w:left="-567" w:firstLine="567"/>
              <w:jc w:val="center"/>
              <w:rPr>
                <w:sz w:val="18"/>
                <w:szCs w:val="18"/>
              </w:rPr>
            </w:pPr>
          </w:p>
          <w:p w:rsidR="0047453A" w:rsidRPr="0047453A" w:rsidRDefault="0047453A" w:rsidP="00763634">
            <w:pPr>
              <w:ind w:left="-567" w:firstLine="567"/>
              <w:jc w:val="center"/>
              <w:rPr>
                <w:sz w:val="18"/>
                <w:szCs w:val="18"/>
              </w:rPr>
            </w:pPr>
            <w:r w:rsidRPr="0047453A">
              <w:rPr>
                <w:sz w:val="18"/>
                <w:szCs w:val="18"/>
              </w:rPr>
              <w:t>4 квартал    2020 года</w:t>
            </w:r>
          </w:p>
        </w:tc>
      </w:tr>
      <w:tr w:rsidR="0047453A" w:rsidRPr="0047453A" w:rsidTr="008D6935">
        <w:trPr>
          <w:trHeight w:val="1066"/>
        </w:trPr>
        <w:tc>
          <w:tcPr>
            <w:tcW w:w="709" w:type="dxa"/>
            <w:tcBorders>
              <w:top w:val="nil"/>
              <w:left w:val="single" w:sz="4" w:space="0" w:color="auto"/>
              <w:bottom w:val="nil"/>
              <w:right w:val="single" w:sz="4" w:space="0" w:color="auto"/>
            </w:tcBorders>
          </w:tcPr>
          <w:p w:rsidR="0047453A" w:rsidRPr="0047453A" w:rsidRDefault="0047453A" w:rsidP="00763634">
            <w:pPr>
              <w:ind w:left="-567" w:firstLine="567"/>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left"/>
              <w:rPr>
                <w:sz w:val="18"/>
                <w:szCs w:val="18"/>
              </w:rPr>
            </w:pPr>
            <w:r w:rsidRPr="0047453A">
              <w:rPr>
                <w:sz w:val="18"/>
                <w:szCs w:val="18"/>
              </w:rPr>
              <w:t>2.4. Нежилое здание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tabs>
                <w:tab w:val="left" w:pos="1134"/>
              </w:tabs>
              <w:ind w:left="-567" w:firstLine="567"/>
              <w:jc w:val="left"/>
              <w:rPr>
                <w:sz w:val="18"/>
                <w:szCs w:val="18"/>
              </w:rPr>
            </w:pPr>
            <w:r w:rsidRPr="0047453A">
              <w:rPr>
                <w:sz w:val="18"/>
                <w:szCs w:val="18"/>
              </w:rPr>
              <w:t>Российская Федерация Иркутская область, Иркутский муниципальный район, Хомутовское сельское поселение,    д. Куда, ул. Октября, здание 27/2, строение 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center"/>
              <w:rPr>
                <w:color w:val="000000"/>
                <w:sz w:val="18"/>
                <w:szCs w:val="18"/>
              </w:rPr>
            </w:pPr>
            <w:r w:rsidRPr="0047453A">
              <w:rPr>
                <w:color w:val="000000"/>
                <w:sz w:val="18"/>
                <w:szCs w:val="18"/>
              </w:rPr>
              <w:t>38:06:100301:1708</w:t>
            </w:r>
          </w:p>
        </w:tc>
        <w:tc>
          <w:tcPr>
            <w:tcW w:w="993"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center"/>
              <w:rPr>
                <w:color w:val="000000"/>
                <w:sz w:val="18"/>
                <w:szCs w:val="18"/>
              </w:rPr>
            </w:pPr>
            <w:r w:rsidRPr="0047453A">
              <w:rPr>
                <w:color w:val="000000"/>
                <w:sz w:val="18"/>
                <w:szCs w:val="18"/>
              </w:rPr>
              <w:t>1088,3</w:t>
            </w:r>
          </w:p>
        </w:tc>
        <w:tc>
          <w:tcPr>
            <w:tcW w:w="1844" w:type="dxa"/>
            <w:tcBorders>
              <w:top w:val="nil"/>
              <w:left w:val="single" w:sz="4" w:space="0" w:color="auto"/>
              <w:bottom w:val="nil"/>
              <w:right w:val="single" w:sz="4" w:space="0" w:color="auto"/>
            </w:tcBorders>
          </w:tcPr>
          <w:p w:rsidR="0047453A" w:rsidRPr="0047453A" w:rsidRDefault="0047453A" w:rsidP="00763634">
            <w:pPr>
              <w:ind w:left="-567" w:firstLine="567"/>
              <w:jc w:val="center"/>
              <w:rPr>
                <w:sz w:val="18"/>
                <w:szCs w:val="18"/>
              </w:rPr>
            </w:pPr>
          </w:p>
        </w:tc>
      </w:tr>
      <w:tr w:rsidR="0047453A" w:rsidRPr="0047453A" w:rsidTr="008D6935">
        <w:trPr>
          <w:trHeight w:val="1066"/>
        </w:trPr>
        <w:tc>
          <w:tcPr>
            <w:tcW w:w="709" w:type="dxa"/>
            <w:tcBorders>
              <w:top w:val="nil"/>
              <w:left w:val="single" w:sz="4" w:space="0" w:color="auto"/>
              <w:bottom w:val="single" w:sz="4" w:space="0" w:color="auto"/>
              <w:right w:val="single" w:sz="4" w:space="0" w:color="auto"/>
            </w:tcBorders>
          </w:tcPr>
          <w:p w:rsidR="0047453A" w:rsidRPr="0047453A" w:rsidRDefault="0047453A" w:rsidP="00763634">
            <w:pPr>
              <w:ind w:left="-567" w:firstLine="567"/>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left"/>
              <w:rPr>
                <w:sz w:val="18"/>
                <w:szCs w:val="18"/>
              </w:rPr>
            </w:pPr>
            <w:r w:rsidRPr="0047453A">
              <w:rPr>
                <w:sz w:val="18"/>
                <w:szCs w:val="18"/>
              </w:rPr>
              <w:t>2.5. Земельный участок</w:t>
            </w:r>
          </w:p>
        </w:tc>
        <w:tc>
          <w:tcPr>
            <w:tcW w:w="2692"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tabs>
                <w:tab w:val="left" w:pos="1134"/>
              </w:tabs>
              <w:ind w:left="-567" w:firstLine="567"/>
              <w:jc w:val="left"/>
              <w:rPr>
                <w:sz w:val="18"/>
                <w:szCs w:val="18"/>
              </w:rPr>
            </w:pPr>
            <w:r w:rsidRPr="0047453A">
              <w:rPr>
                <w:sz w:val="18"/>
                <w:szCs w:val="18"/>
              </w:rPr>
              <w:t>Российская Федерация Иркутская область, Иркутский муниципальный район, Хомутовское сельское поселение, д. Куда,                          ул. Октября, 27/2</w:t>
            </w:r>
          </w:p>
        </w:tc>
        <w:tc>
          <w:tcPr>
            <w:tcW w:w="1984"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center"/>
              <w:rPr>
                <w:color w:val="000000"/>
                <w:sz w:val="18"/>
                <w:szCs w:val="18"/>
              </w:rPr>
            </w:pPr>
            <w:r w:rsidRPr="0047453A">
              <w:rPr>
                <w:color w:val="000000"/>
                <w:sz w:val="18"/>
                <w:szCs w:val="18"/>
              </w:rPr>
              <w:t>38:06:100301:2298</w:t>
            </w:r>
          </w:p>
        </w:tc>
        <w:tc>
          <w:tcPr>
            <w:tcW w:w="993"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center"/>
              <w:rPr>
                <w:color w:val="000000"/>
                <w:sz w:val="18"/>
                <w:szCs w:val="18"/>
              </w:rPr>
            </w:pPr>
            <w:r w:rsidRPr="0047453A">
              <w:rPr>
                <w:color w:val="000000"/>
                <w:sz w:val="18"/>
                <w:szCs w:val="18"/>
              </w:rPr>
              <w:t>44592</w:t>
            </w:r>
          </w:p>
        </w:tc>
        <w:tc>
          <w:tcPr>
            <w:tcW w:w="1844" w:type="dxa"/>
            <w:tcBorders>
              <w:top w:val="nil"/>
              <w:left w:val="single" w:sz="4" w:space="0" w:color="auto"/>
              <w:bottom w:val="single" w:sz="4" w:space="0" w:color="auto"/>
              <w:right w:val="single" w:sz="4" w:space="0" w:color="auto"/>
            </w:tcBorders>
          </w:tcPr>
          <w:p w:rsidR="0047453A" w:rsidRPr="0047453A" w:rsidRDefault="0047453A" w:rsidP="00763634">
            <w:pPr>
              <w:ind w:left="-567" w:firstLine="567"/>
              <w:jc w:val="center"/>
              <w:rPr>
                <w:sz w:val="18"/>
                <w:szCs w:val="18"/>
              </w:rPr>
            </w:pPr>
          </w:p>
        </w:tc>
      </w:tr>
      <w:tr w:rsidR="0047453A" w:rsidRPr="0047453A" w:rsidTr="008D6935">
        <w:trPr>
          <w:trHeight w:val="1066"/>
        </w:trPr>
        <w:tc>
          <w:tcPr>
            <w:tcW w:w="709" w:type="dxa"/>
            <w:tcBorders>
              <w:top w:val="single" w:sz="4" w:space="0" w:color="auto"/>
              <w:left w:val="single" w:sz="4" w:space="0" w:color="auto"/>
              <w:bottom w:val="nil"/>
              <w:right w:val="single" w:sz="4" w:space="0" w:color="auto"/>
            </w:tcBorders>
          </w:tcPr>
          <w:p w:rsidR="0047453A" w:rsidRPr="0047453A" w:rsidRDefault="0047453A" w:rsidP="00763634">
            <w:pPr>
              <w:ind w:left="-567" w:firstLine="567"/>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left"/>
              <w:rPr>
                <w:sz w:val="18"/>
                <w:szCs w:val="18"/>
              </w:rPr>
            </w:pPr>
            <w:r w:rsidRPr="0047453A">
              <w:rPr>
                <w:sz w:val="18"/>
                <w:szCs w:val="18"/>
              </w:rPr>
              <w:t>3.1. Нежилое здание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tabs>
                <w:tab w:val="left" w:pos="1134"/>
              </w:tabs>
              <w:ind w:left="-567" w:firstLine="567"/>
              <w:jc w:val="left"/>
              <w:rPr>
                <w:sz w:val="18"/>
                <w:szCs w:val="18"/>
              </w:rPr>
            </w:pPr>
            <w:r w:rsidRPr="0047453A">
              <w:rPr>
                <w:sz w:val="18"/>
                <w:szCs w:val="18"/>
              </w:rPr>
              <w:t>Российская Федерация, Иркутская область, Иркутский район, п. Плишкино,   ул. Земляничная, здание 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center"/>
              <w:rPr>
                <w:sz w:val="18"/>
                <w:szCs w:val="18"/>
              </w:rPr>
            </w:pPr>
            <w:r w:rsidRPr="0047453A">
              <w:rPr>
                <w:sz w:val="18"/>
                <w:szCs w:val="18"/>
              </w:rPr>
              <w:t>38:36:000016:1527</w:t>
            </w:r>
          </w:p>
        </w:tc>
        <w:tc>
          <w:tcPr>
            <w:tcW w:w="993"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center"/>
              <w:rPr>
                <w:sz w:val="18"/>
                <w:szCs w:val="18"/>
              </w:rPr>
            </w:pPr>
            <w:r w:rsidRPr="0047453A">
              <w:rPr>
                <w:sz w:val="18"/>
                <w:szCs w:val="18"/>
              </w:rPr>
              <w:t>1156,2</w:t>
            </w:r>
          </w:p>
        </w:tc>
        <w:tc>
          <w:tcPr>
            <w:tcW w:w="1844" w:type="dxa"/>
            <w:tcBorders>
              <w:top w:val="single" w:sz="4" w:space="0" w:color="auto"/>
              <w:left w:val="single" w:sz="4" w:space="0" w:color="auto"/>
              <w:bottom w:val="nil"/>
              <w:right w:val="single" w:sz="4" w:space="0" w:color="auto"/>
            </w:tcBorders>
          </w:tcPr>
          <w:p w:rsidR="0047453A" w:rsidRPr="0047453A" w:rsidRDefault="0047453A" w:rsidP="00763634">
            <w:pPr>
              <w:ind w:left="-567" w:firstLine="567"/>
              <w:jc w:val="center"/>
              <w:rPr>
                <w:sz w:val="18"/>
                <w:szCs w:val="18"/>
              </w:rPr>
            </w:pPr>
          </w:p>
          <w:p w:rsidR="0047453A" w:rsidRPr="0047453A" w:rsidRDefault="0047453A" w:rsidP="00763634">
            <w:pPr>
              <w:ind w:left="-567" w:firstLine="567"/>
              <w:jc w:val="center"/>
              <w:rPr>
                <w:sz w:val="18"/>
                <w:szCs w:val="18"/>
              </w:rPr>
            </w:pPr>
          </w:p>
          <w:p w:rsidR="0047453A" w:rsidRPr="0047453A" w:rsidRDefault="0047453A" w:rsidP="00763634">
            <w:pPr>
              <w:ind w:left="-567" w:firstLine="567"/>
              <w:jc w:val="center"/>
              <w:rPr>
                <w:sz w:val="18"/>
                <w:szCs w:val="18"/>
              </w:rPr>
            </w:pPr>
          </w:p>
          <w:p w:rsidR="0047453A" w:rsidRPr="0047453A" w:rsidRDefault="0047453A" w:rsidP="00763634">
            <w:pPr>
              <w:ind w:left="-567" w:firstLine="567"/>
              <w:jc w:val="center"/>
              <w:rPr>
                <w:sz w:val="18"/>
                <w:szCs w:val="18"/>
              </w:rPr>
            </w:pPr>
            <w:r w:rsidRPr="0047453A">
              <w:rPr>
                <w:sz w:val="18"/>
                <w:szCs w:val="18"/>
              </w:rPr>
              <w:t>4 квартал    2020 года</w:t>
            </w:r>
          </w:p>
        </w:tc>
      </w:tr>
      <w:tr w:rsidR="0047453A" w:rsidRPr="0047453A" w:rsidTr="008D6935">
        <w:trPr>
          <w:trHeight w:val="1066"/>
        </w:trPr>
        <w:tc>
          <w:tcPr>
            <w:tcW w:w="709" w:type="dxa"/>
            <w:tcBorders>
              <w:top w:val="nil"/>
              <w:left w:val="single" w:sz="4" w:space="0" w:color="auto"/>
              <w:bottom w:val="single" w:sz="4" w:space="0" w:color="auto"/>
              <w:right w:val="single" w:sz="4" w:space="0" w:color="auto"/>
            </w:tcBorders>
            <w:hideMark/>
          </w:tcPr>
          <w:p w:rsidR="0047453A" w:rsidRPr="0047453A" w:rsidRDefault="0047453A" w:rsidP="00763634">
            <w:pPr>
              <w:ind w:left="-567" w:firstLine="567"/>
              <w:jc w:val="left"/>
              <w:rPr>
                <w:sz w:val="18"/>
                <w:szCs w:val="18"/>
              </w:rPr>
            </w:pPr>
            <w:r w:rsidRPr="0047453A">
              <w:rPr>
                <w:sz w:val="18"/>
                <w:szCs w:val="18"/>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left"/>
              <w:rPr>
                <w:sz w:val="18"/>
                <w:szCs w:val="18"/>
                <w:highlight w:val="green"/>
              </w:rPr>
            </w:pPr>
            <w:r w:rsidRPr="0047453A">
              <w:rPr>
                <w:sz w:val="18"/>
                <w:szCs w:val="18"/>
              </w:rPr>
              <w:t>3.2. Земельный участок</w:t>
            </w:r>
          </w:p>
        </w:tc>
        <w:tc>
          <w:tcPr>
            <w:tcW w:w="2692"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tabs>
                <w:tab w:val="left" w:pos="1134"/>
              </w:tabs>
              <w:ind w:left="-567" w:firstLine="567"/>
              <w:jc w:val="left"/>
              <w:rPr>
                <w:sz w:val="18"/>
                <w:szCs w:val="18"/>
              </w:rPr>
            </w:pPr>
            <w:r w:rsidRPr="0047453A">
              <w:rPr>
                <w:sz w:val="18"/>
                <w:szCs w:val="18"/>
              </w:rPr>
              <w:t xml:space="preserve">Российская Федерация, Иркутская область, Иркутский муниципальный район, Хомутовское сельское поселение, п. Плишкино, </w:t>
            </w:r>
          </w:p>
          <w:p w:rsidR="0047453A" w:rsidRPr="0047453A" w:rsidRDefault="0047453A" w:rsidP="00763634">
            <w:pPr>
              <w:tabs>
                <w:tab w:val="left" w:pos="1134"/>
              </w:tabs>
              <w:ind w:left="-567" w:firstLine="567"/>
              <w:jc w:val="left"/>
              <w:rPr>
                <w:sz w:val="18"/>
                <w:szCs w:val="18"/>
              </w:rPr>
            </w:pPr>
            <w:r w:rsidRPr="0047453A">
              <w:rPr>
                <w:sz w:val="18"/>
                <w:szCs w:val="18"/>
              </w:rPr>
              <w:t>ул. Земляничная,19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center"/>
              <w:rPr>
                <w:sz w:val="18"/>
                <w:szCs w:val="18"/>
              </w:rPr>
            </w:pPr>
            <w:r w:rsidRPr="0047453A">
              <w:rPr>
                <w:sz w:val="18"/>
                <w:szCs w:val="18"/>
              </w:rPr>
              <w:t>38:36:000016:2086</w:t>
            </w:r>
          </w:p>
        </w:tc>
        <w:tc>
          <w:tcPr>
            <w:tcW w:w="993"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center"/>
              <w:rPr>
                <w:sz w:val="18"/>
                <w:szCs w:val="18"/>
              </w:rPr>
            </w:pPr>
            <w:r w:rsidRPr="0047453A">
              <w:rPr>
                <w:sz w:val="18"/>
                <w:szCs w:val="18"/>
              </w:rPr>
              <w:t>7715,0</w:t>
            </w:r>
          </w:p>
        </w:tc>
        <w:tc>
          <w:tcPr>
            <w:tcW w:w="1844" w:type="dxa"/>
            <w:tcBorders>
              <w:top w:val="nil"/>
              <w:left w:val="single" w:sz="4" w:space="0" w:color="auto"/>
              <w:bottom w:val="single" w:sz="4" w:space="0" w:color="auto"/>
              <w:right w:val="single" w:sz="4" w:space="0" w:color="auto"/>
            </w:tcBorders>
            <w:hideMark/>
          </w:tcPr>
          <w:p w:rsidR="0047453A" w:rsidRPr="0047453A" w:rsidRDefault="0047453A" w:rsidP="00763634">
            <w:pPr>
              <w:ind w:left="-567" w:firstLine="567"/>
              <w:jc w:val="left"/>
              <w:rPr>
                <w:sz w:val="18"/>
                <w:szCs w:val="18"/>
              </w:rPr>
            </w:pPr>
          </w:p>
        </w:tc>
      </w:tr>
      <w:tr w:rsidR="0047453A" w:rsidRPr="0047453A" w:rsidTr="008D6935">
        <w:trPr>
          <w:trHeight w:val="1066"/>
        </w:trPr>
        <w:tc>
          <w:tcPr>
            <w:tcW w:w="709" w:type="dxa"/>
            <w:tcBorders>
              <w:top w:val="single" w:sz="4" w:space="0" w:color="auto"/>
              <w:left w:val="single" w:sz="4" w:space="0" w:color="auto"/>
              <w:bottom w:val="nil"/>
              <w:right w:val="single" w:sz="4" w:space="0" w:color="auto"/>
            </w:tcBorders>
          </w:tcPr>
          <w:p w:rsidR="0047453A" w:rsidRPr="0047453A" w:rsidRDefault="0047453A" w:rsidP="00763634">
            <w:pPr>
              <w:ind w:left="-567" w:firstLine="567"/>
              <w:jc w:val="left"/>
              <w:rPr>
                <w:sz w:val="18"/>
                <w:szCs w:val="18"/>
              </w:rPr>
            </w:pPr>
          </w:p>
          <w:p w:rsidR="0047453A" w:rsidRPr="0047453A" w:rsidRDefault="0047453A" w:rsidP="00763634">
            <w:pPr>
              <w:ind w:left="-567" w:firstLine="567"/>
              <w:jc w:val="left"/>
              <w:rPr>
                <w:sz w:val="18"/>
                <w:szCs w:val="18"/>
              </w:rPr>
            </w:pPr>
          </w:p>
          <w:p w:rsidR="0047453A" w:rsidRPr="0047453A" w:rsidRDefault="0047453A" w:rsidP="00763634">
            <w:pPr>
              <w:ind w:left="-567" w:firstLine="567"/>
              <w:jc w:val="left"/>
              <w:rPr>
                <w:sz w:val="18"/>
                <w:szCs w:val="18"/>
              </w:rPr>
            </w:pPr>
          </w:p>
          <w:p w:rsidR="0047453A" w:rsidRPr="0047453A" w:rsidRDefault="0047453A" w:rsidP="00763634">
            <w:pPr>
              <w:ind w:left="-567" w:firstLine="567"/>
              <w:jc w:val="left"/>
              <w:rPr>
                <w:sz w:val="18"/>
                <w:szCs w:val="18"/>
              </w:rPr>
            </w:pPr>
          </w:p>
          <w:p w:rsidR="0047453A" w:rsidRPr="0047453A" w:rsidRDefault="0047453A" w:rsidP="00763634">
            <w:pPr>
              <w:ind w:left="-567" w:firstLine="567"/>
              <w:jc w:val="left"/>
              <w:rPr>
                <w:sz w:val="18"/>
                <w:szCs w:val="18"/>
              </w:rPr>
            </w:pPr>
          </w:p>
          <w:p w:rsidR="0047453A" w:rsidRPr="0047453A" w:rsidRDefault="0047453A" w:rsidP="00763634">
            <w:pPr>
              <w:ind w:left="-567" w:firstLine="567"/>
              <w:jc w:val="left"/>
              <w:rPr>
                <w:sz w:val="18"/>
                <w:szCs w:val="18"/>
              </w:rPr>
            </w:pPr>
          </w:p>
          <w:p w:rsidR="0047453A" w:rsidRPr="0047453A" w:rsidRDefault="0047453A" w:rsidP="00763634">
            <w:pPr>
              <w:ind w:left="-567" w:firstLine="567"/>
              <w:jc w:val="left"/>
              <w:rPr>
                <w:sz w:val="18"/>
                <w:szCs w:val="18"/>
              </w:rPr>
            </w:pPr>
            <w:r w:rsidRPr="0047453A">
              <w:rPr>
                <w:sz w:val="18"/>
                <w:szCs w:val="18"/>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left"/>
              <w:rPr>
                <w:sz w:val="18"/>
                <w:szCs w:val="18"/>
              </w:rPr>
            </w:pPr>
            <w:r w:rsidRPr="0047453A">
              <w:rPr>
                <w:sz w:val="18"/>
                <w:szCs w:val="18"/>
              </w:rPr>
              <w:t>4.1.Нежилое здание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7A3D76" w:rsidP="00763634">
            <w:pPr>
              <w:tabs>
                <w:tab w:val="left" w:pos="1134"/>
              </w:tabs>
              <w:ind w:left="-567" w:firstLine="567"/>
              <w:jc w:val="left"/>
              <w:rPr>
                <w:sz w:val="18"/>
                <w:szCs w:val="18"/>
              </w:rPr>
            </w:pPr>
            <w:hyperlink r:id="rId8" w:tgtFrame="_blank" w:history="1">
              <w:r w:rsidR="0047453A" w:rsidRPr="0047453A">
                <w:rPr>
                  <w:sz w:val="18"/>
                  <w:szCs w:val="18"/>
                </w:rPr>
                <w:t>Российская Федерация, Иркутская область, Иркутский муниципальный район, Хомутовское сельское поселение, с. Хомутово, ул. Колхозная, здание 4/5</w:t>
              </w:r>
            </w:hyperlink>
          </w:p>
        </w:tc>
        <w:tc>
          <w:tcPr>
            <w:tcW w:w="1984" w:type="dxa"/>
            <w:tcBorders>
              <w:top w:val="single" w:sz="4" w:space="0" w:color="auto"/>
              <w:left w:val="single" w:sz="4" w:space="0" w:color="auto"/>
              <w:bottom w:val="single" w:sz="4" w:space="0" w:color="auto"/>
              <w:right w:val="single" w:sz="4" w:space="0" w:color="auto"/>
            </w:tcBorders>
            <w:vAlign w:val="center"/>
          </w:tcPr>
          <w:p w:rsidR="0047453A" w:rsidRPr="0047453A" w:rsidRDefault="0047453A" w:rsidP="00763634">
            <w:pPr>
              <w:ind w:left="-567" w:firstLine="567"/>
              <w:jc w:val="center"/>
              <w:rPr>
                <w:sz w:val="18"/>
                <w:szCs w:val="18"/>
              </w:rPr>
            </w:pPr>
          </w:p>
          <w:p w:rsidR="0047453A" w:rsidRPr="0047453A" w:rsidRDefault="0047453A" w:rsidP="00763634">
            <w:pPr>
              <w:ind w:left="-567" w:firstLine="567"/>
              <w:jc w:val="left"/>
              <w:rPr>
                <w:sz w:val="18"/>
                <w:szCs w:val="18"/>
              </w:rPr>
            </w:pPr>
            <w:r w:rsidRPr="0047453A">
              <w:rPr>
                <w:sz w:val="18"/>
                <w:szCs w:val="18"/>
              </w:rPr>
              <w:t xml:space="preserve"> 38:06:100101:3017</w:t>
            </w:r>
          </w:p>
          <w:p w:rsidR="0047453A" w:rsidRPr="0047453A" w:rsidRDefault="0047453A" w:rsidP="00763634">
            <w:pPr>
              <w:ind w:left="-567" w:firstLine="567"/>
              <w:jc w:val="center"/>
              <w:rPr>
                <w:sz w:val="18"/>
                <w:szCs w:val="18"/>
              </w:rPr>
            </w:pPr>
          </w:p>
          <w:p w:rsidR="0047453A" w:rsidRPr="0047453A" w:rsidRDefault="0047453A" w:rsidP="00763634">
            <w:pPr>
              <w:ind w:left="-567" w:firstLine="567"/>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47453A" w:rsidRPr="0047453A" w:rsidRDefault="0047453A" w:rsidP="00763634">
            <w:pPr>
              <w:ind w:left="-567" w:firstLine="567"/>
              <w:jc w:val="center"/>
              <w:rPr>
                <w:sz w:val="18"/>
                <w:szCs w:val="18"/>
              </w:rPr>
            </w:pPr>
          </w:p>
          <w:p w:rsidR="0047453A" w:rsidRPr="0047453A" w:rsidRDefault="0047453A" w:rsidP="00763634">
            <w:pPr>
              <w:ind w:left="-567" w:firstLine="567"/>
              <w:jc w:val="center"/>
              <w:rPr>
                <w:sz w:val="18"/>
                <w:szCs w:val="18"/>
              </w:rPr>
            </w:pPr>
            <w:r w:rsidRPr="0047453A">
              <w:rPr>
                <w:sz w:val="18"/>
                <w:szCs w:val="18"/>
              </w:rPr>
              <w:t>102,0</w:t>
            </w:r>
          </w:p>
          <w:p w:rsidR="0047453A" w:rsidRPr="0047453A" w:rsidRDefault="0047453A" w:rsidP="00763634">
            <w:pPr>
              <w:ind w:left="-567" w:firstLine="567"/>
              <w:jc w:val="center"/>
              <w:rPr>
                <w:sz w:val="18"/>
                <w:szCs w:val="18"/>
              </w:rPr>
            </w:pPr>
          </w:p>
          <w:p w:rsidR="0047453A" w:rsidRPr="0047453A" w:rsidRDefault="0047453A" w:rsidP="00763634">
            <w:pPr>
              <w:ind w:left="-567" w:firstLine="567"/>
              <w:jc w:val="center"/>
              <w:rPr>
                <w:sz w:val="18"/>
                <w:szCs w:val="18"/>
              </w:rPr>
            </w:pPr>
          </w:p>
        </w:tc>
        <w:tc>
          <w:tcPr>
            <w:tcW w:w="1844" w:type="dxa"/>
            <w:tcBorders>
              <w:top w:val="single" w:sz="4" w:space="0" w:color="auto"/>
              <w:left w:val="single" w:sz="4" w:space="0" w:color="auto"/>
              <w:bottom w:val="nil"/>
              <w:right w:val="single" w:sz="4" w:space="0" w:color="auto"/>
            </w:tcBorders>
          </w:tcPr>
          <w:p w:rsidR="0047453A" w:rsidRPr="0047453A" w:rsidRDefault="0047453A" w:rsidP="00763634">
            <w:pPr>
              <w:ind w:left="-567" w:firstLine="567"/>
              <w:jc w:val="center"/>
              <w:rPr>
                <w:sz w:val="18"/>
                <w:szCs w:val="18"/>
              </w:rPr>
            </w:pPr>
          </w:p>
          <w:p w:rsidR="0047453A" w:rsidRPr="0047453A" w:rsidRDefault="0047453A" w:rsidP="00763634">
            <w:pPr>
              <w:ind w:left="-567" w:firstLine="567"/>
              <w:jc w:val="center"/>
              <w:rPr>
                <w:sz w:val="18"/>
                <w:szCs w:val="18"/>
              </w:rPr>
            </w:pPr>
          </w:p>
          <w:p w:rsidR="0047453A" w:rsidRPr="0047453A" w:rsidRDefault="0047453A" w:rsidP="00763634">
            <w:pPr>
              <w:ind w:left="-567" w:firstLine="567"/>
              <w:jc w:val="center"/>
              <w:rPr>
                <w:sz w:val="18"/>
                <w:szCs w:val="18"/>
              </w:rPr>
            </w:pPr>
          </w:p>
          <w:p w:rsidR="0047453A" w:rsidRPr="0047453A" w:rsidRDefault="0047453A" w:rsidP="00763634">
            <w:pPr>
              <w:ind w:left="-567" w:firstLine="567"/>
              <w:jc w:val="center"/>
              <w:rPr>
                <w:sz w:val="18"/>
                <w:szCs w:val="18"/>
              </w:rPr>
            </w:pPr>
          </w:p>
          <w:p w:rsidR="0047453A" w:rsidRPr="0047453A" w:rsidRDefault="0047453A" w:rsidP="00763634">
            <w:pPr>
              <w:ind w:left="-567" w:firstLine="567"/>
              <w:jc w:val="center"/>
              <w:rPr>
                <w:sz w:val="18"/>
                <w:szCs w:val="18"/>
              </w:rPr>
            </w:pPr>
            <w:r w:rsidRPr="0047453A">
              <w:rPr>
                <w:sz w:val="18"/>
                <w:szCs w:val="18"/>
              </w:rPr>
              <w:t xml:space="preserve"> 4 квартал    2020 года</w:t>
            </w:r>
          </w:p>
        </w:tc>
      </w:tr>
      <w:tr w:rsidR="0047453A" w:rsidRPr="0047453A" w:rsidTr="008D6935">
        <w:trPr>
          <w:trHeight w:val="1066"/>
        </w:trPr>
        <w:tc>
          <w:tcPr>
            <w:tcW w:w="709" w:type="dxa"/>
            <w:tcBorders>
              <w:top w:val="nil"/>
              <w:left w:val="single" w:sz="4" w:space="0" w:color="auto"/>
              <w:bottom w:val="single" w:sz="4" w:space="0" w:color="auto"/>
              <w:right w:val="single" w:sz="4" w:space="0" w:color="auto"/>
            </w:tcBorders>
          </w:tcPr>
          <w:p w:rsidR="0047453A" w:rsidRPr="0047453A" w:rsidRDefault="0047453A" w:rsidP="00763634">
            <w:pPr>
              <w:ind w:left="-567" w:firstLine="567"/>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left"/>
              <w:rPr>
                <w:sz w:val="18"/>
                <w:szCs w:val="18"/>
              </w:rPr>
            </w:pPr>
            <w:r w:rsidRPr="0047453A">
              <w:rPr>
                <w:sz w:val="18"/>
                <w:szCs w:val="18"/>
              </w:rPr>
              <w:t>4.2.Земельный участок</w:t>
            </w:r>
          </w:p>
        </w:tc>
        <w:tc>
          <w:tcPr>
            <w:tcW w:w="2692"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7A3D76" w:rsidP="00763634">
            <w:pPr>
              <w:tabs>
                <w:tab w:val="left" w:pos="1134"/>
              </w:tabs>
              <w:ind w:left="-567" w:firstLine="567"/>
              <w:jc w:val="left"/>
              <w:rPr>
                <w:sz w:val="18"/>
                <w:szCs w:val="18"/>
              </w:rPr>
            </w:pPr>
            <w:hyperlink r:id="rId9" w:tgtFrame="_blank" w:history="1">
              <w:r w:rsidR="0047453A" w:rsidRPr="0047453A">
                <w:rPr>
                  <w:sz w:val="18"/>
                  <w:szCs w:val="18"/>
                </w:rPr>
                <w:t>Российская Федерация, Иркутская область, Иркутский муниципальный район, Хомутовское сельское поселение, с. Хомутово, ул. Колхозная, 4/5</w:t>
              </w:r>
            </w:hyperlink>
          </w:p>
        </w:tc>
        <w:tc>
          <w:tcPr>
            <w:tcW w:w="1984" w:type="dxa"/>
            <w:tcBorders>
              <w:top w:val="single" w:sz="4" w:space="0" w:color="auto"/>
              <w:left w:val="single" w:sz="4" w:space="0" w:color="auto"/>
              <w:bottom w:val="single" w:sz="4" w:space="0" w:color="auto"/>
              <w:right w:val="single" w:sz="4" w:space="0" w:color="auto"/>
            </w:tcBorders>
            <w:vAlign w:val="center"/>
          </w:tcPr>
          <w:p w:rsidR="0047453A" w:rsidRPr="0047453A" w:rsidRDefault="0047453A" w:rsidP="00763634">
            <w:pPr>
              <w:ind w:left="-567" w:firstLine="567"/>
              <w:jc w:val="center"/>
              <w:rPr>
                <w:sz w:val="18"/>
                <w:szCs w:val="18"/>
              </w:rPr>
            </w:pPr>
          </w:p>
          <w:p w:rsidR="0047453A" w:rsidRPr="0047453A" w:rsidRDefault="0047453A" w:rsidP="00763634">
            <w:pPr>
              <w:ind w:left="-567" w:firstLine="567"/>
              <w:jc w:val="left"/>
              <w:rPr>
                <w:sz w:val="18"/>
                <w:szCs w:val="18"/>
              </w:rPr>
            </w:pPr>
            <w:r w:rsidRPr="0047453A">
              <w:rPr>
                <w:sz w:val="18"/>
                <w:szCs w:val="18"/>
              </w:rPr>
              <w:t xml:space="preserve"> 38:06:100101:3720</w:t>
            </w:r>
          </w:p>
          <w:p w:rsidR="0047453A" w:rsidRPr="0047453A" w:rsidRDefault="0047453A" w:rsidP="00763634">
            <w:pPr>
              <w:ind w:left="-567" w:firstLine="567"/>
              <w:jc w:val="center"/>
              <w:rPr>
                <w:sz w:val="18"/>
                <w:szCs w:val="18"/>
              </w:rPr>
            </w:pPr>
          </w:p>
          <w:p w:rsidR="0047453A" w:rsidRPr="0047453A" w:rsidRDefault="0047453A" w:rsidP="00763634">
            <w:pPr>
              <w:ind w:left="-567" w:firstLine="567"/>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47453A" w:rsidRPr="0047453A" w:rsidRDefault="0047453A" w:rsidP="00763634">
            <w:pPr>
              <w:ind w:left="-567" w:firstLine="567"/>
              <w:jc w:val="center"/>
              <w:rPr>
                <w:sz w:val="18"/>
                <w:szCs w:val="18"/>
              </w:rPr>
            </w:pPr>
          </w:p>
          <w:p w:rsidR="0047453A" w:rsidRPr="0047453A" w:rsidRDefault="0047453A" w:rsidP="00763634">
            <w:pPr>
              <w:ind w:left="-567" w:firstLine="567"/>
              <w:jc w:val="center"/>
              <w:rPr>
                <w:sz w:val="18"/>
                <w:szCs w:val="18"/>
              </w:rPr>
            </w:pPr>
            <w:r w:rsidRPr="0047453A">
              <w:rPr>
                <w:sz w:val="18"/>
                <w:szCs w:val="18"/>
              </w:rPr>
              <w:t>1217,00</w:t>
            </w:r>
          </w:p>
          <w:p w:rsidR="0047453A" w:rsidRPr="0047453A" w:rsidRDefault="0047453A" w:rsidP="00763634">
            <w:pPr>
              <w:ind w:left="-567" w:firstLine="567"/>
              <w:jc w:val="center"/>
              <w:rPr>
                <w:sz w:val="18"/>
                <w:szCs w:val="18"/>
              </w:rPr>
            </w:pPr>
          </w:p>
          <w:p w:rsidR="0047453A" w:rsidRPr="0047453A" w:rsidRDefault="0047453A" w:rsidP="00763634">
            <w:pPr>
              <w:ind w:left="-567" w:firstLine="567"/>
              <w:jc w:val="center"/>
              <w:rPr>
                <w:sz w:val="18"/>
                <w:szCs w:val="18"/>
              </w:rPr>
            </w:pPr>
          </w:p>
        </w:tc>
        <w:tc>
          <w:tcPr>
            <w:tcW w:w="1844" w:type="dxa"/>
            <w:tcBorders>
              <w:top w:val="nil"/>
              <w:left w:val="single" w:sz="4" w:space="0" w:color="auto"/>
              <w:bottom w:val="single" w:sz="4" w:space="0" w:color="auto"/>
              <w:right w:val="single" w:sz="4" w:space="0" w:color="auto"/>
            </w:tcBorders>
          </w:tcPr>
          <w:p w:rsidR="0047453A" w:rsidRPr="0047453A" w:rsidRDefault="0047453A" w:rsidP="00763634">
            <w:pPr>
              <w:ind w:left="-567" w:firstLine="567"/>
              <w:jc w:val="center"/>
              <w:rPr>
                <w:sz w:val="18"/>
                <w:szCs w:val="18"/>
              </w:rPr>
            </w:pPr>
          </w:p>
        </w:tc>
      </w:tr>
      <w:tr w:rsidR="0047453A" w:rsidRPr="0047453A" w:rsidTr="008D6935">
        <w:trPr>
          <w:trHeight w:val="1066"/>
        </w:trPr>
        <w:tc>
          <w:tcPr>
            <w:tcW w:w="709" w:type="dxa"/>
            <w:tcBorders>
              <w:top w:val="single" w:sz="4" w:space="0" w:color="auto"/>
              <w:left w:val="single" w:sz="4" w:space="0" w:color="auto"/>
              <w:bottom w:val="nil"/>
              <w:right w:val="single" w:sz="4" w:space="0" w:color="auto"/>
            </w:tcBorders>
          </w:tcPr>
          <w:p w:rsidR="0047453A" w:rsidRPr="0047453A" w:rsidRDefault="0047453A" w:rsidP="00763634">
            <w:pPr>
              <w:ind w:left="-567" w:firstLine="567"/>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left"/>
              <w:rPr>
                <w:sz w:val="18"/>
                <w:szCs w:val="18"/>
              </w:rPr>
            </w:pPr>
            <w:r w:rsidRPr="0047453A">
              <w:rPr>
                <w:sz w:val="18"/>
                <w:szCs w:val="18"/>
              </w:rPr>
              <w:t>5.1. Нежилое здание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tabs>
                <w:tab w:val="left" w:pos="1134"/>
              </w:tabs>
              <w:ind w:left="-567" w:firstLine="567"/>
              <w:jc w:val="left"/>
              <w:rPr>
                <w:sz w:val="18"/>
                <w:szCs w:val="18"/>
              </w:rPr>
            </w:pPr>
            <w:r w:rsidRPr="0047453A">
              <w:rPr>
                <w:sz w:val="18"/>
                <w:szCs w:val="18"/>
              </w:rPr>
              <w:t>Российская Федерация, Иркутская область, Иркутский район,   д. Куда, ОПМЧС</w:t>
            </w:r>
          </w:p>
        </w:tc>
        <w:tc>
          <w:tcPr>
            <w:tcW w:w="1984" w:type="dxa"/>
            <w:tcBorders>
              <w:top w:val="single" w:sz="4" w:space="0" w:color="auto"/>
              <w:left w:val="single" w:sz="4" w:space="0" w:color="auto"/>
              <w:bottom w:val="single" w:sz="4" w:space="0" w:color="auto"/>
              <w:right w:val="single" w:sz="4" w:space="0" w:color="auto"/>
            </w:tcBorders>
            <w:vAlign w:val="center"/>
          </w:tcPr>
          <w:p w:rsidR="0047453A" w:rsidRPr="0047453A" w:rsidRDefault="0047453A" w:rsidP="00763634">
            <w:pPr>
              <w:ind w:left="-567" w:firstLine="567"/>
              <w:jc w:val="center"/>
              <w:rPr>
                <w:sz w:val="18"/>
                <w:szCs w:val="18"/>
              </w:rPr>
            </w:pPr>
          </w:p>
          <w:p w:rsidR="0047453A" w:rsidRPr="0047453A" w:rsidRDefault="0047453A" w:rsidP="00763634">
            <w:pPr>
              <w:tabs>
                <w:tab w:val="left" w:pos="3810"/>
              </w:tabs>
              <w:ind w:left="-567" w:firstLine="567"/>
              <w:jc w:val="center"/>
              <w:rPr>
                <w:sz w:val="18"/>
                <w:szCs w:val="18"/>
              </w:rPr>
            </w:pPr>
            <w:r w:rsidRPr="0047453A">
              <w:rPr>
                <w:sz w:val="18"/>
                <w:szCs w:val="18"/>
              </w:rPr>
              <w:t xml:space="preserve"> 38:06:000000:4601 </w:t>
            </w:r>
          </w:p>
          <w:p w:rsidR="0047453A" w:rsidRPr="0047453A" w:rsidRDefault="0047453A" w:rsidP="00763634">
            <w:pPr>
              <w:ind w:left="-567" w:firstLine="567"/>
              <w:jc w:val="center"/>
              <w:rPr>
                <w:sz w:val="18"/>
                <w:szCs w:val="18"/>
              </w:rPr>
            </w:pPr>
          </w:p>
          <w:p w:rsidR="0047453A" w:rsidRPr="0047453A" w:rsidRDefault="0047453A" w:rsidP="00763634">
            <w:pPr>
              <w:ind w:left="-567" w:firstLine="567"/>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47453A" w:rsidRPr="0047453A" w:rsidRDefault="0047453A" w:rsidP="00763634">
            <w:pPr>
              <w:ind w:left="-567" w:firstLine="567"/>
              <w:jc w:val="center"/>
              <w:rPr>
                <w:sz w:val="18"/>
                <w:szCs w:val="18"/>
              </w:rPr>
            </w:pPr>
          </w:p>
          <w:p w:rsidR="0047453A" w:rsidRPr="0047453A" w:rsidRDefault="0047453A" w:rsidP="00763634">
            <w:pPr>
              <w:ind w:left="-567" w:firstLine="567"/>
              <w:jc w:val="center"/>
              <w:rPr>
                <w:sz w:val="18"/>
                <w:szCs w:val="18"/>
              </w:rPr>
            </w:pPr>
            <w:r w:rsidRPr="0047453A">
              <w:rPr>
                <w:sz w:val="18"/>
                <w:szCs w:val="18"/>
              </w:rPr>
              <w:t>108,4</w:t>
            </w:r>
          </w:p>
          <w:p w:rsidR="0047453A" w:rsidRPr="0047453A" w:rsidRDefault="0047453A" w:rsidP="00763634">
            <w:pPr>
              <w:ind w:left="-567" w:firstLine="567"/>
              <w:jc w:val="center"/>
              <w:rPr>
                <w:sz w:val="18"/>
                <w:szCs w:val="18"/>
              </w:rPr>
            </w:pPr>
          </w:p>
          <w:p w:rsidR="0047453A" w:rsidRPr="0047453A" w:rsidRDefault="0047453A" w:rsidP="00763634">
            <w:pPr>
              <w:ind w:left="-567" w:firstLine="567"/>
              <w:jc w:val="center"/>
              <w:rPr>
                <w:sz w:val="18"/>
                <w:szCs w:val="18"/>
              </w:rPr>
            </w:pPr>
          </w:p>
        </w:tc>
        <w:tc>
          <w:tcPr>
            <w:tcW w:w="1844" w:type="dxa"/>
            <w:tcBorders>
              <w:top w:val="single" w:sz="4" w:space="0" w:color="auto"/>
              <w:left w:val="single" w:sz="4" w:space="0" w:color="auto"/>
              <w:bottom w:val="nil"/>
              <w:right w:val="single" w:sz="4" w:space="0" w:color="auto"/>
            </w:tcBorders>
          </w:tcPr>
          <w:p w:rsidR="0047453A" w:rsidRPr="0047453A" w:rsidRDefault="0047453A" w:rsidP="00763634">
            <w:pPr>
              <w:ind w:left="-567" w:firstLine="567"/>
              <w:jc w:val="center"/>
              <w:rPr>
                <w:sz w:val="18"/>
                <w:szCs w:val="18"/>
              </w:rPr>
            </w:pPr>
          </w:p>
          <w:p w:rsidR="0047453A" w:rsidRPr="0047453A" w:rsidRDefault="0047453A" w:rsidP="00763634">
            <w:pPr>
              <w:ind w:left="-567" w:firstLine="567"/>
              <w:jc w:val="center"/>
              <w:rPr>
                <w:sz w:val="18"/>
                <w:szCs w:val="18"/>
              </w:rPr>
            </w:pPr>
          </w:p>
          <w:p w:rsidR="0047453A" w:rsidRPr="0047453A" w:rsidRDefault="0047453A" w:rsidP="00763634">
            <w:pPr>
              <w:ind w:left="-567" w:firstLine="567"/>
              <w:jc w:val="center"/>
              <w:rPr>
                <w:sz w:val="18"/>
                <w:szCs w:val="18"/>
              </w:rPr>
            </w:pPr>
            <w:r w:rsidRPr="0047453A">
              <w:rPr>
                <w:sz w:val="18"/>
                <w:szCs w:val="18"/>
              </w:rPr>
              <w:t>4 квартал    2020 года</w:t>
            </w:r>
          </w:p>
        </w:tc>
      </w:tr>
      <w:tr w:rsidR="0047453A" w:rsidRPr="0047453A" w:rsidTr="008D6935">
        <w:trPr>
          <w:trHeight w:val="1066"/>
        </w:trPr>
        <w:tc>
          <w:tcPr>
            <w:tcW w:w="709" w:type="dxa"/>
            <w:tcBorders>
              <w:top w:val="nil"/>
              <w:left w:val="single" w:sz="4" w:space="0" w:color="auto"/>
              <w:bottom w:val="single" w:sz="4" w:space="0" w:color="auto"/>
              <w:right w:val="single" w:sz="4" w:space="0" w:color="auto"/>
            </w:tcBorders>
            <w:hideMark/>
          </w:tcPr>
          <w:p w:rsidR="0047453A" w:rsidRPr="0047453A" w:rsidRDefault="0047453A" w:rsidP="00763634">
            <w:pPr>
              <w:ind w:left="-567" w:firstLine="567"/>
              <w:jc w:val="left"/>
              <w:rPr>
                <w:sz w:val="18"/>
                <w:szCs w:val="18"/>
              </w:rPr>
            </w:pPr>
            <w:r w:rsidRPr="0047453A">
              <w:rPr>
                <w:sz w:val="18"/>
                <w:szCs w:val="18"/>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ind w:left="-567" w:firstLine="567"/>
              <w:jc w:val="left"/>
              <w:rPr>
                <w:sz w:val="18"/>
                <w:szCs w:val="18"/>
              </w:rPr>
            </w:pPr>
            <w:r w:rsidRPr="0047453A">
              <w:rPr>
                <w:sz w:val="18"/>
                <w:szCs w:val="18"/>
              </w:rPr>
              <w:t>5.2. Земельный участок</w:t>
            </w:r>
          </w:p>
        </w:tc>
        <w:tc>
          <w:tcPr>
            <w:tcW w:w="2692" w:type="dxa"/>
            <w:tcBorders>
              <w:top w:val="single" w:sz="4" w:space="0" w:color="auto"/>
              <w:left w:val="single" w:sz="4" w:space="0" w:color="auto"/>
              <w:bottom w:val="single" w:sz="4" w:space="0" w:color="auto"/>
              <w:right w:val="single" w:sz="4" w:space="0" w:color="auto"/>
            </w:tcBorders>
            <w:vAlign w:val="center"/>
            <w:hideMark/>
          </w:tcPr>
          <w:p w:rsidR="0047453A" w:rsidRPr="0047453A" w:rsidRDefault="0047453A" w:rsidP="00763634">
            <w:pPr>
              <w:tabs>
                <w:tab w:val="left" w:pos="1134"/>
              </w:tabs>
              <w:ind w:left="-567" w:firstLine="567"/>
              <w:jc w:val="left"/>
              <w:rPr>
                <w:sz w:val="18"/>
                <w:szCs w:val="18"/>
              </w:rPr>
            </w:pPr>
            <w:r w:rsidRPr="0047453A">
              <w:rPr>
                <w:sz w:val="18"/>
                <w:szCs w:val="18"/>
              </w:rPr>
              <w:t>Российская Федерация, Иркутская область, Иркутский муниципальный район,  Хомутовское сельское поселение, д. Куда, ул. Васильева, 1/10</w:t>
            </w:r>
          </w:p>
        </w:tc>
        <w:tc>
          <w:tcPr>
            <w:tcW w:w="1984" w:type="dxa"/>
            <w:tcBorders>
              <w:top w:val="single" w:sz="4" w:space="0" w:color="auto"/>
              <w:left w:val="single" w:sz="4" w:space="0" w:color="auto"/>
              <w:bottom w:val="single" w:sz="4" w:space="0" w:color="auto"/>
              <w:right w:val="single" w:sz="4" w:space="0" w:color="auto"/>
            </w:tcBorders>
            <w:vAlign w:val="center"/>
          </w:tcPr>
          <w:p w:rsidR="0047453A" w:rsidRPr="0047453A" w:rsidRDefault="0047453A" w:rsidP="00763634">
            <w:pPr>
              <w:ind w:left="-567" w:firstLine="567"/>
              <w:jc w:val="center"/>
              <w:rPr>
                <w:sz w:val="18"/>
                <w:szCs w:val="18"/>
              </w:rPr>
            </w:pPr>
          </w:p>
          <w:p w:rsidR="0047453A" w:rsidRPr="0047453A" w:rsidRDefault="0047453A" w:rsidP="00763634">
            <w:pPr>
              <w:ind w:left="-567" w:firstLine="567"/>
              <w:jc w:val="left"/>
              <w:rPr>
                <w:sz w:val="18"/>
                <w:szCs w:val="18"/>
              </w:rPr>
            </w:pPr>
            <w:r w:rsidRPr="0047453A">
              <w:rPr>
                <w:sz w:val="18"/>
                <w:szCs w:val="18"/>
              </w:rPr>
              <w:t xml:space="preserve"> 38:06:100302:2119</w:t>
            </w:r>
          </w:p>
          <w:p w:rsidR="0047453A" w:rsidRPr="0047453A" w:rsidRDefault="0047453A" w:rsidP="00763634">
            <w:pPr>
              <w:ind w:left="-567" w:firstLine="567"/>
              <w:jc w:val="center"/>
              <w:rPr>
                <w:sz w:val="18"/>
                <w:szCs w:val="18"/>
              </w:rPr>
            </w:pPr>
          </w:p>
          <w:p w:rsidR="0047453A" w:rsidRPr="0047453A" w:rsidRDefault="0047453A" w:rsidP="00763634">
            <w:pPr>
              <w:ind w:left="-567" w:firstLine="567"/>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47453A" w:rsidRPr="0047453A" w:rsidRDefault="0047453A" w:rsidP="00763634">
            <w:pPr>
              <w:ind w:left="-567" w:firstLine="567"/>
              <w:jc w:val="center"/>
              <w:rPr>
                <w:sz w:val="18"/>
                <w:szCs w:val="18"/>
              </w:rPr>
            </w:pPr>
          </w:p>
          <w:p w:rsidR="0047453A" w:rsidRPr="0047453A" w:rsidRDefault="0047453A" w:rsidP="00763634">
            <w:pPr>
              <w:ind w:left="-567" w:firstLine="567"/>
              <w:jc w:val="center"/>
              <w:rPr>
                <w:sz w:val="18"/>
                <w:szCs w:val="18"/>
              </w:rPr>
            </w:pPr>
            <w:r w:rsidRPr="0047453A">
              <w:rPr>
                <w:sz w:val="18"/>
                <w:szCs w:val="18"/>
              </w:rPr>
              <w:t>1354,0</w:t>
            </w:r>
          </w:p>
          <w:p w:rsidR="0047453A" w:rsidRPr="0047453A" w:rsidRDefault="0047453A" w:rsidP="00763634">
            <w:pPr>
              <w:ind w:left="-567" w:firstLine="567"/>
              <w:jc w:val="center"/>
              <w:rPr>
                <w:sz w:val="18"/>
                <w:szCs w:val="18"/>
              </w:rPr>
            </w:pPr>
          </w:p>
          <w:p w:rsidR="0047453A" w:rsidRPr="0047453A" w:rsidRDefault="0047453A" w:rsidP="00763634">
            <w:pPr>
              <w:ind w:left="-567" w:firstLine="567"/>
              <w:jc w:val="center"/>
              <w:rPr>
                <w:sz w:val="18"/>
                <w:szCs w:val="18"/>
              </w:rPr>
            </w:pPr>
          </w:p>
        </w:tc>
        <w:tc>
          <w:tcPr>
            <w:tcW w:w="1844" w:type="dxa"/>
            <w:tcBorders>
              <w:top w:val="nil"/>
              <w:left w:val="single" w:sz="4" w:space="0" w:color="auto"/>
              <w:bottom w:val="single" w:sz="4" w:space="0" w:color="auto"/>
              <w:right w:val="single" w:sz="4" w:space="0" w:color="auto"/>
            </w:tcBorders>
          </w:tcPr>
          <w:p w:rsidR="0047453A" w:rsidRPr="0047453A" w:rsidRDefault="0047453A" w:rsidP="00763634">
            <w:pPr>
              <w:ind w:left="-567" w:firstLine="567"/>
              <w:jc w:val="center"/>
              <w:rPr>
                <w:sz w:val="18"/>
                <w:szCs w:val="18"/>
              </w:rPr>
            </w:pPr>
          </w:p>
        </w:tc>
      </w:tr>
    </w:tbl>
    <w:p w:rsidR="0047453A" w:rsidRPr="0047453A" w:rsidRDefault="0047453A" w:rsidP="00763634">
      <w:pPr>
        <w:ind w:left="-567" w:firstLine="567"/>
        <w:rPr>
          <w:sz w:val="18"/>
          <w:szCs w:val="18"/>
        </w:rPr>
      </w:pPr>
    </w:p>
    <w:p w:rsidR="0047453A" w:rsidRPr="0047453A" w:rsidRDefault="0047453A" w:rsidP="00763634">
      <w:pPr>
        <w:ind w:left="-567" w:firstLine="567"/>
        <w:rPr>
          <w:sz w:val="18"/>
          <w:szCs w:val="18"/>
        </w:rPr>
      </w:pPr>
    </w:p>
    <w:p w:rsidR="0047453A" w:rsidRPr="008D6935" w:rsidRDefault="0047453A" w:rsidP="00763634">
      <w:pPr>
        <w:ind w:left="-567" w:firstLine="567"/>
        <w:jc w:val="center"/>
        <w:rPr>
          <w:i/>
          <w:sz w:val="18"/>
          <w:szCs w:val="18"/>
        </w:rPr>
      </w:pPr>
      <w:r w:rsidRPr="008D6935">
        <w:rPr>
          <w:i/>
          <w:sz w:val="18"/>
          <w:szCs w:val="18"/>
        </w:rPr>
        <w:t xml:space="preserve">Начальник отдела градостроительства, </w:t>
      </w:r>
    </w:p>
    <w:p w:rsidR="0047453A" w:rsidRPr="008D6935" w:rsidRDefault="008D6935" w:rsidP="00763634">
      <w:pPr>
        <w:ind w:left="-567" w:firstLine="567"/>
        <w:jc w:val="right"/>
        <w:rPr>
          <w:i/>
          <w:sz w:val="18"/>
          <w:szCs w:val="18"/>
        </w:rPr>
      </w:pPr>
      <w:r>
        <w:rPr>
          <w:i/>
          <w:sz w:val="18"/>
          <w:szCs w:val="18"/>
        </w:rPr>
        <w:t xml:space="preserve">               </w:t>
      </w:r>
      <w:r w:rsidR="0047453A" w:rsidRPr="008D6935">
        <w:rPr>
          <w:i/>
          <w:sz w:val="18"/>
          <w:szCs w:val="18"/>
        </w:rPr>
        <w:t>земельных и имущественных отноше</w:t>
      </w:r>
      <w:r>
        <w:rPr>
          <w:i/>
          <w:sz w:val="18"/>
          <w:szCs w:val="18"/>
        </w:rPr>
        <w:t xml:space="preserve">ний                                 </w:t>
      </w:r>
      <w:r w:rsidR="0047453A" w:rsidRPr="008D6935">
        <w:rPr>
          <w:i/>
          <w:sz w:val="18"/>
          <w:szCs w:val="18"/>
        </w:rPr>
        <w:t xml:space="preserve">               Ю.В. Тюкавкина</w:t>
      </w:r>
    </w:p>
    <w:p w:rsidR="0047453A" w:rsidRPr="0047453A" w:rsidRDefault="0047453A" w:rsidP="00763634">
      <w:pPr>
        <w:shd w:val="clear" w:color="auto" w:fill="FFFFFF"/>
        <w:spacing w:line="269" w:lineRule="exact"/>
        <w:ind w:left="-567" w:right="65" w:firstLine="567"/>
        <w:jc w:val="right"/>
        <w:rPr>
          <w:color w:val="000000"/>
          <w:spacing w:val="-6"/>
        </w:rPr>
      </w:pPr>
    </w:p>
    <w:p w:rsidR="0047453A" w:rsidRDefault="0047453A" w:rsidP="00763634">
      <w:pPr>
        <w:tabs>
          <w:tab w:val="left" w:pos="851"/>
        </w:tabs>
        <w:ind w:left="-567" w:firstLine="567"/>
        <w:jc w:val="left"/>
      </w:pPr>
    </w:p>
    <w:p w:rsidR="008315CE" w:rsidRDefault="008315CE" w:rsidP="00763634">
      <w:pPr>
        <w:tabs>
          <w:tab w:val="left" w:pos="851"/>
        </w:tabs>
        <w:ind w:left="-567" w:firstLine="567"/>
        <w:jc w:val="left"/>
      </w:pPr>
    </w:p>
    <w:p w:rsidR="004D0388" w:rsidRDefault="004D0388" w:rsidP="00763634">
      <w:pPr>
        <w:tabs>
          <w:tab w:val="left" w:pos="851"/>
        </w:tabs>
        <w:ind w:left="-567" w:firstLine="567"/>
        <w:jc w:val="left"/>
      </w:pPr>
    </w:p>
    <w:p w:rsidR="004D0388" w:rsidRDefault="004D0388" w:rsidP="00763634">
      <w:pPr>
        <w:tabs>
          <w:tab w:val="left" w:pos="851"/>
        </w:tabs>
        <w:ind w:left="-567" w:firstLine="567"/>
        <w:jc w:val="left"/>
      </w:pPr>
    </w:p>
    <w:p w:rsidR="004D0388" w:rsidRDefault="004D0388" w:rsidP="00763634">
      <w:pPr>
        <w:tabs>
          <w:tab w:val="left" w:pos="851"/>
        </w:tabs>
        <w:ind w:left="-567" w:firstLine="567"/>
        <w:jc w:val="left"/>
      </w:pPr>
    </w:p>
    <w:p w:rsidR="004D0388" w:rsidRDefault="004D0388" w:rsidP="00763634">
      <w:pPr>
        <w:tabs>
          <w:tab w:val="left" w:pos="851"/>
        </w:tabs>
        <w:ind w:left="-567" w:firstLine="567"/>
        <w:jc w:val="left"/>
      </w:pPr>
    </w:p>
    <w:p w:rsidR="004D0388" w:rsidRDefault="004D0388" w:rsidP="00763634">
      <w:pPr>
        <w:tabs>
          <w:tab w:val="left" w:pos="851"/>
        </w:tabs>
        <w:ind w:left="-567" w:firstLine="567"/>
        <w:jc w:val="left"/>
      </w:pPr>
    </w:p>
    <w:p w:rsidR="004D0388" w:rsidRPr="0047453A" w:rsidRDefault="004D0388" w:rsidP="00763634">
      <w:pPr>
        <w:tabs>
          <w:tab w:val="left" w:pos="851"/>
        </w:tabs>
        <w:ind w:left="-567" w:firstLine="567"/>
        <w:jc w:val="left"/>
      </w:pPr>
    </w:p>
    <w:p w:rsidR="0047453A" w:rsidRPr="0047453A" w:rsidRDefault="0047453A" w:rsidP="00763634">
      <w:pPr>
        <w:ind w:left="-567" w:firstLine="567"/>
        <w:jc w:val="left"/>
        <w:rPr>
          <w:sz w:val="20"/>
          <w:szCs w:val="20"/>
        </w:rPr>
      </w:pPr>
    </w:p>
    <w:p w:rsidR="0047453A" w:rsidRDefault="0047453A" w:rsidP="00763634">
      <w:pPr>
        <w:ind w:left="-567" w:firstLine="567"/>
      </w:pPr>
    </w:p>
    <w:p w:rsidR="000A4FF5" w:rsidRDefault="000A4FF5" w:rsidP="00763634">
      <w:pPr>
        <w:ind w:left="-567" w:firstLine="567"/>
        <w:jc w:val="center"/>
        <w:rPr>
          <w:b/>
          <w:sz w:val="18"/>
          <w:szCs w:val="18"/>
        </w:rPr>
      </w:pPr>
      <w:r>
        <w:rPr>
          <w:b/>
          <w:sz w:val="18"/>
          <w:szCs w:val="18"/>
        </w:rPr>
        <w:lastRenderedPageBreak/>
        <w:t>РОССИЙСКАЯ ФЕДЕРАЦИЯ</w:t>
      </w:r>
    </w:p>
    <w:p w:rsidR="000A4FF5" w:rsidRDefault="000A4FF5" w:rsidP="00763634">
      <w:pPr>
        <w:keepNext/>
        <w:ind w:left="-567" w:firstLine="567"/>
        <w:jc w:val="center"/>
        <w:outlineLvl w:val="0"/>
        <w:rPr>
          <w:b/>
          <w:sz w:val="18"/>
          <w:szCs w:val="18"/>
          <w:lang w:eastAsia="x-none"/>
        </w:rPr>
      </w:pPr>
      <w:r>
        <w:rPr>
          <w:b/>
          <w:sz w:val="18"/>
          <w:szCs w:val="18"/>
          <w:lang w:val="x-none" w:eastAsia="x-none"/>
        </w:rPr>
        <w:t>ИРКУТСКАЯ ОБЛАСТЬ  ИРКУТСКИЙ РАЙОН</w:t>
      </w:r>
    </w:p>
    <w:p w:rsidR="000A4FF5" w:rsidRDefault="000A4FF5" w:rsidP="00763634">
      <w:pPr>
        <w:ind w:left="-567" w:right="140" w:firstLine="567"/>
        <w:jc w:val="center"/>
        <w:rPr>
          <w:b/>
          <w:sz w:val="18"/>
          <w:szCs w:val="18"/>
        </w:rPr>
      </w:pPr>
      <w:r>
        <w:rPr>
          <w:b/>
          <w:sz w:val="18"/>
          <w:szCs w:val="18"/>
        </w:rPr>
        <w:t>ДУМА</w:t>
      </w:r>
    </w:p>
    <w:p w:rsidR="000A4FF5" w:rsidRDefault="000A4FF5" w:rsidP="00763634">
      <w:pPr>
        <w:ind w:left="-567" w:right="140" w:firstLine="567"/>
        <w:jc w:val="center"/>
        <w:rPr>
          <w:b/>
          <w:sz w:val="18"/>
          <w:szCs w:val="18"/>
        </w:rPr>
      </w:pPr>
      <w:r>
        <w:rPr>
          <w:b/>
          <w:sz w:val="18"/>
          <w:szCs w:val="18"/>
        </w:rPr>
        <w:t>ХОМУТОВСКОЕ МУНИЦИПАЛЬНОЕ ОБРАЗОВАНИЕ</w:t>
      </w:r>
    </w:p>
    <w:p w:rsidR="000A4FF5" w:rsidRDefault="000A4FF5" w:rsidP="00763634">
      <w:pPr>
        <w:keepNext/>
        <w:ind w:left="-567" w:firstLine="567"/>
        <w:jc w:val="center"/>
        <w:outlineLvl w:val="1"/>
        <w:rPr>
          <w:b/>
          <w:bCs/>
          <w:sz w:val="18"/>
          <w:szCs w:val="18"/>
          <w:lang w:eastAsia="x-none"/>
        </w:rPr>
      </w:pPr>
      <w:r>
        <w:rPr>
          <w:b/>
          <w:bCs/>
          <w:sz w:val="18"/>
          <w:szCs w:val="18"/>
          <w:lang w:eastAsia="x-none"/>
        </w:rPr>
        <w:t>ЧЕТВЕРТЫЙ СОЗЫВ</w:t>
      </w:r>
    </w:p>
    <w:p w:rsidR="000A4FF5" w:rsidRDefault="000A4FF5" w:rsidP="00763634">
      <w:pPr>
        <w:keepNext/>
        <w:ind w:left="-567" w:firstLine="567"/>
        <w:jc w:val="center"/>
        <w:outlineLvl w:val="1"/>
        <w:rPr>
          <w:b/>
          <w:bCs/>
          <w:sz w:val="18"/>
          <w:szCs w:val="18"/>
          <w:lang w:eastAsia="x-none"/>
        </w:rPr>
      </w:pPr>
      <w:r>
        <w:rPr>
          <w:b/>
          <w:bCs/>
          <w:sz w:val="18"/>
          <w:szCs w:val="18"/>
          <w:lang w:eastAsia="x-none"/>
        </w:rPr>
        <w:t>РЕШЕНИЕ</w:t>
      </w:r>
    </w:p>
    <w:p w:rsidR="000A4FF5" w:rsidRDefault="000A4FF5" w:rsidP="00763634">
      <w:pPr>
        <w:keepNext/>
        <w:ind w:left="-567" w:firstLine="567"/>
        <w:jc w:val="center"/>
        <w:outlineLvl w:val="1"/>
        <w:rPr>
          <w:b/>
          <w:bCs/>
          <w:sz w:val="18"/>
          <w:szCs w:val="18"/>
          <w:lang w:eastAsia="x-none"/>
        </w:rPr>
      </w:pPr>
    </w:p>
    <w:p w:rsidR="000A4FF5" w:rsidRDefault="000A4FF5" w:rsidP="00763634">
      <w:pPr>
        <w:keepNext/>
        <w:ind w:left="-567" w:firstLine="567"/>
        <w:jc w:val="center"/>
        <w:outlineLvl w:val="1"/>
        <w:rPr>
          <w:b/>
          <w:bCs/>
          <w:sz w:val="18"/>
          <w:szCs w:val="18"/>
          <w:lang w:eastAsia="x-none"/>
        </w:rPr>
      </w:pPr>
    </w:p>
    <w:p w:rsidR="000A4FF5" w:rsidRDefault="000A4FF5" w:rsidP="00763634">
      <w:pPr>
        <w:ind w:left="-567" w:firstLine="567"/>
        <w:rPr>
          <w:sz w:val="18"/>
          <w:szCs w:val="18"/>
          <w:u w:val="single"/>
        </w:rPr>
      </w:pPr>
      <w:r>
        <w:rPr>
          <w:sz w:val="18"/>
          <w:szCs w:val="18"/>
          <w:u w:val="single"/>
        </w:rPr>
        <w:t>22.10.2020 № 41-187/д</w:t>
      </w:r>
    </w:p>
    <w:p w:rsidR="000A4FF5" w:rsidRDefault="000A4FF5" w:rsidP="00763634">
      <w:pPr>
        <w:ind w:left="-567" w:firstLine="567"/>
        <w:rPr>
          <w:sz w:val="18"/>
          <w:szCs w:val="18"/>
        </w:rPr>
      </w:pPr>
      <w:r>
        <w:rPr>
          <w:sz w:val="18"/>
          <w:szCs w:val="18"/>
        </w:rPr>
        <w:t xml:space="preserve">               с.Хомутово</w:t>
      </w:r>
    </w:p>
    <w:p w:rsidR="008B22EE" w:rsidRPr="008B22EE" w:rsidRDefault="008B22EE" w:rsidP="00763634">
      <w:pPr>
        <w:ind w:left="-567" w:firstLine="567"/>
        <w:rPr>
          <w:sz w:val="18"/>
          <w:szCs w:val="18"/>
        </w:rPr>
      </w:pPr>
    </w:p>
    <w:p w:rsidR="000A4FF5" w:rsidRDefault="000A4FF5" w:rsidP="00763634">
      <w:pPr>
        <w:ind w:left="-567" w:firstLine="567"/>
      </w:pPr>
    </w:p>
    <w:p w:rsidR="000A4FF5" w:rsidRPr="008B22EE" w:rsidRDefault="000A4FF5" w:rsidP="00763634">
      <w:pPr>
        <w:keepNext/>
        <w:tabs>
          <w:tab w:val="left" w:pos="1985"/>
          <w:tab w:val="left" w:pos="2268"/>
        </w:tabs>
        <w:ind w:left="-567" w:firstLine="567"/>
        <w:jc w:val="left"/>
        <w:outlineLvl w:val="0"/>
        <w:rPr>
          <w:kern w:val="28"/>
          <w:sz w:val="18"/>
          <w:szCs w:val="18"/>
        </w:rPr>
      </w:pPr>
      <w:r w:rsidRPr="008B22EE">
        <w:rPr>
          <w:kern w:val="28"/>
          <w:sz w:val="18"/>
          <w:szCs w:val="18"/>
        </w:rPr>
        <w:t xml:space="preserve">О внесение изменений в решение Думы Хомутовского муниципального образовании от 25.04.2018 № 10-42/д </w:t>
      </w:r>
    </w:p>
    <w:p w:rsidR="000A4FF5" w:rsidRPr="008B22EE" w:rsidRDefault="000A4FF5" w:rsidP="00763634">
      <w:pPr>
        <w:ind w:left="-567" w:firstLine="567"/>
        <w:jc w:val="left"/>
        <w:rPr>
          <w:sz w:val="18"/>
          <w:szCs w:val="18"/>
        </w:rPr>
      </w:pPr>
    </w:p>
    <w:p w:rsidR="000A4FF5" w:rsidRPr="008B22EE" w:rsidRDefault="000A4FF5" w:rsidP="00763634">
      <w:pPr>
        <w:ind w:left="-567" w:firstLine="567"/>
        <w:jc w:val="left"/>
        <w:rPr>
          <w:sz w:val="18"/>
          <w:szCs w:val="18"/>
        </w:rPr>
      </w:pPr>
    </w:p>
    <w:p w:rsidR="000A4FF5" w:rsidRPr="008B22EE" w:rsidRDefault="000A4FF5" w:rsidP="00763634">
      <w:pPr>
        <w:shd w:val="clear" w:color="auto" w:fill="FFFFFF"/>
        <w:ind w:left="-567" w:right="23" w:firstLine="567"/>
        <w:rPr>
          <w:color w:val="000000"/>
          <w:spacing w:val="6"/>
          <w:sz w:val="18"/>
          <w:szCs w:val="18"/>
        </w:rPr>
      </w:pPr>
      <w:bookmarkStart w:id="1" w:name="sub_555"/>
      <w:r w:rsidRPr="008B22EE">
        <w:rPr>
          <w:sz w:val="18"/>
          <w:szCs w:val="18"/>
        </w:rPr>
        <w:t xml:space="preserve">            </w:t>
      </w:r>
      <w:r w:rsidRPr="008B22EE">
        <w:rPr>
          <w:color w:val="000000"/>
          <w:spacing w:val="6"/>
          <w:sz w:val="18"/>
          <w:szCs w:val="18"/>
        </w:rPr>
        <w:t>Руководствуясь</w:t>
      </w:r>
      <w:r w:rsidRPr="008B22EE">
        <w:rPr>
          <w:color w:val="000000"/>
          <w:spacing w:val="-1"/>
          <w:sz w:val="18"/>
          <w:szCs w:val="18"/>
        </w:rPr>
        <w:t xml:space="preserve"> ст. 14 Федерального закона от 06.10.2003  №131-ФЗ                 "Об общих принципах </w:t>
      </w:r>
      <w:r w:rsidRPr="008B22EE">
        <w:rPr>
          <w:color w:val="000000"/>
          <w:spacing w:val="7"/>
          <w:sz w:val="18"/>
          <w:szCs w:val="18"/>
        </w:rPr>
        <w:t xml:space="preserve">организации местного самоуправления в Российской Федерации", ст.ст.5,6,13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8B22EE">
        <w:rPr>
          <w:color w:val="000000"/>
          <w:sz w:val="18"/>
          <w:szCs w:val="18"/>
        </w:rPr>
        <w:t xml:space="preserve">Уставом </w:t>
      </w:r>
      <w:r w:rsidRPr="008B22EE">
        <w:rPr>
          <w:color w:val="000000"/>
          <w:spacing w:val="6"/>
          <w:sz w:val="18"/>
          <w:szCs w:val="18"/>
        </w:rPr>
        <w:t>Хомутовского муниципального образования,</w:t>
      </w:r>
      <w:r w:rsidRPr="008B22EE">
        <w:rPr>
          <w:color w:val="000000"/>
          <w:sz w:val="18"/>
          <w:szCs w:val="18"/>
        </w:rPr>
        <w:t xml:space="preserve"> в связи уточнением протяженности автомобильных дорог, расположенных в границах Хомутовского муниципального образования,</w:t>
      </w:r>
      <w:r w:rsidRPr="008B22EE">
        <w:rPr>
          <w:color w:val="000000"/>
          <w:spacing w:val="6"/>
          <w:sz w:val="18"/>
          <w:szCs w:val="18"/>
        </w:rPr>
        <w:t xml:space="preserve"> Дума Хомутовского муниципального образования</w:t>
      </w:r>
    </w:p>
    <w:bookmarkEnd w:id="1"/>
    <w:p w:rsidR="000A4FF5" w:rsidRPr="008B22EE" w:rsidRDefault="000A4FF5" w:rsidP="00763634">
      <w:pPr>
        <w:spacing w:line="276" w:lineRule="auto"/>
        <w:ind w:left="-567" w:right="283" w:firstLine="567"/>
        <w:rPr>
          <w:sz w:val="18"/>
          <w:szCs w:val="18"/>
        </w:rPr>
      </w:pPr>
    </w:p>
    <w:p w:rsidR="000A4FF5" w:rsidRPr="008B22EE" w:rsidRDefault="000A4FF5" w:rsidP="00AC73AD">
      <w:pPr>
        <w:spacing w:line="276" w:lineRule="auto"/>
        <w:ind w:left="-567" w:right="283" w:firstLine="1134"/>
        <w:rPr>
          <w:sz w:val="18"/>
          <w:szCs w:val="18"/>
        </w:rPr>
      </w:pPr>
      <w:r w:rsidRPr="008B22EE">
        <w:rPr>
          <w:sz w:val="18"/>
          <w:szCs w:val="18"/>
        </w:rPr>
        <w:t>РЕШИЛА:</w:t>
      </w:r>
    </w:p>
    <w:p w:rsidR="000A4FF5" w:rsidRPr="008B22EE" w:rsidRDefault="000A4FF5" w:rsidP="00763634">
      <w:pPr>
        <w:widowControl w:val="0"/>
        <w:numPr>
          <w:ilvl w:val="0"/>
          <w:numId w:val="12"/>
        </w:numPr>
        <w:shd w:val="clear" w:color="auto" w:fill="FFFFFF"/>
        <w:tabs>
          <w:tab w:val="left" w:pos="1092"/>
        </w:tabs>
        <w:autoSpaceDE w:val="0"/>
        <w:autoSpaceDN w:val="0"/>
        <w:adjustRightInd w:val="0"/>
        <w:ind w:left="-567" w:firstLine="567"/>
        <w:jc w:val="left"/>
        <w:rPr>
          <w:color w:val="000000"/>
          <w:spacing w:val="-24"/>
          <w:sz w:val="18"/>
          <w:szCs w:val="18"/>
        </w:rPr>
      </w:pPr>
      <w:r w:rsidRPr="008B22EE">
        <w:rPr>
          <w:sz w:val="18"/>
          <w:szCs w:val="18"/>
        </w:rPr>
        <w:t>Внести изменения в решение Думы Хомутовского муниципального образования от 25.04.2018 № 10-42/д «Об утверждении перечня дорог общего пользования местного значения, расположенных в границах Хомутовского муниципального образования</w:t>
      </w:r>
      <w:r w:rsidRPr="008B22EE">
        <w:rPr>
          <w:color w:val="000000"/>
          <w:spacing w:val="-1"/>
          <w:sz w:val="18"/>
          <w:szCs w:val="18"/>
        </w:rPr>
        <w:t>»</w:t>
      </w:r>
      <w:r w:rsidRPr="008B22EE">
        <w:rPr>
          <w:sz w:val="18"/>
          <w:szCs w:val="18"/>
        </w:rPr>
        <w:t xml:space="preserve"> следующие изменения. </w:t>
      </w:r>
    </w:p>
    <w:p w:rsidR="000A4FF5" w:rsidRPr="008B22EE" w:rsidRDefault="000A4FF5" w:rsidP="00763634">
      <w:pPr>
        <w:widowControl w:val="0"/>
        <w:shd w:val="clear" w:color="auto" w:fill="FFFFFF"/>
        <w:tabs>
          <w:tab w:val="left" w:pos="1092"/>
        </w:tabs>
        <w:autoSpaceDE w:val="0"/>
        <w:autoSpaceDN w:val="0"/>
        <w:adjustRightInd w:val="0"/>
        <w:ind w:left="-567" w:firstLine="567"/>
        <w:rPr>
          <w:color w:val="000000"/>
          <w:spacing w:val="-24"/>
          <w:sz w:val="18"/>
          <w:szCs w:val="18"/>
        </w:rPr>
      </w:pPr>
      <w:r w:rsidRPr="008B22EE">
        <w:rPr>
          <w:sz w:val="18"/>
          <w:szCs w:val="18"/>
        </w:rPr>
        <w:t>1.1. Приложение изменить и изложить в новой редакции (прилагается).</w:t>
      </w:r>
    </w:p>
    <w:p w:rsidR="000A4FF5" w:rsidRPr="008B22EE" w:rsidRDefault="000A4FF5" w:rsidP="00763634">
      <w:pPr>
        <w:spacing w:line="276" w:lineRule="auto"/>
        <w:ind w:left="-567" w:firstLine="567"/>
        <w:rPr>
          <w:sz w:val="18"/>
          <w:szCs w:val="18"/>
        </w:rPr>
      </w:pPr>
      <w:r w:rsidRPr="008B22EE">
        <w:rPr>
          <w:sz w:val="18"/>
          <w:szCs w:val="18"/>
        </w:rPr>
        <w:t xml:space="preserve">     2.  Опубликовать настоящее решение в установленном законом порядке.</w:t>
      </w:r>
    </w:p>
    <w:p w:rsidR="000A4FF5" w:rsidRPr="008B22EE" w:rsidRDefault="000A4FF5" w:rsidP="00763634">
      <w:pPr>
        <w:tabs>
          <w:tab w:val="num" w:pos="0"/>
          <w:tab w:val="left" w:pos="709"/>
        </w:tabs>
        <w:spacing w:line="276" w:lineRule="auto"/>
        <w:ind w:left="-567" w:firstLine="567"/>
        <w:rPr>
          <w:sz w:val="18"/>
          <w:szCs w:val="18"/>
        </w:rPr>
      </w:pPr>
      <w:bookmarkStart w:id="2" w:name="sub_4"/>
      <w:r w:rsidRPr="008B22EE">
        <w:rPr>
          <w:sz w:val="18"/>
          <w:szCs w:val="18"/>
        </w:rPr>
        <w:t xml:space="preserve">     3. Контроль по исполнению данного решения возложить на комиссию по жилищно-коммунальному обеспечению и благоустройству Думы Хомутовского муниципального образования (Шеповалов С.М.).</w:t>
      </w:r>
    </w:p>
    <w:bookmarkEnd w:id="2"/>
    <w:p w:rsidR="000A4FF5" w:rsidRPr="008B22EE" w:rsidRDefault="000A4FF5" w:rsidP="00763634">
      <w:pPr>
        <w:ind w:left="-567" w:firstLine="567"/>
        <w:rPr>
          <w:sz w:val="18"/>
          <w:szCs w:val="18"/>
        </w:rPr>
      </w:pPr>
    </w:p>
    <w:p w:rsidR="000A4FF5" w:rsidRPr="004D0388" w:rsidRDefault="000A4FF5" w:rsidP="004D0388">
      <w:pPr>
        <w:ind w:left="-567" w:firstLine="567"/>
        <w:jc w:val="right"/>
        <w:rPr>
          <w:i/>
          <w:sz w:val="18"/>
          <w:szCs w:val="18"/>
        </w:rPr>
      </w:pPr>
    </w:p>
    <w:p w:rsidR="000A4FF5" w:rsidRPr="004D0388" w:rsidRDefault="00677E09" w:rsidP="004D0388">
      <w:pPr>
        <w:ind w:left="-567" w:firstLine="567"/>
        <w:jc w:val="center"/>
        <w:rPr>
          <w:i/>
          <w:sz w:val="18"/>
          <w:szCs w:val="18"/>
        </w:rPr>
      </w:pPr>
      <w:r>
        <w:rPr>
          <w:i/>
          <w:sz w:val="18"/>
          <w:szCs w:val="18"/>
        </w:rPr>
        <w:t xml:space="preserve">  </w:t>
      </w:r>
      <w:r w:rsidR="000A4FF5" w:rsidRPr="004D0388">
        <w:rPr>
          <w:i/>
          <w:sz w:val="18"/>
          <w:szCs w:val="18"/>
        </w:rPr>
        <w:t xml:space="preserve">Глава Хомутовского </w:t>
      </w:r>
    </w:p>
    <w:p w:rsidR="000A4FF5" w:rsidRPr="004D0388" w:rsidRDefault="000A4FF5" w:rsidP="004D0388">
      <w:pPr>
        <w:ind w:left="-567" w:firstLine="567"/>
        <w:jc w:val="right"/>
        <w:rPr>
          <w:i/>
          <w:sz w:val="18"/>
          <w:szCs w:val="18"/>
        </w:rPr>
      </w:pPr>
      <w:r w:rsidRPr="004D0388">
        <w:rPr>
          <w:i/>
          <w:sz w:val="18"/>
          <w:szCs w:val="18"/>
        </w:rPr>
        <w:t>муниципального образования                                               В.М. Колмаченко</w:t>
      </w:r>
    </w:p>
    <w:p w:rsidR="000A4FF5" w:rsidRPr="008B22EE" w:rsidRDefault="000A4FF5" w:rsidP="00763634">
      <w:pPr>
        <w:tabs>
          <w:tab w:val="left" w:pos="3120"/>
        </w:tabs>
        <w:ind w:left="-567" w:firstLine="567"/>
        <w:jc w:val="left"/>
        <w:rPr>
          <w:sz w:val="18"/>
          <w:szCs w:val="18"/>
        </w:rPr>
      </w:pPr>
      <w:r w:rsidRPr="008B22EE">
        <w:rPr>
          <w:sz w:val="18"/>
          <w:szCs w:val="18"/>
        </w:rPr>
        <w:tab/>
      </w:r>
      <w:r w:rsidRPr="008B22EE">
        <w:rPr>
          <w:sz w:val="18"/>
          <w:szCs w:val="18"/>
        </w:rPr>
        <w:tab/>
        <w:t xml:space="preserve">                                                                                      </w:t>
      </w:r>
    </w:p>
    <w:p w:rsidR="008B22EE" w:rsidRDefault="000A4FF5" w:rsidP="00763634">
      <w:pPr>
        <w:tabs>
          <w:tab w:val="left" w:pos="3120"/>
        </w:tabs>
        <w:ind w:left="-567" w:firstLine="567"/>
        <w:jc w:val="left"/>
        <w:rPr>
          <w:sz w:val="18"/>
          <w:szCs w:val="18"/>
        </w:rPr>
      </w:pPr>
      <w:r w:rsidRPr="008B22EE">
        <w:rPr>
          <w:sz w:val="18"/>
          <w:szCs w:val="18"/>
        </w:rPr>
        <w:t xml:space="preserve">                                                                                    </w:t>
      </w:r>
    </w:p>
    <w:p w:rsidR="007A3D76" w:rsidRDefault="007A3D76" w:rsidP="00763634">
      <w:pPr>
        <w:tabs>
          <w:tab w:val="left" w:pos="3120"/>
        </w:tabs>
        <w:ind w:left="-567" w:firstLine="567"/>
        <w:jc w:val="left"/>
        <w:rPr>
          <w:sz w:val="18"/>
          <w:szCs w:val="18"/>
        </w:rPr>
      </w:pPr>
    </w:p>
    <w:p w:rsidR="008B22EE" w:rsidRDefault="008B22EE" w:rsidP="00763634">
      <w:pPr>
        <w:tabs>
          <w:tab w:val="left" w:pos="3120"/>
        </w:tabs>
        <w:ind w:left="-567" w:firstLine="567"/>
        <w:jc w:val="left"/>
        <w:rPr>
          <w:sz w:val="18"/>
          <w:szCs w:val="18"/>
        </w:rPr>
      </w:pPr>
    </w:p>
    <w:p w:rsidR="000A4FF5" w:rsidRPr="008B22EE" w:rsidRDefault="008B22EE" w:rsidP="00763634">
      <w:pPr>
        <w:tabs>
          <w:tab w:val="left" w:pos="3120"/>
        </w:tabs>
        <w:ind w:left="-567" w:firstLine="567"/>
        <w:jc w:val="right"/>
        <w:rPr>
          <w:sz w:val="18"/>
          <w:szCs w:val="18"/>
        </w:rPr>
      </w:pPr>
      <w:r>
        <w:rPr>
          <w:sz w:val="18"/>
          <w:szCs w:val="18"/>
        </w:rPr>
        <w:t xml:space="preserve">                                                                                                      </w:t>
      </w:r>
      <w:r w:rsidR="000A4FF5" w:rsidRPr="008B22EE">
        <w:rPr>
          <w:sz w:val="18"/>
          <w:szCs w:val="18"/>
        </w:rPr>
        <w:t xml:space="preserve"> Приложение</w:t>
      </w:r>
    </w:p>
    <w:p w:rsidR="000A4FF5" w:rsidRPr="008B22EE" w:rsidRDefault="000A4FF5" w:rsidP="00763634">
      <w:pPr>
        <w:tabs>
          <w:tab w:val="left" w:pos="5660"/>
        </w:tabs>
        <w:ind w:left="-567" w:firstLine="567"/>
        <w:jc w:val="right"/>
        <w:rPr>
          <w:sz w:val="18"/>
          <w:szCs w:val="18"/>
        </w:rPr>
      </w:pPr>
      <w:r w:rsidRPr="008B22EE">
        <w:rPr>
          <w:sz w:val="18"/>
          <w:szCs w:val="18"/>
        </w:rPr>
        <w:tab/>
        <w:t xml:space="preserve">    к решению Думы Хомутовского</w:t>
      </w:r>
    </w:p>
    <w:p w:rsidR="000A4FF5" w:rsidRPr="008B22EE" w:rsidRDefault="000A4FF5" w:rsidP="00763634">
      <w:pPr>
        <w:tabs>
          <w:tab w:val="left" w:pos="5660"/>
        </w:tabs>
        <w:ind w:left="-567" w:firstLine="567"/>
        <w:jc w:val="right"/>
        <w:rPr>
          <w:sz w:val="18"/>
          <w:szCs w:val="18"/>
        </w:rPr>
      </w:pPr>
      <w:r w:rsidRPr="008B22EE">
        <w:rPr>
          <w:sz w:val="18"/>
          <w:szCs w:val="18"/>
        </w:rPr>
        <w:tab/>
        <w:t xml:space="preserve">    муниципального образования</w:t>
      </w:r>
    </w:p>
    <w:p w:rsidR="000A4FF5" w:rsidRPr="008B22EE" w:rsidRDefault="000A4FF5" w:rsidP="00763634">
      <w:pPr>
        <w:tabs>
          <w:tab w:val="left" w:pos="5954"/>
        </w:tabs>
        <w:ind w:left="-567" w:firstLine="567"/>
        <w:jc w:val="right"/>
        <w:rPr>
          <w:sz w:val="18"/>
          <w:szCs w:val="18"/>
        </w:rPr>
      </w:pPr>
      <w:r w:rsidRPr="008B22EE">
        <w:rPr>
          <w:sz w:val="18"/>
          <w:szCs w:val="18"/>
        </w:rPr>
        <w:t xml:space="preserve">                                                                                     от  ___</w:t>
      </w:r>
      <w:r w:rsidR="008B22EE">
        <w:rPr>
          <w:sz w:val="18"/>
          <w:szCs w:val="18"/>
          <w:u w:val="single"/>
        </w:rPr>
        <w:t xml:space="preserve">22.10.2020 </w:t>
      </w:r>
      <w:r w:rsidR="00CE08FF">
        <w:rPr>
          <w:sz w:val="18"/>
          <w:szCs w:val="18"/>
        </w:rPr>
        <w:t>__</w:t>
      </w:r>
      <w:r w:rsidRPr="008B22EE">
        <w:rPr>
          <w:sz w:val="18"/>
          <w:szCs w:val="18"/>
        </w:rPr>
        <w:t xml:space="preserve">№ </w:t>
      </w:r>
      <w:r w:rsidR="00CE08FF">
        <w:rPr>
          <w:sz w:val="18"/>
          <w:szCs w:val="18"/>
        </w:rPr>
        <w:t xml:space="preserve"> </w:t>
      </w:r>
      <w:r w:rsidRPr="008B22EE">
        <w:rPr>
          <w:sz w:val="18"/>
          <w:szCs w:val="18"/>
        </w:rPr>
        <w:t>_</w:t>
      </w:r>
      <w:r w:rsidR="008B22EE">
        <w:rPr>
          <w:sz w:val="18"/>
          <w:szCs w:val="18"/>
          <w:u w:val="single"/>
        </w:rPr>
        <w:t>41-187/д</w:t>
      </w:r>
      <w:r w:rsidR="008B22EE" w:rsidRPr="008B22EE">
        <w:rPr>
          <w:sz w:val="18"/>
          <w:szCs w:val="18"/>
        </w:rPr>
        <w:t xml:space="preserve"> </w:t>
      </w:r>
      <w:r w:rsidRPr="008B22EE">
        <w:rPr>
          <w:sz w:val="18"/>
          <w:szCs w:val="18"/>
        </w:rPr>
        <w:t>__</w:t>
      </w:r>
    </w:p>
    <w:p w:rsidR="000A4FF5" w:rsidRPr="008B22EE" w:rsidRDefault="000A4FF5" w:rsidP="00763634">
      <w:pPr>
        <w:ind w:left="-567" w:firstLine="567"/>
        <w:jc w:val="left"/>
        <w:rPr>
          <w:b/>
          <w:sz w:val="18"/>
          <w:szCs w:val="18"/>
        </w:rPr>
      </w:pPr>
    </w:p>
    <w:p w:rsidR="000A4FF5" w:rsidRPr="008B22EE" w:rsidRDefault="000A4FF5" w:rsidP="00763634">
      <w:pPr>
        <w:tabs>
          <w:tab w:val="left" w:pos="4040"/>
        </w:tabs>
        <w:ind w:left="-567" w:firstLine="567"/>
        <w:jc w:val="left"/>
        <w:rPr>
          <w:b/>
          <w:sz w:val="18"/>
          <w:szCs w:val="18"/>
        </w:rPr>
      </w:pPr>
      <w:r w:rsidRPr="008B22EE">
        <w:rPr>
          <w:b/>
          <w:sz w:val="18"/>
          <w:szCs w:val="18"/>
        </w:rPr>
        <w:tab/>
        <w:t>ПЕРЕЧЕНЬ</w:t>
      </w:r>
    </w:p>
    <w:p w:rsidR="000A4FF5" w:rsidRPr="008B22EE" w:rsidRDefault="000A4FF5" w:rsidP="00763634">
      <w:pPr>
        <w:tabs>
          <w:tab w:val="left" w:pos="4040"/>
        </w:tabs>
        <w:ind w:left="-567" w:firstLine="567"/>
        <w:jc w:val="center"/>
        <w:rPr>
          <w:sz w:val="18"/>
          <w:szCs w:val="18"/>
        </w:rPr>
      </w:pPr>
      <w:r w:rsidRPr="008B22EE">
        <w:rPr>
          <w:sz w:val="18"/>
          <w:szCs w:val="18"/>
        </w:rPr>
        <w:t>дорог общего пользования местного значения, расположенных в границах Хомутовского муниципального образования</w:t>
      </w:r>
      <w:r w:rsidRPr="008B22EE">
        <w:rPr>
          <w:sz w:val="18"/>
          <w:szCs w:val="18"/>
        </w:rPr>
        <w:tab/>
      </w:r>
    </w:p>
    <w:tbl>
      <w:tblPr>
        <w:tblW w:w="10347" w:type="dxa"/>
        <w:tblInd w:w="-459" w:type="dxa"/>
        <w:tblLayout w:type="fixed"/>
        <w:tblLook w:val="04A0" w:firstRow="1" w:lastRow="0" w:firstColumn="1" w:lastColumn="0" w:noHBand="0" w:noVBand="1"/>
      </w:tblPr>
      <w:tblGrid>
        <w:gridCol w:w="1192"/>
        <w:gridCol w:w="2210"/>
        <w:gridCol w:w="5244"/>
        <w:gridCol w:w="1701"/>
      </w:tblGrid>
      <w:tr w:rsidR="000A4FF5" w:rsidRPr="008B22EE" w:rsidTr="00AC73AD">
        <w:trPr>
          <w:trHeight w:val="1590"/>
        </w:trPr>
        <w:tc>
          <w:tcPr>
            <w:tcW w:w="1192" w:type="dxa"/>
            <w:vMerge w:val="restart"/>
            <w:tcBorders>
              <w:top w:val="single" w:sz="8" w:space="0" w:color="auto"/>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b/>
                <w:bCs/>
                <w:sz w:val="18"/>
                <w:szCs w:val="18"/>
              </w:rPr>
            </w:pPr>
            <w:r w:rsidRPr="008B22EE">
              <w:rPr>
                <w:b/>
                <w:bCs/>
                <w:sz w:val="18"/>
                <w:szCs w:val="18"/>
              </w:rPr>
              <w:t>п/п №</w:t>
            </w:r>
          </w:p>
        </w:tc>
        <w:tc>
          <w:tcPr>
            <w:tcW w:w="2210" w:type="dxa"/>
            <w:vMerge w:val="restart"/>
            <w:tcBorders>
              <w:top w:val="single" w:sz="8" w:space="0" w:color="auto"/>
              <w:left w:val="single" w:sz="4"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b/>
                <w:bCs/>
                <w:sz w:val="18"/>
                <w:szCs w:val="18"/>
              </w:rPr>
            </w:pPr>
            <w:r w:rsidRPr="008B22EE">
              <w:rPr>
                <w:b/>
                <w:bCs/>
                <w:sz w:val="18"/>
                <w:szCs w:val="18"/>
              </w:rPr>
              <w:t>Наименование автомобильных дорог общего пользования местного значения</w:t>
            </w:r>
          </w:p>
        </w:tc>
        <w:tc>
          <w:tcPr>
            <w:tcW w:w="5244" w:type="dxa"/>
            <w:vMerge w:val="restart"/>
            <w:tcBorders>
              <w:top w:val="single" w:sz="8" w:space="0" w:color="auto"/>
              <w:left w:val="single" w:sz="4"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b/>
                <w:bCs/>
                <w:sz w:val="18"/>
                <w:szCs w:val="18"/>
              </w:rPr>
            </w:pPr>
            <w:r w:rsidRPr="008B22EE">
              <w:rPr>
                <w:b/>
                <w:bCs/>
                <w:sz w:val="18"/>
                <w:szCs w:val="18"/>
              </w:rPr>
              <w:t>Адрес объекта (местоположение)</w:t>
            </w:r>
          </w:p>
        </w:tc>
        <w:tc>
          <w:tcPr>
            <w:tcW w:w="1701" w:type="dxa"/>
            <w:tcBorders>
              <w:top w:val="single" w:sz="8" w:space="0" w:color="auto"/>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b/>
                <w:bCs/>
                <w:sz w:val="18"/>
                <w:szCs w:val="18"/>
              </w:rPr>
            </w:pPr>
            <w:r w:rsidRPr="008B22EE">
              <w:rPr>
                <w:b/>
                <w:bCs/>
                <w:sz w:val="18"/>
                <w:szCs w:val="18"/>
              </w:rPr>
              <w:t>Протяженность автомобильных дорог, всего,</w:t>
            </w:r>
          </w:p>
        </w:tc>
      </w:tr>
      <w:tr w:rsidR="000A4FF5" w:rsidRPr="008B22EE" w:rsidTr="00AC73AD">
        <w:trPr>
          <w:trHeight w:val="255"/>
        </w:trPr>
        <w:tc>
          <w:tcPr>
            <w:tcW w:w="1192" w:type="dxa"/>
            <w:vMerge/>
            <w:tcBorders>
              <w:top w:val="single" w:sz="8" w:space="0" w:color="auto"/>
              <w:left w:val="single" w:sz="8" w:space="0" w:color="auto"/>
              <w:bottom w:val="single" w:sz="4" w:space="0" w:color="auto"/>
              <w:right w:val="single" w:sz="4" w:space="0" w:color="auto"/>
            </w:tcBorders>
            <w:vAlign w:val="center"/>
            <w:hideMark/>
          </w:tcPr>
          <w:p w:rsidR="000A4FF5" w:rsidRPr="008B22EE" w:rsidRDefault="000A4FF5" w:rsidP="00763634">
            <w:pPr>
              <w:ind w:left="-567" w:firstLine="567"/>
              <w:jc w:val="left"/>
              <w:rPr>
                <w:b/>
                <w:bCs/>
                <w:sz w:val="18"/>
                <w:szCs w:val="18"/>
              </w:rPr>
            </w:pPr>
          </w:p>
        </w:tc>
        <w:tc>
          <w:tcPr>
            <w:tcW w:w="2210" w:type="dxa"/>
            <w:vMerge/>
            <w:tcBorders>
              <w:top w:val="single" w:sz="8" w:space="0" w:color="auto"/>
              <w:left w:val="single" w:sz="4" w:space="0" w:color="auto"/>
              <w:bottom w:val="single" w:sz="4" w:space="0" w:color="auto"/>
              <w:right w:val="single" w:sz="4" w:space="0" w:color="auto"/>
            </w:tcBorders>
            <w:vAlign w:val="center"/>
            <w:hideMark/>
          </w:tcPr>
          <w:p w:rsidR="000A4FF5" w:rsidRPr="008B22EE" w:rsidRDefault="000A4FF5" w:rsidP="00763634">
            <w:pPr>
              <w:ind w:left="-567" w:firstLine="567"/>
              <w:jc w:val="left"/>
              <w:rPr>
                <w:b/>
                <w:bCs/>
                <w:sz w:val="18"/>
                <w:szCs w:val="18"/>
              </w:rPr>
            </w:pPr>
          </w:p>
        </w:tc>
        <w:tc>
          <w:tcPr>
            <w:tcW w:w="5244" w:type="dxa"/>
            <w:vMerge/>
            <w:tcBorders>
              <w:top w:val="single" w:sz="8" w:space="0" w:color="auto"/>
              <w:left w:val="single" w:sz="4" w:space="0" w:color="auto"/>
              <w:bottom w:val="single" w:sz="4" w:space="0" w:color="auto"/>
              <w:right w:val="single" w:sz="4" w:space="0" w:color="auto"/>
            </w:tcBorders>
            <w:vAlign w:val="center"/>
            <w:hideMark/>
          </w:tcPr>
          <w:p w:rsidR="000A4FF5" w:rsidRPr="008B22EE" w:rsidRDefault="000A4FF5" w:rsidP="00763634">
            <w:pPr>
              <w:ind w:left="-567" w:firstLine="567"/>
              <w:jc w:val="left"/>
              <w:rPr>
                <w:b/>
                <w:bCs/>
                <w:sz w:val="18"/>
                <w:szCs w:val="18"/>
              </w:rPr>
            </w:pP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b/>
                <w:bCs/>
                <w:sz w:val="18"/>
                <w:szCs w:val="18"/>
              </w:rPr>
            </w:pPr>
            <w:r w:rsidRPr="008B22EE">
              <w:rPr>
                <w:b/>
                <w:bCs/>
                <w:sz w:val="18"/>
                <w:szCs w:val="18"/>
              </w:rPr>
              <w:t>(км)</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Апрельский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0,334</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Академический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0,534</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Альпийский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0,220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Алтайский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0,394</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lastRenderedPageBreak/>
              <w:t>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Александра Щербакова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 xml:space="preserve">Российская Федерация, Иркутская область, Иркутский муниципальный район, Хомутовское сельское поселение, с. Хомутово                           </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0,87</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Береговой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0,190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Болотный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0,158</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Бородинский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0,333</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Боярский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0,380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Брестский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0,132</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Буденовский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0,230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Вербный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0,179</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Грозный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0,152</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Михаила Верпето</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0,130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Веселый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0,476</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Дальний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1,140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Дачный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0,290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Дружный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0,099</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Жукова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0,217</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Западный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0,630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Звездный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0,146</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Заозерный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0,407</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Ивовый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0,143</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Кленовый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0,900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Минский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0,352</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Мирный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0,239</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Миллионный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0,287</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Морозный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0,209</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Лунный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0,240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Семена Нефедьева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0,257</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lastRenderedPageBreak/>
              <w:t>31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Одесский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0,183</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Ольхонский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0,120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Орловский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0,166</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Петровский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0,278</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bCs/>
                <w:sz w:val="18"/>
                <w:szCs w:val="18"/>
              </w:rPr>
            </w:pPr>
            <w:r w:rsidRPr="008B22EE">
              <w:rPr>
                <w:bCs/>
                <w:sz w:val="18"/>
                <w:szCs w:val="18"/>
              </w:rPr>
              <w:t>пер. Пожарный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bCs/>
                <w:sz w:val="18"/>
                <w:szCs w:val="18"/>
              </w:rPr>
            </w:pPr>
            <w:r w:rsidRPr="008B22EE">
              <w:rPr>
                <w:bCs/>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bCs/>
                <w:sz w:val="18"/>
                <w:szCs w:val="18"/>
              </w:rPr>
            </w:pPr>
            <w:r w:rsidRPr="008B22EE">
              <w:rPr>
                <w:bCs/>
                <w:sz w:val="18"/>
                <w:szCs w:val="18"/>
              </w:rPr>
              <w:t>0,290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Полевой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0,325</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Покровский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0,134</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Придорожный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0,160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Радости</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0,292</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Речной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0,129</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Рябиновый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0,162</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Светлый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0,428</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Соловьиный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0,215</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Солнечный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0,150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Сталинградский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0,406</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Степной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0,968</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Славный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0,130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Сельский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0,096</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Счастья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0,290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50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Татарский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0,200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51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Тупик</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0,446</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52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1 Трактовый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0,130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53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2 Трактовый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0,130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54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3 Трактовый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0,130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55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4 Трактовый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0,130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56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5Трактовый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0,130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57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6 Трактовый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0,130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lastRenderedPageBreak/>
              <w:t>58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7 Трактовый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0,130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59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8Трактовый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0,130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60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9Трактовый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0,130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61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10 Трактовый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0,130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62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11 Трактовый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0,130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63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12 Трактовый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0,130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64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Цветочный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0,138</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65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Черемуховый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0,243</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66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Юности</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0,290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67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Ягодный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0,305</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68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Ясный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0,210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69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проезд Брусничный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0,393</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70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Ивана Авдеева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 xml:space="preserve">Российская Федерация, Иркутская область, Иркутский муниципальный район, Хомутовское сельское поселение, с. Хомутово                           </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0,393</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71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Ангарская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0,910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72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Амурская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0,478</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73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Березовая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0,387</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74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 xml:space="preserve">ул. Генерала армии Белобородова </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муниципальный район, Хомутовское сельское поселение,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0,405</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75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Благодатная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0,590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76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Братская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0,792</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77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Брусничная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0,673</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78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Брянская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0,634</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79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Васильковая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0,561</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80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Вишневая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1,889</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81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Евдокии Волынкиной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 xml:space="preserve">Российская Федерация, Иркутская область, Иркутский муниципальный район, Хомутовское сельское поселение, с. Хомутово                           </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1,442</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82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Евдокии Сорокиной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0,725</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lastRenderedPageBreak/>
              <w:t>83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Ворошилова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0,402</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84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Восточная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0,508</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85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Высоцкого</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0,323</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86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Гагарина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0,553</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87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Гаражная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0,171</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88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Гималайская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 xml:space="preserve">Российская Федерация, Иркутская область, Иркутский муниципальный район, Хомутовское сельское поселение, с. Хомутово                           </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0,101</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89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Гоголя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1,100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90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Горького</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1,428</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91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Гранатовая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0,760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92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Гравийная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1,642</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93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Грибная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0,346</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94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Гончарная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1,191</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95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Ольги Глазковой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0,290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96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Ивана Данько</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0,390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97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Дальневосточная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0,639</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98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Дворянская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0,430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99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Депутатская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0,926</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100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Доготарева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1,757</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101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Дорожная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0,465</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102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Донская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0,459</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103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Днепровская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0,510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104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Николая Днепровского</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0,515</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105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Дружбы</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0,509</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106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Дятлова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0,200</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107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Дмитрия Шаравина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 xml:space="preserve">Российская Федерация, Иркутская область, Иркутский муниципальный район, Хомутовское сельское поселение, с. Хомутово                           </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0,267</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108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Еловая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0,818</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lastRenderedPageBreak/>
              <w:t>109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Журавлева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0,294</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110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Заводская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0,796</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111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Загоскина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0,881</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112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Зеленая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1,372</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113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Зерновая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0,600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114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Земляничная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0,324</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115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Зверева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0,447</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116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Зиминская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0,450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117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Изумрудная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0,529</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118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Инженерная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0,397</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119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Ивана Латышева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 xml:space="preserve">Российская Федерация, Иркутская область, Иркутский муниципальный район, Хомутовское сельское поселение, с. Хомутово                           </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0,110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120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bCs/>
                <w:sz w:val="18"/>
                <w:szCs w:val="18"/>
              </w:rPr>
            </w:pPr>
            <w:r w:rsidRPr="008B22EE">
              <w:rPr>
                <w:bCs/>
                <w:sz w:val="18"/>
                <w:szCs w:val="18"/>
              </w:rPr>
              <w:t>ул. Ирины Рогаль</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bCs/>
                <w:sz w:val="18"/>
                <w:szCs w:val="18"/>
              </w:rPr>
            </w:pPr>
            <w:r w:rsidRPr="008B22EE">
              <w:rPr>
                <w:bCs/>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bCs/>
                <w:sz w:val="18"/>
                <w:szCs w:val="18"/>
              </w:rPr>
            </w:pPr>
            <w:r w:rsidRPr="008B22EE">
              <w:rPr>
                <w:bCs/>
                <w:sz w:val="18"/>
                <w:szCs w:val="18"/>
              </w:rPr>
              <w:t>1,820</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121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Ивана Татаринова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 xml:space="preserve">Российская Федерация, Иркутская область, Иркутский муниципальный район, Хомутовское сельское поселение, с. Хомутово                           </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0,272</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122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Кавказская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 xml:space="preserve">Российская Федерация, Иркутская область, Иркутский муниципальный район, Хомутовское сельское поселение, с. Хомутово                           </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0,111</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123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Калинина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0,413</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124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Нестора Каландаришвили</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1,060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125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Карпатская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0,766</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126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Кедровая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0,217</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127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Киевская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0,590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128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bCs/>
                <w:sz w:val="18"/>
                <w:szCs w:val="18"/>
              </w:rPr>
            </w:pPr>
            <w:r w:rsidRPr="008B22EE">
              <w:rPr>
                <w:bCs/>
                <w:sz w:val="18"/>
                <w:szCs w:val="18"/>
              </w:rPr>
              <w:t>ул. Кирова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bCs/>
                <w:sz w:val="18"/>
                <w:szCs w:val="18"/>
              </w:rPr>
            </w:pPr>
            <w:r w:rsidRPr="008B22EE">
              <w:rPr>
                <w:bCs/>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bCs/>
                <w:sz w:val="18"/>
                <w:szCs w:val="18"/>
              </w:rPr>
            </w:pPr>
            <w:r w:rsidRPr="008B22EE">
              <w:rPr>
                <w:bCs/>
                <w:sz w:val="18"/>
                <w:szCs w:val="18"/>
              </w:rPr>
              <w:t>1,440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129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Кленовая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0,730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130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Клубничная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0,698</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131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Красноярская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0,639</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132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Крымская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0,556</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133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Крестьянская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7,500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lastRenderedPageBreak/>
              <w:t>134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Круговая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0,553</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135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bCs/>
                <w:sz w:val="18"/>
                <w:szCs w:val="18"/>
              </w:rPr>
            </w:pPr>
            <w:r w:rsidRPr="008B22EE">
              <w:rPr>
                <w:bCs/>
                <w:sz w:val="18"/>
                <w:szCs w:val="18"/>
              </w:rPr>
              <w:t>ул. Кольцовская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bCs/>
                <w:sz w:val="18"/>
                <w:szCs w:val="18"/>
              </w:rPr>
            </w:pPr>
            <w:r w:rsidRPr="008B22EE">
              <w:rPr>
                <w:bCs/>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bCs/>
                <w:sz w:val="18"/>
                <w:szCs w:val="18"/>
              </w:rPr>
            </w:pPr>
            <w:r w:rsidRPr="008B22EE">
              <w:rPr>
                <w:bCs/>
                <w:sz w:val="18"/>
                <w:szCs w:val="18"/>
              </w:rPr>
              <w:t>2,890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136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Кубанская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0,460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137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Кутузова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1,630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138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Ольги Кцоевой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0,510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139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Лавыгина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1,579</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140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Ласточкина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0,089</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141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Михаила Латышева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0,330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142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Евдокии Леонтьевой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0,490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143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Ленинградская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0,675</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144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Ленская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1,450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145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Летняя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0,349</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146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Лесная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0,268</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147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Лиловая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1,418</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148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Липовая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0,642</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149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Лиственничная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0,780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150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Луговая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0,821</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151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Малахитовая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0,712</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152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Малиновая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0,900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153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8 Марта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1,103</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154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Маяковского</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0,473</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155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Мира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0,653</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156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Мировая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0,349</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157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Мировая - 2</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0,168</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158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Мичурина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0,623</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159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Московская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0,510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160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Мраморная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0,770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lastRenderedPageBreak/>
              <w:t>161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Мурманская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0,570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162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Набережная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0,255</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163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Нагорная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0,561</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164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Невская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0,450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165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Некрасова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0,362</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166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Новая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0,155</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167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Новороссийская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0,195</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168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Николая Кадникова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0,692</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169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Облепиховая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0,312</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170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Огарева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0,337</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171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ул.50 лет Октября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2,152</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172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Ореховая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0,401</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173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Осиновая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0,362</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174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Островная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0,980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175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Отечественная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0,130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176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Ощерина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1,380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177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Олимпийская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1,424</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178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Партизанская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0,300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179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Песчаная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0,773</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180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Первомайская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0,200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181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bCs/>
                <w:sz w:val="18"/>
                <w:szCs w:val="18"/>
              </w:rPr>
            </w:pPr>
            <w:r w:rsidRPr="008B22EE">
              <w:rPr>
                <w:bCs/>
                <w:sz w:val="18"/>
                <w:szCs w:val="18"/>
              </w:rPr>
              <w:t>ул. Победы</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bCs/>
                <w:sz w:val="18"/>
                <w:szCs w:val="18"/>
              </w:rPr>
            </w:pPr>
            <w:r w:rsidRPr="008B22EE">
              <w:rPr>
                <w:bCs/>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bCs/>
                <w:sz w:val="18"/>
                <w:szCs w:val="18"/>
              </w:rPr>
            </w:pPr>
            <w:r w:rsidRPr="008B22EE">
              <w:rPr>
                <w:bCs/>
                <w:sz w:val="18"/>
                <w:szCs w:val="18"/>
              </w:rPr>
              <w:t>1,300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182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Пограничная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0,769</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183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Подстанция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0,230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184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bCs/>
                <w:sz w:val="18"/>
                <w:szCs w:val="18"/>
              </w:rPr>
            </w:pPr>
            <w:r w:rsidRPr="008B22EE">
              <w:rPr>
                <w:bCs/>
                <w:sz w:val="18"/>
                <w:szCs w:val="18"/>
              </w:rPr>
              <w:t>ул. Подгорная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bCs/>
                <w:sz w:val="18"/>
                <w:szCs w:val="18"/>
              </w:rPr>
            </w:pPr>
            <w:r w:rsidRPr="008B22EE">
              <w:rPr>
                <w:bCs/>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bCs/>
                <w:sz w:val="18"/>
                <w:szCs w:val="18"/>
              </w:rPr>
            </w:pPr>
            <w:r w:rsidRPr="008B22EE">
              <w:rPr>
                <w:bCs/>
                <w:sz w:val="18"/>
                <w:szCs w:val="18"/>
              </w:rPr>
              <w:t>0,920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185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bCs/>
                <w:sz w:val="18"/>
                <w:szCs w:val="18"/>
              </w:rPr>
            </w:pPr>
            <w:r w:rsidRPr="008B22EE">
              <w:rPr>
                <w:bCs/>
                <w:sz w:val="18"/>
                <w:szCs w:val="18"/>
              </w:rPr>
              <w:t>ул. Пожарная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bCs/>
                <w:sz w:val="18"/>
                <w:szCs w:val="18"/>
              </w:rPr>
            </w:pPr>
            <w:r w:rsidRPr="008B22EE">
              <w:rPr>
                <w:bCs/>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bCs/>
                <w:sz w:val="18"/>
                <w:szCs w:val="18"/>
              </w:rPr>
            </w:pPr>
            <w:r w:rsidRPr="008B22EE">
              <w:rPr>
                <w:bCs/>
                <w:sz w:val="18"/>
                <w:szCs w:val="18"/>
              </w:rPr>
              <w:t>1,230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186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Поздняковская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0,183</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187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Полевая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1,421</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lastRenderedPageBreak/>
              <w:t>188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Полярная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1,321</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189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Павла Постникова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0,581</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190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Производственная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0,578</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191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Производственная (вторая очередь)</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 xml:space="preserve">Российская Федерация, Иркутская область, Иркутский муниципальный район, Хомутовское сельское поселение,  с. Хомутово                           </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0,490</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192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Петра Карцева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 xml:space="preserve">Российская Федерация, Иркутская область, Иркутский муниципальный район, Хомутовское сельское поселение,  с. Хомутово                           </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0,112</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193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Прокопия Малкова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 xml:space="preserve">Российская Федерация, Иркутская область, Иркутский муниципальный район, Хомутовское сельское поселение,  с. Хомутово                           </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0,263</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194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Просторная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0,418</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195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Профсоюзная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0,320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196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Пихтовая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0,262</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197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Приморская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0,431</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198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Пушкина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0,284</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199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Пшеничная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0,315</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200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Радужная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0,640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201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Ракитная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0,380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202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Речная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0,128</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203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Рождественская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2,224</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204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Ромашковая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0,286</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205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Рубиновая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0,770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206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Русская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0,382</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207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Рябиновая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0,335</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208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Рязанская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0,436</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209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Садовая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2,240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210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Сапфирная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0,413</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211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Саянская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0,934</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212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Свободная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0,374</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lastRenderedPageBreak/>
              <w:t>213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Сельская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0,800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214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Северная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0,869</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215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Севастопольская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0,550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216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Содружества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0,654</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217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Советская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0,359</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218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Совхозная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0,178</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219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Солнечная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1,320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220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Сосновая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0,588</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221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Сибирская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0,947</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222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Синицына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0,311</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223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Сиреневая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2,253</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224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Славы</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0,230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225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Славянская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0,548</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226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Спасская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0,435</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227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Степная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1,487</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228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Строителей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1,704</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229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Эдварда Станкевича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1,798</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230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Суворова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1,807</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231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Тверская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0,644</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232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Тенистая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0,453</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233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Терновая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0,670</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234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Тибетская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 xml:space="preserve">Российская Федерация, Иркутская область, Иркутский муниципальный район, Хомутовское сельское поселение,  с. Хомутово                           </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0,119</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235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Тимирязева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0,221</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236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Тополиная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0,876</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237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Украинская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0,516</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238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Уральская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 xml:space="preserve">Российская Федерация, Иркутская область, Иркутский муниципальный район, Хомутовское сельское поселение, с. Хомутово                           </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0,084</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lastRenderedPageBreak/>
              <w:t>239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1 Урожайная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0,492</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240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2 Урожайная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0,821</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241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Утренняя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0,287</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242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Фабричная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0,507</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243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Федорова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0,434</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244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Финская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0,189</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245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Центральная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2,200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246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Цветочная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1,200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247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Чапаева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0,765</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248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Черемуховая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0,149</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249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Михаила Черникова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0,341</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250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Черничная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0,675</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251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Черского</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 xml:space="preserve">Российская Федерация, Иркутская область, Иркутский муниципальный район, Хомутовское сельское поселение,   с. Хомутово                           </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0,075</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252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Чехова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0,523</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253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Иннокентия Шабалина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0,400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254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Щербакова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0,736</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255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Южная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0,146</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256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Яблоневая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0,757</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257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Янтарная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1,224</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258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Якутская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0,321</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259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bCs/>
                <w:sz w:val="18"/>
                <w:szCs w:val="18"/>
              </w:rPr>
            </w:pPr>
            <w:r w:rsidRPr="008B22EE">
              <w:rPr>
                <w:bCs/>
                <w:sz w:val="18"/>
                <w:szCs w:val="18"/>
              </w:rPr>
              <w:t>ул. Ялтинская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bCs/>
                <w:sz w:val="18"/>
                <w:szCs w:val="18"/>
              </w:rPr>
            </w:pPr>
            <w:r w:rsidRPr="008B22EE">
              <w:rPr>
                <w:bCs/>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bCs/>
                <w:sz w:val="18"/>
                <w:szCs w:val="18"/>
              </w:rPr>
            </w:pPr>
            <w:r w:rsidRPr="008B22EE">
              <w:rPr>
                <w:bCs/>
                <w:sz w:val="18"/>
                <w:szCs w:val="18"/>
              </w:rPr>
              <w:t>1,290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260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тупик Производственный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с. Хомутово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0,400</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261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Аннушкин</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1,182</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262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Астрономический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0,108</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263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Алексея Карцева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Российская Федерация, Иркутская область, Иркутский муниципальный район, Хомутовское сельское поселение,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0,420</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264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Степана Беляева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Российская Федерация, Иркутская область, Иркутский муниципальный район, Хомутовское сельское поселение,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0,175</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265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Бирюзовый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0,328</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lastRenderedPageBreak/>
              <w:t>266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Большой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1,382</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267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Гаражный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0,060</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268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Васильковый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0,083</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269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Вершинный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0,331</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270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Весенний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0,228</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271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Дачный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0,350</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272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Детский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0,161</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273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Добрый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0,144</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274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Дружбы</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0,504</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275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Дружный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0,160</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276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Звездный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0,225</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277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Ермака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0,180</w:t>
            </w:r>
          </w:p>
        </w:tc>
      </w:tr>
      <w:tr w:rsidR="000A4FF5" w:rsidRPr="008B22EE" w:rsidTr="00AC73AD">
        <w:trPr>
          <w:trHeight w:val="27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278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Крайний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0,120</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279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Кристальный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0,290</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280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Линейный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0,130</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281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Лучистый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0,304</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282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Любимый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0,349</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283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Михайловский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0,110</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284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Нежный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0,296</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285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Осенний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0,184</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286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Островной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0,879</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287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Пионерский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0,587</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288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Прибрежный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0,437</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289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Радостный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0,168</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290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Рассветный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0,263</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291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Родниковый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0,125</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292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Саянский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0,157</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293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Семейный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0,263</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294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Светлый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0,144</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295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Солнечный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0,263</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296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Славный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0,320</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297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Спортивный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0,404</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298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Студенческий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0,100</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299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Счастливый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0,102</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300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Творческий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0,214</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301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Теплый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0,149</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302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Тихий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0,106</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303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Туристический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0,100</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304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Удачный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0,194</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305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Успешный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0,305</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306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Уютный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0,198</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307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Цветочный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0,219</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308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Чудесный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0,365</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309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Школьный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0,220</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310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Ясный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0,339</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311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Андреевская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0,683</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312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Александра Мокрецова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 xml:space="preserve">Российская Федерация, Иркутская область, Иркутский муниципальный район, Хомутовское сельское поселение,   д. Куда                           </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0,290</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313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Александровская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0,694</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314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Большая Александровская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1,717</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315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Алексеевская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1,838</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lastRenderedPageBreak/>
              <w:t>316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Апрельская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0,370</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317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Береговая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1,499</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318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Березовая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0,122</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319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Бориса Балашёва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0,197</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320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Георгия Баянова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0,420</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321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Боярская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0,203</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322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Васильева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1,608</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323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Василия Латышева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 xml:space="preserve">Российская Федерация, Иркутская область, Иркутский муниципальный район, Хомутовское сельское поселение,   д. Куда                           </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0,358</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324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Веселая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0,213</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325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Владимирская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0,549</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326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Волгоградская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0,648</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327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Воскресенская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0,198</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328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Георгия Казанкова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 xml:space="preserve">Российская Федерация, Иркутская область, Иркутский муниципальный район, Хомутовское сельское поселение,   д. Куда                           </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0,265</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329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Горная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0,732</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330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Деревенская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0,725</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331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Дзержинского</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1,433</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332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Дмитриевская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1,764</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333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Дорожная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0,436</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334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Еловая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0,132</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335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Житная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0,570</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336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Заречная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2,859</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337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Ивановская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1,674</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338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Иннокентия Садовникова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 xml:space="preserve">Российская Федерация, Иркутская область, Иркутский муниципальный район, Хомутовское сельское поселение,   д. Куда                           </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0,155</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339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Иркутная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0,953</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340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Историческая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1,267</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341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Июльская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0,954</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342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Июньская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0,655</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343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Ключевая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0,456</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344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bCs/>
                <w:sz w:val="18"/>
                <w:szCs w:val="18"/>
              </w:rPr>
            </w:pPr>
            <w:r w:rsidRPr="008B22EE">
              <w:rPr>
                <w:bCs/>
                <w:sz w:val="18"/>
                <w:szCs w:val="18"/>
              </w:rPr>
              <w:t>ул. Кошевого</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bCs/>
                <w:sz w:val="18"/>
                <w:szCs w:val="18"/>
              </w:rPr>
            </w:pPr>
            <w:r w:rsidRPr="008B22EE">
              <w:rPr>
                <w:bCs/>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bCs/>
                <w:sz w:val="18"/>
                <w:szCs w:val="18"/>
              </w:rPr>
            </w:pPr>
            <w:r w:rsidRPr="008B22EE">
              <w:rPr>
                <w:bCs/>
                <w:sz w:val="18"/>
                <w:szCs w:val="18"/>
              </w:rPr>
              <w:t>1,050</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345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Красноармейская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0,522</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346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Красноярская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0,549</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347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Кудинская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1,459</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348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Культурная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1,712</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349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Курская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0,584</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350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Галины Кирилловой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0,448</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351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Кедровая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0,482</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352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bCs/>
                <w:sz w:val="18"/>
                <w:szCs w:val="18"/>
              </w:rPr>
            </w:pPr>
            <w:r w:rsidRPr="008B22EE">
              <w:rPr>
                <w:bCs/>
                <w:sz w:val="18"/>
                <w:szCs w:val="18"/>
              </w:rPr>
              <w:t>ул. Лермонтова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bCs/>
                <w:sz w:val="18"/>
                <w:szCs w:val="18"/>
              </w:rPr>
            </w:pPr>
            <w:r w:rsidRPr="008B22EE">
              <w:rPr>
                <w:bCs/>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bCs/>
                <w:sz w:val="18"/>
                <w:szCs w:val="18"/>
              </w:rPr>
            </w:pPr>
            <w:r w:rsidRPr="008B22EE">
              <w:rPr>
                <w:bCs/>
                <w:sz w:val="18"/>
                <w:szCs w:val="18"/>
              </w:rPr>
              <w:t>0,670</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353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Лиственничная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0,146</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354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Луговая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1,718</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355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Лунная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 xml:space="preserve">Российская Федерация, Иркутская область, Иркутский муниципальный район, Хомутовское сельское поселение,   д. Куда                           </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0,954</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356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Майская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0,636</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357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Малый Поселок</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0,283</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358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Мариинская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1,798</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lastRenderedPageBreak/>
              <w:t>359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Медовая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 xml:space="preserve">Российская Федерация, Иркутская область, Иркутский муниципальный район, Хомутовское сельское поселение,   д. Куда                           </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0,343</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360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Можайская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0,566</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361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Молодежная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1,308</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362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Александра Молчанова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0,193</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363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Михаила Ветрова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 xml:space="preserve">Российская Федерация, Иркутская область, Иркутский муниципальный район, Хомутовское сельское поселение,   д. Куда                           </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0,348</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364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Михаила Радченко</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 xml:space="preserve">Российская Федерация, Иркутская область, Иркутский муниципальный район, Хомутовское сельское поселение,   д. Куда                           </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0,263</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365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Михаила Савватеева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 xml:space="preserve">Российская Федерация, Иркутская область, Иркутский муниципальный район, Хомутовское сельское поселение,   д. Куда                           </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0,263</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366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Набережная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 xml:space="preserve">Российская Федерация, Иркутская область, Иркутский муниципальный район, Хомутовское сельское поселение,   д. Куда                           </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0,250</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367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Нагорная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0,224</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368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Небесная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0,232</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369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Некрасова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0,463</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370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Николаевская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1,651</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371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Николая Зюзина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 xml:space="preserve">Российская Федерация, Иркутская область, Иркутский муниципальный район, Хомутовское сельское поселение,   д. Куда                           </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0,265</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372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Николая Мокрецова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 xml:space="preserve">Российская Федерация, Иркутская область, Иркутский муниципальный район, Хомутовское сельское поселение,   д. Куда                           </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0,262</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373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Новая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0,192</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374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Октября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1,790</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375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70 лет Октября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0,266</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376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Оренбургская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0,560</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377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Островная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0,264</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378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Петра Бобаренко</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 xml:space="preserve">Российская Федерация, Иркутская область, Иркутский муниципальный район, Хомутовское сельское поселение,   д. Куда                           </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0,257</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379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Пермская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0,560</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380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Подгорная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1,687</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381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75 лет Победы</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 xml:space="preserve">Российская Федерация, Иркутская область, Иркутский муниципальный район, Хомутовское сельское поселение,   д. Куда                           </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0,251</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382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Пихтовая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0,138</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383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Праздничная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0,298</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384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Раздольная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0,981</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385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Рассветная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0,596</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386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Речная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0,883</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387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Ростовская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0,230</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388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Рябиновая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0,128</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389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Свободы</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0,280</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390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Славянская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0,107</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391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Слободская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0,241</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392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Смоленская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0,664</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lastRenderedPageBreak/>
              <w:t>393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Спортивная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0,366</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394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Владимира  Сукачева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0,419</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395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Сосновая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0,372</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396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bCs/>
                <w:sz w:val="18"/>
                <w:szCs w:val="18"/>
              </w:rPr>
            </w:pPr>
            <w:r w:rsidRPr="008B22EE">
              <w:rPr>
                <w:bCs/>
                <w:sz w:val="18"/>
                <w:szCs w:val="18"/>
              </w:rPr>
              <w:t>ул. Тепличная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bCs/>
                <w:sz w:val="18"/>
                <w:szCs w:val="18"/>
              </w:rPr>
            </w:pPr>
            <w:r w:rsidRPr="008B22EE">
              <w:rPr>
                <w:bCs/>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bCs/>
                <w:sz w:val="18"/>
                <w:szCs w:val="18"/>
              </w:rPr>
            </w:pPr>
            <w:r w:rsidRPr="008B22EE">
              <w:rPr>
                <w:bCs/>
                <w:sz w:val="18"/>
                <w:szCs w:val="18"/>
              </w:rPr>
              <w:t>1,860</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397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Тополиная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0,127</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398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Трактовая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0,457</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399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Троицкая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 xml:space="preserve">Российская Федерация, Иркутская область, Иркутский муниципальный район, Хомутовское сельское поселение,   д. Куда                           </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0,397</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400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Трудовая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0,106</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401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Тульская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0,493</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402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Удачная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0,377</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403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Успешная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0,429</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404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Уютная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0,163</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405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Фартовая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0,692</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406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Хвойная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0,131</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407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Ульяны Хороших</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0,091</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408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Центральная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0,487</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409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Чапаева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0,260</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410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Черемуховая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0,128</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411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Ясная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Куда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0,865</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412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Задорожный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Позднякова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0,270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413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Огородный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Позднякова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0,124</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414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Вавилова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Позднякова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0,403</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415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Кузьмихинская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Позднякова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0,600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416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Левобережная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Позднякова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1,058</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417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Летчиков</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Позднякова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0,680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418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Мостовая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Позднякова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0,932</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419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Российская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Позднякова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1,691</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420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Тихая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Позднякова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0,695</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421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Байкальский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Талька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0,182</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422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Береговой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Талька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0,152</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423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Березовый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Талька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0,211</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424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Зеленый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Талька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0,220</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425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Зимний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Талька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0,267</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426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Луговой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Талька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0,683</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427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Малиновый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Талька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0,183</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428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Надежды</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Талька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0,315</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429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Охотничий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Талька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0,302</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430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Рабочий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Талька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0,356</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431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Снежный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Талька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0,332</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432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Талькинский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Талька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0,351</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433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Удачный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Талька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0,641</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lastRenderedPageBreak/>
              <w:t>434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Цветочный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Талька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0,195</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435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Академическая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Талька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0,690</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436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Береговая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Талька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0,302</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437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Березовая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Талька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0,434</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438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Лесная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Талька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1,253</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439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Надежды</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Талька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0,306</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440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Степная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Талька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0,704</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441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Таежная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Талька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0,832</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442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Удачная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Талька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0,573</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443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Университетская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Талька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0,707</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444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Центральная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д. Талька</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1,389</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445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Агатовая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Горный</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1,030</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446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Алмазная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Горный</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0,327</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447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Альпийская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Горный</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0,151</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448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Аметистовая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Горный</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0,332</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449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Байкальская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Горный</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0,421</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450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Баргузинская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Горный</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0,339</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451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Бирюзовая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Горный</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0,314</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452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Гранатовая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Горный</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0,337</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453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Енисейская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Горный</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0,336</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454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Жемчужная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Горный</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0,161</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455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Изумрудная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Горный</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0,167</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456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Лазуритовая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Горный</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0,162</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457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Рубиновая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Горный</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0,176</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458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Сапфировая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Горный</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0,160</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459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Саянская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Горный</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0,700</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460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Уральская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Горный</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0,328</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461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Хребтовая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Горный</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0,466</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462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Хрустальная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Горный</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0,378</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463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Черноморская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Горный</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0,409</w:t>
            </w:r>
          </w:p>
        </w:tc>
      </w:tr>
      <w:tr w:rsidR="000A4FF5" w:rsidRPr="008B22EE" w:rsidTr="00AC73AD">
        <w:trPr>
          <w:trHeight w:val="25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464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Янтарная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Горный</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0,115</w:t>
            </w:r>
          </w:p>
        </w:tc>
      </w:tr>
      <w:tr w:rsidR="000A4FF5" w:rsidRPr="008B22EE" w:rsidTr="00AC73AD">
        <w:trPr>
          <w:trHeight w:val="37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465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Болотный</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0,264</w:t>
            </w:r>
          </w:p>
        </w:tc>
      </w:tr>
      <w:tr w:rsidR="000A4FF5" w:rsidRPr="008B22EE" w:rsidTr="00AC73AD">
        <w:trPr>
          <w:trHeight w:val="30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466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пер. Тупик</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0,300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467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Авиационная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0,328</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468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Артиллерийская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0,645</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469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Весенняя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Российская Федерация, Иркутская область, Иркутский  муниципальный район, Хомутовское сельское поселение,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0,152</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470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Виноградная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0,300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471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Вишневая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0,350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472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Дачная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1,656</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473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Зеленая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0,200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474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Земляничная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0,350</w:t>
            </w:r>
          </w:p>
        </w:tc>
      </w:tr>
      <w:tr w:rsidR="000A4FF5" w:rsidRPr="008B22EE" w:rsidTr="007A3D76">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475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Инженерная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0,645</w:t>
            </w:r>
          </w:p>
        </w:tc>
      </w:tr>
      <w:tr w:rsidR="000A4FF5" w:rsidRPr="008B22EE" w:rsidTr="007A3D76">
        <w:trPr>
          <w:trHeight w:val="510"/>
        </w:trPr>
        <w:tc>
          <w:tcPr>
            <w:tcW w:w="1192"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lastRenderedPageBreak/>
              <w:t>476</w:t>
            </w:r>
          </w:p>
        </w:tc>
        <w:tc>
          <w:tcPr>
            <w:tcW w:w="2210" w:type="dxa"/>
            <w:tcBorders>
              <w:top w:val="single" w:sz="4" w:space="0" w:color="auto"/>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Кавалерийская</w:t>
            </w:r>
          </w:p>
        </w:tc>
        <w:tc>
          <w:tcPr>
            <w:tcW w:w="5244" w:type="dxa"/>
            <w:tcBorders>
              <w:top w:val="single" w:sz="4" w:space="0" w:color="auto"/>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single" w:sz="4" w:space="0" w:color="auto"/>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0,345</w:t>
            </w:r>
          </w:p>
        </w:tc>
      </w:tr>
      <w:tr w:rsidR="000A4FF5" w:rsidRPr="008B22EE" w:rsidTr="007A3D76">
        <w:trPr>
          <w:trHeight w:val="510"/>
        </w:trPr>
        <w:tc>
          <w:tcPr>
            <w:tcW w:w="1192"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477</w:t>
            </w:r>
          </w:p>
        </w:tc>
        <w:tc>
          <w:tcPr>
            <w:tcW w:w="2210" w:type="dxa"/>
            <w:tcBorders>
              <w:top w:val="single" w:sz="4" w:space="0" w:color="auto"/>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Кедровая</w:t>
            </w:r>
          </w:p>
        </w:tc>
        <w:tc>
          <w:tcPr>
            <w:tcW w:w="5244" w:type="dxa"/>
            <w:tcBorders>
              <w:top w:val="single" w:sz="4" w:space="0" w:color="auto"/>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single" w:sz="4" w:space="0" w:color="auto"/>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1,060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478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Клубничная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0,351</w:t>
            </w:r>
          </w:p>
        </w:tc>
      </w:tr>
      <w:tr w:rsidR="000A4FF5" w:rsidRPr="008B22EE" w:rsidTr="00AC73AD">
        <w:trPr>
          <w:trHeight w:val="76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479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Летняя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Российская Федерация, Иркутская область, Иркутский  муниципальный район, Хомутовское сельское поселение,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0,156</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480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Лесная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0,838</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481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Листвиничная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0,819</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482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Минометная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0,345</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483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Надежды</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0,200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484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Озерная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0,252</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485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Первомайская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0,403</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486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Пехотная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0,345</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487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Пилотная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0,345</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488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Пограничная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0,645</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489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Подгорная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2,400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490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Ракетная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0,718</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491</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Ручейная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1,400</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492</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Стрелковая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0,345</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493</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Совхозная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0,415</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494</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Солнечная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0,345</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495</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Танковая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0,345</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496</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Павла Горбунова</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0,224</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497</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Фруктовая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0,351</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498</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Школьная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0,367</w:t>
            </w:r>
          </w:p>
        </w:tc>
      </w:tr>
      <w:tr w:rsidR="000A4FF5" w:rsidRPr="008B22EE" w:rsidTr="00AC73AD">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499</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Юбилейная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0,621</w:t>
            </w:r>
          </w:p>
        </w:tc>
      </w:tr>
      <w:tr w:rsidR="000A4FF5" w:rsidRPr="008B22EE" w:rsidTr="007A3D76">
        <w:trPr>
          <w:trHeight w:val="510"/>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500</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Ягодная</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nil"/>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0,550</w:t>
            </w:r>
          </w:p>
        </w:tc>
      </w:tr>
      <w:tr w:rsidR="000A4FF5" w:rsidRPr="008B22EE" w:rsidTr="007A3D76">
        <w:trPr>
          <w:trHeight w:val="525"/>
        </w:trPr>
        <w:tc>
          <w:tcPr>
            <w:tcW w:w="1192" w:type="dxa"/>
            <w:tcBorders>
              <w:top w:val="nil"/>
              <w:left w:val="single" w:sz="8"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501</w:t>
            </w:r>
          </w:p>
        </w:tc>
        <w:tc>
          <w:tcPr>
            <w:tcW w:w="2210" w:type="dxa"/>
            <w:tcBorders>
              <w:top w:val="single" w:sz="4" w:space="0" w:color="auto"/>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ул. 3 июля</w:t>
            </w:r>
          </w:p>
        </w:tc>
        <w:tc>
          <w:tcPr>
            <w:tcW w:w="5244" w:type="dxa"/>
            <w:tcBorders>
              <w:top w:val="single" w:sz="4" w:space="0" w:color="auto"/>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left"/>
              <w:rPr>
                <w:sz w:val="18"/>
                <w:szCs w:val="18"/>
              </w:rPr>
            </w:pPr>
            <w:r w:rsidRPr="008B22EE">
              <w:rPr>
                <w:sz w:val="18"/>
                <w:szCs w:val="18"/>
              </w:rPr>
              <w:t>Иркутская область, Иркутский район, п. Плишкино</w:t>
            </w:r>
          </w:p>
        </w:tc>
        <w:tc>
          <w:tcPr>
            <w:tcW w:w="1701" w:type="dxa"/>
            <w:tcBorders>
              <w:top w:val="single" w:sz="4" w:space="0" w:color="auto"/>
              <w:left w:val="nil"/>
              <w:bottom w:val="single" w:sz="4"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0,256</w:t>
            </w:r>
          </w:p>
        </w:tc>
      </w:tr>
      <w:tr w:rsidR="000A4FF5" w:rsidRPr="008B22EE" w:rsidTr="007A3D76">
        <w:trPr>
          <w:trHeight w:val="270"/>
        </w:trPr>
        <w:tc>
          <w:tcPr>
            <w:tcW w:w="1192" w:type="dxa"/>
            <w:tcBorders>
              <w:top w:val="single" w:sz="8" w:space="0" w:color="auto"/>
              <w:left w:val="single" w:sz="8" w:space="0" w:color="auto"/>
              <w:bottom w:val="single" w:sz="8"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lastRenderedPageBreak/>
              <w:t> </w:t>
            </w:r>
          </w:p>
        </w:tc>
        <w:tc>
          <w:tcPr>
            <w:tcW w:w="2210" w:type="dxa"/>
            <w:tcBorders>
              <w:top w:val="single" w:sz="4" w:space="0" w:color="auto"/>
              <w:left w:val="nil"/>
              <w:bottom w:val="single" w:sz="8"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ИТОГО:</w:t>
            </w:r>
          </w:p>
        </w:tc>
        <w:tc>
          <w:tcPr>
            <w:tcW w:w="5244" w:type="dxa"/>
            <w:tcBorders>
              <w:top w:val="single" w:sz="4" w:space="0" w:color="auto"/>
              <w:left w:val="nil"/>
              <w:bottom w:val="single" w:sz="8"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 </w:t>
            </w:r>
          </w:p>
        </w:tc>
        <w:tc>
          <w:tcPr>
            <w:tcW w:w="1701" w:type="dxa"/>
            <w:tcBorders>
              <w:top w:val="single" w:sz="4" w:space="0" w:color="auto"/>
              <w:left w:val="nil"/>
              <w:bottom w:val="single" w:sz="8" w:space="0" w:color="auto"/>
              <w:right w:val="single" w:sz="8"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280,845</w:t>
            </w:r>
          </w:p>
        </w:tc>
      </w:tr>
      <w:tr w:rsidR="000A4FF5" w:rsidRPr="008B22EE" w:rsidTr="00AC73AD">
        <w:trPr>
          <w:trHeight w:val="255"/>
        </w:trPr>
        <w:tc>
          <w:tcPr>
            <w:tcW w:w="1192" w:type="dxa"/>
            <w:tcBorders>
              <w:top w:val="nil"/>
              <w:left w:val="single" w:sz="4" w:space="0" w:color="auto"/>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 </w:t>
            </w:r>
          </w:p>
        </w:tc>
        <w:tc>
          <w:tcPr>
            <w:tcW w:w="2210"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 </w:t>
            </w:r>
          </w:p>
        </w:tc>
        <w:tc>
          <w:tcPr>
            <w:tcW w:w="5244"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 </w:t>
            </w:r>
          </w:p>
        </w:tc>
        <w:tc>
          <w:tcPr>
            <w:tcW w:w="1701" w:type="dxa"/>
            <w:tcBorders>
              <w:top w:val="nil"/>
              <w:left w:val="nil"/>
              <w:bottom w:val="single" w:sz="4" w:space="0" w:color="auto"/>
              <w:right w:val="single" w:sz="4" w:space="0" w:color="auto"/>
            </w:tcBorders>
            <w:shd w:val="clear" w:color="auto" w:fill="FFFFFF"/>
            <w:vAlign w:val="center"/>
            <w:hideMark/>
          </w:tcPr>
          <w:p w:rsidR="000A4FF5" w:rsidRPr="008B22EE" w:rsidRDefault="000A4FF5" w:rsidP="00763634">
            <w:pPr>
              <w:ind w:left="-567" w:firstLine="567"/>
              <w:jc w:val="center"/>
              <w:rPr>
                <w:sz w:val="18"/>
                <w:szCs w:val="18"/>
              </w:rPr>
            </w:pPr>
            <w:r w:rsidRPr="008B22EE">
              <w:rPr>
                <w:sz w:val="18"/>
                <w:szCs w:val="18"/>
              </w:rPr>
              <w:t> </w:t>
            </w:r>
          </w:p>
        </w:tc>
      </w:tr>
    </w:tbl>
    <w:p w:rsidR="000A4FF5" w:rsidRPr="008B22EE" w:rsidRDefault="000A4FF5" w:rsidP="00763634">
      <w:pPr>
        <w:tabs>
          <w:tab w:val="left" w:pos="3120"/>
        </w:tabs>
        <w:ind w:left="-567" w:firstLine="567"/>
        <w:jc w:val="left"/>
        <w:rPr>
          <w:sz w:val="18"/>
          <w:szCs w:val="18"/>
        </w:rPr>
      </w:pPr>
    </w:p>
    <w:p w:rsidR="000A4FF5" w:rsidRPr="008B22EE" w:rsidRDefault="000A4FF5" w:rsidP="00763634">
      <w:pPr>
        <w:tabs>
          <w:tab w:val="left" w:pos="3120"/>
        </w:tabs>
        <w:ind w:left="-567" w:firstLine="567"/>
        <w:jc w:val="left"/>
        <w:rPr>
          <w:sz w:val="18"/>
          <w:szCs w:val="18"/>
        </w:rPr>
      </w:pPr>
    </w:p>
    <w:p w:rsidR="000A4FF5" w:rsidRPr="008B22EE" w:rsidRDefault="00AC73AD" w:rsidP="00763634">
      <w:pPr>
        <w:ind w:left="-567" w:firstLine="567"/>
        <w:jc w:val="center"/>
        <w:rPr>
          <w:i/>
          <w:sz w:val="18"/>
          <w:szCs w:val="18"/>
        </w:rPr>
      </w:pPr>
      <w:r>
        <w:rPr>
          <w:i/>
          <w:sz w:val="18"/>
          <w:szCs w:val="18"/>
        </w:rPr>
        <w:t xml:space="preserve">            </w:t>
      </w:r>
      <w:r w:rsidR="000A4FF5" w:rsidRPr="008B22EE">
        <w:rPr>
          <w:i/>
          <w:sz w:val="18"/>
          <w:szCs w:val="18"/>
        </w:rPr>
        <w:t>Начальник отдела градостроительства,</w:t>
      </w:r>
    </w:p>
    <w:p w:rsidR="000A4FF5" w:rsidRPr="008B22EE" w:rsidRDefault="000A4FF5" w:rsidP="00763634">
      <w:pPr>
        <w:ind w:left="-567" w:firstLine="567"/>
        <w:jc w:val="right"/>
        <w:rPr>
          <w:i/>
          <w:sz w:val="18"/>
          <w:szCs w:val="18"/>
        </w:rPr>
      </w:pPr>
      <w:r w:rsidRPr="008B22EE">
        <w:rPr>
          <w:i/>
          <w:sz w:val="18"/>
          <w:szCs w:val="18"/>
        </w:rPr>
        <w:t>земельных и имущественных отно</w:t>
      </w:r>
      <w:r w:rsidR="008B22EE" w:rsidRPr="008B22EE">
        <w:rPr>
          <w:i/>
          <w:sz w:val="18"/>
          <w:szCs w:val="18"/>
        </w:rPr>
        <w:t xml:space="preserve">шений          </w:t>
      </w:r>
      <w:r w:rsidRPr="008B22EE">
        <w:rPr>
          <w:i/>
          <w:sz w:val="18"/>
          <w:szCs w:val="18"/>
        </w:rPr>
        <w:t xml:space="preserve">      </w:t>
      </w:r>
      <w:r w:rsidR="00AC73AD">
        <w:rPr>
          <w:i/>
          <w:sz w:val="18"/>
          <w:szCs w:val="18"/>
        </w:rPr>
        <w:t xml:space="preserve">     </w:t>
      </w:r>
      <w:r w:rsidRPr="008B22EE">
        <w:rPr>
          <w:i/>
          <w:sz w:val="18"/>
          <w:szCs w:val="18"/>
        </w:rPr>
        <w:t xml:space="preserve">                     Ю.В.Тюкавкина</w:t>
      </w:r>
    </w:p>
    <w:p w:rsidR="000A4FF5" w:rsidRPr="008B22EE" w:rsidRDefault="000A4FF5" w:rsidP="00763634">
      <w:pPr>
        <w:ind w:left="-567" w:firstLine="567"/>
        <w:jc w:val="right"/>
        <w:rPr>
          <w:sz w:val="18"/>
          <w:szCs w:val="18"/>
        </w:rPr>
      </w:pPr>
    </w:p>
    <w:p w:rsidR="000A4FF5" w:rsidRPr="000A4FF5" w:rsidRDefault="000A4FF5" w:rsidP="00763634">
      <w:pPr>
        <w:ind w:left="-567" w:firstLine="567"/>
        <w:jc w:val="left"/>
        <w:rPr>
          <w:sz w:val="28"/>
          <w:szCs w:val="28"/>
        </w:rPr>
      </w:pPr>
    </w:p>
    <w:p w:rsidR="008B22EE" w:rsidRDefault="008B22EE" w:rsidP="00763634">
      <w:pPr>
        <w:ind w:left="-567" w:firstLine="567"/>
        <w:rPr>
          <w:sz w:val="28"/>
          <w:szCs w:val="28"/>
        </w:rPr>
      </w:pPr>
    </w:p>
    <w:p w:rsidR="00AC73AD" w:rsidRDefault="00AC73AD" w:rsidP="00763634">
      <w:pPr>
        <w:ind w:left="-567" w:firstLine="567"/>
        <w:rPr>
          <w:sz w:val="18"/>
          <w:szCs w:val="18"/>
        </w:rPr>
      </w:pPr>
    </w:p>
    <w:p w:rsidR="008B22EE" w:rsidRDefault="008B22EE" w:rsidP="00763634">
      <w:pPr>
        <w:ind w:left="-567" w:firstLine="567"/>
        <w:rPr>
          <w:sz w:val="18"/>
          <w:szCs w:val="18"/>
        </w:rPr>
      </w:pPr>
    </w:p>
    <w:p w:rsidR="008B22EE" w:rsidRDefault="008B22EE" w:rsidP="00763634">
      <w:pPr>
        <w:ind w:left="-567" w:firstLine="567"/>
        <w:rPr>
          <w:sz w:val="18"/>
          <w:szCs w:val="18"/>
        </w:rPr>
      </w:pPr>
    </w:p>
    <w:p w:rsidR="00575480" w:rsidRDefault="00575480" w:rsidP="00763634">
      <w:pPr>
        <w:ind w:left="-567" w:firstLine="567"/>
        <w:jc w:val="center"/>
        <w:rPr>
          <w:sz w:val="18"/>
          <w:szCs w:val="18"/>
        </w:rPr>
      </w:pPr>
      <w:r>
        <w:rPr>
          <w:sz w:val="18"/>
          <w:szCs w:val="18"/>
        </w:rPr>
        <w:t>РОССИЙСКАЯ ФЕДЕРАЦИЯ</w:t>
      </w:r>
    </w:p>
    <w:p w:rsidR="00575480" w:rsidRDefault="00575480" w:rsidP="00763634">
      <w:pPr>
        <w:keepNext/>
        <w:ind w:left="-567" w:firstLine="567"/>
        <w:jc w:val="center"/>
        <w:outlineLvl w:val="0"/>
        <w:rPr>
          <w:sz w:val="18"/>
          <w:szCs w:val="18"/>
          <w:lang w:eastAsia="x-none"/>
        </w:rPr>
      </w:pPr>
      <w:r>
        <w:rPr>
          <w:sz w:val="18"/>
          <w:szCs w:val="18"/>
          <w:lang w:val="x-none" w:eastAsia="x-none"/>
        </w:rPr>
        <w:t>ИРКУТСКАЯ ОБЛАСТЬ  ИРКУТСКИЙ РАЙОН</w:t>
      </w:r>
    </w:p>
    <w:p w:rsidR="00575480" w:rsidRDefault="00575480" w:rsidP="00763634">
      <w:pPr>
        <w:ind w:left="-567" w:right="140" w:firstLine="567"/>
        <w:jc w:val="center"/>
        <w:rPr>
          <w:sz w:val="18"/>
          <w:szCs w:val="18"/>
        </w:rPr>
      </w:pPr>
      <w:r>
        <w:rPr>
          <w:sz w:val="18"/>
          <w:szCs w:val="18"/>
        </w:rPr>
        <w:t>ХОМУТОВСКОЕ МУНИЦИПАЛЬНОЕ ОБРАЗОВАНИЕ</w:t>
      </w:r>
    </w:p>
    <w:p w:rsidR="00575480" w:rsidRDefault="00575480" w:rsidP="00763634">
      <w:pPr>
        <w:ind w:left="-567" w:right="140" w:firstLine="567"/>
        <w:jc w:val="center"/>
        <w:rPr>
          <w:b/>
          <w:sz w:val="18"/>
          <w:szCs w:val="18"/>
        </w:rPr>
      </w:pPr>
      <w:r>
        <w:rPr>
          <w:b/>
          <w:sz w:val="18"/>
          <w:szCs w:val="18"/>
        </w:rPr>
        <w:t>АДМИНИСТРАЦИЯ</w:t>
      </w:r>
    </w:p>
    <w:p w:rsidR="00575480" w:rsidRDefault="00575480" w:rsidP="00763634">
      <w:pPr>
        <w:keepNext/>
        <w:ind w:left="-567" w:firstLine="567"/>
        <w:jc w:val="center"/>
        <w:outlineLvl w:val="1"/>
        <w:rPr>
          <w:b/>
          <w:bCs/>
          <w:sz w:val="18"/>
          <w:szCs w:val="18"/>
          <w:lang w:eastAsia="x-none"/>
        </w:rPr>
      </w:pPr>
      <w:r>
        <w:rPr>
          <w:b/>
          <w:bCs/>
          <w:sz w:val="18"/>
          <w:szCs w:val="18"/>
          <w:lang w:eastAsia="x-none"/>
        </w:rPr>
        <w:t>ПОСТАНОВЛЕНИЕ</w:t>
      </w:r>
    </w:p>
    <w:p w:rsidR="00111E21" w:rsidRDefault="00111E21" w:rsidP="00763634">
      <w:pPr>
        <w:ind w:left="-567" w:firstLine="567"/>
        <w:jc w:val="center"/>
        <w:rPr>
          <w:b/>
          <w:sz w:val="18"/>
          <w:szCs w:val="18"/>
        </w:rPr>
      </w:pPr>
    </w:p>
    <w:p w:rsidR="00205ACA" w:rsidRDefault="00205ACA" w:rsidP="00763634">
      <w:pPr>
        <w:ind w:left="-567" w:firstLine="567"/>
        <w:jc w:val="center"/>
        <w:rPr>
          <w:b/>
          <w:sz w:val="18"/>
          <w:szCs w:val="18"/>
        </w:rPr>
      </w:pPr>
    </w:p>
    <w:p w:rsidR="00DA1D41" w:rsidRPr="00DA1D41" w:rsidRDefault="00DA1D41" w:rsidP="00763634">
      <w:pPr>
        <w:ind w:left="-567" w:firstLine="567"/>
        <w:rPr>
          <w:sz w:val="18"/>
          <w:szCs w:val="18"/>
          <w:u w:val="single"/>
        </w:rPr>
      </w:pPr>
      <w:r w:rsidRPr="00DA1D41">
        <w:rPr>
          <w:sz w:val="18"/>
          <w:szCs w:val="18"/>
          <w:u w:val="single"/>
        </w:rPr>
        <w:t>22.10.2020 № 202о/д</w:t>
      </w:r>
    </w:p>
    <w:p w:rsidR="00DA1D41" w:rsidRPr="00DA1D41" w:rsidRDefault="00DA1D41" w:rsidP="00763634">
      <w:pPr>
        <w:ind w:left="-567" w:firstLine="567"/>
        <w:rPr>
          <w:sz w:val="18"/>
          <w:szCs w:val="18"/>
          <w:u w:val="single"/>
        </w:rPr>
      </w:pPr>
      <w:r w:rsidRPr="00DA1D41">
        <w:rPr>
          <w:sz w:val="18"/>
          <w:szCs w:val="18"/>
        </w:rPr>
        <w:t xml:space="preserve">        </w:t>
      </w:r>
      <w:r w:rsidRPr="00DA1D41">
        <w:rPr>
          <w:sz w:val="18"/>
          <w:szCs w:val="18"/>
          <w:u w:val="single"/>
        </w:rPr>
        <w:t xml:space="preserve"> с.Хомутово</w:t>
      </w:r>
    </w:p>
    <w:p w:rsidR="00DA1D41" w:rsidRPr="00DA1D41" w:rsidRDefault="00DA1D41" w:rsidP="00763634">
      <w:pPr>
        <w:ind w:left="-567" w:firstLine="567"/>
        <w:jc w:val="center"/>
        <w:rPr>
          <w:b/>
          <w:sz w:val="18"/>
          <w:szCs w:val="18"/>
          <w:u w:val="single"/>
        </w:rPr>
      </w:pPr>
    </w:p>
    <w:p w:rsidR="00DA1D41" w:rsidRPr="00DA1D41" w:rsidRDefault="00DA1D41" w:rsidP="00763634">
      <w:pPr>
        <w:ind w:left="-567" w:firstLine="567"/>
        <w:jc w:val="center"/>
        <w:rPr>
          <w:b/>
          <w:sz w:val="18"/>
          <w:szCs w:val="18"/>
        </w:rPr>
      </w:pPr>
    </w:p>
    <w:p w:rsidR="00DA1D41" w:rsidRPr="00DA1D41" w:rsidRDefault="00DA1D41" w:rsidP="00763634">
      <w:pPr>
        <w:ind w:left="-567" w:right="142" w:firstLine="567"/>
        <w:rPr>
          <w:bCs/>
          <w:sz w:val="18"/>
          <w:szCs w:val="18"/>
        </w:rPr>
      </w:pPr>
      <w:r w:rsidRPr="00DA1D41">
        <w:rPr>
          <w:bCs/>
          <w:sz w:val="18"/>
          <w:szCs w:val="18"/>
        </w:rPr>
        <w:t>О проведении открытого аукциона на право</w:t>
      </w:r>
      <w:r w:rsidR="00205ACA">
        <w:rPr>
          <w:bCs/>
          <w:sz w:val="18"/>
          <w:szCs w:val="18"/>
        </w:rPr>
        <w:t xml:space="preserve"> </w:t>
      </w:r>
      <w:r w:rsidRPr="00DA1D41">
        <w:rPr>
          <w:bCs/>
          <w:sz w:val="18"/>
          <w:szCs w:val="18"/>
        </w:rPr>
        <w:t>заключения договоров аренды нежилых помещений, находящихся в собственности</w:t>
      </w:r>
      <w:r w:rsidR="00205ACA">
        <w:rPr>
          <w:bCs/>
          <w:sz w:val="18"/>
          <w:szCs w:val="18"/>
        </w:rPr>
        <w:t xml:space="preserve"> </w:t>
      </w:r>
      <w:r w:rsidRPr="00DA1D41">
        <w:rPr>
          <w:sz w:val="18"/>
          <w:szCs w:val="18"/>
        </w:rPr>
        <w:t>Хомутовского муниципального образования</w:t>
      </w:r>
    </w:p>
    <w:p w:rsidR="00575480" w:rsidRDefault="00575480" w:rsidP="00763634">
      <w:pPr>
        <w:ind w:left="-567" w:right="142" w:firstLine="567"/>
        <w:jc w:val="center"/>
        <w:rPr>
          <w:b/>
          <w:sz w:val="18"/>
          <w:szCs w:val="18"/>
        </w:rPr>
      </w:pPr>
    </w:p>
    <w:p w:rsidR="00205ACA" w:rsidRPr="00205ACA" w:rsidRDefault="00205ACA" w:rsidP="00763634">
      <w:pPr>
        <w:ind w:left="-567" w:right="142" w:firstLine="567"/>
        <w:rPr>
          <w:sz w:val="18"/>
          <w:szCs w:val="18"/>
        </w:rPr>
      </w:pPr>
      <w:r w:rsidRPr="00205ACA">
        <w:rPr>
          <w:sz w:val="18"/>
          <w:szCs w:val="18"/>
        </w:rPr>
        <w:t xml:space="preserve">В соответствии с Гражданским кодексом Российской Федерации, Федеральным законом от 26.07.2006 №135-ФЗ «О защите конкуренции», Федеральным законом от 06.10.2003 № 131-ФЗ «Об общих принципах организации местного самоуправления в Российской Федерации»,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Думы Хомутовского муниципального образования             от 27.04.2016 № 51-213/д «Об утверждении Положения о порядке предоставления муниципального имущества в аренду и безвозмездное пользование», Уставом Хомутовского муниципального образования, Администрация Хомутовского муниципального образования, </w:t>
      </w:r>
    </w:p>
    <w:p w:rsidR="00205ACA" w:rsidRDefault="00205ACA" w:rsidP="00763634">
      <w:pPr>
        <w:ind w:left="-567" w:right="142" w:firstLine="567"/>
        <w:rPr>
          <w:sz w:val="18"/>
          <w:szCs w:val="18"/>
        </w:rPr>
      </w:pPr>
      <w:r>
        <w:rPr>
          <w:sz w:val="18"/>
          <w:szCs w:val="18"/>
        </w:rPr>
        <w:t xml:space="preserve"> </w:t>
      </w:r>
    </w:p>
    <w:p w:rsidR="00205ACA" w:rsidRPr="00205ACA" w:rsidRDefault="00205ACA" w:rsidP="00763634">
      <w:pPr>
        <w:ind w:left="-567" w:right="142" w:firstLine="567"/>
        <w:rPr>
          <w:sz w:val="18"/>
          <w:szCs w:val="18"/>
        </w:rPr>
      </w:pPr>
      <w:r w:rsidRPr="00205ACA">
        <w:rPr>
          <w:sz w:val="18"/>
          <w:szCs w:val="18"/>
        </w:rPr>
        <w:t>ПОСТАНОВЛЯЕТ:</w:t>
      </w:r>
    </w:p>
    <w:p w:rsidR="00205ACA" w:rsidRPr="00205ACA" w:rsidRDefault="00205ACA" w:rsidP="00763634">
      <w:pPr>
        <w:pStyle w:val="212"/>
        <w:numPr>
          <w:ilvl w:val="0"/>
          <w:numId w:val="34"/>
        </w:numPr>
        <w:tabs>
          <w:tab w:val="left" w:pos="993"/>
        </w:tabs>
        <w:ind w:left="-567" w:right="142" w:firstLine="567"/>
        <w:rPr>
          <w:sz w:val="18"/>
          <w:szCs w:val="18"/>
        </w:rPr>
      </w:pPr>
      <w:r w:rsidRPr="00205ACA">
        <w:rPr>
          <w:sz w:val="18"/>
          <w:szCs w:val="18"/>
        </w:rPr>
        <w:t>Провести открытый аукцион на право заключения договоров аренды нежилых помещений, находящихся в муниципальной собственности Хомутовского муниципального образования:</w:t>
      </w:r>
    </w:p>
    <w:p w:rsidR="00205ACA" w:rsidRPr="00205ACA" w:rsidRDefault="00205ACA" w:rsidP="00763634">
      <w:pPr>
        <w:pStyle w:val="212"/>
        <w:numPr>
          <w:ilvl w:val="2"/>
          <w:numId w:val="35"/>
        </w:numPr>
        <w:tabs>
          <w:tab w:val="left" w:pos="993"/>
        </w:tabs>
        <w:ind w:left="-567" w:right="142" w:firstLine="567"/>
        <w:rPr>
          <w:bCs/>
          <w:sz w:val="18"/>
          <w:szCs w:val="18"/>
        </w:rPr>
      </w:pPr>
      <w:r w:rsidRPr="00205ACA">
        <w:rPr>
          <w:bCs/>
          <w:sz w:val="18"/>
          <w:szCs w:val="18"/>
        </w:rPr>
        <w:t>Помещение № 1, площадью 57,9 кв.м, в здании по адресу: Российская Федерация, Иркутская область, Иркутский муниципальный район, Хомутовское сельское поселение,  с. Хомутово, ул. Колхозная, здание 4/3, с кадастровым номером 38:06:040201:393, общей площадью 1565,2 кв.м. Здание, назначение: нежилое (модуль-зерносклад), одноэтажное, кирпичное, 1996 года постройки, не отапливаемое.</w:t>
      </w:r>
    </w:p>
    <w:p w:rsidR="00205ACA" w:rsidRPr="00205ACA" w:rsidRDefault="00205ACA" w:rsidP="00763634">
      <w:pPr>
        <w:pStyle w:val="212"/>
        <w:tabs>
          <w:tab w:val="left" w:pos="993"/>
        </w:tabs>
        <w:ind w:left="-567" w:right="142" w:firstLine="567"/>
        <w:rPr>
          <w:bCs/>
          <w:sz w:val="18"/>
          <w:szCs w:val="18"/>
        </w:rPr>
      </w:pPr>
      <w:r w:rsidRPr="00205ACA">
        <w:rPr>
          <w:bCs/>
          <w:sz w:val="18"/>
          <w:szCs w:val="18"/>
        </w:rPr>
        <w:t>Целевое использование: склад, сельскохозяйственное производство.</w:t>
      </w:r>
    </w:p>
    <w:p w:rsidR="00205ACA" w:rsidRPr="00205ACA" w:rsidRDefault="00205ACA" w:rsidP="00763634">
      <w:pPr>
        <w:pStyle w:val="212"/>
        <w:tabs>
          <w:tab w:val="left" w:pos="2277"/>
        </w:tabs>
        <w:ind w:left="-567" w:right="142" w:firstLine="567"/>
        <w:rPr>
          <w:bCs/>
          <w:sz w:val="18"/>
          <w:szCs w:val="18"/>
        </w:rPr>
      </w:pPr>
      <w:r w:rsidRPr="00205ACA">
        <w:rPr>
          <w:bCs/>
          <w:sz w:val="18"/>
          <w:szCs w:val="18"/>
        </w:rPr>
        <w:t xml:space="preserve">Начальная (минимальная) цена </w:t>
      </w:r>
      <w:r w:rsidRPr="00205ACA">
        <w:rPr>
          <w:b/>
          <w:bCs/>
          <w:sz w:val="18"/>
          <w:szCs w:val="18"/>
        </w:rPr>
        <w:t>-</w:t>
      </w:r>
      <w:r w:rsidRPr="00205ACA">
        <w:rPr>
          <w:bCs/>
          <w:sz w:val="18"/>
          <w:szCs w:val="18"/>
        </w:rPr>
        <w:t xml:space="preserve"> арендная плата, </w:t>
      </w:r>
      <w:r w:rsidRPr="00205ACA">
        <w:rPr>
          <w:sz w:val="18"/>
          <w:szCs w:val="18"/>
        </w:rPr>
        <w:t>рассчитана в</w:t>
      </w:r>
      <w:r w:rsidRPr="00205ACA">
        <w:rPr>
          <w:bCs/>
          <w:sz w:val="18"/>
          <w:szCs w:val="18"/>
        </w:rPr>
        <w:t xml:space="preserve"> соответствии с отчетом об оценке ООО «Открытие» от 24.09.2020  № 24-09/2020 и составляет 1505 (одна тысяча пятьсот пять) руб. 40 коп. в месяц (без учета стоимости коммунальных услуг, эксплуатационных расходов и НДС).</w:t>
      </w:r>
    </w:p>
    <w:p w:rsidR="00205ACA" w:rsidRPr="00205ACA" w:rsidRDefault="00205ACA" w:rsidP="00763634">
      <w:pPr>
        <w:pStyle w:val="212"/>
        <w:numPr>
          <w:ilvl w:val="2"/>
          <w:numId w:val="35"/>
        </w:numPr>
        <w:tabs>
          <w:tab w:val="left" w:pos="0"/>
        </w:tabs>
        <w:ind w:left="-567" w:right="142" w:firstLine="567"/>
        <w:rPr>
          <w:bCs/>
          <w:sz w:val="18"/>
          <w:szCs w:val="18"/>
        </w:rPr>
      </w:pPr>
      <w:r w:rsidRPr="00205ACA">
        <w:rPr>
          <w:bCs/>
          <w:sz w:val="18"/>
          <w:szCs w:val="18"/>
        </w:rPr>
        <w:t>Помещение № 2, площадью 174,9 кв.м, в здании по адресу: Российская Федерация, Иркутская область, Иркутский муниципальный район, Хомутовское сельское поселение,  с. Хомутово, ул. Колхозная, здание 4/3, с кадастровым номером 38:06:040201:393, общей площадью 1565,2 кв.м. Здание, назначение: нежилое (модуль-зерносклад), одноэтажное, кирпичное, 1996 года постройки, не отапливаемое.</w:t>
      </w:r>
    </w:p>
    <w:p w:rsidR="00205ACA" w:rsidRPr="00205ACA" w:rsidRDefault="00205ACA" w:rsidP="00763634">
      <w:pPr>
        <w:pStyle w:val="212"/>
        <w:tabs>
          <w:tab w:val="left" w:pos="993"/>
        </w:tabs>
        <w:ind w:left="-567" w:right="142" w:firstLine="567"/>
        <w:rPr>
          <w:bCs/>
          <w:sz w:val="18"/>
          <w:szCs w:val="18"/>
        </w:rPr>
      </w:pPr>
      <w:r w:rsidRPr="00205ACA">
        <w:rPr>
          <w:bCs/>
          <w:sz w:val="18"/>
          <w:szCs w:val="18"/>
        </w:rPr>
        <w:t>Целевое использование: склад, сельскохозяйственное производство.</w:t>
      </w:r>
    </w:p>
    <w:p w:rsidR="00205ACA" w:rsidRPr="00205ACA" w:rsidRDefault="00205ACA" w:rsidP="00763634">
      <w:pPr>
        <w:pStyle w:val="212"/>
        <w:tabs>
          <w:tab w:val="left" w:pos="2277"/>
        </w:tabs>
        <w:ind w:left="-567" w:right="142" w:firstLine="567"/>
        <w:rPr>
          <w:bCs/>
          <w:sz w:val="18"/>
          <w:szCs w:val="18"/>
        </w:rPr>
      </w:pPr>
      <w:r w:rsidRPr="00205ACA">
        <w:rPr>
          <w:bCs/>
          <w:sz w:val="18"/>
          <w:szCs w:val="18"/>
        </w:rPr>
        <w:t xml:space="preserve">Начальная (минимальная) цена </w:t>
      </w:r>
      <w:r w:rsidRPr="00205ACA">
        <w:rPr>
          <w:b/>
          <w:bCs/>
          <w:sz w:val="18"/>
          <w:szCs w:val="18"/>
        </w:rPr>
        <w:t>-</w:t>
      </w:r>
      <w:r w:rsidRPr="00205ACA">
        <w:rPr>
          <w:bCs/>
          <w:sz w:val="18"/>
          <w:szCs w:val="18"/>
        </w:rPr>
        <w:t xml:space="preserve"> арендная плата, </w:t>
      </w:r>
      <w:r w:rsidRPr="00205ACA">
        <w:rPr>
          <w:sz w:val="18"/>
          <w:szCs w:val="18"/>
        </w:rPr>
        <w:t>рассчитана в</w:t>
      </w:r>
      <w:r w:rsidRPr="00205ACA">
        <w:rPr>
          <w:bCs/>
          <w:sz w:val="18"/>
          <w:szCs w:val="18"/>
        </w:rPr>
        <w:t xml:space="preserve"> соответствии с отчетом об оценке ООО «Открытие» от 24.09.2020  № 24-09/2020 и составляет 4547 (четыре тысячи пятьсот сорок семь) руб. 40 коп. в месяц (без учета стоимости коммунальных услуг, эксплуатационных расходов и НДС).</w:t>
      </w:r>
    </w:p>
    <w:p w:rsidR="00205ACA" w:rsidRPr="00205ACA" w:rsidRDefault="00205ACA" w:rsidP="00763634">
      <w:pPr>
        <w:pStyle w:val="212"/>
        <w:numPr>
          <w:ilvl w:val="1"/>
          <w:numId w:val="35"/>
        </w:numPr>
        <w:tabs>
          <w:tab w:val="left" w:pos="0"/>
        </w:tabs>
        <w:ind w:left="-567" w:right="142" w:firstLine="567"/>
        <w:rPr>
          <w:bCs/>
          <w:sz w:val="18"/>
          <w:szCs w:val="18"/>
        </w:rPr>
      </w:pPr>
      <w:r w:rsidRPr="00205ACA">
        <w:rPr>
          <w:bCs/>
          <w:sz w:val="18"/>
          <w:szCs w:val="18"/>
        </w:rPr>
        <w:t>Величина повышения начальной цены ("шаг аукциона"): 5% минимального размера арендной платы за помещения в месяц (без учета стоимости коммунальных услуг, эксплуатационных расходов и НДС).</w:t>
      </w:r>
    </w:p>
    <w:p w:rsidR="00205ACA" w:rsidRPr="00205ACA" w:rsidRDefault="00205ACA" w:rsidP="00763634">
      <w:pPr>
        <w:pStyle w:val="212"/>
        <w:tabs>
          <w:tab w:val="left" w:pos="2277"/>
        </w:tabs>
        <w:ind w:left="-567" w:right="142" w:firstLine="567"/>
        <w:rPr>
          <w:bCs/>
          <w:sz w:val="18"/>
          <w:szCs w:val="18"/>
        </w:rPr>
      </w:pPr>
      <w:r w:rsidRPr="00205ACA">
        <w:rPr>
          <w:bCs/>
          <w:sz w:val="18"/>
          <w:szCs w:val="18"/>
        </w:rPr>
        <w:t xml:space="preserve">           Срок аренды: 5 лет.</w:t>
      </w:r>
    </w:p>
    <w:p w:rsidR="00205ACA" w:rsidRPr="00205ACA" w:rsidRDefault="00205ACA" w:rsidP="00763634">
      <w:pPr>
        <w:pStyle w:val="212"/>
        <w:numPr>
          <w:ilvl w:val="0"/>
          <w:numId w:val="35"/>
        </w:numPr>
        <w:tabs>
          <w:tab w:val="left" w:pos="507"/>
        </w:tabs>
        <w:ind w:left="-567" w:right="142" w:firstLine="567"/>
        <w:rPr>
          <w:sz w:val="18"/>
          <w:szCs w:val="18"/>
        </w:rPr>
      </w:pPr>
      <w:r w:rsidRPr="00205ACA">
        <w:rPr>
          <w:sz w:val="18"/>
          <w:szCs w:val="18"/>
        </w:rPr>
        <w:t>Назначить аукционную комиссию в составе:</w:t>
      </w:r>
    </w:p>
    <w:p w:rsidR="00205ACA" w:rsidRPr="00205ACA" w:rsidRDefault="00205ACA" w:rsidP="00763634">
      <w:pPr>
        <w:ind w:left="-567" w:right="142" w:firstLine="567"/>
        <w:rPr>
          <w:sz w:val="18"/>
          <w:szCs w:val="18"/>
        </w:rPr>
      </w:pPr>
      <w:r w:rsidRPr="00205ACA">
        <w:rPr>
          <w:sz w:val="18"/>
          <w:szCs w:val="18"/>
        </w:rPr>
        <w:t>Председатель комиссии – Емельянова Е.Ю. –  заместитель Главы администрации;</w:t>
      </w:r>
    </w:p>
    <w:p w:rsidR="00205ACA" w:rsidRPr="00205ACA" w:rsidRDefault="00205ACA" w:rsidP="00763634">
      <w:pPr>
        <w:ind w:left="-567" w:right="142" w:firstLine="567"/>
        <w:rPr>
          <w:bCs/>
          <w:sz w:val="18"/>
          <w:szCs w:val="18"/>
        </w:rPr>
      </w:pPr>
      <w:r w:rsidRPr="00205ACA">
        <w:rPr>
          <w:sz w:val="18"/>
          <w:szCs w:val="18"/>
        </w:rPr>
        <w:t xml:space="preserve">заместитель председателя комиссии – Максименко Н.В. </w:t>
      </w:r>
      <w:r w:rsidRPr="00205ACA">
        <w:rPr>
          <w:bCs/>
          <w:sz w:val="18"/>
          <w:szCs w:val="18"/>
        </w:rPr>
        <w:t>начальник юридического отдела администрации;</w:t>
      </w:r>
    </w:p>
    <w:p w:rsidR="00205ACA" w:rsidRPr="00205ACA" w:rsidRDefault="00205ACA" w:rsidP="00763634">
      <w:pPr>
        <w:ind w:left="-567" w:right="142" w:firstLine="567"/>
        <w:rPr>
          <w:sz w:val="18"/>
          <w:szCs w:val="18"/>
        </w:rPr>
      </w:pPr>
      <w:r w:rsidRPr="00205ACA">
        <w:rPr>
          <w:bCs/>
          <w:sz w:val="18"/>
          <w:szCs w:val="18"/>
        </w:rPr>
        <w:t xml:space="preserve">секретарь комиссии - </w:t>
      </w:r>
      <w:r w:rsidRPr="00205ACA">
        <w:rPr>
          <w:sz w:val="18"/>
          <w:szCs w:val="18"/>
        </w:rPr>
        <w:t xml:space="preserve">Пальченкова О.С. – консультант юридического отдела администрации; </w:t>
      </w:r>
    </w:p>
    <w:p w:rsidR="00205ACA" w:rsidRPr="00205ACA" w:rsidRDefault="00205ACA" w:rsidP="00763634">
      <w:pPr>
        <w:ind w:left="-567" w:right="142" w:firstLine="567"/>
        <w:rPr>
          <w:sz w:val="18"/>
          <w:szCs w:val="18"/>
        </w:rPr>
      </w:pPr>
      <w:r w:rsidRPr="00205ACA">
        <w:rPr>
          <w:sz w:val="18"/>
          <w:szCs w:val="18"/>
        </w:rPr>
        <w:t xml:space="preserve">Члены комиссии: </w:t>
      </w:r>
    </w:p>
    <w:p w:rsidR="00205ACA" w:rsidRPr="00205ACA" w:rsidRDefault="00205ACA" w:rsidP="00763634">
      <w:pPr>
        <w:tabs>
          <w:tab w:val="left" w:pos="4320"/>
        </w:tabs>
        <w:ind w:left="-567" w:right="142" w:firstLine="567"/>
        <w:rPr>
          <w:sz w:val="18"/>
          <w:szCs w:val="18"/>
        </w:rPr>
      </w:pPr>
      <w:r w:rsidRPr="00205ACA">
        <w:rPr>
          <w:sz w:val="18"/>
          <w:szCs w:val="18"/>
        </w:rPr>
        <w:t>Халяева З.В.,  начальник финансового отдела – бухгалтерии администрации;</w:t>
      </w:r>
    </w:p>
    <w:p w:rsidR="00205ACA" w:rsidRPr="00205ACA" w:rsidRDefault="00205ACA" w:rsidP="00763634">
      <w:pPr>
        <w:pStyle w:val="af9"/>
        <w:tabs>
          <w:tab w:val="left" w:pos="426"/>
        </w:tabs>
        <w:ind w:left="-567" w:right="142" w:firstLine="567"/>
        <w:rPr>
          <w:sz w:val="18"/>
          <w:szCs w:val="18"/>
        </w:rPr>
      </w:pPr>
      <w:r w:rsidRPr="00205ACA">
        <w:rPr>
          <w:sz w:val="18"/>
          <w:szCs w:val="18"/>
        </w:rPr>
        <w:lastRenderedPageBreak/>
        <w:t xml:space="preserve">Тюкавкина Ю.В., </w:t>
      </w:r>
      <w:r w:rsidRPr="00205ACA">
        <w:rPr>
          <w:bCs/>
          <w:sz w:val="18"/>
          <w:szCs w:val="18"/>
        </w:rPr>
        <w:t>начальник отдела градостроительства, земельных и имущественных отношений</w:t>
      </w:r>
      <w:r w:rsidRPr="00205ACA">
        <w:rPr>
          <w:sz w:val="18"/>
          <w:szCs w:val="18"/>
        </w:rPr>
        <w:t xml:space="preserve"> администрации;</w:t>
      </w:r>
    </w:p>
    <w:p w:rsidR="00205ACA" w:rsidRPr="00205ACA" w:rsidRDefault="00205ACA" w:rsidP="00763634">
      <w:pPr>
        <w:pStyle w:val="af9"/>
        <w:tabs>
          <w:tab w:val="left" w:pos="426"/>
        </w:tabs>
        <w:ind w:left="-567" w:right="142" w:firstLine="567"/>
        <w:rPr>
          <w:sz w:val="18"/>
          <w:szCs w:val="18"/>
        </w:rPr>
      </w:pPr>
      <w:r w:rsidRPr="00205ACA">
        <w:rPr>
          <w:sz w:val="18"/>
          <w:szCs w:val="18"/>
        </w:rPr>
        <w:t>Галицына Н.Ю., ведущий</w:t>
      </w:r>
      <w:r w:rsidRPr="00205ACA">
        <w:rPr>
          <w:bCs/>
          <w:sz w:val="18"/>
          <w:szCs w:val="18"/>
        </w:rPr>
        <w:t xml:space="preserve"> специалист отдела градостроительства, земельных и имущественных отношений</w:t>
      </w:r>
      <w:r w:rsidRPr="00205ACA">
        <w:rPr>
          <w:sz w:val="18"/>
          <w:szCs w:val="18"/>
        </w:rPr>
        <w:t xml:space="preserve"> администрации.</w:t>
      </w:r>
    </w:p>
    <w:p w:rsidR="00205ACA" w:rsidRPr="00205ACA" w:rsidRDefault="00205ACA" w:rsidP="00763634">
      <w:pPr>
        <w:tabs>
          <w:tab w:val="left" w:pos="426"/>
          <w:tab w:val="left" w:pos="4320"/>
        </w:tabs>
        <w:ind w:left="-567" w:right="142" w:firstLine="567"/>
        <w:rPr>
          <w:bCs/>
          <w:sz w:val="18"/>
          <w:szCs w:val="18"/>
        </w:rPr>
      </w:pPr>
      <w:r w:rsidRPr="00205ACA">
        <w:rPr>
          <w:bCs/>
          <w:sz w:val="18"/>
          <w:szCs w:val="18"/>
        </w:rPr>
        <w:t>3. Юридическому отделу (Максименко Н.В.) представить на утверждение документацию об аукционе.</w:t>
      </w:r>
    </w:p>
    <w:p w:rsidR="00205ACA" w:rsidRPr="00205ACA" w:rsidRDefault="00205ACA" w:rsidP="00763634">
      <w:pPr>
        <w:tabs>
          <w:tab w:val="left" w:pos="3285"/>
        </w:tabs>
        <w:ind w:left="-567" w:right="142" w:firstLine="567"/>
        <w:rPr>
          <w:bCs/>
          <w:sz w:val="18"/>
          <w:szCs w:val="18"/>
        </w:rPr>
      </w:pPr>
      <w:r w:rsidRPr="00205ACA">
        <w:rPr>
          <w:bCs/>
          <w:sz w:val="18"/>
          <w:szCs w:val="18"/>
        </w:rPr>
        <w:t>4. Установить критерием определения победителя аукциона – наибольший размер арендной платы в месяц.</w:t>
      </w:r>
    </w:p>
    <w:p w:rsidR="00205ACA" w:rsidRPr="00205ACA" w:rsidRDefault="00205ACA" w:rsidP="00763634">
      <w:pPr>
        <w:tabs>
          <w:tab w:val="left" w:pos="3285"/>
        </w:tabs>
        <w:ind w:left="-567" w:right="142" w:firstLine="567"/>
        <w:rPr>
          <w:bCs/>
          <w:sz w:val="18"/>
          <w:szCs w:val="18"/>
        </w:rPr>
      </w:pPr>
      <w:r w:rsidRPr="00205ACA">
        <w:rPr>
          <w:bCs/>
          <w:sz w:val="18"/>
          <w:szCs w:val="18"/>
        </w:rPr>
        <w:t xml:space="preserve">5. </w:t>
      </w:r>
      <w:r w:rsidRPr="00205ACA">
        <w:rPr>
          <w:sz w:val="18"/>
          <w:szCs w:val="18"/>
        </w:rPr>
        <w:t>Аукционной комиссии осуществить мероприятия по проведению аукциона в соответствии с действующим законодательством РФ.</w:t>
      </w:r>
    </w:p>
    <w:p w:rsidR="00205ACA" w:rsidRPr="00205ACA" w:rsidRDefault="00114434" w:rsidP="00763634">
      <w:pPr>
        <w:ind w:left="-567" w:right="142" w:firstLine="567"/>
        <w:rPr>
          <w:sz w:val="18"/>
          <w:szCs w:val="18"/>
        </w:rPr>
      </w:pPr>
      <w:r>
        <w:rPr>
          <w:sz w:val="18"/>
          <w:szCs w:val="18"/>
        </w:rPr>
        <w:t xml:space="preserve">   </w:t>
      </w:r>
      <w:r w:rsidR="00205ACA" w:rsidRPr="00205ACA">
        <w:rPr>
          <w:sz w:val="18"/>
          <w:szCs w:val="18"/>
        </w:rPr>
        <w:t xml:space="preserve"> 6. Опубликовать настоящее Постановление в установленном законом порядке.</w:t>
      </w:r>
    </w:p>
    <w:p w:rsidR="00205ACA" w:rsidRPr="00205ACA" w:rsidRDefault="00205ACA" w:rsidP="00763634">
      <w:pPr>
        <w:pStyle w:val="af9"/>
        <w:ind w:left="-567" w:right="142" w:firstLine="567"/>
        <w:rPr>
          <w:rFonts w:eastAsiaTheme="minorEastAsia"/>
          <w:b/>
          <w:bCs/>
          <w:sz w:val="18"/>
          <w:szCs w:val="18"/>
        </w:rPr>
      </w:pPr>
      <w:r w:rsidRPr="00205ACA">
        <w:rPr>
          <w:sz w:val="18"/>
          <w:szCs w:val="18"/>
        </w:rPr>
        <w:t>7. Контроль за исполнением настоящего постановления возложить на заместителя Главы администрации Емельянову Е.Ю.</w:t>
      </w:r>
    </w:p>
    <w:p w:rsidR="00205ACA" w:rsidRDefault="00205ACA" w:rsidP="00AC73AD">
      <w:pPr>
        <w:ind w:left="0" w:right="142" w:firstLine="0"/>
        <w:rPr>
          <w:sz w:val="28"/>
          <w:szCs w:val="28"/>
        </w:rPr>
      </w:pPr>
    </w:p>
    <w:p w:rsidR="00205ACA" w:rsidRDefault="00114434" w:rsidP="00763634">
      <w:pPr>
        <w:tabs>
          <w:tab w:val="left" w:pos="7120"/>
        </w:tabs>
        <w:ind w:left="-567" w:right="142" w:firstLine="567"/>
        <w:jc w:val="right"/>
        <w:rPr>
          <w:i/>
          <w:sz w:val="18"/>
          <w:szCs w:val="18"/>
        </w:rPr>
      </w:pPr>
      <w:r>
        <w:rPr>
          <w:i/>
          <w:sz w:val="18"/>
          <w:szCs w:val="18"/>
        </w:rPr>
        <w:t xml:space="preserve">     Глава                                           </w:t>
      </w:r>
      <w:r w:rsidR="00205ACA" w:rsidRPr="00114434">
        <w:rPr>
          <w:i/>
          <w:sz w:val="18"/>
          <w:szCs w:val="18"/>
        </w:rPr>
        <w:t xml:space="preserve">        В.М. Колмаченко</w:t>
      </w:r>
    </w:p>
    <w:p w:rsidR="00114434" w:rsidRDefault="00114434" w:rsidP="00114434">
      <w:pPr>
        <w:tabs>
          <w:tab w:val="left" w:pos="7120"/>
        </w:tabs>
        <w:jc w:val="right"/>
        <w:rPr>
          <w:i/>
          <w:sz w:val="18"/>
          <w:szCs w:val="18"/>
        </w:rPr>
      </w:pPr>
    </w:p>
    <w:p w:rsidR="00114434" w:rsidRPr="00114434" w:rsidRDefault="00114434" w:rsidP="00114434">
      <w:pPr>
        <w:tabs>
          <w:tab w:val="left" w:pos="7120"/>
        </w:tabs>
        <w:jc w:val="right"/>
        <w:rPr>
          <w:i/>
          <w:sz w:val="18"/>
          <w:szCs w:val="18"/>
        </w:rPr>
      </w:pPr>
    </w:p>
    <w:p w:rsidR="00205ACA" w:rsidRDefault="00205ACA" w:rsidP="00111E21">
      <w:pPr>
        <w:ind w:left="0" w:firstLine="0"/>
        <w:jc w:val="center"/>
        <w:rPr>
          <w:b/>
          <w:sz w:val="18"/>
          <w:szCs w:val="18"/>
        </w:rPr>
      </w:pPr>
    </w:p>
    <w:p w:rsidR="00575480" w:rsidRDefault="00575480" w:rsidP="00111E21">
      <w:pPr>
        <w:ind w:left="0" w:firstLine="0"/>
        <w:jc w:val="center"/>
        <w:rPr>
          <w:b/>
          <w:sz w:val="18"/>
          <w:szCs w:val="18"/>
        </w:rPr>
      </w:pPr>
    </w:p>
    <w:p w:rsidR="00677E09" w:rsidRDefault="00677E09" w:rsidP="00111E21">
      <w:pPr>
        <w:ind w:left="0" w:firstLine="0"/>
        <w:jc w:val="center"/>
        <w:rPr>
          <w:b/>
          <w:sz w:val="18"/>
          <w:szCs w:val="18"/>
        </w:rPr>
      </w:pPr>
    </w:p>
    <w:p w:rsidR="00763634" w:rsidRDefault="00763634" w:rsidP="00111E21">
      <w:pPr>
        <w:ind w:left="0" w:firstLine="0"/>
        <w:jc w:val="center"/>
        <w:rPr>
          <w:b/>
          <w:sz w:val="18"/>
          <w:szCs w:val="18"/>
        </w:rPr>
      </w:pPr>
    </w:p>
    <w:p w:rsidR="006818AC" w:rsidRPr="006818AC" w:rsidRDefault="006818AC" w:rsidP="006818AC">
      <w:pPr>
        <w:pStyle w:val="paragraph"/>
        <w:spacing w:before="0" w:beforeAutospacing="0" w:after="0" w:afterAutospacing="0"/>
        <w:ind w:firstLine="540"/>
        <w:jc w:val="center"/>
        <w:textAlignment w:val="baseline"/>
        <w:rPr>
          <w:sz w:val="18"/>
          <w:szCs w:val="18"/>
        </w:rPr>
      </w:pPr>
      <w:r w:rsidRPr="006818AC">
        <w:rPr>
          <w:rStyle w:val="normaltextrun"/>
          <w:b/>
          <w:bCs/>
          <w:sz w:val="18"/>
          <w:szCs w:val="18"/>
        </w:rPr>
        <w:t>Объявление в печатное издание Хомутовского муниципального</w:t>
      </w:r>
      <w:r w:rsidRPr="006818AC">
        <w:rPr>
          <w:rStyle w:val="eop"/>
          <w:sz w:val="18"/>
          <w:szCs w:val="18"/>
        </w:rPr>
        <w:t> </w:t>
      </w:r>
    </w:p>
    <w:p w:rsidR="006818AC" w:rsidRPr="006818AC" w:rsidRDefault="006818AC" w:rsidP="006818AC">
      <w:pPr>
        <w:pStyle w:val="paragraph"/>
        <w:spacing w:before="0" w:beforeAutospacing="0" w:after="0" w:afterAutospacing="0"/>
        <w:ind w:firstLine="540"/>
        <w:jc w:val="center"/>
        <w:textAlignment w:val="baseline"/>
        <w:rPr>
          <w:sz w:val="18"/>
          <w:szCs w:val="18"/>
        </w:rPr>
      </w:pPr>
      <w:r w:rsidRPr="006818AC">
        <w:rPr>
          <w:rStyle w:val="normaltextrun"/>
          <w:b/>
          <w:bCs/>
          <w:sz w:val="18"/>
          <w:szCs w:val="18"/>
        </w:rPr>
        <w:t>образование «Вестник» от 30 октября 2020</w:t>
      </w:r>
      <w:r w:rsidRPr="006818AC">
        <w:rPr>
          <w:rStyle w:val="eop"/>
          <w:sz w:val="18"/>
          <w:szCs w:val="18"/>
        </w:rPr>
        <w:t> </w:t>
      </w:r>
    </w:p>
    <w:p w:rsidR="006818AC" w:rsidRPr="006818AC" w:rsidRDefault="006818AC" w:rsidP="006818AC">
      <w:pPr>
        <w:pStyle w:val="paragraph"/>
        <w:spacing w:before="0" w:beforeAutospacing="0" w:after="0" w:afterAutospacing="0"/>
        <w:ind w:firstLine="540"/>
        <w:jc w:val="both"/>
        <w:textAlignment w:val="baseline"/>
        <w:rPr>
          <w:sz w:val="18"/>
          <w:szCs w:val="18"/>
        </w:rPr>
      </w:pPr>
      <w:r w:rsidRPr="006818AC">
        <w:rPr>
          <w:rStyle w:val="eop"/>
          <w:sz w:val="18"/>
          <w:szCs w:val="18"/>
        </w:rPr>
        <w:t> </w:t>
      </w:r>
    </w:p>
    <w:p w:rsidR="006818AC" w:rsidRPr="006818AC" w:rsidRDefault="006818AC" w:rsidP="00552B1E">
      <w:pPr>
        <w:pStyle w:val="paragraph"/>
        <w:tabs>
          <w:tab w:val="left" w:pos="9639"/>
        </w:tabs>
        <w:spacing w:before="0" w:beforeAutospacing="0" w:after="0" w:afterAutospacing="0"/>
        <w:ind w:left="-567" w:firstLine="540"/>
        <w:jc w:val="both"/>
        <w:textAlignment w:val="baseline"/>
        <w:rPr>
          <w:sz w:val="18"/>
          <w:szCs w:val="18"/>
        </w:rPr>
      </w:pPr>
      <w:r w:rsidRPr="006818AC">
        <w:rPr>
          <w:rStyle w:val="normaltextrun"/>
          <w:b/>
          <w:bCs/>
          <w:sz w:val="18"/>
          <w:szCs w:val="18"/>
        </w:rPr>
        <w:t>Организатор торгов:</w:t>
      </w:r>
      <w:r w:rsidRPr="006818AC">
        <w:rPr>
          <w:rStyle w:val="normaltextrun"/>
          <w:sz w:val="18"/>
          <w:szCs w:val="18"/>
        </w:rPr>
        <w:t xml:space="preserve"> областное государственное казенное учреждение «Фонд имущества Иркутской области» на основании распоряжения Правительства Иркутской области от 28.09.2020 №818-рп «О проведении аукционов на право заключения договоров аренды земельных участков», писем министерства имущественных отношений Иркутской области от 12.10.2020 №02-51-10305/20, №02-51-10307/20 и №02-51-10310/20  проводит аукционы на право заключения договоров аренды земельных участков.</w:t>
      </w:r>
      <w:r w:rsidRPr="006818AC">
        <w:rPr>
          <w:rStyle w:val="eop"/>
          <w:sz w:val="18"/>
          <w:szCs w:val="18"/>
        </w:rPr>
        <w:t> </w:t>
      </w:r>
    </w:p>
    <w:p w:rsidR="006818AC" w:rsidRPr="006818AC" w:rsidRDefault="006818AC" w:rsidP="00763634">
      <w:pPr>
        <w:pStyle w:val="paragraph"/>
        <w:spacing w:before="0" w:beforeAutospacing="0" w:after="0" w:afterAutospacing="0"/>
        <w:ind w:left="-567" w:firstLine="540"/>
        <w:jc w:val="both"/>
        <w:textAlignment w:val="baseline"/>
        <w:rPr>
          <w:sz w:val="18"/>
          <w:szCs w:val="18"/>
        </w:rPr>
      </w:pPr>
      <w:r w:rsidRPr="006818AC">
        <w:rPr>
          <w:rStyle w:val="normaltextrun"/>
          <w:sz w:val="18"/>
          <w:szCs w:val="18"/>
        </w:rPr>
        <w:t>Аукцион является открытым по составу участников и открытый по форме подачи предложений о размере ежегодной арендной платы.</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normaltextrun"/>
          <w:sz w:val="18"/>
          <w:szCs w:val="18"/>
        </w:rPr>
        <w:t xml:space="preserve">        Аукцион и подведение его итогов состоится </w:t>
      </w:r>
      <w:r w:rsidRPr="006818AC">
        <w:rPr>
          <w:rStyle w:val="normaltextrun"/>
          <w:b/>
          <w:bCs/>
          <w:sz w:val="18"/>
          <w:szCs w:val="18"/>
        </w:rPr>
        <w:t>04 декабря 2020 г. в 10 час. 00 мин.</w:t>
      </w:r>
      <w:r w:rsidRPr="006818AC">
        <w:rPr>
          <w:rStyle w:val="normaltextrun"/>
          <w:sz w:val="18"/>
          <w:szCs w:val="18"/>
        </w:rPr>
        <w:t xml:space="preserve"> (время местное) по адресу: г. Иркутск, ул. Партизанская, 1, 3-й этаж, аукционный зал. </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normaltextrun"/>
          <w:sz w:val="18"/>
          <w:szCs w:val="18"/>
        </w:rPr>
        <w:t xml:space="preserve">        Заявки принимаются ежедневно с </w:t>
      </w:r>
      <w:r w:rsidRPr="006818AC">
        <w:rPr>
          <w:rStyle w:val="normaltextrun"/>
          <w:b/>
          <w:bCs/>
          <w:sz w:val="18"/>
          <w:szCs w:val="18"/>
        </w:rPr>
        <w:t>30 октябрь 2020 г. по 27 ноября 2020 г.</w:t>
      </w:r>
      <w:r w:rsidRPr="006818AC">
        <w:rPr>
          <w:rStyle w:val="normaltextrun"/>
          <w:sz w:val="18"/>
          <w:szCs w:val="18"/>
        </w:rPr>
        <w:t xml:space="preserve"> с 09-00 до 17-00 часов (обед с 13-00 до 14-00) по адресу: г. Иркутск, ул. Партизанская, 1, 3-й этаж, офис 49.</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normaltextrun"/>
          <w:sz w:val="18"/>
          <w:szCs w:val="18"/>
        </w:rPr>
        <w:t xml:space="preserve">        Дата определения участников аукциона </w:t>
      </w:r>
      <w:r w:rsidRPr="006818AC">
        <w:rPr>
          <w:rStyle w:val="normaltextrun"/>
          <w:b/>
          <w:bCs/>
          <w:sz w:val="18"/>
          <w:szCs w:val="18"/>
        </w:rPr>
        <w:t>-  02 декабря 2020 г. в 14 час. 30 мин</w:t>
      </w:r>
      <w:r w:rsidRPr="006818AC">
        <w:rPr>
          <w:rStyle w:val="normaltextrun"/>
          <w:sz w:val="18"/>
          <w:szCs w:val="18"/>
        </w:rPr>
        <w:t>. (время местное) по адресу: г. Иркутск, ул. Партизанская, 1, 3-й этаж, офис 49.</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normaltextrun"/>
          <w:sz w:val="18"/>
          <w:szCs w:val="18"/>
        </w:rPr>
        <w:t xml:space="preserve">       Справки по телефону: (83952) 297-138, 207-518, в Интернете по адресу:  </w:t>
      </w:r>
      <w:hyperlink r:id="rId10" w:tgtFrame="_blank" w:history="1">
        <w:r w:rsidRPr="006818AC">
          <w:rPr>
            <w:rStyle w:val="normaltextrun"/>
            <w:color w:val="0000FF"/>
            <w:sz w:val="18"/>
            <w:szCs w:val="18"/>
            <w:u w:val="single"/>
          </w:rPr>
          <w:t>www.irkfi.ru</w:t>
        </w:r>
      </w:hyperlink>
      <w:r w:rsidRPr="006818AC">
        <w:rPr>
          <w:rStyle w:val="normaltextrun"/>
          <w:sz w:val="18"/>
          <w:szCs w:val="18"/>
        </w:rPr>
        <w:t xml:space="preserve">, </w:t>
      </w:r>
      <w:hyperlink r:id="rId11" w:tgtFrame="_blank" w:history="1">
        <w:r w:rsidRPr="006818AC">
          <w:rPr>
            <w:rStyle w:val="normaltextrun"/>
            <w:color w:val="0000FF"/>
            <w:sz w:val="18"/>
            <w:szCs w:val="18"/>
            <w:u w:val="single"/>
          </w:rPr>
          <w:t>www.mio.irkobl.ru</w:t>
        </w:r>
      </w:hyperlink>
      <w:r w:rsidRPr="006818AC">
        <w:rPr>
          <w:rStyle w:val="normaltextrun"/>
          <w:sz w:val="18"/>
          <w:szCs w:val="18"/>
        </w:rPr>
        <w:t xml:space="preserve">, </w:t>
      </w:r>
      <w:hyperlink r:id="rId12" w:tgtFrame="_blank" w:history="1">
        <w:r w:rsidRPr="006818AC">
          <w:rPr>
            <w:rStyle w:val="normaltextrun"/>
            <w:color w:val="0000FF"/>
            <w:sz w:val="18"/>
            <w:szCs w:val="18"/>
            <w:u w:val="single"/>
          </w:rPr>
          <w:t>www.torgi.gov.ru</w:t>
        </w:r>
      </w:hyperlink>
      <w:r w:rsidRPr="006818AC">
        <w:rPr>
          <w:rStyle w:val="normaltextrun"/>
          <w:sz w:val="18"/>
          <w:szCs w:val="18"/>
        </w:rPr>
        <w:t>.</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eop"/>
          <w:color w:val="000000"/>
          <w:sz w:val="18"/>
          <w:szCs w:val="18"/>
        </w:rPr>
        <w:t> </w:t>
      </w:r>
    </w:p>
    <w:p w:rsidR="006818AC" w:rsidRPr="006818AC" w:rsidRDefault="006818AC" w:rsidP="00763634">
      <w:pPr>
        <w:pStyle w:val="paragraph"/>
        <w:spacing w:before="0" w:beforeAutospacing="0" w:after="0" w:afterAutospacing="0"/>
        <w:ind w:left="-567" w:firstLine="720"/>
        <w:jc w:val="both"/>
        <w:textAlignment w:val="baseline"/>
        <w:rPr>
          <w:sz w:val="18"/>
          <w:szCs w:val="18"/>
        </w:rPr>
      </w:pPr>
      <w:r w:rsidRPr="006818AC">
        <w:rPr>
          <w:rStyle w:val="normaltextrun"/>
          <w:b/>
          <w:bCs/>
          <w:color w:val="000000"/>
          <w:sz w:val="18"/>
          <w:szCs w:val="18"/>
        </w:rPr>
        <w:t>Лот №1</w:t>
      </w:r>
      <w:r w:rsidRPr="006818AC">
        <w:rPr>
          <w:rStyle w:val="eop"/>
          <w:color w:val="000000"/>
          <w:sz w:val="18"/>
          <w:szCs w:val="18"/>
        </w:rPr>
        <w:t> </w:t>
      </w:r>
    </w:p>
    <w:p w:rsidR="006818AC" w:rsidRPr="006818AC" w:rsidRDefault="006818AC" w:rsidP="00763634">
      <w:pPr>
        <w:pStyle w:val="paragraph"/>
        <w:spacing w:before="0" w:beforeAutospacing="0" w:after="0" w:afterAutospacing="0"/>
        <w:ind w:left="-567" w:firstLine="720"/>
        <w:jc w:val="both"/>
        <w:textAlignment w:val="baseline"/>
        <w:rPr>
          <w:sz w:val="18"/>
          <w:szCs w:val="18"/>
        </w:rPr>
      </w:pPr>
      <w:r w:rsidRPr="006818AC">
        <w:rPr>
          <w:rStyle w:val="normaltextrun"/>
          <w:b/>
          <w:bCs/>
          <w:sz w:val="18"/>
          <w:szCs w:val="18"/>
        </w:rPr>
        <w:t>Характеристика земельного участка:</w:t>
      </w:r>
      <w:r w:rsidRPr="006818AC">
        <w:rPr>
          <w:rStyle w:val="normaltextrun"/>
          <w:sz w:val="18"/>
          <w:szCs w:val="18"/>
        </w:rPr>
        <w:t xml:space="preserve"> земельный участок из земель населенных пунктов площадью 700 кв.м., (кадастровый номер 38:06:100302:2046, адрес: Российская Федерация, Иркутская область, Иркутский муниципальный район, Хомутовское сельское поселение, д. Куда, ул. Кошевого, 13А).</w:t>
      </w:r>
      <w:r w:rsidRPr="006818AC">
        <w:rPr>
          <w:rStyle w:val="eop"/>
          <w:sz w:val="18"/>
          <w:szCs w:val="18"/>
        </w:rPr>
        <w:t> </w:t>
      </w:r>
    </w:p>
    <w:p w:rsidR="006818AC" w:rsidRPr="006818AC" w:rsidRDefault="006818AC" w:rsidP="00763634">
      <w:pPr>
        <w:pStyle w:val="paragraph"/>
        <w:spacing w:before="0" w:beforeAutospacing="0" w:after="0" w:afterAutospacing="0"/>
        <w:ind w:left="-567" w:firstLine="720"/>
        <w:jc w:val="both"/>
        <w:textAlignment w:val="baseline"/>
        <w:rPr>
          <w:sz w:val="18"/>
          <w:szCs w:val="18"/>
        </w:rPr>
      </w:pPr>
      <w:r w:rsidRPr="006818AC">
        <w:rPr>
          <w:rStyle w:val="normaltextrun"/>
          <w:b/>
          <w:bCs/>
          <w:sz w:val="18"/>
          <w:szCs w:val="18"/>
        </w:rPr>
        <w:t>П</w:t>
      </w:r>
      <w:r w:rsidRPr="006818AC">
        <w:rPr>
          <w:rStyle w:val="normaltextrun"/>
          <w:b/>
          <w:bCs/>
          <w:color w:val="000000"/>
          <w:sz w:val="18"/>
          <w:szCs w:val="18"/>
        </w:rPr>
        <w:t>раво на земельный участок:</w:t>
      </w:r>
      <w:r w:rsidRPr="006818AC">
        <w:rPr>
          <w:rStyle w:val="normaltextrun"/>
          <w:color w:val="000000"/>
          <w:sz w:val="18"/>
          <w:szCs w:val="18"/>
        </w:rPr>
        <w:t xml:space="preserve"> государственная собственность (право собственности не разграничено).</w:t>
      </w:r>
      <w:r w:rsidRPr="006818AC">
        <w:rPr>
          <w:rStyle w:val="eop"/>
          <w:color w:val="000000"/>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b/>
          <w:bCs/>
          <w:color w:val="000000"/>
          <w:sz w:val="18"/>
          <w:szCs w:val="18"/>
        </w:rPr>
        <w:t>Основной вид разрешенного использования земельного участка:</w:t>
      </w:r>
      <w:r w:rsidRPr="006818AC">
        <w:rPr>
          <w:rStyle w:val="normaltextrun"/>
          <w:color w:val="000000"/>
          <w:sz w:val="18"/>
          <w:szCs w:val="18"/>
        </w:rPr>
        <w:t xml:space="preserve"> </w:t>
      </w:r>
      <w:r w:rsidRPr="006818AC">
        <w:rPr>
          <w:rStyle w:val="normaltextrun"/>
          <w:sz w:val="18"/>
          <w:szCs w:val="18"/>
        </w:rPr>
        <w:t>индивидуальные жилые дома с приусадебными земельными участками.</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b/>
          <w:bCs/>
          <w:sz w:val="18"/>
          <w:szCs w:val="18"/>
        </w:rPr>
        <w:t>Категория земель:</w:t>
      </w:r>
      <w:r w:rsidRPr="006818AC">
        <w:rPr>
          <w:rStyle w:val="normaltextrun"/>
          <w:sz w:val="18"/>
          <w:szCs w:val="18"/>
        </w:rPr>
        <w:t xml:space="preserve"> земли населенных пунктов.</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normaltextrun"/>
          <w:sz w:val="18"/>
          <w:szCs w:val="18"/>
        </w:rPr>
        <w:t xml:space="preserve">           </w:t>
      </w:r>
      <w:r w:rsidRPr="006818AC">
        <w:rPr>
          <w:rStyle w:val="normaltextrun"/>
          <w:b/>
          <w:bCs/>
          <w:sz w:val="18"/>
          <w:szCs w:val="18"/>
        </w:rPr>
        <w:t>Максимально и минимально допустимые параметры разрешенного строительства:</w:t>
      </w:r>
      <w:r w:rsidRPr="006818AC">
        <w:rPr>
          <w:rStyle w:val="normaltextrun"/>
          <w:sz w:val="18"/>
          <w:szCs w:val="18"/>
        </w:rPr>
        <w:t xml:space="preserve"> в соответствии с правилами землепользования и застройки                            Хомутовского муниципального образования земельный участок, расположен в зоне застройки индивидуальными жилыми домами.</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b/>
          <w:bCs/>
          <w:sz w:val="18"/>
          <w:szCs w:val="18"/>
        </w:rPr>
        <w:t>Технические условия подключения объекта капитального строительства к сетям, срок действия технических условий, плата за подключение:</w:t>
      </w:r>
      <w:r w:rsidRPr="006818AC">
        <w:rPr>
          <w:rStyle w:val="eop"/>
          <w:sz w:val="18"/>
          <w:szCs w:val="18"/>
        </w:rPr>
        <w:t> </w:t>
      </w:r>
    </w:p>
    <w:p w:rsidR="006818AC" w:rsidRPr="006818AC" w:rsidRDefault="006818AC" w:rsidP="00763634">
      <w:pPr>
        <w:pStyle w:val="paragraph"/>
        <w:spacing w:before="0" w:beforeAutospacing="0" w:after="0" w:afterAutospacing="0"/>
        <w:ind w:left="-567" w:firstLine="720"/>
        <w:jc w:val="both"/>
        <w:textAlignment w:val="baseline"/>
        <w:rPr>
          <w:sz w:val="18"/>
          <w:szCs w:val="18"/>
        </w:rPr>
      </w:pPr>
      <w:r w:rsidRPr="006818AC">
        <w:rPr>
          <w:rStyle w:val="normaltextrun"/>
          <w:sz w:val="18"/>
          <w:szCs w:val="18"/>
        </w:rPr>
        <w:t>- письмо филиала ОАО «ИЭСК» «Восточные электрические сети» «О технологическом присоединении» от 21.08.2019 №2891;</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normaltextrun"/>
          <w:sz w:val="18"/>
          <w:szCs w:val="18"/>
        </w:rPr>
        <w:t>       -  письмо администрации Хомутовского муниципального образования от 30.10.2019 №5096-19.</w:t>
      </w:r>
      <w:r w:rsidRPr="006818AC">
        <w:rPr>
          <w:rStyle w:val="eop"/>
          <w:sz w:val="18"/>
          <w:szCs w:val="18"/>
        </w:rPr>
        <w:t> </w:t>
      </w:r>
    </w:p>
    <w:p w:rsidR="006818AC" w:rsidRPr="006818AC" w:rsidRDefault="006818AC" w:rsidP="00763634">
      <w:pPr>
        <w:pStyle w:val="paragraph"/>
        <w:spacing w:before="0" w:beforeAutospacing="0" w:after="0" w:afterAutospacing="0"/>
        <w:ind w:left="-567" w:firstLine="720"/>
        <w:jc w:val="both"/>
        <w:textAlignment w:val="baseline"/>
        <w:rPr>
          <w:sz w:val="18"/>
          <w:szCs w:val="18"/>
        </w:rPr>
      </w:pPr>
      <w:r w:rsidRPr="006818AC">
        <w:rPr>
          <w:rStyle w:val="normaltextrun"/>
          <w:sz w:val="18"/>
          <w:szCs w:val="18"/>
        </w:rPr>
        <w:t> Сети централизованного водоснабжения и водоотведения отсутствуют.</w:t>
      </w:r>
      <w:r w:rsidRPr="006818AC">
        <w:rPr>
          <w:rStyle w:val="eop"/>
          <w:sz w:val="18"/>
          <w:szCs w:val="18"/>
        </w:rPr>
        <w:t> </w:t>
      </w:r>
    </w:p>
    <w:p w:rsidR="006818AC" w:rsidRPr="006818AC" w:rsidRDefault="006818AC" w:rsidP="00763634">
      <w:pPr>
        <w:pStyle w:val="paragraph"/>
        <w:spacing w:before="0" w:beforeAutospacing="0" w:after="0" w:afterAutospacing="0"/>
        <w:ind w:left="-567" w:firstLine="720"/>
        <w:jc w:val="both"/>
        <w:textAlignment w:val="baseline"/>
        <w:rPr>
          <w:sz w:val="18"/>
          <w:szCs w:val="18"/>
        </w:rPr>
      </w:pPr>
      <w:r w:rsidRPr="006818AC">
        <w:rPr>
          <w:rStyle w:val="normaltextrun"/>
          <w:sz w:val="18"/>
          <w:szCs w:val="18"/>
        </w:rPr>
        <w:t> </w:t>
      </w:r>
      <w:r w:rsidRPr="006818AC">
        <w:rPr>
          <w:rStyle w:val="normaltextrun"/>
          <w:b/>
          <w:bCs/>
          <w:sz w:val="18"/>
          <w:szCs w:val="18"/>
        </w:rPr>
        <w:t>Дополнительная информация:</w:t>
      </w:r>
      <w:r w:rsidRPr="006818AC">
        <w:rPr>
          <w:rStyle w:val="normaltextrun"/>
          <w:sz w:val="18"/>
          <w:szCs w:val="18"/>
        </w:rPr>
        <w:t xml:space="preserve"> Земельный участок частично расположен в охранной зоне линии электропередачи.    </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normaltextrun"/>
          <w:sz w:val="18"/>
          <w:szCs w:val="18"/>
        </w:rPr>
        <w:t>       Земельный участок расположен внутри огороженной деревянным забором территорией.                  </w:t>
      </w:r>
      <w:r w:rsidRPr="006818AC">
        <w:rPr>
          <w:rStyle w:val="eop"/>
          <w:sz w:val="18"/>
          <w:szCs w:val="18"/>
        </w:rPr>
        <w:t> </w:t>
      </w:r>
    </w:p>
    <w:p w:rsidR="006818AC" w:rsidRPr="006818AC" w:rsidRDefault="006818AC" w:rsidP="00763634">
      <w:pPr>
        <w:pStyle w:val="paragraph"/>
        <w:spacing w:before="0" w:beforeAutospacing="0" w:after="0" w:afterAutospacing="0"/>
        <w:ind w:left="-567" w:firstLine="720"/>
        <w:jc w:val="both"/>
        <w:textAlignment w:val="baseline"/>
        <w:rPr>
          <w:sz w:val="18"/>
          <w:szCs w:val="18"/>
        </w:rPr>
      </w:pPr>
      <w:r w:rsidRPr="006818AC">
        <w:rPr>
          <w:rStyle w:val="normaltextrun"/>
          <w:b/>
          <w:bCs/>
          <w:color w:val="000000"/>
          <w:sz w:val="18"/>
          <w:szCs w:val="18"/>
        </w:rPr>
        <w:t>Срок действия договора аренды:</w:t>
      </w:r>
      <w:r w:rsidRPr="006818AC">
        <w:rPr>
          <w:rStyle w:val="normaltextrun"/>
          <w:color w:val="000000"/>
          <w:sz w:val="18"/>
          <w:szCs w:val="18"/>
        </w:rPr>
        <w:t xml:space="preserve"> 20 лет.</w:t>
      </w:r>
      <w:r w:rsidRPr="006818AC">
        <w:rPr>
          <w:rStyle w:val="eop"/>
          <w:color w:val="000000"/>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b/>
          <w:bCs/>
          <w:color w:val="000000"/>
          <w:sz w:val="18"/>
          <w:szCs w:val="18"/>
        </w:rPr>
        <w:t>Начальный размер годовой арендной платы:</w:t>
      </w:r>
      <w:r w:rsidRPr="006818AC">
        <w:rPr>
          <w:rStyle w:val="normaltextrun"/>
          <w:color w:val="000000"/>
          <w:sz w:val="18"/>
          <w:szCs w:val="18"/>
        </w:rPr>
        <w:t xml:space="preserve"> 32 700 (Тридцать две тысячи семьсот) рублей.</w:t>
      </w:r>
      <w:r w:rsidRPr="006818AC">
        <w:rPr>
          <w:rStyle w:val="eop"/>
          <w:color w:val="000000"/>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b/>
          <w:bCs/>
          <w:color w:val="000000"/>
          <w:sz w:val="18"/>
          <w:szCs w:val="18"/>
        </w:rPr>
        <w:t>Шаг аукциона: 3% от начального размера годовой арендной платы в сумме</w:t>
      </w:r>
      <w:r w:rsidRPr="006818AC">
        <w:rPr>
          <w:rStyle w:val="normaltextrun"/>
          <w:color w:val="000000"/>
          <w:sz w:val="18"/>
          <w:szCs w:val="18"/>
        </w:rPr>
        <w:t xml:space="preserve"> 981 (Девятьсот восемьдесят один) рубль.</w:t>
      </w:r>
      <w:r w:rsidRPr="006818AC">
        <w:rPr>
          <w:rStyle w:val="eop"/>
          <w:color w:val="000000"/>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b/>
          <w:bCs/>
          <w:color w:val="000000"/>
          <w:sz w:val="18"/>
          <w:szCs w:val="18"/>
        </w:rPr>
        <w:t>Размер задатка:</w:t>
      </w:r>
      <w:r w:rsidRPr="006818AC">
        <w:rPr>
          <w:rStyle w:val="normaltextrun"/>
          <w:color w:val="000000"/>
          <w:sz w:val="18"/>
          <w:szCs w:val="18"/>
        </w:rPr>
        <w:t xml:space="preserve"> 100 % начального размера годовой арендной платы в сумме 32 700 (Тридцать две тысячи семьсот) рублей.</w:t>
      </w:r>
      <w:r w:rsidRPr="006818AC">
        <w:rPr>
          <w:rStyle w:val="eop"/>
          <w:color w:val="000000"/>
          <w:sz w:val="18"/>
          <w:szCs w:val="18"/>
        </w:rPr>
        <w:t> </w:t>
      </w:r>
    </w:p>
    <w:p w:rsidR="006818AC" w:rsidRPr="006818AC" w:rsidRDefault="006818AC" w:rsidP="00677E09">
      <w:pPr>
        <w:pStyle w:val="paragraph"/>
        <w:spacing w:before="0" w:beforeAutospacing="0" w:after="0" w:afterAutospacing="0"/>
        <w:ind w:left="-567" w:firstLine="705"/>
        <w:jc w:val="both"/>
        <w:textAlignment w:val="baseline"/>
        <w:rPr>
          <w:sz w:val="18"/>
          <w:szCs w:val="18"/>
        </w:rPr>
      </w:pPr>
      <w:r w:rsidRPr="006818AC">
        <w:rPr>
          <w:rStyle w:val="eop"/>
          <w:color w:val="000000"/>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eop"/>
          <w:color w:val="000000"/>
          <w:sz w:val="18"/>
          <w:szCs w:val="18"/>
        </w:rPr>
        <w:t> </w:t>
      </w:r>
    </w:p>
    <w:p w:rsidR="006818AC" w:rsidRPr="006818AC" w:rsidRDefault="006818AC" w:rsidP="00763634">
      <w:pPr>
        <w:pStyle w:val="paragraph"/>
        <w:spacing w:before="0" w:beforeAutospacing="0" w:after="0" w:afterAutospacing="0"/>
        <w:ind w:left="-567" w:firstLine="720"/>
        <w:jc w:val="both"/>
        <w:textAlignment w:val="baseline"/>
        <w:rPr>
          <w:sz w:val="18"/>
          <w:szCs w:val="18"/>
        </w:rPr>
      </w:pPr>
      <w:r w:rsidRPr="006818AC">
        <w:rPr>
          <w:rStyle w:val="normaltextrun"/>
          <w:b/>
          <w:bCs/>
          <w:color w:val="000000"/>
          <w:sz w:val="18"/>
          <w:szCs w:val="18"/>
        </w:rPr>
        <w:t>Лот №2</w:t>
      </w:r>
      <w:r w:rsidRPr="006818AC">
        <w:rPr>
          <w:rStyle w:val="eop"/>
          <w:color w:val="000000"/>
          <w:sz w:val="18"/>
          <w:szCs w:val="18"/>
        </w:rPr>
        <w:t> </w:t>
      </w:r>
    </w:p>
    <w:p w:rsidR="006818AC" w:rsidRPr="006818AC" w:rsidRDefault="006818AC" w:rsidP="00763634">
      <w:pPr>
        <w:pStyle w:val="paragraph"/>
        <w:spacing w:before="0" w:beforeAutospacing="0" w:after="0" w:afterAutospacing="0"/>
        <w:ind w:left="-567" w:firstLine="720"/>
        <w:jc w:val="both"/>
        <w:textAlignment w:val="baseline"/>
        <w:rPr>
          <w:sz w:val="18"/>
          <w:szCs w:val="18"/>
        </w:rPr>
      </w:pPr>
      <w:r w:rsidRPr="006818AC">
        <w:rPr>
          <w:rStyle w:val="normaltextrun"/>
          <w:b/>
          <w:bCs/>
          <w:sz w:val="18"/>
          <w:szCs w:val="18"/>
        </w:rPr>
        <w:t>Характеристика земельного участка:</w:t>
      </w:r>
      <w:r w:rsidRPr="006818AC">
        <w:rPr>
          <w:rStyle w:val="normaltextrun"/>
          <w:sz w:val="18"/>
          <w:szCs w:val="18"/>
        </w:rPr>
        <w:t xml:space="preserve"> земельный участок из земель населенных пунктов площадью 879 кв.м., (кадастровый номер 38:06:100401:997, адрес: Российская Федерация, Иркутская область, Иркутский муниципальный район, Хомутовское сельское поселение, д. Талька, ул. Лесная).</w:t>
      </w:r>
      <w:r w:rsidRPr="006818AC">
        <w:rPr>
          <w:rStyle w:val="eop"/>
          <w:sz w:val="18"/>
          <w:szCs w:val="18"/>
        </w:rPr>
        <w:t> </w:t>
      </w:r>
    </w:p>
    <w:p w:rsidR="006818AC" w:rsidRPr="006818AC" w:rsidRDefault="006818AC" w:rsidP="00763634">
      <w:pPr>
        <w:pStyle w:val="paragraph"/>
        <w:spacing w:before="0" w:beforeAutospacing="0" w:after="0" w:afterAutospacing="0"/>
        <w:ind w:left="-567" w:firstLine="720"/>
        <w:jc w:val="both"/>
        <w:textAlignment w:val="baseline"/>
        <w:rPr>
          <w:sz w:val="18"/>
          <w:szCs w:val="18"/>
        </w:rPr>
      </w:pPr>
      <w:r w:rsidRPr="006818AC">
        <w:rPr>
          <w:rStyle w:val="normaltextrun"/>
          <w:sz w:val="18"/>
          <w:szCs w:val="18"/>
        </w:rPr>
        <w:lastRenderedPageBreak/>
        <w:t>Земельному участку присвоен адрес: Российская Федерация, Иркутская область, Иркутский муниципальный район, Хомутовское сельское поселение, д. Талька,  ул. Лесная, 9/1.</w:t>
      </w:r>
      <w:r w:rsidRPr="006818AC">
        <w:rPr>
          <w:rStyle w:val="eop"/>
          <w:sz w:val="18"/>
          <w:szCs w:val="18"/>
        </w:rPr>
        <w:t> </w:t>
      </w:r>
    </w:p>
    <w:p w:rsidR="006818AC" w:rsidRPr="006818AC" w:rsidRDefault="006818AC" w:rsidP="00763634">
      <w:pPr>
        <w:pStyle w:val="paragraph"/>
        <w:spacing w:before="0" w:beforeAutospacing="0" w:after="0" w:afterAutospacing="0"/>
        <w:ind w:left="-567" w:firstLine="720"/>
        <w:jc w:val="both"/>
        <w:textAlignment w:val="baseline"/>
        <w:rPr>
          <w:sz w:val="18"/>
          <w:szCs w:val="18"/>
        </w:rPr>
      </w:pPr>
      <w:r w:rsidRPr="006818AC">
        <w:rPr>
          <w:rStyle w:val="normaltextrun"/>
          <w:b/>
          <w:bCs/>
          <w:sz w:val="18"/>
          <w:szCs w:val="18"/>
        </w:rPr>
        <w:t>П</w:t>
      </w:r>
      <w:r w:rsidRPr="006818AC">
        <w:rPr>
          <w:rStyle w:val="normaltextrun"/>
          <w:b/>
          <w:bCs/>
          <w:color w:val="000000"/>
          <w:sz w:val="18"/>
          <w:szCs w:val="18"/>
        </w:rPr>
        <w:t>раво на земельный участок:</w:t>
      </w:r>
      <w:r w:rsidRPr="006818AC">
        <w:rPr>
          <w:rStyle w:val="normaltextrun"/>
          <w:color w:val="000000"/>
          <w:sz w:val="18"/>
          <w:szCs w:val="18"/>
        </w:rPr>
        <w:t xml:space="preserve"> государственная собственность (право собственности не разграничено).</w:t>
      </w:r>
      <w:r w:rsidRPr="006818AC">
        <w:rPr>
          <w:rStyle w:val="eop"/>
          <w:color w:val="000000"/>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b/>
          <w:bCs/>
          <w:color w:val="000000"/>
          <w:sz w:val="18"/>
          <w:szCs w:val="18"/>
        </w:rPr>
        <w:t>Основной вид разрешенного использования земельного участка:</w:t>
      </w:r>
      <w:r w:rsidRPr="006818AC">
        <w:rPr>
          <w:rStyle w:val="normaltextrun"/>
          <w:color w:val="000000"/>
          <w:sz w:val="18"/>
          <w:szCs w:val="18"/>
        </w:rPr>
        <w:t xml:space="preserve"> </w:t>
      </w:r>
      <w:r w:rsidRPr="006818AC">
        <w:rPr>
          <w:rStyle w:val="normaltextrun"/>
          <w:sz w:val="18"/>
          <w:szCs w:val="18"/>
        </w:rPr>
        <w:t>индивидуальные жилые дома с приусадебными земельными участками.</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b/>
          <w:bCs/>
          <w:sz w:val="18"/>
          <w:szCs w:val="18"/>
        </w:rPr>
        <w:t>Категория земель:</w:t>
      </w:r>
      <w:r w:rsidRPr="006818AC">
        <w:rPr>
          <w:rStyle w:val="normaltextrun"/>
          <w:sz w:val="18"/>
          <w:szCs w:val="18"/>
        </w:rPr>
        <w:t xml:space="preserve"> земли населенных пунктов.</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normaltextrun"/>
          <w:sz w:val="18"/>
          <w:szCs w:val="18"/>
        </w:rPr>
        <w:t xml:space="preserve">           </w:t>
      </w:r>
      <w:r w:rsidRPr="006818AC">
        <w:rPr>
          <w:rStyle w:val="normaltextrun"/>
          <w:b/>
          <w:bCs/>
          <w:sz w:val="18"/>
          <w:szCs w:val="18"/>
        </w:rPr>
        <w:t>Максимально и минимально допустимые параметры разрешенного строительства:</w:t>
      </w:r>
      <w:r w:rsidRPr="006818AC">
        <w:rPr>
          <w:rStyle w:val="normaltextrun"/>
          <w:sz w:val="18"/>
          <w:szCs w:val="18"/>
        </w:rPr>
        <w:t xml:space="preserve"> в соответствии с правилами землепользования и застройки                            Хомутовского муниципального образования земельный участок, расположен в зоне застройки индивидуальными жилыми домами.</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b/>
          <w:bCs/>
          <w:sz w:val="18"/>
          <w:szCs w:val="18"/>
        </w:rPr>
        <w:t>Технические условия подключения объекта капитального строительства к сетям, срок действия технических условий, плата за подключение:</w:t>
      </w:r>
      <w:r w:rsidRPr="006818AC">
        <w:rPr>
          <w:rStyle w:val="eop"/>
          <w:sz w:val="18"/>
          <w:szCs w:val="18"/>
        </w:rPr>
        <w:t> </w:t>
      </w:r>
    </w:p>
    <w:p w:rsidR="006818AC" w:rsidRPr="006818AC" w:rsidRDefault="006818AC" w:rsidP="00763634">
      <w:pPr>
        <w:pStyle w:val="paragraph"/>
        <w:spacing w:before="0" w:beforeAutospacing="0" w:after="0" w:afterAutospacing="0"/>
        <w:ind w:left="-567" w:firstLine="720"/>
        <w:jc w:val="both"/>
        <w:textAlignment w:val="baseline"/>
        <w:rPr>
          <w:sz w:val="18"/>
          <w:szCs w:val="18"/>
        </w:rPr>
      </w:pPr>
      <w:r w:rsidRPr="006818AC">
        <w:rPr>
          <w:rStyle w:val="normaltextrun"/>
          <w:sz w:val="18"/>
          <w:szCs w:val="18"/>
        </w:rPr>
        <w:t>- письмо филиала ОАО «ИЭСК» «Восточные электрические сети» «О технологическом присоединении» от 07.04.2020 №1170;</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normaltextrun"/>
          <w:sz w:val="18"/>
          <w:szCs w:val="18"/>
        </w:rPr>
        <w:t>       -  письмо администрации Хомутовского муниципального образования от 28.05.2020 №2156-20.</w:t>
      </w:r>
      <w:r w:rsidRPr="006818AC">
        <w:rPr>
          <w:rStyle w:val="eop"/>
          <w:sz w:val="18"/>
          <w:szCs w:val="18"/>
        </w:rPr>
        <w:t> </w:t>
      </w:r>
    </w:p>
    <w:p w:rsidR="006818AC" w:rsidRPr="006818AC" w:rsidRDefault="006818AC" w:rsidP="00763634">
      <w:pPr>
        <w:pStyle w:val="paragraph"/>
        <w:spacing w:before="0" w:beforeAutospacing="0" w:after="0" w:afterAutospacing="0"/>
        <w:ind w:left="-567" w:firstLine="720"/>
        <w:jc w:val="both"/>
        <w:textAlignment w:val="baseline"/>
        <w:rPr>
          <w:sz w:val="18"/>
          <w:szCs w:val="18"/>
        </w:rPr>
      </w:pPr>
      <w:r w:rsidRPr="006818AC">
        <w:rPr>
          <w:rStyle w:val="normaltextrun"/>
          <w:sz w:val="18"/>
          <w:szCs w:val="18"/>
        </w:rPr>
        <w:t> Сети централизованного водоснабжения и водоотведения отсутствуют.</w:t>
      </w:r>
      <w:r w:rsidRPr="006818AC">
        <w:rPr>
          <w:rStyle w:val="eop"/>
          <w:sz w:val="18"/>
          <w:szCs w:val="18"/>
        </w:rPr>
        <w:t> </w:t>
      </w:r>
    </w:p>
    <w:p w:rsidR="006818AC" w:rsidRPr="006818AC" w:rsidRDefault="006818AC" w:rsidP="00763634">
      <w:pPr>
        <w:pStyle w:val="paragraph"/>
        <w:spacing w:before="0" w:beforeAutospacing="0" w:after="0" w:afterAutospacing="0"/>
        <w:ind w:left="-567" w:firstLine="720"/>
        <w:jc w:val="both"/>
        <w:textAlignment w:val="baseline"/>
        <w:rPr>
          <w:sz w:val="18"/>
          <w:szCs w:val="18"/>
        </w:rPr>
      </w:pPr>
      <w:r w:rsidRPr="006818AC">
        <w:rPr>
          <w:rStyle w:val="normaltextrun"/>
          <w:sz w:val="18"/>
          <w:szCs w:val="18"/>
        </w:rPr>
        <w:t> </w:t>
      </w:r>
      <w:r w:rsidRPr="006818AC">
        <w:rPr>
          <w:rStyle w:val="normaltextrun"/>
          <w:b/>
          <w:bCs/>
          <w:sz w:val="18"/>
          <w:szCs w:val="18"/>
        </w:rPr>
        <w:t>Дополнительная информация:</w:t>
      </w:r>
      <w:r w:rsidRPr="006818AC">
        <w:rPr>
          <w:rStyle w:val="normaltextrun"/>
          <w:sz w:val="18"/>
          <w:szCs w:val="18"/>
        </w:rPr>
        <w:t xml:space="preserve"> Земельный участок в границах приаэродромной территории аэропорта гражданской авиации Иркутск.  </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normaltextrun"/>
          <w:sz w:val="18"/>
          <w:szCs w:val="18"/>
        </w:rPr>
        <w:t>        Земельный участок расположен внутри огороженной деревянным забором территории.</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normaltextrun"/>
          <w:sz w:val="18"/>
          <w:szCs w:val="18"/>
        </w:rPr>
        <w:t xml:space="preserve">        </w:t>
      </w:r>
      <w:r w:rsidRPr="006818AC">
        <w:rPr>
          <w:rStyle w:val="normaltextrun"/>
          <w:sz w:val="18"/>
          <w:szCs w:val="18"/>
          <w:u w:val="single"/>
        </w:rPr>
        <w:t>Перед началом строительства выполнить историко-культурную экспертизу.     </w:t>
      </w:r>
      <w:r w:rsidRPr="006818AC">
        <w:rPr>
          <w:rStyle w:val="eop"/>
          <w:sz w:val="18"/>
          <w:szCs w:val="18"/>
        </w:rPr>
        <w:t> </w:t>
      </w:r>
    </w:p>
    <w:p w:rsidR="006818AC" w:rsidRPr="006818AC" w:rsidRDefault="006818AC" w:rsidP="00763634">
      <w:pPr>
        <w:pStyle w:val="paragraph"/>
        <w:spacing w:before="0" w:beforeAutospacing="0" w:after="0" w:afterAutospacing="0"/>
        <w:ind w:left="-567" w:firstLine="720"/>
        <w:jc w:val="both"/>
        <w:textAlignment w:val="baseline"/>
        <w:rPr>
          <w:sz w:val="18"/>
          <w:szCs w:val="18"/>
        </w:rPr>
      </w:pPr>
      <w:r w:rsidRPr="006818AC">
        <w:rPr>
          <w:rStyle w:val="normaltextrun"/>
          <w:b/>
          <w:bCs/>
          <w:color w:val="000000"/>
          <w:sz w:val="18"/>
          <w:szCs w:val="18"/>
        </w:rPr>
        <w:t>Срок действия договора аренды:</w:t>
      </w:r>
      <w:r w:rsidRPr="006818AC">
        <w:rPr>
          <w:rStyle w:val="normaltextrun"/>
          <w:color w:val="000000"/>
          <w:sz w:val="18"/>
          <w:szCs w:val="18"/>
        </w:rPr>
        <w:t xml:space="preserve"> 20 лет.</w:t>
      </w:r>
      <w:r w:rsidRPr="006818AC">
        <w:rPr>
          <w:rStyle w:val="eop"/>
          <w:color w:val="000000"/>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b/>
          <w:bCs/>
          <w:color w:val="000000"/>
          <w:sz w:val="18"/>
          <w:szCs w:val="18"/>
        </w:rPr>
        <w:t>Начальный размер годовой арендной платы:</w:t>
      </w:r>
      <w:r w:rsidRPr="006818AC">
        <w:rPr>
          <w:rStyle w:val="normaltextrun"/>
          <w:color w:val="000000"/>
          <w:sz w:val="18"/>
          <w:szCs w:val="18"/>
        </w:rPr>
        <w:t xml:space="preserve"> 28 300 (Двадцать восемь тысяч триста) рублей.</w:t>
      </w:r>
      <w:r w:rsidRPr="006818AC">
        <w:rPr>
          <w:rStyle w:val="eop"/>
          <w:color w:val="000000"/>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b/>
          <w:bCs/>
          <w:color w:val="000000"/>
          <w:sz w:val="18"/>
          <w:szCs w:val="18"/>
        </w:rPr>
        <w:t>Шаг аукциона: 3% от начального размера годовой арендной платы в сумме</w:t>
      </w:r>
      <w:r w:rsidRPr="006818AC">
        <w:rPr>
          <w:rStyle w:val="normaltextrun"/>
          <w:color w:val="000000"/>
          <w:sz w:val="18"/>
          <w:szCs w:val="18"/>
        </w:rPr>
        <w:t xml:space="preserve"> 849 (Восемьсот сорок девять) рубль.</w:t>
      </w:r>
      <w:r w:rsidRPr="006818AC">
        <w:rPr>
          <w:rStyle w:val="eop"/>
          <w:color w:val="000000"/>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b/>
          <w:bCs/>
          <w:color w:val="000000"/>
          <w:sz w:val="18"/>
          <w:szCs w:val="18"/>
        </w:rPr>
        <w:t>Размер задатка:</w:t>
      </w:r>
      <w:r w:rsidRPr="006818AC">
        <w:rPr>
          <w:rStyle w:val="normaltextrun"/>
          <w:color w:val="000000"/>
          <w:sz w:val="18"/>
          <w:szCs w:val="18"/>
        </w:rPr>
        <w:t xml:space="preserve"> 100 % начального размера годовой арендной платы в сумме 28 300 (Двадцать восемь тысяч триста) рублей.</w:t>
      </w:r>
      <w:r w:rsidRPr="006818AC">
        <w:rPr>
          <w:rStyle w:val="eop"/>
          <w:color w:val="000000"/>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eop"/>
          <w:color w:val="000000"/>
          <w:sz w:val="18"/>
          <w:szCs w:val="18"/>
        </w:rPr>
        <w:t> </w:t>
      </w:r>
    </w:p>
    <w:p w:rsidR="006818AC" w:rsidRPr="006818AC" w:rsidRDefault="006818AC" w:rsidP="00763634">
      <w:pPr>
        <w:pStyle w:val="paragraph"/>
        <w:spacing w:before="0" w:beforeAutospacing="0" w:after="0" w:afterAutospacing="0"/>
        <w:ind w:left="-567" w:firstLine="720"/>
        <w:jc w:val="both"/>
        <w:textAlignment w:val="baseline"/>
        <w:rPr>
          <w:sz w:val="18"/>
          <w:szCs w:val="18"/>
        </w:rPr>
      </w:pPr>
      <w:r w:rsidRPr="006818AC">
        <w:rPr>
          <w:rStyle w:val="normaltextrun"/>
          <w:b/>
          <w:bCs/>
          <w:color w:val="000000"/>
          <w:sz w:val="18"/>
          <w:szCs w:val="18"/>
        </w:rPr>
        <w:t>Лот №3</w:t>
      </w:r>
      <w:r w:rsidRPr="006818AC">
        <w:rPr>
          <w:rStyle w:val="eop"/>
          <w:color w:val="000000"/>
          <w:sz w:val="18"/>
          <w:szCs w:val="18"/>
        </w:rPr>
        <w:t> </w:t>
      </w:r>
    </w:p>
    <w:p w:rsidR="006818AC" w:rsidRPr="006818AC" w:rsidRDefault="006818AC" w:rsidP="00763634">
      <w:pPr>
        <w:pStyle w:val="paragraph"/>
        <w:spacing w:before="0" w:beforeAutospacing="0" w:after="0" w:afterAutospacing="0"/>
        <w:ind w:left="-567" w:firstLine="720"/>
        <w:jc w:val="both"/>
        <w:textAlignment w:val="baseline"/>
        <w:rPr>
          <w:sz w:val="18"/>
          <w:szCs w:val="18"/>
        </w:rPr>
      </w:pPr>
      <w:r w:rsidRPr="006818AC">
        <w:rPr>
          <w:rStyle w:val="normaltextrun"/>
          <w:b/>
          <w:bCs/>
          <w:sz w:val="18"/>
          <w:szCs w:val="18"/>
        </w:rPr>
        <w:t>Характеристика земельного участка:</w:t>
      </w:r>
      <w:r w:rsidRPr="006818AC">
        <w:rPr>
          <w:rStyle w:val="normaltextrun"/>
          <w:sz w:val="18"/>
          <w:szCs w:val="18"/>
        </w:rPr>
        <w:t xml:space="preserve"> земельный участок из земель населенных пунктов площадью 1827 кв.м., (кадастровый номер 38:06:100401:998, адрес: Российская Федерация, Иркутская область, Иркутский муниципальный район, Хомутовское сельское поселение, д. Талька, пер. Надежды).</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sz w:val="18"/>
          <w:szCs w:val="18"/>
        </w:rPr>
        <w:t>Земельному участку присвоен адрес: Российская Федерация, Иркутская область, Иркутский муниципальный район, Хомутовское сельское поселение, д. Талька, пер. Надежды, 21.</w:t>
      </w:r>
      <w:r w:rsidRPr="006818AC">
        <w:rPr>
          <w:rStyle w:val="eop"/>
          <w:sz w:val="18"/>
          <w:szCs w:val="18"/>
        </w:rPr>
        <w:t> </w:t>
      </w:r>
    </w:p>
    <w:p w:rsidR="006818AC" w:rsidRPr="006818AC" w:rsidRDefault="006818AC" w:rsidP="00763634">
      <w:pPr>
        <w:pStyle w:val="paragraph"/>
        <w:spacing w:before="0" w:beforeAutospacing="0" w:after="0" w:afterAutospacing="0"/>
        <w:ind w:left="-567" w:firstLine="720"/>
        <w:jc w:val="both"/>
        <w:textAlignment w:val="baseline"/>
        <w:rPr>
          <w:sz w:val="18"/>
          <w:szCs w:val="18"/>
        </w:rPr>
      </w:pPr>
      <w:r w:rsidRPr="006818AC">
        <w:rPr>
          <w:rStyle w:val="normaltextrun"/>
          <w:b/>
          <w:bCs/>
          <w:sz w:val="18"/>
          <w:szCs w:val="18"/>
        </w:rPr>
        <w:t>П</w:t>
      </w:r>
      <w:r w:rsidRPr="006818AC">
        <w:rPr>
          <w:rStyle w:val="normaltextrun"/>
          <w:b/>
          <w:bCs/>
          <w:color w:val="000000"/>
          <w:sz w:val="18"/>
          <w:szCs w:val="18"/>
        </w:rPr>
        <w:t>раво на земельный участок:</w:t>
      </w:r>
      <w:r w:rsidRPr="006818AC">
        <w:rPr>
          <w:rStyle w:val="normaltextrun"/>
          <w:color w:val="000000"/>
          <w:sz w:val="18"/>
          <w:szCs w:val="18"/>
        </w:rPr>
        <w:t xml:space="preserve"> государственная собственность (право собственности не разграничено).</w:t>
      </w:r>
      <w:r w:rsidRPr="006818AC">
        <w:rPr>
          <w:rStyle w:val="eop"/>
          <w:color w:val="000000"/>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b/>
          <w:bCs/>
          <w:color w:val="000000"/>
          <w:sz w:val="18"/>
          <w:szCs w:val="18"/>
        </w:rPr>
        <w:t>Основной вид разрешенного использования земельного участка:</w:t>
      </w:r>
      <w:r w:rsidRPr="006818AC">
        <w:rPr>
          <w:rStyle w:val="normaltextrun"/>
          <w:color w:val="000000"/>
          <w:sz w:val="18"/>
          <w:szCs w:val="18"/>
        </w:rPr>
        <w:t xml:space="preserve"> </w:t>
      </w:r>
      <w:r w:rsidRPr="006818AC">
        <w:rPr>
          <w:rStyle w:val="normaltextrun"/>
          <w:sz w:val="18"/>
          <w:szCs w:val="18"/>
        </w:rPr>
        <w:t>индивидуальные жилые дома с приусадебными земельными участками.</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b/>
          <w:bCs/>
          <w:sz w:val="18"/>
          <w:szCs w:val="18"/>
        </w:rPr>
        <w:t>Категория земель:</w:t>
      </w:r>
      <w:r w:rsidRPr="006818AC">
        <w:rPr>
          <w:rStyle w:val="normaltextrun"/>
          <w:sz w:val="18"/>
          <w:szCs w:val="18"/>
        </w:rPr>
        <w:t xml:space="preserve"> земли населенных пунктов.</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normaltextrun"/>
          <w:sz w:val="18"/>
          <w:szCs w:val="18"/>
        </w:rPr>
        <w:t xml:space="preserve">           </w:t>
      </w:r>
      <w:r w:rsidRPr="006818AC">
        <w:rPr>
          <w:rStyle w:val="normaltextrun"/>
          <w:b/>
          <w:bCs/>
          <w:sz w:val="18"/>
          <w:szCs w:val="18"/>
        </w:rPr>
        <w:t>Максимально и минимально допустимые параметры разрешенного строительства:</w:t>
      </w:r>
      <w:r w:rsidRPr="006818AC">
        <w:rPr>
          <w:rStyle w:val="normaltextrun"/>
          <w:sz w:val="18"/>
          <w:szCs w:val="18"/>
        </w:rPr>
        <w:t xml:space="preserve"> в соответствии с правилами землепользования и застройки                            Хомутовского муниципального образования земельный участок, расположен в зоне застройки индивидуальными жилыми домами.</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b/>
          <w:bCs/>
          <w:sz w:val="18"/>
          <w:szCs w:val="18"/>
        </w:rPr>
        <w:t>Технические условия подключения объекта капитального строительства к сетям, срок действия технических условий, плата за подключение:</w:t>
      </w:r>
      <w:r w:rsidRPr="006818AC">
        <w:rPr>
          <w:rStyle w:val="eop"/>
          <w:sz w:val="18"/>
          <w:szCs w:val="18"/>
        </w:rPr>
        <w:t> </w:t>
      </w:r>
    </w:p>
    <w:p w:rsidR="006818AC" w:rsidRPr="006818AC" w:rsidRDefault="006818AC" w:rsidP="00763634">
      <w:pPr>
        <w:pStyle w:val="paragraph"/>
        <w:spacing w:before="0" w:beforeAutospacing="0" w:after="0" w:afterAutospacing="0"/>
        <w:ind w:left="-567" w:firstLine="720"/>
        <w:jc w:val="both"/>
        <w:textAlignment w:val="baseline"/>
        <w:rPr>
          <w:sz w:val="18"/>
          <w:szCs w:val="18"/>
        </w:rPr>
      </w:pPr>
      <w:r w:rsidRPr="006818AC">
        <w:rPr>
          <w:rStyle w:val="normaltextrun"/>
          <w:sz w:val="18"/>
          <w:szCs w:val="18"/>
        </w:rPr>
        <w:t>- письмо филиала ОАО «ИЭСК» «Восточные электрические сети» «О технологическом присоединении» от 02.03.2020 №548;</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normaltextrun"/>
          <w:sz w:val="18"/>
          <w:szCs w:val="18"/>
        </w:rPr>
        <w:t>       -  письмо администрации Хомутовского муниципального образования от 20.03.2020 №941.</w:t>
      </w:r>
      <w:r w:rsidRPr="006818AC">
        <w:rPr>
          <w:rStyle w:val="eop"/>
          <w:sz w:val="18"/>
          <w:szCs w:val="18"/>
        </w:rPr>
        <w:t> </w:t>
      </w:r>
    </w:p>
    <w:p w:rsidR="006818AC" w:rsidRPr="006818AC" w:rsidRDefault="006818AC" w:rsidP="00763634">
      <w:pPr>
        <w:pStyle w:val="paragraph"/>
        <w:spacing w:before="0" w:beforeAutospacing="0" w:after="0" w:afterAutospacing="0"/>
        <w:ind w:left="-567" w:firstLine="720"/>
        <w:jc w:val="both"/>
        <w:textAlignment w:val="baseline"/>
        <w:rPr>
          <w:sz w:val="18"/>
          <w:szCs w:val="18"/>
        </w:rPr>
      </w:pPr>
      <w:r w:rsidRPr="006818AC">
        <w:rPr>
          <w:rStyle w:val="normaltextrun"/>
          <w:sz w:val="18"/>
          <w:szCs w:val="18"/>
        </w:rPr>
        <w:t> Сети централизованного водоснабжения и водоотведения отсутствуют.</w:t>
      </w:r>
      <w:r w:rsidRPr="006818AC">
        <w:rPr>
          <w:rStyle w:val="eop"/>
          <w:sz w:val="18"/>
          <w:szCs w:val="18"/>
        </w:rPr>
        <w:t> </w:t>
      </w:r>
    </w:p>
    <w:p w:rsidR="006818AC" w:rsidRPr="006818AC" w:rsidRDefault="006818AC" w:rsidP="00763634">
      <w:pPr>
        <w:pStyle w:val="paragraph"/>
        <w:spacing w:before="0" w:beforeAutospacing="0" w:after="0" w:afterAutospacing="0"/>
        <w:ind w:left="-567" w:firstLine="720"/>
        <w:jc w:val="both"/>
        <w:textAlignment w:val="baseline"/>
        <w:rPr>
          <w:sz w:val="18"/>
          <w:szCs w:val="18"/>
        </w:rPr>
      </w:pPr>
      <w:r w:rsidRPr="006818AC">
        <w:rPr>
          <w:rStyle w:val="normaltextrun"/>
          <w:sz w:val="18"/>
          <w:szCs w:val="18"/>
        </w:rPr>
        <w:t> </w:t>
      </w:r>
      <w:r w:rsidRPr="006818AC">
        <w:rPr>
          <w:rStyle w:val="normaltextrun"/>
          <w:b/>
          <w:bCs/>
          <w:sz w:val="18"/>
          <w:szCs w:val="18"/>
        </w:rPr>
        <w:t>Дополнительная информация:</w:t>
      </w:r>
      <w:r w:rsidRPr="006818AC">
        <w:rPr>
          <w:rStyle w:val="normaltextrun"/>
          <w:sz w:val="18"/>
          <w:szCs w:val="18"/>
        </w:rPr>
        <w:t>  Земельный участок в границах приаэродромной территории аэропорта гражданской авиации Иркутск.  </w:t>
      </w:r>
      <w:r w:rsidRPr="006818AC">
        <w:rPr>
          <w:rStyle w:val="eop"/>
          <w:sz w:val="18"/>
          <w:szCs w:val="18"/>
        </w:rPr>
        <w:t> </w:t>
      </w:r>
    </w:p>
    <w:p w:rsidR="006818AC" w:rsidRPr="006818AC" w:rsidRDefault="006818AC" w:rsidP="00763634">
      <w:pPr>
        <w:pStyle w:val="paragraph"/>
        <w:spacing w:before="0" w:beforeAutospacing="0" w:after="0" w:afterAutospacing="0"/>
        <w:ind w:left="-567" w:firstLine="720"/>
        <w:jc w:val="both"/>
        <w:textAlignment w:val="baseline"/>
        <w:rPr>
          <w:sz w:val="18"/>
          <w:szCs w:val="18"/>
        </w:rPr>
      </w:pPr>
      <w:r w:rsidRPr="006818AC">
        <w:rPr>
          <w:rStyle w:val="normaltextrun"/>
          <w:b/>
          <w:bCs/>
          <w:color w:val="000000"/>
          <w:sz w:val="18"/>
          <w:szCs w:val="18"/>
        </w:rPr>
        <w:t>Срок действия договора аренды:</w:t>
      </w:r>
      <w:r w:rsidRPr="006818AC">
        <w:rPr>
          <w:rStyle w:val="normaltextrun"/>
          <w:color w:val="000000"/>
          <w:sz w:val="18"/>
          <w:szCs w:val="18"/>
        </w:rPr>
        <w:t xml:space="preserve"> 20 лет.</w:t>
      </w:r>
      <w:r w:rsidRPr="006818AC">
        <w:rPr>
          <w:rStyle w:val="eop"/>
          <w:color w:val="000000"/>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b/>
          <w:bCs/>
          <w:color w:val="000000"/>
          <w:sz w:val="18"/>
          <w:szCs w:val="18"/>
        </w:rPr>
        <w:t>Начальный размер годовой арендной платы:</w:t>
      </w:r>
      <w:r w:rsidRPr="006818AC">
        <w:rPr>
          <w:rStyle w:val="normaltextrun"/>
          <w:color w:val="000000"/>
          <w:sz w:val="18"/>
          <w:szCs w:val="18"/>
        </w:rPr>
        <w:t xml:space="preserve"> 58 900 (Пятьдесят восемь тысяч девятьсот) рублей.</w:t>
      </w:r>
      <w:r w:rsidRPr="006818AC">
        <w:rPr>
          <w:rStyle w:val="eop"/>
          <w:color w:val="000000"/>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b/>
          <w:bCs/>
          <w:color w:val="000000"/>
          <w:sz w:val="18"/>
          <w:szCs w:val="18"/>
        </w:rPr>
        <w:t>Шаг аукциона: 3% от начального размера годовой арендной платы в сумме</w:t>
      </w:r>
      <w:r w:rsidRPr="006818AC">
        <w:rPr>
          <w:rStyle w:val="normaltextrun"/>
          <w:color w:val="000000"/>
          <w:sz w:val="18"/>
          <w:szCs w:val="18"/>
        </w:rPr>
        <w:t xml:space="preserve"> 1 767 (Одна тысяча семьсот шестьдесят семь) рубль.</w:t>
      </w:r>
      <w:r w:rsidRPr="006818AC">
        <w:rPr>
          <w:rStyle w:val="eop"/>
          <w:color w:val="000000"/>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b/>
          <w:bCs/>
          <w:color w:val="000000"/>
          <w:sz w:val="18"/>
          <w:szCs w:val="18"/>
        </w:rPr>
        <w:t>Размер задатка:</w:t>
      </w:r>
      <w:r w:rsidRPr="006818AC">
        <w:rPr>
          <w:rStyle w:val="normaltextrun"/>
          <w:color w:val="000000"/>
          <w:sz w:val="18"/>
          <w:szCs w:val="18"/>
        </w:rPr>
        <w:t xml:space="preserve"> 100 % начального размера годовой арендной платы в сумме 58 900 (Пятьдесят восемь тысяч девятьсот) рублей.</w:t>
      </w:r>
      <w:r w:rsidRPr="006818AC">
        <w:rPr>
          <w:rStyle w:val="eop"/>
          <w:color w:val="000000"/>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eop"/>
          <w:color w:val="000000"/>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eop"/>
          <w:color w:val="000000"/>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sz w:val="18"/>
          <w:szCs w:val="18"/>
        </w:rPr>
        <w:t>Для участия в торгах претендент представляет организатору торгов (лично или через своего представителя) в установленный в извещении о проведении аукциона срок следующие документы:</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sz w:val="18"/>
          <w:szCs w:val="1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sz w:val="18"/>
          <w:szCs w:val="18"/>
        </w:rPr>
        <w:t>2) копии документов, удостоверяющих личность заявителя (для граждан);</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sz w:val="18"/>
          <w:szCs w:val="18"/>
        </w:rPr>
        <w:t>4) документы, подтверждающие внесение задатка.</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sz w:val="18"/>
          <w:szCs w:val="18"/>
        </w:rPr>
        <w:t>Представление документов, подтверждающих внесение задатка, признается заключением соглашения о задатке.</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sz w:val="18"/>
          <w:szCs w:val="18"/>
        </w:rPr>
        <w:t>Заявка установленного образца, опись представленных документов составляются в 2 экземплярах, один из которых остается у организатора торгов, другой - Заявителя.</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sz w:val="18"/>
          <w:szCs w:val="18"/>
        </w:rPr>
        <w:t>Один претендент имеет право подать только одну заявку на участие в торгах.</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sz w:val="18"/>
          <w:szCs w:val="18"/>
        </w:rPr>
        <w:lastRenderedPageBreak/>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sz w:val="18"/>
          <w:szCs w:val="18"/>
        </w:rPr>
        <w:t>Задаток вносится в размере 100% начальной стоимости размера аренды на расчетный счет Продавца р/сч. №40302810025202000001 отделение Иркутск, г. Иркутск, БИК 042520001, Получатель: ИНН 3808022890, КПП 380801001 УФК по Иркутской области (ОГКУ «Фонд имущества Иркутской области», лицевой счет №05342024640), ОКТМО 25701000, код платежа 813 1 1105013 05 0016 120, назначение платежа: задаток за участие в аукционе наименование, адрес объекта. Договор о задатке заключается в порядке, предусмотренном статьей 428 ГК РФ.</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sz w:val="18"/>
          <w:szCs w:val="18"/>
        </w:rPr>
        <w:t>Задаток должен поступить на счет Продавца не позднее момента рассмотрения заявок. Документом, подтверждающим поступление задатка на счет организатора торгов, является выписка со счета организатора торгов. Претендент не допускается к участию в аукционе в случае:</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sz w:val="18"/>
          <w:szCs w:val="18"/>
        </w:rPr>
        <w:t> 1) непредставление необходимых для участия в аукционе документов или представление недостоверных сведений;</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sz w:val="18"/>
          <w:szCs w:val="18"/>
        </w:rPr>
        <w:t>2) непоступление задатка на дату рассмотрения заявок на участие в аукционе;</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sz w:val="18"/>
          <w:szCs w:val="18"/>
        </w:rPr>
        <w:t>Задатки лицам, участвовавшим в аукционе, но не победившим в нем, возвращаются в течение 3 банковских дней со дня подписания протокола о результатах аукциона. </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sz w:val="18"/>
          <w:szCs w:val="18"/>
        </w:rPr>
        <w:t xml:space="preserve">Решение о признании претендентов участниками аукциона принимается в соответствии протоколом приема заявок – </w:t>
      </w:r>
      <w:r w:rsidRPr="006818AC">
        <w:rPr>
          <w:rStyle w:val="normaltextrun"/>
          <w:b/>
          <w:bCs/>
          <w:sz w:val="18"/>
          <w:szCs w:val="18"/>
        </w:rPr>
        <w:t>02 декабря 2020 г. в 14 час. 30 мин.</w:t>
      </w:r>
      <w:r w:rsidRPr="006818AC">
        <w:rPr>
          <w:rStyle w:val="normaltextrun"/>
          <w:sz w:val="18"/>
          <w:szCs w:val="18"/>
        </w:rPr>
        <w:t xml:space="preserve"> (время местное) по адресу: г. Иркутск, ул. Партизанская, 1, 3-й этаж, офис 49.</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sz w:val="18"/>
          <w:szCs w:val="18"/>
        </w:rPr>
        <w:t>Аукцион проводится при наличии не менее двух участников. Выигравшим торги на аукционе признается лицо, предложившее наиболее высокую цену.</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sz w:val="18"/>
          <w:szCs w:val="18"/>
        </w:rPr>
        <w:t>Победитель аукциона обязан заключить договор аренды земельного участка с Министерством имущественных отношений Иркутской области не ранее 10 дней и не позднее 30 дней со дня размещения информации о результатах торгов на официальном сайте торгов РФ протокола о результатах аукциона, осуществить государственную регистрацию договора аренды земельного участка в порядке, установленном законодательством Российской Федерации.</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sz w:val="18"/>
          <w:szCs w:val="18"/>
        </w:rPr>
        <w:t>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 внесенный Победителем аукциона задаток ему не возвращается.   </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sz w:val="18"/>
          <w:szCs w:val="18"/>
        </w:rPr>
        <w:t>Отказ в проведении аукциона: организатор аукциона вправе отказаться от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sz w:val="18"/>
          <w:szCs w:val="18"/>
        </w:rPr>
        <w:t>Информация о результатах аукциона публикуется в печатном издании «Вестник» Хомутовского муниципального образования и размещается на официальном сайте в сети</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sz w:val="18"/>
          <w:szCs w:val="18"/>
        </w:rPr>
        <w:t xml:space="preserve">«Интернет»  www.mio.irkobl.ru, </w:t>
      </w:r>
      <w:hyperlink r:id="rId13" w:tgtFrame="_blank" w:history="1">
        <w:r w:rsidRPr="006818AC">
          <w:rPr>
            <w:rStyle w:val="normaltextrun"/>
            <w:color w:val="0000FF"/>
            <w:sz w:val="18"/>
            <w:szCs w:val="18"/>
            <w:u w:val="single"/>
          </w:rPr>
          <w:t>www.torgi.gov.ru</w:t>
        </w:r>
      </w:hyperlink>
      <w:r w:rsidRPr="006818AC">
        <w:rPr>
          <w:rStyle w:val="normaltextrun"/>
          <w:sz w:val="18"/>
          <w:szCs w:val="18"/>
        </w:rPr>
        <w:t>, www.irkfi.ru в месячный срок со дня заключения договора аренды земельного участка.</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sz w:val="18"/>
          <w:szCs w:val="18"/>
        </w:rPr>
        <w:t xml:space="preserve">Подробнее ознакомиться с объектом продажи, условиями проведения аукциона, подачи Заявки на участие в аукционе, заключения договора о задатке и договора аренды земельного участка можно по адресу г. Иркутск, ул. Партизанская,1, оф. 49, в рабочие дни с 10.00 до 17.00. Телефон для справок: 297-138, 207-518, в Интернете по адресу: www.torgi.gov.ru, www. mio.irkobl. </w:t>
      </w:r>
      <w:r w:rsidRPr="006818AC">
        <w:rPr>
          <w:rStyle w:val="normaltextrun"/>
          <w:sz w:val="18"/>
          <w:szCs w:val="18"/>
          <w:lang w:val="en-US"/>
        </w:rPr>
        <w:t>r</w:t>
      </w:r>
      <w:r w:rsidRPr="006818AC">
        <w:rPr>
          <w:rStyle w:val="normaltextrun"/>
          <w:sz w:val="18"/>
          <w:szCs w:val="18"/>
        </w:rPr>
        <w:t>u;  www. irkfi.ru.</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sz w:val="18"/>
          <w:szCs w:val="18"/>
        </w:rPr>
        <w:t>Осмотр земельного участка на местности осуществляется в период приема заявок ежедневно в рабочие дни, совместно с представителем организатора торгов Коваленко Валерием Ивановичем (запись по телефону 29-54-06).</w:t>
      </w:r>
      <w:r w:rsidRPr="006818AC">
        <w:rPr>
          <w:rStyle w:val="eop"/>
          <w:sz w:val="18"/>
          <w:szCs w:val="18"/>
        </w:rPr>
        <w:t> </w:t>
      </w:r>
    </w:p>
    <w:p w:rsidR="006818AC" w:rsidRPr="006818AC" w:rsidRDefault="006818AC" w:rsidP="00763634">
      <w:pPr>
        <w:pStyle w:val="paragraph"/>
        <w:spacing w:before="0" w:beforeAutospacing="0" w:after="0" w:afterAutospacing="0"/>
        <w:ind w:left="-567"/>
        <w:jc w:val="center"/>
        <w:textAlignment w:val="baseline"/>
        <w:rPr>
          <w:sz w:val="18"/>
          <w:szCs w:val="18"/>
        </w:rPr>
      </w:pPr>
      <w:r w:rsidRPr="006818AC">
        <w:rPr>
          <w:rStyle w:val="eop"/>
          <w:sz w:val="18"/>
          <w:szCs w:val="18"/>
        </w:rPr>
        <w:t> </w:t>
      </w:r>
    </w:p>
    <w:p w:rsidR="006818AC" w:rsidRPr="006818AC" w:rsidRDefault="006818AC" w:rsidP="00763634">
      <w:pPr>
        <w:pStyle w:val="paragraph"/>
        <w:spacing w:before="0" w:beforeAutospacing="0" w:after="0" w:afterAutospacing="0"/>
        <w:ind w:left="-567"/>
        <w:jc w:val="center"/>
        <w:textAlignment w:val="baseline"/>
        <w:rPr>
          <w:sz w:val="18"/>
          <w:szCs w:val="18"/>
        </w:rPr>
      </w:pPr>
      <w:r w:rsidRPr="006818AC">
        <w:rPr>
          <w:rStyle w:val="eop"/>
          <w:sz w:val="18"/>
          <w:szCs w:val="18"/>
        </w:rPr>
        <w:t> </w:t>
      </w:r>
    </w:p>
    <w:p w:rsidR="006818AC" w:rsidRPr="006818AC" w:rsidRDefault="006818AC" w:rsidP="00763634">
      <w:pPr>
        <w:pStyle w:val="paragraph"/>
        <w:spacing w:before="0" w:beforeAutospacing="0" w:after="0" w:afterAutospacing="0"/>
        <w:ind w:left="-567"/>
        <w:jc w:val="right"/>
        <w:textAlignment w:val="baseline"/>
        <w:rPr>
          <w:i/>
          <w:sz w:val="18"/>
          <w:szCs w:val="18"/>
        </w:rPr>
      </w:pPr>
      <w:r w:rsidRPr="006818AC">
        <w:rPr>
          <w:rStyle w:val="normaltextrun"/>
          <w:i/>
          <w:sz w:val="18"/>
          <w:szCs w:val="18"/>
        </w:rPr>
        <w:t>Директор                                  Ю.А. Первушина</w:t>
      </w:r>
      <w:r w:rsidRPr="006818AC">
        <w:rPr>
          <w:rStyle w:val="eop"/>
          <w:i/>
          <w:sz w:val="18"/>
          <w:szCs w:val="18"/>
        </w:rPr>
        <w:t> </w:t>
      </w:r>
    </w:p>
    <w:p w:rsidR="006818AC" w:rsidRPr="006818AC" w:rsidRDefault="006818AC" w:rsidP="00763634">
      <w:pPr>
        <w:pStyle w:val="paragraph"/>
        <w:spacing w:before="0" w:beforeAutospacing="0" w:after="0" w:afterAutospacing="0"/>
        <w:ind w:left="-567"/>
        <w:jc w:val="right"/>
        <w:textAlignment w:val="baseline"/>
        <w:rPr>
          <w:i/>
          <w:sz w:val="18"/>
          <w:szCs w:val="18"/>
        </w:rPr>
      </w:pPr>
      <w:r w:rsidRPr="006818AC">
        <w:rPr>
          <w:rStyle w:val="eop"/>
          <w:i/>
          <w:sz w:val="18"/>
          <w:szCs w:val="18"/>
        </w:rPr>
        <w:t> </w:t>
      </w:r>
    </w:p>
    <w:p w:rsidR="007A3D76" w:rsidRDefault="007A3D76" w:rsidP="00677E09">
      <w:pPr>
        <w:pStyle w:val="paragraph"/>
        <w:spacing w:before="0" w:beforeAutospacing="0" w:after="0" w:afterAutospacing="0"/>
        <w:textAlignment w:val="baseline"/>
        <w:rPr>
          <w:sz w:val="18"/>
          <w:szCs w:val="18"/>
        </w:rPr>
      </w:pPr>
    </w:p>
    <w:p w:rsidR="00AC73AD" w:rsidRPr="006818AC" w:rsidRDefault="00AC73AD" w:rsidP="00763634">
      <w:pPr>
        <w:pStyle w:val="paragraph"/>
        <w:spacing w:before="0" w:beforeAutospacing="0" w:after="0" w:afterAutospacing="0"/>
        <w:ind w:left="-567"/>
        <w:jc w:val="center"/>
        <w:textAlignment w:val="baseline"/>
        <w:rPr>
          <w:sz w:val="18"/>
          <w:szCs w:val="18"/>
        </w:rPr>
      </w:pPr>
    </w:p>
    <w:p w:rsidR="006818AC" w:rsidRPr="006818AC" w:rsidRDefault="006818AC" w:rsidP="00F619B3">
      <w:pPr>
        <w:pStyle w:val="paragraph"/>
        <w:spacing w:before="0" w:beforeAutospacing="0" w:after="0" w:afterAutospacing="0"/>
        <w:textAlignment w:val="baseline"/>
        <w:rPr>
          <w:sz w:val="18"/>
          <w:szCs w:val="18"/>
        </w:rPr>
      </w:pPr>
      <w:r w:rsidRPr="006818AC">
        <w:rPr>
          <w:rStyle w:val="eop"/>
          <w:sz w:val="18"/>
          <w:szCs w:val="18"/>
        </w:rPr>
        <w:t> </w:t>
      </w:r>
    </w:p>
    <w:p w:rsidR="006818AC" w:rsidRPr="006818AC" w:rsidRDefault="006818AC" w:rsidP="00763634">
      <w:pPr>
        <w:pStyle w:val="paragraph"/>
        <w:spacing w:before="0" w:beforeAutospacing="0" w:after="0" w:afterAutospacing="0"/>
        <w:ind w:left="-567"/>
        <w:jc w:val="center"/>
        <w:textAlignment w:val="baseline"/>
        <w:rPr>
          <w:sz w:val="18"/>
          <w:szCs w:val="18"/>
        </w:rPr>
      </w:pPr>
      <w:r w:rsidRPr="006818AC">
        <w:rPr>
          <w:rStyle w:val="normaltextrun"/>
          <w:b/>
          <w:bCs/>
          <w:sz w:val="18"/>
          <w:szCs w:val="18"/>
        </w:rPr>
        <w:t>ЗАЯВКА</w:t>
      </w:r>
      <w:r w:rsidRPr="006818AC">
        <w:rPr>
          <w:rStyle w:val="eop"/>
          <w:sz w:val="18"/>
          <w:szCs w:val="18"/>
        </w:rPr>
        <w:t> </w:t>
      </w:r>
    </w:p>
    <w:p w:rsidR="006818AC" w:rsidRPr="006818AC" w:rsidRDefault="006818AC" w:rsidP="00763634">
      <w:pPr>
        <w:pStyle w:val="paragraph"/>
        <w:spacing w:before="0" w:beforeAutospacing="0" w:after="0" w:afterAutospacing="0"/>
        <w:ind w:left="-567"/>
        <w:jc w:val="center"/>
        <w:textAlignment w:val="baseline"/>
        <w:rPr>
          <w:sz w:val="18"/>
          <w:szCs w:val="18"/>
        </w:rPr>
      </w:pPr>
      <w:r w:rsidRPr="006818AC">
        <w:rPr>
          <w:rStyle w:val="eop"/>
          <w:sz w:val="18"/>
          <w:szCs w:val="18"/>
        </w:rPr>
        <w:t> </w:t>
      </w:r>
    </w:p>
    <w:p w:rsidR="006818AC" w:rsidRPr="006818AC" w:rsidRDefault="006818AC" w:rsidP="00763634">
      <w:pPr>
        <w:pStyle w:val="paragraph"/>
        <w:spacing w:before="0" w:beforeAutospacing="0" w:after="0" w:afterAutospacing="0"/>
        <w:ind w:left="-567"/>
        <w:jc w:val="center"/>
        <w:textAlignment w:val="baseline"/>
        <w:rPr>
          <w:sz w:val="18"/>
          <w:szCs w:val="18"/>
        </w:rPr>
      </w:pPr>
      <w:r w:rsidRPr="006818AC">
        <w:rPr>
          <w:rStyle w:val="normaltextrun"/>
          <w:sz w:val="18"/>
          <w:szCs w:val="18"/>
        </w:rPr>
        <w:t>на участие в аукционе по продаже права на заключение</w:t>
      </w:r>
      <w:r w:rsidRPr="006818AC">
        <w:rPr>
          <w:rStyle w:val="eop"/>
          <w:sz w:val="18"/>
          <w:szCs w:val="18"/>
        </w:rPr>
        <w:t> </w:t>
      </w:r>
    </w:p>
    <w:p w:rsidR="006818AC" w:rsidRPr="006818AC" w:rsidRDefault="006818AC" w:rsidP="00763634">
      <w:pPr>
        <w:pStyle w:val="paragraph"/>
        <w:spacing w:before="0" w:beforeAutospacing="0" w:after="0" w:afterAutospacing="0"/>
        <w:ind w:left="-567"/>
        <w:jc w:val="center"/>
        <w:textAlignment w:val="baseline"/>
        <w:rPr>
          <w:sz w:val="18"/>
          <w:szCs w:val="18"/>
        </w:rPr>
      </w:pPr>
      <w:r w:rsidRPr="006818AC">
        <w:rPr>
          <w:rStyle w:val="normaltextrun"/>
          <w:sz w:val="18"/>
          <w:szCs w:val="18"/>
        </w:rPr>
        <w:t>договора аренды   земельного участка</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sz w:val="18"/>
          <w:szCs w:val="18"/>
        </w:rPr>
        <w:t>1. Изучив  информационное  сообщение №______________________ о проведении земельного аукциона   по продаже права  на заключение договора аренды земельного участка</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normaltextrun"/>
          <w:b/>
          <w:bCs/>
          <w:sz w:val="18"/>
          <w:szCs w:val="18"/>
        </w:rPr>
        <w:t>(заполняется юридическим лицом)</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normaltextrun"/>
          <w:b/>
          <w:bCs/>
          <w:sz w:val="18"/>
          <w:szCs w:val="18"/>
        </w:rPr>
        <w:t>ЗАЯВИТЕЛЬ________________________________________________________________</w:t>
      </w:r>
      <w:r w:rsidRPr="006818AC">
        <w:rPr>
          <w:rStyle w:val="eop"/>
          <w:sz w:val="18"/>
          <w:szCs w:val="18"/>
        </w:rPr>
        <w:t> </w:t>
      </w:r>
    </w:p>
    <w:p w:rsidR="006818AC" w:rsidRPr="006818AC" w:rsidRDefault="006818AC" w:rsidP="00763634">
      <w:pPr>
        <w:pStyle w:val="paragraph"/>
        <w:spacing w:before="0" w:beforeAutospacing="0" w:after="0" w:afterAutospacing="0"/>
        <w:ind w:left="-567"/>
        <w:jc w:val="center"/>
        <w:textAlignment w:val="baseline"/>
        <w:rPr>
          <w:sz w:val="18"/>
          <w:szCs w:val="18"/>
        </w:rPr>
      </w:pPr>
      <w:r w:rsidRPr="006818AC">
        <w:rPr>
          <w:rStyle w:val="normaltextrun"/>
          <w:sz w:val="18"/>
          <w:szCs w:val="18"/>
        </w:rPr>
        <w:t>(</w:t>
      </w:r>
      <w:r w:rsidRPr="006818AC">
        <w:rPr>
          <w:rStyle w:val="normaltextrun"/>
          <w:i/>
          <w:iCs/>
          <w:sz w:val="18"/>
          <w:szCs w:val="18"/>
        </w:rPr>
        <w:t>наименование организации заявителя, ИНН, ОГРН)</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normaltextrun"/>
          <w:sz w:val="18"/>
          <w:szCs w:val="18"/>
        </w:rPr>
        <w:t> в лице ________________________________________________________________________,</w:t>
      </w:r>
      <w:r w:rsidRPr="006818AC">
        <w:rPr>
          <w:rStyle w:val="eop"/>
          <w:sz w:val="18"/>
          <w:szCs w:val="18"/>
        </w:rPr>
        <w:t> </w:t>
      </w:r>
    </w:p>
    <w:p w:rsidR="006818AC" w:rsidRPr="006818AC" w:rsidRDefault="006818AC" w:rsidP="00763634">
      <w:pPr>
        <w:pStyle w:val="paragraph"/>
        <w:spacing w:before="0" w:beforeAutospacing="0" w:after="0" w:afterAutospacing="0"/>
        <w:ind w:left="-567" w:firstLine="360"/>
        <w:jc w:val="center"/>
        <w:textAlignment w:val="baseline"/>
        <w:rPr>
          <w:sz w:val="18"/>
          <w:szCs w:val="18"/>
        </w:rPr>
      </w:pPr>
      <w:r w:rsidRPr="006818AC">
        <w:rPr>
          <w:rStyle w:val="normaltextrun"/>
          <w:i/>
          <w:iCs/>
          <w:sz w:val="18"/>
          <w:szCs w:val="18"/>
        </w:rPr>
        <w:t>(наименование должности руководителя и его Ф.И.О.)</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normaltextrun"/>
          <w:sz w:val="18"/>
          <w:szCs w:val="18"/>
        </w:rPr>
        <w:t>действующего на основании ______________________________________________________</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normaltextrun"/>
          <w:sz w:val="18"/>
          <w:szCs w:val="18"/>
        </w:rPr>
        <w:t>Юридический _______________________________________________________________</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normaltextrun"/>
          <w:sz w:val="18"/>
          <w:szCs w:val="18"/>
        </w:rPr>
        <w:t>и фактический адреса:________________________________________________</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normaltextrun"/>
          <w:sz w:val="18"/>
          <w:szCs w:val="18"/>
        </w:rPr>
        <w:lastRenderedPageBreak/>
        <w:t>телефоны__________________________________________,факс_____________________</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normaltextrun"/>
          <w:sz w:val="18"/>
          <w:szCs w:val="18"/>
        </w:rPr>
        <w:t>адрес электронной почты:________</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eop"/>
          <w:sz w:val="18"/>
          <w:szCs w:val="18"/>
        </w:rPr>
        <w:t> </w:t>
      </w:r>
    </w:p>
    <w:p w:rsidR="006818AC" w:rsidRPr="006818AC" w:rsidRDefault="006818AC" w:rsidP="00763634">
      <w:pPr>
        <w:pStyle w:val="paragraph"/>
        <w:spacing w:before="0" w:beforeAutospacing="0" w:after="0" w:afterAutospacing="0"/>
        <w:ind w:left="-567"/>
        <w:textAlignment w:val="baseline"/>
        <w:rPr>
          <w:sz w:val="18"/>
          <w:szCs w:val="18"/>
        </w:rPr>
      </w:pPr>
      <w:r w:rsidRPr="006818AC">
        <w:rPr>
          <w:rStyle w:val="normaltextrun"/>
          <w:b/>
          <w:bCs/>
          <w:sz w:val="18"/>
          <w:szCs w:val="18"/>
        </w:rPr>
        <w:t>(заполняется физическим лицом)</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normaltextrun"/>
          <w:b/>
          <w:bCs/>
          <w:sz w:val="18"/>
          <w:szCs w:val="18"/>
        </w:rPr>
        <w:t>ЗАЯВИТЕЛЬ ____________________________________________________________________________</w:t>
      </w:r>
      <w:r w:rsidRPr="006818AC">
        <w:rPr>
          <w:rStyle w:val="eop"/>
          <w:sz w:val="18"/>
          <w:szCs w:val="18"/>
        </w:rPr>
        <w:t> </w:t>
      </w:r>
    </w:p>
    <w:p w:rsidR="006818AC" w:rsidRPr="006818AC" w:rsidRDefault="006818AC" w:rsidP="00763634">
      <w:pPr>
        <w:pStyle w:val="paragraph"/>
        <w:spacing w:before="0" w:beforeAutospacing="0" w:after="0" w:afterAutospacing="0"/>
        <w:ind w:left="-567"/>
        <w:jc w:val="center"/>
        <w:textAlignment w:val="baseline"/>
        <w:rPr>
          <w:sz w:val="18"/>
          <w:szCs w:val="18"/>
        </w:rPr>
      </w:pPr>
      <w:r w:rsidRPr="006818AC">
        <w:rPr>
          <w:rStyle w:val="normaltextrun"/>
          <w:sz w:val="18"/>
          <w:szCs w:val="18"/>
        </w:rPr>
        <w:t>(</w:t>
      </w:r>
      <w:r w:rsidRPr="006818AC">
        <w:rPr>
          <w:rStyle w:val="normaltextrun"/>
          <w:i/>
          <w:iCs/>
          <w:sz w:val="18"/>
          <w:szCs w:val="18"/>
        </w:rPr>
        <w:t>Ф.И.О. заявителя)</w:t>
      </w:r>
      <w:r w:rsidRPr="006818AC">
        <w:rPr>
          <w:rStyle w:val="eop"/>
          <w:sz w:val="18"/>
          <w:szCs w:val="18"/>
        </w:rPr>
        <w:t> </w:t>
      </w:r>
    </w:p>
    <w:p w:rsidR="006818AC" w:rsidRPr="006818AC" w:rsidRDefault="006818AC" w:rsidP="00763634">
      <w:pPr>
        <w:pStyle w:val="paragraph"/>
        <w:spacing w:before="0" w:beforeAutospacing="0" w:after="0" w:afterAutospacing="0"/>
        <w:ind w:left="-567"/>
        <w:textAlignment w:val="baseline"/>
        <w:rPr>
          <w:sz w:val="18"/>
          <w:szCs w:val="18"/>
        </w:rPr>
      </w:pPr>
      <w:r w:rsidRPr="006818AC">
        <w:rPr>
          <w:rStyle w:val="normaltextrun"/>
          <w:sz w:val="18"/>
          <w:szCs w:val="18"/>
        </w:rPr>
        <w:t>Документ, удостоверяющий личность _______________________________________________</w:t>
      </w:r>
      <w:r w:rsidRPr="006818AC">
        <w:rPr>
          <w:rStyle w:val="eop"/>
          <w:sz w:val="18"/>
          <w:szCs w:val="18"/>
        </w:rPr>
        <w:t> </w:t>
      </w:r>
    </w:p>
    <w:p w:rsidR="006818AC" w:rsidRPr="006818AC" w:rsidRDefault="006818AC" w:rsidP="00763634">
      <w:pPr>
        <w:pStyle w:val="paragraph"/>
        <w:spacing w:before="0" w:beforeAutospacing="0" w:after="0" w:afterAutospacing="0"/>
        <w:ind w:left="-567"/>
        <w:textAlignment w:val="baseline"/>
        <w:rPr>
          <w:sz w:val="18"/>
          <w:szCs w:val="18"/>
        </w:rPr>
      </w:pPr>
      <w:r w:rsidRPr="006818AC">
        <w:rPr>
          <w:rStyle w:val="normaltextrun"/>
          <w:sz w:val="18"/>
          <w:szCs w:val="18"/>
        </w:rPr>
        <w:t>Серия____________ №_____________________  выдан  «______» ________________________ _________________________________________________ ______________________________</w:t>
      </w:r>
      <w:r w:rsidRPr="006818AC">
        <w:rPr>
          <w:rStyle w:val="eop"/>
          <w:sz w:val="18"/>
          <w:szCs w:val="18"/>
        </w:rPr>
        <w:t> </w:t>
      </w:r>
    </w:p>
    <w:p w:rsidR="006818AC" w:rsidRPr="006818AC" w:rsidRDefault="006818AC" w:rsidP="00763634">
      <w:pPr>
        <w:pStyle w:val="paragraph"/>
        <w:spacing w:before="0" w:beforeAutospacing="0" w:after="0" w:afterAutospacing="0"/>
        <w:ind w:left="-567"/>
        <w:jc w:val="center"/>
        <w:textAlignment w:val="baseline"/>
        <w:rPr>
          <w:sz w:val="18"/>
          <w:szCs w:val="18"/>
        </w:rPr>
      </w:pPr>
      <w:r w:rsidRPr="006818AC">
        <w:rPr>
          <w:rStyle w:val="normaltextrun"/>
          <w:sz w:val="18"/>
          <w:szCs w:val="18"/>
        </w:rPr>
        <w:t>(кем выдан)</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normaltextrun"/>
          <w:sz w:val="18"/>
          <w:szCs w:val="18"/>
        </w:rPr>
        <w:t>Место </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normaltextrun"/>
          <w:sz w:val="18"/>
          <w:szCs w:val="18"/>
        </w:rPr>
        <w:t>регистрации (адрес)_________________________________________________________</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normaltextrun"/>
          <w:sz w:val="18"/>
          <w:szCs w:val="18"/>
        </w:rPr>
        <w:t>ИНН ____________________ телефон ___________  адрес электронной почты:__________________________________________________________________</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normaltextrun"/>
          <w:sz w:val="18"/>
          <w:szCs w:val="18"/>
        </w:rPr>
        <w:t>согласен  приобрести на правах аренды земельный участок лот №__ кадастровый номер: ______________________________________ площадь ___________________ расположенный: ___________________________________________________________________________</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sz w:val="18"/>
          <w:szCs w:val="18"/>
        </w:rPr>
        <w:t xml:space="preserve">2. Заявитель подтверждает, что на дату подписания настоящей заявки он ознакомлен с характеристиками земельного участка, указанными в извещении о проведении земельного аукциона,  </w:t>
      </w:r>
      <w:r w:rsidRPr="006818AC">
        <w:rPr>
          <w:rStyle w:val="normaltextrun"/>
          <w:sz w:val="18"/>
          <w:szCs w:val="18"/>
          <w:shd w:val="clear" w:color="auto" w:fill="FFFFFF"/>
        </w:rPr>
        <w:t>размещённого</w:t>
      </w:r>
      <w:r w:rsidRPr="006818AC">
        <w:rPr>
          <w:rStyle w:val="normaltextrun"/>
          <w:sz w:val="18"/>
          <w:szCs w:val="18"/>
        </w:rPr>
        <w:t xml:space="preserve"> на официальных сайтах торгов.</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sz w:val="18"/>
          <w:szCs w:val="18"/>
        </w:rPr>
        <w:t>3. Заявитель подтверждает, что он располагает данными об Организаторе аукциона, предмете аукциона, начальной цене предмета аукциона, «шаге аукциона», дате,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земельного участка и его условиях.</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sz w:val="18"/>
          <w:szCs w:val="18"/>
        </w:rPr>
        <w:t>4. В случае признания победителем аукциона Заявитель принимает на себя  обязательство  заключить  договор с Министерством  имущественных отношений Иркутской области  не ранее 10 дней и не позднее 30 дней с  момента подписания протокола аукциона. </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sz w:val="18"/>
          <w:szCs w:val="18"/>
        </w:rPr>
        <w:t>5. Заявитель  согласен с тем, что в случае признания его победителем аукциона и его уклонения от подписания протокола аукциона  либо отказа  от  внесения  установленной суммы платежа, равно как и от заключения  договора  аренды, Заявитель включается в реестр недобросовестных участников аукциона и сумма внесенного Заявителем задатка не возвращается.</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normaltextrun"/>
          <w:sz w:val="18"/>
          <w:szCs w:val="18"/>
        </w:rPr>
        <w:t>6. Заявитель подтверждает, что ознакомлен с положениями Федерального закона от 27 июля 2006 г. № 152-ФЗ «О персональных данных», о правах и обязанности в области защиты персональных данных и согласен на обработку своих персональных данных и персональных данных доверителя (в случае передоверия).</w:t>
      </w:r>
      <w:r w:rsidRPr="006818AC">
        <w:rPr>
          <w:rStyle w:val="eop"/>
          <w:sz w:val="18"/>
          <w:szCs w:val="18"/>
        </w:rPr>
        <w:t> </w:t>
      </w:r>
    </w:p>
    <w:p w:rsidR="006818AC" w:rsidRPr="006818AC" w:rsidRDefault="006818AC" w:rsidP="00763634">
      <w:pPr>
        <w:pStyle w:val="paragraph"/>
        <w:spacing w:before="0" w:beforeAutospacing="0" w:after="0" w:afterAutospacing="0"/>
        <w:ind w:left="-567" w:firstLine="540"/>
        <w:jc w:val="both"/>
        <w:textAlignment w:val="baseline"/>
        <w:rPr>
          <w:sz w:val="18"/>
          <w:szCs w:val="18"/>
        </w:rPr>
      </w:pPr>
      <w:r w:rsidRPr="006818AC">
        <w:rPr>
          <w:rStyle w:val="normaltextrun"/>
          <w:sz w:val="18"/>
          <w:szCs w:val="18"/>
        </w:rPr>
        <w:t>7. Платежные  реквизиты  Заявителя, по которым перечисляется сумма возвращаемого задатка: (ОГКУ «Фонд имущества Иркутской области» не несет ответственности за неверно указанные Заявителем реквизиты): ____________________________________________________________________________</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normaltextrun"/>
          <w:sz w:val="18"/>
          <w:szCs w:val="18"/>
        </w:rPr>
        <w:t>____________________________________________________________________________</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normaltextrun"/>
          <w:sz w:val="18"/>
          <w:szCs w:val="18"/>
        </w:rPr>
        <w:t>____________________________________________________________________________</w:t>
      </w:r>
      <w:r w:rsidRPr="006818AC">
        <w:rPr>
          <w:rStyle w:val="eop"/>
          <w:sz w:val="18"/>
          <w:szCs w:val="18"/>
        </w:rPr>
        <w:t> </w:t>
      </w:r>
    </w:p>
    <w:p w:rsidR="006818AC" w:rsidRPr="006818AC" w:rsidRDefault="006818AC" w:rsidP="00763634">
      <w:pPr>
        <w:pStyle w:val="paragraph"/>
        <w:spacing w:before="0" w:beforeAutospacing="0" w:after="0" w:afterAutospacing="0"/>
        <w:ind w:left="-567" w:firstLine="555"/>
        <w:jc w:val="both"/>
        <w:textAlignment w:val="baseline"/>
        <w:rPr>
          <w:sz w:val="18"/>
          <w:szCs w:val="18"/>
        </w:rPr>
      </w:pPr>
      <w:r w:rsidRPr="006818AC">
        <w:rPr>
          <w:rStyle w:val="normaltextrun"/>
          <w:sz w:val="18"/>
          <w:szCs w:val="18"/>
        </w:rPr>
        <w:t> 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на участие в аукционе.</w:t>
      </w:r>
      <w:r w:rsidRPr="006818AC">
        <w:rPr>
          <w:rStyle w:val="eop"/>
          <w:sz w:val="18"/>
          <w:szCs w:val="18"/>
        </w:rPr>
        <w:t> </w:t>
      </w:r>
    </w:p>
    <w:p w:rsidR="006818AC" w:rsidRPr="006818AC" w:rsidRDefault="006818AC" w:rsidP="00763634">
      <w:pPr>
        <w:pStyle w:val="paragraph"/>
        <w:spacing w:before="0" w:beforeAutospacing="0" w:after="0" w:afterAutospacing="0"/>
        <w:ind w:left="-567" w:firstLine="705"/>
        <w:jc w:val="both"/>
        <w:textAlignment w:val="baseline"/>
        <w:rPr>
          <w:sz w:val="18"/>
          <w:szCs w:val="18"/>
        </w:rPr>
      </w:pP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normaltextrun"/>
          <w:i/>
          <w:iCs/>
          <w:sz w:val="18"/>
          <w:szCs w:val="18"/>
          <w:u w:val="single"/>
        </w:rPr>
        <w:t>Перечень  предоставляемых документов:</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eop"/>
          <w:sz w:val="18"/>
          <w:szCs w:val="18"/>
        </w:rPr>
        <w:t> </w:t>
      </w:r>
    </w:p>
    <w:p w:rsidR="006818AC" w:rsidRPr="006818AC" w:rsidRDefault="006818AC" w:rsidP="00763634">
      <w:pPr>
        <w:pStyle w:val="paragraph"/>
        <w:spacing w:before="0" w:beforeAutospacing="0" w:after="0" w:afterAutospacing="0"/>
        <w:ind w:left="-567" w:firstLine="540"/>
        <w:jc w:val="both"/>
        <w:textAlignment w:val="baseline"/>
        <w:rPr>
          <w:sz w:val="18"/>
          <w:szCs w:val="18"/>
        </w:rPr>
      </w:pPr>
      <w:r w:rsidRPr="006818AC">
        <w:rPr>
          <w:rStyle w:val="normaltextrun"/>
          <w:sz w:val="18"/>
          <w:szCs w:val="1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Pr="006818AC">
        <w:rPr>
          <w:rStyle w:val="eop"/>
          <w:sz w:val="18"/>
          <w:szCs w:val="18"/>
        </w:rPr>
        <w:t> </w:t>
      </w:r>
    </w:p>
    <w:p w:rsidR="006818AC" w:rsidRPr="006818AC" w:rsidRDefault="006818AC" w:rsidP="00763634">
      <w:pPr>
        <w:pStyle w:val="paragraph"/>
        <w:spacing w:before="0" w:beforeAutospacing="0" w:after="0" w:afterAutospacing="0"/>
        <w:ind w:left="-567" w:firstLine="540"/>
        <w:jc w:val="both"/>
        <w:textAlignment w:val="baseline"/>
        <w:rPr>
          <w:sz w:val="18"/>
          <w:szCs w:val="18"/>
        </w:rPr>
      </w:pPr>
      <w:r w:rsidRPr="006818AC">
        <w:rPr>
          <w:rStyle w:val="normaltextrun"/>
          <w:sz w:val="18"/>
          <w:szCs w:val="18"/>
        </w:rPr>
        <w:t>2) копии документов, удостоверяющих личность заявителя (для граждан);</w:t>
      </w:r>
      <w:r w:rsidRPr="006818AC">
        <w:rPr>
          <w:rStyle w:val="eop"/>
          <w:sz w:val="18"/>
          <w:szCs w:val="18"/>
        </w:rPr>
        <w:t> </w:t>
      </w:r>
    </w:p>
    <w:p w:rsidR="006818AC" w:rsidRPr="006818AC" w:rsidRDefault="006818AC" w:rsidP="00763634">
      <w:pPr>
        <w:pStyle w:val="paragraph"/>
        <w:spacing w:before="0" w:beforeAutospacing="0" w:after="0" w:afterAutospacing="0"/>
        <w:ind w:left="-567" w:firstLine="540"/>
        <w:jc w:val="both"/>
        <w:textAlignment w:val="baseline"/>
        <w:rPr>
          <w:sz w:val="18"/>
          <w:szCs w:val="18"/>
        </w:rPr>
      </w:pPr>
      <w:r w:rsidRPr="006818AC">
        <w:rPr>
          <w:rStyle w:val="normaltextrun"/>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6818AC">
        <w:rPr>
          <w:rStyle w:val="eop"/>
          <w:sz w:val="18"/>
          <w:szCs w:val="18"/>
        </w:rPr>
        <w:t> </w:t>
      </w:r>
    </w:p>
    <w:p w:rsidR="006818AC" w:rsidRPr="006818AC" w:rsidRDefault="006818AC" w:rsidP="00763634">
      <w:pPr>
        <w:pStyle w:val="paragraph"/>
        <w:spacing w:before="0" w:beforeAutospacing="0" w:after="0" w:afterAutospacing="0"/>
        <w:ind w:left="-567" w:firstLine="540"/>
        <w:jc w:val="both"/>
        <w:textAlignment w:val="baseline"/>
        <w:rPr>
          <w:sz w:val="18"/>
          <w:szCs w:val="18"/>
        </w:rPr>
      </w:pPr>
      <w:r w:rsidRPr="006818AC">
        <w:rPr>
          <w:rStyle w:val="normaltextrun"/>
          <w:sz w:val="18"/>
          <w:szCs w:val="18"/>
        </w:rPr>
        <w:t>4) документы, подтверждающие внесение задатка;</w:t>
      </w:r>
      <w:r w:rsidRPr="006818AC">
        <w:rPr>
          <w:rStyle w:val="eop"/>
          <w:sz w:val="18"/>
          <w:szCs w:val="18"/>
        </w:rPr>
        <w:t> </w:t>
      </w:r>
    </w:p>
    <w:p w:rsidR="006818AC" w:rsidRPr="006818AC" w:rsidRDefault="006818AC" w:rsidP="00763634">
      <w:pPr>
        <w:pStyle w:val="paragraph"/>
        <w:spacing w:before="0" w:beforeAutospacing="0" w:after="0" w:afterAutospacing="0"/>
        <w:ind w:left="-567" w:firstLine="540"/>
        <w:jc w:val="both"/>
        <w:textAlignment w:val="baseline"/>
        <w:rPr>
          <w:sz w:val="18"/>
          <w:szCs w:val="18"/>
        </w:rPr>
      </w:pPr>
      <w:r w:rsidRPr="006818AC">
        <w:rPr>
          <w:rStyle w:val="normaltextrun"/>
          <w:sz w:val="18"/>
          <w:szCs w:val="18"/>
        </w:rPr>
        <w:t>5) опись представленных документов.</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eop"/>
          <w:sz w:val="18"/>
          <w:szCs w:val="18"/>
        </w:rPr>
        <w:t> </w:t>
      </w:r>
    </w:p>
    <w:p w:rsidR="006818AC" w:rsidRPr="006818AC" w:rsidRDefault="006818AC" w:rsidP="00763634">
      <w:pPr>
        <w:pStyle w:val="paragraph"/>
        <w:spacing w:before="0" w:beforeAutospacing="0" w:after="0" w:afterAutospacing="0"/>
        <w:ind w:left="-567"/>
        <w:textAlignment w:val="baseline"/>
        <w:rPr>
          <w:sz w:val="18"/>
          <w:szCs w:val="18"/>
        </w:rPr>
      </w:pPr>
      <w:r w:rsidRPr="006818AC">
        <w:rPr>
          <w:rStyle w:val="normaltextrun"/>
          <w:sz w:val="18"/>
          <w:szCs w:val="18"/>
        </w:rPr>
        <w:t>Подпись Заявителя</w:t>
      </w:r>
      <w:r w:rsidRPr="006818AC">
        <w:rPr>
          <w:rStyle w:val="eop"/>
          <w:sz w:val="18"/>
          <w:szCs w:val="18"/>
        </w:rPr>
        <w:t> </w:t>
      </w:r>
    </w:p>
    <w:p w:rsidR="006818AC" w:rsidRPr="006818AC" w:rsidRDefault="006818AC" w:rsidP="00763634">
      <w:pPr>
        <w:pStyle w:val="paragraph"/>
        <w:spacing w:before="0" w:beforeAutospacing="0" w:after="0" w:afterAutospacing="0"/>
        <w:ind w:left="-567"/>
        <w:textAlignment w:val="baseline"/>
        <w:rPr>
          <w:sz w:val="18"/>
          <w:szCs w:val="18"/>
        </w:rPr>
      </w:pPr>
      <w:r w:rsidRPr="006818AC">
        <w:rPr>
          <w:rStyle w:val="normaltextrun"/>
          <w:sz w:val="18"/>
          <w:szCs w:val="18"/>
        </w:rPr>
        <w:t>(полномочного представителя Заявителя)          _________________ /________________/</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normaltextrun"/>
          <w:sz w:val="18"/>
          <w:szCs w:val="18"/>
        </w:rPr>
        <w:t>«___» _____________ 202__г.</w:t>
      </w:r>
      <w:r w:rsidRPr="006818AC">
        <w:rPr>
          <w:rStyle w:val="eop"/>
          <w:sz w:val="18"/>
          <w:szCs w:val="18"/>
        </w:rPr>
        <w:t> </w:t>
      </w:r>
    </w:p>
    <w:p w:rsidR="006818AC" w:rsidRPr="006818AC" w:rsidRDefault="006818AC" w:rsidP="00763634">
      <w:pPr>
        <w:pStyle w:val="paragraph"/>
        <w:spacing w:before="0" w:beforeAutospacing="0" w:after="0" w:afterAutospacing="0"/>
        <w:ind w:left="-567"/>
        <w:textAlignment w:val="baseline"/>
        <w:rPr>
          <w:sz w:val="18"/>
          <w:szCs w:val="18"/>
        </w:rPr>
      </w:pPr>
      <w:r w:rsidRPr="006818AC">
        <w:rPr>
          <w:rStyle w:val="normaltextrun"/>
          <w:sz w:val="18"/>
          <w:szCs w:val="18"/>
        </w:rPr>
        <w:t>М.П. (в случае наличия)</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normaltextrun"/>
          <w:b/>
          <w:bCs/>
          <w:sz w:val="18"/>
          <w:szCs w:val="18"/>
        </w:rPr>
        <w:t>Заявка принята  Организатором аукциона:</w:t>
      </w:r>
      <w:r w:rsidRPr="006818AC">
        <w:rPr>
          <w:rStyle w:val="eop"/>
          <w:sz w:val="18"/>
          <w:szCs w:val="18"/>
        </w:rPr>
        <w:t> </w:t>
      </w:r>
    </w:p>
    <w:p w:rsidR="006818AC" w:rsidRPr="006818AC" w:rsidRDefault="006818AC" w:rsidP="00763634">
      <w:pPr>
        <w:pStyle w:val="paragraph"/>
        <w:spacing w:before="0" w:beforeAutospacing="0" w:after="0" w:afterAutospacing="0"/>
        <w:ind w:left="-567"/>
        <w:jc w:val="both"/>
        <w:textAlignment w:val="baseline"/>
        <w:rPr>
          <w:sz w:val="18"/>
          <w:szCs w:val="18"/>
        </w:rPr>
      </w:pPr>
      <w:r w:rsidRPr="006818AC">
        <w:rPr>
          <w:rStyle w:val="normaltextrun"/>
          <w:sz w:val="18"/>
          <w:szCs w:val="18"/>
        </w:rPr>
        <w:t>Час. ___ мин. _____       «_____»__________________202__ г. за  №____</w:t>
      </w:r>
      <w:r w:rsidRPr="006818AC">
        <w:rPr>
          <w:rStyle w:val="eop"/>
          <w:sz w:val="18"/>
          <w:szCs w:val="18"/>
        </w:rPr>
        <w:t> </w:t>
      </w:r>
    </w:p>
    <w:p w:rsidR="006818AC" w:rsidRPr="006818AC" w:rsidRDefault="006818AC" w:rsidP="00763634">
      <w:pPr>
        <w:pStyle w:val="paragraph"/>
        <w:spacing w:before="0" w:beforeAutospacing="0" w:after="0" w:afterAutospacing="0"/>
        <w:ind w:left="-567"/>
        <w:textAlignment w:val="baseline"/>
        <w:rPr>
          <w:sz w:val="18"/>
          <w:szCs w:val="18"/>
        </w:rPr>
      </w:pPr>
      <w:r w:rsidRPr="006818AC">
        <w:rPr>
          <w:rStyle w:val="eop"/>
          <w:sz w:val="18"/>
          <w:szCs w:val="18"/>
        </w:rPr>
        <w:t> </w:t>
      </w:r>
    </w:p>
    <w:p w:rsidR="006818AC" w:rsidRPr="006818AC" w:rsidRDefault="006818AC" w:rsidP="00763634">
      <w:pPr>
        <w:pStyle w:val="paragraph"/>
        <w:spacing w:before="0" w:beforeAutospacing="0" w:after="0" w:afterAutospacing="0"/>
        <w:ind w:left="-567"/>
        <w:textAlignment w:val="baseline"/>
        <w:rPr>
          <w:sz w:val="18"/>
          <w:szCs w:val="18"/>
        </w:rPr>
      </w:pPr>
      <w:r w:rsidRPr="006818AC">
        <w:rPr>
          <w:rStyle w:val="normaltextrun"/>
          <w:sz w:val="18"/>
          <w:szCs w:val="18"/>
        </w:rPr>
        <w:t>Подпись уполномоченного лица Организатора аукциона _________(__________________ )</w:t>
      </w:r>
      <w:r w:rsidRPr="006818AC">
        <w:rPr>
          <w:rStyle w:val="eop"/>
          <w:sz w:val="18"/>
          <w:szCs w:val="18"/>
        </w:rPr>
        <w:t> </w:t>
      </w:r>
    </w:p>
    <w:p w:rsidR="006818AC" w:rsidRPr="006818AC" w:rsidRDefault="006818AC" w:rsidP="00763634">
      <w:pPr>
        <w:pStyle w:val="paragraph"/>
        <w:spacing w:before="0" w:beforeAutospacing="0" w:after="0" w:afterAutospacing="0"/>
        <w:ind w:left="-567"/>
        <w:textAlignment w:val="baseline"/>
        <w:rPr>
          <w:sz w:val="18"/>
          <w:szCs w:val="18"/>
        </w:rPr>
      </w:pPr>
      <w:r w:rsidRPr="006818AC">
        <w:rPr>
          <w:rStyle w:val="eop"/>
          <w:sz w:val="18"/>
          <w:szCs w:val="18"/>
        </w:rPr>
        <w:t> </w:t>
      </w:r>
    </w:p>
    <w:p w:rsidR="006818AC" w:rsidRPr="006818AC" w:rsidRDefault="006818AC" w:rsidP="00763634">
      <w:pPr>
        <w:pStyle w:val="paragraph"/>
        <w:spacing w:before="0" w:beforeAutospacing="0" w:after="0" w:afterAutospacing="0"/>
        <w:ind w:left="-567"/>
        <w:textAlignment w:val="baseline"/>
        <w:rPr>
          <w:sz w:val="18"/>
          <w:szCs w:val="18"/>
        </w:rPr>
      </w:pPr>
      <w:r w:rsidRPr="006818AC">
        <w:rPr>
          <w:rStyle w:val="normaltextrun"/>
          <w:sz w:val="18"/>
          <w:szCs w:val="18"/>
        </w:rPr>
        <w:t>Заявка должна быть заполнена по всем пунктам.</w:t>
      </w:r>
      <w:r w:rsidRPr="006818AC">
        <w:rPr>
          <w:rStyle w:val="eop"/>
          <w:sz w:val="18"/>
          <w:szCs w:val="18"/>
        </w:rPr>
        <w:t> </w:t>
      </w:r>
    </w:p>
    <w:p w:rsidR="00A92D83" w:rsidRPr="00552B1E" w:rsidRDefault="006818AC" w:rsidP="00552B1E">
      <w:pPr>
        <w:pStyle w:val="paragraph"/>
        <w:spacing w:before="0" w:beforeAutospacing="0" w:after="0" w:afterAutospacing="0"/>
        <w:ind w:left="-567"/>
        <w:textAlignment w:val="baseline"/>
        <w:rPr>
          <w:sz w:val="18"/>
          <w:szCs w:val="18"/>
        </w:rPr>
      </w:pPr>
      <w:r w:rsidRPr="006818AC">
        <w:rPr>
          <w:rStyle w:val="eop"/>
          <w:sz w:val="18"/>
          <w:szCs w:val="18"/>
        </w:rPr>
        <w:t> </w:t>
      </w:r>
    </w:p>
    <w:p w:rsidR="006818AC" w:rsidRDefault="006818AC" w:rsidP="00552B1E">
      <w:pPr>
        <w:tabs>
          <w:tab w:val="left" w:pos="6949"/>
        </w:tabs>
        <w:ind w:left="-567" w:firstLine="567"/>
        <w:jc w:val="center"/>
        <w:rPr>
          <w:i/>
          <w:sz w:val="18"/>
          <w:szCs w:val="18"/>
        </w:rPr>
      </w:pPr>
    </w:p>
    <w:p w:rsidR="007A3D76" w:rsidRDefault="007A3D76" w:rsidP="00763634">
      <w:pPr>
        <w:pStyle w:val="paragraph"/>
        <w:spacing w:before="0" w:beforeAutospacing="0" w:after="0" w:afterAutospacing="0"/>
        <w:ind w:left="-567" w:firstLine="540"/>
        <w:jc w:val="center"/>
        <w:textAlignment w:val="baseline"/>
        <w:rPr>
          <w:rStyle w:val="normaltextrun"/>
          <w:b/>
          <w:bCs/>
          <w:sz w:val="18"/>
          <w:szCs w:val="18"/>
        </w:rPr>
      </w:pPr>
    </w:p>
    <w:p w:rsidR="007A3D76" w:rsidRDefault="007A3D76" w:rsidP="00763634">
      <w:pPr>
        <w:pStyle w:val="paragraph"/>
        <w:spacing w:before="0" w:beforeAutospacing="0" w:after="0" w:afterAutospacing="0"/>
        <w:ind w:left="-567" w:firstLine="540"/>
        <w:jc w:val="center"/>
        <w:textAlignment w:val="baseline"/>
        <w:rPr>
          <w:rStyle w:val="normaltextrun"/>
          <w:b/>
          <w:bCs/>
          <w:sz w:val="18"/>
          <w:szCs w:val="18"/>
        </w:rPr>
      </w:pPr>
    </w:p>
    <w:p w:rsidR="00EC6A08" w:rsidRPr="00EC6A08" w:rsidRDefault="00EC6A08" w:rsidP="00763634">
      <w:pPr>
        <w:pStyle w:val="paragraph"/>
        <w:spacing w:before="0" w:beforeAutospacing="0" w:after="0" w:afterAutospacing="0"/>
        <w:ind w:left="-567" w:firstLine="540"/>
        <w:jc w:val="center"/>
        <w:textAlignment w:val="baseline"/>
        <w:rPr>
          <w:sz w:val="18"/>
          <w:szCs w:val="18"/>
        </w:rPr>
      </w:pPr>
      <w:r w:rsidRPr="00EC6A08">
        <w:rPr>
          <w:rStyle w:val="normaltextrun"/>
          <w:b/>
          <w:bCs/>
          <w:sz w:val="18"/>
          <w:szCs w:val="18"/>
        </w:rPr>
        <w:lastRenderedPageBreak/>
        <w:t>Объявление в печатное издание Хомутовского муниципального</w:t>
      </w:r>
      <w:r w:rsidRPr="00EC6A08">
        <w:rPr>
          <w:rStyle w:val="eop"/>
          <w:sz w:val="18"/>
          <w:szCs w:val="18"/>
        </w:rPr>
        <w:t> </w:t>
      </w:r>
    </w:p>
    <w:p w:rsidR="00EC6A08" w:rsidRPr="00EC6A08" w:rsidRDefault="00EC6A08" w:rsidP="00763634">
      <w:pPr>
        <w:pStyle w:val="paragraph"/>
        <w:spacing w:before="0" w:beforeAutospacing="0" w:after="0" w:afterAutospacing="0"/>
        <w:ind w:left="-567" w:firstLine="540"/>
        <w:jc w:val="center"/>
        <w:textAlignment w:val="baseline"/>
        <w:rPr>
          <w:sz w:val="18"/>
          <w:szCs w:val="18"/>
        </w:rPr>
      </w:pPr>
      <w:r w:rsidRPr="00EC6A08">
        <w:rPr>
          <w:rStyle w:val="normaltextrun"/>
          <w:b/>
          <w:bCs/>
          <w:sz w:val="18"/>
          <w:szCs w:val="18"/>
        </w:rPr>
        <w:t> образование «Вестник» от 30 октября 2020 </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center"/>
        <w:textAlignment w:val="baseline"/>
        <w:rPr>
          <w:sz w:val="18"/>
          <w:szCs w:val="18"/>
        </w:rPr>
      </w:pP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b/>
          <w:bCs/>
          <w:color w:val="000000"/>
          <w:sz w:val="18"/>
          <w:szCs w:val="18"/>
        </w:rPr>
        <w:t>Организатор торгов:</w:t>
      </w:r>
      <w:r w:rsidRPr="00EC6A08">
        <w:rPr>
          <w:rStyle w:val="normaltextrun"/>
          <w:color w:val="000000"/>
          <w:sz w:val="18"/>
          <w:szCs w:val="18"/>
        </w:rPr>
        <w:t xml:space="preserve"> областное государственное казенное учреждение «Фонд имущества Иркутской области</w:t>
      </w:r>
      <w:r w:rsidRPr="00EC6A08">
        <w:rPr>
          <w:rStyle w:val="normaltextrun"/>
          <w:sz w:val="18"/>
          <w:szCs w:val="18"/>
        </w:rPr>
        <w:t>» на основании распоряжения Правительства Иркутской области от 20.08.2019 №697-рп «О проведении аукционов на право заключения договоров аренды земельных участков», письма министерства имущественных отношений Иркутской области от 13.10.2020 №02-51-10367/20 проводит аукцион на право заключения договора аренды земельного участка.</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color w:val="000000"/>
          <w:sz w:val="18"/>
          <w:szCs w:val="18"/>
        </w:rPr>
        <w:t xml:space="preserve">Аукцион является открытым по составу участников и открытый по форме подачи </w:t>
      </w:r>
      <w:r w:rsidRPr="00EC6A08">
        <w:rPr>
          <w:rStyle w:val="normaltextrun"/>
          <w:sz w:val="18"/>
          <w:szCs w:val="18"/>
        </w:rPr>
        <w:t>предложений о размере ежегодной арендной платы.</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 xml:space="preserve">Аукцион и подведение его итогов состоится </w:t>
      </w:r>
      <w:r w:rsidRPr="00EC6A08">
        <w:rPr>
          <w:rStyle w:val="normaltextrun"/>
          <w:b/>
          <w:bCs/>
          <w:sz w:val="18"/>
          <w:szCs w:val="18"/>
        </w:rPr>
        <w:t>04 декабря 2020 г. в 11 час. 30 мин.</w:t>
      </w:r>
      <w:r w:rsidRPr="00EC6A08">
        <w:rPr>
          <w:rStyle w:val="normaltextrun"/>
          <w:sz w:val="18"/>
          <w:szCs w:val="18"/>
        </w:rPr>
        <w:t xml:space="preserve"> (время местное) по адресу: г. Иркутск, ул. Партизанская, 1, 3-й этаж, аукционный зал. </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 xml:space="preserve">Заявки принимаются ежедневно с </w:t>
      </w:r>
      <w:r w:rsidRPr="00EC6A08">
        <w:rPr>
          <w:rStyle w:val="normaltextrun"/>
          <w:b/>
          <w:bCs/>
          <w:sz w:val="18"/>
          <w:szCs w:val="18"/>
        </w:rPr>
        <w:t>30 октября 2020 по 27 ноября 2020 г.</w:t>
      </w:r>
      <w:r w:rsidRPr="00EC6A08">
        <w:rPr>
          <w:rStyle w:val="normaltextrun"/>
          <w:sz w:val="18"/>
          <w:szCs w:val="18"/>
        </w:rPr>
        <w:t xml:space="preserve"> с 09-00 до 17-00 часов (обед с 13-00 до 14-00) по адресу: г. Иркутск, ул. Партизанская, 1, 3-й этаж, офис 49.</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 xml:space="preserve">Дата определения участников аукциона </w:t>
      </w:r>
      <w:r w:rsidRPr="00EC6A08">
        <w:rPr>
          <w:rStyle w:val="contextualspellingandgrammarerror"/>
          <w:sz w:val="18"/>
          <w:szCs w:val="18"/>
        </w:rPr>
        <w:t xml:space="preserve">-  </w:t>
      </w:r>
      <w:r w:rsidRPr="00EC6A08">
        <w:rPr>
          <w:rStyle w:val="contextualspellingandgrammarerror"/>
          <w:b/>
          <w:bCs/>
          <w:sz w:val="18"/>
          <w:szCs w:val="18"/>
        </w:rPr>
        <w:t>02</w:t>
      </w:r>
      <w:r w:rsidRPr="00EC6A08">
        <w:rPr>
          <w:rStyle w:val="normaltextrun"/>
          <w:b/>
          <w:bCs/>
          <w:sz w:val="18"/>
          <w:szCs w:val="18"/>
        </w:rPr>
        <w:t xml:space="preserve"> декабря 2020 г. в 15 час. 30 мин</w:t>
      </w:r>
      <w:r w:rsidRPr="00EC6A08">
        <w:rPr>
          <w:rStyle w:val="normaltextrun"/>
          <w:sz w:val="18"/>
          <w:szCs w:val="18"/>
        </w:rPr>
        <w:t>. (время местное) по адресу: г. Иркутск, ул. Партизанская, 1, 3-й этаж, офис 49.</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color w:val="000000"/>
          <w:sz w:val="18"/>
          <w:szCs w:val="18"/>
        </w:rPr>
        <w:t xml:space="preserve">Справки по телефону: (83952) 297-138, 207-518, в Интернете по адресу: </w:t>
      </w:r>
      <w:hyperlink r:id="rId14" w:tgtFrame="_blank" w:history="1">
        <w:r w:rsidRPr="00EC6A08">
          <w:rPr>
            <w:rStyle w:val="normaltextrun"/>
            <w:color w:val="000000"/>
            <w:sz w:val="18"/>
            <w:szCs w:val="18"/>
            <w:u w:val="single"/>
            <w:lang w:val="en-US"/>
          </w:rPr>
          <w:t>www</w:t>
        </w:r>
        <w:r w:rsidRPr="00EC6A08">
          <w:rPr>
            <w:rStyle w:val="normaltextrun"/>
            <w:color w:val="000000"/>
            <w:sz w:val="18"/>
            <w:szCs w:val="18"/>
            <w:u w:val="single"/>
          </w:rPr>
          <w:t>.</w:t>
        </w:r>
        <w:r w:rsidRPr="00EC6A08">
          <w:rPr>
            <w:rStyle w:val="normaltextrun"/>
            <w:color w:val="000000"/>
            <w:sz w:val="18"/>
            <w:szCs w:val="18"/>
            <w:u w:val="single"/>
            <w:lang w:val="en-US"/>
          </w:rPr>
          <w:t>torgi</w:t>
        </w:r>
        <w:r w:rsidRPr="00EC6A08">
          <w:rPr>
            <w:rStyle w:val="normaltextrun"/>
            <w:color w:val="000000"/>
            <w:sz w:val="18"/>
            <w:szCs w:val="18"/>
            <w:u w:val="single"/>
          </w:rPr>
          <w:t>.</w:t>
        </w:r>
        <w:r w:rsidRPr="00EC6A08">
          <w:rPr>
            <w:rStyle w:val="normaltextrun"/>
            <w:color w:val="000000"/>
            <w:sz w:val="18"/>
            <w:szCs w:val="18"/>
            <w:u w:val="single"/>
            <w:lang w:val="en-US"/>
          </w:rPr>
          <w:t>gov</w:t>
        </w:r>
        <w:r w:rsidRPr="00EC6A08">
          <w:rPr>
            <w:rStyle w:val="normaltextrun"/>
            <w:color w:val="000000"/>
            <w:sz w:val="18"/>
            <w:szCs w:val="18"/>
            <w:u w:val="single"/>
          </w:rPr>
          <w:t>.</w:t>
        </w:r>
        <w:r w:rsidRPr="00EC6A08">
          <w:rPr>
            <w:rStyle w:val="normaltextrun"/>
            <w:color w:val="000000"/>
            <w:sz w:val="18"/>
            <w:szCs w:val="18"/>
            <w:u w:val="single"/>
            <w:lang w:val="en-US"/>
          </w:rPr>
          <w:t>ru</w:t>
        </w:r>
      </w:hyperlink>
      <w:r w:rsidRPr="00EC6A08">
        <w:rPr>
          <w:rStyle w:val="normaltextrun"/>
          <w:color w:val="000000"/>
          <w:sz w:val="18"/>
          <w:szCs w:val="18"/>
        </w:rPr>
        <w:t xml:space="preserve">, </w:t>
      </w:r>
      <w:hyperlink r:id="rId15" w:tgtFrame="_blank" w:history="1">
        <w:r w:rsidRPr="00EC6A08">
          <w:rPr>
            <w:rStyle w:val="normaltextrun"/>
            <w:color w:val="000000"/>
            <w:sz w:val="18"/>
            <w:szCs w:val="18"/>
            <w:u w:val="single"/>
            <w:lang w:val="en-US"/>
          </w:rPr>
          <w:t>www</w:t>
        </w:r>
        <w:r w:rsidRPr="00EC6A08">
          <w:rPr>
            <w:rStyle w:val="normaltextrun"/>
            <w:color w:val="000000"/>
            <w:sz w:val="18"/>
            <w:szCs w:val="18"/>
            <w:u w:val="single"/>
          </w:rPr>
          <w:t>.</w:t>
        </w:r>
        <w:r w:rsidRPr="00EC6A08">
          <w:rPr>
            <w:rStyle w:val="normaltextrun"/>
            <w:color w:val="000000"/>
            <w:sz w:val="18"/>
            <w:szCs w:val="18"/>
            <w:u w:val="single"/>
            <w:lang w:val="en-US"/>
          </w:rPr>
          <w:t>irkfi</w:t>
        </w:r>
        <w:r w:rsidRPr="00EC6A08">
          <w:rPr>
            <w:rStyle w:val="normaltextrun"/>
            <w:color w:val="000000"/>
            <w:sz w:val="18"/>
            <w:szCs w:val="18"/>
            <w:u w:val="single"/>
          </w:rPr>
          <w:t>.</w:t>
        </w:r>
        <w:r w:rsidRPr="00EC6A08">
          <w:rPr>
            <w:rStyle w:val="normaltextrun"/>
            <w:color w:val="000000"/>
            <w:sz w:val="18"/>
            <w:szCs w:val="18"/>
            <w:u w:val="single"/>
            <w:lang w:val="en-US"/>
          </w:rPr>
          <w:t>ru</w:t>
        </w:r>
      </w:hyperlink>
      <w:r w:rsidRPr="00EC6A08">
        <w:rPr>
          <w:rStyle w:val="normaltextrun"/>
          <w:color w:val="000000"/>
          <w:sz w:val="18"/>
          <w:szCs w:val="18"/>
        </w:rPr>
        <w:t xml:space="preserve">, </w:t>
      </w:r>
      <w:hyperlink r:id="rId16" w:tgtFrame="_blank" w:history="1">
        <w:r w:rsidRPr="00EC6A08">
          <w:rPr>
            <w:rStyle w:val="normaltextrun"/>
            <w:color w:val="000000"/>
            <w:sz w:val="18"/>
            <w:szCs w:val="18"/>
            <w:u w:val="single"/>
            <w:lang w:val="en-US"/>
          </w:rPr>
          <w:t>www</w:t>
        </w:r>
        <w:r w:rsidRPr="00EC6A08">
          <w:rPr>
            <w:rStyle w:val="normaltextrun"/>
            <w:color w:val="000000"/>
            <w:sz w:val="18"/>
            <w:szCs w:val="18"/>
            <w:u w:val="single"/>
          </w:rPr>
          <w:t>.</w:t>
        </w:r>
        <w:r w:rsidRPr="00EC6A08">
          <w:rPr>
            <w:rStyle w:val="normaltextrun"/>
            <w:color w:val="000000"/>
            <w:sz w:val="18"/>
            <w:szCs w:val="18"/>
            <w:u w:val="single"/>
            <w:lang w:val="en-US"/>
          </w:rPr>
          <w:t>mio</w:t>
        </w:r>
        <w:r w:rsidRPr="00EC6A08">
          <w:rPr>
            <w:rStyle w:val="normaltextrun"/>
            <w:color w:val="000000"/>
            <w:sz w:val="18"/>
            <w:szCs w:val="18"/>
            <w:u w:val="single"/>
          </w:rPr>
          <w:t>.</w:t>
        </w:r>
        <w:r w:rsidRPr="00EC6A08">
          <w:rPr>
            <w:rStyle w:val="normaltextrun"/>
            <w:color w:val="000000"/>
            <w:sz w:val="18"/>
            <w:szCs w:val="18"/>
            <w:u w:val="single"/>
            <w:lang w:val="en-US"/>
          </w:rPr>
          <w:t>irkobl</w:t>
        </w:r>
        <w:r w:rsidRPr="00EC6A08">
          <w:rPr>
            <w:rStyle w:val="normaltextrun"/>
            <w:color w:val="000000"/>
            <w:sz w:val="18"/>
            <w:szCs w:val="18"/>
            <w:u w:val="single"/>
          </w:rPr>
          <w:t>.</w:t>
        </w:r>
        <w:r w:rsidRPr="00EC6A08">
          <w:rPr>
            <w:rStyle w:val="normaltextrun"/>
            <w:color w:val="000000"/>
            <w:sz w:val="18"/>
            <w:szCs w:val="18"/>
            <w:u w:val="single"/>
            <w:lang w:val="en-US"/>
          </w:rPr>
          <w:t>ru</w:t>
        </w:r>
      </w:hyperlink>
      <w:r w:rsidRPr="00EC6A08">
        <w:rPr>
          <w:rStyle w:val="normaltextrun"/>
          <w:color w:val="000000"/>
          <w:sz w:val="18"/>
          <w:szCs w:val="18"/>
        </w:rPr>
        <w:t xml:space="preserve"> .</w:t>
      </w:r>
      <w:r w:rsidRPr="00EC6A08">
        <w:rPr>
          <w:rStyle w:val="eop"/>
          <w:color w:val="000000"/>
          <w:sz w:val="18"/>
          <w:szCs w:val="18"/>
        </w:rPr>
        <w:t> </w:t>
      </w:r>
    </w:p>
    <w:p w:rsidR="00EC6A08" w:rsidRPr="00EC6A08" w:rsidRDefault="00EC6A08" w:rsidP="00763634">
      <w:pPr>
        <w:pStyle w:val="paragraph"/>
        <w:spacing w:before="0" w:beforeAutospacing="0" w:after="0" w:afterAutospacing="0"/>
        <w:ind w:left="-567" w:firstLine="525"/>
        <w:jc w:val="both"/>
        <w:textAlignment w:val="baseline"/>
        <w:rPr>
          <w:sz w:val="18"/>
          <w:szCs w:val="18"/>
        </w:rPr>
      </w:pPr>
      <w:r w:rsidRPr="00EC6A08">
        <w:rPr>
          <w:rStyle w:val="eop"/>
          <w:color w:val="000000"/>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 xml:space="preserve">  </w:t>
      </w:r>
      <w:r w:rsidRPr="00EC6A08">
        <w:rPr>
          <w:rStyle w:val="normaltextrun"/>
          <w:b/>
          <w:bCs/>
          <w:sz w:val="18"/>
          <w:szCs w:val="18"/>
        </w:rPr>
        <w:t xml:space="preserve">Характеристика земельного участка: </w:t>
      </w:r>
      <w:r w:rsidRPr="00EC6A08">
        <w:rPr>
          <w:rStyle w:val="normaltextrun"/>
          <w:sz w:val="18"/>
          <w:szCs w:val="18"/>
        </w:rPr>
        <w:t xml:space="preserve">земельный участок из земель населенных пунктов площадью 5 423 </w:t>
      </w:r>
      <w:r w:rsidRPr="00EC6A08">
        <w:rPr>
          <w:rStyle w:val="spellingerror"/>
          <w:sz w:val="18"/>
          <w:szCs w:val="18"/>
        </w:rPr>
        <w:t>кв.м</w:t>
      </w:r>
      <w:r w:rsidRPr="00EC6A08">
        <w:rPr>
          <w:rStyle w:val="normaltextrun"/>
          <w:sz w:val="18"/>
          <w:szCs w:val="18"/>
        </w:rPr>
        <w:t xml:space="preserve"> (кадастровый номер 38:06:100801:17922, адрес: Иркутская область, Иркутский район, с. </w:t>
      </w:r>
      <w:r w:rsidRPr="00EC6A08">
        <w:rPr>
          <w:rStyle w:val="contextualspellingandgrammarerror"/>
          <w:sz w:val="18"/>
          <w:szCs w:val="18"/>
        </w:rPr>
        <w:t>Хомутово,  ул.</w:t>
      </w:r>
      <w:r w:rsidRPr="00EC6A08">
        <w:rPr>
          <w:rStyle w:val="normaltextrun"/>
          <w:sz w:val="18"/>
          <w:szCs w:val="18"/>
        </w:rPr>
        <w:t xml:space="preserve"> Трактовая, 50А).</w:t>
      </w:r>
      <w:r w:rsidRPr="00EC6A08">
        <w:rPr>
          <w:rStyle w:val="eop"/>
          <w:sz w:val="18"/>
          <w:szCs w:val="18"/>
        </w:rPr>
        <w:t> </w:t>
      </w:r>
    </w:p>
    <w:p w:rsidR="00EC6A08" w:rsidRPr="00EC6A08" w:rsidRDefault="00EC6A08" w:rsidP="00763634">
      <w:pPr>
        <w:pStyle w:val="paragraph"/>
        <w:spacing w:before="0" w:beforeAutospacing="0" w:after="0" w:afterAutospacing="0"/>
        <w:ind w:left="-567" w:firstLine="720"/>
        <w:jc w:val="both"/>
        <w:textAlignment w:val="baseline"/>
        <w:rPr>
          <w:sz w:val="18"/>
          <w:szCs w:val="18"/>
        </w:rPr>
      </w:pPr>
      <w:r w:rsidRPr="00EC6A08">
        <w:rPr>
          <w:rStyle w:val="normaltextrun"/>
          <w:b/>
          <w:bCs/>
          <w:sz w:val="18"/>
          <w:szCs w:val="18"/>
        </w:rPr>
        <w:t xml:space="preserve">Право на земельный участок: </w:t>
      </w:r>
      <w:r w:rsidRPr="00EC6A08">
        <w:rPr>
          <w:rStyle w:val="normaltextrun"/>
          <w:sz w:val="18"/>
          <w:szCs w:val="18"/>
        </w:rPr>
        <w:t>государственная собственность (право собственности не разграничено).</w:t>
      </w:r>
      <w:r w:rsidRPr="00EC6A08">
        <w:rPr>
          <w:rStyle w:val="eop"/>
          <w:sz w:val="18"/>
          <w:szCs w:val="18"/>
        </w:rPr>
        <w:t> </w:t>
      </w:r>
    </w:p>
    <w:p w:rsidR="00EC6A08" w:rsidRPr="00EC6A08" w:rsidRDefault="00EC6A08" w:rsidP="00763634">
      <w:pPr>
        <w:pStyle w:val="paragraph"/>
        <w:spacing w:before="0" w:beforeAutospacing="0" w:after="0" w:afterAutospacing="0"/>
        <w:ind w:left="-567" w:firstLine="525"/>
        <w:jc w:val="both"/>
        <w:textAlignment w:val="baseline"/>
        <w:rPr>
          <w:sz w:val="18"/>
          <w:szCs w:val="18"/>
        </w:rPr>
      </w:pPr>
      <w:r w:rsidRPr="00EC6A08">
        <w:rPr>
          <w:rStyle w:val="normaltextrun"/>
          <w:b/>
          <w:bCs/>
          <w:sz w:val="18"/>
          <w:szCs w:val="18"/>
        </w:rPr>
        <w:t xml:space="preserve">Основной вид разрешенного использования земельного участка: </w:t>
      </w:r>
      <w:r w:rsidRPr="00EC6A08">
        <w:rPr>
          <w:rStyle w:val="normaltextrun"/>
          <w:sz w:val="18"/>
          <w:szCs w:val="18"/>
        </w:rPr>
        <w:t>объекты административно-делового назначения, объекты торгового назначения, объекты культурно-досугового назначения, объекты спортивного назначения.</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b/>
          <w:bCs/>
          <w:sz w:val="18"/>
          <w:szCs w:val="18"/>
        </w:rPr>
        <w:t xml:space="preserve">Категория земель: </w:t>
      </w:r>
      <w:r w:rsidRPr="00EC6A08">
        <w:rPr>
          <w:rStyle w:val="normaltextrun"/>
          <w:sz w:val="18"/>
          <w:szCs w:val="18"/>
        </w:rPr>
        <w:t>земли населенных пунктов.</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b/>
          <w:bCs/>
          <w:sz w:val="18"/>
          <w:szCs w:val="18"/>
        </w:rPr>
        <w:t xml:space="preserve">Максимально и минимально допустимые параметры разрешенного строительства: </w:t>
      </w:r>
      <w:r w:rsidRPr="00EC6A08">
        <w:rPr>
          <w:rStyle w:val="normaltextrun"/>
          <w:sz w:val="18"/>
          <w:szCs w:val="18"/>
        </w:rPr>
        <w:t>в соответствии с правилами землепользования и застройки                            Хомутовского муниципального образования, земельный участок расположен в многофункциональной общественно-деловой зоне.</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b/>
          <w:bCs/>
          <w:sz w:val="18"/>
          <w:szCs w:val="18"/>
        </w:rPr>
        <w:t> Технические условия подключения объекта капитального строительства к сетям, срок действия технических условий, плата за подключение:</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 письмо филиала ОАО «ИЭСК» «Восточные электрические сети» от 19.03.2019 №560 «О технологическом присоединении»; </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 письмо ООО «</w:t>
      </w:r>
      <w:r w:rsidRPr="00EC6A08">
        <w:rPr>
          <w:rStyle w:val="spellingerror"/>
          <w:sz w:val="18"/>
          <w:szCs w:val="18"/>
        </w:rPr>
        <w:t>Южнобайкальское</w:t>
      </w:r>
      <w:r w:rsidRPr="00EC6A08">
        <w:rPr>
          <w:rStyle w:val="normaltextrun"/>
          <w:sz w:val="18"/>
          <w:szCs w:val="18"/>
        </w:rPr>
        <w:t>» от 01.04.2019 №99.</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Сети централизованного тепло-; водоснабжения и водоотведения отсутствуют.     </w:t>
      </w:r>
      <w:r w:rsidRPr="00EC6A08">
        <w:rPr>
          <w:rStyle w:val="eop"/>
          <w:sz w:val="18"/>
          <w:szCs w:val="18"/>
        </w:rPr>
        <w:t> </w:t>
      </w:r>
    </w:p>
    <w:p w:rsidR="00EC6A08" w:rsidRPr="00EC6A08" w:rsidRDefault="00EC6A08" w:rsidP="00763634">
      <w:pPr>
        <w:pStyle w:val="paragraph"/>
        <w:spacing w:before="0" w:beforeAutospacing="0" w:after="0" w:afterAutospacing="0"/>
        <w:ind w:left="-567" w:firstLine="720"/>
        <w:jc w:val="both"/>
        <w:textAlignment w:val="baseline"/>
        <w:rPr>
          <w:sz w:val="18"/>
          <w:szCs w:val="18"/>
        </w:rPr>
      </w:pPr>
      <w:r w:rsidRPr="00EC6A08">
        <w:rPr>
          <w:rStyle w:val="normaltextrun"/>
          <w:b/>
          <w:bCs/>
          <w:sz w:val="18"/>
          <w:szCs w:val="18"/>
        </w:rPr>
        <w:t>Дополнительная информация:</w:t>
      </w:r>
      <w:r w:rsidRPr="00EC6A08">
        <w:rPr>
          <w:rStyle w:val="normaltextrun"/>
          <w:sz w:val="18"/>
          <w:szCs w:val="18"/>
        </w:rPr>
        <w:t xml:space="preserve"> -</w:t>
      </w:r>
      <w:r w:rsidRPr="00EC6A08">
        <w:rPr>
          <w:rStyle w:val="eop"/>
          <w:sz w:val="18"/>
          <w:szCs w:val="18"/>
        </w:rPr>
        <w:t> </w:t>
      </w:r>
    </w:p>
    <w:p w:rsidR="00EC6A08" w:rsidRPr="00EC6A08" w:rsidRDefault="00EC6A08" w:rsidP="00763634">
      <w:pPr>
        <w:pStyle w:val="paragraph"/>
        <w:spacing w:before="0" w:beforeAutospacing="0" w:after="0" w:afterAutospacing="0"/>
        <w:ind w:left="-567" w:firstLine="720"/>
        <w:jc w:val="both"/>
        <w:textAlignment w:val="baseline"/>
        <w:rPr>
          <w:sz w:val="18"/>
          <w:szCs w:val="18"/>
        </w:rPr>
      </w:pPr>
      <w:r w:rsidRPr="00EC6A08">
        <w:rPr>
          <w:rStyle w:val="normaltextrun"/>
          <w:b/>
          <w:bCs/>
          <w:sz w:val="18"/>
          <w:szCs w:val="18"/>
        </w:rPr>
        <w:t xml:space="preserve">Срок действия договора аренды: </w:t>
      </w:r>
      <w:r w:rsidRPr="00EC6A08">
        <w:rPr>
          <w:rStyle w:val="normaltextrun"/>
          <w:sz w:val="18"/>
          <w:szCs w:val="18"/>
        </w:rPr>
        <w:t>18 месяцев.</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b/>
          <w:bCs/>
          <w:sz w:val="18"/>
          <w:szCs w:val="18"/>
        </w:rPr>
        <w:t xml:space="preserve">Начальный размер годовой арендной платы: </w:t>
      </w:r>
      <w:r w:rsidRPr="00EC6A08">
        <w:rPr>
          <w:rStyle w:val="normaltextrun"/>
          <w:sz w:val="18"/>
          <w:szCs w:val="18"/>
        </w:rPr>
        <w:t>1 150 000 (Один миллион сто пятьдесят тысяч) рублей.</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b/>
          <w:bCs/>
          <w:sz w:val="18"/>
          <w:szCs w:val="18"/>
        </w:rPr>
        <w:t xml:space="preserve">Шаг аукциона: </w:t>
      </w:r>
      <w:r w:rsidRPr="00EC6A08">
        <w:rPr>
          <w:rStyle w:val="normaltextrun"/>
          <w:sz w:val="18"/>
          <w:szCs w:val="18"/>
        </w:rPr>
        <w:t>3% от начального размера годовой арендной платы в сумме</w:t>
      </w:r>
      <w:r w:rsidRPr="00EC6A08">
        <w:rPr>
          <w:rStyle w:val="normaltextrun"/>
          <w:b/>
          <w:bCs/>
          <w:sz w:val="18"/>
          <w:szCs w:val="18"/>
        </w:rPr>
        <w:t xml:space="preserve"> </w:t>
      </w:r>
      <w:r w:rsidRPr="00EC6A08">
        <w:rPr>
          <w:rStyle w:val="normaltextrun"/>
          <w:sz w:val="18"/>
          <w:szCs w:val="18"/>
        </w:rPr>
        <w:t>34 500 (Тридцать четыре тысячи пятьсот) рублей.</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b/>
          <w:bCs/>
          <w:sz w:val="18"/>
          <w:szCs w:val="18"/>
        </w:rPr>
        <w:t xml:space="preserve">Размер задатка: </w:t>
      </w:r>
      <w:r w:rsidRPr="00EC6A08">
        <w:rPr>
          <w:rStyle w:val="normaltextrun"/>
          <w:sz w:val="18"/>
          <w:szCs w:val="18"/>
        </w:rPr>
        <w:t>50% от начального размера годовой арендной платы в сумме</w:t>
      </w:r>
      <w:r w:rsidRPr="00EC6A08">
        <w:rPr>
          <w:rStyle w:val="normaltextrun"/>
          <w:b/>
          <w:bCs/>
          <w:sz w:val="18"/>
          <w:szCs w:val="18"/>
        </w:rPr>
        <w:t xml:space="preserve">      </w:t>
      </w:r>
      <w:r w:rsidRPr="00EC6A08">
        <w:rPr>
          <w:rStyle w:val="normaltextrun"/>
          <w:sz w:val="18"/>
          <w:szCs w:val="18"/>
        </w:rPr>
        <w:t>575 000 (Пятьсот семьдесят пять тысяч) рублей.</w:t>
      </w:r>
      <w:r w:rsidRPr="00EC6A08">
        <w:rPr>
          <w:rStyle w:val="eop"/>
          <w:sz w:val="18"/>
          <w:szCs w:val="18"/>
        </w:rPr>
        <w:t> </w:t>
      </w:r>
    </w:p>
    <w:p w:rsidR="00EC6A08" w:rsidRPr="00EC6A08" w:rsidRDefault="00EC6A08" w:rsidP="00763634">
      <w:pPr>
        <w:pStyle w:val="paragraph"/>
        <w:spacing w:before="0" w:beforeAutospacing="0" w:after="0" w:afterAutospacing="0"/>
        <w:ind w:left="-567"/>
        <w:jc w:val="both"/>
        <w:textAlignment w:val="baseline"/>
        <w:rPr>
          <w:sz w:val="18"/>
          <w:szCs w:val="18"/>
        </w:rPr>
      </w:pP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Для участия в торгах претендент представляет организатору торгов (лично или через своего представителя) в установленный в извещении о проведении аукциона срок следующие документы:</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2) копии документов, удостоверяющих личность заявителя (для граждан);</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4) документы, подтверждающие внесение задатка.</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Представление документов, подтверждающих внесение задатка, признается заключением соглашения о задатке.</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Заявка установленного образца, опись представленных документов составляются в 2 экземплярах, один из которых остается у организатора торгов, другой - Заявителя.</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Один претендент имеет право подать только одну заявку на участие в торгах.</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Задаток вносится в размере 50% от начальной стоимости размера аренды на расчетный счет Продавца р/</w:t>
      </w:r>
      <w:r w:rsidRPr="00EC6A08">
        <w:rPr>
          <w:rStyle w:val="spellingerror"/>
          <w:sz w:val="18"/>
          <w:szCs w:val="18"/>
        </w:rPr>
        <w:t>сч</w:t>
      </w:r>
      <w:r w:rsidRPr="00EC6A08">
        <w:rPr>
          <w:rStyle w:val="normaltextrun"/>
          <w:sz w:val="18"/>
          <w:szCs w:val="18"/>
        </w:rPr>
        <w:t>. № 40302810400004000002 отделение Иркутск, г. Иркутск, БИК 042520001, Получатель: ИНН 3808022890, КПП 380801001 Минфин Иркутской области (ОГКУ «Фонд имущества Иркутской области», лицевой счет №81301060006), код платежа 813 1 11 05012 04 0000 120, ОКТМО 25701000 назначение платежа: задаток за участие в аукционе наименование, адрес объекта. </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Договор о задатке заключается в порядке, предусмотренном статьей 428 ГК РФ.</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Задаток должен поступить на счет Продавца не позднее момента рассмотрения заявок. Документом, подтверждающим поступление задатка на счет организатора торгов, является выписка со счета организатора торгов. Претендент не допускается к участию в аукционе в случае:</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 1) непредставление необходимых для участия в аукционе документов или представление недостоверных сведений;</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2) непоступление задатка на дату рассмотрения заявок на участие в аукционе;</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Задатки лицам, участвовавшим в аукционе, но не победившим в нем, возвращаются в течение 3 банковских дней со дня подписания протокола о результатах аукциона. </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b/>
          <w:bCs/>
          <w:sz w:val="18"/>
          <w:szCs w:val="18"/>
        </w:rPr>
        <w:t>Решение о признании претендентов участниками аукциона</w:t>
      </w:r>
      <w:r w:rsidRPr="00EC6A08">
        <w:rPr>
          <w:rStyle w:val="normaltextrun"/>
          <w:sz w:val="18"/>
          <w:szCs w:val="18"/>
        </w:rPr>
        <w:t xml:space="preserve"> принимается в соответствии протоколом приема заявок – </w:t>
      </w:r>
      <w:r w:rsidRPr="00EC6A08">
        <w:rPr>
          <w:rStyle w:val="normaltextrun"/>
          <w:b/>
          <w:bCs/>
          <w:sz w:val="18"/>
          <w:szCs w:val="18"/>
        </w:rPr>
        <w:t>02 декабря 2020 г. в 15 час. 30 мин</w:t>
      </w:r>
      <w:r w:rsidRPr="00EC6A08">
        <w:rPr>
          <w:rStyle w:val="normaltextrun"/>
          <w:sz w:val="18"/>
          <w:szCs w:val="18"/>
        </w:rPr>
        <w:t>. (время местное) по адресу: г. Иркутск, ул. Партизанская, 1, 3-й этаж, офис 49.</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Аукцион проводится при наличии не менее двух участников. Выигравшим торги на аукционе признается лицо, предложившее наиболее высокую цену.</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Победитель аукциона обязан заключить договор аренды земельного участка с Министерством имущественных отношений Иркутской области не ранее 10 дней и не позднее 30 дней со дня размещения информации о результатах торгов на официальном сайте торгов РФ протокола о результатах аукциона, осуществить государственную регистрацию договора аренды земельного участка в порядке, установленном законодательством Российской Федерации.</w:t>
      </w:r>
      <w:r w:rsidRPr="00EC6A08">
        <w:rPr>
          <w:rStyle w:val="eop"/>
          <w:sz w:val="18"/>
          <w:szCs w:val="18"/>
        </w:rPr>
        <w:t> </w:t>
      </w:r>
    </w:p>
    <w:p w:rsidR="00EC6A08" w:rsidRPr="00EC6A08" w:rsidRDefault="00EC6A08" w:rsidP="00763634">
      <w:pPr>
        <w:pStyle w:val="paragraph"/>
        <w:spacing w:before="0" w:beforeAutospacing="0" w:after="0" w:afterAutospacing="0"/>
        <w:ind w:left="-567"/>
        <w:jc w:val="both"/>
        <w:textAlignment w:val="baseline"/>
        <w:rPr>
          <w:sz w:val="18"/>
          <w:szCs w:val="18"/>
        </w:rPr>
      </w:pPr>
      <w:r w:rsidRPr="00EC6A08">
        <w:rPr>
          <w:rStyle w:val="normaltextrun"/>
          <w:b/>
          <w:bCs/>
          <w:sz w:val="18"/>
          <w:szCs w:val="18"/>
        </w:rPr>
        <w:t> </w:t>
      </w:r>
      <w:r w:rsidRPr="00EC6A08">
        <w:rPr>
          <w:rStyle w:val="normaltextrun"/>
          <w:sz w:val="18"/>
          <w:szCs w:val="18"/>
        </w:rPr>
        <w:t>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 внесенный Победителем аукциона задаток ему не возвращается.   </w:t>
      </w:r>
      <w:r w:rsidRPr="00EC6A08">
        <w:rPr>
          <w:rStyle w:val="eop"/>
          <w:sz w:val="18"/>
          <w:szCs w:val="18"/>
        </w:rPr>
        <w:t> </w:t>
      </w:r>
    </w:p>
    <w:p w:rsidR="00EC6A08" w:rsidRPr="00EC6A08" w:rsidRDefault="00EC6A08" w:rsidP="00763634">
      <w:pPr>
        <w:pStyle w:val="paragraph"/>
        <w:spacing w:before="0" w:beforeAutospacing="0" w:after="0" w:afterAutospacing="0"/>
        <w:ind w:left="-567"/>
        <w:jc w:val="both"/>
        <w:textAlignment w:val="baseline"/>
        <w:rPr>
          <w:sz w:val="18"/>
          <w:szCs w:val="18"/>
        </w:rPr>
      </w:pPr>
      <w:r w:rsidRPr="00EC6A08">
        <w:rPr>
          <w:rStyle w:val="normaltextrun"/>
          <w:sz w:val="18"/>
          <w:szCs w:val="18"/>
        </w:rPr>
        <w:t>Отказ в проведении аукциона: организатор аукциона вправе отказаться от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 xml:space="preserve">Информация о результатах аукциона публикуется в печатном издании «Вестник» Хомутовского муниципального образования и размещается на официальном сайте в сети «Интернет» </w:t>
      </w:r>
      <w:hyperlink r:id="rId17" w:tgtFrame="_blank" w:history="1">
        <w:r w:rsidRPr="00EC6A08">
          <w:rPr>
            <w:rStyle w:val="normaltextrun"/>
            <w:color w:val="0000FF"/>
            <w:sz w:val="18"/>
            <w:szCs w:val="18"/>
            <w:u w:val="single"/>
          </w:rPr>
          <w:t>www.torgi.gov.ru</w:t>
        </w:r>
      </w:hyperlink>
      <w:r w:rsidRPr="00EC6A08">
        <w:rPr>
          <w:rStyle w:val="normaltextrun"/>
          <w:sz w:val="18"/>
          <w:szCs w:val="18"/>
        </w:rPr>
        <w:t xml:space="preserve">, </w:t>
      </w:r>
      <w:hyperlink r:id="rId18" w:tgtFrame="_blank" w:history="1">
        <w:r w:rsidRPr="00EC6A08">
          <w:rPr>
            <w:rStyle w:val="normaltextrun"/>
            <w:color w:val="0000FF"/>
            <w:sz w:val="18"/>
            <w:szCs w:val="18"/>
            <w:u w:val="single"/>
          </w:rPr>
          <w:t>www.</w:t>
        </w:r>
        <w:r w:rsidRPr="00EC6A08">
          <w:rPr>
            <w:rStyle w:val="normaltextrun"/>
            <w:color w:val="0000FF"/>
            <w:sz w:val="18"/>
            <w:szCs w:val="18"/>
            <w:u w:val="single"/>
            <w:lang w:val="en-US"/>
          </w:rPr>
          <w:t>mio</w:t>
        </w:r>
        <w:r w:rsidRPr="00EC6A08">
          <w:rPr>
            <w:rStyle w:val="normaltextrun"/>
            <w:color w:val="0000FF"/>
            <w:sz w:val="18"/>
            <w:szCs w:val="18"/>
            <w:u w:val="single"/>
          </w:rPr>
          <w:t>.irkobl</w:t>
        </w:r>
      </w:hyperlink>
      <w:r w:rsidRPr="00EC6A08">
        <w:rPr>
          <w:rStyle w:val="normaltextrun"/>
          <w:sz w:val="18"/>
          <w:szCs w:val="18"/>
        </w:rPr>
        <w:t>.</w:t>
      </w:r>
      <w:r w:rsidRPr="00EC6A08">
        <w:rPr>
          <w:rStyle w:val="spellingerror"/>
          <w:sz w:val="18"/>
          <w:szCs w:val="18"/>
        </w:rPr>
        <w:t>ru</w:t>
      </w:r>
      <w:r w:rsidRPr="00EC6A08">
        <w:rPr>
          <w:rStyle w:val="normaltextrun"/>
          <w:sz w:val="18"/>
          <w:szCs w:val="18"/>
        </w:rPr>
        <w:t xml:space="preserve">, </w:t>
      </w:r>
      <w:hyperlink r:id="rId19" w:tgtFrame="_blank" w:history="1">
        <w:r w:rsidRPr="00EC6A08">
          <w:rPr>
            <w:rStyle w:val="normaltextrun"/>
            <w:color w:val="0000FF"/>
            <w:sz w:val="18"/>
            <w:szCs w:val="18"/>
            <w:u w:val="single"/>
          </w:rPr>
          <w:t>www.irkfi</w:t>
        </w:r>
      </w:hyperlink>
      <w:r w:rsidRPr="00EC6A08">
        <w:rPr>
          <w:rStyle w:val="normaltextrun"/>
          <w:sz w:val="18"/>
          <w:szCs w:val="18"/>
        </w:rPr>
        <w:t>.</w:t>
      </w:r>
      <w:r w:rsidRPr="00EC6A08">
        <w:rPr>
          <w:rStyle w:val="spellingerror"/>
          <w:sz w:val="18"/>
          <w:szCs w:val="18"/>
        </w:rPr>
        <w:t>ru</w:t>
      </w:r>
      <w:r w:rsidRPr="00EC6A08">
        <w:rPr>
          <w:rStyle w:val="normaltextrun"/>
          <w:sz w:val="18"/>
          <w:szCs w:val="18"/>
        </w:rPr>
        <w:t xml:space="preserve"> в месячный срок со дня заключения договора аренды земельного участка.</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 xml:space="preserve">Подробнее ознакомиться с объектом продажи, условиями проведения аукциона, подачи Заявки на участие в аукционе, заключения договора о задатке и договора аренды земельного участка можно по адресу г. Иркутск, ул. Партизанская,1, оф. 49, в рабочие дни с 10.00 до 17.00. Телефон для справок: 297-138, 207-518, в Интернете по адресу: www.torgi.gov.ru, </w:t>
      </w:r>
      <w:r w:rsidRPr="00EC6A08">
        <w:rPr>
          <w:rStyle w:val="spellingerror"/>
          <w:sz w:val="18"/>
          <w:szCs w:val="18"/>
        </w:rPr>
        <w:t>www</w:t>
      </w:r>
      <w:r w:rsidRPr="00EC6A08">
        <w:rPr>
          <w:rStyle w:val="normaltextrun"/>
          <w:sz w:val="18"/>
          <w:szCs w:val="18"/>
        </w:rPr>
        <w:t xml:space="preserve">. </w:t>
      </w:r>
      <w:r w:rsidRPr="00EC6A08">
        <w:rPr>
          <w:rStyle w:val="spellingerror"/>
          <w:sz w:val="18"/>
          <w:szCs w:val="18"/>
          <w:lang w:val="en-US"/>
        </w:rPr>
        <w:t>mio</w:t>
      </w:r>
      <w:r w:rsidRPr="00EC6A08">
        <w:rPr>
          <w:rStyle w:val="normaltextrun"/>
          <w:sz w:val="18"/>
          <w:szCs w:val="18"/>
        </w:rPr>
        <w:t>.</w:t>
      </w:r>
      <w:r w:rsidRPr="00EC6A08">
        <w:rPr>
          <w:rStyle w:val="spellingerror"/>
          <w:sz w:val="18"/>
          <w:szCs w:val="18"/>
        </w:rPr>
        <w:t>irkobl</w:t>
      </w:r>
      <w:r w:rsidRPr="00EC6A08">
        <w:rPr>
          <w:rStyle w:val="normaltextrun"/>
          <w:sz w:val="18"/>
          <w:szCs w:val="18"/>
        </w:rPr>
        <w:t xml:space="preserve">. </w:t>
      </w:r>
      <w:r w:rsidRPr="00EC6A08">
        <w:rPr>
          <w:rStyle w:val="normaltextrun"/>
          <w:sz w:val="18"/>
          <w:szCs w:val="18"/>
          <w:lang w:val="en-US"/>
        </w:rPr>
        <w:t>r</w:t>
      </w:r>
      <w:r w:rsidRPr="00EC6A08">
        <w:rPr>
          <w:rStyle w:val="normaltextrun"/>
          <w:sz w:val="18"/>
          <w:szCs w:val="18"/>
        </w:rPr>
        <w:t xml:space="preserve">u;  </w:t>
      </w:r>
      <w:r w:rsidRPr="00EC6A08">
        <w:rPr>
          <w:rStyle w:val="spellingerror"/>
          <w:sz w:val="18"/>
          <w:szCs w:val="18"/>
        </w:rPr>
        <w:t>www</w:t>
      </w:r>
      <w:r w:rsidRPr="00EC6A08">
        <w:rPr>
          <w:rStyle w:val="normaltextrun"/>
          <w:sz w:val="18"/>
          <w:szCs w:val="18"/>
        </w:rPr>
        <w:t>. irkfi.ru.</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Осмотр земельного участка на местности осуществляется в период приема заявок ежедневно в рабочие дни, совместно с представителем организатора торгов Коваленко Валерием Ивановичем (запись по телефону 29-54-06).</w:t>
      </w:r>
      <w:r w:rsidRPr="00EC6A08">
        <w:rPr>
          <w:rStyle w:val="eop"/>
          <w:sz w:val="18"/>
          <w:szCs w:val="18"/>
        </w:rPr>
        <w:t> </w:t>
      </w:r>
    </w:p>
    <w:p w:rsidR="00EC6A08" w:rsidRPr="00EC6A08" w:rsidRDefault="00EC6A08" w:rsidP="00763634">
      <w:pPr>
        <w:pStyle w:val="paragraph"/>
        <w:spacing w:before="0" w:beforeAutospacing="0" w:after="0" w:afterAutospacing="0"/>
        <w:ind w:left="-567"/>
        <w:textAlignment w:val="baseline"/>
        <w:rPr>
          <w:sz w:val="18"/>
          <w:szCs w:val="18"/>
        </w:rPr>
      </w:pPr>
      <w:r w:rsidRPr="00EC6A08">
        <w:rPr>
          <w:rStyle w:val="eop"/>
          <w:sz w:val="18"/>
          <w:szCs w:val="18"/>
        </w:rPr>
        <w:t>  </w:t>
      </w:r>
    </w:p>
    <w:p w:rsidR="00EC6A08" w:rsidRPr="00EC6A08" w:rsidRDefault="00EC6A08" w:rsidP="00763634">
      <w:pPr>
        <w:pStyle w:val="paragraph"/>
        <w:spacing w:before="0" w:beforeAutospacing="0" w:after="0" w:afterAutospacing="0"/>
        <w:ind w:left="-567"/>
        <w:jc w:val="right"/>
        <w:textAlignment w:val="baseline"/>
        <w:rPr>
          <w:i/>
          <w:sz w:val="18"/>
          <w:szCs w:val="18"/>
        </w:rPr>
      </w:pPr>
      <w:r w:rsidRPr="00EC6A08">
        <w:rPr>
          <w:rStyle w:val="eop"/>
          <w:i/>
          <w:sz w:val="18"/>
          <w:szCs w:val="18"/>
        </w:rPr>
        <w:t> </w:t>
      </w:r>
    </w:p>
    <w:p w:rsidR="00EC6A08" w:rsidRPr="00EC6A08" w:rsidRDefault="00EC6A08" w:rsidP="00763634">
      <w:pPr>
        <w:pStyle w:val="paragraph"/>
        <w:spacing w:before="0" w:beforeAutospacing="0" w:after="0" w:afterAutospacing="0"/>
        <w:ind w:left="-567"/>
        <w:jc w:val="right"/>
        <w:textAlignment w:val="baseline"/>
        <w:rPr>
          <w:i/>
          <w:sz w:val="18"/>
          <w:szCs w:val="18"/>
        </w:rPr>
      </w:pPr>
      <w:r w:rsidRPr="00EC6A08">
        <w:rPr>
          <w:rStyle w:val="normaltextrun"/>
          <w:i/>
          <w:sz w:val="18"/>
          <w:szCs w:val="18"/>
        </w:rPr>
        <w:t>Директор                                        Ю.А. Первушина</w:t>
      </w:r>
      <w:r w:rsidRPr="00EC6A08">
        <w:rPr>
          <w:rStyle w:val="eop"/>
          <w:i/>
          <w:sz w:val="18"/>
          <w:szCs w:val="18"/>
        </w:rPr>
        <w:t> </w:t>
      </w:r>
    </w:p>
    <w:p w:rsidR="00EC6A08" w:rsidRPr="00EC6A08" w:rsidRDefault="00EC6A08" w:rsidP="00763634">
      <w:pPr>
        <w:pStyle w:val="paragraph"/>
        <w:spacing w:before="0" w:beforeAutospacing="0" w:after="0" w:afterAutospacing="0"/>
        <w:ind w:left="-567"/>
        <w:jc w:val="center"/>
        <w:textAlignment w:val="baseline"/>
        <w:rPr>
          <w:sz w:val="18"/>
          <w:szCs w:val="18"/>
        </w:rPr>
      </w:pPr>
      <w:r w:rsidRPr="00EC6A08">
        <w:rPr>
          <w:rStyle w:val="eop"/>
          <w:sz w:val="18"/>
          <w:szCs w:val="18"/>
        </w:rPr>
        <w:t> </w:t>
      </w:r>
    </w:p>
    <w:p w:rsidR="00EC6A08" w:rsidRPr="00EC6A08" w:rsidRDefault="00EC6A08" w:rsidP="00763634">
      <w:pPr>
        <w:pStyle w:val="paragraph"/>
        <w:spacing w:before="0" w:beforeAutospacing="0" w:after="0" w:afterAutospacing="0"/>
        <w:ind w:left="-567"/>
        <w:jc w:val="center"/>
        <w:textAlignment w:val="baseline"/>
        <w:rPr>
          <w:sz w:val="18"/>
          <w:szCs w:val="18"/>
        </w:rPr>
      </w:pPr>
      <w:r w:rsidRPr="00EC6A08">
        <w:rPr>
          <w:rStyle w:val="eop"/>
          <w:sz w:val="18"/>
          <w:szCs w:val="18"/>
        </w:rPr>
        <w:t> </w:t>
      </w:r>
    </w:p>
    <w:p w:rsidR="00BC092A" w:rsidRDefault="00BC092A" w:rsidP="00763634">
      <w:pPr>
        <w:pStyle w:val="paragraph"/>
        <w:spacing w:before="0" w:beforeAutospacing="0" w:after="0" w:afterAutospacing="0"/>
        <w:ind w:left="-567"/>
        <w:jc w:val="center"/>
        <w:textAlignment w:val="baseline"/>
        <w:rPr>
          <w:rStyle w:val="eop"/>
          <w:sz w:val="18"/>
          <w:szCs w:val="18"/>
        </w:rPr>
      </w:pPr>
    </w:p>
    <w:p w:rsidR="00EC6A08" w:rsidRPr="00EC6A08" w:rsidRDefault="00EC6A08" w:rsidP="00763634">
      <w:pPr>
        <w:pStyle w:val="paragraph"/>
        <w:spacing w:before="0" w:beforeAutospacing="0" w:after="0" w:afterAutospacing="0"/>
        <w:ind w:left="-567"/>
        <w:jc w:val="center"/>
        <w:textAlignment w:val="baseline"/>
        <w:rPr>
          <w:sz w:val="18"/>
          <w:szCs w:val="18"/>
        </w:rPr>
      </w:pPr>
      <w:r w:rsidRPr="00EC6A08">
        <w:rPr>
          <w:rStyle w:val="eop"/>
          <w:sz w:val="18"/>
          <w:szCs w:val="18"/>
        </w:rPr>
        <w:t> </w:t>
      </w:r>
    </w:p>
    <w:p w:rsidR="00EC6A08" w:rsidRPr="00EC6A08" w:rsidRDefault="00EC6A08" w:rsidP="00763634">
      <w:pPr>
        <w:pStyle w:val="paragraph"/>
        <w:spacing w:before="0" w:beforeAutospacing="0" w:after="0" w:afterAutospacing="0"/>
        <w:ind w:left="-567"/>
        <w:jc w:val="center"/>
        <w:textAlignment w:val="baseline"/>
        <w:rPr>
          <w:sz w:val="18"/>
          <w:szCs w:val="18"/>
        </w:rPr>
      </w:pPr>
      <w:r w:rsidRPr="00EC6A08">
        <w:rPr>
          <w:rStyle w:val="normaltextrun"/>
          <w:b/>
          <w:bCs/>
          <w:sz w:val="18"/>
          <w:szCs w:val="18"/>
        </w:rPr>
        <w:t>ЗАЯВКА</w:t>
      </w:r>
      <w:r w:rsidRPr="00EC6A08">
        <w:rPr>
          <w:rStyle w:val="eop"/>
          <w:sz w:val="18"/>
          <w:szCs w:val="18"/>
        </w:rPr>
        <w:t> </w:t>
      </w:r>
    </w:p>
    <w:p w:rsidR="00EC6A08" w:rsidRPr="00EC6A08" w:rsidRDefault="00EC6A08" w:rsidP="00763634">
      <w:pPr>
        <w:pStyle w:val="paragraph"/>
        <w:spacing w:before="0" w:beforeAutospacing="0" w:after="0" w:afterAutospacing="0"/>
        <w:ind w:left="-567"/>
        <w:jc w:val="center"/>
        <w:textAlignment w:val="baseline"/>
        <w:rPr>
          <w:sz w:val="18"/>
          <w:szCs w:val="18"/>
        </w:rPr>
      </w:pPr>
      <w:r w:rsidRPr="00EC6A08">
        <w:rPr>
          <w:rStyle w:val="eop"/>
          <w:sz w:val="18"/>
          <w:szCs w:val="18"/>
        </w:rPr>
        <w:t> </w:t>
      </w:r>
    </w:p>
    <w:p w:rsidR="00EC6A08" w:rsidRPr="00EC6A08" w:rsidRDefault="00EC6A08" w:rsidP="00763634">
      <w:pPr>
        <w:pStyle w:val="paragraph"/>
        <w:spacing w:before="0" w:beforeAutospacing="0" w:after="0" w:afterAutospacing="0"/>
        <w:ind w:left="-567"/>
        <w:jc w:val="center"/>
        <w:textAlignment w:val="baseline"/>
        <w:rPr>
          <w:sz w:val="18"/>
          <w:szCs w:val="18"/>
        </w:rPr>
      </w:pPr>
      <w:r w:rsidRPr="00EC6A08">
        <w:rPr>
          <w:rStyle w:val="normaltextrun"/>
          <w:sz w:val="18"/>
          <w:szCs w:val="18"/>
        </w:rPr>
        <w:t>на участие в аукционе по продаже права на заключение</w:t>
      </w:r>
      <w:r w:rsidRPr="00EC6A08">
        <w:rPr>
          <w:rStyle w:val="eop"/>
          <w:sz w:val="18"/>
          <w:szCs w:val="18"/>
        </w:rPr>
        <w:t> </w:t>
      </w:r>
    </w:p>
    <w:p w:rsidR="00EC6A08" w:rsidRPr="00EC6A08" w:rsidRDefault="00EC6A08" w:rsidP="00763634">
      <w:pPr>
        <w:pStyle w:val="paragraph"/>
        <w:spacing w:before="0" w:beforeAutospacing="0" w:after="0" w:afterAutospacing="0"/>
        <w:ind w:left="-567"/>
        <w:jc w:val="center"/>
        <w:textAlignment w:val="baseline"/>
        <w:rPr>
          <w:sz w:val="18"/>
          <w:szCs w:val="18"/>
        </w:rPr>
      </w:pPr>
      <w:r w:rsidRPr="00EC6A08">
        <w:rPr>
          <w:rStyle w:val="normaltextrun"/>
          <w:sz w:val="18"/>
          <w:szCs w:val="18"/>
        </w:rPr>
        <w:t>договора аренды   земельного участка</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1. Изучив информационное сообщение №______________________ о проведении земельного аукциона   по продаже права на заключение договора аренды земельного участка</w:t>
      </w:r>
      <w:r w:rsidRPr="00EC6A08">
        <w:rPr>
          <w:rStyle w:val="eop"/>
          <w:sz w:val="18"/>
          <w:szCs w:val="18"/>
        </w:rPr>
        <w:t> </w:t>
      </w:r>
    </w:p>
    <w:p w:rsidR="00EC6A08" w:rsidRPr="00EC6A08" w:rsidRDefault="00EC6A08" w:rsidP="00763634">
      <w:pPr>
        <w:pStyle w:val="paragraph"/>
        <w:spacing w:before="0" w:beforeAutospacing="0" w:after="0" w:afterAutospacing="0"/>
        <w:ind w:left="-567"/>
        <w:jc w:val="both"/>
        <w:textAlignment w:val="baseline"/>
        <w:rPr>
          <w:sz w:val="18"/>
          <w:szCs w:val="18"/>
        </w:rPr>
      </w:pPr>
      <w:r w:rsidRPr="00EC6A08">
        <w:rPr>
          <w:rStyle w:val="eop"/>
          <w:sz w:val="18"/>
          <w:szCs w:val="18"/>
        </w:rPr>
        <w:t> </w:t>
      </w:r>
    </w:p>
    <w:p w:rsidR="00EC6A08" w:rsidRPr="00EC6A08" w:rsidRDefault="00EC6A08" w:rsidP="00763634">
      <w:pPr>
        <w:pStyle w:val="paragraph"/>
        <w:spacing w:before="0" w:beforeAutospacing="0" w:after="0" w:afterAutospacing="0"/>
        <w:ind w:left="-567"/>
        <w:jc w:val="both"/>
        <w:textAlignment w:val="baseline"/>
        <w:rPr>
          <w:sz w:val="18"/>
          <w:szCs w:val="18"/>
        </w:rPr>
      </w:pPr>
      <w:r w:rsidRPr="00EC6A08">
        <w:rPr>
          <w:rStyle w:val="normaltextrun"/>
          <w:b/>
          <w:bCs/>
          <w:sz w:val="18"/>
          <w:szCs w:val="18"/>
        </w:rPr>
        <w:t>(заполняется юридическим лицом)</w:t>
      </w:r>
      <w:r w:rsidRPr="00EC6A08">
        <w:rPr>
          <w:rStyle w:val="eop"/>
          <w:sz w:val="18"/>
          <w:szCs w:val="18"/>
        </w:rPr>
        <w:t> </w:t>
      </w:r>
    </w:p>
    <w:p w:rsidR="00EC6A08" w:rsidRPr="00EC6A08" w:rsidRDefault="00EC6A08" w:rsidP="00763634">
      <w:pPr>
        <w:pStyle w:val="paragraph"/>
        <w:spacing w:before="0" w:beforeAutospacing="0" w:after="0" w:afterAutospacing="0"/>
        <w:ind w:left="-567"/>
        <w:jc w:val="both"/>
        <w:textAlignment w:val="baseline"/>
        <w:rPr>
          <w:sz w:val="18"/>
          <w:szCs w:val="18"/>
        </w:rPr>
      </w:pPr>
      <w:r w:rsidRPr="00EC6A08">
        <w:rPr>
          <w:rStyle w:val="normaltextrun"/>
          <w:b/>
          <w:bCs/>
          <w:sz w:val="18"/>
          <w:szCs w:val="18"/>
        </w:rPr>
        <w:t>ЗАЯВИТЕЛЬ________________________________________________________________</w:t>
      </w:r>
      <w:r w:rsidRPr="00EC6A08">
        <w:rPr>
          <w:rStyle w:val="eop"/>
          <w:sz w:val="18"/>
          <w:szCs w:val="18"/>
        </w:rPr>
        <w:t> </w:t>
      </w:r>
    </w:p>
    <w:p w:rsidR="00EC6A08" w:rsidRPr="00EC6A08" w:rsidRDefault="00EC6A08" w:rsidP="00763634">
      <w:pPr>
        <w:pStyle w:val="paragraph"/>
        <w:spacing w:before="0" w:beforeAutospacing="0" w:after="0" w:afterAutospacing="0"/>
        <w:ind w:left="-567"/>
        <w:jc w:val="center"/>
        <w:textAlignment w:val="baseline"/>
        <w:rPr>
          <w:sz w:val="18"/>
          <w:szCs w:val="18"/>
        </w:rPr>
      </w:pPr>
      <w:r w:rsidRPr="00EC6A08">
        <w:rPr>
          <w:rStyle w:val="normaltextrun"/>
          <w:sz w:val="18"/>
          <w:szCs w:val="18"/>
        </w:rPr>
        <w:t>(</w:t>
      </w:r>
      <w:r w:rsidRPr="00EC6A08">
        <w:rPr>
          <w:rStyle w:val="normaltextrun"/>
          <w:i/>
          <w:iCs/>
          <w:sz w:val="18"/>
          <w:szCs w:val="18"/>
        </w:rPr>
        <w:t>наименование организации заявителя, ИНН, ОГРН)</w:t>
      </w:r>
      <w:r w:rsidRPr="00EC6A08">
        <w:rPr>
          <w:rStyle w:val="eop"/>
          <w:sz w:val="18"/>
          <w:szCs w:val="18"/>
        </w:rPr>
        <w:t> </w:t>
      </w:r>
    </w:p>
    <w:p w:rsidR="00EC6A08" w:rsidRPr="00EC6A08" w:rsidRDefault="00EC6A08" w:rsidP="00763634">
      <w:pPr>
        <w:pStyle w:val="paragraph"/>
        <w:spacing w:before="0" w:beforeAutospacing="0" w:after="0" w:afterAutospacing="0"/>
        <w:ind w:left="-567"/>
        <w:jc w:val="both"/>
        <w:textAlignment w:val="baseline"/>
        <w:rPr>
          <w:sz w:val="18"/>
          <w:szCs w:val="18"/>
        </w:rPr>
      </w:pPr>
      <w:r w:rsidRPr="00EC6A08">
        <w:rPr>
          <w:rStyle w:val="normaltextrun"/>
          <w:sz w:val="18"/>
          <w:szCs w:val="18"/>
        </w:rPr>
        <w:t> в лице ____________________________________________________________________,</w:t>
      </w:r>
      <w:r w:rsidRPr="00EC6A08">
        <w:rPr>
          <w:rStyle w:val="eop"/>
          <w:sz w:val="18"/>
          <w:szCs w:val="18"/>
        </w:rPr>
        <w:t> </w:t>
      </w:r>
    </w:p>
    <w:p w:rsidR="00EC6A08" w:rsidRPr="00EC6A08" w:rsidRDefault="00EC6A08" w:rsidP="00763634">
      <w:pPr>
        <w:pStyle w:val="paragraph"/>
        <w:spacing w:before="0" w:beforeAutospacing="0" w:after="0" w:afterAutospacing="0"/>
        <w:ind w:left="-567" w:firstLine="360"/>
        <w:jc w:val="center"/>
        <w:textAlignment w:val="baseline"/>
        <w:rPr>
          <w:sz w:val="18"/>
          <w:szCs w:val="18"/>
        </w:rPr>
      </w:pPr>
      <w:r w:rsidRPr="00EC6A08">
        <w:rPr>
          <w:rStyle w:val="normaltextrun"/>
          <w:i/>
          <w:iCs/>
          <w:sz w:val="18"/>
          <w:szCs w:val="18"/>
        </w:rPr>
        <w:t>(наименование должности руководителя и его Ф.И.О.)</w:t>
      </w:r>
      <w:r w:rsidRPr="00EC6A08">
        <w:rPr>
          <w:rStyle w:val="eop"/>
          <w:sz w:val="18"/>
          <w:szCs w:val="18"/>
        </w:rPr>
        <w:t> </w:t>
      </w:r>
    </w:p>
    <w:p w:rsidR="00EC6A08" w:rsidRPr="00EC6A08" w:rsidRDefault="00EC6A08" w:rsidP="00763634">
      <w:pPr>
        <w:pStyle w:val="paragraph"/>
        <w:spacing w:before="0" w:beforeAutospacing="0" w:after="0" w:afterAutospacing="0"/>
        <w:ind w:left="-567"/>
        <w:jc w:val="both"/>
        <w:textAlignment w:val="baseline"/>
        <w:rPr>
          <w:sz w:val="18"/>
          <w:szCs w:val="18"/>
        </w:rPr>
      </w:pPr>
      <w:r w:rsidRPr="00EC6A08">
        <w:rPr>
          <w:rStyle w:val="normaltextrun"/>
          <w:sz w:val="18"/>
          <w:szCs w:val="18"/>
        </w:rPr>
        <w:t>действующего на основании__________________________________________________ ____________________________________________________________________________</w:t>
      </w:r>
      <w:r w:rsidRPr="00EC6A08">
        <w:rPr>
          <w:rStyle w:val="eop"/>
          <w:sz w:val="18"/>
          <w:szCs w:val="18"/>
        </w:rPr>
        <w:t> </w:t>
      </w:r>
    </w:p>
    <w:p w:rsidR="00EC6A08" w:rsidRPr="00EC6A08" w:rsidRDefault="00EC6A08" w:rsidP="00763634">
      <w:pPr>
        <w:pStyle w:val="paragraph"/>
        <w:spacing w:before="0" w:beforeAutospacing="0" w:after="0" w:afterAutospacing="0"/>
        <w:ind w:left="-567"/>
        <w:jc w:val="both"/>
        <w:textAlignment w:val="baseline"/>
        <w:rPr>
          <w:sz w:val="18"/>
          <w:szCs w:val="18"/>
        </w:rPr>
      </w:pPr>
      <w:r w:rsidRPr="00EC6A08">
        <w:rPr>
          <w:rStyle w:val="normaltextrun"/>
          <w:sz w:val="18"/>
          <w:szCs w:val="18"/>
        </w:rPr>
        <w:t>Юридический и фактический адреса:____________________________________________ ____________________________________________________________________________</w:t>
      </w:r>
      <w:r w:rsidRPr="00EC6A08">
        <w:rPr>
          <w:rStyle w:val="eop"/>
          <w:sz w:val="18"/>
          <w:szCs w:val="18"/>
        </w:rPr>
        <w:t> </w:t>
      </w:r>
    </w:p>
    <w:p w:rsidR="00EC6A08" w:rsidRPr="00EC6A08" w:rsidRDefault="00EC6A08" w:rsidP="00763634">
      <w:pPr>
        <w:pStyle w:val="paragraph"/>
        <w:spacing w:before="0" w:beforeAutospacing="0" w:after="0" w:afterAutospacing="0"/>
        <w:ind w:left="-567"/>
        <w:jc w:val="both"/>
        <w:textAlignment w:val="baseline"/>
        <w:rPr>
          <w:sz w:val="18"/>
          <w:szCs w:val="18"/>
        </w:rPr>
      </w:pPr>
      <w:r w:rsidRPr="00EC6A08">
        <w:rPr>
          <w:rStyle w:val="normaltextrun"/>
          <w:sz w:val="18"/>
          <w:szCs w:val="18"/>
        </w:rPr>
        <w:t>телефоны _____________, факс ________________ адрес электронной почты: _________</w:t>
      </w:r>
      <w:r w:rsidRPr="00EC6A08">
        <w:rPr>
          <w:rStyle w:val="eop"/>
          <w:sz w:val="18"/>
          <w:szCs w:val="18"/>
        </w:rPr>
        <w:t> </w:t>
      </w:r>
    </w:p>
    <w:p w:rsidR="00EC6A08" w:rsidRPr="00EC6A08" w:rsidRDefault="00EC6A08" w:rsidP="00763634">
      <w:pPr>
        <w:pStyle w:val="paragraph"/>
        <w:spacing w:before="0" w:beforeAutospacing="0" w:after="0" w:afterAutospacing="0"/>
        <w:ind w:left="-567"/>
        <w:jc w:val="both"/>
        <w:textAlignment w:val="baseline"/>
        <w:rPr>
          <w:sz w:val="18"/>
          <w:szCs w:val="18"/>
        </w:rPr>
      </w:pPr>
      <w:r w:rsidRPr="00EC6A08">
        <w:rPr>
          <w:rStyle w:val="eop"/>
          <w:sz w:val="18"/>
          <w:szCs w:val="18"/>
        </w:rPr>
        <w:t> </w:t>
      </w:r>
    </w:p>
    <w:p w:rsidR="00EC6A08" w:rsidRPr="00EC6A08" w:rsidRDefault="00EC6A08" w:rsidP="00763634">
      <w:pPr>
        <w:pStyle w:val="paragraph"/>
        <w:spacing w:before="0" w:beforeAutospacing="0" w:after="0" w:afterAutospacing="0"/>
        <w:ind w:left="-567"/>
        <w:textAlignment w:val="baseline"/>
        <w:rPr>
          <w:sz w:val="18"/>
          <w:szCs w:val="18"/>
        </w:rPr>
      </w:pPr>
      <w:r w:rsidRPr="00EC6A08">
        <w:rPr>
          <w:rStyle w:val="normaltextrun"/>
          <w:b/>
          <w:bCs/>
          <w:sz w:val="18"/>
          <w:szCs w:val="18"/>
        </w:rPr>
        <w:t>(заполняется физическим лицом)</w:t>
      </w:r>
      <w:r w:rsidRPr="00EC6A08">
        <w:rPr>
          <w:rStyle w:val="eop"/>
          <w:sz w:val="18"/>
          <w:szCs w:val="18"/>
        </w:rPr>
        <w:t> </w:t>
      </w:r>
    </w:p>
    <w:p w:rsidR="00EC6A08" w:rsidRPr="00EC6A08" w:rsidRDefault="00EC6A08" w:rsidP="00763634">
      <w:pPr>
        <w:pStyle w:val="paragraph"/>
        <w:spacing w:before="0" w:beforeAutospacing="0" w:after="0" w:afterAutospacing="0"/>
        <w:ind w:left="-567"/>
        <w:jc w:val="both"/>
        <w:textAlignment w:val="baseline"/>
        <w:rPr>
          <w:sz w:val="18"/>
          <w:szCs w:val="18"/>
        </w:rPr>
      </w:pPr>
      <w:r w:rsidRPr="00EC6A08">
        <w:rPr>
          <w:rStyle w:val="normaltextrun"/>
          <w:b/>
          <w:bCs/>
          <w:sz w:val="18"/>
          <w:szCs w:val="18"/>
        </w:rPr>
        <w:t>ЗАЯВИТЕЛЬ ____________________________________________________________________________</w:t>
      </w:r>
      <w:r w:rsidRPr="00EC6A08">
        <w:rPr>
          <w:rStyle w:val="eop"/>
          <w:sz w:val="18"/>
          <w:szCs w:val="18"/>
        </w:rPr>
        <w:t> </w:t>
      </w:r>
    </w:p>
    <w:p w:rsidR="00EC6A08" w:rsidRPr="00EC6A08" w:rsidRDefault="00EC6A08" w:rsidP="00763634">
      <w:pPr>
        <w:pStyle w:val="paragraph"/>
        <w:spacing w:before="0" w:beforeAutospacing="0" w:after="0" w:afterAutospacing="0"/>
        <w:ind w:left="-567"/>
        <w:jc w:val="center"/>
        <w:textAlignment w:val="baseline"/>
        <w:rPr>
          <w:sz w:val="18"/>
          <w:szCs w:val="18"/>
        </w:rPr>
      </w:pPr>
      <w:r w:rsidRPr="00EC6A08">
        <w:rPr>
          <w:rStyle w:val="normaltextrun"/>
          <w:sz w:val="18"/>
          <w:szCs w:val="18"/>
        </w:rPr>
        <w:t>(</w:t>
      </w:r>
      <w:r w:rsidRPr="00EC6A08">
        <w:rPr>
          <w:rStyle w:val="normaltextrun"/>
          <w:i/>
          <w:iCs/>
          <w:sz w:val="18"/>
          <w:szCs w:val="18"/>
        </w:rPr>
        <w:t>Ф.И.О. заявителя)</w:t>
      </w:r>
      <w:r w:rsidRPr="00EC6A08">
        <w:rPr>
          <w:rStyle w:val="eop"/>
          <w:sz w:val="18"/>
          <w:szCs w:val="18"/>
        </w:rPr>
        <w:t> </w:t>
      </w:r>
    </w:p>
    <w:p w:rsidR="00EC6A08" w:rsidRPr="00EC6A08" w:rsidRDefault="00EC6A08" w:rsidP="00763634">
      <w:pPr>
        <w:pStyle w:val="paragraph"/>
        <w:spacing w:before="0" w:beforeAutospacing="0" w:after="0" w:afterAutospacing="0"/>
        <w:ind w:left="-567"/>
        <w:textAlignment w:val="baseline"/>
        <w:rPr>
          <w:sz w:val="18"/>
          <w:szCs w:val="18"/>
        </w:rPr>
      </w:pPr>
      <w:r w:rsidRPr="00EC6A08">
        <w:rPr>
          <w:rStyle w:val="normaltextrun"/>
          <w:sz w:val="18"/>
          <w:szCs w:val="18"/>
        </w:rPr>
        <w:t>Документ, удостоверяющий личность __________________________________________</w:t>
      </w:r>
      <w:r w:rsidRPr="00EC6A08">
        <w:rPr>
          <w:rStyle w:val="eop"/>
          <w:sz w:val="18"/>
          <w:szCs w:val="18"/>
        </w:rPr>
        <w:t> </w:t>
      </w:r>
    </w:p>
    <w:p w:rsidR="00EC6A08" w:rsidRPr="00EC6A08" w:rsidRDefault="00EC6A08" w:rsidP="00763634">
      <w:pPr>
        <w:pStyle w:val="paragraph"/>
        <w:spacing w:before="0" w:beforeAutospacing="0" w:after="0" w:afterAutospacing="0"/>
        <w:ind w:left="-567"/>
        <w:textAlignment w:val="baseline"/>
        <w:rPr>
          <w:sz w:val="18"/>
          <w:szCs w:val="18"/>
        </w:rPr>
      </w:pPr>
      <w:r w:rsidRPr="00EC6A08">
        <w:rPr>
          <w:rStyle w:val="normaltextrun"/>
          <w:sz w:val="18"/>
          <w:szCs w:val="18"/>
        </w:rPr>
        <w:t>Серия____________ №_____________________ выдан «______» ____________________ ___________________________________________________________________________</w:t>
      </w:r>
      <w:r w:rsidRPr="00EC6A08">
        <w:rPr>
          <w:rStyle w:val="eop"/>
          <w:sz w:val="18"/>
          <w:szCs w:val="18"/>
        </w:rPr>
        <w:t> </w:t>
      </w:r>
    </w:p>
    <w:p w:rsidR="00EC6A08" w:rsidRPr="00EC6A08" w:rsidRDefault="00EC6A08" w:rsidP="00763634">
      <w:pPr>
        <w:pStyle w:val="paragraph"/>
        <w:spacing w:before="0" w:beforeAutospacing="0" w:after="0" w:afterAutospacing="0"/>
        <w:ind w:left="-567"/>
        <w:jc w:val="center"/>
        <w:textAlignment w:val="baseline"/>
        <w:rPr>
          <w:sz w:val="18"/>
          <w:szCs w:val="18"/>
        </w:rPr>
      </w:pPr>
      <w:r w:rsidRPr="00EC6A08">
        <w:rPr>
          <w:rStyle w:val="normaltextrun"/>
          <w:sz w:val="18"/>
          <w:szCs w:val="18"/>
        </w:rPr>
        <w:t>(кем выдан)</w:t>
      </w:r>
      <w:r w:rsidRPr="00EC6A08">
        <w:rPr>
          <w:rStyle w:val="eop"/>
          <w:sz w:val="18"/>
          <w:szCs w:val="18"/>
        </w:rPr>
        <w:t> </w:t>
      </w:r>
    </w:p>
    <w:p w:rsidR="00EC6A08" w:rsidRPr="00EC6A08" w:rsidRDefault="00EC6A08" w:rsidP="00763634">
      <w:pPr>
        <w:pStyle w:val="paragraph"/>
        <w:spacing w:before="0" w:beforeAutospacing="0" w:after="0" w:afterAutospacing="0"/>
        <w:ind w:left="-567"/>
        <w:jc w:val="both"/>
        <w:textAlignment w:val="baseline"/>
        <w:rPr>
          <w:sz w:val="18"/>
          <w:szCs w:val="18"/>
        </w:rPr>
      </w:pPr>
      <w:r w:rsidRPr="00EC6A08">
        <w:rPr>
          <w:rStyle w:val="normaltextrun"/>
          <w:sz w:val="18"/>
          <w:szCs w:val="18"/>
        </w:rPr>
        <w:t>Место регистрации (адрес</w:t>
      </w:r>
      <w:r w:rsidRPr="00EC6A08">
        <w:rPr>
          <w:rStyle w:val="contextualspellingandgrammarerror"/>
          <w:sz w:val="18"/>
          <w:szCs w:val="18"/>
        </w:rPr>
        <w:t>):_</w:t>
      </w:r>
      <w:r w:rsidRPr="00EC6A08">
        <w:rPr>
          <w:rStyle w:val="normaltextrun"/>
          <w:sz w:val="18"/>
          <w:szCs w:val="18"/>
        </w:rPr>
        <w:t>___________________________________________________</w:t>
      </w:r>
      <w:r w:rsidRPr="00EC6A08">
        <w:rPr>
          <w:rStyle w:val="eop"/>
          <w:sz w:val="18"/>
          <w:szCs w:val="18"/>
        </w:rPr>
        <w:t> </w:t>
      </w:r>
    </w:p>
    <w:p w:rsidR="00EC6A08" w:rsidRPr="00EC6A08" w:rsidRDefault="00EC6A08" w:rsidP="00763634">
      <w:pPr>
        <w:pStyle w:val="paragraph"/>
        <w:spacing w:before="0" w:beforeAutospacing="0" w:after="0" w:afterAutospacing="0"/>
        <w:ind w:left="-567"/>
        <w:jc w:val="both"/>
        <w:textAlignment w:val="baseline"/>
        <w:rPr>
          <w:sz w:val="18"/>
          <w:szCs w:val="18"/>
        </w:rPr>
      </w:pPr>
      <w:r w:rsidRPr="00EC6A08">
        <w:rPr>
          <w:rStyle w:val="normaltextrun"/>
          <w:sz w:val="18"/>
          <w:szCs w:val="18"/>
        </w:rPr>
        <w:t>ИНН ____________________ телефон _________ адрес электронной почты: ___________</w:t>
      </w:r>
      <w:r w:rsidRPr="00EC6A08">
        <w:rPr>
          <w:rStyle w:val="eop"/>
          <w:sz w:val="18"/>
          <w:szCs w:val="18"/>
        </w:rPr>
        <w:t> </w:t>
      </w:r>
    </w:p>
    <w:p w:rsidR="00EC6A08" w:rsidRPr="00EC6A08" w:rsidRDefault="00EC6A08" w:rsidP="00763634">
      <w:pPr>
        <w:pStyle w:val="paragraph"/>
        <w:spacing w:before="0" w:beforeAutospacing="0" w:after="0" w:afterAutospacing="0"/>
        <w:ind w:left="-567"/>
        <w:jc w:val="both"/>
        <w:textAlignment w:val="baseline"/>
        <w:rPr>
          <w:sz w:val="18"/>
          <w:szCs w:val="18"/>
        </w:rPr>
      </w:pPr>
      <w:r w:rsidRPr="00EC6A08">
        <w:rPr>
          <w:rStyle w:val="normaltextrun"/>
          <w:sz w:val="18"/>
          <w:szCs w:val="18"/>
        </w:rPr>
        <w:lastRenderedPageBreak/>
        <w:t>согласен приобрести на правах аренды земельный участок лот №__ кадастровый номер: ______________________________________площадь________________ расположенный: ___________________________________________________________________________</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2. Заявитель подтверждает, что на дату подписания настоящей заявки он ознакомлен с характеристиками земельного участка, указанными в извещении о проведении земельного аукциона, размещённого на официальных сайтах торгов.</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3. Заявитель подтверждает, что он располагает данными об Организаторе аукциона, предмете аукциона, начальной цене предмета аукциона, «шаге аукциона», дате,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земельного участка и его условиях.</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4. В случае признания победителем аукциона Заявитель принимает на себя обязательство заключить договор с Министерством имущественных отношений Иркутской области не ранее 10 дней и не позднее 30 дней с момента подписания протокола аукциона. </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5. Заявитель согласен с тем, что в случае признания его победителем аукциона и его уклонения от подписания протокола аукциона либо отказа от внесения установленной суммы платежа, равно как и от заключения договора аренды, Заявитель включается в реестр недобросовестных участников аукциона и сумма внесенного Заявителем задатка не возвращается.</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normaltextrun"/>
          <w:sz w:val="18"/>
          <w:szCs w:val="18"/>
        </w:rPr>
        <w:t>6. Заявитель подтверждает, что ознакомлен с положениями Федерального закона от 27 июля 2006 г. № 152-ФЗ «О персональных данных», о правах и обязанности в области защиты персональных данных и согласен на обработку своих персональных данных и персональных данных доверителя (в случае передоверия).</w:t>
      </w:r>
      <w:r w:rsidRPr="00EC6A08">
        <w:rPr>
          <w:rStyle w:val="eop"/>
          <w:sz w:val="18"/>
          <w:szCs w:val="18"/>
        </w:rPr>
        <w:t> </w:t>
      </w:r>
    </w:p>
    <w:p w:rsidR="00EC6A08" w:rsidRPr="00EC6A08" w:rsidRDefault="00EC6A08" w:rsidP="00763634">
      <w:pPr>
        <w:pStyle w:val="paragraph"/>
        <w:spacing w:before="0" w:beforeAutospacing="0" w:after="0" w:afterAutospacing="0"/>
        <w:ind w:left="-567" w:firstLine="540"/>
        <w:jc w:val="both"/>
        <w:textAlignment w:val="baseline"/>
        <w:rPr>
          <w:sz w:val="18"/>
          <w:szCs w:val="18"/>
        </w:rPr>
      </w:pPr>
      <w:r w:rsidRPr="00EC6A08">
        <w:rPr>
          <w:rStyle w:val="normaltextrun"/>
          <w:sz w:val="18"/>
          <w:szCs w:val="18"/>
        </w:rPr>
        <w:t>7. Платежные реквизиты Заявителя, по которым перечисляется сумма возвращаемого задатка: (ОГКУ «Фонд имущества Иркутской области» не несет ответственности за неверно указанные Заявителем реквизиты): __________________________________________________________________________</w:t>
      </w:r>
      <w:r w:rsidRPr="00EC6A08">
        <w:rPr>
          <w:rStyle w:val="eop"/>
          <w:sz w:val="18"/>
          <w:szCs w:val="18"/>
        </w:rPr>
        <w:t> </w:t>
      </w:r>
    </w:p>
    <w:p w:rsidR="00EC6A08" w:rsidRPr="00EC6A08" w:rsidRDefault="00EC6A08" w:rsidP="00763634">
      <w:pPr>
        <w:pStyle w:val="paragraph"/>
        <w:spacing w:before="0" w:beforeAutospacing="0" w:after="0" w:afterAutospacing="0"/>
        <w:ind w:left="-567"/>
        <w:jc w:val="both"/>
        <w:textAlignment w:val="baseline"/>
        <w:rPr>
          <w:sz w:val="18"/>
          <w:szCs w:val="18"/>
        </w:rPr>
      </w:pPr>
      <w:r w:rsidRPr="00EC6A08">
        <w:rPr>
          <w:rStyle w:val="normaltextrun"/>
          <w:sz w:val="18"/>
          <w:szCs w:val="18"/>
        </w:rPr>
        <w:t>________________________________________________________________________________________________________________________________________________________</w:t>
      </w:r>
      <w:r w:rsidRPr="00EC6A08">
        <w:rPr>
          <w:rStyle w:val="eop"/>
          <w:sz w:val="18"/>
          <w:szCs w:val="18"/>
        </w:rPr>
        <w:t> </w:t>
      </w:r>
    </w:p>
    <w:p w:rsidR="00EC6A08" w:rsidRPr="00EC6A08" w:rsidRDefault="00EC6A08" w:rsidP="00763634">
      <w:pPr>
        <w:pStyle w:val="paragraph"/>
        <w:spacing w:before="0" w:beforeAutospacing="0" w:after="0" w:afterAutospacing="0"/>
        <w:ind w:left="-567"/>
        <w:jc w:val="both"/>
        <w:textAlignment w:val="baseline"/>
        <w:rPr>
          <w:sz w:val="18"/>
          <w:szCs w:val="18"/>
        </w:rPr>
      </w:pPr>
      <w:r w:rsidRPr="00EC6A08">
        <w:rPr>
          <w:rStyle w:val="normaltextrun"/>
          <w:sz w:val="18"/>
          <w:szCs w:val="18"/>
        </w:rPr>
        <w:t>____________________________________________________________________________</w:t>
      </w:r>
      <w:r w:rsidRPr="00EC6A08">
        <w:rPr>
          <w:rStyle w:val="eop"/>
          <w:sz w:val="18"/>
          <w:szCs w:val="18"/>
        </w:rPr>
        <w:t> </w:t>
      </w:r>
    </w:p>
    <w:p w:rsidR="00EC6A08" w:rsidRPr="00EC6A08" w:rsidRDefault="00EC6A08" w:rsidP="00763634">
      <w:pPr>
        <w:pStyle w:val="paragraph"/>
        <w:spacing w:before="0" w:beforeAutospacing="0" w:after="0" w:afterAutospacing="0"/>
        <w:ind w:left="-567" w:firstLine="555"/>
        <w:jc w:val="both"/>
        <w:textAlignment w:val="baseline"/>
        <w:rPr>
          <w:sz w:val="18"/>
          <w:szCs w:val="18"/>
        </w:rPr>
      </w:pPr>
      <w:r w:rsidRPr="00EC6A08">
        <w:rPr>
          <w:rStyle w:val="normaltextrun"/>
          <w:sz w:val="18"/>
          <w:szCs w:val="18"/>
        </w:rPr>
        <w:t> 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на участие в аукционе.</w:t>
      </w:r>
      <w:r w:rsidRPr="00EC6A08">
        <w:rPr>
          <w:rStyle w:val="eop"/>
          <w:sz w:val="18"/>
          <w:szCs w:val="18"/>
        </w:rPr>
        <w:t> </w:t>
      </w:r>
    </w:p>
    <w:p w:rsidR="00EC6A08" w:rsidRPr="00EC6A08" w:rsidRDefault="00EC6A08" w:rsidP="00763634">
      <w:pPr>
        <w:pStyle w:val="paragraph"/>
        <w:spacing w:before="0" w:beforeAutospacing="0" w:after="0" w:afterAutospacing="0"/>
        <w:ind w:left="-567" w:firstLine="705"/>
        <w:jc w:val="both"/>
        <w:textAlignment w:val="baseline"/>
        <w:rPr>
          <w:sz w:val="18"/>
          <w:szCs w:val="18"/>
        </w:rPr>
      </w:pPr>
      <w:r w:rsidRPr="00EC6A08">
        <w:rPr>
          <w:rStyle w:val="eop"/>
          <w:sz w:val="18"/>
          <w:szCs w:val="18"/>
        </w:rPr>
        <w:t> </w:t>
      </w:r>
    </w:p>
    <w:p w:rsidR="00EC6A08" w:rsidRPr="00EC6A08" w:rsidRDefault="00EC6A08" w:rsidP="00763634">
      <w:pPr>
        <w:pStyle w:val="paragraph"/>
        <w:spacing w:before="0" w:beforeAutospacing="0" w:after="0" w:afterAutospacing="0"/>
        <w:ind w:left="-567"/>
        <w:jc w:val="both"/>
        <w:textAlignment w:val="baseline"/>
        <w:rPr>
          <w:sz w:val="18"/>
          <w:szCs w:val="18"/>
        </w:rPr>
      </w:pPr>
      <w:r w:rsidRPr="00EC6A08">
        <w:rPr>
          <w:rStyle w:val="normaltextrun"/>
          <w:i/>
          <w:iCs/>
          <w:sz w:val="18"/>
          <w:szCs w:val="18"/>
          <w:u w:val="single"/>
        </w:rPr>
        <w:t>Перечень предоставляемых документов:</w:t>
      </w:r>
      <w:r w:rsidRPr="00EC6A08">
        <w:rPr>
          <w:rStyle w:val="eop"/>
          <w:sz w:val="18"/>
          <w:szCs w:val="18"/>
        </w:rPr>
        <w:t> </w:t>
      </w:r>
    </w:p>
    <w:p w:rsidR="00EC6A08" w:rsidRPr="00EC6A08" w:rsidRDefault="00EC6A08" w:rsidP="00763634">
      <w:pPr>
        <w:pStyle w:val="paragraph"/>
        <w:spacing w:before="0" w:beforeAutospacing="0" w:after="0" w:afterAutospacing="0"/>
        <w:ind w:left="-567"/>
        <w:jc w:val="both"/>
        <w:textAlignment w:val="baseline"/>
        <w:rPr>
          <w:sz w:val="18"/>
          <w:szCs w:val="18"/>
        </w:rPr>
      </w:pPr>
      <w:r w:rsidRPr="00EC6A08">
        <w:rPr>
          <w:rStyle w:val="eop"/>
          <w:sz w:val="18"/>
          <w:szCs w:val="18"/>
        </w:rPr>
        <w:t> </w:t>
      </w:r>
    </w:p>
    <w:p w:rsidR="00EC6A08" w:rsidRPr="00EC6A08" w:rsidRDefault="00EC6A08" w:rsidP="00763634">
      <w:pPr>
        <w:pStyle w:val="paragraph"/>
        <w:spacing w:before="0" w:beforeAutospacing="0" w:after="0" w:afterAutospacing="0"/>
        <w:ind w:left="-567" w:firstLine="540"/>
        <w:jc w:val="both"/>
        <w:textAlignment w:val="baseline"/>
        <w:rPr>
          <w:sz w:val="18"/>
          <w:szCs w:val="18"/>
        </w:rPr>
      </w:pPr>
      <w:r w:rsidRPr="00EC6A08">
        <w:rPr>
          <w:rStyle w:val="normaltextrun"/>
          <w:sz w:val="18"/>
          <w:szCs w:val="1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Pr="00EC6A08">
        <w:rPr>
          <w:rStyle w:val="eop"/>
          <w:sz w:val="18"/>
          <w:szCs w:val="18"/>
        </w:rPr>
        <w:t> </w:t>
      </w:r>
    </w:p>
    <w:p w:rsidR="00EC6A08" w:rsidRPr="00EC6A08" w:rsidRDefault="00EC6A08" w:rsidP="00763634">
      <w:pPr>
        <w:pStyle w:val="paragraph"/>
        <w:spacing w:before="0" w:beforeAutospacing="0" w:after="0" w:afterAutospacing="0"/>
        <w:ind w:left="-567" w:firstLine="540"/>
        <w:jc w:val="both"/>
        <w:textAlignment w:val="baseline"/>
        <w:rPr>
          <w:sz w:val="18"/>
          <w:szCs w:val="18"/>
        </w:rPr>
      </w:pPr>
      <w:r w:rsidRPr="00EC6A08">
        <w:rPr>
          <w:rStyle w:val="normaltextrun"/>
          <w:sz w:val="18"/>
          <w:szCs w:val="18"/>
        </w:rPr>
        <w:t>2) копии документов, удостоверяющих личность заявителя (для граждан);</w:t>
      </w:r>
      <w:r w:rsidRPr="00EC6A08">
        <w:rPr>
          <w:rStyle w:val="eop"/>
          <w:sz w:val="18"/>
          <w:szCs w:val="18"/>
        </w:rPr>
        <w:t> </w:t>
      </w:r>
    </w:p>
    <w:p w:rsidR="00EC6A08" w:rsidRPr="00EC6A08" w:rsidRDefault="00EC6A08" w:rsidP="00763634">
      <w:pPr>
        <w:pStyle w:val="paragraph"/>
        <w:spacing w:before="0" w:beforeAutospacing="0" w:after="0" w:afterAutospacing="0"/>
        <w:ind w:left="-567" w:firstLine="540"/>
        <w:jc w:val="both"/>
        <w:textAlignment w:val="baseline"/>
        <w:rPr>
          <w:sz w:val="18"/>
          <w:szCs w:val="18"/>
        </w:rPr>
      </w:pPr>
      <w:r w:rsidRPr="00EC6A08">
        <w:rPr>
          <w:rStyle w:val="normaltextrun"/>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EC6A08">
        <w:rPr>
          <w:rStyle w:val="eop"/>
          <w:sz w:val="18"/>
          <w:szCs w:val="18"/>
        </w:rPr>
        <w:t> </w:t>
      </w:r>
    </w:p>
    <w:p w:rsidR="00EC6A08" w:rsidRPr="00EC6A08" w:rsidRDefault="00EC6A08" w:rsidP="00763634">
      <w:pPr>
        <w:pStyle w:val="paragraph"/>
        <w:spacing w:before="0" w:beforeAutospacing="0" w:after="0" w:afterAutospacing="0"/>
        <w:ind w:left="-567" w:firstLine="540"/>
        <w:jc w:val="both"/>
        <w:textAlignment w:val="baseline"/>
        <w:rPr>
          <w:sz w:val="18"/>
          <w:szCs w:val="18"/>
        </w:rPr>
      </w:pPr>
      <w:r w:rsidRPr="00EC6A08">
        <w:rPr>
          <w:rStyle w:val="normaltextrun"/>
          <w:sz w:val="18"/>
          <w:szCs w:val="18"/>
        </w:rPr>
        <w:t>4) документы, подтверждающие внесение задатка;</w:t>
      </w:r>
      <w:r w:rsidRPr="00EC6A08">
        <w:rPr>
          <w:rStyle w:val="eop"/>
          <w:sz w:val="18"/>
          <w:szCs w:val="18"/>
        </w:rPr>
        <w:t> </w:t>
      </w:r>
    </w:p>
    <w:p w:rsidR="00EC6A08" w:rsidRPr="00EC6A08" w:rsidRDefault="00EC6A08" w:rsidP="00763634">
      <w:pPr>
        <w:pStyle w:val="paragraph"/>
        <w:spacing w:before="0" w:beforeAutospacing="0" w:after="0" w:afterAutospacing="0"/>
        <w:ind w:left="-567" w:firstLine="540"/>
        <w:jc w:val="both"/>
        <w:textAlignment w:val="baseline"/>
        <w:rPr>
          <w:sz w:val="18"/>
          <w:szCs w:val="18"/>
        </w:rPr>
      </w:pPr>
      <w:r w:rsidRPr="00EC6A08">
        <w:rPr>
          <w:rStyle w:val="normaltextrun"/>
          <w:sz w:val="18"/>
          <w:szCs w:val="18"/>
        </w:rPr>
        <w:t>5) опись представленных документов.</w:t>
      </w:r>
      <w:r w:rsidRPr="00EC6A08">
        <w:rPr>
          <w:rStyle w:val="eop"/>
          <w:sz w:val="18"/>
          <w:szCs w:val="18"/>
        </w:rPr>
        <w:t> </w:t>
      </w:r>
    </w:p>
    <w:p w:rsidR="00EC6A08" w:rsidRPr="00EC6A08" w:rsidRDefault="00EC6A08" w:rsidP="00763634">
      <w:pPr>
        <w:pStyle w:val="paragraph"/>
        <w:spacing w:before="0" w:beforeAutospacing="0" w:after="0" w:afterAutospacing="0"/>
        <w:ind w:left="-567"/>
        <w:jc w:val="both"/>
        <w:textAlignment w:val="baseline"/>
        <w:rPr>
          <w:sz w:val="18"/>
          <w:szCs w:val="18"/>
        </w:rPr>
      </w:pPr>
      <w:r w:rsidRPr="00EC6A08">
        <w:rPr>
          <w:rStyle w:val="eop"/>
          <w:sz w:val="18"/>
          <w:szCs w:val="18"/>
        </w:rPr>
        <w:t> </w:t>
      </w:r>
    </w:p>
    <w:p w:rsidR="00EC6A08" w:rsidRPr="00EC6A08" w:rsidRDefault="00EC6A08" w:rsidP="00763634">
      <w:pPr>
        <w:pStyle w:val="paragraph"/>
        <w:spacing w:before="0" w:beforeAutospacing="0" w:after="0" w:afterAutospacing="0"/>
        <w:ind w:left="-567"/>
        <w:jc w:val="both"/>
        <w:textAlignment w:val="baseline"/>
        <w:rPr>
          <w:sz w:val="18"/>
          <w:szCs w:val="18"/>
        </w:rPr>
      </w:pPr>
      <w:r w:rsidRPr="00EC6A08">
        <w:rPr>
          <w:rStyle w:val="eop"/>
          <w:sz w:val="18"/>
          <w:szCs w:val="18"/>
        </w:rPr>
        <w:t> </w:t>
      </w:r>
    </w:p>
    <w:p w:rsidR="00EC6A08" w:rsidRPr="00EC6A08" w:rsidRDefault="00EC6A08" w:rsidP="00763634">
      <w:pPr>
        <w:pStyle w:val="paragraph"/>
        <w:spacing w:before="0" w:beforeAutospacing="0" w:after="0" w:afterAutospacing="0"/>
        <w:ind w:left="-567"/>
        <w:textAlignment w:val="baseline"/>
        <w:rPr>
          <w:sz w:val="18"/>
          <w:szCs w:val="18"/>
        </w:rPr>
      </w:pPr>
      <w:r w:rsidRPr="00EC6A08">
        <w:rPr>
          <w:rStyle w:val="normaltextrun"/>
          <w:sz w:val="18"/>
          <w:szCs w:val="18"/>
        </w:rPr>
        <w:t>Подпись Заявителя</w:t>
      </w:r>
      <w:r w:rsidRPr="00EC6A08">
        <w:rPr>
          <w:rStyle w:val="eop"/>
          <w:sz w:val="18"/>
          <w:szCs w:val="18"/>
        </w:rPr>
        <w:t> </w:t>
      </w:r>
    </w:p>
    <w:p w:rsidR="00EC6A08" w:rsidRPr="00EC6A08" w:rsidRDefault="00EC6A08" w:rsidP="00763634">
      <w:pPr>
        <w:pStyle w:val="paragraph"/>
        <w:spacing w:before="0" w:beforeAutospacing="0" w:after="0" w:afterAutospacing="0"/>
        <w:ind w:left="-567"/>
        <w:textAlignment w:val="baseline"/>
        <w:rPr>
          <w:sz w:val="18"/>
          <w:szCs w:val="18"/>
        </w:rPr>
      </w:pPr>
      <w:r w:rsidRPr="00EC6A08">
        <w:rPr>
          <w:rStyle w:val="normaltextrun"/>
          <w:sz w:val="18"/>
          <w:szCs w:val="18"/>
        </w:rPr>
        <w:t xml:space="preserve">(полномочного представителя </w:t>
      </w:r>
      <w:r w:rsidRPr="00EC6A08">
        <w:rPr>
          <w:rStyle w:val="contextualspellingandgrammarerror"/>
          <w:sz w:val="18"/>
          <w:szCs w:val="18"/>
        </w:rPr>
        <w:t>Заявителя)   </w:t>
      </w:r>
      <w:r w:rsidRPr="00EC6A08">
        <w:rPr>
          <w:rStyle w:val="normaltextrun"/>
          <w:sz w:val="18"/>
          <w:szCs w:val="18"/>
        </w:rPr>
        <w:t>      _________________ /________________/</w:t>
      </w:r>
      <w:r w:rsidRPr="00EC6A08">
        <w:rPr>
          <w:rStyle w:val="eop"/>
          <w:sz w:val="18"/>
          <w:szCs w:val="18"/>
        </w:rPr>
        <w:t> </w:t>
      </w:r>
    </w:p>
    <w:p w:rsidR="00EC6A08" w:rsidRPr="00EC6A08" w:rsidRDefault="00EC6A08" w:rsidP="00763634">
      <w:pPr>
        <w:pStyle w:val="paragraph"/>
        <w:spacing w:before="0" w:beforeAutospacing="0" w:after="0" w:afterAutospacing="0"/>
        <w:ind w:left="-567"/>
        <w:jc w:val="both"/>
        <w:textAlignment w:val="baseline"/>
        <w:rPr>
          <w:sz w:val="18"/>
          <w:szCs w:val="18"/>
        </w:rPr>
      </w:pPr>
      <w:r w:rsidRPr="00EC6A08">
        <w:rPr>
          <w:rStyle w:val="eop"/>
          <w:sz w:val="18"/>
          <w:szCs w:val="18"/>
        </w:rPr>
        <w:t> </w:t>
      </w:r>
    </w:p>
    <w:p w:rsidR="00EC6A08" w:rsidRPr="00EC6A08" w:rsidRDefault="00EC6A08" w:rsidP="00763634">
      <w:pPr>
        <w:pStyle w:val="paragraph"/>
        <w:spacing w:before="0" w:beforeAutospacing="0" w:after="0" w:afterAutospacing="0"/>
        <w:ind w:left="-567"/>
        <w:jc w:val="both"/>
        <w:textAlignment w:val="baseline"/>
        <w:rPr>
          <w:sz w:val="18"/>
          <w:szCs w:val="18"/>
        </w:rPr>
      </w:pPr>
      <w:r w:rsidRPr="00EC6A08">
        <w:rPr>
          <w:rStyle w:val="normaltextrun"/>
          <w:sz w:val="18"/>
          <w:szCs w:val="18"/>
        </w:rPr>
        <w:t>«___» _____________ 202_г.</w:t>
      </w:r>
      <w:r w:rsidRPr="00EC6A08">
        <w:rPr>
          <w:rStyle w:val="eop"/>
          <w:sz w:val="18"/>
          <w:szCs w:val="18"/>
        </w:rPr>
        <w:t> </w:t>
      </w:r>
    </w:p>
    <w:p w:rsidR="00EC6A08" w:rsidRPr="00EC6A08" w:rsidRDefault="00EC6A08" w:rsidP="00763634">
      <w:pPr>
        <w:pStyle w:val="paragraph"/>
        <w:spacing w:before="0" w:beforeAutospacing="0" w:after="0" w:afterAutospacing="0"/>
        <w:ind w:left="-567"/>
        <w:textAlignment w:val="baseline"/>
        <w:rPr>
          <w:sz w:val="18"/>
          <w:szCs w:val="18"/>
        </w:rPr>
      </w:pPr>
      <w:r w:rsidRPr="00EC6A08">
        <w:rPr>
          <w:rStyle w:val="normaltextrun"/>
          <w:sz w:val="18"/>
          <w:szCs w:val="18"/>
        </w:rPr>
        <w:t>М.П. (в случае наличия)</w:t>
      </w:r>
      <w:r w:rsidRPr="00EC6A08">
        <w:rPr>
          <w:rStyle w:val="eop"/>
          <w:sz w:val="18"/>
          <w:szCs w:val="18"/>
        </w:rPr>
        <w:t> </w:t>
      </w:r>
    </w:p>
    <w:p w:rsidR="00EC6A08" w:rsidRPr="00EC6A08" w:rsidRDefault="00EC6A08" w:rsidP="00763634">
      <w:pPr>
        <w:pStyle w:val="paragraph"/>
        <w:spacing w:before="0" w:beforeAutospacing="0" w:after="0" w:afterAutospacing="0"/>
        <w:ind w:left="-567"/>
        <w:jc w:val="both"/>
        <w:textAlignment w:val="baseline"/>
        <w:rPr>
          <w:sz w:val="18"/>
          <w:szCs w:val="18"/>
        </w:rPr>
      </w:pPr>
      <w:r w:rsidRPr="00EC6A08">
        <w:rPr>
          <w:rStyle w:val="eop"/>
          <w:sz w:val="18"/>
          <w:szCs w:val="18"/>
        </w:rPr>
        <w:t> </w:t>
      </w:r>
    </w:p>
    <w:p w:rsidR="00EC6A08" w:rsidRPr="00EC6A08" w:rsidRDefault="00EC6A08" w:rsidP="00763634">
      <w:pPr>
        <w:pStyle w:val="paragraph"/>
        <w:spacing w:before="0" w:beforeAutospacing="0" w:after="0" w:afterAutospacing="0"/>
        <w:ind w:left="-567"/>
        <w:jc w:val="both"/>
        <w:textAlignment w:val="baseline"/>
        <w:rPr>
          <w:sz w:val="18"/>
          <w:szCs w:val="18"/>
        </w:rPr>
      </w:pPr>
      <w:r w:rsidRPr="00EC6A08">
        <w:rPr>
          <w:rStyle w:val="eop"/>
          <w:sz w:val="18"/>
          <w:szCs w:val="18"/>
        </w:rPr>
        <w:t> </w:t>
      </w:r>
    </w:p>
    <w:p w:rsidR="00EC6A08" w:rsidRPr="00EC6A08" w:rsidRDefault="00EC6A08" w:rsidP="00763634">
      <w:pPr>
        <w:pStyle w:val="paragraph"/>
        <w:spacing w:before="0" w:beforeAutospacing="0" w:after="0" w:afterAutospacing="0"/>
        <w:ind w:left="-567"/>
        <w:jc w:val="both"/>
        <w:textAlignment w:val="baseline"/>
        <w:rPr>
          <w:sz w:val="18"/>
          <w:szCs w:val="18"/>
        </w:rPr>
      </w:pPr>
      <w:r w:rsidRPr="00EC6A08">
        <w:rPr>
          <w:rStyle w:val="normaltextrun"/>
          <w:b/>
          <w:bCs/>
          <w:sz w:val="18"/>
          <w:szCs w:val="18"/>
        </w:rPr>
        <w:t>Заявка принята Организатором аукциона:</w:t>
      </w:r>
      <w:r w:rsidRPr="00EC6A08">
        <w:rPr>
          <w:rStyle w:val="eop"/>
          <w:sz w:val="18"/>
          <w:szCs w:val="18"/>
        </w:rPr>
        <w:t> </w:t>
      </w:r>
    </w:p>
    <w:p w:rsidR="00EC6A08" w:rsidRPr="00EC6A08" w:rsidRDefault="00EC6A08" w:rsidP="00763634">
      <w:pPr>
        <w:pStyle w:val="paragraph"/>
        <w:spacing w:before="0" w:beforeAutospacing="0" w:after="0" w:afterAutospacing="0"/>
        <w:ind w:left="-567"/>
        <w:jc w:val="both"/>
        <w:textAlignment w:val="baseline"/>
        <w:rPr>
          <w:sz w:val="18"/>
          <w:szCs w:val="18"/>
        </w:rPr>
      </w:pPr>
      <w:r w:rsidRPr="00EC6A08">
        <w:rPr>
          <w:rStyle w:val="eop"/>
          <w:sz w:val="18"/>
          <w:szCs w:val="18"/>
        </w:rPr>
        <w:t> </w:t>
      </w:r>
    </w:p>
    <w:p w:rsidR="00EC6A08" w:rsidRPr="00EC6A08" w:rsidRDefault="00EC6A08" w:rsidP="00763634">
      <w:pPr>
        <w:pStyle w:val="paragraph"/>
        <w:spacing w:before="0" w:beforeAutospacing="0" w:after="0" w:afterAutospacing="0"/>
        <w:ind w:left="-567"/>
        <w:jc w:val="both"/>
        <w:textAlignment w:val="baseline"/>
        <w:rPr>
          <w:sz w:val="18"/>
          <w:szCs w:val="18"/>
        </w:rPr>
      </w:pPr>
      <w:r w:rsidRPr="00EC6A08">
        <w:rPr>
          <w:rStyle w:val="normaltextrun"/>
          <w:sz w:val="18"/>
          <w:szCs w:val="18"/>
        </w:rPr>
        <w:t>Час. ___ мин. _____ </w:t>
      </w:r>
      <w:r w:rsidRPr="00EC6A08">
        <w:rPr>
          <w:rStyle w:val="contextualspellingandgrammarerror"/>
          <w:sz w:val="18"/>
          <w:szCs w:val="18"/>
        </w:rPr>
        <w:t>   «</w:t>
      </w:r>
      <w:r w:rsidRPr="00EC6A08">
        <w:rPr>
          <w:rStyle w:val="normaltextrun"/>
          <w:sz w:val="18"/>
          <w:szCs w:val="18"/>
        </w:rPr>
        <w:t>____</w:t>
      </w:r>
      <w:r w:rsidRPr="00EC6A08">
        <w:rPr>
          <w:rStyle w:val="contextualspellingandgrammarerror"/>
          <w:sz w:val="18"/>
          <w:szCs w:val="18"/>
        </w:rPr>
        <w:t>_»_</w:t>
      </w:r>
      <w:r w:rsidRPr="00EC6A08">
        <w:rPr>
          <w:rStyle w:val="normaltextrun"/>
          <w:sz w:val="18"/>
          <w:szCs w:val="18"/>
        </w:rPr>
        <w:t xml:space="preserve">_________________202_ г. </w:t>
      </w:r>
      <w:r w:rsidRPr="00EC6A08">
        <w:rPr>
          <w:rStyle w:val="contextualspellingandgrammarerror"/>
          <w:sz w:val="18"/>
          <w:szCs w:val="18"/>
        </w:rPr>
        <w:t>за  №</w:t>
      </w:r>
      <w:r w:rsidRPr="00EC6A08">
        <w:rPr>
          <w:rStyle w:val="normaltextrun"/>
          <w:sz w:val="18"/>
          <w:szCs w:val="18"/>
        </w:rPr>
        <w:t>____</w:t>
      </w:r>
      <w:r w:rsidRPr="00EC6A08">
        <w:rPr>
          <w:rStyle w:val="eop"/>
          <w:sz w:val="18"/>
          <w:szCs w:val="18"/>
        </w:rPr>
        <w:t> </w:t>
      </w:r>
    </w:p>
    <w:p w:rsidR="00EC6A08" w:rsidRPr="00EC6A08" w:rsidRDefault="00EC6A08" w:rsidP="00763634">
      <w:pPr>
        <w:pStyle w:val="paragraph"/>
        <w:spacing w:before="0" w:beforeAutospacing="0" w:after="0" w:afterAutospacing="0"/>
        <w:ind w:left="-567"/>
        <w:jc w:val="both"/>
        <w:textAlignment w:val="baseline"/>
        <w:rPr>
          <w:sz w:val="18"/>
          <w:szCs w:val="18"/>
        </w:rPr>
      </w:pPr>
      <w:r w:rsidRPr="00EC6A08">
        <w:rPr>
          <w:rStyle w:val="normaltextrun"/>
          <w:sz w:val="18"/>
          <w:szCs w:val="18"/>
        </w:rPr>
        <w:t>  </w:t>
      </w:r>
      <w:r w:rsidRPr="00EC6A08">
        <w:rPr>
          <w:rStyle w:val="eop"/>
          <w:sz w:val="18"/>
          <w:szCs w:val="18"/>
        </w:rPr>
        <w:t> </w:t>
      </w:r>
    </w:p>
    <w:p w:rsidR="00EC6A08" w:rsidRPr="00EC6A08" w:rsidRDefault="00EC6A08" w:rsidP="00763634">
      <w:pPr>
        <w:pStyle w:val="paragraph"/>
        <w:spacing w:before="0" w:beforeAutospacing="0" w:after="0" w:afterAutospacing="0"/>
        <w:ind w:left="-567"/>
        <w:textAlignment w:val="baseline"/>
        <w:rPr>
          <w:sz w:val="18"/>
          <w:szCs w:val="18"/>
        </w:rPr>
      </w:pPr>
      <w:r w:rsidRPr="00EC6A08">
        <w:rPr>
          <w:rStyle w:val="normaltextrun"/>
          <w:sz w:val="18"/>
          <w:szCs w:val="18"/>
        </w:rPr>
        <w:t>Подпись уполномоченного лица Организатора аукциона ________</w:t>
      </w:r>
      <w:r w:rsidRPr="00EC6A08">
        <w:rPr>
          <w:rStyle w:val="contextualspellingandgrammarerror"/>
          <w:sz w:val="18"/>
          <w:szCs w:val="18"/>
        </w:rPr>
        <w:t>_(</w:t>
      </w:r>
      <w:r w:rsidRPr="00EC6A08">
        <w:rPr>
          <w:rStyle w:val="normaltextrun"/>
          <w:sz w:val="18"/>
          <w:szCs w:val="18"/>
        </w:rPr>
        <w:t>_______________)</w:t>
      </w:r>
      <w:r w:rsidRPr="00EC6A08">
        <w:rPr>
          <w:rStyle w:val="eop"/>
          <w:sz w:val="18"/>
          <w:szCs w:val="18"/>
        </w:rPr>
        <w:t> </w:t>
      </w:r>
    </w:p>
    <w:p w:rsidR="00EC6A08" w:rsidRPr="00EC6A08" w:rsidRDefault="00EC6A08" w:rsidP="00763634">
      <w:pPr>
        <w:pStyle w:val="paragraph"/>
        <w:spacing w:before="0" w:beforeAutospacing="0" w:after="0" w:afterAutospacing="0"/>
        <w:ind w:left="-567"/>
        <w:textAlignment w:val="baseline"/>
        <w:rPr>
          <w:sz w:val="18"/>
          <w:szCs w:val="18"/>
        </w:rPr>
      </w:pPr>
      <w:r w:rsidRPr="00EC6A08">
        <w:rPr>
          <w:rStyle w:val="eop"/>
          <w:sz w:val="18"/>
          <w:szCs w:val="18"/>
        </w:rPr>
        <w:t> </w:t>
      </w:r>
    </w:p>
    <w:p w:rsidR="00EC6A08" w:rsidRPr="00EC6A08" w:rsidRDefault="00EC6A08" w:rsidP="00763634">
      <w:pPr>
        <w:pStyle w:val="paragraph"/>
        <w:spacing w:before="0" w:beforeAutospacing="0" w:after="0" w:afterAutospacing="0"/>
        <w:ind w:left="-567"/>
        <w:textAlignment w:val="baseline"/>
        <w:rPr>
          <w:sz w:val="18"/>
          <w:szCs w:val="18"/>
        </w:rPr>
      </w:pPr>
      <w:r w:rsidRPr="00EC6A08">
        <w:rPr>
          <w:rStyle w:val="eop"/>
          <w:sz w:val="18"/>
          <w:szCs w:val="18"/>
        </w:rPr>
        <w:t> </w:t>
      </w:r>
    </w:p>
    <w:p w:rsidR="00EC6A08" w:rsidRPr="00EC6A08" w:rsidRDefault="00EC6A08" w:rsidP="00763634">
      <w:pPr>
        <w:pStyle w:val="paragraph"/>
        <w:spacing w:before="0" w:beforeAutospacing="0" w:after="0" w:afterAutospacing="0"/>
        <w:ind w:left="-567"/>
        <w:textAlignment w:val="baseline"/>
        <w:rPr>
          <w:sz w:val="18"/>
          <w:szCs w:val="18"/>
        </w:rPr>
      </w:pPr>
      <w:r w:rsidRPr="00EC6A08">
        <w:rPr>
          <w:rStyle w:val="normaltextrun"/>
          <w:sz w:val="18"/>
          <w:szCs w:val="18"/>
        </w:rPr>
        <w:t>Заявка должна быть заполнена по всем пунктам.</w:t>
      </w:r>
      <w:r w:rsidRPr="00EC6A08">
        <w:rPr>
          <w:rStyle w:val="eop"/>
          <w:sz w:val="18"/>
          <w:szCs w:val="18"/>
        </w:rPr>
        <w:t> </w:t>
      </w:r>
    </w:p>
    <w:p w:rsidR="00EC6A08" w:rsidRDefault="00EC6A08" w:rsidP="00763634">
      <w:pPr>
        <w:tabs>
          <w:tab w:val="left" w:pos="6949"/>
        </w:tabs>
        <w:ind w:left="-567" w:firstLine="567"/>
        <w:jc w:val="right"/>
        <w:rPr>
          <w:i/>
          <w:sz w:val="18"/>
          <w:szCs w:val="18"/>
        </w:rPr>
      </w:pPr>
    </w:p>
    <w:p w:rsidR="00EC6A08" w:rsidRDefault="00EC6A08" w:rsidP="00763634">
      <w:pPr>
        <w:tabs>
          <w:tab w:val="left" w:pos="6949"/>
        </w:tabs>
        <w:ind w:left="-567" w:firstLine="567"/>
        <w:jc w:val="right"/>
        <w:rPr>
          <w:i/>
          <w:sz w:val="18"/>
          <w:szCs w:val="18"/>
        </w:rPr>
      </w:pPr>
    </w:p>
    <w:p w:rsidR="00AC73AD" w:rsidRDefault="00AC73AD" w:rsidP="00763634">
      <w:pPr>
        <w:tabs>
          <w:tab w:val="left" w:pos="6949"/>
        </w:tabs>
        <w:ind w:left="-567" w:firstLine="567"/>
        <w:jc w:val="right"/>
        <w:rPr>
          <w:i/>
          <w:sz w:val="18"/>
          <w:szCs w:val="18"/>
        </w:rPr>
      </w:pPr>
    </w:p>
    <w:p w:rsidR="00AC73AD" w:rsidRDefault="00AC73AD" w:rsidP="00763634">
      <w:pPr>
        <w:tabs>
          <w:tab w:val="left" w:pos="6949"/>
        </w:tabs>
        <w:ind w:left="-567" w:firstLine="567"/>
        <w:jc w:val="right"/>
        <w:rPr>
          <w:i/>
          <w:sz w:val="18"/>
          <w:szCs w:val="18"/>
        </w:rPr>
      </w:pPr>
    </w:p>
    <w:p w:rsidR="006818AC" w:rsidRDefault="006818AC" w:rsidP="00763634">
      <w:pPr>
        <w:tabs>
          <w:tab w:val="left" w:pos="6949"/>
        </w:tabs>
        <w:ind w:left="-567" w:firstLine="567"/>
        <w:jc w:val="right"/>
        <w:rPr>
          <w:i/>
          <w:sz w:val="18"/>
          <w:szCs w:val="18"/>
        </w:rPr>
      </w:pPr>
    </w:p>
    <w:p w:rsidR="00BC092A" w:rsidRPr="00BC092A" w:rsidRDefault="00BC092A" w:rsidP="00763634">
      <w:pPr>
        <w:pStyle w:val="paragraph"/>
        <w:spacing w:before="0" w:beforeAutospacing="0" w:after="0" w:afterAutospacing="0"/>
        <w:ind w:left="-567" w:firstLine="540"/>
        <w:jc w:val="center"/>
        <w:textAlignment w:val="baseline"/>
        <w:rPr>
          <w:sz w:val="18"/>
          <w:szCs w:val="18"/>
        </w:rPr>
      </w:pPr>
      <w:r w:rsidRPr="00BC092A">
        <w:rPr>
          <w:rStyle w:val="normaltextrun"/>
          <w:b/>
          <w:bCs/>
          <w:sz w:val="18"/>
          <w:szCs w:val="18"/>
        </w:rPr>
        <w:t>Объявление в печатное издание Хомутовского муниципального</w:t>
      </w:r>
      <w:r w:rsidRPr="00BC092A">
        <w:rPr>
          <w:rStyle w:val="eop"/>
          <w:sz w:val="18"/>
          <w:szCs w:val="18"/>
        </w:rPr>
        <w:t> </w:t>
      </w:r>
    </w:p>
    <w:p w:rsidR="00BC092A" w:rsidRPr="00BC092A" w:rsidRDefault="00BC092A" w:rsidP="00763634">
      <w:pPr>
        <w:pStyle w:val="paragraph"/>
        <w:spacing w:before="0" w:beforeAutospacing="0" w:after="0" w:afterAutospacing="0"/>
        <w:ind w:left="-567" w:firstLine="540"/>
        <w:jc w:val="center"/>
        <w:textAlignment w:val="baseline"/>
        <w:rPr>
          <w:sz w:val="18"/>
          <w:szCs w:val="18"/>
        </w:rPr>
      </w:pPr>
      <w:r w:rsidRPr="00BC092A">
        <w:rPr>
          <w:rStyle w:val="normaltextrun"/>
          <w:b/>
          <w:bCs/>
          <w:sz w:val="18"/>
          <w:szCs w:val="18"/>
        </w:rPr>
        <w:t> образование «Вестник» от 30 октября 2020 </w:t>
      </w:r>
      <w:r w:rsidRPr="00BC092A">
        <w:rPr>
          <w:rStyle w:val="eop"/>
          <w:sz w:val="18"/>
          <w:szCs w:val="18"/>
        </w:rPr>
        <w:t> </w:t>
      </w:r>
    </w:p>
    <w:p w:rsidR="00BC092A" w:rsidRPr="00BC092A" w:rsidRDefault="00BC092A" w:rsidP="00763634">
      <w:pPr>
        <w:pStyle w:val="paragraph"/>
        <w:spacing w:before="0" w:beforeAutospacing="0" w:after="0" w:afterAutospacing="0"/>
        <w:ind w:left="-567"/>
        <w:jc w:val="both"/>
        <w:textAlignment w:val="baseline"/>
        <w:rPr>
          <w:sz w:val="18"/>
          <w:szCs w:val="18"/>
        </w:rPr>
      </w:pPr>
      <w:r w:rsidRPr="00BC092A">
        <w:rPr>
          <w:rStyle w:val="eop"/>
          <w:sz w:val="18"/>
          <w:szCs w:val="18"/>
        </w:rPr>
        <w:t> </w:t>
      </w:r>
    </w:p>
    <w:p w:rsidR="00BC092A" w:rsidRPr="00BC092A" w:rsidRDefault="00BC092A" w:rsidP="00763634">
      <w:pPr>
        <w:pStyle w:val="paragraph"/>
        <w:spacing w:before="0" w:beforeAutospacing="0" w:after="0" w:afterAutospacing="0"/>
        <w:ind w:left="-567" w:firstLine="540"/>
        <w:jc w:val="both"/>
        <w:textAlignment w:val="baseline"/>
        <w:rPr>
          <w:sz w:val="18"/>
          <w:szCs w:val="18"/>
        </w:rPr>
      </w:pPr>
      <w:r w:rsidRPr="00BC092A">
        <w:rPr>
          <w:rStyle w:val="normaltextrun"/>
          <w:b/>
          <w:bCs/>
          <w:sz w:val="18"/>
          <w:szCs w:val="18"/>
        </w:rPr>
        <w:t>Организатор торгов:</w:t>
      </w:r>
      <w:r w:rsidRPr="00BC092A">
        <w:rPr>
          <w:rStyle w:val="normaltextrun"/>
          <w:sz w:val="18"/>
          <w:szCs w:val="18"/>
        </w:rPr>
        <w:t xml:space="preserve"> областное государственное казенное учреждение «Фонд имущества Иркутской области» на основании распоряжения Правительства Иркутской области от 28.09.2020 №817-рп «О проведении аукциона на право заключения договора аренды земельного участка», письма министерства имущественных отношений Иркутской области от 12.10.2020 №02-51-10308/20 проводит аукцион на право заключения договора аренды земельного участка.</w:t>
      </w:r>
      <w:r w:rsidRPr="00BC092A">
        <w:rPr>
          <w:rStyle w:val="eop"/>
          <w:sz w:val="18"/>
          <w:szCs w:val="18"/>
        </w:rPr>
        <w:t> </w:t>
      </w:r>
    </w:p>
    <w:p w:rsidR="00BC092A" w:rsidRPr="00BC092A" w:rsidRDefault="00BC092A" w:rsidP="00763634">
      <w:pPr>
        <w:pStyle w:val="paragraph"/>
        <w:spacing w:before="0" w:beforeAutospacing="0" w:after="0" w:afterAutospacing="0"/>
        <w:ind w:left="-567" w:firstLine="540"/>
        <w:jc w:val="both"/>
        <w:textAlignment w:val="baseline"/>
        <w:rPr>
          <w:sz w:val="18"/>
          <w:szCs w:val="18"/>
        </w:rPr>
      </w:pPr>
      <w:r w:rsidRPr="00BC092A">
        <w:rPr>
          <w:rStyle w:val="normaltextrun"/>
          <w:sz w:val="18"/>
          <w:szCs w:val="18"/>
        </w:rPr>
        <w:lastRenderedPageBreak/>
        <w:t>Аукцион является открытым по составу участников и открытый по форме подачи предложений о размере ежегодной арендной платы.</w:t>
      </w:r>
      <w:r w:rsidRPr="00BC092A">
        <w:rPr>
          <w:rStyle w:val="eop"/>
          <w:sz w:val="18"/>
          <w:szCs w:val="18"/>
        </w:rPr>
        <w:t> </w:t>
      </w:r>
    </w:p>
    <w:p w:rsidR="00BC092A" w:rsidRPr="00BC092A" w:rsidRDefault="00BC092A" w:rsidP="00763634">
      <w:pPr>
        <w:pStyle w:val="paragraph"/>
        <w:spacing w:before="0" w:beforeAutospacing="0" w:after="0" w:afterAutospacing="0"/>
        <w:ind w:left="-567"/>
        <w:jc w:val="both"/>
        <w:textAlignment w:val="baseline"/>
        <w:rPr>
          <w:sz w:val="18"/>
          <w:szCs w:val="18"/>
        </w:rPr>
      </w:pPr>
      <w:r w:rsidRPr="00BC092A">
        <w:rPr>
          <w:rStyle w:val="normaltextrun"/>
          <w:sz w:val="18"/>
          <w:szCs w:val="18"/>
        </w:rPr>
        <w:t xml:space="preserve">        Аукцион и подведение его итогов состоится </w:t>
      </w:r>
      <w:r w:rsidRPr="00BC092A">
        <w:rPr>
          <w:rStyle w:val="normaltextrun"/>
          <w:b/>
          <w:bCs/>
          <w:sz w:val="18"/>
          <w:szCs w:val="18"/>
        </w:rPr>
        <w:t>07 декабря 2020 г. в 12 час. 00 мин.</w:t>
      </w:r>
      <w:r w:rsidRPr="00BC092A">
        <w:rPr>
          <w:rStyle w:val="normaltextrun"/>
          <w:sz w:val="18"/>
          <w:szCs w:val="18"/>
        </w:rPr>
        <w:t xml:space="preserve"> (время местное) по адресу: г. Иркутск, ул. Партизанская, 1, 3-й этаж, аукционный зал. </w:t>
      </w:r>
      <w:r w:rsidRPr="00BC092A">
        <w:rPr>
          <w:rStyle w:val="eop"/>
          <w:sz w:val="18"/>
          <w:szCs w:val="18"/>
        </w:rPr>
        <w:t> </w:t>
      </w:r>
    </w:p>
    <w:p w:rsidR="00BC092A" w:rsidRPr="00BC092A" w:rsidRDefault="00BC092A" w:rsidP="00763634">
      <w:pPr>
        <w:pStyle w:val="paragraph"/>
        <w:spacing w:before="0" w:beforeAutospacing="0" w:after="0" w:afterAutospacing="0"/>
        <w:ind w:left="-567"/>
        <w:jc w:val="both"/>
        <w:textAlignment w:val="baseline"/>
        <w:rPr>
          <w:sz w:val="18"/>
          <w:szCs w:val="18"/>
        </w:rPr>
      </w:pPr>
      <w:r w:rsidRPr="00BC092A">
        <w:rPr>
          <w:rStyle w:val="normaltextrun"/>
          <w:sz w:val="18"/>
          <w:szCs w:val="18"/>
        </w:rPr>
        <w:t xml:space="preserve">        Заявки принимаются ежедневно с </w:t>
      </w:r>
      <w:r w:rsidRPr="00BC092A">
        <w:rPr>
          <w:rStyle w:val="normaltextrun"/>
          <w:b/>
          <w:bCs/>
          <w:sz w:val="18"/>
          <w:szCs w:val="18"/>
        </w:rPr>
        <w:t>30 октября 2020 г. по 30 ноября 2020 г.</w:t>
      </w:r>
      <w:r w:rsidRPr="00BC092A">
        <w:rPr>
          <w:rStyle w:val="normaltextrun"/>
          <w:sz w:val="18"/>
          <w:szCs w:val="18"/>
        </w:rPr>
        <w:t xml:space="preserve"> с 09-00 до 17-00 часов (обед с 13-00 до 14-00) по адресу: г. Иркутск, ул. Партизанская, 1, 3-й этаж, офис 49.</w:t>
      </w:r>
      <w:r w:rsidRPr="00BC092A">
        <w:rPr>
          <w:rStyle w:val="eop"/>
          <w:sz w:val="18"/>
          <w:szCs w:val="18"/>
        </w:rPr>
        <w:t> </w:t>
      </w:r>
    </w:p>
    <w:p w:rsidR="00BC092A" w:rsidRPr="00BC092A" w:rsidRDefault="00BC092A" w:rsidP="00763634">
      <w:pPr>
        <w:pStyle w:val="paragraph"/>
        <w:spacing w:before="0" w:beforeAutospacing="0" w:after="0" w:afterAutospacing="0"/>
        <w:ind w:left="-567"/>
        <w:jc w:val="both"/>
        <w:textAlignment w:val="baseline"/>
        <w:rPr>
          <w:sz w:val="18"/>
          <w:szCs w:val="18"/>
        </w:rPr>
      </w:pPr>
      <w:r w:rsidRPr="00BC092A">
        <w:rPr>
          <w:rStyle w:val="normaltextrun"/>
          <w:sz w:val="18"/>
          <w:szCs w:val="18"/>
        </w:rPr>
        <w:t xml:space="preserve">        Дата определения участников аукциона </w:t>
      </w:r>
      <w:r w:rsidRPr="00BC092A">
        <w:rPr>
          <w:rStyle w:val="contextualspellingandgrammarerror"/>
          <w:b/>
          <w:bCs/>
          <w:sz w:val="18"/>
          <w:szCs w:val="18"/>
        </w:rPr>
        <w:t>-  03</w:t>
      </w:r>
      <w:r w:rsidRPr="00BC092A">
        <w:rPr>
          <w:rStyle w:val="normaltextrun"/>
          <w:b/>
          <w:bCs/>
          <w:sz w:val="18"/>
          <w:szCs w:val="18"/>
        </w:rPr>
        <w:t xml:space="preserve"> декабря 2020 г. в 14 час. 30 мин</w:t>
      </w:r>
      <w:r w:rsidRPr="00BC092A">
        <w:rPr>
          <w:rStyle w:val="normaltextrun"/>
          <w:sz w:val="18"/>
          <w:szCs w:val="18"/>
        </w:rPr>
        <w:t>. (время местное) по адресу: г. Иркутск, ул. Партизанская, 1, 3-й этаж, офис 49.</w:t>
      </w:r>
      <w:r w:rsidRPr="00BC092A">
        <w:rPr>
          <w:rStyle w:val="eop"/>
          <w:sz w:val="18"/>
          <w:szCs w:val="18"/>
        </w:rPr>
        <w:t> </w:t>
      </w:r>
    </w:p>
    <w:p w:rsidR="00BC092A" w:rsidRPr="00BC092A" w:rsidRDefault="00BC092A" w:rsidP="00763634">
      <w:pPr>
        <w:pStyle w:val="paragraph"/>
        <w:spacing w:before="0" w:beforeAutospacing="0" w:after="0" w:afterAutospacing="0"/>
        <w:ind w:left="-567"/>
        <w:jc w:val="both"/>
        <w:textAlignment w:val="baseline"/>
        <w:rPr>
          <w:sz w:val="18"/>
          <w:szCs w:val="18"/>
        </w:rPr>
      </w:pPr>
      <w:r w:rsidRPr="00BC092A">
        <w:rPr>
          <w:rStyle w:val="normaltextrun"/>
          <w:sz w:val="18"/>
          <w:szCs w:val="18"/>
        </w:rPr>
        <w:t xml:space="preserve">       Справки по телефону: (83952) 297-138, 207-518, в Интернете по адресу:  </w:t>
      </w:r>
      <w:hyperlink r:id="rId20" w:tgtFrame="_blank" w:history="1">
        <w:r w:rsidRPr="00BC092A">
          <w:rPr>
            <w:rStyle w:val="normaltextrun"/>
            <w:color w:val="0000FF"/>
            <w:sz w:val="18"/>
            <w:szCs w:val="18"/>
            <w:u w:val="single"/>
          </w:rPr>
          <w:t>www.irkfi.ru</w:t>
        </w:r>
      </w:hyperlink>
      <w:r w:rsidRPr="00BC092A">
        <w:rPr>
          <w:rStyle w:val="normaltextrun"/>
          <w:sz w:val="18"/>
          <w:szCs w:val="18"/>
        </w:rPr>
        <w:t xml:space="preserve">, </w:t>
      </w:r>
      <w:hyperlink r:id="rId21" w:tgtFrame="_blank" w:history="1">
        <w:r w:rsidRPr="00BC092A">
          <w:rPr>
            <w:rStyle w:val="normaltextrun"/>
            <w:color w:val="0000FF"/>
            <w:sz w:val="18"/>
            <w:szCs w:val="18"/>
            <w:u w:val="single"/>
          </w:rPr>
          <w:t>www.mio.irkobl.ru</w:t>
        </w:r>
      </w:hyperlink>
      <w:r w:rsidRPr="00BC092A">
        <w:rPr>
          <w:rStyle w:val="normaltextrun"/>
          <w:sz w:val="18"/>
          <w:szCs w:val="18"/>
        </w:rPr>
        <w:t xml:space="preserve">, </w:t>
      </w:r>
      <w:hyperlink r:id="rId22" w:tgtFrame="_blank" w:history="1">
        <w:r w:rsidRPr="00BC092A">
          <w:rPr>
            <w:rStyle w:val="normaltextrun"/>
            <w:color w:val="0000FF"/>
            <w:sz w:val="18"/>
            <w:szCs w:val="18"/>
            <w:u w:val="single"/>
          </w:rPr>
          <w:t>www.torgi.gov.ru</w:t>
        </w:r>
      </w:hyperlink>
      <w:r w:rsidRPr="00BC092A">
        <w:rPr>
          <w:rStyle w:val="normaltextrun"/>
          <w:sz w:val="18"/>
          <w:szCs w:val="18"/>
        </w:rPr>
        <w:t>.</w:t>
      </w:r>
      <w:r w:rsidRPr="00BC092A">
        <w:rPr>
          <w:rStyle w:val="eop"/>
          <w:sz w:val="18"/>
          <w:szCs w:val="18"/>
        </w:rPr>
        <w:t> </w:t>
      </w:r>
    </w:p>
    <w:p w:rsidR="00BC092A" w:rsidRPr="00BC092A" w:rsidRDefault="00BC092A" w:rsidP="00763634">
      <w:pPr>
        <w:pStyle w:val="paragraph"/>
        <w:spacing w:before="0" w:beforeAutospacing="0" w:after="0" w:afterAutospacing="0"/>
        <w:ind w:left="-567"/>
        <w:jc w:val="both"/>
        <w:textAlignment w:val="baseline"/>
        <w:rPr>
          <w:sz w:val="18"/>
          <w:szCs w:val="18"/>
        </w:rPr>
      </w:pPr>
      <w:r w:rsidRPr="00BC092A">
        <w:rPr>
          <w:rStyle w:val="eop"/>
          <w:color w:val="000000"/>
          <w:sz w:val="18"/>
          <w:szCs w:val="18"/>
        </w:rPr>
        <w:t> </w:t>
      </w:r>
    </w:p>
    <w:p w:rsidR="00BC092A" w:rsidRPr="00BC092A" w:rsidRDefault="00BC092A" w:rsidP="00763634">
      <w:pPr>
        <w:pStyle w:val="paragraph"/>
        <w:spacing w:before="0" w:beforeAutospacing="0" w:after="0" w:afterAutospacing="0"/>
        <w:ind w:left="-567" w:firstLine="720"/>
        <w:jc w:val="both"/>
        <w:textAlignment w:val="baseline"/>
        <w:rPr>
          <w:sz w:val="18"/>
          <w:szCs w:val="18"/>
        </w:rPr>
      </w:pPr>
      <w:r w:rsidRPr="00BC092A">
        <w:rPr>
          <w:rStyle w:val="normaltextrun"/>
          <w:b/>
          <w:bCs/>
          <w:sz w:val="18"/>
          <w:szCs w:val="18"/>
        </w:rPr>
        <w:t>Характеристика земельного участка:</w:t>
      </w:r>
      <w:r w:rsidRPr="00BC092A">
        <w:rPr>
          <w:rStyle w:val="normaltextrun"/>
          <w:sz w:val="18"/>
          <w:szCs w:val="18"/>
        </w:rPr>
        <w:t xml:space="preserve"> земельный участок из земель населенных пунктов площадью 60 024 </w:t>
      </w:r>
      <w:r w:rsidRPr="00BC092A">
        <w:rPr>
          <w:rStyle w:val="spellingerror"/>
          <w:sz w:val="18"/>
          <w:szCs w:val="18"/>
        </w:rPr>
        <w:t>кв.м</w:t>
      </w:r>
      <w:r w:rsidRPr="00BC092A">
        <w:rPr>
          <w:rStyle w:val="normaltextrun"/>
          <w:sz w:val="18"/>
          <w:szCs w:val="18"/>
        </w:rPr>
        <w:t xml:space="preserve">., (кадастровый номер 38:06:000017:4960, адрес: Российская Федерация, Иркутская область, Иркутский муниципальный район, Хомутовское сельское поселение, п. </w:t>
      </w:r>
      <w:r w:rsidRPr="00BC092A">
        <w:rPr>
          <w:rStyle w:val="spellingerror"/>
          <w:sz w:val="18"/>
          <w:szCs w:val="18"/>
        </w:rPr>
        <w:t>Плишкино</w:t>
      </w:r>
      <w:r w:rsidRPr="00BC092A">
        <w:rPr>
          <w:rStyle w:val="normaltextrun"/>
          <w:sz w:val="18"/>
          <w:szCs w:val="18"/>
        </w:rPr>
        <w:t>).</w:t>
      </w:r>
      <w:r w:rsidRPr="00BC092A">
        <w:rPr>
          <w:rStyle w:val="eop"/>
          <w:sz w:val="18"/>
          <w:szCs w:val="18"/>
        </w:rPr>
        <w:t> </w:t>
      </w:r>
    </w:p>
    <w:p w:rsidR="00BC092A" w:rsidRPr="00BC092A" w:rsidRDefault="00BC092A" w:rsidP="00763634">
      <w:pPr>
        <w:pStyle w:val="paragraph"/>
        <w:spacing w:before="0" w:beforeAutospacing="0" w:after="0" w:afterAutospacing="0"/>
        <w:ind w:left="-567" w:firstLine="675"/>
        <w:jc w:val="both"/>
        <w:textAlignment w:val="baseline"/>
        <w:rPr>
          <w:sz w:val="18"/>
          <w:szCs w:val="18"/>
        </w:rPr>
      </w:pPr>
      <w:r w:rsidRPr="00BC092A">
        <w:rPr>
          <w:rStyle w:val="normaltextrun"/>
          <w:b/>
          <w:bCs/>
          <w:sz w:val="18"/>
          <w:szCs w:val="18"/>
        </w:rPr>
        <w:t>П</w:t>
      </w:r>
      <w:r w:rsidRPr="00BC092A">
        <w:rPr>
          <w:rStyle w:val="normaltextrun"/>
          <w:b/>
          <w:bCs/>
          <w:color w:val="000000"/>
          <w:sz w:val="18"/>
          <w:szCs w:val="18"/>
        </w:rPr>
        <w:t>раво на земельный участок:</w:t>
      </w:r>
      <w:r w:rsidRPr="00BC092A">
        <w:rPr>
          <w:rStyle w:val="normaltextrun"/>
          <w:color w:val="000000"/>
          <w:sz w:val="18"/>
          <w:szCs w:val="18"/>
        </w:rPr>
        <w:t xml:space="preserve"> государственная собственность (право собственности не разграничено).</w:t>
      </w:r>
      <w:r w:rsidRPr="00BC092A">
        <w:rPr>
          <w:rStyle w:val="eop"/>
          <w:color w:val="000000"/>
          <w:sz w:val="18"/>
          <w:szCs w:val="18"/>
        </w:rPr>
        <w:t> </w:t>
      </w:r>
    </w:p>
    <w:p w:rsidR="00BC092A" w:rsidRPr="00BC092A" w:rsidRDefault="00BC092A" w:rsidP="00763634">
      <w:pPr>
        <w:pStyle w:val="paragraph"/>
        <w:spacing w:before="0" w:beforeAutospacing="0" w:after="0" w:afterAutospacing="0"/>
        <w:ind w:left="-567" w:firstLine="675"/>
        <w:jc w:val="both"/>
        <w:textAlignment w:val="baseline"/>
        <w:rPr>
          <w:sz w:val="18"/>
          <w:szCs w:val="18"/>
        </w:rPr>
      </w:pPr>
      <w:r w:rsidRPr="00BC092A">
        <w:rPr>
          <w:rStyle w:val="normaltextrun"/>
          <w:b/>
          <w:bCs/>
          <w:color w:val="000000"/>
          <w:sz w:val="18"/>
          <w:szCs w:val="18"/>
        </w:rPr>
        <w:t>Основной вид разрешенного использования земельного участка:</w:t>
      </w:r>
      <w:r w:rsidRPr="00BC092A">
        <w:rPr>
          <w:rStyle w:val="normaltextrun"/>
          <w:color w:val="000000"/>
          <w:sz w:val="18"/>
          <w:szCs w:val="18"/>
        </w:rPr>
        <w:t xml:space="preserve"> </w:t>
      </w:r>
      <w:r w:rsidRPr="00BC092A">
        <w:rPr>
          <w:rStyle w:val="normaltextrun"/>
          <w:sz w:val="18"/>
          <w:szCs w:val="18"/>
        </w:rPr>
        <w:t>растениеводство.</w:t>
      </w:r>
      <w:r w:rsidRPr="00BC092A">
        <w:rPr>
          <w:rStyle w:val="eop"/>
          <w:sz w:val="18"/>
          <w:szCs w:val="18"/>
        </w:rPr>
        <w:t> </w:t>
      </w:r>
    </w:p>
    <w:p w:rsidR="00BC092A" w:rsidRPr="00BC092A" w:rsidRDefault="00BC092A" w:rsidP="00763634">
      <w:pPr>
        <w:pStyle w:val="paragraph"/>
        <w:spacing w:before="0" w:beforeAutospacing="0" w:after="0" w:afterAutospacing="0"/>
        <w:ind w:left="-567" w:firstLine="675"/>
        <w:jc w:val="both"/>
        <w:textAlignment w:val="baseline"/>
        <w:rPr>
          <w:sz w:val="18"/>
          <w:szCs w:val="18"/>
        </w:rPr>
      </w:pPr>
      <w:r w:rsidRPr="00BC092A">
        <w:rPr>
          <w:rStyle w:val="normaltextrun"/>
          <w:b/>
          <w:bCs/>
          <w:sz w:val="18"/>
          <w:szCs w:val="18"/>
        </w:rPr>
        <w:t>Категория земель:</w:t>
      </w:r>
      <w:r w:rsidRPr="00BC092A">
        <w:rPr>
          <w:rStyle w:val="normaltextrun"/>
          <w:sz w:val="18"/>
          <w:szCs w:val="18"/>
        </w:rPr>
        <w:t xml:space="preserve"> земли сельскохозяйственного назначения.</w:t>
      </w:r>
      <w:r w:rsidRPr="00BC092A">
        <w:rPr>
          <w:rStyle w:val="eop"/>
          <w:sz w:val="18"/>
          <w:szCs w:val="18"/>
        </w:rPr>
        <w:t> </w:t>
      </w:r>
    </w:p>
    <w:p w:rsidR="00BC092A" w:rsidRPr="00BC092A" w:rsidRDefault="00BC092A" w:rsidP="00763634">
      <w:pPr>
        <w:pStyle w:val="paragraph"/>
        <w:spacing w:before="0" w:beforeAutospacing="0" w:after="0" w:afterAutospacing="0"/>
        <w:ind w:left="-567" w:firstLine="675"/>
        <w:jc w:val="both"/>
        <w:textAlignment w:val="baseline"/>
        <w:rPr>
          <w:sz w:val="18"/>
          <w:szCs w:val="18"/>
        </w:rPr>
      </w:pPr>
      <w:r w:rsidRPr="00BC092A">
        <w:rPr>
          <w:rStyle w:val="normaltextrun"/>
          <w:b/>
          <w:bCs/>
          <w:sz w:val="18"/>
          <w:szCs w:val="18"/>
        </w:rPr>
        <w:t>Максимально и минимально допустимые параметры разрешенного строительства:</w:t>
      </w:r>
      <w:r w:rsidRPr="00BC092A">
        <w:rPr>
          <w:rStyle w:val="normaltextrun"/>
          <w:sz w:val="18"/>
          <w:szCs w:val="18"/>
        </w:rPr>
        <w:t xml:space="preserve"> в соответствии с правилами землепользования и застройки                            Хомутовского муниципального образования земельный участок, расположен в зоне сельскохозяйственных угодий.</w:t>
      </w: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b/>
          <w:bCs/>
          <w:sz w:val="18"/>
          <w:szCs w:val="18"/>
        </w:rPr>
        <w:t>Дополнительная информация: з</w:t>
      </w:r>
      <w:r w:rsidRPr="00BC092A">
        <w:rPr>
          <w:rStyle w:val="normaltextrun"/>
          <w:sz w:val="18"/>
          <w:szCs w:val="18"/>
        </w:rPr>
        <w:t xml:space="preserve">емельный участок в границах </w:t>
      </w:r>
      <w:r w:rsidRPr="00BC092A">
        <w:rPr>
          <w:rStyle w:val="spellingerror"/>
          <w:sz w:val="18"/>
          <w:szCs w:val="18"/>
        </w:rPr>
        <w:t>приаэродромной</w:t>
      </w:r>
      <w:r w:rsidRPr="00BC092A">
        <w:rPr>
          <w:rStyle w:val="normaltextrun"/>
          <w:sz w:val="18"/>
          <w:szCs w:val="18"/>
        </w:rPr>
        <w:t xml:space="preserve"> территории аэропорта гражданской авиации Иркутск.</w:t>
      </w:r>
      <w:r w:rsidRPr="00BC092A">
        <w:rPr>
          <w:rStyle w:val="eop"/>
          <w:sz w:val="18"/>
          <w:szCs w:val="18"/>
        </w:rPr>
        <w:t> </w:t>
      </w:r>
    </w:p>
    <w:p w:rsidR="00BC092A" w:rsidRPr="00BC092A" w:rsidRDefault="00BC092A" w:rsidP="00763634">
      <w:pPr>
        <w:pStyle w:val="paragraph"/>
        <w:spacing w:before="0" w:beforeAutospacing="0" w:after="0" w:afterAutospacing="0"/>
        <w:ind w:left="-567" w:firstLine="675"/>
        <w:jc w:val="both"/>
        <w:textAlignment w:val="baseline"/>
        <w:rPr>
          <w:sz w:val="18"/>
          <w:szCs w:val="18"/>
        </w:rPr>
      </w:pPr>
      <w:r w:rsidRPr="00BC092A">
        <w:rPr>
          <w:rStyle w:val="normaltextrun"/>
          <w:sz w:val="18"/>
          <w:szCs w:val="18"/>
        </w:rPr>
        <w:t> По стороне н5-н6 незначительные фрагменты деревянного забора.                      </w:t>
      </w:r>
      <w:r w:rsidRPr="00BC092A">
        <w:rPr>
          <w:rStyle w:val="eop"/>
          <w:sz w:val="18"/>
          <w:szCs w:val="18"/>
        </w:rPr>
        <w:t> </w:t>
      </w:r>
    </w:p>
    <w:p w:rsidR="00BC092A" w:rsidRPr="00BC092A" w:rsidRDefault="00BC092A" w:rsidP="00763634">
      <w:pPr>
        <w:pStyle w:val="paragraph"/>
        <w:spacing w:before="0" w:beforeAutospacing="0" w:after="0" w:afterAutospacing="0"/>
        <w:ind w:left="-567" w:firstLine="675"/>
        <w:jc w:val="both"/>
        <w:textAlignment w:val="baseline"/>
        <w:rPr>
          <w:sz w:val="18"/>
          <w:szCs w:val="18"/>
        </w:rPr>
      </w:pPr>
      <w:r w:rsidRPr="00BC092A">
        <w:rPr>
          <w:rStyle w:val="normaltextrun"/>
          <w:sz w:val="18"/>
          <w:szCs w:val="18"/>
        </w:rPr>
        <w:t> </w:t>
      </w:r>
      <w:r w:rsidRPr="00BC092A">
        <w:rPr>
          <w:rStyle w:val="normaltextrun"/>
          <w:sz w:val="18"/>
          <w:szCs w:val="18"/>
          <w:u w:val="single"/>
        </w:rPr>
        <w:t>Перед началом освоения земельного участка выполнить историко-культурную экспертизу.</w:t>
      </w: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b/>
          <w:bCs/>
          <w:color w:val="000000"/>
          <w:sz w:val="18"/>
          <w:szCs w:val="18"/>
        </w:rPr>
        <w:t>Срок действия договора аренды:</w:t>
      </w:r>
      <w:r w:rsidRPr="00BC092A">
        <w:rPr>
          <w:rStyle w:val="normaltextrun"/>
          <w:color w:val="000000"/>
          <w:sz w:val="18"/>
          <w:szCs w:val="18"/>
        </w:rPr>
        <w:t xml:space="preserve"> 7 лет.</w:t>
      </w:r>
      <w:r w:rsidRPr="00BC092A">
        <w:rPr>
          <w:rStyle w:val="eop"/>
          <w:color w:val="000000"/>
          <w:sz w:val="18"/>
          <w:szCs w:val="18"/>
        </w:rPr>
        <w:t> </w:t>
      </w:r>
    </w:p>
    <w:p w:rsidR="00BC092A" w:rsidRPr="00BC092A" w:rsidRDefault="00BC092A" w:rsidP="00763634">
      <w:pPr>
        <w:pStyle w:val="paragraph"/>
        <w:spacing w:before="0" w:beforeAutospacing="0" w:after="0" w:afterAutospacing="0"/>
        <w:ind w:left="-567" w:firstLine="525"/>
        <w:jc w:val="both"/>
        <w:textAlignment w:val="baseline"/>
        <w:rPr>
          <w:sz w:val="18"/>
          <w:szCs w:val="18"/>
        </w:rPr>
      </w:pPr>
      <w:r w:rsidRPr="00BC092A">
        <w:rPr>
          <w:rStyle w:val="normaltextrun"/>
          <w:b/>
          <w:bCs/>
          <w:color w:val="000000"/>
          <w:sz w:val="18"/>
          <w:szCs w:val="18"/>
        </w:rPr>
        <w:t>Начальный размер годовой арендной платы:</w:t>
      </w:r>
      <w:r w:rsidRPr="00BC092A">
        <w:rPr>
          <w:rStyle w:val="normaltextrun"/>
          <w:color w:val="000000"/>
          <w:sz w:val="18"/>
          <w:szCs w:val="18"/>
        </w:rPr>
        <w:t xml:space="preserve"> </w:t>
      </w:r>
      <w:r w:rsidRPr="00BC092A">
        <w:rPr>
          <w:rStyle w:val="normaltextrun"/>
          <w:sz w:val="18"/>
          <w:szCs w:val="18"/>
        </w:rPr>
        <w:t xml:space="preserve">220 000 </w:t>
      </w:r>
      <w:r w:rsidRPr="00BC092A">
        <w:rPr>
          <w:rStyle w:val="normaltextrun"/>
          <w:color w:val="000000"/>
          <w:sz w:val="18"/>
          <w:szCs w:val="18"/>
        </w:rPr>
        <w:t>(Двести двадцать тысяч) рублей.</w:t>
      </w:r>
      <w:r w:rsidRPr="00BC092A">
        <w:rPr>
          <w:rStyle w:val="eop"/>
          <w:color w:val="000000"/>
          <w:sz w:val="18"/>
          <w:szCs w:val="18"/>
        </w:rPr>
        <w:t> </w:t>
      </w:r>
    </w:p>
    <w:p w:rsidR="00BC092A" w:rsidRPr="00BC092A" w:rsidRDefault="00BC092A" w:rsidP="00763634">
      <w:pPr>
        <w:pStyle w:val="paragraph"/>
        <w:spacing w:before="0" w:beforeAutospacing="0" w:after="0" w:afterAutospacing="0"/>
        <w:ind w:left="-567" w:firstLine="525"/>
        <w:jc w:val="both"/>
        <w:textAlignment w:val="baseline"/>
        <w:rPr>
          <w:sz w:val="18"/>
          <w:szCs w:val="18"/>
        </w:rPr>
      </w:pPr>
      <w:r w:rsidRPr="00BC092A">
        <w:rPr>
          <w:rStyle w:val="normaltextrun"/>
          <w:b/>
          <w:bCs/>
          <w:color w:val="000000"/>
          <w:sz w:val="18"/>
          <w:szCs w:val="18"/>
        </w:rPr>
        <w:t>Шаг аукциона: 3% от начального размера годовой арендной платы в сумме</w:t>
      </w:r>
      <w:r w:rsidRPr="00BC092A">
        <w:rPr>
          <w:rStyle w:val="normaltextrun"/>
          <w:color w:val="000000"/>
          <w:sz w:val="18"/>
          <w:szCs w:val="18"/>
        </w:rPr>
        <w:t xml:space="preserve"> 6 600 (Шесть тысяч шестьсот) рублей.</w:t>
      </w:r>
      <w:r w:rsidRPr="00BC092A">
        <w:rPr>
          <w:rStyle w:val="eop"/>
          <w:color w:val="000000"/>
          <w:sz w:val="18"/>
          <w:szCs w:val="18"/>
        </w:rPr>
        <w:t> </w:t>
      </w:r>
    </w:p>
    <w:p w:rsidR="00BC092A" w:rsidRPr="00BC092A" w:rsidRDefault="00BC092A" w:rsidP="00763634">
      <w:pPr>
        <w:pStyle w:val="paragraph"/>
        <w:spacing w:before="0" w:beforeAutospacing="0" w:after="0" w:afterAutospacing="0"/>
        <w:ind w:left="-567" w:firstLine="525"/>
        <w:jc w:val="both"/>
        <w:textAlignment w:val="baseline"/>
        <w:rPr>
          <w:sz w:val="18"/>
          <w:szCs w:val="18"/>
        </w:rPr>
      </w:pPr>
      <w:r w:rsidRPr="00BC092A">
        <w:rPr>
          <w:rStyle w:val="normaltextrun"/>
          <w:b/>
          <w:bCs/>
          <w:color w:val="000000"/>
          <w:sz w:val="18"/>
          <w:szCs w:val="18"/>
        </w:rPr>
        <w:t>Размер задатка:</w:t>
      </w:r>
      <w:r w:rsidRPr="00BC092A">
        <w:rPr>
          <w:rStyle w:val="normaltextrun"/>
          <w:color w:val="000000"/>
          <w:sz w:val="18"/>
          <w:szCs w:val="18"/>
        </w:rPr>
        <w:t xml:space="preserve"> 100 % начального размера годовой арендной платы в сумме </w:t>
      </w:r>
      <w:r w:rsidRPr="00BC092A">
        <w:rPr>
          <w:rStyle w:val="normaltextrun"/>
          <w:sz w:val="18"/>
          <w:szCs w:val="18"/>
        </w:rPr>
        <w:t xml:space="preserve">220 000 </w:t>
      </w:r>
      <w:r w:rsidRPr="00BC092A">
        <w:rPr>
          <w:rStyle w:val="normaltextrun"/>
          <w:color w:val="000000"/>
          <w:sz w:val="18"/>
          <w:szCs w:val="18"/>
        </w:rPr>
        <w:t>(Двести двадцать тысяч) рублей.</w:t>
      </w:r>
      <w:r w:rsidRPr="00BC092A">
        <w:rPr>
          <w:rStyle w:val="eop"/>
          <w:color w:val="000000"/>
          <w:sz w:val="18"/>
          <w:szCs w:val="18"/>
        </w:rPr>
        <w:t> </w:t>
      </w:r>
    </w:p>
    <w:p w:rsidR="00BC092A" w:rsidRPr="00BC092A" w:rsidRDefault="00BC092A" w:rsidP="00763634">
      <w:pPr>
        <w:pStyle w:val="paragraph"/>
        <w:spacing w:before="0" w:beforeAutospacing="0" w:after="0" w:afterAutospacing="0"/>
        <w:ind w:left="-567" w:firstLine="525"/>
        <w:jc w:val="both"/>
        <w:textAlignment w:val="baseline"/>
        <w:rPr>
          <w:sz w:val="18"/>
          <w:szCs w:val="18"/>
        </w:rPr>
      </w:pPr>
      <w:r w:rsidRPr="00BC092A">
        <w:rPr>
          <w:rStyle w:val="eop"/>
          <w:color w:val="000000"/>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sz w:val="18"/>
          <w:szCs w:val="18"/>
        </w:rPr>
        <w:t>Для участия в торгах претендент представляет организатору торгов (лично или через своего представителя) в установленный в извещении о проведении аукциона срок следующие документы:</w:t>
      </w: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sz w:val="18"/>
          <w:szCs w:val="1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sz w:val="18"/>
          <w:szCs w:val="18"/>
        </w:rPr>
        <w:t>2) копии документов, удостоверяющих личность заявителя (для граждан);</w:t>
      </w: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sz w:val="18"/>
          <w:szCs w:val="18"/>
        </w:rPr>
        <w:t>4) документы, подтверждающие внесение задатка.</w:t>
      </w: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sz w:val="18"/>
          <w:szCs w:val="18"/>
        </w:rPr>
        <w:t>Представление документов, подтверждающих внесение задатка, признается заключением соглашения о задатке.</w:t>
      </w: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sz w:val="18"/>
          <w:szCs w:val="18"/>
        </w:rPr>
        <w:t>Заявка установленного образца, опись представленных документов составляются в 2 экземплярах, один из которых остается у организатора торгов, другой - Заявителя.</w:t>
      </w: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sz w:val="18"/>
          <w:szCs w:val="18"/>
        </w:rPr>
        <w:t>Один претендент имеет право подать только одну заявку на участие в торгах.</w:t>
      </w: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sz w:val="18"/>
          <w:szCs w:val="18"/>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sz w:val="18"/>
          <w:szCs w:val="18"/>
        </w:rPr>
        <w:t>Задаток вносится в размере 100% начальной стоимости размера аренды на расчетный счет Продавца р/</w:t>
      </w:r>
      <w:r w:rsidRPr="00BC092A">
        <w:rPr>
          <w:rStyle w:val="spellingerror"/>
          <w:sz w:val="18"/>
          <w:szCs w:val="18"/>
        </w:rPr>
        <w:t>сч</w:t>
      </w:r>
      <w:r w:rsidRPr="00BC092A">
        <w:rPr>
          <w:rStyle w:val="normaltextrun"/>
          <w:sz w:val="18"/>
          <w:szCs w:val="18"/>
        </w:rPr>
        <w:t>. №40302810025202000001 отделение Иркутск, г. Иркутск, БИК 042520001, Получатель: ИНН 3808022890, КПП 380801001 УФК по Иркутской области (ОГКУ «Фонд имущества Иркутской области», лицевой счет №05342024640), ОКТМО 25701000, код платежа 813 1 1105013 05 0016 120, назначение платежа: задаток за участие в аукционе наименование, адрес объекта. Договор о задатке заключается в порядке, предусмотренном статьей 428 ГК РФ.</w:t>
      </w: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sz w:val="18"/>
          <w:szCs w:val="18"/>
        </w:rPr>
        <w:t>Задаток должен поступить на счет Продавца не позднее момента рассмотрения заявок. Документом, подтверждающим поступление задатка на счет организатора торгов, является выписка со счета организатора торгов. Претендент не допускается к участию в аукционе в случае:</w:t>
      </w: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sz w:val="18"/>
          <w:szCs w:val="18"/>
        </w:rPr>
        <w:t> 1) непредставление необходимых для участия в аукционе документов или представление недостоверных сведений;</w:t>
      </w: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sz w:val="18"/>
          <w:szCs w:val="18"/>
        </w:rPr>
        <w:t>2) непоступление задатка на дату рассмотрения заявок на участие в аукционе;</w:t>
      </w: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sz w:val="18"/>
          <w:szCs w:val="18"/>
        </w:rPr>
        <w:t>Задатки лицам, участвовавшим в аукционе, но не победившим в нем, возвращаются в течение 3 банковских дней со дня подписания протокола о результатах аукциона. </w:t>
      </w: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sz w:val="18"/>
          <w:szCs w:val="18"/>
        </w:rPr>
        <w:t xml:space="preserve">Решение о признании претендентов участниками аукциона принимается в соответствии протоколом приема заявок – </w:t>
      </w:r>
      <w:r w:rsidRPr="00BC092A">
        <w:rPr>
          <w:rStyle w:val="normaltextrun"/>
          <w:b/>
          <w:bCs/>
          <w:sz w:val="18"/>
          <w:szCs w:val="18"/>
        </w:rPr>
        <w:t>03 декабря 2020 г. в 14 час. 30 мин</w:t>
      </w:r>
      <w:r w:rsidRPr="00BC092A">
        <w:rPr>
          <w:rStyle w:val="normaltextrun"/>
          <w:sz w:val="18"/>
          <w:szCs w:val="18"/>
        </w:rPr>
        <w:t>. (время местное) по адресу: г. Иркутск, ул. Партизанская, 1, 3-й этаж, офис 49.</w:t>
      </w: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sz w:val="18"/>
          <w:szCs w:val="18"/>
        </w:rPr>
        <w:t>Аукцион проводится при наличии не менее двух участников. Выигравшим торги на аукционе признается лицо, предложившее наиболее высокую цену.</w:t>
      </w: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sz w:val="18"/>
          <w:szCs w:val="18"/>
        </w:rPr>
        <w:lastRenderedPageBreak/>
        <w:t>Победитель аукциона обязан заключить договор аренды земельного участка с Министерством имущественных отношений Иркутской области не ранее 10 дней и не позднее 30 дней со дня размещения информации о результатах торгов на официальном сайте торгов РФ протокола о результатах аукциона, осуществить государственную регистрацию договора аренды земельного участка в порядке, установленном законодательством Российской Федерации.</w:t>
      </w: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sz w:val="18"/>
          <w:szCs w:val="18"/>
        </w:rPr>
        <w:t>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 внесенный Победителем аукциона задаток ему не возвращается.   </w:t>
      </w: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sz w:val="18"/>
          <w:szCs w:val="18"/>
        </w:rPr>
        <w:t>Отказ в проведении аукциона: организатор аукциона вправе отказаться от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sz w:val="18"/>
          <w:szCs w:val="18"/>
        </w:rPr>
        <w:t>Информация о результатах аукциона публикуется в печатном издании «Вестник» Хомутовского муниципального образования и размещается на официальном сайте в сети</w:t>
      </w: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sz w:val="18"/>
          <w:szCs w:val="18"/>
        </w:rPr>
        <w:t>«</w:t>
      </w:r>
      <w:r w:rsidRPr="00BC092A">
        <w:rPr>
          <w:rStyle w:val="contextualspellingandgrammarerror"/>
          <w:sz w:val="18"/>
          <w:szCs w:val="18"/>
        </w:rPr>
        <w:t>Интернет»  www.mio.irkobl.ru</w:t>
      </w:r>
      <w:r w:rsidRPr="00BC092A">
        <w:rPr>
          <w:rStyle w:val="normaltextrun"/>
          <w:sz w:val="18"/>
          <w:szCs w:val="18"/>
        </w:rPr>
        <w:t xml:space="preserve">, </w:t>
      </w:r>
      <w:hyperlink r:id="rId23" w:tgtFrame="_blank" w:history="1">
        <w:r w:rsidRPr="00BC092A">
          <w:rPr>
            <w:rStyle w:val="normaltextrun"/>
            <w:color w:val="0000FF"/>
            <w:sz w:val="18"/>
            <w:szCs w:val="18"/>
            <w:u w:val="single"/>
          </w:rPr>
          <w:t>www.torgi.gov.ru</w:t>
        </w:r>
      </w:hyperlink>
      <w:r w:rsidRPr="00BC092A">
        <w:rPr>
          <w:rStyle w:val="normaltextrun"/>
          <w:sz w:val="18"/>
          <w:szCs w:val="18"/>
        </w:rPr>
        <w:t>, www.irkfi.ru в месячный срок со дня заключения договора аренды земельного участка.</w:t>
      </w: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sz w:val="18"/>
          <w:szCs w:val="18"/>
        </w:rPr>
        <w:t xml:space="preserve">Подробнее ознакомиться с объектом продажи, условиями проведения аукциона, подачи Заявки на участие в аукционе, заключения договора о задатке и договора аренды земельного участка можно по адресу г. Иркутск, ул. Партизанская,1, оф. 49, в рабочие дни с 10.00 до 17.00. Телефон для справок: 297-138, 207-518, в Интернете по адресу: www.torgi.gov.ru, </w:t>
      </w:r>
      <w:r w:rsidRPr="00BC092A">
        <w:rPr>
          <w:rStyle w:val="spellingerror"/>
          <w:sz w:val="18"/>
          <w:szCs w:val="18"/>
        </w:rPr>
        <w:t>www</w:t>
      </w:r>
      <w:r w:rsidRPr="00BC092A">
        <w:rPr>
          <w:rStyle w:val="normaltextrun"/>
          <w:sz w:val="18"/>
          <w:szCs w:val="18"/>
        </w:rPr>
        <w:t xml:space="preserve">. </w:t>
      </w:r>
      <w:r w:rsidRPr="00BC092A">
        <w:rPr>
          <w:rStyle w:val="spellingerror"/>
          <w:sz w:val="18"/>
          <w:szCs w:val="18"/>
        </w:rPr>
        <w:t>mio.irkobl</w:t>
      </w:r>
      <w:r w:rsidRPr="00BC092A">
        <w:rPr>
          <w:rStyle w:val="normaltextrun"/>
          <w:sz w:val="18"/>
          <w:szCs w:val="18"/>
        </w:rPr>
        <w:t xml:space="preserve">. </w:t>
      </w:r>
      <w:r w:rsidRPr="00BC092A">
        <w:rPr>
          <w:rStyle w:val="normaltextrun"/>
          <w:sz w:val="18"/>
          <w:szCs w:val="18"/>
          <w:lang w:val="en-US"/>
        </w:rPr>
        <w:t>r</w:t>
      </w:r>
      <w:r w:rsidRPr="00BC092A">
        <w:rPr>
          <w:rStyle w:val="normaltextrun"/>
          <w:sz w:val="18"/>
          <w:szCs w:val="18"/>
        </w:rPr>
        <w:t xml:space="preserve">u;  </w:t>
      </w:r>
      <w:r w:rsidRPr="00BC092A">
        <w:rPr>
          <w:rStyle w:val="spellingerror"/>
          <w:sz w:val="18"/>
          <w:szCs w:val="18"/>
        </w:rPr>
        <w:t>www</w:t>
      </w:r>
      <w:r w:rsidRPr="00BC092A">
        <w:rPr>
          <w:rStyle w:val="normaltextrun"/>
          <w:sz w:val="18"/>
          <w:szCs w:val="18"/>
        </w:rPr>
        <w:t>. irkfi.ru.</w:t>
      </w: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sz w:val="18"/>
          <w:szCs w:val="18"/>
        </w:rPr>
        <w:t>Осмотр земельного участка на местности осуществляется в период приема заявок ежедневно в рабочие дни, совместно с представителем организатора торгов Коваленко Валерием Ивановичем (запись по телефону 29-54-06).</w:t>
      </w:r>
      <w:r w:rsidRPr="00BC092A">
        <w:rPr>
          <w:rStyle w:val="eop"/>
          <w:sz w:val="18"/>
          <w:szCs w:val="18"/>
        </w:rPr>
        <w:t> </w:t>
      </w:r>
    </w:p>
    <w:p w:rsidR="00BC092A" w:rsidRPr="00BC092A" w:rsidRDefault="00BC092A" w:rsidP="00763634">
      <w:pPr>
        <w:pStyle w:val="paragraph"/>
        <w:spacing w:before="0" w:beforeAutospacing="0" w:after="0" w:afterAutospacing="0"/>
        <w:ind w:left="-567"/>
        <w:jc w:val="center"/>
        <w:textAlignment w:val="baseline"/>
        <w:rPr>
          <w:sz w:val="18"/>
          <w:szCs w:val="18"/>
        </w:rPr>
      </w:pPr>
      <w:r w:rsidRPr="00BC092A">
        <w:rPr>
          <w:rStyle w:val="eop"/>
          <w:sz w:val="18"/>
          <w:szCs w:val="18"/>
        </w:rPr>
        <w:t> </w:t>
      </w:r>
    </w:p>
    <w:p w:rsidR="00BC092A" w:rsidRPr="00BC092A" w:rsidRDefault="00BC092A" w:rsidP="00763634">
      <w:pPr>
        <w:pStyle w:val="paragraph"/>
        <w:spacing w:before="0" w:beforeAutospacing="0" w:after="0" w:afterAutospacing="0"/>
        <w:ind w:left="-567"/>
        <w:jc w:val="center"/>
        <w:textAlignment w:val="baseline"/>
        <w:rPr>
          <w:sz w:val="18"/>
          <w:szCs w:val="18"/>
        </w:rPr>
      </w:pPr>
      <w:r w:rsidRPr="00BC092A">
        <w:rPr>
          <w:rStyle w:val="eop"/>
          <w:sz w:val="18"/>
          <w:szCs w:val="18"/>
        </w:rPr>
        <w:t> </w:t>
      </w:r>
    </w:p>
    <w:p w:rsidR="00BC092A" w:rsidRPr="006D445C" w:rsidRDefault="00BC092A" w:rsidP="00763634">
      <w:pPr>
        <w:pStyle w:val="paragraph"/>
        <w:spacing w:before="0" w:beforeAutospacing="0" w:after="0" w:afterAutospacing="0"/>
        <w:ind w:left="-567"/>
        <w:jc w:val="right"/>
        <w:textAlignment w:val="baseline"/>
        <w:rPr>
          <w:i/>
          <w:sz w:val="18"/>
          <w:szCs w:val="18"/>
        </w:rPr>
      </w:pPr>
      <w:r w:rsidRPr="006D445C">
        <w:rPr>
          <w:rStyle w:val="normaltextrun"/>
          <w:i/>
          <w:sz w:val="18"/>
          <w:szCs w:val="18"/>
        </w:rPr>
        <w:t>Директор                                  Ю.А. Первушина</w:t>
      </w:r>
      <w:r w:rsidRPr="006D445C">
        <w:rPr>
          <w:rStyle w:val="eop"/>
          <w:i/>
          <w:sz w:val="18"/>
          <w:szCs w:val="18"/>
        </w:rPr>
        <w:t> </w:t>
      </w:r>
    </w:p>
    <w:p w:rsidR="00BC092A" w:rsidRPr="006D445C" w:rsidRDefault="00BC092A" w:rsidP="00763634">
      <w:pPr>
        <w:pStyle w:val="paragraph"/>
        <w:spacing w:before="0" w:beforeAutospacing="0" w:after="0" w:afterAutospacing="0"/>
        <w:ind w:left="-567"/>
        <w:jc w:val="right"/>
        <w:textAlignment w:val="baseline"/>
        <w:rPr>
          <w:i/>
          <w:sz w:val="18"/>
          <w:szCs w:val="18"/>
        </w:rPr>
      </w:pPr>
      <w:r w:rsidRPr="006D445C">
        <w:rPr>
          <w:rStyle w:val="eop"/>
          <w:i/>
          <w:sz w:val="18"/>
          <w:szCs w:val="18"/>
        </w:rPr>
        <w:t> </w:t>
      </w:r>
    </w:p>
    <w:p w:rsidR="00BC092A" w:rsidRPr="006D445C" w:rsidRDefault="00BC092A" w:rsidP="00763634">
      <w:pPr>
        <w:pStyle w:val="paragraph"/>
        <w:spacing w:before="0" w:beforeAutospacing="0" w:after="0" w:afterAutospacing="0"/>
        <w:ind w:left="-567"/>
        <w:jc w:val="right"/>
        <w:textAlignment w:val="baseline"/>
        <w:rPr>
          <w:i/>
          <w:sz w:val="18"/>
          <w:szCs w:val="18"/>
        </w:rPr>
      </w:pPr>
      <w:r w:rsidRPr="006D445C">
        <w:rPr>
          <w:rStyle w:val="eop"/>
          <w:i/>
          <w:sz w:val="18"/>
          <w:szCs w:val="18"/>
        </w:rPr>
        <w:t> </w:t>
      </w:r>
    </w:p>
    <w:p w:rsidR="00BC092A" w:rsidRPr="00BC092A" w:rsidRDefault="00BC092A" w:rsidP="00763634">
      <w:pPr>
        <w:pStyle w:val="paragraph"/>
        <w:spacing w:before="0" w:beforeAutospacing="0" w:after="0" w:afterAutospacing="0"/>
        <w:ind w:left="-567"/>
        <w:jc w:val="center"/>
        <w:textAlignment w:val="baseline"/>
        <w:rPr>
          <w:sz w:val="18"/>
          <w:szCs w:val="18"/>
        </w:rPr>
      </w:pPr>
      <w:r w:rsidRPr="00BC092A">
        <w:rPr>
          <w:rStyle w:val="eop"/>
          <w:sz w:val="18"/>
          <w:szCs w:val="18"/>
        </w:rPr>
        <w:t> </w:t>
      </w:r>
    </w:p>
    <w:p w:rsidR="00BC092A" w:rsidRPr="00BC092A" w:rsidRDefault="00BC092A" w:rsidP="00763634">
      <w:pPr>
        <w:pStyle w:val="paragraph"/>
        <w:spacing w:before="0" w:beforeAutospacing="0" w:after="0" w:afterAutospacing="0"/>
        <w:ind w:left="-567"/>
        <w:textAlignment w:val="baseline"/>
        <w:rPr>
          <w:sz w:val="18"/>
          <w:szCs w:val="18"/>
        </w:rPr>
      </w:pPr>
      <w:r w:rsidRPr="00BC092A">
        <w:rPr>
          <w:rStyle w:val="eop"/>
          <w:sz w:val="18"/>
          <w:szCs w:val="18"/>
        </w:rPr>
        <w:t> </w:t>
      </w:r>
    </w:p>
    <w:p w:rsidR="00BC092A" w:rsidRPr="00BC092A" w:rsidRDefault="00BC092A" w:rsidP="00763634">
      <w:pPr>
        <w:pStyle w:val="paragraph"/>
        <w:spacing w:before="0" w:beforeAutospacing="0" w:after="0" w:afterAutospacing="0"/>
        <w:ind w:left="-567"/>
        <w:jc w:val="center"/>
        <w:textAlignment w:val="baseline"/>
        <w:rPr>
          <w:sz w:val="18"/>
          <w:szCs w:val="18"/>
        </w:rPr>
      </w:pPr>
      <w:r w:rsidRPr="00BC092A">
        <w:rPr>
          <w:rStyle w:val="normaltextrun"/>
          <w:b/>
          <w:bCs/>
          <w:sz w:val="18"/>
          <w:szCs w:val="18"/>
        </w:rPr>
        <w:t>ЗАЯВКА</w:t>
      </w:r>
      <w:r w:rsidRPr="00BC092A">
        <w:rPr>
          <w:rStyle w:val="eop"/>
          <w:sz w:val="18"/>
          <w:szCs w:val="18"/>
        </w:rPr>
        <w:t> </w:t>
      </w:r>
    </w:p>
    <w:p w:rsidR="00BC092A" w:rsidRPr="00BC092A" w:rsidRDefault="00BC092A" w:rsidP="00763634">
      <w:pPr>
        <w:pStyle w:val="paragraph"/>
        <w:spacing w:before="0" w:beforeAutospacing="0" w:after="0" w:afterAutospacing="0"/>
        <w:ind w:left="-567"/>
        <w:jc w:val="center"/>
        <w:textAlignment w:val="baseline"/>
        <w:rPr>
          <w:sz w:val="18"/>
          <w:szCs w:val="18"/>
        </w:rPr>
      </w:pPr>
      <w:r w:rsidRPr="00BC092A">
        <w:rPr>
          <w:rStyle w:val="eop"/>
          <w:sz w:val="18"/>
          <w:szCs w:val="18"/>
        </w:rPr>
        <w:t> </w:t>
      </w:r>
    </w:p>
    <w:p w:rsidR="00BC092A" w:rsidRPr="00BC092A" w:rsidRDefault="00BC092A" w:rsidP="00763634">
      <w:pPr>
        <w:pStyle w:val="paragraph"/>
        <w:spacing w:before="0" w:beforeAutospacing="0" w:after="0" w:afterAutospacing="0"/>
        <w:ind w:left="-567"/>
        <w:jc w:val="center"/>
        <w:textAlignment w:val="baseline"/>
        <w:rPr>
          <w:sz w:val="18"/>
          <w:szCs w:val="18"/>
        </w:rPr>
      </w:pPr>
      <w:r w:rsidRPr="00BC092A">
        <w:rPr>
          <w:rStyle w:val="normaltextrun"/>
          <w:sz w:val="18"/>
          <w:szCs w:val="18"/>
        </w:rPr>
        <w:t>на участие в аукционе по продаже права на заключение</w:t>
      </w:r>
      <w:r w:rsidRPr="00BC092A">
        <w:rPr>
          <w:rStyle w:val="eop"/>
          <w:sz w:val="18"/>
          <w:szCs w:val="18"/>
        </w:rPr>
        <w:t> </w:t>
      </w:r>
    </w:p>
    <w:p w:rsidR="00BC092A" w:rsidRPr="00BC092A" w:rsidRDefault="00BC092A" w:rsidP="00763634">
      <w:pPr>
        <w:pStyle w:val="paragraph"/>
        <w:spacing w:before="0" w:beforeAutospacing="0" w:after="0" w:afterAutospacing="0"/>
        <w:ind w:left="-567"/>
        <w:jc w:val="center"/>
        <w:textAlignment w:val="baseline"/>
        <w:rPr>
          <w:sz w:val="18"/>
          <w:szCs w:val="18"/>
        </w:rPr>
      </w:pPr>
      <w:r w:rsidRPr="00BC092A">
        <w:rPr>
          <w:rStyle w:val="normaltextrun"/>
          <w:sz w:val="18"/>
          <w:szCs w:val="18"/>
        </w:rPr>
        <w:t>договора аренды   земельного участка</w:t>
      </w:r>
      <w:r w:rsidRPr="00BC092A">
        <w:rPr>
          <w:rStyle w:val="eop"/>
          <w:sz w:val="18"/>
          <w:szCs w:val="18"/>
        </w:rPr>
        <w:t> </w:t>
      </w:r>
    </w:p>
    <w:p w:rsidR="00BC092A" w:rsidRPr="00BC092A" w:rsidRDefault="00BC092A" w:rsidP="00763634">
      <w:pPr>
        <w:pStyle w:val="paragraph"/>
        <w:spacing w:before="0" w:beforeAutospacing="0" w:after="0" w:afterAutospacing="0"/>
        <w:ind w:left="-567"/>
        <w:jc w:val="both"/>
        <w:textAlignment w:val="baseline"/>
        <w:rPr>
          <w:sz w:val="18"/>
          <w:szCs w:val="18"/>
        </w:rPr>
      </w:pP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sz w:val="18"/>
          <w:szCs w:val="18"/>
        </w:rPr>
        <w:t>1. Изучив информационное сообщение №______________________ о проведении земельного аукциона   по продаже права на заключение договора аренды земельного участка</w:t>
      </w:r>
      <w:r w:rsidRPr="00BC092A">
        <w:rPr>
          <w:rStyle w:val="eop"/>
          <w:sz w:val="18"/>
          <w:szCs w:val="18"/>
        </w:rPr>
        <w:t> </w:t>
      </w:r>
    </w:p>
    <w:p w:rsidR="00BC092A" w:rsidRPr="00BC092A" w:rsidRDefault="00BC092A" w:rsidP="00763634">
      <w:pPr>
        <w:pStyle w:val="paragraph"/>
        <w:spacing w:before="0" w:beforeAutospacing="0" w:after="0" w:afterAutospacing="0"/>
        <w:ind w:left="-567"/>
        <w:jc w:val="both"/>
        <w:textAlignment w:val="baseline"/>
        <w:rPr>
          <w:sz w:val="18"/>
          <w:szCs w:val="18"/>
        </w:rPr>
      </w:pPr>
      <w:r w:rsidRPr="00BC092A">
        <w:rPr>
          <w:rStyle w:val="eop"/>
          <w:sz w:val="18"/>
          <w:szCs w:val="18"/>
        </w:rPr>
        <w:t> </w:t>
      </w:r>
    </w:p>
    <w:p w:rsidR="00BC092A" w:rsidRPr="00BC092A" w:rsidRDefault="00BC092A" w:rsidP="00763634">
      <w:pPr>
        <w:pStyle w:val="paragraph"/>
        <w:spacing w:before="0" w:beforeAutospacing="0" w:after="0" w:afterAutospacing="0"/>
        <w:ind w:left="-567"/>
        <w:jc w:val="both"/>
        <w:textAlignment w:val="baseline"/>
        <w:rPr>
          <w:sz w:val="18"/>
          <w:szCs w:val="18"/>
        </w:rPr>
      </w:pPr>
      <w:r w:rsidRPr="00BC092A">
        <w:rPr>
          <w:rStyle w:val="normaltextrun"/>
          <w:b/>
          <w:bCs/>
          <w:sz w:val="18"/>
          <w:szCs w:val="18"/>
        </w:rPr>
        <w:t>(заполняется юридическим лицом)</w:t>
      </w:r>
      <w:r w:rsidRPr="00BC092A">
        <w:rPr>
          <w:rStyle w:val="eop"/>
          <w:sz w:val="18"/>
          <w:szCs w:val="18"/>
        </w:rPr>
        <w:t> </w:t>
      </w:r>
    </w:p>
    <w:p w:rsidR="00BC092A" w:rsidRPr="00BC092A" w:rsidRDefault="00BC092A" w:rsidP="00763634">
      <w:pPr>
        <w:pStyle w:val="paragraph"/>
        <w:spacing w:before="0" w:beforeAutospacing="0" w:after="0" w:afterAutospacing="0"/>
        <w:ind w:left="-567"/>
        <w:jc w:val="both"/>
        <w:textAlignment w:val="baseline"/>
        <w:rPr>
          <w:sz w:val="18"/>
          <w:szCs w:val="18"/>
        </w:rPr>
      </w:pPr>
      <w:r w:rsidRPr="00BC092A">
        <w:rPr>
          <w:rStyle w:val="normaltextrun"/>
          <w:b/>
          <w:bCs/>
          <w:sz w:val="18"/>
          <w:szCs w:val="18"/>
        </w:rPr>
        <w:t>ЗАЯВИТЕЛЬ________________________________________________________________</w:t>
      </w:r>
      <w:r w:rsidRPr="00BC092A">
        <w:rPr>
          <w:rStyle w:val="eop"/>
          <w:sz w:val="18"/>
          <w:szCs w:val="18"/>
        </w:rPr>
        <w:t> </w:t>
      </w:r>
    </w:p>
    <w:p w:rsidR="00BC092A" w:rsidRPr="00BC092A" w:rsidRDefault="00BC092A" w:rsidP="00763634">
      <w:pPr>
        <w:pStyle w:val="paragraph"/>
        <w:spacing w:before="0" w:beforeAutospacing="0" w:after="0" w:afterAutospacing="0"/>
        <w:ind w:left="-567"/>
        <w:jc w:val="center"/>
        <w:textAlignment w:val="baseline"/>
        <w:rPr>
          <w:sz w:val="18"/>
          <w:szCs w:val="18"/>
        </w:rPr>
      </w:pPr>
      <w:r w:rsidRPr="00BC092A">
        <w:rPr>
          <w:rStyle w:val="normaltextrun"/>
          <w:sz w:val="18"/>
          <w:szCs w:val="18"/>
        </w:rPr>
        <w:t>(</w:t>
      </w:r>
      <w:r w:rsidRPr="00BC092A">
        <w:rPr>
          <w:rStyle w:val="normaltextrun"/>
          <w:i/>
          <w:iCs/>
          <w:sz w:val="18"/>
          <w:szCs w:val="18"/>
        </w:rPr>
        <w:t>наименование организации заявителя, ИНН, ОГРН)</w:t>
      </w:r>
      <w:r w:rsidRPr="00BC092A">
        <w:rPr>
          <w:rStyle w:val="eop"/>
          <w:sz w:val="18"/>
          <w:szCs w:val="18"/>
        </w:rPr>
        <w:t> </w:t>
      </w:r>
    </w:p>
    <w:p w:rsidR="00BC092A" w:rsidRPr="00BC092A" w:rsidRDefault="00BC092A" w:rsidP="00763634">
      <w:pPr>
        <w:pStyle w:val="paragraph"/>
        <w:spacing w:before="0" w:beforeAutospacing="0" w:after="0" w:afterAutospacing="0"/>
        <w:ind w:left="-567"/>
        <w:jc w:val="both"/>
        <w:textAlignment w:val="baseline"/>
        <w:rPr>
          <w:sz w:val="18"/>
          <w:szCs w:val="18"/>
        </w:rPr>
      </w:pPr>
      <w:r w:rsidRPr="00BC092A">
        <w:rPr>
          <w:rStyle w:val="normaltextrun"/>
          <w:sz w:val="18"/>
          <w:szCs w:val="18"/>
        </w:rPr>
        <w:t> в лице ________________________________________________________________________,</w:t>
      </w:r>
      <w:r w:rsidRPr="00BC092A">
        <w:rPr>
          <w:rStyle w:val="eop"/>
          <w:sz w:val="18"/>
          <w:szCs w:val="18"/>
        </w:rPr>
        <w:t> </w:t>
      </w:r>
    </w:p>
    <w:p w:rsidR="00BC092A" w:rsidRPr="00BC092A" w:rsidRDefault="00BC092A" w:rsidP="00763634">
      <w:pPr>
        <w:pStyle w:val="paragraph"/>
        <w:spacing w:before="0" w:beforeAutospacing="0" w:after="0" w:afterAutospacing="0"/>
        <w:ind w:left="-567" w:firstLine="360"/>
        <w:jc w:val="center"/>
        <w:textAlignment w:val="baseline"/>
        <w:rPr>
          <w:sz w:val="18"/>
          <w:szCs w:val="18"/>
        </w:rPr>
      </w:pPr>
      <w:r w:rsidRPr="00BC092A">
        <w:rPr>
          <w:rStyle w:val="normaltextrun"/>
          <w:i/>
          <w:iCs/>
          <w:sz w:val="18"/>
          <w:szCs w:val="18"/>
        </w:rPr>
        <w:t>(наименование должности руководителя и его Ф.И.О.)</w:t>
      </w:r>
      <w:r w:rsidRPr="00BC092A">
        <w:rPr>
          <w:rStyle w:val="eop"/>
          <w:sz w:val="18"/>
          <w:szCs w:val="18"/>
        </w:rPr>
        <w:t> </w:t>
      </w:r>
    </w:p>
    <w:p w:rsidR="00BC092A" w:rsidRPr="00BC092A" w:rsidRDefault="00BC092A" w:rsidP="00763634">
      <w:pPr>
        <w:pStyle w:val="paragraph"/>
        <w:spacing w:before="0" w:beforeAutospacing="0" w:after="0" w:afterAutospacing="0"/>
        <w:ind w:left="-567"/>
        <w:jc w:val="both"/>
        <w:textAlignment w:val="baseline"/>
        <w:rPr>
          <w:sz w:val="18"/>
          <w:szCs w:val="18"/>
        </w:rPr>
      </w:pPr>
      <w:r w:rsidRPr="00BC092A">
        <w:rPr>
          <w:rStyle w:val="normaltextrun"/>
          <w:sz w:val="18"/>
          <w:szCs w:val="18"/>
        </w:rPr>
        <w:t>действующего на основании ______________________________________________________</w:t>
      </w:r>
      <w:r w:rsidRPr="00BC092A">
        <w:rPr>
          <w:rStyle w:val="eop"/>
          <w:sz w:val="18"/>
          <w:szCs w:val="18"/>
        </w:rPr>
        <w:t> </w:t>
      </w:r>
    </w:p>
    <w:p w:rsidR="00BC092A" w:rsidRPr="00BC092A" w:rsidRDefault="00BC092A" w:rsidP="00763634">
      <w:pPr>
        <w:pStyle w:val="paragraph"/>
        <w:spacing w:before="0" w:beforeAutospacing="0" w:after="0" w:afterAutospacing="0"/>
        <w:ind w:left="-567"/>
        <w:jc w:val="both"/>
        <w:textAlignment w:val="baseline"/>
        <w:rPr>
          <w:sz w:val="18"/>
          <w:szCs w:val="18"/>
        </w:rPr>
      </w:pPr>
      <w:r w:rsidRPr="00BC092A">
        <w:rPr>
          <w:rStyle w:val="normaltextrun"/>
          <w:sz w:val="18"/>
          <w:szCs w:val="18"/>
        </w:rPr>
        <w:t>Юридический ___________________________________________________________________</w:t>
      </w:r>
      <w:r w:rsidRPr="00BC092A">
        <w:rPr>
          <w:rStyle w:val="eop"/>
          <w:sz w:val="18"/>
          <w:szCs w:val="18"/>
        </w:rPr>
        <w:t> </w:t>
      </w:r>
    </w:p>
    <w:p w:rsidR="00BC092A" w:rsidRPr="00BC092A" w:rsidRDefault="00BC092A" w:rsidP="00763634">
      <w:pPr>
        <w:pStyle w:val="paragraph"/>
        <w:spacing w:before="0" w:beforeAutospacing="0" w:after="0" w:afterAutospacing="0"/>
        <w:ind w:left="-567"/>
        <w:jc w:val="both"/>
        <w:textAlignment w:val="baseline"/>
        <w:rPr>
          <w:sz w:val="18"/>
          <w:szCs w:val="18"/>
        </w:rPr>
      </w:pPr>
      <w:r w:rsidRPr="00BC092A">
        <w:rPr>
          <w:rStyle w:val="normaltextrun"/>
          <w:sz w:val="18"/>
          <w:szCs w:val="18"/>
        </w:rPr>
        <w:t>и фактический адреса: ___________________________________________________________</w:t>
      </w:r>
      <w:r w:rsidRPr="00BC092A">
        <w:rPr>
          <w:rStyle w:val="eop"/>
          <w:sz w:val="18"/>
          <w:szCs w:val="18"/>
        </w:rPr>
        <w:t> </w:t>
      </w:r>
    </w:p>
    <w:p w:rsidR="00BC092A" w:rsidRPr="00BC092A" w:rsidRDefault="00BC092A" w:rsidP="00763634">
      <w:pPr>
        <w:pStyle w:val="paragraph"/>
        <w:spacing w:before="0" w:beforeAutospacing="0" w:after="0" w:afterAutospacing="0"/>
        <w:ind w:left="-567"/>
        <w:jc w:val="both"/>
        <w:textAlignment w:val="baseline"/>
        <w:rPr>
          <w:sz w:val="18"/>
          <w:szCs w:val="18"/>
        </w:rPr>
      </w:pPr>
      <w:r w:rsidRPr="00BC092A">
        <w:rPr>
          <w:rStyle w:val="normaltextrun"/>
          <w:sz w:val="18"/>
          <w:szCs w:val="18"/>
        </w:rPr>
        <w:t>телефоны_______________, факс________________ адрес электронной почты: ___________</w:t>
      </w:r>
      <w:r w:rsidRPr="00BC092A">
        <w:rPr>
          <w:rStyle w:val="eop"/>
          <w:sz w:val="18"/>
          <w:szCs w:val="18"/>
        </w:rPr>
        <w:t> </w:t>
      </w:r>
    </w:p>
    <w:p w:rsidR="00BC092A" w:rsidRPr="00BC092A" w:rsidRDefault="00BC092A" w:rsidP="00763634">
      <w:pPr>
        <w:pStyle w:val="paragraph"/>
        <w:spacing w:before="0" w:beforeAutospacing="0" w:after="0" w:afterAutospacing="0"/>
        <w:ind w:left="-567"/>
        <w:jc w:val="both"/>
        <w:textAlignment w:val="baseline"/>
        <w:rPr>
          <w:sz w:val="18"/>
          <w:szCs w:val="18"/>
        </w:rPr>
      </w:pPr>
      <w:r w:rsidRPr="00BC092A">
        <w:rPr>
          <w:rStyle w:val="eop"/>
          <w:sz w:val="18"/>
          <w:szCs w:val="18"/>
        </w:rPr>
        <w:t> </w:t>
      </w:r>
    </w:p>
    <w:p w:rsidR="00BC092A" w:rsidRPr="00BC092A" w:rsidRDefault="00BC092A" w:rsidP="00763634">
      <w:pPr>
        <w:pStyle w:val="paragraph"/>
        <w:spacing w:before="0" w:beforeAutospacing="0" w:after="0" w:afterAutospacing="0"/>
        <w:ind w:left="-567"/>
        <w:textAlignment w:val="baseline"/>
        <w:rPr>
          <w:sz w:val="18"/>
          <w:szCs w:val="18"/>
        </w:rPr>
      </w:pPr>
      <w:r w:rsidRPr="00BC092A">
        <w:rPr>
          <w:rStyle w:val="normaltextrun"/>
          <w:b/>
          <w:bCs/>
          <w:sz w:val="18"/>
          <w:szCs w:val="18"/>
        </w:rPr>
        <w:t>(заполняется физическим лицом)</w:t>
      </w:r>
      <w:r w:rsidRPr="00BC092A">
        <w:rPr>
          <w:rStyle w:val="eop"/>
          <w:sz w:val="18"/>
          <w:szCs w:val="18"/>
        </w:rPr>
        <w:t> </w:t>
      </w:r>
    </w:p>
    <w:p w:rsidR="00BC092A" w:rsidRPr="00BC092A" w:rsidRDefault="00BC092A" w:rsidP="00763634">
      <w:pPr>
        <w:pStyle w:val="paragraph"/>
        <w:spacing w:before="0" w:beforeAutospacing="0" w:after="0" w:afterAutospacing="0"/>
        <w:ind w:left="-567"/>
        <w:jc w:val="both"/>
        <w:textAlignment w:val="baseline"/>
        <w:rPr>
          <w:sz w:val="18"/>
          <w:szCs w:val="18"/>
        </w:rPr>
      </w:pPr>
      <w:r w:rsidRPr="00BC092A">
        <w:rPr>
          <w:rStyle w:val="normaltextrun"/>
          <w:b/>
          <w:bCs/>
          <w:sz w:val="18"/>
          <w:szCs w:val="18"/>
        </w:rPr>
        <w:t>ЗАЯВИТЕЛЬ ____________________________________________________________________________</w:t>
      </w:r>
      <w:r w:rsidRPr="00BC092A">
        <w:rPr>
          <w:rStyle w:val="eop"/>
          <w:sz w:val="18"/>
          <w:szCs w:val="18"/>
        </w:rPr>
        <w:t> </w:t>
      </w:r>
    </w:p>
    <w:p w:rsidR="00BC092A" w:rsidRPr="00BC092A" w:rsidRDefault="00BC092A" w:rsidP="00763634">
      <w:pPr>
        <w:pStyle w:val="paragraph"/>
        <w:spacing w:before="0" w:beforeAutospacing="0" w:after="0" w:afterAutospacing="0"/>
        <w:ind w:left="-567"/>
        <w:jc w:val="center"/>
        <w:textAlignment w:val="baseline"/>
        <w:rPr>
          <w:sz w:val="18"/>
          <w:szCs w:val="18"/>
        </w:rPr>
      </w:pPr>
      <w:r w:rsidRPr="00BC092A">
        <w:rPr>
          <w:rStyle w:val="normaltextrun"/>
          <w:sz w:val="18"/>
          <w:szCs w:val="18"/>
        </w:rPr>
        <w:t>(</w:t>
      </w:r>
      <w:r w:rsidRPr="00BC092A">
        <w:rPr>
          <w:rStyle w:val="normaltextrun"/>
          <w:i/>
          <w:iCs/>
          <w:sz w:val="18"/>
          <w:szCs w:val="18"/>
        </w:rPr>
        <w:t>Ф.И.О. заявителя)</w:t>
      </w:r>
      <w:r w:rsidRPr="00BC092A">
        <w:rPr>
          <w:rStyle w:val="eop"/>
          <w:sz w:val="18"/>
          <w:szCs w:val="18"/>
        </w:rPr>
        <w:t> </w:t>
      </w:r>
    </w:p>
    <w:p w:rsidR="00BC092A" w:rsidRPr="00BC092A" w:rsidRDefault="00BC092A" w:rsidP="00763634">
      <w:pPr>
        <w:pStyle w:val="paragraph"/>
        <w:spacing w:before="0" w:beforeAutospacing="0" w:after="0" w:afterAutospacing="0"/>
        <w:ind w:left="-567"/>
        <w:textAlignment w:val="baseline"/>
        <w:rPr>
          <w:sz w:val="18"/>
          <w:szCs w:val="18"/>
        </w:rPr>
      </w:pPr>
      <w:r w:rsidRPr="00BC092A">
        <w:rPr>
          <w:rStyle w:val="normaltextrun"/>
          <w:sz w:val="18"/>
          <w:szCs w:val="18"/>
        </w:rPr>
        <w:t>Документ, удостоверяющий личность _______________________________________________</w:t>
      </w:r>
      <w:r w:rsidRPr="00BC092A">
        <w:rPr>
          <w:rStyle w:val="eop"/>
          <w:sz w:val="18"/>
          <w:szCs w:val="18"/>
        </w:rPr>
        <w:t> </w:t>
      </w:r>
    </w:p>
    <w:p w:rsidR="00BC092A" w:rsidRPr="00BC092A" w:rsidRDefault="00BC092A" w:rsidP="00763634">
      <w:pPr>
        <w:pStyle w:val="paragraph"/>
        <w:spacing w:before="0" w:beforeAutospacing="0" w:after="0" w:afterAutospacing="0"/>
        <w:ind w:left="-567"/>
        <w:textAlignment w:val="baseline"/>
        <w:rPr>
          <w:sz w:val="18"/>
          <w:szCs w:val="18"/>
        </w:rPr>
      </w:pPr>
      <w:r w:rsidRPr="00BC092A">
        <w:rPr>
          <w:rStyle w:val="normaltextrun"/>
          <w:sz w:val="18"/>
          <w:szCs w:val="18"/>
        </w:rPr>
        <w:t>Серия____________ №_____________________ выдан «______» ________________________ _________________________________________________ ______________________________</w:t>
      </w:r>
      <w:r w:rsidRPr="00BC092A">
        <w:rPr>
          <w:rStyle w:val="eop"/>
          <w:sz w:val="18"/>
          <w:szCs w:val="18"/>
        </w:rPr>
        <w:t> </w:t>
      </w:r>
    </w:p>
    <w:p w:rsidR="00BC092A" w:rsidRPr="00BC092A" w:rsidRDefault="00BC092A" w:rsidP="00763634">
      <w:pPr>
        <w:pStyle w:val="paragraph"/>
        <w:spacing w:before="0" w:beforeAutospacing="0" w:after="0" w:afterAutospacing="0"/>
        <w:ind w:left="-567"/>
        <w:jc w:val="center"/>
        <w:textAlignment w:val="baseline"/>
        <w:rPr>
          <w:sz w:val="18"/>
          <w:szCs w:val="18"/>
        </w:rPr>
      </w:pPr>
      <w:r w:rsidRPr="00BC092A">
        <w:rPr>
          <w:rStyle w:val="normaltextrun"/>
          <w:sz w:val="18"/>
          <w:szCs w:val="18"/>
        </w:rPr>
        <w:t>(кем выдан)</w:t>
      </w:r>
      <w:r w:rsidRPr="00BC092A">
        <w:rPr>
          <w:rStyle w:val="eop"/>
          <w:sz w:val="18"/>
          <w:szCs w:val="18"/>
        </w:rPr>
        <w:t> </w:t>
      </w:r>
    </w:p>
    <w:p w:rsidR="00BC092A" w:rsidRPr="00BC092A" w:rsidRDefault="00BC092A" w:rsidP="00763634">
      <w:pPr>
        <w:pStyle w:val="paragraph"/>
        <w:spacing w:before="0" w:beforeAutospacing="0" w:after="0" w:afterAutospacing="0"/>
        <w:ind w:left="-567"/>
        <w:jc w:val="both"/>
        <w:textAlignment w:val="baseline"/>
        <w:rPr>
          <w:sz w:val="18"/>
          <w:szCs w:val="18"/>
        </w:rPr>
      </w:pPr>
      <w:r w:rsidRPr="00BC092A">
        <w:rPr>
          <w:rStyle w:val="normaltextrun"/>
          <w:sz w:val="18"/>
          <w:szCs w:val="18"/>
        </w:rPr>
        <w:t>Место </w:t>
      </w:r>
      <w:r w:rsidRPr="00BC092A">
        <w:rPr>
          <w:rStyle w:val="eop"/>
          <w:sz w:val="18"/>
          <w:szCs w:val="18"/>
        </w:rPr>
        <w:t> </w:t>
      </w:r>
    </w:p>
    <w:p w:rsidR="00BC092A" w:rsidRPr="00BC092A" w:rsidRDefault="00BC092A" w:rsidP="00763634">
      <w:pPr>
        <w:pStyle w:val="paragraph"/>
        <w:spacing w:before="0" w:beforeAutospacing="0" w:after="0" w:afterAutospacing="0"/>
        <w:ind w:left="-567"/>
        <w:jc w:val="both"/>
        <w:textAlignment w:val="baseline"/>
        <w:rPr>
          <w:sz w:val="18"/>
          <w:szCs w:val="18"/>
        </w:rPr>
      </w:pPr>
      <w:r w:rsidRPr="00BC092A">
        <w:rPr>
          <w:rStyle w:val="normaltextrun"/>
          <w:sz w:val="18"/>
          <w:szCs w:val="18"/>
        </w:rPr>
        <w:t>регистрации (адрес)_________________________________________________________</w:t>
      </w:r>
      <w:r w:rsidRPr="00BC092A">
        <w:rPr>
          <w:rStyle w:val="eop"/>
          <w:sz w:val="18"/>
          <w:szCs w:val="18"/>
        </w:rPr>
        <w:t> </w:t>
      </w:r>
    </w:p>
    <w:p w:rsidR="00BC092A" w:rsidRPr="00BC092A" w:rsidRDefault="00BC092A" w:rsidP="00763634">
      <w:pPr>
        <w:pStyle w:val="paragraph"/>
        <w:spacing w:before="0" w:beforeAutospacing="0" w:after="0" w:afterAutospacing="0"/>
        <w:ind w:left="-567"/>
        <w:jc w:val="both"/>
        <w:textAlignment w:val="baseline"/>
        <w:rPr>
          <w:sz w:val="18"/>
          <w:szCs w:val="18"/>
        </w:rPr>
      </w:pPr>
      <w:r w:rsidRPr="00BC092A">
        <w:rPr>
          <w:rStyle w:val="normaltextrun"/>
          <w:sz w:val="18"/>
          <w:szCs w:val="18"/>
        </w:rPr>
        <w:t>ИНН ____________________ телефон ___________ адрес электронной почты: _______________________________________________________________________________</w:t>
      </w:r>
      <w:r w:rsidRPr="00BC092A">
        <w:rPr>
          <w:rStyle w:val="eop"/>
          <w:sz w:val="18"/>
          <w:szCs w:val="18"/>
        </w:rPr>
        <w:t> </w:t>
      </w:r>
    </w:p>
    <w:p w:rsidR="00BC092A" w:rsidRPr="00BC092A" w:rsidRDefault="00BC092A" w:rsidP="00763634">
      <w:pPr>
        <w:pStyle w:val="paragraph"/>
        <w:spacing w:before="0" w:beforeAutospacing="0" w:after="0" w:afterAutospacing="0"/>
        <w:ind w:left="-567"/>
        <w:jc w:val="both"/>
        <w:textAlignment w:val="baseline"/>
        <w:rPr>
          <w:sz w:val="18"/>
          <w:szCs w:val="18"/>
        </w:rPr>
      </w:pPr>
      <w:r w:rsidRPr="00BC092A">
        <w:rPr>
          <w:rStyle w:val="normaltextrun"/>
          <w:sz w:val="18"/>
          <w:szCs w:val="18"/>
        </w:rPr>
        <w:t>согласен приобрести на правах аренды земельный участок лот №__ кадастровый номер: ______________________________________ площадь ___________________ расположенный: ___________________________________________________________________________</w:t>
      </w: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sz w:val="18"/>
          <w:szCs w:val="18"/>
        </w:rPr>
        <w:t>2. Заявитель подтверждает, что на дату подписания настоящей заявки он ознакомлен с характеристиками земельного участка, указанными в извещении о проведении земельного аукциона, размещённого на официальных сайтах торгов.</w:t>
      </w: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sz w:val="18"/>
          <w:szCs w:val="18"/>
        </w:rPr>
        <w:t>3. Заявитель подтверждает, что он располагает данными об Организаторе аукциона, предмете аукциона, начальной цене предмета аукциона, «шаге аукциона», дате,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земельного участка и его условиях.</w:t>
      </w: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sz w:val="18"/>
          <w:szCs w:val="18"/>
        </w:rPr>
        <w:t>4. В случае признания победителем аукциона Заявитель принимает на себя обязательство заключить договор с Министерством имущественных отношений Иркутской области не ранее 10 дней и не позднее 30 дней с момента подписания протокола аукциона. </w:t>
      </w: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sz w:val="18"/>
          <w:szCs w:val="18"/>
        </w:rPr>
        <w:lastRenderedPageBreak/>
        <w:t>5. Заявитель согласен с тем, что в случае признания его победителем аукциона и его уклонения от подписания протокола аукциона либо отказа от внесения установленной суммы платежа, равно как и от заключения договора аренды, Заявитель включается в реестр недобросовестных участников аукциона и сумма внесенного Заявителем задатка не возвращается.</w:t>
      </w: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normaltextrun"/>
          <w:sz w:val="18"/>
          <w:szCs w:val="18"/>
        </w:rPr>
        <w:t>6. Заявитель подтверждает, что ознакомлен с положениями Федерального закона от 27 июля 2006 г. № 152-ФЗ «О персональных данных», о правах и обязанности в области защиты персональных данных и согласен на обработку своих персональных данных и персональных данных доверителя (в случае передоверия).</w:t>
      </w:r>
      <w:r w:rsidRPr="00BC092A">
        <w:rPr>
          <w:rStyle w:val="eop"/>
          <w:sz w:val="18"/>
          <w:szCs w:val="18"/>
        </w:rPr>
        <w:t> </w:t>
      </w:r>
    </w:p>
    <w:p w:rsidR="00BC092A" w:rsidRPr="00BC092A" w:rsidRDefault="00BC092A" w:rsidP="00763634">
      <w:pPr>
        <w:pStyle w:val="paragraph"/>
        <w:spacing w:before="0" w:beforeAutospacing="0" w:after="0" w:afterAutospacing="0"/>
        <w:ind w:left="-567" w:firstLine="540"/>
        <w:jc w:val="both"/>
        <w:textAlignment w:val="baseline"/>
        <w:rPr>
          <w:sz w:val="18"/>
          <w:szCs w:val="18"/>
        </w:rPr>
      </w:pPr>
      <w:r w:rsidRPr="00BC092A">
        <w:rPr>
          <w:rStyle w:val="normaltextrun"/>
          <w:sz w:val="18"/>
          <w:szCs w:val="18"/>
        </w:rPr>
        <w:t>7. Платежные реквизиты Заявителя, по которым перечисляется сумма возвращаемого задатка: (ОГКУ «Фонд имущества Иркутской области» не несет ответственности за неверно указанные Заявителем реквизиты): ____________________________________________________________________________</w:t>
      </w:r>
      <w:r w:rsidRPr="00BC092A">
        <w:rPr>
          <w:rStyle w:val="eop"/>
          <w:sz w:val="18"/>
          <w:szCs w:val="18"/>
        </w:rPr>
        <w:t> </w:t>
      </w:r>
    </w:p>
    <w:p w:rsidR="00BC092A" w:rsidRPr="00BC092A" w:rsidRDefault="00BC092A" w:rsidP="00763634">
      <w:pPr>
        <w:pStyle w:val="paragraph"/>
        <w:spacing w:before="0" w:beforeAutospacing="0" w:after="0" w:afterAutospacing="0"/>
        <w:ind w:left="-567"/>
        <w:jc w:val="both"/>
        <w:textAlignment w:val="baseline"/>
        <w:rPr>
          <w:sz w:val="18"/>
          <w:szCs w:val="18"/>
        </w:rPr>
      </w:pPr>
      <w:r w:rsidRPr="00BC092A">
        <w:rPr>
          <w:rStyle w:val="normaltextrun"/>
          <w:sz w:val="18"/>
          <w:szCs w:val="18"/>
        </w:rPr>
        <w:t>____________________________________________________________________________</w:t>
      </w:r>
      <w:r w:rsidRPr="00BC092A">
        <w:rPr>
          <w:rStyle w:val="eop"/>
          <w:sz w:val="18"/>
          <w:szCs w:val="18"/>
        </w:rPr>
        <w:t> </w:t>
      </w:r>
    </w:p>
    <w:p w:rsidR="00BC092A" w:rsidRPr="00BC092A" w:rsidRDefault="00BC092A" w:rsidP="00763634">
      <w:pPr>
        <w:pStyle w:val="paragraph"/>
        <w:spacing w:before="0" w:beforeAutospacing="0" w:after="0" w:afterAutospacing="0"/>
        <w:ind w:left="-567"/>
        <w:jc w:val="both"/>
        <w:textAlignment w:val="baseline"/>
        <w:rPr>
          <w:sz w:val="18"/>
          <w:szCs w:val="18"/>
        </w:rPr>
      </w:pPr>
      <w:r w:rsidRPr="00BC092A">
        <w:rPr>
          <w:rStyle w:val="normaltextrun"/>
          <w:sz w:val="18"/>
          <w:szCs w:val="18"/>
        </w:rPr>
        <w:t>____________________________________________________________________________</w:t>
      </w:r>
      <w:r w:rsidRPr="00BC092A">
        <w:rPr>
          <w:rStyle w:val="eop"/>
          <w:sz w:val="18"/>
          <w:szCs w:val="18"/>
        </w:rPr>
        <w:t> </w:t>
      </w:r>
    </w:p>
    <w:p w:rsidR="00BC092A" w:rsidRPr="00BC092A" w:rsidRDefault="00BC092A" w:rsidP="00763634">
      <w:pPr>
        <w:pStyle w:val="paragraph"/>
        <w:spacing w:before="0" w:beforeAutospacing="0" w:after="0" w:afterAutospacing="0"/>
        <w:ind w:left="-567" w:firstLine="555"/>
        <w:jc w:val="both"/>
        <w:textAlignment w:val="baseline"/>
        <w:rPr>
          <w:sz w:val="18"/>
          <w:szCs w:val="18"/>
        </w:rPr>
      </w:pPr>
      <w:r w:rsidRPr="00BC092A">
        <w:rPr>
          <w:rStyle w:val="normaltextrun"/>
          <w:sz w:val="18"/>
          <w:szCs w:val="18"/>
        </w:rPr>
        <w:t> 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на участие в аукционе.</w:t>
      </w:r>
      <w:r w:rsidRPr="00BC092A">
        <w:rPr>
          <w:rStyle w:val="eop"/>
          <w:sz w:val="18"/>
          <w:szCs w:val="18"/>
        </w:rPr>
        <w:t> </w:t>
      </w:r>
    </w:p>
    <w:p w:rsidR="00BC092A" w:rsidRPr="00BC092A" w:rsidRDefault="00BC092A" w:rsidP="00763634">
      <w:pPr>
        <w:pStyle w:val="paragraph"/>
        <w:spacing w:before="0" w:beforeAutospacing="0" w:after="0" w:afterAutospacing="0"/>
        <w:ind w:left="-567" w:firstLine="705"/>
        <w:jc w:val="both"/>
        <w:textAlignment w:val="baseline"/>
        <w:rPr>
          <w:sz w:val="18"/>
          <w:szCs w:val="18"/>
        </w:rPr>
      </w:pPr>
      <w:r w:rsidRPr="00BC092A">
        <w:rPr>
          <w:rStyle w:val="eop"/>
          <w:sz w:val="18"/>
          <w:szCs w:val="18"/>
        </w:rPr>
        <w:t> </w:t>
      </w:r>
    </w:p>
    <w:p w:rsidR="00BC092A" w:rsidRPr="00BC092A" w:rsidRDefault="00BC092A" w:rsidP="00763634">
      <w:pPr>
        <w:pStyle w:val="paragraph"/>
        <w:spacing w:before="0" w:beforeAutospacing="0" w:after="0" w:afterAutospacing="0"/>
        <w:ind w:left="-567"/>
        <w:jc w:val="both"/>
        <w:textAlignment w:val="baseline"/>
        <w:rPr>
          <w:sz w:val="18"/>
          <w:szCs w:val="18"/>
        </w:rPr>
      </w:pPr>
      <w:r w:rsidRPr="00BC092A">
        <w:rPr>
          <w:rStyle w:val="normaltextrun"/>
          <w:i/>
          <w:iCs/>
          <w:sz w:val="18"/>
          <w:szCs w:val="18"/>
          <w:u w:val="single"/>
        </w:rPr>
        <w:t>Перечень предоставляемых документов:</w:t>
      </w:r>
      <w:r w:rsidRPr="00BC092A">
        <w:rPr>
          <w:rStyle w:val="eop"/>
          <w:sz w:val="18"/>
          <w:szCs w:val="18"/>
        </w:rPr>
        <w:t> </w:t>
      </w:r>
    </w:p>
    <w:p w:rsidR="00BC092A" w:rsidRPr="00BC092A" w:rsidRDefault="00BC092A" w:rsidP="00763634">
      <w:pPr>
        <w:pStyle w:val="paragraph"/>
        <w:spacing w:before="0" w:beforeAutospacing="0" w:after="0" w:afterAutospacing="0"/>
        <w:ind w:left="-567"/>
        <w:jc w:val="both"/>
        <w:textAlignment w:val="baseline"/>
        <w:rPr>
          <w:sz w:val="18"/>
          <w:szCs w:val="18"/>
        </w:rPr>
      </w:pPr>
      <w:r w:rsidRPr="00BC092A">
        <w:rPr>
          <w:rStyle w:val="eop"/>
          <w:sz w:val="18"/>
          <w:szCs w:val="18"/>
        </w:rPr>
        <w:t> </w:t>
      </w:r>
    </w:p>
    <w:p w:rsidR="00BC092A" w:rsidRPr="00BC092A" w:rsidRDefault="00BC092A" w:rsidP="00763634">
      <w:pPr>
        <w:pStyle w:val="paragraph"/>
        <w:spacing w:before="0" w:beforeAutospacing="0" w:after="0" w:afterAutospacing="0"/>
        <w:ind w:left="-567" w:firstLine="540"/>
        <w:jc w:val="both"/>
        <w:textAlignment w:val="baseline"/>
        <w:rPr>
          <w:sz w:val="18"/>
          <w:szCs w:val="18"/>
        </w:rPr>
      </w:pPr>
      <w:r w:rsidRPr="00BC092A">
        <w:rPr>
          <w:rStyle w:val="normaltextrun"/>
          <w:sz w:val="18"/>
          <w:szCs w:val="1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Pr="00BC092A">
        <w:rPr>
          <w:rStyle w:val="eop"/>
          <w:sz w:val="18"/>
          <w:szCs w:val="18"/>
        </w:rPr>
        <w:t> </w:t>
      </w:r>
    </w:p>
    <w:p w:rsidR="00BC092A" w:rsidRPr="00BC092A" w:rsidRDefault="00BC092A" w:rsidP="00763634">
      <w:pPr>
        <w:pStyle w:val="paragraph"/>
        <w:spacing w:before="0" w:beforeAutospacing="0" w:after="0" w:afterAutospacing="0"/>
        <w:ind w:left="-567" w:firstLine="540"/>
        <w:jc w:val="both"/>
        <w:textAlignment w:val="baseline"/>
        <w:rPr>
          <w:sz w:val="18"/>
          <w:szCs w:val="18"/>
        </w:rPr>
      </w:pPr>
      <w:r w:rsidRPr="00BC092A">
        <w:rPr>
          <w:rStyle w:val="normaltextrun"/>
          <w:sz w:val="18"/>
          <w:szCs w:val="18"/>
        </w:rPr>
        <w:t>2) копии документов, удостоверяющих личность заявителя (для граждан);</w:t>
      </w:r>
      <w:r w:rsidRPr="00BC092A">
        <w:rPr>
          <w:rStyle w:val="eop"/>
          <w:sz w:val="18"/>
          <w:szCs w:val="18"/>
        </w:rPr>
        <w:t> </w:t>
      </w:r>
    </w:p>
    <w:p w:rsidR="00BC092A" w:rsidRPr="00BC092A" w:rsidRDefault="00BC092A" w:rsidP="00763634">
      <w:pPr>
        <w:pStyle w:val="paragraph"/>
        <w:spacing w:before="0" w:beforeAutospacing="0" w:after="0" w:afterAutospacing="0"/>
        <w:ind w:left="-567" w:firstLine="540"/>
        <w:jc w:val="both"/>
        <w:textAlignment w:val="baseline"/>
        <w:rPr>
          <w:sz w:val="18"/>
          <w:szCs w:val="18"/>
        </w:rPr>
      </w:pPr>
      <w:r w:rsidRPr="00BC092A">
        <w:rPr>
          <w:rStyle w:val="normaltextrun"/>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BC092A">
        <w:rPr>
          <w:rStyle w:val="eop"/>
          <w:sz w:val="18"/>
          <w:szCs w:val="18"/>
        </w:rPr>
        <w:t> </w:t>
      </w:r>
    </w:p>
    <w:p w:rsidR="00BC092A" w:rsidRPr="00BC092A" w:rsidRDefault="00BC092A" w:rsidP="00763634">
      <w:pPr>
        <w:pStyle w:val="paragraph"/>
        <w:spacing w:before="0" w:beforeAutospacing="0" w:after="0" w:afterAutospacing="0"/>
        <w:ind w:left="-567" w:firstLine="540"/>
        <w:jc w:val="both"/>
        <w:textAlignment w:val="baseline"/>
        <w:rPr>
          <w:sz w:val="18"/>
          <w:szCs w:val="18"/>
        </w:rPr>
      </w:pPr>
      <w:r w:rsidRPr="00BC092A">
        <w:rPr>
          <w:rStyle w:val="normaltextrun"/>
          <w:sz w:val="18"/>
          <w:szCs w:val="18"/>
        </w:rPr>
        <w:t>4) документы, подтверждающие внесение задатка;</w:t>
      </w:r>
      <w:r w:rsidRPr="00BC092A">
        <w:rPr>
          <w:rStyle w:val="eop"/>
          <w:sz w:val="18"/>
          <w:szCs w:val="18"/>
        </w:rPr>
        <w:t> </w:t>
      </w:r>
    </w:p>
    <w:p w:rsidR="00BC092A" w:rsidRPr="00BC092A" w:rsidRDefault="00BC092A" w:rsidP="00763634">
      <w:pPr>
        <w:pStyle w:val="paragraph"/>
        <w:spacing w:before="0" w:beforeAutospacing="0" w:after="0" w:afterAutospacing="0"/>
        <w:ind w:left="-567" w:firstLine="540"/>
        <w:jc w:val="both"/>
        <w:textAlignment w:val="baseline"/>
        <w:rPr>
          <w:sz w:val="18"/>
          <w:szCs w:val="18"/>
        </w:rPr>
      </w:pPr>
      <w:r w:rsidRPr="00BC092A">
        <w:rPr>
          <w:rStyle w:val="normaltextrun"/>
          <w:sz w:val="18"/>
          <w:szCs w:val="18"/>
        </w:rPr>
        <w:t>5) опись представленных документов.</w:t>
      </w:r>
      <w:r w:rsidRPr="00BC092A">
        <w:rPr>
          <w:rStyle w:val="eop"/>
          <w:sz w:val="18"/>
          <w:szCs w:val="18"/>
        </w:rPr>
        <w:t> </w:t>
      </w:r>
    </w:p>
    <w:p w:rsidR="00BC092A" w:rsidRPr="00BC092A" w:rsidRDefault="00BC092A" w:rsidP="00763634">
      <w:pPr>
        <w:pStyle w:val="paragraph"/>
        <w:spacing w:before="0" w:beforeAutospacing="0" w:after="0" w:afterAutospacing="0"/>
        <w:ind w:left="-567"/>
        <w:jc w:val="both"/>
        <w:textAlignment w:val="baseline"/>
        <w:rPr>
          <w:sz w:val="18"/>
          <w:szCs w:val="18"/>
        </w:rPr>
      </w:pPr>
      <w:r w:rsidRPr="00BC092A">
        <w:rPr>
          <w:rStyle w:val="eop"/>
          <w:sz w:val="18"/>
          <w:szCs w:val="18"/>
        </w:rPr>
        <w:t> </w:t>
      </w:r>
    </w:p>
    <w:p w:rsidR="00BC092A" w:rsidRPr="00BC092A" w:rsidRDefault="00BC092A" w:rsidP="00763634">
      <w:pPr>
        <w:pStyle w:val="paragraph"/>
        <w:spacing w:before="0" w:beforeAutospacing="0" w:after="0" w:afterAutospacing="0"/>
        <w:ind w:left="-567"/>
        <w:textAlignment w:val="baseline"/>
        <w:rPr>
          <w:sz w:val="18"/>
          <w:szCs w:val="18"/>
        </w:rPr>
      </w:pPr>
      <w:r w:rsidRPr="00BC092A">
        <w:rPr>
          <w:rStyle w:val="normaltextrun"/>
          <w:sz w:val="18"/>
          <w:szCs w:val="18"/>
        </w:rPr>
        <w:t>Подпись Заявителя</w:t>
      </w:r>
      <w:r w:rsidRPr="00BC092A">
        <w:rPr>
          <w:rStyle w:val="eop"/>
          <w:sz w:val="18"/>
          <w:szCs w:val="18"/>
        </w:rPr>
        <w:t> </w:t>
      </w:r>
    </w:p>
    <w:p w:rsidR="00BC092A" w:rsidRPr="00BC092A" w:rsidRDefault="00BC092A" w:rsidP="00763634">
      <w:pPr>
        <w:pStyle w:val="paragraph"/>
        <w:spacing w:before="0" w:beforeAutospacing="0" w:after="0" w:afterAutospacing="0"/>
        <w:ind w:left="-567"/>
        <w:textAlignment w:val="baseline"/>
        <w:rPr>
          <w:sz w:val="18"/>
          <w:szCs w:val="18"/>
        </w:rPr>
      </w:pPr>
      <w:r w:rsidRPr="00BC092A">
        <w:rPr>
          <w:rStyle w:val="normaltextrun"/>
          <w:sz w:val="18"/>
          <w:szCs w:val="18"/>
        </w:rPr>
        <w:t>(полномочного представителя Заявителя)     _________________ /________________/</w:t>
      </w:r>
      <w:r w:rsidRPr="00BC092A">
        <w:rPr>
          <w:rStyle w:val="eop"/>
          <w:sz w:val="18"/>
          <w:szCs w:val="18"/>
        </w:rPr>
        <w:t> </w:t>
      </w:r>
    </w:p>
    <w:p w:rsidR="00BC092A" w:rsidRPr="00BC092A" w:rsidRDefault="00BC092A" w:rsidP="00763634">
      <w:pPr>
        <w:pStyle w:val="paragraph"/>
        <w:spacing w:before="0" w:beforeAutospacing="0" w:after="0" w:afterAutospacing="0"/>
        <w:ind w:left="-567"/>
        <w:jc w:val="both"/>
        <w:textAlignment w:val="baseline"/>
        <w:rPr>
          <w:sz w:val="18"/>
          <w:szCs w:val="18"/>
        </w:rPr>
      </w:pPr>
      <w:r w:rsidRPr="00BC092A">
        <w:rPr>
          <w:rStyle w:val="eop"/>
          <w:sz w:val="18"/>
          <w:szCs w:val="18"/>
        </w:rPr>
        <w:t> </w:t>
      </w:r>
    </w:p>
    <w:p w:rsidR="00BC092A" w:rsidRPr="00BC092A" w:rsidRDefault="00BC092A" w:rsidP="00763634">
      <w:pPr>
        <w:pStyle w:val="paragraph"/>
        <w:spacing w:before="0" w:beforeAutospacing="0" w:after="0" w:afterAutospacing="0"/>
        <w:ind w:left="-567"/>
        <w:jc w:val="both"/>
        <w:textAlignment w:val="baseline"/>
        <w:rPr>
          <w:sz w:val="18"/>
          <w:szCs w:val="18"/>
        </w:rPr>
      </w:pPr>
      <w:r w:rsidRPr="00BC092A">
        <w:rPr>
          <w:rStyle w:val="normaltextrun"/>
          <w:sz w:val="18"/>
          <w:szCs w:val="18"/>
        </w:rPr>
        <w:t>«___» _____________ 202__г.</w:t>
      </w:r>
      <w:r w:rsidRPr="00BC092A">
        <w:rPr>
          <w:rStyle w:val="eop"/>
          <w:sz w:val="18"/>
          <w:szCs w:val="18"/>
        </w:rPr>
        <w:t> </w:t>
      </w:r>
    </w:p>
    <w:p w:rsidR="00BC092A" w:rsidRPr="00BC092A" w:rsidRDefault="00BC092A" w:rsidP="00763634">
      <w:pPr>
        <w:pStyle w:val="paragraph"/>
        <w:spacing w:before="0" w:beforeAutospacing="0" w:after="0" w:afterAutospacing="0"/>
        <w:ind w:left="-567"/>
        <w:textAlignment w:val="baseline"/>
        <w:rPr>
          <w:sz w:val="18"/>
          <w:szCs w:val="18"/>
        </w:rPr>
      </w:pPr>
      <w:r w:rsidRPr="00BC092A">
        <w:rPr>
          <w:rStyle w:val="normaltextrun"/>
          <w:sz w:val="18"/>
          <w:szCs w:val="18"/>
        </w:rPr>
        <w:t>М.П. (в случае наличия)</w:t>
      </w:r>
      <w:r w:rsidRPr="00BC092A">
        <w:rPr>
          <w:rStyle w:val="eop"/>
          <w:sz w:val="18"/>
          <w:szCs w:val="18"/>
        </w:rPr>
        <w:t> </w:t>
      </w:r>
    </w:p>
    <w:p w:rsidR="00BC092A" w:rsidRPr="00BC092A" w:rsidRDefault="00BC092A" w:rsidP="00763634">
      <w:pPr>
        <w:pStyle w:val="paragraph"/>
        <w:spacing w:before="0" w:beforeAutospacing="0" w:after="0" w:afterAutospacing="0"/>
        <w:ind w:left="-567"/>
        <w:jc w:val="both"/>
        <w:textAlignment w:val="baseline"/>
        <w:rPr>
          <w:sz w:val="18"/>
          <w:szCs w:val="18"/>
        </w:rPr>
      </w:pPr>
      <w:r w:rsidRPr="00BC092A">
        <w:rPr>
          <w:rStyle w:val="eop"/>
          <w:sz w:val="18"/>
          <w:szCs w:val="18"/>
        </w:rPr>
        <w:t> </w:t>
      </w:r>
    </w:p>
    <w:p w:rsidR="00BC092A" w:rsidRPr="00BC092A" w:rsidRDefault="00BC092A" w:rsidP="00763634">
      <w:pPr>
        <w:pStyle w:val="paragraph"/>
        <w:spacing w:before="0" w:beforeAutospacing="0" w:after="0" w:afterAutospacing="0"/>
        <w:ind w:left="-567"/>
        <w:jc w:val="both"/>
        <w:textAlignment w:val="baseline"/>
        <w:rPr>
          <w:sz w:val="18"/>
          <w:szCs w:val="18"/>
        </w:rPr>
      </w:pPr>
      <w:r w:rsidRPr="00BC092A">
        <w:rPr>
          <w:rStyle w:val="normaltextrun"/>
          <w:b/>
          <w:bCs/>
          <w:sz w:val="18"/>
          <w:szCs w:val="18"/>
        </w:rPr>
        <w:t>Заявка принята Организатором аукциона:</w:t>
      </w:r>
      <w:r w:rsidRPr="00BC092A">
        <w:rPr>
          <w:rStyle w:val="eop"/>
          <w:sz w:val="18"/>
          <w:szCs w:val="18"/>
        </w:rPr>
        <w:t> </w:t>
      </w:r>
    </w:p>
    <w:p w:rsidR="00BC092A" w:rsidRPr="00BC092A" w:rsidRDefault="00BC092A" w:rsidP="00763634">
      <w:pPr>
        <w:pStyle w:val="paragraph"/>
        <w:spacing w:before="0" w:beforeAutospacing="0" w:after="0" w:afterAutospacing="0"/>
        <w:ind w:left="-567"/>
        <w:jc w:val="both"/>
        <w:textAlignment w:val="baseline"/>
        <w:rPr>
          <w:sz w:val="18"/>
          <w:szCs w:val="18"/>
        </w:rPr>
      </w:pPr>
      <w:r w:rsidRPr="00BC092A">
        <w:rPr>
          <w:rStyle w:val="normaltextrun"/>
          <w:sz w:val="18"/>
          <w:szCs w:val="18"/>
        </w:rPr>
        <w:t>Час. ___ мин. _____      «_____»__________________202__ г. за  №____</w:t>
      </w:r>
      <w:r w:rsidRPr="00BC092A">
        <w:rPr>
          <w:rStyle w:val="eop"/>
          <w:sz w:val="18"/>
          <w:szCs w:val="18"/>
        </w:rPr>
        <w:t> </w:t>
      </w:r>
    </w:p>
    <w:p w:rsidR="00BC092A" w:rsidRPr="00BC092A" w:rsidRDefault="00BC092A" w:rsidP="00763634">
      <w:pPr>
        <w:pStyle w:val="paragraph"/>
        <w:spacing w:before="0" w:beforeAutospacing="0" w:after="0" w:afterAutospacing="0"/>
        <w:ind w:left="-567"/>
        <w:textAlignment w:val="baseline"/>
        <w:rPr>
          <w:sz w:val="18"/>
          <w:szCs w:val="18"/>
        </w:rPr>
      </w:pPr>
      <w:r w:rsidRPr="00BC092A">
        <w:rPr>
          <w:rStyle w:val="eop"/>
          <w:sz w:val="18"/>
          <w:szCs w:val="18"/>
        </w:rPr>
        <w:t> </w:t>
      </w:r>
    </w:p>
    <w:p w:rsidR="00BC092A" w:rsidRPr="00BC092A" w:rsidRDefault="00BC092A" w:rsidP="00763634">
      <w:pPr>
        <w:pStyle w:val="paragraph"/>
        <w:spacing w:before="0" w:beforeAutospacing="0" w:after="0" w:afterAutospacing="0"/>
        <w:ind w:left="-567"/>
        <w:textAlignment w:val="baseline"/>
        <w:rPr>
          <w:sz w:val="18"/>
          <w:szCs w:val="18"/>
        </w:rPr>
      </w:pPr>
      <w:r w:rsidRPr="00BC092A">
        <w:rPr>
          <w:rStyle w:val="normaltextrun"/>
          <w:sz w:val="18"/>
          <w:szCs w:val="18"/>
        </w:rPr>
        <w:t>Подпись уполномоченного лица Организатора аукциона _________ (__________________)</w:t>
      </w:r>
      <w:r w:rsidRPr="00BC092A">
        <w:rPr>
          <w:rStyle w:val="eop"/>
          <w:sz w:val="18"/>
          <w:szCs w:val="18"/>
        </w:rPr>
        <w:t> </w:t>
      </w:r>
    </w:p>
    <w:p w:rsidR="00BC092A" w:rsidRPr="00BC092A" w:rsidRDefault="00BC092A" w:rsidP="00763634">
      <w:pPr>
        <w:pStyle w:val="paragraph"/>
        <w:spacing w:before="0" w:beforeAutospacing="0" w:after="0" w:afterAutospacing="0"/>
        <w:ind w:left="-567"/>
        <w:textAlignment w:val="baseline"/>
        <w:rPr>
          <w:sz w:val="18"/>
          <w:szCs w:val="18"/>
        </w:rPr>
      </w:pPr>
      <w:r w:rsidRPr="00BC092A">
        <w:rPr>
          <w:rStyle w:val="eop"/>
          <w:sz w:val="18"/>
          <w:szCs w:val="18"/>
        </w:rPr>
        <w:t> </w:t>
      </w:r>
    </w:p>
    <w:p w:rsidR="00BC092A" w:rsidRPr="00BC092A" w:rsidRDefault="00BC092A" w:rsidP="00763634">
      <w:pPr>
        <w:pStyle w:val="paragraph"/>
        <w:spacing w:before="0" w:beforeAutospacing="0" w:after="0" w:afterAutospacing="0"/>
        <w:ind w:left="-567"/>
        <w:textAlignment w:val="baseline"/>
        <w:rPr>
          <w:sz w:val="18"/>
          <w:szCs w:val="18"/>
        </w:rPr>
      </w:pPr>
      <w:r w:rsidRPr="00BC092A">
        <w:rPr>
          <w:rStyle w:val="normaltextrun"/>
          <w:sz w:val="18"/>
          <w:szCs w:val="18"/>
        </w:rPr>
        <w:t>Заявка должна быть заполнена по всем пунктам.</w:t>
      </w:r>
      <w:r w:rsidRPr="00BC092A">
        <w:rPr>
          <w:rStyle w:val="eop"/>
          <w:sz w:val="18"/>
          <w:szCs w:val="18"/>
        </w:rPr>
        <w:t> </w:t>
      </w:r>
    </w:p>
    <w:p w:rsidR="00BC092A" w:rsidRPr="00BC092A" w:rsidRDefault="00BC092A" w:rsidP="00763634">
      <w:pPr>
        <w:pStyle w:val="paragraph"/>
        <w:spacing w:before="0" w:beforeAutospacing="0" w:after="0" w:afterAutospacing="0"/>
        <w:ind w:left="-567"/>
        <w:textAlignment w:val="baseline"/>
        <w:rPr>
          <w:sz w:val="18"/>
          <w:szCs w:val="18"/>
        </w:rPr>
      </w:pPr>
      <w:r w:rsidRPr="00BC092A">
        <w:rPr>
          <w:rStyle w:val="eop"/>
          <w:sz w:val="18"/>
          <w:szCs w:val="18"/>
        </w:rPr>
        <w:t> </w:t>
      </w:r>
    </w:p>
    <w:p w:rsidR="00BC092A" w:rsidRPr="00BC092A" w:rsidRDefault="00BC092A" w:rsidP="00763634">
      <w:pPr>
        <w:pStyle w:val="paragraph"/>
        <w:spacing w:before="0" w:beforeAutospacing="0" w:after="0" w:afterAutospacing="0"/>
        <w:ind w:left="-567"/>
        <w:textAlignment w:val="baseline"/>
        <w:rPr>
          <w:sz w:val="18"/>
          <w:szCs w:val="18"/>
        </w:rPr>
      </w:pPr>
      <w:r w:rsidRPr="00BC092A">
        <w:rPr>
          <w:rStyle w:val="eop"/>
          <w:sz w:val="18"/>
          <w:szCs w:val="18"/>
        </w:rPr>
        <w:t> </w:t>
      </w:r>
    </w:p>
    <w:p w:rsidR="00BC092A" w:rsidRDefault="00BC092A" w:rsidP="00763634">
      <w:pPr>
        <w:tabs>
          <w:tab w:val="left" w:pos="6949"/>
        </w:tabs>
        <w:ind w:left="-567" w:firstLine="567"/>
        <w:jc w:val="right"/>
        <w:rPr>
          <w:i/>
          <w:sz w:val="18"/>
          <w:szCs w:val="18"/>
        </w:rPr>
      </w:pPr>
    </w:p>
    <w:p w:rsidR="00BC092A" w:rsidRDefault="00BC092A" w:rsidP="00763634">
      <w:pPr>
        <w:tabs>
          <w:tab w:val="left" w:pos="6949"/>
        </w:tabs>
        <w:ind w:left="-567" w:firstLine="567"/>
        <w:jc w:val="right"/>
        <w:rPr>
          <w:i/>
          <w:sz w:val="18"/>
          <w:szCs w:val="18"/>
        </w:rPr>
      </w:pPr>
    </w:p>
    <w:p w:rsidR="00BC092A" w:rsidRDefault="00BC092A" w:rsidP="00763634">
      <w:pPr>
        <w:tabs>
          <w:tab w:val="left" w:pos="6949"/>
        </w:tabs>
        <w:ind w:left="-567" w:firstLine="567"/>
        <w:jc w:val="right"/>
        <w:rPr>
          <w:i/>
          <w:sz w:val="18"/>
          <w:szCs w:val="18"/>
        </w:rPr>
      </w:pPr>
    </w:p>
    <w:p w:rsidR="00BC092A" w:rsidRDefault="00BC092A" w:rsidP="00763634">
      <w:pPr>
        <w:tabs>
          <w:tab w:val="left" w:pos="6949"/>
        </w:tabs>
        <w:ind w:left="-567" w:firstLine="567"/>
        <w:jc w:val="right"/>
        <w:rPr>
          <w:i/>
          <w:sz w:val="18"/>
          <w:szCs w:val="18"/>
        </w:rPr>
      </w:pPr>
    </w:p>
    <w:p w:rsidR="006818AC" w:rsidRPr="000F1C94" w:rsidRDefault="006818AC" w:rsidP="00763634">
      <w:pPr>
        <w:tabs>
          <w:tab w:val="left" w:pos="6949"/>
        </w:tabs>
        <w:ind w:left="-567" w:firstLine="567"/>
        <w:jc w:val="right"/>
        <w:rPr>
          <w:i/>
          <w:sz w:val="18"/>
          <w:szCs w:val="18"/>
        </w:rPr>
      </w:pPr>
    </w:p>
    <w:p w:rsidR="003D497C" w:rsidRDefault="003D497C" w:rsidP="00763634">
      <w:pPr>
        <w:keepNext/>
        <w:ind w:left="-567" w:hanging="5"/>
        <w:jc w:val="center"/>
        <w:outlineLvl w:val="1"/>
        <w:rPr>
          <w:b/>
          <w:bCs/>
          <w:sz w:val="18"/>
          <w:szCs w:val="18"/>
          <w:lang w:eastAsia="x-none"/>
        </w:rPr>
      </w:pPr>
    </w:p>
    <w:p w:rsidR="00CB2083" w:rsidRDefault="00CB2083" w:rsidP="00763634">
      <w:pPr>
        <w:keepNext/>
        <w:ind w:left="-567" w:hanging="5"/>
        <w:jc w:val="center"/>
        <w:outlineLvl w:val="1"/>
        <w:rPr>
          <w:b/>
          <w:bCs/>
          <w:sz w:val="18"/>
          <w:szCs w:val="18"/>
          <w:lang w:eastAsia="x-none"/>
        </w:rPr>
      </w:pPr>
    </w:p>
    <w:p w:rsidR="00CB2083" w:rsidRPr="00CB2083" w:rsidRDefault="00CB2083" w:rsidP="00763634">
      <w:pPr>
        <w:ind w:left="-567" w:firstLine="0"/>
        <w:jc w:val="left"/>
        <w:rPr>
          <w:color w:val="0000FF"/>
          <w:u w:val="single"/>
        </w:rPr>
      </w:pPr>
      <w:r w:rsidRPr="00CB2083">
        <w:fldChar w:fldCharType="begin"/>
      </w:r>
      <w:r w:rsidRPr="00CB2083">
        <w:instrText xml:space="preserve"> HYPERLINK "https://passport.yandex.ru" </w:instrText>
      </w:r>
      <w:r w:rsidRPr="00CB2083">
        <w:fldChar w:fldCharType="separate"/>
      </w:r>
    </w:p>
    <w:p w:rsidR="00CB2083" w:rsidRPr="00CB2083" w:rsidRDefault="00CB2083" w:rsidP="00763634">
      <w:pPr>
        <w:ind w:left="-567" w:firstLine="0"/>
        <w:jc w:val="left"/>
        <w:rPr>
          <w:b/>
          <w:bCs/>
          <w:sz w:val="36"/>
          <w:szCs w:val="36"/>
        </w:rPr>
      </w:pPr>
      <w:r w:rsidRPr="00CB2083">
        <w:fldChar w:fldCharType="end"/>
      </w:r>
    </w:p>
    <w:p w:rsidR="00CB2083" w:rsidRPr="00CB2083" w:rsidRDefault="00CB2083" w:rsidP="00CB2083">
      <w:pPr>
        <w:ind w:left="0" w:firstLine="0"/>
        <w:jc w:val="left"/>
      </w:pPr>
      <w:r w:rsidRPr="00CB2083">
        <w:rPr>
          <w:noProof/>
        </w:rPr>
        <w:lastRenderedPageBreak/>
        <mc:AlternateContent>
          <mc:Choice Requires="wps">
            <w:drawing>
              <wp:inline distT="0" distB="0" distL="0" distR="0" wp14:anchorId="7D871D47" wp14:editId="437B2FB1">
                <wp:extent cx="7562215" cy="10701020"/>
                <wp:effectExtent l="0" t="0" r="0" b="0"/>
                <wp:docPr id="6" name="AutoShape 1" descr="https://docviewer.yandex.ru/view/17913552/htmlimage?id=1rls-7gqqrepu8iomp991n0zseiyj7a1itnep7palqkciof4q599kp5nft26y85b1bbfqodydd6q51p4fpb7pciifyiv0ql1q5eb6dxo&amp;width=794&amp;height=1124&amp;name=bg-0.png&amp;dsid=c253623d0e149c6d852c34d7dffcbd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62215" cy="1070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66644" id="AutoShape 1" o:spid="_x0000_s1026" alt="https://docviewer.yandex.ru/view/17913552/htmlimage?id=1rls-7gqqrepu8iomp991n0zseiyj7a1itnep7palqkciof4q599kp5nft26y85b1bbfqodydd6q51p4fpb7pciifyiv0ql1q5eb6dxo&amp;width=794&amp;height=1124&amp;name=bg-0.png&amp;dsid=c253623d0e149c6d852c34d7dffcbd01" style="width:595.45pt;height:84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" filled="f" stroked="f">
                <o:lock v:ext="edit" aspectratio="t"/>
                <w10:anchorlock/>
              </v:rect>
            </w:pict>
          </mc:Fallback>
        </mc:AlternateContent>
      </w:r>
    </w:p>
    <w:p w:rsidR="00CB2083" w:rsidRPr="00CB2083" w:rsidRDefault="00CB2083" w:rsidP="00CB2083">
      <w:pPr>
        <w:ind w:left="0" w:firstLine="0"/>
        <w:jc w:val="left"/>
      </w:pPr>
      <w:r w:rsidRPr="00CB2083">
        <w:rPr>
          <w:noProof/>
        </w:rPr>
        <w:lastRenderedPageBreak/>
        <mc:AlternateContent>
          <mc:Choice Requires="wps">
            <w:drawing>
              <wp:inline distT="0" distB="0" distL="0" distR="0" wp14:anchorId="50EDE806" wp14:editId="51EB05C5">
                <wp:extent cx="7562215" cy="10701020"/>
                <wp:effectExtent l="0" t="0" r="0" b="0"/>
                <wp:docPr id="5" name="AutoShape 2" descr="https://docviewer.yandex.ru/view/17913552/htmlimage?id=1rls-7gqqrepu8iomp991n0zseiyj7a1itnep7palqkciof4q599kp5nft26y85b1bbfqodydd6q51p4fpb7pciifyiv0ql1q5eb6dxo&amp;width=794&amp;height=1124&amp;name=bg-1.png&amp;dsid=c253623d0e149c6d852c34d7dffcbd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62215" cy="1070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C6A0EB" id="AutoShape 2" o:spid="_x0000_s1026" alt="https://docviewer.yandex.ru/view/17913552/htmlimage?id=1rls-7gqqrepu8iomp991n0zseiyj7a1itnep7palqkciof4q599kp5nft26y85b1bbfqodydd6q51p4fpb7pciifyiv0ql1q5eb6dxo&amp;width=794&amp;height=1124&amp;name=bg-1.png&amp;dsid=c253623d0e149c6d852c34d7dffcbd01" style="width:595.45pt;height:84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" filled="f" stroked="f">
                <o:lock v:ext="edit" aspectratio="t"/>
                <w10:anchorlock/>
              </v:rect>
            </w:pict>
          </mc:Fallback>
        </mc:AlternateContent>
      </w:r>
    </w:p>
    <w:p w:rsidR="00CB2083" w:rsidRPr="00CB2083" w:rsidRDefault="00CB2083" w:rsidP="00CB2083">
      <w:pPr>
        <w:ind w:left="0" w:firstLine="0"/>
        <w:jc w:val="left"/>
      </w:pPr>
      <w:r w:rsidRPr="00CB2083">
        <w:rPr>
          <w:noProof/>
        </w:rPr>
        <w:lastRenderedPageBreak/>
        <mc:AlternateContent>
          <mc:Choice Requires="wps">
            <w:drawing>
              <wp:inline distT="0" distB="0" distL="0" distR="0" wp14:anchorId="54C42114" wp14:editId="0335E59E">
                <wp:extent cx="7562215" cy="10701020"/>
                <wp:effectExtent l="0" t="0" r="0" b="0"/>
                <wp:docPr id="4" name="AutoShape 3" descr="https://docviewer.yandex.ru/view/17913552/htmlimage?id=1rls-7gqqrepu8iomp991n0zseiyj7a1itnep7palqkciof4q599kp5nft26y85b1bbfqodydd6q51p4fpb7pciifyiv0ql1q5eb6dxo&amp;width=794&amp;height=1124&amp;name=bg-2.png&amp;dsid=c253623d0e149c6d852c34d7dffcbd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62215" cy="1070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709887" id="AutoShape 3" o:spid="_x0000_s1026" alt="https://docviewer.yandex.ru/view/17913552/htmlimage?id=1rls-7gqqrepu8iomp991n0zseiyj7a1itnep7palqkciof4q599kp5nft26y85b1bbfqodydd6q51p4fpb7pciifyiv0ql1q5eb6dxo&amp;width=794&amp;height=1124&amp;name=bg-2.png&amp;dsid=c253623d0e149c6d852c34d7dffcbd01" style="width:595.45pt;height:84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" filled="f" stroked="f">
                <o:lock v:ext="edit" aspectratio="t"/>
                <w10:anchorlock/>
              </v:rect>
            </w:pict>
          </mc:Fallback>
        </mc:AlternateContent>
      </w:r>
    </w:p>
    <w:p w:rsidR="00CB2083" w:rsidRPr="00CB2083" w:rsidRDefault="00CB2083" w:rsidP="00CB2083">
      <w:pPr>
        <w:ind w:left="0" w:firstLine="0"/>
        <w:jc w:val="left"/>
      </w:pPr>
      <w:r w:rsidRPr="00CB2083">
        <w:rPr>
          <w:noProof/>
        </w:rPr>
        <w:lastRenderedPageBreak/>
        <mc:AlternateContent>
          <mc:Choice Requires="wps">
            <w:drawing>
              <wp:inline distT="0" distB="0" distL="0" distR="0" wp14:anchorId="0A403672" wp14:editId="5C75731A">
                <wp:extent cx="7562215" cy="10701020"/>
                <wp:effectExtent l="0" t="0" r="0" b="0"/>
                <wp:docPr id="3" name="AutoShape 4" descr="https://docviewer.yandex.ru/view/17913552/htmlimage?id=1rls-7gqqrepu8iomp991n0zseiyj7a1itnep7palqkciof4q599kp5nft26y85b1bbfqodydd6q51p4fpb7pciifyiv0ql1q5eb6dxo&amp;width=794&amp;height=1124&amp;name=bg-3.png&amp;dsid=c253623d0e149c6d852c34d7dffcbd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62215" cy="1070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B07CFA" id="AutoShape 4" o:spid="_x0000_s1026" alt="https://docviewer.yandex.ru/view/17913552/htmlimage?id=1rls-7gqqrepu8iomp991n0zseiyj7a1itnep7palqkciof4q599kp5nft26y85b1bbfqodydd6q51p4fpb7pciifyiv0ql1q5eb6dxo&amp;width=794&amp;height=1124&amp;name=bg-3.png&amp;dsid=c253623d0e149c6d852c34d7dffcbd01" style="width:595.45pt;height:84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" filled="f" stroked="f">
                <o:lock v:ext="edit" aspectratio="t"/>
                <w10:anchorlock/>
              </v:rect>
            </w:pict>
          </mc:Fallback>
        </mc:AlternateContent>
      </w:r>
    </w:p>
    <w:p w:rsidR="00CB2083" w:rsidRPr="00CB2083" w:rsidRDefault="00CB2083" w:rsidP="00CB2083">
      <w:pPr>
        <w:ind w:left="0" w:firstLine="0"/>
        <w:jc w:val="left"/>
      </w:pPr>
      <w:r w:rsidRPr="00CB2083">
        <w:rPr>
          <w:noProof/>
        </w:rPr>
        <w:lastRenderedPageBreak/>
        <mc:AlternateContent>
          <mc:Choice Requires="wps">
            <w:drawing>
              <wp:inline distT="0" distB="0" distL="0" distR="0" wp14:anchorId="09EA1612" wp14:editId="745D6F1A">
                <wp:extent cx="7562215" cy="10701020"/>
                <wp:effectExtent l="0" t="0" r="0" b="0"/>
                <wp:docPr id="1" name="AutoShape 5" descr="https://docviewer.yandex.ru/view/17913552/htmlimage?id=1rls-7gqqrepu8iomp991n0zseiyj7a1itnep7palqkciof4q599kp5nft26y85b1bbfqodydd6q51p4fpb7pciifyiv0ql1q5eb6dxo&amp;width=794&amp;height=1124&amp;name=bg-4.png&amp;dsid=c253623d0e149c6d852c34d7dffcbd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62215" cy="1070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815167" id="AutoShape 5" o:spid="_x0000_s1026" alt="https://docviewer.yandex.ru/view/17913552/htmlimage?id=1rls-7gqqrepu8iomp991n0zseiyj7a1itnep7palqkciof4q599kp5nft26y85b1bbfqodydd6q51p4fpb7pciifyiv0ql1q5eb6dxo&amp;width=794&amp;height=1124&amp;name=bg-4.png&amp;dsid=c253623d0e149c6d852c34d7dffcbd01" style="width:595.45pt;height:84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" filled="f" stroked="f">
                <o:lock v:ext="edit" aspectratio="t"/>
                <w10:anchorlock/>
              </v:rect>
            </w:pict>
          </mc:Fallback>
        </mc:AlternateContent>
      </w:r>
    </w:p>
    <w:p w:rsidR="00CB2083" w:rsidRPr="00CB2083" w:rsidRDefault="00CB2083" w:rsidP="00CB2083">
      <w:pPr>
        <w:ind w:left="0" w:firstLine="0"/>
        <w:jc w:val="left"/>
      </w:pPr>
      <w:r w:rsidRPr="00CB2083">
        <w:rPr>
          <w:noProof/>
        </w:rPr>
        <w:lastRenderedPageBreak/>
        <mc:AlternateContent>
          <mc:Choice Requires="wps">
            <w:drawing>
              <wp:inline distT="0" distB="0" distL="0" distR="0" wp14:anchorId="19B03FD6" wp14:editId="198DADB1">
                <wp:extent cx="7562215" cy="10701020"/>
                <wp:effectExtent l="0" t="0" r="0" b="0"/>
                <wp:docPr id="7" name="AutoShape 6" descr="https://docviewer.yandex.ru/view/17913552/htmlimage?id=1rls-7gqqrepu8iomp991n0zseiyj7a1itnep7palqkciof4q599kp5nft26y85b1bbfqodydd6q51p4fpb7pciifyiv0ql1q5eb6dxo&amp;width=794&amp;height=1124&amp;name=bg-5.png&amp;dsid=c253623d0e149c6d852c34d7dffcbd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62215" cy="1070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6B8CEB" id="AutoShape 6" o:spid="_x0000_s1026" alt="https://docviewer.yandex.ru/view/17913552/htmlimage?id=1rls-7gqqrepu8iomp991n0zseiyj7a1itnep7palqkciof4q599kp5nft26y85b1bbfqodydd6q51p4fpb7pciifyiv0ql1q5eb6dxo&amp;width=794&amp;height=1124&amp;name=bg-5.png&amp;dsid=c253623d0e149c6d852c34d7dffcbd01" style="width:595.45pt;height:84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" filled="f" stroked="f">
                <o:lock v:ext="edit" aspectratio="t"/>
                <w10:anchorlock/>
              </v:rect>
            </w:pict>
          </mc:Fallback>
        </mc:AlternateContent>
      </w:r>
    </w:p>
    <w:p w:rsidR="00CB2083" w:rsidRDefault="00CB2083" w:rsidP="003D497C">
      <w:pPr>
        <w:keepNext/>
        <w:ind w:left="567" w:hanging="5"/>
        <w:jc w:val="center"/>
        <w:outlineLvl w:val="1"/>
        <w:rPr>
          <w:b/>
          <w:bCs/>
          <w:sz w:val="18"/>
          <w:szCs w:val="18"/>
          <w:lang w:eastAsia="x-none"/>
        </w:rPr>
      </w:pPr>
    </w:p>
    <w:sectPr w:rsidR="00CB2083" w:rsidSect="00552B1E">
      <w:headerReference w:type="default" r:id="rId24"/>
      <w:footerReference w:type="default" r:id="rId25"/>
      <w:pgSz w:w="11906" w:h="16838"/>
      <w:pgMar w:top="993" w:right="849" w:bottom="993"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9B3" w:rsidRDefault="00F619B3" w:rsidP="00BD744E">
      <w:r>
        <w:separator/>
      </w:r>
    </w:p>
  </w:endnote>
  <w:endnote w:type="continuationSeparator" w:id="0">
    <w:p w:rsidR="00F619B3" w:rsidRDefault="00F619B3"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0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439385"/>
      <w:docPartObj>
        <w:docPartGallery w:val="Page Numbers (Bottom of Page)"/>
        <w:docPartUnique/>
      </w:docPartObj>
    </w:sdtPr>
    <w:sdtEndPr/>
    <w:sdtContent>
      <w:p w:rsidR="00F619B3" w:rsidRDefault="00F619B3">
        <w:pPr>
          <w:pStyle w:val="afd"/>
          <w:jc w:val="right"/>
        </w:pPr>
        <w:r>
          <w:fldChar w:fldCharType="begin"/>
        </w:r>
        <w:r>
          <w:instrText>PAGE   \* MERGEFORMAT</w:instrText>
        </w:r>
        <w:r>
          <w:fldChar w:fldCharType="separate"/>
        </w:r>
        <w:r w:rsidR="007A3D76">
          <w:rPr>
            <w:noProof/>
          </w:rPr>
          <w:t>2</w:t>
        </w:r>
        <w:r>
          <w:fldChar w:fldCharType="end"/>
        </w:r>
      </w:p>
    </w:sdtContent>
  </w:sdt>
  <w:p w:rsidR="00F619B3" w:rsidRPr="00935C27" w:rsidRDefault="00F619B3" w:rsidP="00935C27">
    <w:pPr>
      <w:pStyle w:val="afd"/>
      <w:ind w:left="0" w:firstLine="0"/>
    </w:pPr>
  </w:p>
  <w:p w:rsidR="00F619B3" w:rsidRDefault="00F619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9B3" w:rsidRDefault="00F619B3" w:rsidP="00BD744E">
      <w:r>
        <w:separator/>
      </w:r>
    </w:p>
  </w:footnote>
  <w:footnote w:type="continuationSeparator" w:id="0">
    <w:p w:rsidR="00F619B3" w:rsidRDefault="00F619B3" w:rsidP="00BD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B3" w:rsidRDefault="00F619B3" w:rsidP="00935C27">
    <w:pPr>
      <w:pStyle w:val="afb"/>
      <w:ind w:left="0" w:firstLine="0"/>
    </w:pPr>
  </w:p>
  <w:p w:rsidR="00F619B3" w:rsidRDefault="00F619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15:restartNumberingAfterBreak="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15:restartNumberingAfterBreak="0">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15:restartNumberingAfterBreak="0">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15:restartNumberingAfterBreak="0">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C86043"/>
    <w:multiLevelType w:val="hybridMultilevel"/>
    <w:tmpl w:val="90300C90"/>
    <w:lvl w:ilvl="0" w:tplc="123035A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0E9A6267"/>
    <w:multiLevelType w:val="multilevel"/>
    <w:tmpl w:val="F88E2392"/>
    <w:lvl w:ilvl="0">
      <w:start w:val="1"/>
      <w:numFmt w:val="decimal"/>
      <w:lvlText w:val="%1."/>
      <w:lvlJc w:val="left"/>
      <w:pPr>
        <w:ind w:left="4510" w:hanging="540"/>
      </w:pPr>
      <w:rPr>
        <w:rFonts w:ascii="Times New Roman" w:eastAsiaTheme="minorEastAsia" w:hAnsi="Times New Roman" w:cs="Times New Roman"/>
      </w:rPr>
    </w:lvl>
    <w:lvl w:ilvl="1">
      <w:start w:val="3"/>
      <w:numFmt w:val="decimal"/>
      <w:isLgl/>
      <w:lvlText w:val="%1.%2."/>
      <w:lvlJc w:val="left"/>
      <w:pPr>
        <w:ind w:left="4330" w:hanging="360"/>
      </w:pPr>
    </w:lvl>
    <w:lvl w:ilvl="2">
      <w:start w:val="1"/>
      <w:numFmt w:val="decimal"/>
      <w:isLgl/>
      <w:lvlText w:val="%1.%2.%3."/>
      <w:lvlJc w:val="left"/>
      <w:pPr>
        <w:ind w:left="4690" w:hanging="720"/>
      </w:pPr>
    </w:lvl>
    <w:lvl w:ilvl="3">
      <w:start w:val="1"/>
      <w:numFmt w:val="decimal"/>
      <w:isLgl/>
      <w:lvlText w:val="%1.%2.%3.%4."/>
      <w:lvlJc w:val="left"/>
      <w:pPr>
        <w:ind w:left="4690" w:hanging="720"/>
      </w:pPr>
    </w:lvl>
    <w:lvl w:ilvl="4">
      <w:start w:val="1"/>
      <w:numFmt w:val="decimal"/>
      <w:isLgl/>
      <w:lvlText w:val="%1.%2.%3.%4.%5."/>
      <w:lvlJc w:val="left"/>
      <w:pPr>
        <w:ind w:left="5050" w:hanging="1080"/>
      </w:pPr>
    </w:lvl>
    <w:lvl w:ilvl="5">
      <w:start w:val="1"/>
      <w:numFmt w:val="decimal"/>
      <w:isLgl/>
      <w:lvlText w:val="%1.%2.%3.%4.%5.%6."/>
      <w:lvlJc w:val="left"/>
      <w:pPr>
        <w:ind w:left="5050" w:hanging="1080"/>
      </w:pPr>
    </w:lvl>
    <w:lvl w:ilvl="6">
      <w:start w:val="1"/>
      <w:numFmt w:val="decimal"/>
      <w:isLgl/>
      <w:lvlText w:val="%1.%2.%3.%4.%5.%6.%7."/>
      <w:lvlJc w:val="left"/>
      <w:pPr>
        <w:ind w:left="5410" w:hanging="1440"/>
      </w:pPr>
    </w:lvl>
    <w:lvl w:ilvl="7">
      <w:start w:val="1"/>
      <w:numFmt w:val="decimal"/>
      <w:isLgl/>
      <w:lvlText w:val="%1.%2.%3.%4.%5.%6.%7.%8."/>
      <w:lvlJc w:val="left"/>
      <w:pPr>
        <w:ind w:left="5410" w:hanging="1440"/>
      </w:pPr>
    </w:lvl>
    <w:lvl w:ilvl="8">
      <w:start w:val="1"/>
      <w:numFmt w:val="decimal"/>
      <w:isLgl/>
      <w:lvlText w:val="%1.%2.%3.%4.%5.%6.%7.%8.%9."/>
      <w:lvlJc w:val="left"/>
      <w:pPr>
        <w:ind w:left="5770" w:hanging="1800"/>
      </w:pPr>
    </w:lvl>
  </w:abstractNum>
  <w:abstractNum w:abstractNumId="9" w15:restartNumberingAfterBreak="0">
    <w:nsid w:val="10967788"/>
    <w:multiLevelType w:val="multilevel"/>
    <w:tmpl w:val="0ECE3954"/>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0" w15:restartNumberingAfterBreak="0">
    <w:nsid w:val="13461BA3"/>
    <w:multiLevelType w:val="hybridMultilevel"/>
    <w:tmpl w:val="7DE2D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9114BBD"/>
    <w:multiLevelType w:val="hybridMultilevel"/>
    <w:tmpl w:val="DCF09ED8"/>
    <w:lvl w:ilvl="0" w:tplc="D7C8A56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1BB94B14"/>
    <w:multiLevelType w:val="hybridMultilevel"/>
    <w:tmpl w:val="EFAAF4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66D4B3D"/>
    <w:multiLevelType w:val="hybridMultilevel"/>
    <w:tmpl w:val="0AC6CA20"/>
    <w:lvl w:ilvl="0" w:tplc="CB94799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15:restartNumberingAfterBreak="0">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7" w15:restartNumberingAfterBreak="0">
    <w:nsid w:val="32755ED1"/>
    <w:multiLevelType w:val="hybridMultilevel"/>
    <w:tmpl w:val="44DAC798"/>
    <w:lvl w:ilvl="0" w:tplc="AA0AADF2">
      <w:start w:val="1"/>
      <w:numFmt w:val="decimal"/>
      <w:lvlText w:val="%1."/>
      <w:lvlJc w:val="left"/>
      <w:pPr>
        <w:tabs>
          <w:tab w:val="num" w:pos="510"/>
        </w:tabs>
        <w:ind w:left="510" w:hanging="51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15:restartNumberingAfterBreak="0">
    <w:nsid w:val="3C8D39DC"/>
    <w:multiLevelType w:val="hybridMultilevel"/>
    <w:tmpl w:val="4B208162"/>
    <w:lvl w:ilvl="0" w:tplc="0419000F">
      <w:start w:val="1"/>
      <w:numFmt w:val="decimal"/>
      <w:lvlText w:val="%1."/>
      <w:lvlJc w:val="left"/>
      <w:pPr>
        <w:ind w:left="1211"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1" w15:restartNumberingAfterBreak="0">
    <w:nsid w:val="4A735C4E"/>
    <w:multiLevelType w:val="multilevel"/>
    <w:tmpl w:val="B1385ACC"/>
    <w:lvl w:ilvl="0">
      <w:start w:val="1"/>
      <w:numFmt w:val="decimal"/>
      <w:lvlText w:val="%1."/>
      <w:lvlJc w:val="left"/>
      <w:pPr>
        <w:ind w:left="645" w:hanging="64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2" w15:restartNumberingAfterBreak="0">
    <w:nsid w:val="4F510CB0"/>
    <w:multiLevelType w:val="multilevel"/>
    <w:tmpl w:val="4EA80DD8"/>
    <w:lvl w:ilvl="0">
      <w:start w:val="1"/>
      <w:numFmt w:val="decimal"/>
      <w:lvlText w:val="%1."/>
      <w:lvlJc w:val="left"/>
      <w:pPr>
        <w:ind w:left="1116" w:hanging="4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76" w:hanging="108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2136" w:hanging="144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496" w:hanging="1800"/>
      </w:pPr>
      <w:rPr>
        <w:rFonts w:hint="default"/>
      </w:rPr>
    </w:lvl>
    <w:lvl w:ilvl="8">
      <w:start w:val="1"/>
      <w:numFmt w:val="decimal"/>
      <w:isLgl/>
      <w:lvlText w:val="%1.%2.%3.%4.%5.%6.%7.%8.%9"/>
      <w:lvlJc w:val="left"/>
      <w:pPr>
        <w:ind w:left="2856" w:hanging="2160"/>
      </w:pPr>
      <w:rPr>
        <w:rFonts w:hint="default"/>
      </w:rPr>
    </w:lvl>
  </w:abstractNum>
  <w:abstractNum w:abstractNumId="23" w15:restartNumberingAfterBreak="0">
    <w:nsid w:val="50662A68"/>
    <w:multiLevelType w:val="multilevel"/>
    <w:tmpl w:val="91A4A3F8"/>
    <w:lvl w:ilvl="0">
      <w:start w:val="1"/>
      <w:numFmt w:val="decimal"/>
      <w:lvlText w:val="%1."/>
      <w:lvlJc w:val="left"/>
      <w:pPr>
        <w:ind w:left="720" w:hanging="360"/>
      </w:pPr>
    </w:lvl>
    <w:lvl w:ilvl="1">
      <w:start w:val="1"/>
      <w:numFmt w:val="decimal"/>
      <w:isLgl/>
      <w:lvlText w:val="%1.%2."/>
      <w:lvlJc w:val="left"/>
      <w:pPr>
        <w:ind w:left="1062" w:hanging="495"/>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4" w15:restartNumberingAfterBreak="0">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56B263C"/>
    <w:multiLevelType w:val="hybridMultilevel"/>
    <w:tmpl w:val="3034C60C"/>
    <w:lvl w:ilvl="0" w:tplc="92D09DE8">
      <w:start w:val="1"/>
      <w:numFmt w:val="decimal"/>
      <w:lvlText w:val="%1."/>
      <w:lvlJc w:val="left"/>
      <w:pPr>
        <w:ind w:left="3217" w:hanging="948"/>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 w15:restartNumberingAfterBreak="0">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7" w15:restartNumberingAfterBreak="0">
    <w:nsid w:val="55B37673"/>
    <w:multiLevelType w:val="hybridMultilevel"/>
    <w:tmpl w:val="8D545B88"/>
    <w:lvl w:ilvl="0" w:tplc="DA9E62E2">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28" w15:restartNumberingAfterBreak="0">
    <w:nsid w:val="58B734CD"/>
    <w:multiLevelType w:val="hybridMultilevel"/>
    <w:tmpl w:val="A8A8B484"/>
    <w:lvl w:ilvl="0" w:tplc="64E40FDC">
      <w:start w:val="1"/>
      <w:numFmt w:val="decimal"/>
      <w:lvlText w:val="%1."/>
      <w:lvlJc w:val="left"/>
      <w:pPr>
        <w:ind w:left="885" w:hanging="360"/>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29" w15:restartNumberingAfterBreak="0">
    <w:nsid w:val="5D943EAF"/>
    <w:multiLevelType w:val="hybridMultilevel"/>
    <w:tmpl w:val="032061E4"/>
    <w:lvl w:ilvl="0" w:tplc="FD7C0BC4">
      <w:numFmt w:val="bullet"/>
      <w:lvlText w:val="-"/>
      <w:lvlJc w:val="left"/>
      <w:pPr>
        <w:ind w:left="112" w:hanging="202"/>
      </w:pPr>
      <w:rPr>
        <w:rFonts w:ascii="Times New Roman" w:eastAsia="Times New Roman" w:hAnsi="Times New Roman" w:cs="Times New Roman" w:hint="default"/>
        <w:w w:val="100"/>
        <w:sz w:val="28"/>
        <w:szCs w:val="28"/>
        <w:lang w:val="ru-RU" w:eastAsia="ru-RU" w:bidi="ru-RU"/>
      </w:rPr>
    </w:lvl>
    <w:lvl w:ilvl="1" w:tplc="D0C21DDC">
      <w:numFmt w:val="bullet"/>
      <w:lvlText w:val="•"/>
      <w:lvlJc w:val="left"/>
      <w:pPr>
        <w:ind w:left="1150" w:hanging="202"/>
      </w:pPr>
      <w:rPr>
        <w:lang w:val="ru-RU" w:eastAsia="ru-RU" w:bidi="ru-RU"/>
      </w:rPr>
    </w:lvl>
    <w:lvl w:ilvl="2" w:tplc="CE3A371A">
      <w:numFmt w:val="bullet"/>
      <w:lvlText w:val="•"/>
      <w:lvlJc w:val="left"/>
      <w:pPr>
        <w:ind w:left="2181" w:hanging="202"/>
      </w:pPr>
      <w:rPr>
        <w:lang w:val="ru-RU" w:eastAsia="ru-RU" w:bidi="ru-RU"/>
      </w:rPr>
    </w:lvl>
    <w:lvl w:ilvl="3" w:tplc="364C6AB4">
      <w:numFmt w:val="bullet"/>
      <w:lvlText w:val="•"/>
      <w:lvlJc w:val="left"/>
      <w:pPr>
        <w:ind w:left="3211" w:hanging="202"/>
      </w:pPr>
      <w:rPr>
        <w:lang w:val="ru-RU" w:eastAsia="ru-RU" w:bidi="ru-RU"/>
      </w:rPr>
    </w:lvl>
    <w:lvl w:ilvl="4" w:tplc="D970350C">
      <w:numFmt w:val="bullet"/>
      <w:lvlText w:val="•"/>
      <w:lvlJc w:val="left"/>
      <w:pPr>
        <w:ind w:left="4242" w:hanging="202"/>
      </w:pPr>
      <w:rPr>
        <w:lang w:val="ru-RU" w:eastAsia="ru-RU" w:bidi="ru-RU"/>
      </w:rPr>
    </w:lvl>
    <w:lvl w:ilvl="5" w:tplc="76288076">
      <w:numFmt w:val="bullet"/>
      <w:lvlText w:val="•"/>
      <w:lvlJc w:val="left"/>
      <w:pPr>
        <w:ind w:left="5273" w:hanging="202"/>
      </w:pPr>
      <w:rPr>
        <w:lang w:val="ru-RU" w:eastAsia="ru-RU" w:bidi="ru-RU"/>
      </w:rPr>
    </w:lvl>
    <w:lvl w:ilvl="6" w:tplc="BDD89958">
      <w:numFmt w:val="bullet"/>
      <w:lvlText w:val="•"/>
      <w:lvlJc w:val="left"/>
      <w:pPr>
        <w:ind w:left="6303" w:hanging="202"/>
      </w:pPr>
      <w:rPr>
        <w:lang w:val="ru-RU" w:eastAsia="ru-RU" w:bidi="ru-RU"/>
      </w:rPr>
    </w:lvl>
    <w:lvl w:ilvl="7" w:tplc="6498B8A8">
      <w:numFmt w:val="bullet"/>
      <w:lvlText w:val="•"/>
      <w:lvlJc w:val="left"/>
      <w:pPr>
        <w:ind w:left="7334" w:hanging="202"/>
      </w:pPr>
      <w:rPr>
        <w:lang w:val="ru-RU" w:eastAsia="ru-RU" w:bidi="ru-RU"/>
      </w:rPr>
    </w:lvl>
    <w:lvl w:ilvl="8" w:tplc="762A92BE">
      <w:numFmt w:val="bullet"/>
      <w:lvlText w:val="•"/>
      <w:lvlJc w:val="left"/>
      <w:pPr>
        <w:ind w:left="8365" w:hanging="202"/>
      </w:pPr>
      <w:rPr>
        <w:lang w:val="ru-RU" w:eastAsia="ru-RU" w:bidi="ru-RU"/>
      </w:rPr>
    </w:lvl>
  </w:abstractNum>
  <w:abstractNum w:abstractNumId="30" w15:restartNumberingAfterBreak="0">
    <w:nsid w:val="63CE1334"/>
    <w:multiLevelType w:val="multilevel"/>
    <w:tmpl w:val="85022004"/>
    <w:lvl w:ilvl="0">
      <w:start w:val="1"/>
      <w:numFmt w:val="decimal"/>
      <w:lvlText w:val="%1."/>
      <w:legacy w:legacy="1" w:legacySpace="0" w:legacyIndent="350"/>
      <w:lvlJc w:val="left"/>
      <w:pPr>
        <w:ind w:left="0" w:firstLine="0"/>
      </w:pPr>
      <w:rPr>
        <w:rFonts w:ascii="Times New Roman" w:eastAsia="Times New Roman" w:hAnsi="Times New Roman" w:cs="Times New Roman"/>
      </w:rPr>
    </w:lvl>
    <w:lvl w:ilvl="1">
      <w:start w:val="1"/>
      <w:numFmt w:val="decimal"/>
      <w:isLgl/>
      <w:lvlText w:val="%1.%2."/>
      <w:lvlJc w:val="left"/>
      <w:pPr>
        <w:ind w:left="1192" w:hanging="450"/>
      </w:pPr>
      <w:rPr>
        <w:color w:val="auto"/>
      </w:rPr>
    </w:lvl>
    <w:lvl w:ilvl="2">
      <w:start w:val="1"/>
      <w:numFmt w:val="decimal"/>
      <w:isLgl/>
      <w:lvlText w:val="%1.%2.%3."/>
      <w:lvlJc w:val="left"/>
      <w:pPr>
        <w:ind w:left="2204" w:hanging="720"/>
      </w:pPr>
      <w:rPr>
        <w:color w:val="auto"/>
      </w:rPr>
    </w:lvl>
    <w:lvl w:ilvl="3">
      <w:start w:val="1"/>
      <w:numFmt w:val="decimal"/>
      <w:isLgl/>
      <w:lvlText w:val="%1.%2.%3.%4."/>
      <w:lvlJc w:val="left"/>
      <w:pPr>
        <w:ind w:left="2946" w:hanging="720"/>
      </w:pPr>
      <w:rPr>
        <w:color w:val="auto"/>
      </w:rPr>
    </w:lvl>
    <w:lvl w:ilvl="4">
      <w:start w:val="1"/>
      <w:numFmt w:val="decimal"/>
      <w:isLgl/>
      <w:lvlText w:val="%1.%2.%3.%4.%5."/>
      <w:lvlJc w:val="left"/>
      <w:pPr>
        <w:ind w:left="4048" w:hanging="1080"/>
      </w:pPr>
      <w:rPr>
        <w:color w:val="auto"/>
      </w:rPr>
    </w:lvl>
    <w:lvl w:ilvl="5">
      <w:start w:val="1"/>
      <w:numFmt w:val="decimal"/>
      <w:isLgl/>
      <w:lvlText w:val="%1.%2.%3.%4.%5.%6."/>
      <w:lvlJc w:val="left"/>
      <w:pPr>
        <w:ind w:left="4790" w:hanging="1080"/>
      </w:pPr>
      <w:rPr>
        <w:color w:val="auto"/>
      </w:rPr>
    </w:lvl>
    <w:lvl w:ilvl="6">
      <w:start w:val="1"/>
      <w:numFmt w:val="decimal"/>
      <w:isLgl/>
      <w:lvlText w:val="%1.%2.%3.%4.%5.%6.%7."/>
      <w:lvlJc w:val="left"/>
      <w:pPr>
        <w:ind w:left="5892" w:hanging="1440"/>
      </w:pPr>
      <w:rPr>
        <w:color w:val="auto"/>
      </w:rPr>
    </w:lvl>
    <w:lvl w:ilvl="7">
      <w:start w:val="1"/>
      <w:numFmt w:val="decimal"/>
      <w:isLgl/>
      <w:lvlText w:val="%1.%2.%3.%4.%5.%6.%7.%8."/>
      <w:lvlJc w:val="left"/>
      <w:pPr>
        <w:ind w:left="6634" w:hanging="1440"/>
      </w:pPr>
      <w:rPr>
        <w:color w:val="auto"/>
      </w:rPr>
    </w:lvl>
    <w:lvl w:ilvl="8">
      <w:start w:val="1"/>
      <w:numFmt w:val="decimal"/>
      <w:isLgl/>
      <w:lvlText w:val="%1.%2.%3.%4.%5.%6.%7.%8.%9."/>
      <w:lvlJc w:val="left"/>
      <w:pPr>
        <w:ind w:left="7736" w:hanging="1800"/>
      </w:pPr>
      <w:rPr>
        <w:color w:val="auto"/>
      </w:rPr>
    </w:lvl>
  </w:abstractNum>
  <w:abstractNum w:abstractNumId="31" w15:restartNumberingAfterBreak="0">
    <w:nsid w:val="64CB0681"/>
    <w:multiLevelType w:val="multilevel"/>
    <w:tmpl w:val="4BA43FF4"/>
    <w:lvl w:ilvl="0">
      <w:start w:val="1"/>
      <w:numFmt w:val="decimal"/>
      <w:lvlText w:val="%1."/>
      <w:lvlJc w:val="left"/>
      <w:pPr>
        <w:ind w:left="432" w:hanging="432"/>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2" w15:restartNumberingAfterBreak="0">
    <w:nsid w:val="67FA2FE2"/>
    <w:multiLevelType w:val="multilevel"/>
    <w:tmpl w:val="225CA9BC"/>
    <w:lvl w:ilvl="0">
      <w:start w:val="4"/>
      <w:numFmt w:val="decimal"/>
      <w:lvlText w:val="%1"/>
      <w:lvlJc w:val="left"/>
      <w:pPr>
        <w:ind w:left="112" w:hanging="543"/>
      </w:pPr>
      <w:rPr>
        <w:lang w:val="ru-RU" w:eastAsia="ru-RU" w:bidi="ru-RU"/>
      </w:rPr>
    </w:lvl>
    <w:lvl w:ilvl="1">
      <w:start w:val="1"/>
      <w:numFmt w:val="decimal"/>
      <w:lvlText w:val="%1.%2."/>
      <w:lvlJc w:val="left"/>
      <w:pPr>
        <w:ind w:left="1678" w:hanging="543"/>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2181" w:hanging="543"/>
      </w:pPr>
      <w:rPr>
        <w:lang w:val="ru-RU" w:eastAsia="ru-RU" w:bidi="ru-RU"/>
      </w:rPr>
    </w:lvl>
    <w:lvl w:ilvl="3">
      <w:numFmt w:val="bullet"/>
      <w:lvlText w:val="•"/>
      <w:lvlJc w:val="left"/>
      <w:pPr>
        <w:ind w:left="3211" w:hanging="543"/>
      </w:pPr>
      <w:rPr>
        <w:lang w:val="ru-RU" w:eastAsia="ru-RU" w:bidi="ru-RU"/>
      </w:rPr>
    </w:lvl>
    <w:lvl w:ilvl="4">
      <w:numFmt w:val="bullet"/>
      <w:lvlText w:val="•"/>
      <w:lvlJc w:val="left"/>
      <w:pPr>
        <w:ind w:left="4242" w:hanging="543"/>
      </w:pPr>
      <w:rPr>
        <w:lang w:val="ru-RU" w:eastAsia="ru-RU" w:bidi="ru-RU"/>
      </w:rPr>
    </w:lvl>
    <w:lvl w:ilvl="5">
      <w:numFmt w:val="bullet"/>
      <w:lvlText w:val="•"/>
      <w:lvlJc w:val="left"/>
      <w:pPr>
        <w:ind w:left="5273" w:hanging="543"/>
      </w:pPr>
      <w:rPr>
        <w:lang w:val="ru-RU" w:eastAsia="ru-RU" w:bidi="ru-RU"/>
      </w:rPr>
    </w:lvl>
    <w:lvl w:ilvl="6">
      <w:numFmt w:val="bullet"/>
      <w:lvlText w:val="•"/>
      <w:lvlJc w:val="left"/>
      <w:pPr>
        <w:ind w:left="6303" w:hanging="543"/>
      </w:pPr>
      <w:rPr>
        <w:lang w:val="ru-RU" w:eastAsia="ru-RU" w:bidi="ru-RU"/>
      </w:rPr>
    </w:lvl>
    <w:lvl w:ilvl="7">
      <w:numFmt w:val="bullet"/>
      <w:lvlText w:val="•"/>
      <w:lvlJc w:val="left"/>
      <w:pPr>
        <w:ind w:left="7334" w:hanging="543"/>
      </w:pPr>
      <w:rPr>
        <w:lang w:val="ru-RU" w:eastAsia="ru-RU" w:bidi="ru-RU"/>
      </w:rPr>
    </w:lvl>
    <w:lvl w:ilvl="8">
      <w:numFmt w:val="bullet"/>
      <w:lvlText w:val="•"/>
      <w:lvlJc w:val="left"/>
      <w:pPr>
        <w:ind w:left="8365" w:hanging="543"/>
      </w:pPr>
      <w:rPr>
        <w:lang w:val="ru-RU" w:eastAsia="ru-RU" w:bidi="ru-RU"/>
      </w:rPr>
    </w:lvl>
  </w:abstractNum>
  <w:abstractNum w:abstractNumId="33" w15:restartNumberingAfterBreak="0">
    <w:nsid w:val="69D60146"/>
    <w:multiLevelType w:val="hybridMultilevel"/>
    <w:tmpl w:val="08F87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C605A9"/>
    <w:multiLevelType w:val="hybridMultilevel"/>
    <w:tmpl w:val="0E005B40"/>
    <w:lvl w:ilvl="0" w:tplc="E1CAB84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5"/>
  </w:num>
  <w:num w:numId="5">
    <w:abstractNumId w:val="14"/>
  </w:num>
  <w:num w:numId="6">
    <w:abstractNumId w:val="16"/>
  </w:num>
  <w:num w:numId="7">
    <w:abstractNumId w:val="6"/>
  </w:num>
  <w:num w:numId="8">
    <w:abstractNumId w:val="19"/>
  </w:num>
  <w:num w:numId="9">
    <w:abstractNumId w:val="26"/>
  </w:num>
  <w:num w:numId="10">
    <w:abstractNumId w:val="2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2"/>
  </w:num>
  <w:num w:numId="24">
    <w:abstractNumId w:val="24"/>
  </w:num>
  <w:num w:numId="25">
    <w:abstractNumId w:val="33"/>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2"/>
    <w:lvlOverride w:ilvl="0">
      <w:startOverride w:val="4"/>
    </w:lvlOverride>
    <w:lvlOverride w:ilvl="1">
      <w:startOverride w:val="1"/>
    </w:lvlOverride>
    <w:lvlOverride w:ilvl="2"/>
    <w:lvlOverride w:ilvl="3"/>
    <w:lvlOverride w:ilvl="4"/>
    <w:lvlOverride w:ilvl="5"/>
    <w:lvlOverride w:ilvl="6"/>
    <w:lvlOverride w:ilvl="7"/>
    <w:lvlOverride w:ilvl="8"/>
  </w:num>
  <w:num w:numId="3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rawingGridHorizontalSpacing w:val="120"/>
  <w:drawingGridVerticalSpacing w:val="381"/>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543C"/>
    <w:rsid w:val="000070CD"/>
    <w:rsid w:val="000075A7"/>
    <w:rsid w:val="000100A2"/>
    <w:rsid w:val="00010C9B"/>
    <w:rsid w:val="0001142F"/>
    <w:rsid w:val="00012532"/>
    <w:rsid w:val="000128B2"/>
    <w:rsid w:val="00013F3E"/>
    <w:rsid w:val="00015A2C"/>
    <w:rsid w:val="000165EC"/>
    <w:rsid w:val="00016B05"/>
    <w:rsid w:val="00016FD2"/>
    <w:rsid w:val="00020041"/>
    <w:rsid w:val="000222BA"/>
    <w:rsid w:val="0002368D"/>
    <w:rsid w:val="00023E2D"/>
    <w:rsid w:val="00024EE2"/>
    <w:rsid w:val="00027800"/>
    <w:rsid w:val="00027992"/>
    <w:rsid w:val="00027FC6"/>
    <w:rsid w:val="00030830"/>
    <w:rsid w:val="000316E2"/>
    <w:rsid w:val="00033B0C"/>
    <w:rsid w:val="000349F0"/>
    <w:rsid w:val="00035516"/>
    <w:rsid w:val="000357CA"/>
    <w:rsid w:val="0003583A"/>
    <w:rsid w:val="00035F15"/>
    <w:rsid w:val="000366C9"/>
    <w:rsid w:val="00036BAF"/>
    <w:rsid w:val="00040D8F"/>
    <w:rsid w:val="000416F7"/>
    <w:rsid w:val="000418E7"/>
    <w:rsid w:val="00042AA9"/>
    <w:rsid w:val="000430C7"/>
    <w:rsid w:val="00043524"/>
    <w:rsid w:val="000444A1"/>
    <w:rsid w:val="0004575F"/>
    <w:rsid w:val="00046476"/>
    <w:rsid w:val="000467C7"/>
    <w:rsid w:val="00046B75"/>
    <w:rsid w:val="00047544"/>
    <w:rsid w:val="000477E1"/>
    <w:rsid w:val="000509AE"/>
    <w:rsid w:val="00050B8C"/>
    <w:rsid w:val="00050ED6"/>
    <w:rsid w:val="000515C7"/>
    <w:rsid w:val="00051B06"/>
    <w:rsid w:val="0005435F"/>
    <w:rsid w:val="000543F8"/>
    <w:rsid w:val="000546F2"/>
    <w:rsid w:val="00054D4B"/>
    <w:rsid w:val="0005581B"/>
    <w:rsid w:val="000565F9"/>
    <w:rsid w:val="000566C9"/>
    <w:rsid w:val="0005790D"/>
    <w:rsid w:val="0006043E"/>
    <w:rsid w:val="0006530B"/>
    <w:rsid w:val="00065707"/>
    <w:rsid w:val="00065EBA"/>
    <w:rsid w:val="00066500"/>
    <w:rsid w:val="00067B51"/>
    <w:rsid w:val="00067C0A"/>
    <w:rsid w:val="0007059B"/>
    <w:rsid w:val="00071B52"/>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28D3"/>
    <w:rsid w:val="00085292"/>
    <w:rsid w:val="00087F94"/>
    <w:rsid w:val="00090C70"/>
    <w:rsid w:val="0009165A"/>
    <w:rsid w:val="00093D7E"/>
    <w:rsid w:val="00094583"/>
    <w:rsid w:val="00095E83"/>
    <w:rsid w:val="00096327"/>
    <w:rsid w:val="000966B8"/>
    <w:rsid w:val="000A0590"/>
    <w:rsid w:val="000A0890"/>
    <w:rsid w:val="000A0A3C"/>
    <w:rsid w:val="000A148A"/>
    <w:rsid w:val="000A1611"/>
    <w:rsid w:val="000A18EF"/>
    <w:rsid w:val="000A1D79"/>
    <w:rsid w:val="000A36CF"/>
    <w:rsid w:val="000A38E8"/>
    <w:rsid w:val="000A4FF5"/>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737C"/>
    <w:rsid w:val="000D0E99"/>
    <w:rsid w:val="000D2463"/>
    <w:rsid w:val="000D24FB"/>
    <w:rsid w:val="000D374B"/>
    <w:rsid w:val="000D40F6"/>
    <w:rsid w:val="000D486C"/>
    <w:rsid w:val="000D4DC2"/>
    <w:rsid w:val="000D4FC2"/>
    <w:rsid w:val="000D6E0F"/>
    <w:rsid w:val="000D7BB2"/>
    <w:rsid w:val="000E0143"/>
    <w:rsid w:val="000E1236"/>
    <w:rsid w:val="000E3456"/>
    <w:rsid w:val="000E359B"/>
    <w:rsid w:val="000E5131"/>
    <w:rsid w:val="000E63A3"/>
    <w:rsid w:val="000E7020"/>
    <w:rsid w:val="000F029E"/>
    <w:rsid w:val="000F0BDB"/>
    <w:rsid w:val="000F0E67"/>
    <w:rsid w:val="000F17CE"/>
    <w:rsid w:val="000F1BC9"/>
    <w:rsid w:val="000F1C94"/>
    <w:rsid w:val="000F3252"/>
    <w:rsid w:val="000F3B04"/>
    <w:rsid w:val="000F3CC2"/>
    <w:rsid w:val="000F4275"/>
    <w:rsid w:val="000F5265"/>
    <w:rsid w:val="000F5595"/>
    <w:rsid w:val="000F5DFC"/>
    <w:rsid w:val="000F5F1D"/>
    <w:rsid w:val="000F658D"/>
    <w:rsid w:val="000F71DC"/>
    <w:rsid w:val="000F7E75"/>
    <w:rsid w:val="00100E69"/>
    <w:rsid w:val="00101391"/>
    <w:rsid w:val="0010141D"/>
    <w:rsid w:val="00103DB2"/>
    <w:rsid w:val="00107E9A"/>
    <w:rsid w:val="00110306"/>
    <w:rsid w:val="00111264"/>
    <w:rsid w:val="00111E21"/>
    <w:rsid w:val="00114060"/>
    <w:rsid w:val="0011412A"/>
    <w:rsid w:val="00114434"/>
    <w:rsid w:val="00114865"/>
    <w:rsid w:val="001149CB"/>
    <w:rsid w:val="00116C8F"/>
    <w:rsid w:val="001177B1"/>
    <w:rsid w:val="00117F1E"/>
    <w:rsid w:val="001202B2"/>
    <w:rsid w:val="0012136E"/>
    <w:rsid w:val="00121CA5"/>
    <w:rsid w:val="00121FE0"/>
    <w:rsid w:val="00122A43"/>
    <w:rsid w:val="00122AAC"/>
    <w:rsid w:val="00122DA8"/>
    <w:rsid w:val="0012438F"/>
    <w:rsid w:val="0012467A"/>
    <w:rsid w:val="001255B9"/>
    <w:rsid w:val="00126C60"/>
    <w:rsid w:val="0012705B"/>
    <w:rsid w:val="00127181"/>
    <w:rsid w:val="00127E11"/>
    <w:rsid w:val="00130AAB"/>
    <w:rsid w:val="00130E18"/>
    <w:rsid w:val="001356CC"/>
    <w:rsid w:val="00135F8C"/>
    <w:rsid w:val="0013741E"/>
    <w:rsid w:val="001408DB"/>
    <w:rsid w:val="0014245D"/>
    <w:rsid w:val="00142A81"/>
    <w:rsid w:val="00143C43"/>
    <w:rsid w:val="00144459"/>
    <w:rsid w:val="00145860"/>
    <w:rsid w:val="0014719B"/>
    <w:rsid w:val="001477B8"/>
    <w:rsid w:val="001478C2"/>
    <w:rsid w:val="001512CF"/>
    <w:rsid w:val="00151F36"/>
    <w:rsid w:val="00152144"/>
    <w:rsid w:val="00152E70"/>
    <w:rsid w:val="0015305C"/>
    <w:rsid w:val="00153174"/>
    <w:rsid w:val="00153624"/>
    <w:rsid w:val="00155346"/>
    <w:rsid w:val="00155A9B"/>
    <w:rsid w:val="00156ABB"/>
    <w:rsid w:val="001574E8"/>
    <w:rsid w:val="00157879"/>
    <w:rsid w:val="00157FD3"/>
    <w:rsid w:val="00160B56"/>
    <w:rsid w:val="00160CF6"/>
    <w:rsid w:val="001616F4"/>
    <w:rsid w:val="00162325"/>
    <w:rsid w:val="001635F4"/>
    <w:rsid w:val="00163898"/>
    <w:rsid w:val="001640DD"/>
    <w:rsid w:val="001641BE"/>
    <w:rsid w:val="00164204"/>
    <w:rsid w:val="00165B69"/>
    <w:rsid w:val="00165FF2"/>
    <w:rsid w:val="001667A5"/>
    <w:rsid w:val="00166954"/>
    <w:rsid w:val="00166DA3"/>
    <w:rsid w:val="0016751F"/>
    <w:rsid w:val="001676D1"/>
    <w:rsid w:val="00171038"/>
    <w:rsid w:val="00171085"/>
    <w:rsid w:val="00172557"/>
    <w:rsid w:val="00172593"/>
    <w:rsid w:val="0017301D"/>
    <w:rsid w:val="00173416"/>
    <w:rsid w:val="00173BF4"/>
    <w:rsid w:val="00173E50"/>
    <w:rsid w:val="001750B7"/>
    <w:rsid w:val="00176464"/>
    <w:rsid w:val="001768FF"/>
    <w:rsid w:val="00180394"/>
    <w:rsid w:val="00180B2B"/>
    <w:rsid w:val="00181048"/>
    <w:rsid w:val="00181402"/>
    <w:rsid w:val="00182372"/>
    <w:rsid w:val="001823AD"/>
    <w:rsid w:val="00183607"/>
    <w:rsid w:val="00183E24"/>
    <w:rsid w:val="00184B0F"/>
    <w:rsid w:val="00184CB7"/>
    <w:rsid w:val="00185C4B"/>
    <w:rsid w:val="001868AC"/>
    <w:rsid w:val="00187BF6"/>
    <w:rsid w:val="00187EA6"/>
    <w:rsid w:val="00191529"/>
    <w:rsid w:val="00191968"/>
    <w:rsid w:val="00192DB9"/>
    <w:rsid w:val="001932BE"/>
    <w:rsid w:val="00194594"/>
    <w:rsid w:val="00194774"/>
    <w:rsid w:val="001947E3"/>
    <w:rsid w:val="00195819"/>
    <w:rsid w:val="00195F04"/>
    <w:rsid w:val="0019609C"/>
    <w:rsid w:val="00197C05"/>
    <w:rsid w:val="00197ED0"/>
    <w:rsid w:val="001A0CFF"/>
    <w:rsid w:val="001A0F95"/>
    <w:rsid w:val="001A129A"/>
    <w:rsid w:val="001A1CC4"/>
    <w:rsid w:val="001A1F2D"/>
    <w:rsid w:val="001A258B"/>
    <w:rsid w:val="001A2FDB"/>
    <w:rsid w:val="001A3372"/>
    <w:rsid w:val="001B05BB"/>
    <w:rsid w:val="001B0AAA"/>
    <w:rsid w:val="001B15A3"/>
    <w:rsid w:val="001B16B2"/>
    <w:rsid w:val="001B1D93"/>
    <w:rsid w:val="001B3A69"/>
    <w:rsid w:val="001B6B67"/>
    <w:rsid w:val="001B6C54"/>
    <w:rsid w:val="001B6EC6"/>
    <w:rsid w:val="001B7544"/>
    <w:rsid w:val="001B7666"/>
    <w:rsid w:val="001B7A34"/>
    <w:rsid w:val="001C0B7E"/>
    <w:rsid w:val="001C0DBF"/>
    <w:rsid w:val="001C2ECD"/>
    <w:rsid w:val="001C4D90"/>
    <w:rsid w:val="001C574D"/>
    <w:rsid w:val="001C6EC0"/>
    <w:rsid w:val="001C75AE"/>
    <w:rsid w:val="001D18AB"/>
    <w:rsid w:val="001D1B63"/>
    <w:rsid w:val="001D2CA9"/>
    <w:rsid w:val="001D5B04"/>
    <w:rsid w:val="001D5CE7"/>
    <w:rsid w:val="001D5DD2"/>
    <w:rsid w:val="001D6C7A"/>
    <w:rsid w:val="001D70D3"/>
    <w:rsid w:val="001E037A"/>
    <w:rsid w:val="001E04FA"/>
    <w:rsid w:val="001E161C"/>
    <w:rsid w:val="001E2320"/>
    <w:rsid w:val="001E2395"/>
    <w:rsid w:val="001E2B13"/>
    <w:rsid w:val="001E4B6A"/>
    <w:rsid w:val="001E690A"/>
    <w:rsid w:val="001F14BA"/>
    <w:rsid w:val="001F1979"/>
    <w:rsid w:val="001F1FC4"/>
    <w:rsid w:val="001F20D9"/>
    <w:rsid w:val="001F39EA"/>
    <w:rsid w:val="001F4719"/>
    <w:rsid w:val="001F5C13"/>
    <w:rsid w:val="001F6362"/>
    <w:rsid w:val="001F673F"/>
    <w:rsid w:val="0020033A"/>
    <w:rsid w:val="00200610"/>
    <w:rsid w:val="00201E82"/>
    <w:rsid w:val="00202BCA"/>
    <w:rsid w:val="00202F0E"/>
    <w:rsid w:val="0020301B"/>
    <w:rsid w:val="00203E63"/>
    <w:rsid w:val="0020440C"/>
    <w:rsid w:val="002045F4"/>
    <w:rsid w:val="002046CD"/>
    <w:rsid w:val="002055FB"/>
    <w:rsid w:val="00205ACA"/>
    <w:rsid w:val="00207BCA"/>
    <w:rsid w:val="0021159D"/>
    <w:rsid w:val="002119AC"/>
    <w:rsid w:val="002123B3"/>
    <w:rsid w:val="00212C34"/>
    <w:rsid w:val="00213BFB"/>
    <w:rsid w:val="00214983"/>
    <w:rsid w:val="0021624E"/>
    <w:rsid w:val="0021632B"/>
    <w:rsid w:val="00217609"/>
    <w:rsid w:val="0021795E"/>
    <w:rsid w:val="00217DF3"/>
    <w:rsid w:val="0022182E"/>
    <w:rsid w:val="002219EB"/>
    <w:rsid w:val="00222526"/>
    <w:rsid w:val="00222EE7"/>
    <w:rsid w:val="00223D1A"/>
    <w:rsid w:val="00224476"/>
    <w:rsid w:val="00224E36"/>
    <w:rsid w:val="00224EB9"/>
    <w:rsid w:val="00230F2C"/>
    <w:rsid w:val="00232068"/>
    <w:rsid w:val="00232782"/>
    <w:rsid w:val="002335CD"/>
    <w:rsid w:val="00233CAD"/>
    <w:rsid w:val="00233EC8"/>
    <w:rsid w:val="00234517"/>
    <w:rsid w:val="00234EE6"/>
    <w:rsid w:val="0023532E"/>
    <w:rsid w:val="00235920"/>
    <w:rsid w:val="002359E4"/>
    <w:rsid w:val="002364A5"/>
    <w:rsid w:val="002365BF"/>
    <w:rsid w:val="00236DA6"/>
    <w:rsid w:val="002378DA"/>
    <w:rsid w:val="00237BC0"/>
    <w:rsid w:val="00240436"/>
    <w:rsid w:val="002404D8"/>
    <w:rsid w:val="00241DFD"/>
    <w:rsid w:val="0024296B"/>
    <w:rsid w:val="002437C5"/>
    <w:rsid w:val="002451F4"/>
    <w:rsid w:val="00246EDB"/>
    <w:rsid w:val="002470C6"/>
    <w:rsid w:val="00250176"/>
    <w:rsid w:val="00252DE1"/>
    <w:rsid w:val="00252EEF"/>
    <w:rsid w:val="002536F1"/>
    <w:rsid w:val="0025437F"/>
    <w:rsid w:val="00254657"/>
    <w:rsid w:val="00254C23"/>
    <w:rsid w:val="00254D78"/>
    <w:rsid w:val="002550AF"/>
    <w:rsid w:val="0025548F"/>
    <w:rsid w:val="00255B78"/>
    <w:rsid w:val="00256699"/>
    <w:rsid w:val="00256BDA"/>
    <w:rsid w:val="00257D22"/>
    <w:rsid w:val="002604FE"/>
    <w:rsid w:val="0026080B"/>
    <w:rsid w:val="00261041"/>
    <w:rsid w:val="002614F3"/>
    <w:rsid w:val="00263F7A"/>
    <w:rsid w:val="00264648"/>
    <w:rsid w:val="00264B05"/>
    <w:rsid w:val="00264C4F"/>
    <w:rsid w:val="00265265"/>
    <w:rsid w:val="00265C71"/>
    <w:rsid w:val="00266844"/>
    <w:rsid w:val="002669CC"/>
    <w:rsid w:val="00267591"/>
    <w:rsid w:val="00270300"/>
    <w:rsid w:val="00271E99"/>
    <w:rsid w:val="00272228"/>
    <w:rsid w:val="002725BF"/>
    <w:rsid w:val="00272D15"/>
    <w:rsid w:val="00274B87"/>
    <w:rsid w:val="00274E04"/>
    <w:rsid w:val="0027575C"/>
    <w:rsid w:val="00276CE0"/>
    <w:rsid w:val="0027732B"/>
    <w:rsid w:val="00277598"/>
    <w:rsid w:val="00277B18"/>
    <w:rsid w:val="0028044D"/>
    <w:rsid w:val="00280A64"/>
    <w:rsid w:val="00280BE6"/>
    <w:rsid w:val="00280FF2"/>
    <w:rsid w:val="00281E60"/>
    <w:rsid w:val="00281EE1"/>
    <w:rsid w:val="00283322"/>
    <w:rsid w:val="00285E11"/>
    <w:rsid w:val="00286020"/>
    <w:rsid w:val="00286C62"/>
    <w:rsid w:val="00287D44"/>
    <w:rsid w:val="00290042"/>
    <w:rsid w:val="00290BCF"/>
    <w:rsid w:val="002928FE"/>
    <w:rsid w:val="00294F81"/>
    <w:rsid w:val="00295546"/>
    <w:rsid w:val="00297040"/>
    <w:rsid w:val="0029776E"/>
    <w:rsid w:val="002A02A1"/>
    <w:rsid w:val="002A05F1"/>
    <w:rsid w:val="002A0A45"/>
    <w:rsid w:val="002A0B71"/>
    <w:rsid w:val="002A1BD3"/>
    <w:rsid w:val="002A245F"/>
    <w:rsid w:val="002A2483"/>
    <w:rsid w:val="002A3C91"/>
    <w:rsid w:val="002A43C8"/>
    <w:rsid w:val="002A4E1B"/>
    <w:rsid w:val="002A5135"/>
    <w:rsid w:val="002A5302"/>
    <w:rsid w:val="002A5E6C"/>
    <w:rsid w:val="002A68E0"/>
    <w:rsid w:val="002A7A95"/>
    <w:rsid w:val="002B0C30"/>
    <w:rsid w:val="002B1707"/>
    <w:rsid w:val="002B1E47"/>
    <w:rsid w:val="002B2EF7"/>
    <w:rsid w:val="002B4D7D"/>
    <w:rsid w:val="002B4ED9"/>
    <w:rsid w:val="002B50BF"/>
    <w:rsid w:val="002B51D4"/>
    <w:rsid w:val="002B5D9B"/>
    <w:rsid w:val="002B6557"/>
    <w:rsid w:val="002B69B9"/>
    <w:rsid w:val="002B6B9A"/>
    <w:rsid w:val="002B6D43"/>
    <w:rsid w:val="002B72D2"/>
    <w:rsid w:val="002B7D52"/>
    <w:rsid w:val="002C0D25"/>
    <w:rsid w:val="002C1AC0"/>
    <w:rsid w:val="002C1CC9"/>
    <w:rsid w:val="002C2810"/>
    <w:rsid w:val="002C3A38"/>
    <w:rsid w:val="002C40CE"/>
    <w:rsid w:val="002C4408"/>
    <w:rsid w:val="002C5BF6"/>
    <w:rsid w:val="002C5D76"/>
    <w:rsid w:val="002C5E1B"/>
    <w:rsid w:val="002C682C"/>
    <w:rsid w:val="002C7742"/>
    <w:rsid w:val="002D1D30"/>
    <w:rsid w:val="002D217D"/>
    <w:rsid w:val="002D590F"/>
    <w:rsid w:val="002D6308"/>
    <w:rsid w:val="002D69E4"/>
    <w:rsid w:val="002D7FEB"/>
    <w:rsid w:val="002E133F"/>
    <w:rsid w:val="002E1B18"/>
    <w:rsid w:val="002E258D"/>
    <w:rsid w:val="002E33B2"/>
    <w:rsid w:val="002E47C5"/>
    <w:rsid w:val="002E488D"/>
    <w:rsid w:val="002E6823"/>
    <w:rsid w:val="002E6A63"/>
    <w:rsid w:val="002E6BA2"/>
    <w:rsid w:val="002E7C5E"/>
    <w:rsid w:val="002F02E2"/>
    <w:rsid w:val="002F1FA0"/>
    <w:rsid w:val="002F2AB4"/>
    <w:rsid w:val="002F2E1E"/>
    <w:rsid w:val="002F32F3"/>
    <w:rsid w:val="002F4214"/>
    <w:rsid w:val="002F46DD"/>
    <w:rsid w:val="002F5D20"/>
    <w:rsid w:val="002F6E7E"/>
    <w:rsid w:val="002F7989"/>
    <w:rsid w:val="00300096"/>
    <w:rsid w:val="00300606"/>
    <w:rsid w:val="00300F7D"/>
    <w:rsid w:val="00301879"/>
    <w:rsid w:val="00301A67"/>
    <w:rsid w:val="0030212A"/>
    <w:rsid w:val="00302951"/>
    <w:rsid w:val="003033FA"/>
    <w:rsid w:val="00303419"/>
    <w:rsid w:val="0030353E"/>
    <w:rsid w:val="003035F7"/>
    <w:rsid w:val="003041D2"/>
    <w:rsid w:val="003041D6"/>
    <w:rsid w:val="00305525"/>
    <w:rsid w:val="00305C45"/>
    <w:rsid w:val="00305E0B"/>
    <w:rsid w:val="00310A2D"/>
    <w:rsid w:val="00310D26"/>
    <w:rsid w:val="00310D7A"/>
    <w:rsid w:val="00311B6C"/>
    <w:rsid w:val="003126D3"/>
    <w:rsid w:val="00312AA2"/>
    <w:rsid w:val="00312FC2"/>
    <w:rsid w:val="00314057"/>
    <w:rsid w:val="00315040"/>
    <w:rsid w:val="003151C7"/>
    <w:rsid w:val="00315C72"/>
    <w:rsid w:val="00316147"/>
    <w:rsid w:val="0031681E"/>
    <w:rsid w:val="00317A2E"/>
    <w:rsid w:val="003215EF"/>
    <w:rsid w:val="003229A0"/>
    <w:rsid w:val="0032441A"/>
    <w:rsid w:val="00324530"/>
    <w:rsid w:val="0032487C"/>
    <w:rsid w:val="00324D29"/>
    <w:rsid w:val="003252DB"/>
    <w:rsid w:val="00326909"/>
    <w:rsid w:val="003279CD"/>
    <w:rsid w:val="00330CB9"/>
    <w:rsid w:val="00330E81"/>
    <w:rsid w:val="00331BB2"/>
    <w:rsid w:val="003323D2"/>
    <w:rsid w:val="00332517"/>
    <w:rsid w:val="00334167"/>
    <w:rsid w:val="00334BDF"/>
    <w:rsid w:val="00334EA9"/>
    <w:rsid w:val="003362C5"/>
    <w:rsid w:val="00336A87"/>
    <w:rsid w:val="00336B97"/>
    <w:rsid w:val="00336CEB"/>
    <w:rsid w:val="003370F8"/>
    <w:rsid w:val="003375A0"/>
    <w:rsid w:val="00337F63"/>
    <w:rsid w:val="00337FA2"/>
    <w:rsid w:val="003405DE"/>
    <w:rsid w:val="003415D3"/>
    <w:rsid w:val="00341A7B"/>
    <w:rsid w:val="00345334"/>
    <w:rsid w:val="00345979"/>
    <w:rsid w:val="003463CF"/>
    <w:rsid w:val="00347418"/>
    <w:rsid w:val="00350250"/>
    <w:rsid w:val="00350E95"/>
    <w:rsid w:val="0035114C"/>
    <w:rsid w:val="003511D1"/>
    <w:rsid w:val="003517D9"/>
    <w:rsid w:val="0035196B"/>
    <w:rsid w:val="00352476"/>
    <w:rsid w:val="003534BB"/>
    <w:rsid w:val="00353C37"/>
    <w:rsid w:val="00356A3D"/>
    <w:rsid w:val="00357598"/>
    <w:rsid w:val="0036015F"/>
    <w:rsid w:val="003609BB"/>
    <w:rsid w:val="00360E10"/>
    <w:rsid w:val="00360F4B"/>
    <w:rsid w:val="00361287"/>
    <w:rsid w:val="003618B7"/>
    <w:rsid w:val="00361A60"/>
    <w:rsid w:val="00363324"/>
    <w:rsid w:val="0036454D"/>
    <w:rsid w:val="0036541C"/>
    <w:rsid w:val="00366963"/>
    <w:rsid w:val="003671DB"/>
    <w:rsid w:val="00367946"/>
    <w:rsid w:val="0036797A"/>
    <w:rsid w:val="00370CA4"/>
    <w:rsid w:val="003712CF"/>
    <w:rsid w:val="003719AD"/>
    <w:rsid w:val="00376554"/>
    <w:rsid w:val="00377658"/>
    <w:rsid w:val="0037793D"/>
    <w:rsid w:val="00377CA8"/>
    <w:rsid w:val="00377EC8"/>
    <w:rsid w:val="003819F2"/>
    <w:rsid w:val="00381AA5"/>
    <w:rsid w:val="00381E9C"/>
    <w:rsid w:val="003837B3"/>
    <w:rsid w:val="00384908"/>
    <w:rsid w:val="0038490D"/>
    <w:rsid w:val="00385069"/>
    <w:rsid w:val="00385611"/>
    <w:rsid w:val="0038654D"/>
    <w:rsid w:val="003866EC"/>
    <w:rsid w:val="00386AB5"/>
    <w:rsid w:val="00386D47"/>
    <w:rsid w:val="003873F9"/>
    <w:rsid w:val="00387549"/>
    <w:rsid w:val="003876D2"/>
    <w:rsid w:val="00387753"/>
    <w:rsid w:val="00387765"/>
    <w:rsid w:val="00387A67"/>
    <w:rsid w:val="00387CFA"/>
    <w:rsid w:val="003906E8"/>
    <w:rsid w:val="00390A47"/>
    <w:rsid w:val="00390E73"/>
    <w:rsid w:val="00391257"/>
    <w:rsid w:val="00391368"/>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CDD"/>
    <w:rsid w:val="003B0C0C"/>
    <w:rsid w:val="003B4933"/>
    <w:rsid w:val="003B4F56"/>
    <w:rsid w:val="003B62A9"/>
    <w:rsid w:val="003B66A6"/>
    <w:rsid w:val="003B7A32"/>
    <w:rsid w:val="003C0A96"/>
    <w:rsid w:val="003C33FE"/>
    <w:rsid w:val="003C4AF0"/>
    <w:rsid w:val="003C580A"/>
    <w:rsid w:val="003C7751"/>
    <w:rsid w:val="003D158C"/>
    <w:rsid w:val="003D15D4"/>
    <w:rsid w:val="003D2C68"/>
    <w:rsid w:val="003D3340"/>
    <w:rsid w:val="003D3952"/>
    <w:rsid w:val="003D3F56"/>
    <w:rsid w:val="003D41EB"/>
    <w:rsid w:val="003D458C"/>
    <w:rsid w:val="003D497C"/>
    <w:rsid w:val="003D68AD"/>
    <w:rsid w:val="003D68B8"/>
    <w:rsid w:val="003D6B02"/>
    <w:rsid w:val="003D7746"/>
    <w:rsid w:val="003D79A8"/>
    <w:rsid w:val="003E005A"/>
    <w:rsid w:val="003E07F6"/>
    <w:rsid w:val="003E1465"/>
    <w:rsid w:val="003E2EA9"/>
    <w:rsid w:val="003E3642"/>
    <w:rsid w:val="003E3C3F"/>
    <w:rsid w:val="003E4116"/>
    <w:rsid w:val="003E5684"/>
    <w:rsid w:val="003E7492"/>
    <w:rsid w:val="003E760C"/>
    <w:rsid w:val="003E763C"/>
    <w:rsid w:val="003E7AE2"/>
    <w:rsid w:val="003E7F55"/>
    <w:rsid w:val="003F0061"/>
    <w:rsid w:val="003F0E24"/>
    <w:rsid w:val="003F1BD4"/>
    <w:rsid w:val="003F31EC"/>
    <w:rsid w:val="003F46F3"/>
    <w:rsid w:val="003F4862"/>
    <w:rsid w:val="003F51FC"/>
    <w:rsid w:val="003F548A"/>
    <w:rsid w:val="003F5826"/>
    <w:rsid w:val="003F58DE"/>
    <w:rsid w:val="003F5B56"/>
    <w:rsid w:val="003F6047"/>
    <w:rsid w:val="003F67DD"/>
    <w:rsid w:val="003F7467"/>
    <w:rsid w:val="004002C7"/>
    <w:rsid w:val="004020F5"/>
    <w:rsid w:val="0040257A"/>
    <w:rsid w:val="00402870"/>
    <w:rsid w:val="0040368F"/>
    <w:rsid w:val="00403789"/>
    <w:rsid w:val="00404E43"/>
    <w:rsid w:val="00406643"/>
    <w:rsid w:val="0040674B"/>
    <w:rsid w:val="00407CEA"/>
    <w:rsid w:val="00410884"/>
    <w:rsid w:val="00410DAB"/>
    <w:rsid w:val="0041116C"/>
    <w:rsid w:val="004111CC"/>
    <w:rsid w:val="004114AA"/>
    <w:rsid w:val="00411B40"/>
    <w:rsid w:val="004122D0"/>
    <w:rsid w:val="00412832"/>
    <w:rsid w:val="00413D1D"/>
    <w:rsid w:val="00413E5C"/>
    <w:rsid w:val="004140C4"/>
    <w:rsid w:val="00414931"/>
    <w:rsid w:val="0041594E"/>
    <w:rsid w:val="004160F1"/>
    <w:rsid w:val="004162BC"/>
    <w:rsid w:val="004165E7"/>
    <w:rsid w:val="0041704C"/>
    <w:rsid w:val="00417249"/>
    <w:rsid w:val="00417DBF"/>
    <w:rsid w:val="00421752"/>
    <w:rsid w:val="00421B58"/>
    <w:rsid w:val="00421D26"/>
    <w:rsid w:val="00423AE2"/>
    <w:rsid w:val="00424D75"/>
    <w:rsid w:val="00424F23"/>
    <w:rsid w:val="004252FD"/>
    <w:rsid w:val="00425B47"/>
    <w:rsid w:val="00426CC3"/>
    <w:rsid w:val="0042715F"/>
    <w:rsid w:val="00427D94"/>
    <w:rsid w:val="00427E50"/>
    <w:rsid w:val="00427E7B"/>
    <w:rsid w:val="00430442"/>
    <w:rsid w:val="004336CC"/>
    <w:rsid w:val="0043421B"/>
    <w:rsid w:val="00434CAE"/>
    <w:rsid w:val="00434D45"/>
    <w:rsid w:val="00436F79"/>
    <w:rsid w:val="00436FAD"/>
    <w:rsid w:val="004377FE"/>
    <w:rsid w:val="004401CB"/>
    <w:rsid w:val="004409B0"/>
    <w:rsid w:val="004422A9"/>
    <w:rsid w:val="004429BB"/>
    <w:rsid w:val="00442D1D"/>
    <w:rsid w:val="00443055"/>
    <w:rsid w:val="00443E1B"/>
    <w:rsid w:val="004442C3"/>
    <w:rsid w:val="004447D1"/>
    <w:rsid w:val="00444B25"/>
    <w:rsid w:val="00445D4C"/>
    <w:rsid w:val="00445F96"/>
    <w:rsid w:val="004464C0"/>
    <w:rsid w:val="00446683"/>
    <w:rsid w:val="00446889"/>
    <w:rsid w:val="00447EC8"/>
    <w:rsid w:val="004522F2"/>
    <w:rsid w:val="00452DC6"/>
    <w:rsid w:val="00453858"/>
    <w:rsid w:val="0045481F"/>
    <w:rsid w:val="00454EB7"/>
    <w:rsid w:val="00455150"/>
    <w:rsid w:val="00455B59"/>
    <w:rsid w:val="00455C63"/>
    <w:rsid w:val="00455C6E"/>
    <w:rsid w:val="00457AD5"/>
    <w:rsid w:val="00460EC9"/>
    <w:rsid w:val="00460F3E"/>
    <w:rsid w:val="00461ADE"/>
    <w:rsid w:val="00461ED0"/>
    <w:rsid w:val="00461EDD"/>
    <w:rsid w:val="004623F1"/>
    <w:rsid w:val="004646DE"/>
    <w:rsid w:val="0046513F"/>
    <w:rsid w:val="004659C1"/>
    <w:rsid w:val="00467771"/>
    <w:rsid w:val="00471374"/>
    <w:rsid w:val="00471B35"/>
    <w:rsid w:val="0047218B"/>
    <w:rsid w:val="0047286F"/>
    <w:rsid w:val="00473486"/>
    <w:rsid w:val="00473C10"/>
    <w:rsid w:val="0047453A"/>
    <w:rsid w:val="00474621"/>
    <w:rsid w:val="004757BF"/>
    <w:rsid w:val="00475A40"/>
    <w:rsid w:val="0047693E"/>
    <w:rsid w:val="00477101"/>
    <w:rsid w:val="00477717"/>
    <w:rsid w:val="00481272"/>
    <w:rsid w:val="00481C2D"/>
    <w:rsid w:val="00482255"/>
    <w:rsid w:val="00483605"/>
    <w:rsid w:val="0048397A"/>
    <w:rsid w:val="004853A2"/>
    <w:rsid w:val="00485401"/>
    <w:rsid w:val="00485D05"/>
    <w:rsid w:val="004864CD"/>
    <w:rsid w:val="00486CB3"/>
    <w:rsid w:val="00487331"/>
    <w:rsid w:val="00487FD2"/>
    <w:rsid w:val="00490174"/>
    <w:rsid w:val="0049024D"/>
    <w:rsid w:val="0049081B"/>
    <w:rsid w:val="00491541"/>
    <w:rsid w:val="004927DD"/>
    <w:rsid w:val="004929C4"/>
    <w:rsid w:val="00492BEC"/>
    <w:rsid w:val="00493B55"/>
    <w:rsid w:val="004941BB"/>
    <w:rsid w:val="00495801"/>
    <w:rsid w:val="00495FE5"/>
    <w:rsid w:val="00496FFB"/>
    <w:rsid w:val="00497941"/>
    <w:rsid w:val="004A02E2"/>
    <w:rsid w:val="004A09CE"/>
    <w:rsid w:val="004A2670"/>
    <w:rsid w:val="004A2DCB"/>
    <w:rsid w:val="004A2DE2"/>
    <w:rsid w:val="004A3D06"/>
    <w:rsid w:val="004A52C2"/>
    <w:rsid w:val="004A73DF"/>
    <w:rsid w:val="004B2A91"/>
    <w:rsid w:val="004B2B5B"/>
    <w:rsid w:val="004B40C2"/>
    <w:rsid w:val="004B4BE0"/>
    <w:rsid w:val="004B4FB9"/>
    <w:rsid w:val="004B7897"/>
    <w:rsid w:val="004C069E"/>
    <w:rsid w:val="004C086A"/>
    <w:rsid w:val="004C1AAF"/>
    <w:rsid w:val="004C3B75"/>
    <w:rsid w:val="004C46B6"/>
    <w:rsid w:val="004C4A35"/>
    <w:rsid w:val="004C5A6E"/>
    <w:rsid w:val="004C61DA"/>
    <w:rsid w:val="004C6D82"/>
    <w:rsid w:val="004C7040"/>
    <w:rsid w:val="004C7625"/>
    <w:rsid w:val="004C7714"/>
    <w:rsid w:val="004C792C"/>
    <w:rsid w:val="004C7950"/>
    <w:rsid w:val="004D0388"/>
    <w:rsid w:val="004D1252"/>
    <w:rsid w:val="004D1EE7"/>
    <w:rsid w:val="004D24FE"/>
    <w:rsid w:val="004D2F7B"/>
    <w:rsid w:val="004D41AB"/>
    <w:rsid w:val="004D4B02"/>
    <w:rsid w:val="004D59AE"/>
    <w:rsid w:val="004D7C7C"/>
    <w:rsid w:val="004E0613"/>
    <w:rsid w:val="004E0769"/>
    <w:rsid w:val="004E07C3"/>
    <w:rsid w:val="004E0DFD"/>
    <w:rsid w:val="004E111D"/>
    <w:rsid w:val="004E2728"/>
    <w:rsid w:val="004E2FB3"/>
    <w:rsid w:val="004E3B4A"/>
    <w:rsid w:val="004E4948"/>
    <w:rsid w:val="004E51B9"/>
    <w:rsid w:val="004E699C"/>
    <w:rsid w:val="004E6D6B"/>
    <w:rsid w:val="004F15E0"/>
    <w:rsid w:val="004F3388"/>
    <w:rsid w:val="004F498F"/>
    <w:rsid w:val="004F4E5D"/>
    <w:rsid w:val="004F517C"/>
    <w:rsid w:val="004F63FA"/>
    <w:rsid w:val="004F6B8C"/>
    <w:rsid w:val="004F770D"/>
    <w:rsid w:val="004F7C07"/>
    <w:rsid w:val="004F7FA1"/>
    <w:rsid w:val="0050321E"/>
    <w:rsid w:val="00504B48"/>
    <w:rsid w:val="00506CAD"/>
    <w:rsid w:val="00507DFA"/>
    <w:rsid w:val="005116B2"/>
    <w:rsid w:val="00513AD1"/>
    <w:rsid w:val="00513BE2"/>
    <w:rsid w:val="00513F75"/>
    <w:rsid w:val="00514962"/>
    <w:rsid w:val="00515F71"/>
    <w:rsid w:val="005164DC"/>
    <w:rsid w:val="00516BD3"/>
    <w:rsid w:val="00520402"/>
    <w:rsid w:val="005238F1"/>
    <w:rsid w:val="00523DD0"/>
    <w:rsid w:val="00523F80"/>
    <w:rsid w:val="005279DC"/>
    <w:rsid w:val="00527DA2"/>
    <w:rsid w:val="00530295"/>
    <w:rsid w:val="00530819"/>
    <w:rsid w:val="00533415"/>
    <w:rsid w:val="00534494"/>
    <w:rsid w:val="00535231"/>
    <w:rsid w:val="00535248"/>
    <w:rsid w:val="005367B7"/>
    <w:rsid w:val="005376D5"/>
    <w:rsid w:val="00541F23"/>
    <w:rsid w:val="005421B9"/>
    <w:rsid w:val="00542CDC"/>
    <w:rsid w:val="00545513"/>
    <w:rsid w:val="0054562A"/>
    <w:rsid w:val="0054611E"/>
    <w:rsid w:val="0054631D"/>
    <w:rsid w:val="005465E9"/>
    <w:rsid w:val="00546DFB"/>
    <w:rsid w:val="00550A16"/>
    <w:rsid w:val="0055100D"/>
    <w:rsid w:val="005517E8"/>
    <w:rsid w:val="00551EB1"/>
    <w:rsid w:val="00552258"/>
    <w:rsid w:val="00552579"/>
    <w:rsid w:val="00552B1E"/>
    <w:rsid w:val="00552BDB"/>
    <w:rsid w:val="00552C22"/>
    <w:rsid w:val="00553BAC"/>
    <w:rsid w:val="00553C5D"/>
    <w:rsid w:val="00553E0C"/>
    <w:rsid w:val="00553F41"/>
    <w:rsid w:val="00556CB3"/>
    <w:rsid w:val="005570C7"/>
    <w:rsid w:val="00557489"/>
    <w:rsid w:val="005607CF"/>
    <w:rsid w:val="00560DF5"/>
    <w:rsid w:val="00560FDB"/>
    <w:rsid w:val="0056106A"/>
    <w:rsid w:val="00561F34"/>
    <w:rsid w:val="00563613"/>
    <w:rsid w:val="00563667"/>
    <w:rsid w:val="005655AE"/>
    <w:rsid w:val="00565C51"/>
    <w:rsid w:val="005669D8"/>
    <w:rsid w:val="00570112"/>
    <w:rsid w:val="0057103C"/>
    <w:rsid w:val="005711F8"/>
    <w:rsid w:val="00571387"/>
    <w:rsid w:val="00571536"/>
    <w:rsid w:val="0057191D"/>
    <w:rsid w:val="005728E0"/>
    <w:rsid w:val="00573E71"/>
    <w:rsid w:val="00574414"/>
    <w:rsid w:val="005745C6"/>
    <w:rsid w:val="00574B1C"/>
    <w:rsid w:val="00575480"/>
    <w:rsid w:val="00576997"/>
    <w:rsid w:val="00576DBA"/>
    <w:rsid w:val="00577FB8"/>
    <w:rsid w:val="005806F2"/>
    <w:rsid w:val="005819A5"/>
    <w:rsid w:val="00581D11"/>
    <w:rsid w:val="00582130"/>
    <w:rsid w:val="005841F6"/>
    <w:rsid w:val="005842F1"/>
    <w:rsid w:val="00586383"/>
    <w:rsid w:val="00586617"/>
    <w:rsid w:val="00586CF4"/>
    <w:rsid w:val="00586EEB"/>
    <w:rsid w:val="0058712B"/>
    <w:rsid w:val="00587646"/>
    <w:rsid w:val="00590241"/>
    <w:rsid w:val="00590DFD"/>
    <w:rsid w:val="005917D0"/>
    <w:rsid w:val="00591D1C"/>
    <w:rsid w:val="0059259B"/>
    <w:rsid w:val="005937E7"/>
    <w:rsid w:val="0059390A"/>
    <w:rsid w:val="005941B5"/>
    <w:rsid w:val="0059467A"/>
    <w:rsid w:val="005948E9"/>
    <w:rsid w:val="00597188"/>
    <w:rsid w:val="005975C6"/>
    <w:rsid w:val="005A040F"/>
    <w:rsid w:val="005A1E0E"/>
    <w:rsid w:val="005A22A3"/>
    <w:rsid w:val="005A3312"/>
    <w:rsid w:val="005A341F"/>
    <w:rsid w:val="005A450D"/>
    <w:rsid w:val="005A476A"/>
    <w:rsid w:val="005A61FB"/>
    <w:rsid w:val="005A622E"/>
    <w:rsid w:val="005A67C4"/>
    <w:rsid w:val="005A75DF"/>
    <w:rsid w:val="005A77D8"/>
    <w:rsid w:val="005B02D2"/>
    <w:rsid w:val="005B043A"/>
    <w:rsid w:val="005B0CA1"/>
    <w:rsid w:val="005B1B47"/>
    <w:rsid w:val="005B1C13"/>
    <w:rsid w:val="005B2AB5"/>
    <w:rsid w:val="005B2E00"/>
    <w:rsid w:val="005B46AD"/>
    <w:rsid w:val="005B48C9"/>
    <w:rsid w:val="005B51C6"/>
    <w:rsid w:val="005B5293"/>
    <w:rsid w:val="005B6E45"/>
    <w:rsid w:val="005C0CC2"/>
    <w:rsid w:val="005C1AE1"/>
    <w:rsid w:val="005C28F7"/>
    <w:rsid w:val="005C32C0"/>
    <w:rsid w:val="005C343A"/>
    <w:rsid w:val="005C4688"/>
    <w:rsid w:val="005C4725"/>
    <w:rsid w:val="005C4FA7"/>
    <w:rsid w:val="005C66EC"/>
    <w:rsid w:val="005C7076"/>
    <w:rsid w:val="005C7245"/>
    <w:rsid w:val="005C77CE"/>
    <w:rsid w:val="005D057F"/>
    <w:rsid w:val="005D0D12"/>
    <w:rsid w:val="005D1895"/>
    <w:rsid w:val="005D1E71"/>
    <w:rsid w:val="005D1FE1"/>
    <w:rsid w:val="005D2798"/>
    <w:rsid w:val="005D37CF"/>
    <w:rsid w:val="005D38E9"/>
    <w:rsid w:val="005D52E0"/>
    <w:rsid w:val="005D5F87"/>
    <w:rsid w:val="005D6C51"/>
    <w:rsid w:val="005D72B6"/>
    <w:rsid w:val="005D7857"/>
    <w:rsid w:val="005E1753"/>
    <w:rsid w:val="005E3A33"/>
    <w:rsid w:val="005E3C71"/>
    <w:rsid w:val="005E4C16"/>
    <w:rsid w:val="005E4E22"/>
    <w:rsid w:val="005E57BD"/>
    <w:rsid w:val="005E58DD"/>
    <w:rsid w:val="005E6CDD"/>
    <w:rsid w:val="005E7720"/>
    <w:rsid w:val="005E773D"/>
    <w:rsid w:val="005E7A11"/>
    <w:rsid w:val="005F0BC2"/>
    <w:rsid w:val="005F3542"/>
    <w:rsid w:val="005F3E0F"/>
    <w:rsid w:val="005F4EB2"/>
    <w:rsid w:val="005F57F4"/>
    <w:rsid w:val="005F5B36"/>
    <w:rsid w:val="005F5F50"/>
    <w:rsid w:val="005F69A2"/>
    <w:rsid w:val="005F7697"/>
    <w:rsid w:val="00600126"/>
    <w:rsid w:val="00600191"/>
    <w:rsid w:val="006001E8"/>
    <w:rsid w:val="006009B1"/>
    <w:rsid w:val="00600A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C6E"/>
    <w:rsid w:val="00610294"/>
    <w:rsid w:val="0061062C"/>
    <w:rsid w:val="006109F5"/>
    <w:rsid w:val="00612090"/>
    <w:rsid w:val="00612848"/>
    <w:rsid w:val="00612AD5"/>
    <w:rsid w:val="0061348D"/>
    <w:rsid w:val="00613A7D"/>
    <w:rsid w:val="00615345"/>
    <w:rsid w:val="00615775"/>
    <w:rsid w:val="00617D21"/>
    <w:rsid w:val="00620154"/>
    <w:rsid w:val="00620C9D"/>
    <w:rsid w:val="006210E0"/>
    <w:rsid w:val="0062222C"/>
    <w:rsid w:val="006223FE"/>
    <w:rsid w:val="006231CA"/>
    <w:rsid w:val="00624365"/>
    <w:rsid w:val="0062521C"/>
    <w:rsid w:val="00626E15"/>
    <w:rsid w:val="0062780D"/>
    <w:rsid w:val="006279FD"/>
    <w:rsid w:val="00627C8E"/>
    <w:rsid w:val="0063076D"/>
    <w:rsid w:val="00631A30"/>
    <w:rsid w:val="00631E4E"/>
    <w:rsid w:val="00632443"/>
    <w:rsid w:val="00632CB2"/>
    <w:rsid w:val="00633801"/>
    <w:rsid w:val="006345AB"/>
    <w:rsid w:val="00637FB8"/>
    <w:rsid w:val="00640262"/>
    <w:rsid w:val="006403D3"/>
    <w:rsid w:val="0064069B"/>
    <w:rsid w:val="0064195C"/>
    <w:rsid w:val="00641FBD"/>
    <w:rsid w:val="006426E4"/>
    <w:rsid w:val="00642B0D"/>
    <w:rsid w:val="00642F03"/>
    <w:rsid w:val="00646CE6"/>
    <w:rsid w:val="00646E61"/>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6376"/>
    <w:rsid w:val="00667628"/>
    <w:rsid w:val="00667D50"/>
    <w:rsid w:val="00667F96"/>
    <w:rsid w:val="00671695"/>
    <w:rsid w:val="00671EE2"/>
    <w:rsid w:val="0067242D"/>
    <w:rsid w:val="00672581"/>
    <w:rsid w:val="00673C00"/>
    <w:rsid w:val="00674153"/>
    <w:rsid w:val="00676282"/>
    <w:rsid w:val="006773B3"/>
    <w:rsid w:val="00677459"/>
    <w:rsid w:val="00677E09"/>
    <w:rsid w:val="00677F1A"/>
    <w:rsid w:val="00680D4E"/>
    <w:rsid w:val="006814A9"/>
    <w:rsid w:val="006818AC"/>
    <w:rsid w:val="00681B5A"/>
    <w:rsid w:val="00681D5E"/>
    <w:rsid w:val="00682AAB"/>
    <w:rsid w:val="00682ABC"/>
    <w:rsid w:val="0068329C"/>
    <w:rsid w:val="006834E2"/>
    <w:rsid w:val="00683C22"/>
    <w:rsid w:val="00683E68"/>
    <w:rsid w:val="00684B97"/>
    <w:rsid w:val="00684DA0"/>
    <w:rsid w:val="00684F6E"/>
    <w:rsid w:val="0068572B"/>
    <w:rsid w:val="006863F0"/>
    <w:rsid w:val="00686B77"/>
    <w:rsid w:val="00686D18"/>
    <w:rsid w:val="0069190C"/>
    <w:rsid w:val="00694C9E"/>
    <w:rsid w:val="00694FFB"/>
    <w:rsid w:val="006950EE"/>
    <w:rsid w:val="00695FF9"/>
    <w:rsid w:val="00696969"/>
    <w:rsid w:val="006A0907"/>
    <w:rsid w:val="006A0C98"/>
    <w:rsid w:val="006A1BB9"/>
    <w:rsid w:val="006A2F78"/>
    <w:rsid w:val="006A3569"/>
    <w:rsid w:val="006A6050"/>
    <w:rsid w:val="006A60CA"/>
    <w:rsid w:val="006A7377"/>
    <w:rsid w:val="006A7E2A"/>
    <w:rsid w:val="006B17D3"/>
    <w:rsid w:val="006B2324"/>
    <w:rsid w:val="006B30CB"/>
    <w:rsid w:val="006B4306"/>
    <w:rsid w:val="006B431E"/>
    <w:rsid w:val="006B4A8B"/>
    <w:rsid w:val="006B56B4"/>
    <w:rsid w:val="006B6CBC"/>
    <w:rsid w:val="006C011F"/>
    <w:rsid w:val="006C0718"/>
    <w:rsid w:val="006C2664"/>
    <w:rsid w:val="006C2E2D"/>
    <w:rsid w:val="006C3122"/>
    <w:rsid w:val="006C348F"/>
    <w:rsid w:val="006C37D2"/>
    <w:rsid w:val="006C393D"/>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45C"/>
    <w:rsid w:val="006D4E5C"/>
    <w:rsid w:val="006D5056"/>
    <w:rsid w:val="006D5FBC"/>
    <w:rsid w:val="006E02A6"/>
    <w:rsid w:val="006E219C"/>
    <w:rsid w:val="006E2356"/>
    <w:rsid w:val="006E247E"/>
    <w:rsid w:val="006E2880"/>
    <w:rsid w:val="006F027D"/>
    <w:rsid w:val="006F0798"/>
    <w:rsid w:val="006F0FF9"/>
    <w:rsid w:val="006F1204"/>
    <w:rsid w:val="006F1A03"/>
    <w:rsid w:val="006F2093"/>
    <w:rsid w:val="006F2334"/>
    <w:rsid w:val="006F36F1"/>
    <w:rsid w:val="006F43AC"/>
    <w:rsid w:val="006F451E"/>
    <w:rsid w:val="006F5A5E"/>
    <w:rsid w:val="006F65A9"/>
    <w:rsid w:val="006F67C5"/>
    <w:rsid w:val="006F7166"/>
    <w:rsid w:val="006F7ED6"/>
    <w:rsid w:val="007012B6"/>
    <w:rsid w:val="007013EB"/>
    <w:rsid w:val="00701AD4"/>
    <w:rsid w:val="00703121"/>
    <w:rsid w:val="00703CE6"/>
    <w:rsid w:val="00703D17"/>
    <w:rsid w:val="00704855"/>
    <w:rsid w:val="00705219"/>
    <w:rsid w:val="007052BC"/>
    <w:rsid w:val="007054AB"/>
    <w:rsid w:val="007065F2"/>
    <w:rsid w:val="0070742F"/>
    <w:rsid w:val="007075FA"/>
    <w:rsid w:val="00707670"/>
    <w:rsid w:val="00707B0D"/>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486"/>
    <w:rsid w:val="00723415"/>
    <w:rsid w:val="00723DE5"/>
    <w:rsid w:val="007251DC"/>
    <w:rsid w:val="007262B7"/>
    <w:rsid w:val="00727275"/>
    <w:rsid w:val="00727C0C"/>
    <w:rsid w:val="0073039E"/>
    <w:rsid w:val="007303B4"/>
    <w:rsid w:val="007315F9"/>
    <w:rsid w:val="007319B5"/>
    <w:rsid w:val="00734516"/>
    <w:rsid w:val="007350F2"/>
    <w:rsid w:val="007357D7"/>
    <w:rsid w:val="00736032"/>
    <w:rsid w:val="00736F6D"/>
    <w:rsid w:val="00737694"/>
    <w:rsid w:val="00737C95"/>
    <w:rsid w:val="00737D1F"/>
    <w:rsid w:val="00740A17"/>
    <w:rsid w:val="00743662"/>
    <w:rsid w:val="00743977"/>
    <w:rsid w:val="007440AB"/>
    <w:rsid w:val="00745237"/>
    <w:rsid w:val="007461B4"/>
    <w:rsid w:val="007464BA"/>
    <w:rsid w:val="0074706C"/>
    <w:rsid w:val="00747535"/>
    <w:rsid w:val="0074763B"/>
    <w:rsid w:val="0075139A"/>
    <w:rsid w:val="00751CA7"/>
    <w:rsid w:val="00752B5A"/>
    <w:rsid w:val="00752F3C"/>
    <w:rsid w:val="0075322D"/>
    <w:rsid w:val="00753F66"/>
    <w:rsid w:val="00753FAA"/>
    <w:rsid w:val="007547A0"/>
    <w:rsid w:val="00755347"/>
    <w:rsid w:val="00756119"/>
    <w:rsid w:val="00756588"/>
    <w:rsid w:val="00756FFB"/>
    <w:rsid w:val="00757961"/>
    <w:rsid w:val="0076046A"/>
    <w:rsid w:val="00762C42"/>
    <w:rsid w:val="00763634"/>
    <w:rsid w:val="00763672"/>
    <w:rsid w:val="00765638"/>
    <w:rsid w:val="00767348"/>
    <w:rsid w:val="00767CA3"/>
    <w:rsid w:val="0077074C"/>
    <w:rsid w:val="00771A02"/>
    <w:rsid w:val="00771F5B"/>
    <w:rsid w:val="00772D81"/>
    <w:rsid w:val="00773B3B"/>
    <w:rsid w:val="00775369"/>
    <w:rsid w:val="00780199"/>
    <w:rsid w:val="00780D06"/>
    <w:rsid w:val="0078174A"/>
    <w:rsid w:val="007817B0"/>
    <w:rsid w:val="007818EB"/>
    <w:rsid w:val="00781B02"/>
    <w:rsid w:val="00782731"/>
    <w:rsid w:val="0078320F"/>
    <w:rsid w:val="0078338B"/>
    <w:rsid w:val="007838AC"/>
    <w:rsid w:val="00784326"/>
    <w:rsid w:val="007857D1"/>
    <w:rsid w:val="00786C7D"/>
    <w:rsid w:val="00786FFA"/>
    <w:rsid w:val="007870D3"/>
    <w:rsid w:val="00787FD5"/>
    <w:rsid w:val="0079212C"/>
    <w:rsid w:val="00792E9C"/>
    <w:rsid w:val="00793564"/>
    <w:rsid w:val="007953F5"/>
    <w:rsid w:val="00795A56"/>
    <w:rsid w:val="0079632F"/>
    <w:rsid w:val="00796E76"/>
    <w:rsid w:val="00797200"/>
    <w:rsid w:val="007A0338"/>
    <w:rsid w:val="007A04CB"/>
    <w:rsid w:val="007A09DC"/>
    <w:rsid w:val="007A1674"/>
    <w:rsid w:val="007A1F3B"/>
    <w:rsid w:val="007A2442"/>
    <w:rsid w:val="007A3541"/>
    <w:rsid w:val="007A3716"/>
    <w:rsid w:val="007A3D7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60ED"/>
    <w:rsid w:val="007B7AEE"/>
    <w:rsid w:val="007B7DA7"/>
    <w:rsid w:val="007B7DE1"/>
    <w:rsid w:val="007C0CE4"/>
    <w:rsid w:val="007C0EC8"/>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7FC0"/>
    <w:rsid w:val="007E0347"/>
    <w:rsid w:val="007E09BE"/>
    <w:rsid w:val="007E1294"/>
    <w:rsid w:val="007E3620"/>
    <w:rsid w:val="007E405E"/>
    <w:rsid w:val="007E4857"/>
    <w:rsid w:val="007E560B"/>
    <w:rsid w:val="007E6912"/>
    <w:rsid w:val="007E6BB3"/>
    <w:rsid w:val="007E73EE"/>
    <w:rsid w:val="007E748E"/>
    <w:rsid w:val="007E7EF7"/>
    <w:rsid w:val="007F0219"/>
    <w:rsid w:val="007F02D0"/>
    <w:rsid w:val="007F0364"/>
    <w:rsid w:val="007F105F"/>
    <w:rsid w:val="007F177C"/>
    <w:rsid w:val="007F36E7"/>
    <w:rsid w:val="007F470F"/>
    <w:rsid w:val="007F4AC6"/>
    <w:rsid w:val="007F54DF"/>
    <w:rsid w:val="007F6745"/>
    <w:rsid w:val="007F684E"/>
    <w:rsid w:val="007F6EB4"/>
    <w:rsid w:val="007F6FB7"/>
    <w:rsid w:val="007F75DC"/>
    <w:rsid w:val="007F765D"/>
    <w:rsid w:val="007F7ECB"/>
    <w:rsid w:val="00800207"/>
    <w:rsid w:val="008007A3"/>
    <w:rsid w:val="00801080"/>
    <w:rsid w:val="0080136A"/>
    <w:rsid w:val="008014C1"/>
    <w:rsid w:val="008026C8"/>
    <w:rsid w:val="008032EF"/>
    <w:rsid w:val="0080455E"/>
    <w:rsid w:val="00805E23"/>
    <w:rsid w:val="00806583"/>
    <w:rsid w:val="00807254"/>
    <w:rsid w:val="00807471"/>
    <w:rsid w:val="008105EC"/>
    <w:rsid w:val="0081196C"/>
    <w:rsid w:val="00812C3A"/>
    <w:rsid w:val="008133EB"/>
    <w:rsid w:val="0081681D"/>
    <w:rsid w:val="00816A38"/>
    <w:rsid w:val="00817901"/>
    <w:rsid w:val="00817F5A"/>
    <w:rsid w:val="0082019B"/>
    <w:rsid w:val="00820A2B"/>
    <w:rsid w:val="0082152E"/>
    <w:rsid w:val="00821869"/>
    <w:rsid w:val="00823048"/>
    <w:rsid w:val="008233B1"/>
    <w:rsid w:val="00825389"/>
    <w:rsid w:val="0082601F"/>
    <w:rsid w:val="0082651D"/>
    <w:rsid w:val="00830CC8"/>
    <w:rsid w:val="00830FC1"/>
    <w:rsid w:val="008315CE"/>
    <w:rsid w:val="0083183A"/>
    <w:rsid w:val="008318F9"/>
    <w:rsid w:val="00831BF5"/>
    <w:rsid w:val="00833A89"/>
    <w:rsid w:val="00833C10"/>
    <w:rsid w:val="00833CB4"/>
    <w:rsid w:val="00834644"/>
    <w:rsid w:val="00834870"/>
    <w:rsid w:val="008349F1"/>
    <w:rsid w:val="00834AF6"/>
    <w:rsid w:val="00834BB5"/>
    <w:rsid w:val="00836892"/>
    <w:rsid w:val="00836961"/>
    <w:rsid w:val="008404A9"/>
    <w:rsid w:val="00840863"/>
    <w:rsid w:val="008411B8"/>
    <w:rsid w:val="008422DB"/>
    <w:rsid w:val="00843625"/>
    <w:rsid w:val="00843B03"/>
    <w:rsid w:val="00843B64"/>
    <w:rsid w:val="00843D89"/>
    <w:rsid w:val="00843DA1"/>
    <w:rsid w:val="00844CC8"/>
    <w:rsid w:val="0084508A"/>
    <w:rsid w:val="0084603F"/>
    <w:rsid w:val="0084653C"/>
    <w:rsid w:val="00846DD5"/>
    <w:rsid w:val="00846E73"/>
    <w:rsid w:val="00851532"/>
    <w:rsid w:val="008518AB"/>
    <w:rsid w:val="00851CAA"/>
    <w:rsid w:val="00853416"/>
    <w:rsid w:val="008542F4"/>
    <w:rsid w:val="00855694"/>
    <w:rsid w:val="008561A5"/>
    <w:rsid w:val="00860BE3"/>
    <w:rsid w:val="00860C79"/>
    <w:rsid w:val="00861A05"/>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AC8"/>
    <w:rsid w:val="00880982"/>
    <w:rsid w:val="008811FC"/>
    <w:rsid w:val="00881462"/>
    <w:rsid w:val="00882311"/>
    <w:rsid w:val="00882E25"/>
    <w:rsid w:val="00883637"/>
    <w:rsid w:val="008846ED"/>
    <w:rsid w:val="00884722"/>
    <w:rsid w:val="00885208"/>
    <w:rsid w:val="0088597D"/>
    <w:rsid w:val="0088639C"/>
    <w:rsid w:val="00886542"/>
    <w:rsid w:val="0088693A"/>
    <w:rsid w:val="0089008B"/>
    <w:rsid w:val="008931F2"/>
    <w:rsid w:val="00893651"/>
    <w:rsid w:val="0089567B"/>
    <w:rsid w:val="00896703"/>
    <w:rsid w:val="00897083"/>
    <w:rsid w:val="00897349"/>
    <w:rsid w:val="008A01DE"/>
    <w:rsid w:val="008A1E48"/>
    <w:rsid w:val="008A2CDC"/>
    <w:rsid w:val="008A3236"/>
    <w:rsid w:val="008A521F"/>
    <w:rsid w:val="008A6862"/>
    <w:rsid w:val="008A6C02"/>
    <w:rsid w:val="008A792E"/>
    <w:rsid w:val="008A7B82"/>
    <w:rsid w:val="008B0590"/>
    <w:rsid w:val="008B22EE"/>
    <w:rsid w:val="008B433D"/>
    <w:rsid w:val="008B5484"/>
    <w:rsid w:val="008B7634"/>
    <w:rsid w:val="008B7DB0"/>
    <w:rsid w:val="008B7F50"/>
    <w:rsid w:val="008C0662"/>
    <w:rsid w:val="008C211B"/>
    <w:rsid w:val="008C319E"/>
    <w:rsid w:val="008C3D24"/>
    <w:rsid w:val="008C51F0"/>
    <w:rsid w:val="008C55C3"/>
    <w:rsid w:val="008C759B"/>
    <w:rsid w:val="008C79DB"/>
    <w:rsid w:val="008C7E40"/>
    <w:rsid w:val="008D084B"/>
    <w:rsid w:val="008D1105"/>
    <w:rsid w:val="008D163D"/>
    <w:rsid w:val="008D2EBC"/>
    <w:rsid w:val="008D3685"/>
    <w:rsid w:val="008D422C"/>
    <w:rsid w:val="008D4965"/>
    <w:rsid w:val="008D6935"/>
    <w:rsid w:val="008D7656"/>
    <w:rsid w:val="008D76CC"/>
    <w:rsid w:val="008D77DC"/>
    <w:rsid w:val="008D7E3B"/>
    <w:rsid w:val="008E0E3C"/>
    <w:rsid w:val="008E1381"/>
    <w:rsid w:val="008E164F"/>
    <w:rsid w:val="008E3172"/>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CDC"/>
    <w:rsid w:val="008F73A3"/>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7EF8"/>
    <w:rsid w:val="009209EB"/>
    <w:rsid w:val="00920B5E"/>
    <w:rsid w:val="00921C79"/>
    <w:rsid w:val="009227AB"/>
    <w:rsid w:val="009237CB"/>
    <w:rsid w:val="00924730"/>
    <w:rsid w:val="00925089"/>
    <w:rsid w:val="009261A6"/>
    <w:rsid w:val="009266AA"/>
    <w:rsid w:val="009309EC"/>
    <w:rsid w:val="009311F7"/>
    <w:rsid w:val="009329A9"/>
    <w:rsid w:val="0093346F"/>
    <w:rsid w:val="00934EBB"/>
    <w:rsid w:val="009351BA"/>
    <w:rsid w:val="009359D7"/>
    <w:rsid w:val="00935BDC"/>
    <w:rsid w:val="00935C27"/>
    <w:rsid w:val="00935F02"/>
    <w:rsid w:val="00936383"/>
    <w:rsid w:val="00936AD7"/>
    <w:rsid w:val="00937BDB"/>
    <w:rsid w:val="00937D99"/>
    <w:rsid w:val="00940682"/>
    <w:rsid w:val="00940972"/>
    <w:rsid w:val="00943569"/>
    <w:rsid w:val="00943736"/>
    <w:rsid w:val="00943A77"/>
    <w:rsid w:val="0094482F"/>
    <w:rsid w:val="00945F14"/>
    <w:rsid w:val="009476E5"/>
    <w:rsid w:val="00947758"/>
    <w:rsid w:val="00950029"/>
    <w:rsid w:val="0095181D"/>
    <w:rsid w:val="009541B9"/>
    <w:rsid w:val="0095518C"/>
    <w:rsid w:val="00955C67"/>
    <w:rsid w:val="00955F0A"/>
    <w:rsid w:val="009560A5"/>
    <w:rsid w:val="00957314"/>
    <w:rsid w:val="00957D45"/>
    <w:rsid w:val="009612D4"/>
    <w:rsid w:val="00961CB8"/>
    <w:rsid w:val="00963C75"/>
    <w:rsid w:val="00963E35"/>
    <w:rsid w:val="00964432"/>
    <w:rsid w:val="009667B9"/>
    <w:rsid w:val="00966CF6"/>
    <w:rsid w:val="009705CB"/>
    <w:rsid w:val="00970BF4"/>
    <w:rsid w:val="00971A67"/>
    <w:rsid w:val="0097231C"/>
    <w:rsid w:val="0097334D"/>
    <w:rsid w:val="00973428"/>
    <w:rsid w:val="00973839"/>
    <w:rsid w:val="00973EC3"/>
    <w:rsid w:val="009745BC"/>
    <w:rsid w:val="00975DA1"/>
    <w:rsid w:val="00977882"/>
    <w:rsid w:val="00980142"/>
    <w:rsid w:val="009817A2"/>
    <w:rsid w:val="00981BF3"/>
    <w:rsid w:val="00981ECB"/>
    <w:rsid w:val="00981F07"/>
    <w:rsid w:val="00983C92"/>
    <w:rsid w:val="0098409D"/>
    <w:rsid w:val="00984A05"/>
    <w:rsid w:val="00984A64"/>
    <w:rsid w:val="009859AF"/>
    <w:rsid w:val="0098659F"/>
    <w:rsid w:val="009868FC"/>
    <w:rsid w:val="00986D9C"/>
    <w:rsid w:val="00987187"/>
    <w:rsid w:val="009879E9"/>
    <w:rsid w:val="00990225"/>
    <w:rsid w:val="00990480"/>
    <w:rsid w:val="00990B94"/>
    <w:rsid w:val="00991457"/>
    <w:rsid w:val="00991977"/>
    <w:rsid w:val="00992C27"/>
    <w:rsid w:val="0099319F"/>
    <w:rsid w:val="00993228"/>
    <w:rsid w:val="009935D1"/>
    <w:rsid w:val="00995130"/>
    <w:rsid w:val="00996EBB"/>
    <w:rsid w:val="00997136"/>
    <w:rsid w:val="00997496"/>
    <w:rsid w:val="009A15A5"/>
    <w:rsid w:val="009A2CD5"/>
    <w:rsid w:val="009A30F7"/>
    <w:rsid w:val="009A364A"/>
    <w:rsid w:val="009A42CF"/>
    <w:rsid w:val="009A46E5"/>
    <w:rsid w:val="009A4B52"/>
    <w:rsid w:val="009A5957"/>
    <w:rsid w:val="009A6A9B"/>
    <w:rsid w:val="009A7D24"/>
    <w:rsid w:val="009B34EF"/>
    <w:rsid w:val="009B35C7"/>
    <w:rsid w:val="009B3D6D"/>
    <w:rsid w:val="009B4935"/>
    <w:rsid w:val="009B4A85"/>
    <w:rsid w:val="009B4B6A"/>
    <w:rsid w:val="009B50AD"/>
    <w:rsid w:val="009B535D"/>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10BE"/>
    <w:rsid w:val="009D1993"/>
    <w:rsid w:val="009D2E2B"/>
    <w:rsid w:val="009D3E38"/>
    <w:rsid w:val="009D3F6D"/>
    <w:rsid w:val="009D4342"/>
    <w:rsid w:val="009D61C2"/>
    <w:rsid w:val="009D63D7"/>
    <w:rsid w:val="009D752F"/>
    <w:rsid w:val="009D7B5C"/>
    <w:rsid w:val="009D7E20"/>
    <w:rsid w:val="009E037E"/>
    <w:rsid w:val="009E0890"/>
    <w:rsid w:val="009E32B7"/>
    <w:rsid w:val="009E7B56"/>
    <w:rsid w:val="009E7EAB"/>
    <w:rsid w:val="009F06A2"/>
    <w:rsid w:val="009F08AA"/>
    <w:rsid w:val="009F0911"/>
    <w:rsid w:val="009F2015"/>
    <w:rsid w:val="009F2677"/>
    <w:rsid w:val="009F3479"/>
    <w:rsid w:val="009F3D67"/>
    <w:rsid w:val="009F41F2"/>
    <w:rsid w:val="009F4DA8"/>
    <w:rsid w:val="009F7B34"/>
    <w:rsid w:val="00A058D9"/>
    <w:rsid w:val="00A06257"/>
    <w:rsid w:val="00A06350"/>
    <w:rsid w:val="00A06639"/>
    <w:rsid w:val="00A10056"/>
    <w:rsid w:val="00A11E26"/>
    <w:rsid w:val="00A12B70"/>
    <w:rsid w:val="00A12BA7"/>
    <w:rsid w:val="00A13421"/>
    <w:rsid w:val="00A13E25"/>
    <w:rsid w:val="00A15195"/>
    <w:rsid w:val="00A151DC"/>
    <w:rsid w:val="00A166CC"/>
    <w:rsid w:val="00A16E53"/>
    <w:rsid w:val="00A17337"/>
    <w:rsid w:val="00A2012F"/>
    <w:rsid w:val="00A20EDA"/>
    <w:rsid w:val="00A22ACE"/>
    <w:rsid w:val="00A22EE7"/>
    <w:rsid w:val="00A22FF0"/>
    <w:rsid w:val="00A2387E"/>
    <w:rsid w:val="00A23D9B"/>
    <w:rsid w:val="00A23DF8"/>
    <w:rsid w:val="00A2450C"/>
    <w:rsid w:val="00A24F4D"/>
    <w:rsid w:val="00A25475"/>
    <w:rsid w:val="00A26B3A"/>
    <w:rsid w:val="00A270BA"/>
    <w:rsid w:val="00A27BDE"/>
    <w:rsid w:val="00A30191"/>
    <w:rsid w:val="00A30B81"/>
    <w:rsid w:val="00A33D90"/>
    <w:rsid w:val="00A35476"/>
    <w:rsid w:val="00A3560E"/>
    <w:rsid w:val="00A365D2"/>
    <w:rsid w:val="00A368F5"/>
    <w:rsid w:val="00A36F45"/>
    <w:rsid w:val="00A3779A"/>
    <w:rsid w:val="00A37F28"/>
    <w:rsid w:val="00A422B9"/>
    <w:rsid w:val="00A423D0"/>
    <w:rsid w:val="00A427AC"/>
    <w:rsid w:val="00A42CEE"/>
    <w:rsid w:val="00A440C0"/>
    <w:rsid w:val="00A457E0"/>
    <w:rsid w:val="00A45DFC"/>
    <w:rsid w:val="00A46152"/>
    <w:rsid w:val="00A4615C"/>
    <w:rsid w:val="00A471D9"/>
    <w:rsid w:val="00A5087D"/>
    <w:rsid w:val="00A51500"/>
    <w:rsid w:val="00A51853"/>
    <w:rsid w:val="00A51EDC"/>
    <w:rsid w:val="00A52B7C"/>
    <w:rsid w:val="00A53AB2"/>
    <w:rsid w:val="00A53E3A"/>
    <w:rsid w:val="00A54729"/>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FBA"/>
    <w:rsid w:val="00A6653F"/>
    <w:rsid w:val="00A665AD"/>
    <w:rsid w:val="00A7008D"/>
    <w:rsid w:val="00A7089E"/>
    <w:rsid w:val="00A731A6"/>
    <w:rsid w:val="00A73287"/>
    <w:rsid w:val="00A734B0"/>
    <w:rsid w:val="00A745FE"/>
    <w:rsid w:val="00A74988"/>
    <w:rsid w:val="00A755D7"/>
    <w:rsid w:val="00A75999"/>
    <w:rsid w:val="00A77796"/>
    <w:rsid w:val="00A80970"/>
    <w:rsid w:val="00A81B55"/>
    <w:rsid w:val="00A82860"/>
    <w:rsid w:val="00A82D70"/>
    <w:rsid w:val="00A8391F"/>
    <w:rsid w:val="00A84EE1"/>
    <w:rsid w:val="00A8573F"/>
    <w:rsid w:val="00A85E62"/>
    <w:rsid w:val="00A8612E"/>
    <w:rsid w:val="00A87B2F"/>
    <w:rsid w:val="00A87FCA"/>
    <w:rsid w:val="00A91003"/>
    <w:rsid w:val="00A915FE"/>
    <w:rsid w:val="00A926BA"/>
    <w:rsid w:val="00A926EC"/>
    <w:rsid w:val="00A92B0A"/>
    <w:rsid w:val="00A92D83"/>
    <w:rsid w:val="00A9369F"/>
    <w:rsid w:val="00A937CA"/>
    <w:rsid w:val="00A94972"/>
    <w:rsid w:val="00A94A0A"/>
    <w:rsid w:val="00A95187"/>
    <w:rsid w:val="00A954CE"/>
    <w:rsid w:val="00A95705"/>
    <w:rsid w:val="00A960B7"/>
    <w:rsid w:val="00A96423"/>
    <w:rsid w:val="00AA0E28"/>
    <w:rsid w:val="00AA2876"/>
    <w:rsid w:val="00AA49E2"/>
    <w:rsid w:val="00AA5597"/>
    <w:rsid w:val="00AA691A"/>
    <w:rsid w:val="00AA769D"/>
    <w:rsid w:val="00AB096B"/>
    <w:rsid w:val="00AB123C"/>
    <w:rsid w:val="00AB1980"/>
    <w:rsid w:val="00AB227F"/>
    <w:rsid w:val="00AB257E"/>
    <w:rsid w:val="00AB2823"/>
    <w:rsid w:val="00AB427E"/>
    <w:rsid w:val="00AB43A0"/>
    <w:rsid w:val="00AB4BF2"/>
    <w:rsid w:val="00AB4DFB"/>
    <w:rsid w:val="00AB5B64"/>
    <w:rsid w:val="00AB6244"/>
    <w:rsid w:val="00AB6359"/>
    <w:rsid w:val="00AB6728"/>
    <w:rsid w:val="00AB69CE"/>
    <w:rsid w:val="00AC0511"/>
    <w:rsid w:val="00AC0946"/>
    <w:rsid w:val="00AC0B68"/>
    <w:rsid w:val="00AC1B80"/>
    <w:rsid w:val="00AC2A80"/>
    <w:rsid w:val="00AC55B6"/>
    <w:rsid w:val="00AC5D24"/>
    <w:rsid w:val="00AC5E08"/>
    <w:rsid w:val="00AC73AD"/>
    <w:rsid w:val="00AC76A2"/>
    <w:rsid w:val="00AD064D"/>
    <w:rsid w:val="00AD0D3D"/>
    <w:rsid w:val="00AD1A4F"/>
    <w:rsid w:val="00AD1D72"/>
    <w:rsid w:val="00AD240E"/>
    <w:rsid w:val="00AD44BC"/>
    <w:rsid w:val="00AD5A3E"/>
    <w:rsid w:val="00AD5A43"/>
    <w:rsid w:val="00AD5C0D"/>
    <w:rsid w:val="00AD5F1A"/>
    <w:rsid w:val="00AE0F31"/>
    <w:rsid w:val="00AE2D96"/>
    <w:rsid w:val="00AE3446"/>
    <w:rsid w:val="00AE3FA3"/>
    <w:rsid w:val="00AE40B5"/>
    <w:rsid w:val="00AE4DD3"/>
    <w:rsid w:val="00AE563B"/>
    <w:rsid w:val="00AE7BC5"/>
    <w:rsid w:val="00AE7E83"/>
    <w:rsid w:val="00AF02AD"/>
    <w:rsid w:val="00AF05A4"/>
    <w:rsid w:val="00AF12EC"/>
    <w:rsid w:val="00AF36C9"/>
    <w:rsid w:val="00AF44D7"/>
    <w:rsid w:val="00AF5C62"/>
    <w:rsid w:val="00AF6243"/>
    <w:rsid w:val="00B00E30"/>
    <w:rsid w:val="00B0113C"/>
    <w:rsid w:val="00B01DDC"/>
    <w:rsid w:val="00B02770"/>
    <w:rsid w:val="00B043AE"/>
    <w:rsid w:val="00B045C6"/>
    <w:rsid w:val="00B04EA0"/>
    <w:rsid w:val="00B05C96"/>
    <w:rsid w:val="00B06382"/>
    <w:rsid w:val="00B0721F"/>
    <w:rsid w:val="00B078E6"/>
    <w:rsid w:val="00B07B04"/>
    <w:rsid w:val="00B107E5"/>
    <w:rsid w:val="00B10EEA"/>
    <w:rsid w:val="00B11C59"/>
    <w:rsid w:val="00B12410"/>
    <w:rsid w:val="00B13660"/>
    <w:rsid w:val="00B151F9"/>
    <w:rsid w:val="00B155B8"/>
    <w:rsid w:val="00B159F9"/>
    <w:rsid w:val="00B15A2B"/>
    <w:rsid w:val="00B15D69"/>
    <w:rsid w:val="00B161B6"/>
    <w:rsid w:val="00B16AAF"/>
    <w:rsid w:val="00B204CB"/>
    <w:rsid w:val="00B2199C"/>
    <w:rsid w:val="00B21BD3"/>
    <w:rsid w:val="00B21CE4"/>
    <w:rsid w:val="00B226E1"/>
    <w:rsid w:val="00B22A79"/>
    <w:rsid w:val="00B27762"/>
    <w:rsid w:val="00B2794E"/>
    <w:rsid w:val="00B30A76"/>
    <w:rsid w:val="00B31C70"/>
    <w:rsid w:val="00B33156"/>
    <w:rsid w:val="00B33227"/>
    <w:rsid w:val="00B3331A"/>
    <w:rsid w:val="00B3337A"/>
    <w:rsid w:val="00B3478A"/>
    <w:rsid w:val="00B35D11"/>
    <w:rsid w:val="00B36041"/>
    <w:rsid w:val="00B361C5"/>
    <w:rsid w:val="00B377ED"/>
    <w:rsid w:val="00B37FC3"/>
    <w:rsid w:val="00B40252"/>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F22"/>
    <w:rsid w:val="00B53166"/>
    <w:rsid w:val="00B539EA"/>
    <w:rsid w:val="00B547EB"/>
    <w:rsid w:val="00B564EF"/>
    <w:rsid w:val="00B570E2"/>
    <w:rsid w:val="00B576AF"/>
    <w:rsid w:val="00B6025D"/>
    <w:rsid w:val="00B60B53"/>
    <w:rsid w:val="00B613C4"/>
    <w:rsid w:val="00B613F0"/>
    <w:rsid w:val="00B61757"/>
    <w:rsid w:val="00B61E72"/>
    <w:rsid w:val="00B64B7C"/>
    <w:rsid w:val="00B65431"/>
    <w:rsid w:val="00B65476"/>
    <w:rsid w:val="00B65C3B"/>
    <w:rsid w:val="00B664D0"/>
    <w:rsid w:val="00B6677B"/>
    <w:rsid w:val="00B673CE"/>
    <w:rsid w:val="00B70EA1"/>
    <w:rsid w:val="00B7118D"/>
    <w:rsid w:val="00B71367"/>
    <w:rsid w:val="00B719AC"/>
    <w:rsid w:val="00B71AFE"/>
    <w:rsid w:val="00B72362"/>
    <w:rsid w:val="00B733D6"/>
    <w:rsid w:val="00B758F9"/>
    <w:rsid w:val="00B75FB5"/>
    <w:rsid w:val="00B767F8"/>
    <w:rsid w:val="00B77568"/>
    <w:rsid w:val="00B77748"/>
    <w:rsid w:val="00B77E31"/>
    <w:rsid w:val="00B77F02"/>
    <w:rsid w:val="00B80174"/>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FAF"/>
    <w:rsid w:val="00B921EB"/>
    <w:rsid w:val="00B92A9B"/>
    <w:rsid w:val="00B9369B"/>
    <w:rsid w:val="00B93791"/>
    <w:rsid w:val="00B93A2A"/>
    <w:rsid w:val="00B94021"/>
    <w:rsid w:val="00B947CF"/>
    <w:rsid w:val="00B95985"/>
    <w:rsid w:val="00B969EC"/>
    <w:rsid w:val="00BA041A"/>
    <w:rsid w:val="00BA1A8D"/>
    <w:rsid w:val="00BA2045"/>
    <w:rsid w:val="00BA25FB"/>
    <w:rsid w:val="00BA3809"/>
    <w:rsid w:val="00BA42F1"/>
    <w:rsid w:val="00BA7615"/>
    <w:rsid w:val="00BA764E"/>
    <w:rsid w:val="00BB01FE"/>
    <w:rsid w:val="00BB06C1"/>
    <w:rsid w:val="00BB0D8D"/>
    <w:rsid w:val="00BB1D9C"/>
    <w:rsid w:val="00BB1E6D"/>
    <w:rsid w:val="00BB297A"/>
    <w:rsid w:val="00BB3798"/>
    <w:rsid w:val="00BB5A35"/>
    <w:rsid w:val="00BB644C"/>
    <w:rsid w:val="00BB6712"/>
    <w:rsid w:val="00BB6A50"/>
    <w:rsid w:val="00BC092A"/>
    <w:rsid w:val="00BC0C95"/>
    <w:rsid w:val="00BC1442"/>
    <w:rsid w:val="00BC17B1"/>
    <w:rsid w:val="00BC201F"/>
    <w:rsid w:val="00BC232E"/>
    <w:rsid w:val="00BC291F"/>
    <w:rsid w:val="00BC3FEA"/>
    <w:rsid w:val="00BC4EC1"/>
    <w:rsid w:val="00BC6CE0"/>
    <w:rsid w:val="00BC71CA"/>
    <w:rsid w:val="00BD0830"/>
    <w:rsid w:val="00BD16AD"/>
    <w:rsid w:val="00BD2639"/>
    <w:rsid w:val="00BD27B1"/>
    <w:rsid w:val="00BD2F04"/>
    <w:rsid w:val="00BD3025"/>
    <w:rsid w:val="00BD744E"/>
    <w:rsid w:val="00BE046A"/>
    <w:rsid w:val="00BE155F"/>
    <w:rsid w:val="00BE195E"/>
    <w:rsid w:val="00BE599D"/>
    <w:rsid w:val="00BE6351"/>
    <w:rsid w:val="00BE6806"/>
    <w:rsid w:val="00BF01CD"/>
    <w:rsid w:val="00BF3157"/>
    <w:rsid w:val="00BF3982"/>
    <w:rsid w:val="00BF3B4A"/>
    <w:rsid w:val="00BF4370"/>
    <w:rsid w:val="00BF4AB1"/>
    <w:rsid w:val="00BF56DC"/>
    <w:rsid w:val="00BF59B8"/>
    <w:rsid w:val="00BF6B11"/>
    <w:rsid w:val="00BF6BE8"/>
    <w:rsid w:val="00BF7D5E"/>
    <w:rsid w:val="00C00474"/>
    <w:rsid w:val="00C00869"/>
    <w:rsid w:val="00C017CB"/>
    <w:rsid w:val="00C01EA2"/>
    <w:rsid w:val="00C02859"/>
    <w:rsid w:val="00C036FF"/>
    <w:rsid w:val="00C03712"/>
    <w:rsid w:val="00C03770"/>
    <w:rsid w:val="00C0428D"/>
    <w:rsid w:val="00C047A5"/>
    <w:rsid w:val="00C04C87"/>
    <w:rsid w:val="00C04FB8"/>
    <w:rsid w:val="00C05B34"/>
    <w:rsid w:val="00C070BC"/>
    <w:rsid w:val="00C07BD6"/>
    <w:rsid w:val="00C07CF6"/>
    <w:rsid w:val="00C106AD"/>
    <w:rsid w:val="00C1104D"/>
    <w:rsid w:val="00C11793"/>
    <w:rsid w:val="00C11C9F"/>
    <w:rsid w:val="00C11E98"/>
    <w:rsid w:val="00C11ECD"/>
    <w:rsid w:val="00C120E1"/>
    <w:rsid w:val="00C124F5"/>
    <w:rsid w:val="00C12AB3"/>
    <w:rsid w:val="00C149A8"/>
    <w:rsid w:val="00C156D0"/>
    <w:rsid w:val="00C16D0F"/>
    <w:rsid w:val="00C17436"/>
    <w:rsid w:val="00C1791E"/>
    <w:rsid w:val="00C20792"/>
    <w:rsid w:val="00C2152E"/>
    <w:rsid w:val="00C21768"/>
    <w:rsid w:val="00C21E59"/>
    <w:rsid w:val="00C21EB1"/>
    <w:rsid w:val="00C23372"/>
    <w:rsid w:val="00C238C5"/>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289"/>
    <w:rsid w:val="00C36466"/>
    <w:rsid w:val="00C3669C"/>
    <w:rsid w:val="00C36856"/>
    <w:rsid w:val="00C37CFC"/>
    <w:rsid w:val="00C37E81"/>
    <w:rsid w:val="00C4007D"/>
    <w:rsid w:val="00C40833"/>
    <w:rsid w:val="00C410BA"/>
    <w:rsid w:val="00C411D4"/>
    <w:rsid w:val="00C41AFD"/>
    <w:rsid w:val="00C41F85"/>
    <w:rsid w:val="00C427E7"/>
    <w:rsid w:val="00C42C56"/>
    <w:rsid w:val="00C42D87"/>
    <w:rsid w:val="00C42FA6"/>
    <w:rsid w:val="00C432B5"/>
    <w:rsid w:val="00C43D28"/>
    <w:rsid w:val="00C43FF1"/>
    <w:rsid w:val="00C47504"/>
    <w:rsid w:val="00C47CC7"/>
    <w:rsid w:val="00C50314"/>
    <w:rsid w:val="00C506A1"/>
    <w:rsid w:val="00C50AEF"/>
    <w:rsid w:val="00C5258D"/>
    <w:rsid w:val="00C53175"/>
    <w:rsid w:val="00C546B5"/>
    <w:rsid w:val="00C54988"/>
    <w:rsid w:val="00C54DC9"/>
    <w:rsid w:val="00C55C32"/>
    <w:rsid w:val="00C5614B"/>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720"/>
    <w:rsid w:val="00C67108"/>
    <w:rsid w:val="00C67DD5"/>
    <w:rsid w:val="00C707DB"/>
    <w:rsid w:val="00C715F3"/>
    <w:rsid w:val="00C7200B"/>
    <w:rsid w:val="00C72754"/>
    <w:rsid w:val="00C7332C"/>
    <w:rsid w:val="00C73E37"/>
    <w:rsid w:val="00C7595F"/>
    <w:rsid w:val="00C75A4E"/>
    <w:rsid w:val="00C75F2A"/>
    <w:rsid w:val="00C76110"/>
    <w:rsid w:val="00C809D0"/>
    <w:rsid w:val="00C80E89"/>
    <w:rsid w:val="00C82FAE"/>
    <w:rsid w:val="00C82FDA"/>
    <w:rsid w:val="00C86226"/>
    <w:rsid w:val="00C864A3"/>
    <w:rsid w:val="00C87303"/>
    <w:rsid w:val="00C90D92"/>
    <w:rsid w:val="00C91036"/>
    <w:rsid w:val="00C911BD"/>
    <w:rsid w:val="00C93666"/>
    <w:rsid w:val="00C937B9"/>
    <w:rsid w:val="00C93E0D"/>
    <w:rsid w:val="00C9468C"/>
    <w:rsid w:val="00C95E56"/>
    <w:rsid w:val="00C95ED2"/>
    <w:rsid w:val="00C97A74"/>
    <w:rsid w:val="00C97E48"/>
    <w:rsid w:val="00CA2330"/>
    <w:rsid w:val="00CA27B4"/>
    <w:rsid w:val="00CA2AA2"/>
    <w:rsid w:val="00CA2F96"/>
    <w:rsid w:val="00CA319D"/>
    <w:rsid w:val="00CA5E09"/>
    <w:rsid w:val="00CA5F0C"/>
    <w:rsid w:val="00CA6B2C"/>
    <w:rsid w:val="00CB05A0"/>
    <w:rsid w:val="00CB1F4D"/>
    <w:rsid w:val="00CB2083"/>
    <w:rsid w:val="00CB2B97"/>
    <w:rsid w:val="00CB2F7C"/>
    <w:rsid w:val="00CB3A23"/>
    <w:rsid w:val="00CB4CB3"/>
    <w:rsid w:val="00CB6782"/>
    <w:rsid w:val="00CB6E20"/>
    <w:rsid w:val="00CB7335"/>
    <w:rsid w:val="00CB795F"/>
    <w:rsid w:val="00CC1410"/>
    <w:rsid w:val="00CC1EFF"/>
    <w:rsid w:val="00CC2E6E"/>
    <w:rsid w:val="00CC3166"/>
    <w:rsid w:val="00CC379D"/>
    <w:rsid w:val="00CC3E39"/>
    <w:rsid w:val="00CC45B2"/>
    <w:rsid w:val="00CC5005"/>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62CD"/>
    <w:rsid w:val="00CD7919"/>
    <w:rsid w:val="00CE08FF"/>
    <w:rsid w:val="00CE0DB5"/>
    <w:rsid w:val="00CE17B7"/>
    <w:rsid w:val="00CE211D"/>
    <w:rsid w:val="00CE2B6B"/>
    <w:rsid w:val="00CE330A"/>
    <w:rsid w:val="00CE589C"/>
    <w:rsid w:val="00CE5E93"/>
    <w:rsid w:val="00CE6F2C"/>
    <w:rsid w:val="00CE6F5D"/>
    <w:rsid w:val="00CF07DF"/>
    <w:rsid w:val="00CF0905"/>
    <w:rsid w:val="00CF0A26"/>
    <w:rsid w:val="00CF0E60"/>
    <w:rsid w:val="00CF16DE"/>
    <w:rsid w:val="00CF177E"/>
    <w:rsid w:val="00CF1D5A"/>
    <w:rsid w:val="00CF1ECE"/>
    <w:rsid w:val="00CF23C6"/>
    <w:rsid w:val="00CF2866"/>
    <w:rsid w:val="00CF2E2D"/>
    <w:rsid w:val="00CF2F56"/>
    <w:rsid w:val="00CF348D"/>
    <w:rsid w:val="00CF37F5"/>
    <w:rsid w:val="00CF416C"/>
    <w:rsid w:val="00CF49B9"/>
    <w:rsid w:val="00CF5532"/>
    <w:rsid w:val="00CF5D44"/>
    <w:rsid w:val="00CF6B34"/>
    <w:rsid w:val="00CF6F24"/>
    <w:rsid w:val="00CF7060"/>
    <w:rsid w:val="00CF75DC"/>
    <w:rsid w:val="00D0093C"/>
    <w:rsid w:val="00D00A74"/>
    <w:rsid w:val="00D02561"/>
    <w:rsid w:val="00D02702"/>
    <w:rsid w:val="00D027EC"/>
    <w:rsid w:val="00D04722"/>
    <w:rsid w:val="00D04A5D"/>
    <w:rsid w:val="00D055D9"/>
    <w:rsid w:val="00D062CD"/>
    <w:rsid w:val="00D07C17"/>
    <w:rsid w:val="00D11304"/>
    <w:rsid w:val="00D11F71"/>
    <w:rsid w:val="00D132D8"/>
    <w:rsid w:val="00D13ACD"/>
    <w:rsid w:val="00D13D27"/>
    <w:rsid w:val="00D14196"/>
    <w:rsid w:val="00D14532"/>
    <w:rsid w:val="00D16B07"/>
    <w:rsid w:val="00D16ECB"/>
    <w:rsid w:val="00D21BC6"/>
    <w:rsid w:val="00D2288F"/>
    <w:rsid w:val="00D25DCB"/>
    <w:rsid w:val="00D273EF"/>
    <w:rsid w:val="00D30204"/>
    <w:rsid w:val="00D30263"/>
    <w:rsid w:val="00D30D60"/>
    <w:rsid w:val="00D31202"/>
    <w:rsid w:val="00D32379"/>
    <w:rsid w:val="00D32E99"/>
    <w:rsid w:val="00D33219"/>
    <w:rsid w:val="00D33CD2"/>
    <w:rsid w:val="00D33D74"/>
    <w:rsid w:val="00D35011"/>
    <w:rsid w:val="00D35B65"/>
    <w:rsid w:val="00D35C37"/>
    <w:rsid w:val="00D3708D"/>
    <w:rsid w:val="00D37CC4"/>
    <w:rsid w:val="00D37D6A"/>
    <w:rsid w:val="00D40F9F"/>
    <w:rsid w:val="00D42B43"/>
    <w:rsid w:val="00D42BB5"/>
    <w:rsid w:val="00D43224"/>
    <w:rsid w:val="00D43229"/>
    <w:rsid w:val="00D43CAA"/>
    <w:rsid w:val="00D440BB"/>
    <w:rsid w:val="00D45EEC"/>
    <w:rsid w:val="00D460E7"/>
    <w:rsid w:val="00D462BC"/>
    <w:rsid w:val="00D4632F"/>
    <w:rsid w:val="00D46AFF"/>
    <w:rsid w:val="00D50342"/>
    <w:rsid w:val="00D509B2"/>
    <w:rsid w:val="00D50E07"/>
    <w:rsid w:val="00D51677"/>
    <w:rsid w:val="00D5191E"/>
    <w:rsid w:val="00D51C75"/>
    <w:rsid w:val="00D5366E"/>
    <w:rsid w:val="00D53766"/>
    <w:rsid w:val="00D55F2D"/>
    <w:rsid w:val="00D60725"/>
    <w:rsid w:val="00D6248D"/>
    <w:rsid w:val="00D63A51"/>
    <w:rsid w:val="00D63CFA"/>
    <w:rsid w:val="00D65A54"/>
    <w:rsid w:val="00D65A5F"/>
    <w:rsid w:val="00D709A1"/>
    <w:rsid w:val="00D70A6E"/>
    <w:rsid w:val="00D71645"/>
    <w:rsid w:val="00D71BAB"/>
    <w:rsid w:val="00D71D09"/>
    <w:rsid w:val="00D726C7"/>
    <w:rsid w:val="00D7336E"/>
    <w:rsid w:val="00D7369E"/>
    <w:rsid w:val="00D738BB"/>
    <w:rsid w:val="00D73C1E"/>
    <w:rsid w:val="00D74132"/>
    <w:rsid w:val="00D76461"/>
    <w:rsid w:val="00D771DC"/>
    <w:rsid w:val="00D77397"/>
    <w:rsid w:val="00D80D74"/>
    <w:rsid w:val="00D8217E"/>
    <w:rsid w:val="00D84015"/>
    <w:rsid w:val="00D85B02"/>
    <w:rsid w:val="00D85BFD"/>
    <w:rsid w:val="00D86595"/>
    <w:rsid w:val="00D87AAA"/>
    <w:rsid w:val="00D87F3B"/>
    <w:rsid w:val="00D9056B"/>
    <w:rsid w:val="00D907C2"/>
    <w:rsid w:val="00D90D98"/>
    <w:rsid w:val="00D91271"/>
    <w:rsid w:val="00D91656"/>
    <w:rsid w:val="00D91760"/>
    <w:rsid w:val="00D92EDA"/>
    <w:rsid w:val="00D949EE"/>
    <w:rsid w:val="00D95598"/>
    <w:rsid w:val="00D9590E"/>
    <w:rsid w:val="00D95EF3"/>
    <w:rsid w:val="00D96C49"/>
    <w:rsid w:val="00D97BA4"/>
    <w:rsid w:val="00DA00F6"/>
    <w:rsid w:val="00DA1D41"/>
    <w:rsid w:val="00DA242A"/>
    <w:rsid w:val="00DA2BAC"/>
    <w:rsid w:val="00DA4608"/>
    <w:rsid w:val="00DA4747"/>
    <w:rsid w:val="00DA599D"/>
    <w:rsid w:val="00DA5BA7"/>
    <w:rsid w:val="00DA5EE6"/>
    <w:rsid w:val="00DA5F82"/>
    <w:rsid w:val="00DB0CAB"/>
    <w:rsid w:val="00DB10E7"/>
    <w:rsid w:val="00DB147C"/>
    <w:rsid w:val="00DB2EB0"/>
    <w:rsid w:val="00DB4B32"/>
    <w:rsid w:val="00DB5DF4"/>
    <w:rsid w:val="00DC07FB"/>
    <w:rsid w:val="00DC1802"/>
    <w:rsid w:val="00DC2DF0"/>
    <w:rsid w:val="00DC359B"/>
    <w:rsid w:val="00DC4053"/>
    <w:rsid w:val="00DC49E4"/>
    <w:rsid w:val="00DC66D9"/>
    <w:rsid w:val="00DC7A2C"/>
    <w:rsid w:val="00DC7F97"/>
    <w:rsid w:val="00DD02A8"/>
    <w:rsid w:val="00DD0BFB"/>
    <w:rsid w:val="00DD2DCE"/>
    <w:rsid w:val="00DD2F68"/>
    <w:rsid w:val="00DD464B"/>
    <w:rsid w:val="00DD6CA7"/>
    <w:rsid w:val="00DE0D3C"/>
    <w:rsid w:val="00DE1C34"/>
    <w:rsid w:val="00DE1F1B"/>
    <w:rsid w:val="00DE393A"/>
    <w:rsid w:val="00DE4059"/>
    <w:rsid w:val="00DE47B5"/>
    <w:rsid w:val="00DE4997"/>
    <w:rsid w:val="00DE6CAE"/>
    <w:rsid w:val="00DF094C"/>
    <w:rsid w:val="00DF21EC"/>
    <w:rsid w:val="00DF2950"/>
    <w:rsid w:val="00DF2F8B"/>
    <w:rsid w:val="00DF3635"/>
    <w:rsid w:val="00DF39FB"/>
    <w:rsid w:val="00DF4086"/>
    <w:rsid w:val="00DF49D6"/>
    <w:rsid w:val="00DF4E41"/>
    <w:rsid w:val="00DF60EC"/>
    <w:rsid w:val="00DF6346"/>
    <w:rsid w:val="00DF6E23"/>
    <w:rsid w:val="00E0018E"/>
    <w:rsid w:val="00E0089B"/>
    <w:rsid w:val="00E01881"/>
    <w:rsid w:val="00E02FD3"/>
    <w:rsid w:val="00E0301F"/>
    <w:rsid w:val="00E03741"/>
    <w:rsid w:val="00E03F27"/>
    <w:rsid w:val="00E043DB"/>
    <w:rsid w:val="00E04F24"/>
    <w:rsid w:val="00E0771F"/>
    <w:rsid w:val="00E078C2"/>
    <w:rsid w:val="00E0794C"/>
    <w:rsid w:val="00E07BF2"/>
    <w:rsid w:val="00E07D05"/>
    <w:rsid w:val="00E10338"/>
    <w:rsid w:val="00E10576"/>
    <w:rsid w:val="00E1080A"/>
    <w:rsid w:val="00E114E7"/>
    <w:rsid w:val="00E11641"/>
    <w:rsid w:val="00E122DF"/>
    <w:rsid w:val="00E12375"/>
    <w:rsid w:val="00E12C06"/>
    <w:rsid w:val="00E15A03"/>
    <w:rsid w:val="00E15C00"/>
    <w:rsid w:val="00E1657E"/>
    <w:rsid w:val="00E16A92"/>
    <w:rsid w:val="00E17756"/>
    <w:rsid w:val="00E17B3E"/>
    <w:rsid w:val="00E204E3"/>
    <w:rsid w:val="00E2189D"/>
    <w:rsid w:val="00E22193"/>
    <w:rsid w:val="00E243B1"/>
    <w:rsid w:val="00E24775"/>
    <w:rsid w:val="00E26C5A"/>
    <w:rsid w:val="00E273E2"/>
    <w:rsid w:val="00E3194F"/>
    <w:rsid w:val="00E31A72"/>
    <w:rsid w:val="00E32C5D"/>
    <w:rsid w:val="00E33730"/>
    <w:rsid w:val="00E338EC"/>
    <w:rsid w:val="00E3440D"/>
    <w:rsid w:val="00E34A29"/>
    <w:rsid w:val="00E34CAF"/>
    <w:rsid w:val="00E355A6"/>
    <w:rsid w:val="00E35D06"/>
    <w:rsid w:val="00E36AD0"/>
    <w:rsid w:val="00E3746D"/>
    <w:rsid w:val="00E37528"/>
    <w:rsid w:val="00E37F1F"/>
    <w:rsid w:val="00E40008"/>
    <w:rsid w:val="00E404FE"/>
    <w:rsid w:val="00E41C60"/>
    <w:rsid w:val="00E43977"/>
    <w:rsid w:val="00E446EC"/>
    <w:rsid w:val="00E451E4"/>
    <w:rsid w:val="00E45206"/>
    <w:rsid w:val="00E45D9F"/>
    <w:rsid w:val="00E5083E"/>
    <w:rsid w:val="00E51143"/>
    <w:rsid w:val="00E51C2F"/>
    <w:rsid w:val="00E51DF6"/>
    <w:rsid w:val="00E53052"/>
    <w:rsid w:val="00E54BD7"/>
    <w:rsid w:val="00E5707E"/>
    <w:rsid w:val="00E57FA2"/>
    <w:rsid w:val="00E6015B"/>
    <w:rsid w:val="00E60459"/>
    <w:rsid w:val="00E6071F"/>
    <w:rsid w:val="00E6092D"/>
    <w:rsid w:val="00E60E62"/>
    <w:rsid w:val="00E61C87"/>
    <w:rsid w:val="00E61D51"/>
    <w:rsid w:val="00E62284"/>
    <w:rsid w:val="00E645A7"/>
    <w:rsid w:val="00E649EA"/>
    <w:rsid w:val="00E650E9"/>
    <w:rsid w:val="00E657E1"/>
    <w:rsid w:val="00E66385"/>
    <w:rsid w:val="00E66F26"/>
    <w:rsid w:val="00E7049B"/>
    <w:rsid w:val="00E708FA"/>
    <w:rsid w:val="00E70F44"/>
    <w:rsid w:val="00E71328"/>
    <w:rsid w:val="00E71400"/>
    <w:rsid w:val="00E71A7A"/>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FB"/>
    <w:rsid w:val="00E82805"/>
    <w:rsid w:val="00E8285C"/>
    <w:rsid w:val="00E83FA2"/>
    <w:rsid w:val="00E8563B"/>
    <w:rsid w:val="00E859E3"/>
    <w:rsid w:val="00E85B87"/>
    <w:rsid w:val="00E86300"/>
    <w:rsid w:val="00E86D9D"/>
    <w:rsid w:val="00E8702F"/>
    <w:rsid w:val="00E872CC"/>
    <w:rsid w:val="00E87BD7"/>
    <w:rsid w:val="00E90B6F"/>
    <w:rsid w:val="00E90B9F"/>
    <w:rsid w:val="00E91431"/>
    <w:rsid w:val="00E92D64"/>
    <w:rsid w:val="00E92FB0"/>
    <w:rsid w:val="00E932FE"/>
    <w:rsid w:val="00E953E8"/>
    <w:rsid w:val="00E9796B"/>
    <w:rsid w:val="00EA08B5"/>
    <w:rsid w:val="00EA0EB3"/>
    <w:rsid w:val="00EA31F4"/>
    <w:rsid w:val="00EA32BE"/>
    <w:rsid w:val="00EA3601"/>
    <w:rsid w:val="00EA3B55"/>
    <w:rsid w:val="00EA5F23"/>
    <w:rsid w:val="00EA7353"/>
    <w:rsid w:val="00EA77DE"/>
    <w:rsid w:val="00EB1D67"/>
    <w:rsid w:val="00EB2595"/>
    <w:rsid w:val="00EB3E30"/>
    <w:rsid w:val="00EB5525"/>
    <w:rsid w:val="00EB734B"/>
    <w:rsid w:val="00EC0582"/>
    <w:rsid w:val="00EC0E56"/>
    <w:rsid w:val="00EC0EA2"/>
    <w:rsid w:val="00EC137A"/>
    <w:rsid w:val="00EC3186"/>
    <w:rsid w:val="00EC6A08"/>
    <w:rsid w:val="00EC7980"/>
    <w:rsid w:val="00ED26C3"/>
    <w:rsid w:val="00ED43C6"/>
    <w:rsid w:val="00ED4806"/>
    <w:rsid w:val="00ED7D30"/>
    <w:rsid w:val="00EE0015"/>
    <w:rsid w:val="00EE016C"/>
    <w:rsid w:val="00EE0888"/>
    <w:rsid w:val="00EE0C40"/>
    <w:rsid w:val="00EE1B9D"/>
    <w:rsid w:val="00EE1DDD"/>
    <w:rsid w:val="00EE24F4"/>
    <w:rsid w:val="00EE2F7D"/>
    <w:rsid w:val="00EE6006"/>
    <w:rsid w:val="00EF0181"/>
    <w:rsid w:val="00EF0253"/>
    <w:rsid w:val="00EF0259"/>
    <w:rsid w:val="00EF06A3"/>
    <w:rsid w:val="00EF10E1"/>
    <w:rsid w:val="00EF6392"/>
    <w:rsid w:val="00EF676B"/>
    <w:rsid w:val="00EF6BAC"/>
    <w:rsid w:val="00F01663"/>
    <w:rsid w:val="00F050F5"/>
    <w:rsid w:val="00F0516B"/>
    <w:rsid w:val="00F05551"/>
    <w:rsid w:val="00F06135"/>
    <w:rsid w:val="00F06234"/>
    <w:rsid w:val="00F07EE0"/>
    <w:rsid w:val="00F10325"/>
    <w:rsid w:val="00F120DE"/>
    <w:rsid w:val="00F1233D"/>
    <w:rsid w:val="00F15A43"/>
    <w:rsid w:val="00F16B1D"/>
    <w:rsid w:val="00F16FE7"/>
    <w:rsid w:val="00F17084"/>
    <w:rsid w:val="00F17383"/>
    <w:rsid w:val="00F20FD4"/>
    <w:rsid w:val="00F21214"/>
    <w:rsid w:val="00F21E56"/>
    <w:rsid w:val="00F22072"/>
    <w:rsid w:val="00F224F0"/>
    <w:rsid w:val="00F24768"/>
    <w:rsid w:val="00F24DD8"/>
    <w:rsid w:val="00F24E53"/>
    <w:rsid w:val="00F25765"/>
    <w:rsid w:val="00F25C82"/>
    <w:rsid w:val="00F26CD7"/>
    <w:rsid w:val="00F27350"/>
    <w:rsid w:val="00F27408"/>
    <w:rsid w:val="00F30A9C"/>
    <w:rsid w:val="00F334F0"/>
    <w:rsid w:val="00F33AA4"/>
    <w:rsid w:val="00F3422D"/>
    <w:rsid w:val="00F3561F"/>
    <w:rsid w:val="00F361BA"/>
    <w:rsid w:val="00F361BB"/>
    <w:rsid w:val="00F36BD5"/>
    <w:rsid w:val="00F36E00"/>
    <w:rsid w:val="00F37A6F"/>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9B3"/>
    <w:rsid w:val="00F61CD5"/>
    <w:rsid w:val="00F65658"/>
    <w:rsid w:val="00F664E6"/>
    <w:rsid w:val="00F66790"/>
    <w:rsid w:val="00F674BB"/>
    <w:rsid w:val="00F703FC"/>
    <w:rsid w:val="00F706C7"/>
    <w:rsid w:val="00F72EB6"/>
    <w:rsid w:val="00F73699"/>
    <w:rsid w:val="00F73F82"/>
    <w:rsid w:val="00F741ED"/>
    <w:rsid w:val="00F74FE4"/>
    <w:rsid w:val="00F75EBE"/>
    <w:rsid w:val="00F76E98"/>
    <w:rsid w:val="00F80092"/>
    <w:rsid w:val="00F809C6"/>
    <w:rsid w:val="00F80E46"/>
    <w:rsid w:val="00F8187C"/>
    <w:rsid w:val="00F81BE5"/>
    <w:rsid w:val="00F81FF0"/>
    <w:rsid w:val="00F82A4C"/>
    <w:rsid w:val="00F82BE2"/>
    <w:rsid w:val="00F84AAB"/>
    <w:rsid w:val="00F8576C"/>
    <w:rsid w:val="00F85BEE"/>
    <w:rsid w:val="00F861C5"/>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4C8D"/>
    <w:rsid w:val="00FA5053"/>
    <w:rsid w:val="00FA5489"/>
    <w:rsid w:val="00FA56AF"/>
    <w:rsid w:val="00FA57BE"/>
    <w:rsid w:val="00FA5D1F"/>
    <w:rsid w:val="00FA6659"/>
    <w:rsid w:val="00FA71AC"/>
    <w:rsid w:val="00FA74F8"/>
    <w:rsid w:val="00FA79B7"/>
    <w:rsid w:val="00FA7BA4"/>
    <w:rsid w:val="00FB13E8"/>
    <w:rsid w:val="00FB293D"/>
    <w:rsid w:val="00FB3912"/>
    <w:rsid w:val="00FB3F2E"/>
    <w:rsid w:val="00FB535E"/>
    <w:rsid w:val="00FB60ED"/>
    <w:rsid w:val="00FB7989"/>
    <w:rsid w:val="00FB7E8F"/>
    <w:rsid w:val="00FC0257"/>
    <w:rsid w:val="00FC23D4"/>
    <w:rsid w:val="00FC289B"/>
    <w:rsid w:val="00FC38A5"/>
    <w:rsid w:val="00FC4326"/>
    <w:rsid w:val="00FC4814"/>
    <w:rsid w:val="00FC7F40"/>
    <w:rsid w:val="00FD07F4"/>
    <w:rsid w:val="00FD236F"/>
    <w:rsid w:val="00FD3290"/>
    <w:rsid w:val="00FD3773"/>
    <w:rsid w:val="00FD4201"/>
    <w:rsid w:val="00FD522F"/>
    <w:rsid w:val="00FD5CDC"/>
    <w:rsid w:val="00FD6402"/>
    <w:rsid w:val="00FD6EB2"/>
    <w:rsid w:val="00FD7283"/>
    <w:rsid w:val="00FE0520"/>
    <w:rsid w:val="00FE0989"/>
    <w:rsid w:val="00FE0B5F"/>
    <w:rsid w:val="00FE1A74"/>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1AB3"/>
    <w:rsid w:val="00FF2C09"/>
    <w:rsid w:val="00FF322B"/>
    <w:rsid w:val="00FF453F"/>
    <w:rsid w:val="00FF5196"/>
    <w:rsid w:val="00FF6EE7"/>
    <w:rsid w:val="00FF73CF"/>
    <w:rsid w:val="00FF7695"/>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0608A2B-7969-4634-86AF-2CADA648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rsid w:val="002359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rsid w:val="00235920"/>
    <w:rPr>
      <w:rFonts w:ascii="Tahoma" w:hAnsi="Tahoma" w:cs="Tahoma"/>
      <w:sz w:val="16"/>
      <w:szCs w:val="16"/>
    </w:rPr>
  </w:style>
  <w:style w:type="character" w:customStyle="1" w:styleId="af4">
    <w:name w:val="Текст выноски Знак"/>
    <w:link w:val="af3"/>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8"/>
    <w:next w:val="aa"/>
    <w:uiPriority w:val="59"/>
    <w:rsid w:val="00995130"/>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8"/>
    <w:next w:val="aa"/>
    <w:uiPriority w:val="59"/>
    <w:rsid w:val="00272D15"/>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
    <w:basedOn w:val="a8"/>
    <w:next w:val="aa"/>
    <w:locked/>
    <w:rsid w:val="004464C0"/>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1">
    <w:name w:val="Сетка таблицы39"/>
    <w:basedOn w:val="a8"/>
    <w:next w:val="aa"/>
    <w:locked/>
    <w:rsid w:val="0088693A"/>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
    <w:basedOn w:val="a8"/>
    <w:next w:val="aa"/>
    <w:locked/>
    <w:rsid w:val="0088693A"/>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8"/>
    <w:next w:val="aa"/>
    <w:uiPriority w:val="59"/>
    <w:locked/>
    <w:rsid w:val="00600AE9"/>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a"/>
    <w:rsid w:val="0088597D"/>
    <w:pPr>
      <w:ind w:left="0" w:firstLine="0"/>
      <w:jc w:val="lef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80">
    <w:name w:val="Сетка таблицы48"/>
    <w:basedOn w:val="a8"/>
    <w:next w:val="aa"/>
    <w:rsid w:val="005C4FA7"/>
    <w:pPr>
      <w:ind w:left="0" w:firstLine="0"/>
      <w:jc w:val="lef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0">
    <w:name w:val="Сетка таблицы58"/>
    <w:basedOn w:val="a8"/>
    <w:next w:val="aa"/>
    <w:locked/>
    <w:rsid w:val="00EE0C40"/>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8"/>
    <w:next w:val="aa"/>
    <w:locked/>
    <w:rsid w:val="00844CC8"/>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a"/>
    <w:rsid w:val="00715B3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0">
    <w:name w:val="Сетка таблицы64"/>
    <w:basedOn w:val="a8"/>
    <w:next w:val="aa"/>
    <w:locked/>
    <w:rsid w:val="0011486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0">
    <w:name w:val="Сетка таблицы69"/>
    <w:basedOn w:val="a8"/>
    <w:next w:val="aa"/>
    <w:uiPriority w:val="59"/>
    <w:rsid w:val="0097334D"/>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0">
    <w:name w:val="Сетка таблицы75"/>
    <w:basedOn w:val="a8"/>
    <w:next w:val="aa"/>
    <w:locked/>
    <w:rsid w:val="00B65C3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8"/>
    <w:next w:val="aa"/>
    <w:uiPriority w:val="59"/>
    <w:rsid w:val="00D91656"/>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C37CFC"/>
  </w:style>
  <w:style w:type="table" w:customStyle="1" w:styleId="TableStyle062">
    <w:name w:val="TableStyle062"/>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9">
    <w:name w:val="TableStyle1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9">
    <w:name w:val="TableStyle2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9">
    <w:name w:val="TableStyle3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2">
    <w:name w:val="TableStyle0112"/>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0A4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32310769">
      <w:bodyDiv w:val="1"/>
      <w:marLeft w:val="0"/>
      <w:marRight w:val="0"/>
      <w:marTop w:val="0"/>
      <w:marBottom w:val="0"/>
      <w:divBdr>
        <w:top w:val="none" w:sz="0" w:space="0" w:color="auto"/>
        <w:left w:val="none" w:sz="0" w:space="0" w:color="auto"/>
        <w:bottom w:val="none" w:sz="0" w:space="0" w:color="auto"/>
        <w:right w:val="none" w:sz="0" w:space="0" w:color="auto"/>
      </w:divBdr>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9930372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295448412">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5620558">
      <w:bodyDiv w:val="1"/>
      <w:marLeft w:val="0"/>
      <w:marRight w:val="0"/>
      <w:marTop w:val="0"/>
      <w:marBottom w:val="0"/>
      <w:divBdr>
        <w:top w:val="none" w:sz="0" w:space="0" w:color="auto"/>
        <w:left w:val="none" w:sz="0" w:space="0" w:color="auto"/>
        <w:bottom w:val="none" w:sz="0" w:space="0" w:color="auto"/>
        <w:right w:val="none" w:sz="0" w:space="0" w:color="auto"/>
      </w:divBdr>
      <w:divsChild>
        <w:div w:id="2068675330">
          <w:marLeft w:val="0"/>
          <w:marRight w:val="0"/>
          <w:marTop w:val="0"/>
          <w:marBottom w:val="0"/>
          <w:divBdr>
            <w:top w:val="none" w:sz="0" w:space="0" w:color="auto"/>
            <w:left w:val="none" w:sz="0" w:space="0" w:color="auto"/>
            <w:bottom w:val="none" w:sz="0" w:space="0" w:color="auto"/>
            <w:right w:val="none" w:sz="0" w:space="0" w:color="auto"/>
          </w:divBdr>
        </w:div>
        <w:div w:id="392315768">
          <w:marLeft w:val="0"/>
          <w:marRight w:val="0"/>
          <w:marTop w:val="0"/>
          <w:marBottom w:val="0"/>
          <w:divBdr>
            <w:top w:val="none" w:sz="0" w:space="0" w:color="auto"/>
            <w:left w:val="none" w:sz="0" w:space="0" w:color="auto"/>
            <w:bottom w:val="none" w:sz="0" w:space="0" w:color="auto"/>
            <w:right w:val="none" w:sz="0" w:space="0" w:color="auto"/>
          </w:divBdr>
        </w:div>
        <w:div w:id="8916810">
          <w:marLeft w:val="0"/>
          <w:marRight w:val="0"/>
          <w:marTop w:val="0"/>
          <w:marBottom w:val="0"/>
          <w:divBdr>
            <w:top w:val="none" w:sz="0" w:space="0" w:color="auto"/>
            <w:left w:val="none" w:sz="0" w:space="0" w:color="auto"/>
            <w:bottom w:val="none" w:sz="0" w:space="0" w:color="auto"/>
            <w:right w:val="none" w:sz="0" w:space="0" w:color="auto"/>
          </w:divBdr>
        </w:div>
        <w:div w:id="267812829">
          <w:marLeft w:val="0"/>
          <w:marRight w:val="0"/>
          <w:marTop w:val="0"/>
          <w:marBottom w:val="0"/>
          <w:divBdr>
            <w:top w:val="none" w:sz="0" w:space="0" w:color="auto"/>
            <w:left w:val="none" w:sz="0" w:space="0" w:color="auto"/>
            <w:bottom w:val="none" w:sz="0" w:space="0" w:color="auto"/>
            <w:right w:val="none" w:sz="0" w:space="0" w:color="auto"/>
          </w:divBdr>
        </w:div>
        <w:div w:id="1698237715">
          <w:marLeft w:val="0"/>
          <w:marRight w:val="0"/>
          <w:marTop w:val="0"/>
          <w:marBottom w:val="0"/>
          <w:divBdr>
            <w:top w:val="none" w:sz="0" w:space="0" w:color="auto"/>
            <w:left w:val="none" w:sz="0" w:space="0" w:color="auto"/>
            <w:bottom w:val="none" w:sz="0" w:space="0" w:color="auto"/>
            <w:right w:val="none" w:sz="0" w:space="0" w:color="auto"/>
          </w:divBdr>
        </w:div>
        <w:div w:id="733234397">
          <w:marLeft w:val="0"/>
          <w:marRight w:val="0"/>
          <w:marTop w:val="0"/>
          <w:marBottom w:val="0"/>
          <w:divBdr>
            <w:top w:val="none" w:sz="0" w:space="0" w:color="auto"/>
            <w:left w:val="none" w:sz="0" w:space="0" w:color="auto"/>
            <w:bottom w:val="none" w:sz="0" w:space="0" w:color="auto"/>
            <w:right w:val="none" w:sz="0" w:space="0" w:color="auto"/>
          </w:divBdr>
        </w:div>
        <w:div w:id="23137210">
          <w:marLeft w:val="0"/>
          <w:marRight w:val="0"/>
          <w:marTop w:val="0"/>
          <w:marBottom w:val="0"/>
          <w:divBdr>
            <w:top w:val="none" w:sz="0" w:space="0" w:color="auto"/>
            <w:left w:val="none" w:sz="0" w:space="0" w:color="auto"/>
            <w:bottom w:val="none" w:sz="0" w:space="0" w:color="auto"/>
            <w:right w:val="none" w:sz="0" w:space="0" w:color="auto"/>
          </w:divBdr>
        </w:div>
        <w:div w:id="1516771541">
          <w:marLeft w:val="0"/>
          <w:marRight w:val="0"/>
          <w:marTop w:val="0"/>
          <w:marBottom w:val="0"/>
          <w:divBdr>
            <w:top w:val="none" w:sz="0" w:space="0" w:color="auto"/>
            <w:left w:val="none" w:sz="0" w:space="0" w:color="auto"/>
            <w:bottom w:val="none" w:sz="0" w:space="0" w:color="auto"/>
            <w:right w:val="none" w:sz="0" w:space="0" w:color="auto"/>
          </w:divBdr>
        </w:div>
        <w:div w:id="746147592">
          <w:marLeft w:val="0"/>
          <w:marRight w:val="0"/>
          <w:marTop w:val="0"/>
          <w:marBottom w:val="0"/>
          <w:divBdr>
            <w:top w:val="none" w:sz="0" w:space="0" w:color="auto"/>
            <w:left w:val="none" w:sz="0" w:space="0" w:color="auto"/>
            <w:bottom w:val="none" w:sz="0" w:space="0" w:color="auto"/>
            <w:right w:val="none" w:sz="0" w:space="0" w:color="auto"/>
          </w:divBdr>
        </w:div>
        <w:div w:id="110977337">
          <w:marLeft w:val="0"/>
          <w:marRight w:val="0"/>
          <w:marTop w:val="0"/>
          <w:marBottom w:val="0"/>
          <w:divBdr>
            <w:top w:val="none" w:sz="0" w:space="0" w:color="auto"/>
            <w:left w:val="none" w:sz="0" w:space="0" w:color="auto"/>
            <w:bottom w:val="none" w:sz="0" w:space="0" w:color="auto"/>
            <w:right w:val="none" w:sz="0" w:space="0" w:color="auto"/>
          </w:divBdr>
        </w:div>
        <w:div w:id="1962884270">
          <w:marLeft w:val="0"/>
          <w:marRight w:val="0"/>
          <w:marTop w:val="0"/>
          <w:marBottom w:val="0"/>
          <w:divBdr>
            <w:top w:val="none" w:sz="0" w:space="0" w:color="auto"/>
            <w:left w:val="none" w:sz="0" w:space="0" w:color="auto"/>
            <w:bottom w:val="none" w:sz="0" w:space="0" w:color="auto"/>
            <w:right w:val="none" w:sz="0" w:space="0" w:color="auto"/>
          </w:divBdr>
        </w:div>
        <w:div w:id="142935012">
          <w:marLeft w:val="0"/>
          <w:marRight w:val="0"/>
          <w:marTop w:val="0"/>
          <w:marBottom w:val="0"/>
          <w:divBdr>
            <w:top w:val="none" w:sz="0" w:space="0" w:color="auto"/>
            <w:left w:val="none" w:sz="0" w:space="0" w:color="auto"/>
            <w:bottom w:val="none" w:sz="0" w:space="0" w:color="auto"/>
            <w:right w:val="none" w:sz="0" w:space="0" w:color="auto"/>
          </w:divBdr>
        </w:div>
        <w:div w:id="1009024421">
          <w:marLeft w:val="0"/>
          <w:marRight w:val="0"/>
          <w:marTop w:val="0"/>
          <w:marBottom w:val="0"/>
          <w:divBdr>
            <w:top w:val="none" w:sz="0" w:space="0" w:color="auto"/>
            <w:left w:val="none" w:sz="0" w:space="0" w:color="auto"/>
            <w:bottom w:val="none" w:sz="0" w:space="0" w:color="auto"/>
            <w:right w:val="none" w:sz="0" w:space="0" w:color="auto"/>
          </w:divBdr>
        </w:div>
        <w:div w:id="1652557122">
          <w:marLeft w:val="0"/>
          <w:marRight w:val="0"/>
          <w:marTop w:val="0"/>
          <w:marBottom w:val="0"/>
          <w:divBdr>
            <w:top w:val="none" w:sz="0" w:space="0" w:color="auto"/>
            <w:left w:val="none" w:sz="0" w:space="0" w:color="auto"/>
            <w:bottom w:val="none" w:sz="0" w:space="0" w:color="auto"/>
            <w:right w:val="none" w:sz="0" w:space="0" w:color="auto"/>
          </w:divBdr>
        </w:div>
        <w:div w:id="1145969966">
          <w:marLeft w:val="0"/>
          <w:marRight w:val="0"/>
          <w:marTop w:val="0"/>
          <w:marBottom w:val="0"/>
          <w:divBdr>
            <w:top w:val="none" w:sz="0" w:space="0" w:color="auto"/>
            <w:left w:val="none" w:sz="0" w:space="0" w:color="auto"/>
            <w:bottom w:val="none" w:sz="0" w:space="0" w:color="auto"/>
            <w:right w:val="none" w:sz="0" w:space="0" w:color="auto"/>
          </w:divBdr>
        </w:div>
        <w:div w:id="56517283">
          <w:marLeft w:val="0"/>
          <w:marRight w:val="0"/>
          <w:marTop w:val="0"/>
          <w:marBottom w:val="0"/>
          <w:divBdr>
            <w:top w:val="none" w:sz="0" w:space="0" w:color="auto"/>
            <w:left w:val="none" w:sz="0" w:space="0" w:color="auto"/>
            <w:bottom w:val="none" w:sz="0" w:space="0" w:color="auto"/>
            <w:right w:val="none" w:sz="0" w:space="0" w:color="auto"/>
          </w:divBdr>
        </w:div>
        <w:div w:id="991831072">
          <w:marLeft w:val="0"/>
          <w:marRight w:val="0"/>
          <w:marTop w:val="0"/>
          <w:marBottom w:val="0"/>
          <w:divBdr>
            <w:top w:val="none" w:sz="0" w:space="0" w:color="auto"/>
            <w:left w:val="none" w:sz="0" w:space="0" w:color="auto"/>
            <w:bottom w:val="none" w:sz="0" w:space="0" w:color="auto"/>
            <w:right w:val="none" w:sz="0" w:space="0" w:color="auto"/>
          </w:divBdr>
        </w:div>
        <w:div w:id="2047173196">
          <w:marLeft w:val="0"/>
          <w:marRight w:val="0"/>
          <w:marTop w:val="0"/>
          <w:marBottom w:val="0"/>
          <w:divBdr>
            <w:top w:val="none" w:sz="0" w:space="0" w:color="auto"/>
            <w:left w:val="none" w:sz="0" w:space="0" w:color="auto"/>
            <w:bottom w:val="none" w:sz="0" w:space="0" w:color="auto"/>
            <w:right w:val="none" w:sz="0" w:space="0" w:color="auto"/>
          </w:divBdr>
        </w:div>
        <w:div w:id="607548393">
          <w:marLeft w:val="0"/>
          <w:marRight w:val="0"/>
          <w:marTop w:val="0"/>
          <w:marBottom w:val="0"/>
          <w:divBdr>
            <w:top w:val="none" w:sz="0" w:space="0" w:color="auto"/>
            <w:left w:val="none" w:sz="0" w:space="0" w:color="auto"/>
            <w:bottom w:val="none" w:sz="0" w:space="0" w:color="auto"/>
            <w:right w:val="none" w:sz="0" w:space="0" w:color="auto"/>
          </w:divBdr>
        </w:div>
        <w:div w:id="1646548327">
          <w:marLeft w:val="0"/>
          <w:marRight w:val="0"/>
          <w:marTop w:val="0"/>
          <w:marBottom w:val="0"/>
          <w:divBdr>
            <w:top w:val="none" w:sz="0" w:space="0" w:color="auto"/>
            <w:left w:val="none" w:sz="0" w:space="0" w:color="auto"/>
            <w:bottom w:val="none" w:sz="0" w:space="0" w:color="auto"/>
            <w:right w:val="none" w:sz="0" w:space="0" w:color="auto"/>
          </w:divBdr>
        </w:div>
        <w:div w:id="1630621541">
          <w:marLeft w:val="0"/>
          <w:marRight w:val="0"/>
          <w:marTop w:val="0"/>
          <w:marBottom w:val="0"/>
          <w:divBdr>
            <w:top w:val="none" w:sz="0" w:space="0" w:color="auto"/>
            <w:left w:val="none" w:sz="0" w:space="0" w:color="auto"/>
            <w:bottom w:val="none" w:sz="0" w:space="0" w:color="auto"/>
            <w:right w:val="none" w:sz="0" w:space="0" w:color="auto"/>
          </w:divBdr>
        </w:div>
        <w:div w:id="1835100047">
          <w:marLeft w:val="0"/>
          <w:marRight w:val="0"/>
          <w:marTop w:val="0"/>
          <w:marBottom w:val="0"/>
          <w:divBdr>
            <w:top w:val="none" w:sz="0" w:space="0" w:color="auto"/>
            <w:left w:val="none" w:sz="0" w:space="0" w:color="auto"/>
            <w:bottom w:val="none" w:sz="0" w:space="0" w:color="auto"/>
            <w:right w:val="none" w:sz="0" w:space="0" w:color="auto"/>
          </w:divBdr>
        </w:div>
        <w:div w:id="2054234681">
          <w:marLeft w:val="0"/>
          <w:marRight w:val="0"/>
          <w:marTop w:val="0"/>
          <w:marBottom w:val="0"/>
          <w:divBdr>
            <w:top w:val="none" w:sz="0" w:space="0" w:color="auto"/>
            <w:left w:val="none" w:sz="0" w:space="0" w:color="auto"/>
            <w:bottom w:val="none" w:sz="0" w:space="0" w:color="auto"/>
            <w:right w:val="none" w:sz="0" w:space="0" w:color="auto"/>
          </w:divBdr>
        </w:div>
        <w:div w:id="1687632589">
          <w:marLeft w:val="0"/>
          <w:marRight w:val="0"/>
          <w:marTop w:val="0"/>
          <w:marBottom w:val="0"/>
          <w:divBdr>
            <w:top w:val="none" w:sz="0" w:space="0" w:color="auto"/>
            <w:left w:val="none" w:sz="0" w:space="0" w:color="auto"/>
            <w:bottom w:val="none" w:sz="0" w:space="0" w:color="auto"/>
            <w:right w:val="none" w:sz="0" w:space="0" w:color="auto"/>
          </w:divBdr>
        </w:div>
        <w:div w:id="1529757843">
          <w:marLeft w:val="0"/>
          <w:marRight w:val="0"/>
          <w:marTop w:val="0"/>
          <w:marBottom w:val="0"/>
          <w:divBdr>
            <w:top w:val="none" w:sz="0" w:space="0" w:color="auto"/>
            <w:left w:val="none" w:sz="0" w:space="0" w:color="auto"/>
            <w:bottom w:val="none" w:sz="0" w:space="0" w:color="auto"/>
            <w:right w:val="none" w:sz="0" w:space="0" w:color="auto"/>
          </w:divBdr>
        </w:div>
        <w:div w:id="1849517994">
          <w:marLeft w:val="0"/>
          <w:marRight w:val="0"/>
          <w:marTop w:val="0"/>
          <w:marBottom w:val="0"/>
          <w:divBdr>
            <w:top w:val="none" w:sz="0" w:space="0" w:color="auto"/>
            <w:left w:val="none" w:sz="0" w:space="0" w:color="auto"/>
            <w:bottom w:val="none" w:sz="0" w:space="0" w:color="auto"/>
            <w:right w:val="none" w:sz="0" w:space="0" w:color="auto"/>
          </w:divBdr>
        </w:div>
        <w:div w:id="167336383">
          <w:marLeft w:val="0"/>
          <w:marRight w:val="0"/>
          <w:marTop w:val="0"/>
          <w:marBottom w:val="0"/>
          <w:divBdr>
            <w:top w:val="none" w:sz="0" w:space="0" w:color="auto"/>
            <w:left w:val="none" w:sz="0" w:space="0" w:color="auto"/>
            <w:bottom w:val="none" w:sz="0" w:space="0" w:color="auto"/>
            <w:right w:val="none" w:sz="0" w:space="0" w:color="auto"/>
          </w:divBdr>
        </w:div>
        <w:div w:id="77364935">
          <w:marLeft w:val="0"/>
          <w:marRight w:val="0"/>
          <w:marTop w:val="0"/>
          <w:marBottom w:val="0"/>
          <w:divBdr>
            <w:top w:val="none" w:sz="0" w:space="0" w:color="auto"/>
            <w:left w:val="none" w:sz="0" w:space="0" w:color="auto"/>
            <w:bottom w:val="none" w:sz="0" w:space="0" w:color="auto"/>
            <w:right w:val="none" w:sz="0" w:space="0" w:color="auto"/>
          </w:divBdr>
        </w:div>
        <w:div w:id="954405986">
          <w:marLeft w:val="0"/>
          <w:marRight w:val="0"/>
          <w:marTop w:val="0"/>
          <w:marBottom w:val="0"/>
          <w:divBdr>
            <w:top w:val="none" w:sz="0" w:space="0" w:color="auto"/>
            <w:left w:val="none" w:sz="0" w:space="0" w:color="auto"/>
            <w:bottom w:val="none" w:sz="0" w:space="0" w:color="auto"/>
            <w:right w:val="none" w:sz="0" w:space="0" w:color="auto"/>
          </w:divBdr>
        </w:div>
        <w:div w:id="5863213">
          <w:marLeft w:val="0"/>
          <w:marRight w:val="0"/>
          <w:marTop w:val="0"/>
          <w:marBottom w:val="0"/>
          <w:divBdr>
            <w:top w:val="none" w:sz="0" w:space="0" w:color="auto"/>
            <w:left w:val="none" w:sz="0" w:space="0" w:color="auto"/>
            <w:bottom w:val="none" w:sz="0" w:space="0" w:color="auto"/>
            <w:right w:val="none" w:sz="0" w:space="0" w:color="auto"/>
          </w:divBdr>
        </w:div>
        <w:div w:id="710345332">
          <w:marLeft w:val="0"/>
          <w:marRight w:val="0"/>
          <w:marTop w:val="0"/>
          <w:marBottom w:val="0"/>
          <w:divBdr>
            <w:top w:val="none" w:sz="0" w:space="0" w:color="auto"/>
            <w:left w:val="none" w:sz="0" w:space="0" w:color="auto"/>
            <w:bottom w:val="none" w:sz="0" w:space="0" w:color="auto"/>
            <w:right w:val="none" w:sz="0" w:space="0" w:color="auto"/>
          </w:divBdr>
        </w:div>
        <w:div w:id="847257428">
          <w:marLeft w:val="0"/>
          <w:marRight w:val="0"/>
          <w:marTop w:val="0"/>
          <w:marBottom w:val="0"/>
          <w:divBdr>
            <w:top w:val="none" w:sz="0" w:space="0" w:color="auto"/>
            <w:left w:val="none" w:sz="0" w:space="0" w:color="auto"/>
            <w:bottom w:val="none" w:sz="0" w:space="0" w:color="auto"/>
            <w:right w:val="none" w:sz="0" w:space="0" w:color="auto"/>
          </w:divBdr>
        </w:div>
        <w:div w:id="1755277099">
          <w:marLeft w:val="0"/>
          <w:marRight w:val="0"/>
          <w:marTop w:val="0"/>
          <w:marBottom w:val="0"/>
          <w:divBdr>
            <w:top w:val="none" w:sz="0" w:space="0" w:color="auto"/>
            <w:left w:val="none" w:sz="0" w:space="0" w:color="auto"/>
            <w:bottom w:val="none" w:sz="0" w:space="0" w:color="auto"/>
            <w:right w:val="none" w:sz="0" w:space="0" w:color="auto"/>
          </w:divBdr>
        </w:div>
        <w:div w:id="2027635083">
          <w:marLeft w:val="0"/>
          <w:marRight w:val="0"/>
          <w:marTop w:val="0"/>
          <w:marBottom w:val="0"/>
          <w:divBdr>
            <w:top w:val="none" w:sz="0" w:space="0" w:color="auto"/>
            <w:left w:val="none" w:sz="0" w:space="0" w:color="auto"/>
            <w:bottom w:val="none" w:sz="0" w:space="0" w:color="auto"/>
            <w:right w:val="none" w:sz="0" w:space="0" w:color="auto"/>
          </w:divBdr>
        </w:div>
        <w:div w:id="303700803">
          <w:marLeft w:val="0"/>
          <w:marRight w:val="0"/>
          <w:marTop w:val="0"/>
          <w:marBottom w:val="0"/>
          <w:divBdr>
            <w:top w:val="none" w:sz="0" w:space="0" w:color="auto"/>
            <w:left w:val="none" w:sz="0" w:space="0" w:color="auto"/>
            <w:bottom w:val="none" w:sz="0" w:space="0" w:color="auto"/>
            <w:right w:val="none" w:sz="0" w:space="0" w:color="auto"/>
          </w:divBdr>
        </w:div>
        <w:div w:id="1626542357">
          <w:marLeft w:val="0"/>
          <w:marRight w:val="0"/>
          <w:marTop w:val="0"/>
          <w:marBottom w:val="0"/>
          <w:divBdr>
            <w:top w:val="none" w:sz="0" w:space="0" w:color="auto"/>
            <w:left w:val="none" w:sz="0" w:space="0" w:color="auto"/>
            <w:bottom w:val="none" w:sz="0" w:space="0" w:color="auto"/>
            <w:right w:val="none" w:sz="0" w:space="0" w:color="auto"/>
          </w:divBdr>
        </w:div>
        <w:div w:id="1629630668">
          <w:marLeft w:val="0"/>
          <w:marRight w:val="0"/>
          <w:marTop w:val="0"/>
          <w:marBottom w:val="0"/>
          <w:divBdr>
            <w:top w:val="none" w:sz="0" w:space="0" w:color="auto"/>
            <w:left w:val="none" w:sz="0" w:space="0" w:color="auto"/>
            <w:bottom w:val="none" w:sz="0" w:space="0" w:color="auto"/>
            <w:right w:val="none" w:sz="0" w:space="0" w:color="auto"/>
          </w:divBdr>
        </w:div>
        <w:div w:id="561715795">
          <w:marLeft w:val="0"/>
          <w:marRight w:val="0"/>
          <w:marTop w:val="0"/>
          <w:marBottom w:val="0"/>
          <w:divBdr>
            <w:top w:val="none" w:sz="0" w:space="0" w:color="auto"/>
            <w:left w:val="none" w:sz="0" w:space="0" w:color="auto"/>
            <w:bottom w:val="none" w:sz="0" w:space="0" w:color="auto"/>
            <w:right w:val="none" w:sz="0" w:space="0" w:color="auto"/>
          </w:divBdr>
        </w:div>
        <w:div w:id="2120220697">
          <w:marLeft w:val="0"/>
          <w:marRight w:val="0"/>
          <w:marTop w:val="0"/>
          <w:marBottom w:val="0"/>
          <w:divBdr>
            <w:top w:val="none" w:sz="0" w:space="0" w:color="auto"/>
            <w:left w:val="none" w:sz="0" w:space="0" w:color="auto"/>
            <w:bottom w:val="none" w:sz="0" w:space="0" w:color="auto"/>
            <w:right w:val="none" w:sz="0" w:space="0" w:color="auto"/>
          </w:divBdr>
        </w:div>
        <w:div w:id="937560354">
          <w:marLeft w:val="0"/>
          <w:marRight w:val="0"/>
          <w:marTop w:val="0"/>
          <w:marBottom w:val="0"/>
          <w:divBdr>
            <w:top w:val="none" w:sz="0" w:space="0" w:color="auto"/>
            <w:left w:val="none" w:sz="0" w:space="0" w:color="auto"/>
            <w:bottom w:val="none" w:sz="0" w:space="0" w:color="auto"/>
            <w:right w:val="none" w:sz="0" w:space="0" w:color="auto"/>
          </w:divBdr>
        </w:div>
        <w:div w:id="1985087596">
          <w:marLeft w:val="0"/>
          <w:marRight w:val="0"/>
          <w:marTop w:val="0"/>
          <w:marBottom w:val="0"/>
          <w:divBdr>
            <w:top w:val="none" w:sz="0" w:space="0" w:color="auto"/>
            <w:left w:val="none" w:sz="0" w:space="0" w:color="auto"/>
            <w:bottom w:val="none" w:sz="0" w:space="0" w:color="auto"/>
            <w:right w:val="none" w:sz="0" w:space="0" w:color="auto"/>
          </w:divBdr>
        </w:div>
        <w:div w:id="321004394">
          <w:marLeft w:val="0"/>
          <w:marRight w:val="0"/>
          <w:marTop w:val="0"/>
          <w:marBottom w:val="0"/>
          <w:divBdr>
            <w:top w:val="none" w:sz="0" w:space="0" w:color="auto"/>
            <w:left w:val="none" w:sz="0" w:space="0" w:color="auto"/>
            <w:bottom w:val="none" w:sz="0" w:space="0" w:color="auto"/>
            <w:right w:val="none" w:sz="0" w:space="0" w:color="auto"/>
          </w:divBdr>
        </w:div>
        <w:div w:id="572932483">
          <w:marLeft w:val="0"/>
          <w:marRight w:val="0"/>
          <w:marTop w:val="0"/>
          <w:marBottom w:val="0"/>
          <w:divBdr>
            <w:top w:val="none" w:sz="0" w:space="0" w:color="auto"/>
            <w:left w:val="none" w:sz="0" w:space="0" w:color="auto"/>
            <w:bottom w:val="none" w:sz="0" w:space="0" w:color="auto"/>
            <w:right w:val="none" w:sz="0" w:space="0" w:color="auto"/>
          </w:divBdr>
        </w:div>
        <w:div w:id="1683773358">
          <w:marLeft w:val="0"/>
          <w:marRight w:val="0"/>
          <w:marTop w:val="0"/>
          <w:marBottom w:val="0"/>
          <w:divBdr>
            <w:top w:val="none" w:sz="0" w:space="0" w:color="auto"/>
            <w:left w:val="none" w:sz="0" w:space="0" w:color="auto"/>
            <w:bottom w:val="none" w:sz="0" w:space="0" w:color="auto"/>
            <w:right w:val="none" w:sz="0" w:space="0" w:color="auto"/>
          </w:divBdr>
        </w:div>
        <w:div w:id="1279067765">
          <w:marLeft w:val="0"/>
          <w:marRight w:val="0"/>
          <w:marTop w:val="0"/>
          <w:marBottom w:val="0"/>
          <w:divBdr>
            <w:top w:val="none" w:sz="0" w:space="0" w:color="auto"/>
            <w:left w:val="none" w:sz="0" w:space="0" w:color="auto"/>
            <w:bottom w:val="none" w:sz="0" w:space="0" w:color="auto"/>
            <w:right w:val="none" w:sz="0" w:space="0" w:color="auto"/>
          </w:divBdr>
        </w:div>
        <w:div w:id="85904944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75411065">
          <w:marLeft w:val="0"/>
          <w:marRight w:val="0"/>
          <w:marTop w:val="0"/>
          <w:marBottom w:val="0"/>
          <w:divBdr>
            <w:top w:val="none" w:sz="0" w:space="0" w:color="auto"/>
            <w:left w:val="none" w:sz="0" w:space="0" w:color="auto"/>
            <w:bottom w:val="none" w:sz="0" w:space="0" w:color="auto"/>
            <w:right w:val="none" w:sz="0" w:space="0" w:color="auto"/>
          </w:divBdr>
        </w:div>
        <w:div w:id="1937245195">
          <w:marLeft w:val="0"/>
          <w:marRight w:val="0"/>
          <w:marTop w:val="0"/>
          <w:marBottom w:val="0"/>
          <w:divBdr>
            <w:top w:val="none" w:sz="0" w:space="0" w:color="auto"/>
            <w:left w:val="none" w:sz="0" w:space="0" w:color="auto"/>
            <w:bottom w:val="none" w:sz="0" w:space="0" w:color="auto"/>
            <w:right w:val="none" w:sz="0" w:space="0" w:color="auto"/>
          </w:divBdr>
        </w:div>
        <w:div w:id="786581099">
          <w:marLeft w:val="0"/>
          <w:marRight w:val="0"/>
          <w:marTop w:val="0"/>
          <w:marBottom w:val="0"/>
          <w:divBdr>
            <w:top w:val="none" w:sz="0" w:space="0" w:color="auto"/>
            <w:left w:val="none" w:sz="0" w:space="0" w:color="auto"/>
            <w:bottom w:val="none" w:sz="0" w:space="0" w:color="auto"/>
            <w:right w:val="none" w:sz="0" w:space="0" w:color="auto"/>
          </w:divBdr>
        </w:div>
        <w:div w:id="259922133">
          <w:marLeft w:val="0"/>
          <w:marRight w:val="0"/>
          <w:marTop w:val="0"/>
          <w:marBottom w:val="0"/>
          <w:divBdr>
            <w:top w:val="none" w:sz="0" w:space="0" w:color="auto"/>
            <w:left w:val="none" w:sz="0" w:space="0" w:color="auto"/>
            <w:bottom w:val="none" w:sz="0" w:space="0" w:color="auto"/>
            <w:right w:val="none" w:sz="0" w:space="0" w:color="auto"/>
          </w:divBdr>
        </w:div>
        <w:div w:id="942490972">
          <w:marLeft w:val="0"/>
          <w:marRight w:val="0"/>
          <w:marTop w:val="0"/>
          <w:marBottom w:val="0"/>
          <w:divBdr>
            <w:top w:val="none" w:sz="0" w:space="0" w:color="auto"/>
            <w:left w:val="none" w:sz="0" w:space="0" w:color="auto"/>
            <w:bottom w:val="none" w:sz="0" w:space="0" w:color="auto"/>
            <w:right w:val="none" w:sz="0" w:space="0" w:color="auto"/>
          </w:divBdr>
        </w:div>
        <w:div w:id="5712616">
          <w:marLeft w:val="0"/>
          <w:marRight w:val="0"/>
          <w:marTop w:val="0"/>
          <w:marBottom w:val="0"/>
          <w:divBdr>
            <w:top w:val="none" w:sz="0" w:space="0" w:color="auto"/>
            <w:left w:val="none" w:sz="0" w:space="0" w:color="auto"/>
            <w:bottom w:val="none" w:sz="0" w:space="0" w:color="auto"/>
            <w:right w:val="none" w:sz="0" w:space="0" w:color="auto"/>
          </w:divBdr>
        </w:div>
        <w:div w:id="310016359">
          <w:marLeft w:val="0"/>
          <w:marRight w:val="0"/>
          <w:marTop w:val="0"/>
          <w:marBottom w:val="0"/>
          <w:divBdr>
            <w:top w:val="none" w:sz="0" w:space="0" w:color="auto"/>
            <w:left w:val="none" w:sz="0" w:space="0" w:color="auto"/>
            <w:bottom w:val="none" w:sz="0" w:space="0" w:color="auto"/>
            <w:right w:val="none" w:sz="0" w:space="0" w:color="auto"/>
          </w:divBdr>
        </w:div>
        <w:div w:id="530338046">
          <w:marLeft w:val="0"/>
          <w:marRight w:val="0"/>
          <w:marTop w:val="0"/>
          <w:marBottom w:val="0"/>
          <w:divBdr>
            <w:top w:val="none" w:sz="0" w:space="0" w:color="auto"/>
            <w:left w:val="none" w:sz="0" w:space="0" w:color="auto"/>
            <w:bottom w:val="none" w:sz="0" w:space="0" w:color="auto"/>
            <w:right w:val="none" w:sz="0" w:space="0" w:color="auto"/>
          </w:divBdr>
        </w:div>
        <w:div w:id="867714845">
          <w:marLeft w:val="0"/>
          <w:marRight w:val="0"/>
          <w:marTop w:val="0"/>
          <w:marBottom w:val="0"/>
          <w:divBdr>
            <w:top w:val="none" w:sz="0" w:space="0" w:color="auto"/>
            <w:left w:val="none" w:sz="0" w:space="0" w:color="auto"/>
            <w:bottom w:val="none" w:sz="0" w:space="0" w:color="auto"/>
            <w:right w:val="none" w:sz="0" w:space="0" w:color="auto"/>
          </w:divBdr>
        </w:div>
        <w:div w:id="1005598840">
          <w:marLeft w:val="0"/>
          <w:marRight w:val="0"/>
          <w:marTop w:val="0"/>
          <w:marBottom w:val="0"/>
          <w:divBdr>
            <w:top w:val="none" w:sz="0" w:space="0" w:color="auto"/>
            <w:left w:val="none" w:sz="0" w:space="0" w:color="auto"/>
            <w:bottom w:val="none" w:sz="0" w:space="0" w:color="auto"/>
            <w:right w:val="none" w:sz="0" w:space="0" w:color="auto"/>
          </w:divBdr>
        </w:div>
        <w:div w:id="1681085985">
          <w:marLeft w:val="0"/>
          <w:marRight w:val="0"/>
          <w:marTop w:val="0"/>
          <w:marBottom w:val="0"/>
          <w:divBdr>
            <w:top w:val="none" w:sz="0" w:space="0" w:color="auto"/>
            <w:left w:val="none" w:sz="0" w:space="0" w:color="auto"/>
            <w:bottom w:val="none" w:sz="0" w:space="0" w:color="auto"/>
            <w:right w:val="none" w:sz="0" w:space="0" w:color="auto"/>
          </w:divBdr>
        </w:div>
        <w:div w:id="1294406150">
          <w:marLeft w:val="0"/>
          <w:marRight w:val="0"/>
          <w:marTop w:val="0"/>
          <w:marBottom w:val="0"/>
          <w:divBdr>
            <w:top w:val="none" w:sz="0" w:space="0" w:color="auto"/>
            <w:left w:val="none" w:sz="0" w:space="0" w:color="auto"/>
            <w:bottom w:val="none" w:sz="0" w:space="0" w:color="auto"/>
            <w:right w:val="none" w:sz="0" w:space="0" w:color="auto"/>
          </w:divBdr>
        </w:div>
        <w:div w:id="203562585">
          <w:marLeft w:val="0"/>
          <w:marRight w:val="0"/>
          <w:marTop w:val="0"/>
          <w:marBottom w:val="0"/>
          <w:divBdr>
            <w:top w:val="none" w:sz="0" w:space="0" w:color="auto"/>
            <w:left w:val="none" w:sz="0" w:space="0" w:color="auto"/>
            <w:bottom w:val="none" w:sz="0" w:space="0" w:color="auto"/>
            <w:right w:val="none" w:sz="0" w:space="0" w:color="auto"/>
          </w:divBdr>
        </w:div>
        <w:div w:id="1376271418">
          <w:marLeft w:val="0"/>
          <w:marRight w:val="0"/>
          <w:marTop w:val="0"/>
          <w:marBottom w:val="0"/>
          <w:divBdr>
            <w:top w:val="none" w:sz="0" w:space="0" w:color="auto"/>
            <w:left w:val="none" w:sz="0" w:space="0" w:color="auto"/>
            <w:bottom w:val="none" w:sz="0" w:space="0" w:color="auto"/>
            <w:right w:val="none" w:sz="0" w:space="0" w:color="auto"/>
          </w:divBdr>
        </w:div>
        <w:div w:id="385178499">
          <w:marLeft w:val="0"/>
          <w:marRight w:val="0"/>
          <w:marTop w:val="0"/>
          <w:marBottom w:val="0"/>
          <w:divBdr>
            <w:top w:val="none" w:sz="0" w:space="0" w:color="auto"/>
            <w:left w:val="none" w:sz="0" w:space="0" w:color="auto"/>
            <w:bottom w:val="none" w:sz="0" w:space="0" w:color="auto"/>
            <w:right w:val="none" w:sz="0" w:space="0" w:color="auto"/>
          </w:divBdr>
        </w:div>
        <w:div w:id="1635140062">
          <w:marLeft w:val="0"/>
          <w:marRight w:val="0"/>
          <w:marTop w:val="0"/>
          <w:marBottom w:val="0"/>
          <w:divBdr>
            <w:top w:val="none" w:sz="0" w:space="0" w:color="auto"/>
            <w:left w:val="none" w:sz="0" w:space="0" w:color="auto"/>
            <w:bottom w:val="none" w:sz="0" w:space="0" w:color="auto"/>
            <w:right w:val="none" w:sz="0" w:space="0" w:color="auto"/>
          </w:divBdr>
        </w:div>
        <w:div w:id="218638546">
          <w:marLeft w:val="0"/>
          <w:marRight w:val="0"/>
          <w:marTop w:val="0"/>
          <w:marBottom w:val="0"/>
          <w:divBdr>
            <w:top w:val="none" w:sz="0" w:space="0" w:color="auto"/>
            <w:left w:val="none" w:sz="0" w:space="0" w:color="auto"/>
            <w:bottom w:val="none" w:sz="0" w:space="0" w:color="auto"/>
            <w:right w:val="none" w:sz="0" w:space="0" w:color="auto"/>
          </w:divBdr>
        </w:div>
        <w:div w:id="26150745">
          <w:marLeft w:val="0"/>
          <w:marRight w:val="0"/>
          <w:marTop w:val="0"/>
          <w:marBottom w:val="0"/>
          <w:divBdr>
            <w:top w:val="none" w:sz="0" w:space="0" w:color="auto"/>
            <w:left w:val="none" w:sz="0" w:space="0" w:color="auto"/>
            <w:bottom w:val="none" w:sz="0" w:space="0" w:color="auto"/>
            <w:right w:val="none" w:sz="0" w:space="0" w:color="auto"/>
          </w:divBdr>
        </w:div>
        <w:div w:id="2123182092">
          <w:marLeft w:val="0"/>
          <w:marRight w:val="0"/>
          <w:marTop w:val="0"/>
          <w:marBottom w:val="0"/>
          <w:divBdr>
            <w:top w:val="none" w:sz="0" w:space="0" w:color="auto"/>
            <w:left w:val="none" w:sz="0" w:space="0" w:color="auto"/>
            <w:bottom w:val="none" w:sz="0" w:space="0" w:color="auto"/>
            <w:right w:val="none" w:sz="0" w:space="0" w:color="auto"/>
          </w:divBdr>
        </w:div>
        <w:div w:id="1335186584">
          <w:marLeft w:val="0"/>
          <w:marRight w:val="0"/>
          <w:marTop w:val="0"/>
          <w:marBottom w:val="0"/>
          <w:divBdr>
            <w:top w:val="none" w:sz="0" w:space="0" w:color="auto"/>
            <w:left w:val="none" w:sz="0" w:space="0" w:color="auto"/>
            <w:bottom w:val="none" w:sz="0" w:space="0" w:color="auto"/>
            <w:right w:val="none" w:sz="0" w:space="0" w:color="auto"/>
          </w:divBdr>
        </w:div>
        <w:div w:id="1547989247">
          <w:marLeft w:val="0"/>
          <w:marRight w:val="0"/>
          <w:marTop w:val="0"/>
          <w:marBottom w:val="0"/>
          <w:divBdr>
            <w:top w:val="none" w:sz="0" w:space="0" w:color="auto"/>
            <w:left w:val="none" w:sz="0" w:space="0" w:color="auto"/>
            <w:bottom w:val="none" w:sz="0" w:space="0" w:color="auto"/>
            <w:right w:val="none" w:sz="0" w:space="0" w:color="auto"/>
          </w:divBdr>
        </w:div>
        <w:div w:id="389619409">
          <w:marLeft w:val="0"/>
          <w:marRight w:val="0"/>
          <w:marTop w:val="0"/>
          <w:marBottom w:val="0"/>
          <w:divBdr>
            <w:top w:val="none" w:sz="0" w:space="0" w:color="auto"/>
            <w:left w:val="none" w:sz="0" w:space="0" w:color="auto"/>
            <w:bottom w:val="none" w:sz="0" w:space="0" w:color="auto"/>
            <w:right w:val="none" w:sz="0" w:space="0" w:color="auto"/>
          </w:divBdr>
        </w:div>
        <w:div w:id="1294673383">
          <w:marLeft w:val="0"/>
          <w:marRight w:val="0"/>
          <w:marTop w:val="0"/>
          <w:marBottom w:val="0"/>
          <w:divBdr>
            <w:top w:val="none" w:sz="0" w:space="0" w:color="auto"/>
            <w:left w:val="none" w:sz="0" w:space="0" w:color="auto"/>
            <w:bottom w:val="none" w:sz="0" w:space="0" w:color="auto"/>
            <w:right w:val="none" w:sz="0" w:space="0" w:color="auto"/>
          </w:divBdr>
        </w:div>
        <w:div w:id="602959246">
          <w:marLeft w:val="0"/>
          <w:marRight w:val="0"/>
          <w:marTop w:val="0"/>
          <w:marBottom w:val="0"/>
          <w:divBdr>
            <w:top w:val="none" w:sz="0" w:space="0" w:color="auto"/>
            <w:left w:val="none" w:sz="0" w:space="0" w:color="auto"/>
            <w:bottom w:val="none" w:sz="0" w:space="0" w:color="auto"/>
            <w:right w:val="none" w:sz="0" w:space="0" w:color="auto"/>
          </w:divBdr>
        </w:div>
        <w:div w:id="435637626">
          <w:marLeft w:val="0"/>
          <w:marRight w:val="0"/>
          <w:marTop w:val="0"/>
          <w:marBottom w:val="0"/>
          <w:divBdr>
            <w:top w:val="none" w:sz="0" w:space="0" w:color="auto"/>
            <w:left w:val="none" w:sz="0" w:space="0" w:color="auto"/>
            <w:bottom w:val="none" w:sz="0" w:space="0" w:color="auto"/>
            <w:right w:val="none" w:sz="0" w:space="0" w:color="auto"/>
          </w:divBdr>
        </w:div>
        <w:div w:id="1841962778">
          <w:marLeft w:val="0"/>
          <w:marRight w:val="0"/>
          <w:marTop w:val="0"/>
          <w:marBottom w:val="0"/>
          <w:divBdr>
            <w:top w:val="none" w:sz="0" w:space="0" w:color="auto"/>
            <w:left w:val="none" w:sz="0" w:space="0" w:color="auto"/>
            <w:bottom w:val="none" w:sz="0" w:space="0" w:color="auto"/>
            <w:right w:val="none" w:sz="0" w:space="0" w:color="auto"/>
          </w:divBdr>
        </w:div>
        <w:div w:id="1183861628">
          <w:marLeft w:val="0"/>
          <w:marRight w:val="0"/>
          <w:marTop w:val="0"/>
          <w:marBottom w:val="0"/>
          <w:divBdr>
            <w:top w:val="none" w:sz="0" w:space="0" w:color="auto"/>
            <w:left w:val="none" w:sz="0" w:space="0" w:color="auto"/>
            <w:bottom w:val="none" w:sz="0" w:space="0" w:color="auto"/>
            <w:right w:val="none" w:sz="0" w:space="0" w:color="auto"/>
          </w:divBdr>
        </w:div>
        <w:div w:id="1626734742">
          <w:marLeft w:val="0"/>
          <w:marRight w:val="0"/>
          <w:marTop w:val="0"/>
          <w:marBottom w:val="0"/>
          <w:divBdr>
            <w:top w:val="none" w:sz="0" w:space="0" w:color="auto"/>
            <w:left w:val="none" w:sz="0" w:space="0" w:color="auto"/>
            <w:bottom w:val="none" w:sz="0" w:space="0" w:color="auto"/>
            <w:right w:val="none" w:sz="0" w:space="0" w:color="auto"/>
          </w:divBdr>
        </w:div>
        <w:div w:id="318119180">
          <w:marLeft w:val="0"/>
          <w:marRight w:val="0"/>
          <w:marTop w:val="0"/>
          <w:marBottom w:val="0"/>
          <w:divBdr>
            <w:top w:val="none" w:sz="0" w:space="0" w:color="auto"/>
            <w:left w:val="none" w:sz="0" w:space="0" w:color="auto"/>
            <w:bottom w:val="none" w:sz="0" w:space="0" w:color="auto"/>
            <w:right w:val="none" w:sz="0" w:space="0" w:color="auto"/>
          </w:divBdr>
        </w:div>
        <w:div w:id="1755736718">
          <w:marLeft w:val="0"/>
          <w:marRight w:val="0"/>
          <w:marTop w:val="0"/>
          <w:marBottom w:val="0"/>
          <w:divBdr>
            <w:top w:val="none" w:sz="0" w:space="0" w:color="auto"/>
            <w:left w:val="none" w:sz="0" w:space="0" w:color="auto"/>
            <w:bottom w:val="none" w:sz="0" w:space="0" w:color="auto"/>
            <w:right w:val="none" w:sz="0" w:space="0" w:color="auto"/>
          </w:divBdr>
        </w:div>
        <w:div w:id="1665472775">
          <w:marLeft w:val="0"/>
          <w:marRight w:val="0"/>
          <w:marTop w:val="0"/>
          <w:marBottom w:val="0"/>
          <w:divBdr>
            <w:top w:val="none" w:sz="0" w:space="0" w:color="auto"/>
            <w:left w:val="none" w:sz="0" w:space="0" w:color="auto"/>
            <w:bottom w:val="none" w:sz="0" w:space="0" w:color="auto"/>
            <w:right w:val="none" w:sz="0" w:space="0" w:color="auto"/>
          </w:divBdr>
        </w:div>
        <w:div w:id="891573235">
          <w:marLeft w:val="0"/>
          <w:marRight w:val="0"/>
          <w:marTop w:val="0"/>
          <w:marBottom w:val="0"/>
          <w:divBdr>
            <w:top w:val="none" w:sz="0" w:space="0" w:color="auto"/>
            <w:left w:val="none" w:sz="0" w:space="0" w:color="auto"/>
            <w:bottom w:val="none" w:sz="0" w:space="0" w:color="auto"/>
            <w:right w:val="none" w:sz="0" w:space="0" w:color="auto"/>
          </w:divBdr>
        </w:div>
        <w:div w:id="721321646">
          <w:marLeft w:val="0"/>
          <w:marRight w:val="0"/>
          <w:marTop w:val="0"/>
          <w:marBottom w:val="0"/>
          <w:divBdr>
            <w:top w:val="none" w:sz="0" w:space="0" w:color="auto"/>
            <w:left w:val="none" w:sz="0" w:space="0" w:color="auto"/>
            <w:bottom w:val="none" w:sz="0" w:space="0" w:color="auto"/>
            <w:right w:val="none" w:sz="0" w:space="0" w:color="auto"/>
          </w:divBdr>
        </w:div>
        <w:div w:id="364451639">
          <w:marLeft w:val="0"/>
          <w:marRight w:val="0"/>
          <w:marTop w:val="0"/>
          <w:marBottom w:val="0"/>
          <w:divBdr>
            <w:top w:val="none" w:sz="0" w:space="0" w:color="auto"/>
            <w:left w:val="none" w:sz="0" w:space="0" w:color="auto"/>
            <w:bottom w:val="none" w:sz="0" w:space="0" w:color="auto"/>
            <w:right w:val="none" w:sz="0" w:space="0" w:color="auto"/>
          </w:divBdr>
        </w:div>
        <w:div w:id="685985611">
          <w:marLeft w:val="0"/>
          <w:marRight w:val="0"/>
          <w:marTop w:val="0"/>
          <w:marBottom w:val="0"/>
          <w:divBdr>
            <w:top w:val="none" w:sz="0" w:space="0" w:color="auto"/>
            <w:left w:val="none" w:sz="0" w:space="0" w:color="auto"/>
            <w:bottom w:val="none" w:sz="0" w:space="0" w:color="auto"/>
            <w:right w:val="none" w:sz="0" w:space="0" w:color="auto"/>
          </w:divBdr>
        </w:div>
        <w:div w:id="4787562">
          <w:marLeft w:val="0"/>
          <w:marRight w:val="0"/>
          <w:marTop w:val="0"/>
          <w:marBottom w:val="0"/>
          <w:divBdr>
            <w:top w:val="none" w:sz="0" w:space="0" w:color="auto"/>
            <w:left w:val="none" w:sz="0" w:space="0" w:color="auto"/>
            <w:bottom w:val="none" w:sz="0" w:space="0" w:color="auto"/>
            <w:right w:val="none" w:sz="0" w:space="0" w:color="auto"/>
          </w:divBdr>
        </w:div>
        <w:div w:id="584412444">
          <w:marLeft w:val="0"/>
          <w:marRight w:val="0"/>
          <w:marTop w:val="0"/>
          <w:marBottom w:val="0"/>
          <w:divBdr>
            <w:top w:val="none" w:sz="0" w:space="0" w:color="auto"/>
            <w:left w:val="none" w:sz="0" w:space="0" w:color="auto"/>
            <w:bottom w:val="none" w:sz="0" w:space="0" w:color="auto"/>
            <w:right w:val="none" w:sz="0" w:space="0" w:color="auto"/>
          </w:divBdr>
        </w:div>
        <w:div w:id="2036616608">
          <w:marLeft w:val="0"/>
          <w:marRight w:val="0"/>
          <w:marTop w:val="0"/>
          <w:marBottom w:val="0"/>
          <w:divBdr>
            <w:top w:val="none" w:sz="0" w:space="0" w:color="auto"/>
            <w:left w:val="none" w:sz="0" w:space="0" w:color="auto"/>
            <w:bottom w:val="none" w:sz="0" w:space="0" w:color="auto"/>
            <w:right w:val="none" w:sz="0" w:space="0" w:color="auto"/>
          </w:divBdr>
        </w:div>
        <w:div w:id="217669426">
          <w:marLeft w:val="0"/>
          <w:marRight w:val="0"/>
          <w:marTop w:val="0"/>
          <w:marBottom w:val="0"/>
          <w:divBdr>
            <w:top w:val="none" w:sz="0" w:space="0" w:color="auto"/>
            <w:left w:val="none" w:sz="0" w:space="0" w:color="auto"/>
            <w:bottom w:val="none" w:sz="0" w:space="0" w:color="auto"/>
            <w:right w:val="none" w:sz="0" w:space="0" w:color="auto"/>
          </w:divBdr>
        </w:div>
        <w:div w:id="411393261">
          <w:marLeft w:val="0"/>
          <w:marRight w:val="0"/>
          <w:marTop w:val="0"/>
          <w:marBottom w:val="0"/>
          <w:divBdr>
            <w:top w:val="none" w:sz="0" w:space="0" w:color="auto"/>
            <w:left w:val="none" w:sz="0" w:space="0" w:color="auto"/>
            <w:bottom w:val="none" w:sz="0" w:space="0" w:color="auto"/>
            <w:right w:val="none" w:sz="0" w:space="0" w:color="auto"/>
          </w:divBdr>
        </w:div>
        <w:div w:id="614676197">
          <w:marLeft w:val="0"/>
          <w:marRight w:val="0"/>
          <w:marTop w:val="0"/>
          <w:marBottom w:val="0"/>
          <w:divBdr>
            <w:top w:val="none" w:sz="0" w:space="0" w:color="auto"/>
            <w:left w:val="none" w:sz="0" w:space="0" w:color="auto"/>
            <w:bottom w:val="none" w:sz="0" w:space="0" w:color="auto"/>
            <w:right w:val="none" w:sz="0" w:space="0" w:color="auto"/>
          </w:divBdr>
        </w:div>
        <w:div w:id="2026706973">
          <w:marLeft w:val="0"/>
          <w:marRight w:val="0"/>
          <w:marTop w:val="0"/>
          <w:marBottom w:val="0"/>
          <w:divBdr>
            <w:top w:val="none" w:sz="0" w:space="0" w:color="auto"/>
            <w:left w:val="none" w:sz="0" w:space="0" w:color="auto"/>
            <w:bottom w:val="none" w:sz="0" w:space="0" w:color="auto"/>
            <w:right w:val="none" w:sz="0" w:space="0" w:color="auto"/>
          </w:divBdr>
        </w:div>
        <w:div w:id="844396119">
          <w:marLeft w:val="0"/>
          <w:marRight w:val="0"/>
          <w:marTop w:val="0"/>
          <w:marBottom w:val="0"/>
          <w:divBdr>
            <w:top w:val="none" w:sz="0" w:space="0" w:color="auto"/>
            <w:left w:val="none" w:sz="0" w:space="0" w:color="auto"/>
            <w:bottom w:val="none" w:sz="0" w:space="0" w:color="auto"/>
            <w:right w:val="none" w:sz="0" w:space="0" w:color="auto"/>
          </w:divBdr>
        </w:div>
        <w:div w:id="102698830">
          <w:marLeft w:val="0"/>
          <w:marRight w:val="0"/>
          <w:marTop w:val="0"/>
          <w:marBottom w:val="0"/>
          <w:divBdr>
            <w:top w:val="none" w:sz="0" w:space="0" w:color="auto"/>
            <w:left w:val="none" w:sz="0" w:space="0" w:color="auto"/>
            <w:bottom w:val="none" w:sz="0" w:space="0" w:color="auto"/>
            <w:right w:val="none" w:sz="0" w:space="0" w:color="auto"/>
          </w:divBdr>
        </w:div>
        <w:div w:id="834951047">
          <w:marLeft w:val="0"/>
          <w:marRight w:val="0"/>
          <w:marTop w:val="0"/>
          <w:marBottom w:val="0"/>
          <w:divBdr>
            <w:top w:val="none" w:sz="0" w:space="0" w:color="auto"/>
            <w:left w:val="none" w:sz="0" w:space="0" w:color="auto"/>
            <w:bottom w:val="none" w:sz="0" w:space="0" w:color="auto"/>
            <w:right w:val="none" w:sz="0" w:space="0" w:color="auto"/>
          </w:divBdr>
        </w:div>
        <w:div w:id="2023820832">
          <w:marLeft w:val="0"/>
          <w:marRight w:val="0"/>
          <w:marTop w:val="0"/>
          <w:marBottom w:val="0"/>
          <w:divBdr>
            <w:top w:val="none" w:sz="0" w:space="0" w:color="auto"/>
            <w:left w:val="none" w:sz="0" w:space="0" w:color="auto"/>
            <w:bottom w:val="none" w:sz="0" w:space="0" w:color="auto"/>
            <w:right w:val="none" w:sz="0" w:space="0" w:color="auto"/>
          </w:divBdr>
        </w:div>
        <w:div w:id="2031837376">
          <w:marLeft w:val="0"/>
          <w:marRight w:val="0"/>
          <w:marTop w:val="0"/>
          <w:marBottom w:val="0"/>
          <w:divBdr>
            <w:top w:val="none" w:sz="0" w:space="0" w:color="auto"/>
            <w:left w:val="none" w:sz="0" w:space="0" w:color="auto"/>
            <w:bottom w:val="none" w:sz="0" w:space="0" w:color="auto"/>
            <w:right w:val="none" w:sz="0" w:space="0" w:color="auto"/>
          </w:divBdr>
        </w:div>
        <w:div w:id="1134181872">
          <w:marLeft w:val="0"/>
          <w:marRight w:val="0"/>
          <w:marTop w:val="0"/>
          <w:marBottom w:val="0"/>
          <w:divBdr>
            <w:top w:val="none" w:sz="0" w:space="0" w:color="auto"/>
            <w:left w:val="none" w:sz="0" w:space="0" w:color="auto"/>
            <w:bottom w:val="none" w:sz="0" w:space="0" w:color="auto"/>
            <w:right w:val="none" w:sz="0" w:space="0" w:color="auto"/>
          </w:divBdr>
        </w:div>
        <w:div w:id="1191576820">
          <w:marLeft w:val="0"/>
          <w:marRight w:val="0"/>
          <w:marTop w:val="0"/>
          <w:marBottom w:val="0"/>
          <w:divBdr>
            <w:top w:val="none" w:sz="0" w:space="0" w:color="auto"/>
            <w:left w:val="none" w:sz="0" w:space="0" w:color="auto"/>
            <w:bottom w:val="none" w:sz="0" w:space="0" w:color="auto"/>
            <w:right w:val="none" w:sz="0" w:space="0" w:color="auto"/>
          </w:divBdr>
        </w:div>
        <w:div w:id="38096386">
          <w:marLeft w:val="0"/>
          <w:marRight w:val="0"/>
          <w:marTop w:val="0"/>
          <w:marBottom w:val="0"/>
          <w:divBdr>
            <w:top w:val="none" w:sz="0" w:space="0" w:color="auto"/>
            <w:left w:val="none" w:sz="0" w:space="0" w:color="auto"/>
            <w:bottom w:val="none" w:sz="0" w:space="0" w:color="auto"/>
            <w:right w:val="none" w:sz="0" w:space="0" w:color="auto"/>
          </w:divBdr>
        </w:div>
        <w:div w:id="1380588482">
          <w:marLeft w:val="0"/>
          <w:marRight w:val="0"/>
          <w:marTop w:val="0"/>
          <w:marBottom w:val="0"/>
          <w:divBdr>
            <w:top w:val="none" w:sz="0" w:space="0" w:color="auto"/>
            <w:left w:val="none" w:sz="0" w:space="0" w:color="auto"/>
            <w:bottom w:val="none" w:sz="0" w:space="0" w:color="auto"/>
            <w:right w:val="none" w:sz="0" w:space="0" w:color="auto"/>
          </w:divBdr>
        </w:div>
        <w:div w:id="2133933691">
          <w:marLeft w:val="0"/>
          <w:marRight w:val="0"/>
          <w:marTop w:val="0"/>
          <w:marBottom w:val="0"/>
          <w:divBdr>
            <w:top w:val="none" w:sz="0" w:space="0" w:color="auto"/>
            <w:left w:val="none" w:sz="0" w:space="0" w:color="auto"/>
            <w:bottom w:val="none" w:sz="0" w:space="0" w:color="auto"/>
            <w:right w:val="none" w:sz="0" w:space="0" w:color="auto"/>
          </w:divBdr>
        </w:div>
        <w:div w:id="2109691657">
          <w:marLeft w:val="0"/>
          <w:marRight w:val="0"/>
          <w:marTop w:val="0"/>
          <w:marBottom w:val="0"/>
          <w:divBdr>
            <w:top w:val="none" w:sz="0" w:space="0" w:color="auto"/>
            <w:left w:val="none" w:sz="0" w:space="0" w:color="auto"/>
            <w:bottom w:val="none" w:sz="0" w:space="0" w:color="auto"/>
            <w:right w:val="none" w:sz="0" w:space="0" w:color="auto"/>
          </w:divBdr>
        </w:div>
        <w:div w:id="256914434">
          <w:marLeft w:val="0"/>
          <w:marRight w:val="0"/>
          <w:marTop w:val="0"/>
          <w:marBottom w:val="0"/>
          <w:divBdr>
            <w:top w:val="none" w:sz="0" w:space="0" w:color="auto"/>
            <w:left w:val="none" w:sz="0" w:space="0" w:color="auto"/>
            <w:bottom w:val="none" w:sz="0" w:space="0" w:color="auto"/>
            <w:right w:val="none" w:sz="0" w:space="0" w:color="auto"/>
          </w:divBdr>
        </w:div>
        <w:div w:id="933439403">
          <w:marLeft w:val="0"/>
          <w:marRight w:val="0"/>
          <w:marTop w:val="0"/>
          <w:marBottom w:val="0"/>
          <w:divBdr>
            <w:top w:val="none" w:sz="0" w:space="0" w:color="auto"/>
            <w:left w:val="none" w:sz="0" w:space="0" w:color="auto"/>
            <w:bottom w:val="none" w:sz="0" w:space="0" w:color="auto"/>
            <w:right w:val="none" w:sz="0" w:space="0" w:color="auto"/>
          </w:divBdr>
        </w:div>
        <w:div w:id="1847283685">
          <w:marLeft w:val="0"/>
          <w:marRight w:val="0"/>
          <w:marTop w:val="0"/>
          <w:marBottom w:val="0"/>
          <w:divBdr>
            <w:top w:val="none" w:sz="0" w:space="0" w:color="auto"/>
            <w:left w:val="none" w:sz="0" w:space="0" w:color="auto"/>
            <w:bottom w:val="none" w:sz="0" w:space="0" w:color="auto"/>
            <w:right w:val="none" w:sz="0" w:space="0" w:color="auto"/>
          </w:divBdr>
        </w:div>
        <w:div w:id="891115047">
          <w:marLeft w:val="0"/>
          <w:marRight w:val="0"/>
          <w:marTop w:val="0"/>
          <w:marBottom w:val="0"/>
          <w:divBdr>
            <w:top w:val="none" w:sz="0" w:space="0" w:color="auto"/>
            <w:left w:val="none" w:sz="0" w:space="0" w:color="auto"/>
            <w:bottom w:val="none" w:sz="0" w:space="0" w:color="auto"/>
            <w:right w:val="none" w:sz="0" w:space="0" w:color="auto"/>
          </w:divBdr>
        </w:div>
        <w:div w:id="668021294">
          <w:marLeft w:val="0"/>
          <w:marRight w:val="0"/>
          <w:marTop w:val="0"/>
          <w:marBottom w:val="0"/>
          <w:divBdr>
            <w:top w:val="none" w:sz="0" w:space="0" w:color="auto"/>
            <w:left w:val="none" w:sz="0" w:space="0" w:color="auto"/>
            <w:bottom w:val="none" w:sz="0" w:space="0" w:color="auto"/>
            <w:right w:val="none" w:sz="0" w:space="0" w:color="auto"/>
          </w:divBdr>
        </w:div>
        <w:div w:id="800154646">
          <w:marLeft w:val="0"/>
          <w:marRight w:val="0"/>
          <w:marTop w:val="0"/>
          <w:marBottom w:val="0"/>
          <w:divBdr>
            <w:top w:val="none" w:sz="0" w:space="0" w:color="auto"/>
            <w:left w:val="none" w:sz="0" w:space="0" w:color="auto"/>
            <w:bottom w:val="none" w:sz="0" w:space="0" w:color="auto"/>
            <w:right w:val="none" w:sz="0" w:space="0" w:color="auto"/>
          </w:divBdr>
        </w:div>
        <w:div w:id="1250770926">
          <w:marLeft w:val="0"/>
          <w:marRight w:val="0"/>
          <w:marTop w:val="0"/>
          <w:marBottom w:val="0"/>
          <w:divBdr>
            <w:top w:val="none" w:sz="0" w:space="0" w:color="auto"/>
            <w:left w:val="none" w:sz="0" w:space="0" w:color="auto"/>
            <w:bottom w:val="none" w:sz="0" w:space="0" w:color="auto"/>
            <w:right w:val="none" w:sz="0" w:space="0" w:color="auto"/>
          </w:divBdr>
        </w:div>
        <w:div w:id="452672098">
          <w:marLeft w:val="0"/>
          <w:marRight w:val="0"/>
          <w:marTop w:val="0"/>
          <w:marBottom w:val="0"/>
          <w:divBdr>
            <w:top w:val="none" w:sz="0" w:space="0" w:color="auto"/>
            <w:left w:val="none" w:sz="0" w:space="0" w:color="auto"/>
            <w:bottom w:val="none" w:sz="0" w:space="0" w:color="auto"/>
            <w:right w:val="none" w:sz="0" w:space="0" w:color="auto"/>
          </w:divBdr>
        </w:div>
        <w:div w:id="1705055631">
          <w:marLeft w:val="0"/>
          <w:marRight w:val="0"/>
          <w:marTop w:val="0"/>
          <w:marBottom w:val="0"/>
          <w:divBdr>
            <w:top w:val="none" w:sz="0" w:space="0" w:color="auto"/>
            <w:left w:val="none" w:sz="0" w:space="0" w:color="auto"/>
            <w:bottom w:val="none" w:sz="0" w:space="0" w:color="auto"/>
            <w:right w:val="none" w:sz="0" w:space="0" w:color="auto"/>
          </w:divBdr>
        </w:div>
        <w:div w:id="498808809">
          <w:marLeft w:val="0"/>
          <w:marRight w:val="0"/>
          <w:marTop w:val="0"/>
          <w:marBottom w:val="0"/>
          <w:divBdr>
            <w:top w:val="none" w:sz="0" w:space="0" w:color="auto"/>
            <w:left w:val="none" w:sz="0" w:space="0" w:color="auto"/>
            <w:bottom w:val="none" w:sz="0" w:space="0" w:color="auto"/>
            <w:right w:val="none" w:sz="0" w:space="0" w:color="auto"/>
          </w:divBdr>
        </w:div>
        <w:div w:id="228925563">
          <w:marLeft w:val="0"/>
          <w:marRight w:val="0"/>
          <w:marTop w:val="0"/>
          <w:marBottom w:val="0"/>
          <w:divBdr>
            <w:top w:val="none" w:sz="0" w:space="0" w:color="auto"/>
            <w:left w:val="none" w:sz="0" w:space="0" w:color="auto"/>
            <w:bottom w:val="none" w:sz="0" w:space="0" w:color="auto"/>
            <w:right w:val="none" w:sz="0" w:space="0" w:color="auto"/>
          </w:divBdr>
        </w:div>
        <w:div w:id="607858858">
          <w:marLeft w:val="0"/>
          <w:marRight w:val="0"/>
          <w:marTop w:val="0"/>
          <w:marBottom w:val="0"/>
          <w:divBdr>
            <w:top w:val="none" w:sz="0" w:space="0" w:color="auto"/>
            <w:left w:val="none" w:sz="0" w:space="0" w:color="auto"/>
            <w:bottom w:val="none" w:sz="0" w:space="0" w:color="auto"/>
            <w:right w:val="none" w:sz="0" w:space="0" w:color="auto"/>
          </w:divBdr>
        </w:div>
        <w:div w:id="172451917">
          <w:marLeft w:val="0"/>
          <w:marRight w:val="0"/>
          <w:marTop w:val="0"/>
          <w:marBottom w:val="0"/>
          <w:divBdr>
            <w:top w:val="none" w:sz="0" w:space="0" w:color="auto"/>
            <w:left w:val="none" w:sz="0" w:space="0" w:color="auto"/>
            <w:bottom w:val="none" w:sz="0" w:space="0" w:color="auto"/>
            <w:right w:val="none" w:sz="0" w:space="0" w:color="auto"/>
          </w:divBdr>
        </w:div>
        <w:div w:id="1915238059">
          <w:marLeft w:val="0"/>
          <w:marRight w:val="0"/>
          <w:marTop w:val="0"/>
          <w:marBottom w:val="0"/>
          <w:divBdr>
            <w:top w:val="none" w:sz="0" w:space="0" w:color="auto"/>
            <w:left w:val="none" w:sz="0" w:space="0" w:color="auto"/>
            <w:bottom w:val="none" w:sz="0" w:space="0" w:color="auto"/>
            <w:right w:val="none" w:sz="0" w:space="0" w:color="auto"/>
          </w:divBdr>
        </w:div>
        <w:div w:id="1725519458">
          <w:marLeft w:val="0"/>
          <w:marRight w:val="0"/>
          <w:marTop w:val="0"/>
          <w:marBottom w:val="0"/>
          <w:divBdr>
            <w:top w:val="none" w:sz="0" w:space="0" w:color="auto"/>
            <w:left w:val="none" w:sz="0" w:space="0" w:color="auto"/>
            <w:bottom w:val="none" w:sz="0" w:space="0" w:color="auto"/>
            <w:right w:val="none" w:sz="0" w:space="0" w:color="auto"/>
          </w:divBdr>
        </w:div>
        <w:div w:id="36510088">
          <w:marLeft w:val="0"/>
          <w:marRight w:val="0"/>
          <w:marTop w:val="0"/>
          <w:marBottom w:val="0"/>
          <w:divBdr>
            <w:top w:val="none" w:sz="0" w:space="0" w:color="auto"/>
            <w:left w:val="none" w:sz="0" w:space="0" w:color="auto"/>
            <w:bottom w:val="none" w:sz="0" w:space="0" w:color="auto"/>
            <w:right w:val="none" w:sz="0" w:space="0" w:color="auto"/>
          </w:divBdr>
        </w:div>
        <w:div w:id="2142458678">
          <w:marLeft w:val="0"/>
          <w:marRight w:val="0"/>
          <w:marTop w:val="0"/>
          <w:marBottom w:val="0"/>
          <w:divBdr>
            <w:top w:val="none" w:sz="0" w:space="0" w:color="auto"/>
            <w:left w:val="none" w:sz="0" w:space="0" w:color="auto"/>
            <w:bottom w:val="none" w:sz="0" w:space="0" w:color="auto"/>
            <w:right w:val="none" w:sz="0" w:space="0" w:color="auto"/>
          </w:divBdr>
        </w:div>
        <w:div w:id="1730882961">
          <w:marLeft w:val="0"/>
          <w:marRight w:val="0"/>
          <w:marTop w:val="0"/>
          <w:marBottom w:val="0"/>
          <w:divBdr>
            <w:top w:val="none" w:sz="0" w:space="0" w:color="auto"/>
            <w:left w:val="none" w:sz="0" w:space="0" w:color="auto"/>
            <w:bottom w:val="none" w:sz="0" w:space="0" w:color="auto"/>
            <w:right w:val="none" w:sz="0" w:space="0" w:color="auto"/>
          </w:divBdr>
        </w:div>
        <w:div w:id="879391192">
          <w:marLeft w:val="0"/>
          <w:marRight w:val="0"/>
          <w:marTop w:val="0"/>
          <w:marBottom w:val="0"/>
          <w:divBdr>
            <w:top w:val="none" w:sz="0" w:space="0" w:color="auto"/>
            <w:left w:val="none" w:sz="0" w:space="0" w:color="auto"/>
            <w:bottom w:val="none" w:sz="0" w:space="0" w:color="auto"/>
            <w:right w:val="none" w:sz="0" w:space="0" w:color="auto"/>
          </w:divBdr>
        </w:div>
        <w:div w:id="483275215">
          <w:marLeft w:val="0"/>
          <w:marRight w:val="0"/>
          <w:marTop w:val="0"/>
          <w:marBottom w:val="0"/>
          <w:divBdr>
            <w:top w:val="none" w:sz="0" w:space="0" w:color="auto"/>
            <w:left w:val="none" w:sz="0" w:space="0" w:color="auto"/>
            <w:bottom w:val="none" w:sz="0" w:space="0" w:color="auto"/>
            <w:right w:val="none" w:sz="0" w:space="0" w:color="auto"/>
          </w:divBdr>
        </w:div>
        <w:div w:id="1687096722">
          <w:marLeft w:val="0"/>
          <w:marRight w:val="0"/>
          <w:marTop w:val="0"/>
          <w:marBottom w:val="0"/>
          <w:divBdr>
            <w:top w:val="none" w:sz="0" w:space="0" w:color="auto"/>
            <w:left w:val="none" w:sz="0" w:space="0" w:color="auto"/>
            <w:bottom w:val="none" w:sz="0" w:space="0" w:color="auto"/>
            <w:right w:val="none" w:sz="0" w:space="0" w:color="auto"/>
          </w:divBdr>
        </w:div>
        <w:div w:id="499582247">
          <w:marLeft w:val="0"/>
          <w:marRight w:val="0"/>
          <w:marTop w:val="0"/>
          <w:marBottom w:val="0"/>
          <w:divBdr>
            <w:top w:val="none" w:sz="0" w:space="0" w:color="auto"/>
            <w:left w:val="none" w:sz="0" w:space="0" w:color="auto"/>
            <w:bottom w:val="none" w:sz="0" w:space="0" w:color="auto"/>
            <w:right w:val="none" w:sz="0" w:space="0" w:color="auto"/>
          </w:divBdr>
        </w:div>
        <w:div w:id="540704431">
          <w:marLeft w:val="0"/>
          <w:marRight w:val="0"/>
          <w:marTop w:val="0"/>
          <w:marBottom w:val="0"/>
          <w:divBdr>
            <w:top w:val="none" w:sz="0" w:space="0" w:color="auto"/>
            <w:left w:val="none" w:sz="0" w:space="0" w:color="auto"/>
            <w:bottom w:val="none" w:sz="0" w:space="0" w:color="auto"/>
            <w:right w:val="none" w:sz="0" w:space="0" w:color="auto"/>
          </w:divBdr>
        </w:div>
        <w:div w:id="590547859">
          <w:marLeft w:val="0"/>
          <w:marRight w:val="0"/>
          <w:marTop w:val="0"/>
          <w:marBottom w:val="0"/>
          <w:divBdr>
            <w:top w:val="none" w:sz="0" w:space="0" w:color="auto"/>
            <w:left w:val="none" w:sz="0" w:space="0" w:color="auto"/>
            <w:bottom w:val="none" w:sz="0" w:space="0" w:color="auto"/>
            <w:right w:val="none" w:sz="0" w:space="0" w:color="auto"/>
          </w:divBdr>
        </w:div>
        <w:div w:id="550650705">
          <w:marLeft w:val="0"/>
          <w:marRight w:val="0"/>
          <w:marTop w:val="0"/>
          <w:marBottom w:val="0"/>
          <w:divBdr>
            <w:top w:val="none" w:sz="0" w:space="0" w:color="auto"/>
            <w:left w:val="none" w:sz="0" w:space="0" w:color="auto"/>
            <w:bottom w:val="none" w:sz="0" w:space="0" w:color="auto"/>
            <w:right w:val="none" w:sz="0" w:space="0" w:color="auto"/>
          </w:divBdr>
        </w:div>
        <w:div w:id="444157531">
          <w:marLeft w:val="0"/>
          <w:marRight w:val="0"/>
          <w:marTop w:val="0"/>
          <w:marBottom w:val="0"/>
          <w:divBdr>
            <w:top w:val="none" w:sz="0" w:space="0" w:color="auto"/>
            <w:left w:val="none" w:sz="0" w:space="0" w:color="auto"/>
            <w:bottom w:val="none" w:sz="0" w:space="0" w:color="auto"/>
            <w:right w:val="none" w:sz="0" w:space="0" w:color="auto"/>
          </w:divBdr>
        </w:div>
        <w:div w:id="356320420">
          <w:marLeft w:val="0"/>
          <w:marRight w:val="0"/>
          <w:marTop w:val="0"/>
          <w:marBottom w:val="0"/>
          <w:divBdr>
            <w:top w:val="none" w:sz="0" w:space="0" w:color="auto"/>
            <w:left w:val="none" w:sz="0" w:space="0" w:color="auto"/>
            <w:bottom w:val="none" w:sz="0" w:space="0" w:color="auto"/>
            <w:right w:val="none" w:sz="0" w:space="0" w:color="auto"/>
          </w:divBdr>
        </w:div>
        <w:div w:id="121655049">
          <w:marLeft w:val="0"/>
          <w:marRight w:val="0"/>
          <w:marTop w:val="0"/>
          <w:marBottom w:val="0"/>
          <w:divBdr>
            <w:top w:val="none" w:sz="0" w:space="0" w:color="auto"/>
            <w:left w:val="none" w:sz="0" w:space="0" w:color="auto"/>
            <w:bottom w:val="none" w:sz="0" w:space="0" w:color="auto"/>
            <w:right w:val="none" w:sz="0" w:space="0" w:color="auto"/>
          </w:divBdr>
        </w:div>
        <w:div w:id="782655963">
          <w:marLeft w:val="0"/>
          <w:marRight w:val="0"/>
          <w:marTop w:val="0"/>
          <w:marBottom w:val="0"/>
          <w:divBdr>
            <w:top w:val="none" w:sz="0" w:space="0" w:color="auto"/>
            <w:left w:val="none" w:sz="0" w:space="0" w:color="auto"/>
            <w:bottom w:val="none" w:sz="0" w:space="0" w:color="auto"/>
            <w:right w:val="none" w:sz="0" w:space="0" w:color="auto"/>
          </w:divBdr>
        </w:div>
        <w:div w:id="755059315">
          <w:marLeft w:val="0"/>
          <w:marRight w:val="0"/>
          <w:marTop w:val="0"/>
          <w:marBottom w:val="0"/>
          <w:divBdr>
            <w:top w:val="none" w:sz="0" w:space="0" w:color="auto"/>
            <w:left w:val="none" w:sz="0" w:space="0" w:color="auto"/>
            <w:bottom w:val="none" w:sz="0" w:space="0" w:color="auto"/>
            <w:right w:val="none" w:sz="0" w:space="0" w:color="auto"/>
          </w:divBdr>
        </w:div>
        <w:div w:id="912736689">
          <w:marLeft w:val="0"/>
          <w:marRight w:val="0"/>
          <w:marTop w:val="0"/>
          <w:marBottom w:val="0"/>
          <w:divBdr>
            <w:top w:val="none" w:sz="0" w:space="0" w:color="auto"/>
            <w:left w:val="none" w:sz="0" w:space="0" w:color="auto"/>
            <w:bottom w:val="none" w:sz="0" w:space="0" w:color="auto"/>
            <w:right w:val="none" w:sz="0" w:space="0" w:color="auto"/>
          </w:divBdr>
        </w:div>
        <w:div w:id="1333145694">
          <w:marLeft w:val="0"/>
          <w:marRight w:val="0"/>
          <w:marTop w:val="0"/>
          <w:marBottom w:val="0"/>
          <w:divBdr>
            <w:top w:val="none" w:sz="0" w:space="0" w:color="auto"/>
            <w:left w:val="none" w:sz="0" w:space="0" w:color="auto"/>
            <w:bottom w:val="none" w:sz="0" w:space="0" w:color="auto"/>
            <w:right w:val="none" w:sz="0" w:space="0" w:color="auto"/>
          </w:divBdr>
        </w:div>
        <w:div w:id="758795007">
          <w:marLeft w:val="0"/>
          <w:marRight w:val="0"/>
          <w:marTop w:val="0"/>
          <w:marBottom w:val="0"/>
          <w:divBdr>
            <w:top w:val="none" w:sz="0" w:space="0" w:color="auto"/>
            <w:left w:val="none" w:sz="0" w:space="0" w:color="auto"/>
            <w:bottom w:val="none" w:sz="0" w:space="0" w:color="auto"/>
            <w:right w:val="none" w:sz="0" w:space="0" w:color="auto"/>
          </w:divBdr>
        </w:div>
        <w:div w:id="992175763">
          <w:marLeft w:val="0"/>
          <w:marRight w:val="0"/>
          <w:marTop w:val="0"/>
          <w:marBottom w:val="0"/>
          <w:divBdr>
            <w:top w:val="none" w:sz="0" w:space="0" w:color="auto"/>
            <w:left w:val="none" w:sz="0" w:space="0" w:color="auto"/>
            <w:bottom w:val="none" w:sz="0" w:space="0" w:color="auto"/>
            <w:right w:val="none" w:sz="0" w:space="0" w:color="auto"/>
          </w:divBdr>
        </w:div>
        <w:div w:id="924650262">
          <w:marLeft w:val="0"/>
          <w:marRight w:val="0"/>
          <w:marTop w:val="0"/>
          <w:marBottom w:val="0"/>
          <w:divBdr>
            <w:top w:val="none" w:sz="0" w:space="0" w:color="auto"/>
            <w:left w:val="none" w:sz="0" w:space="0" w:color="auto"/>
            <w:bottom w:val="none" w:sz="0" w:space="0" w:color="auto"/>
            <w:right w:val="none" w:sz="0" w:space="0" w:color="auto"/>
          </w:divBdr>
        </w:div>
        <w:div w:id="1476147266">
          <w:marLeft w:val="0"/>
          <w:marRight w:val="0"/>
          <w:marTop w:val="0"/>
          <w:marBottom w:val="0"/>
          <w:divBdr>
            <w:top w:val="none" w:sz="0" w:space="0" w:color="auto"/>
            <w:left w:val="none" w:sz="0" w:space="0" w:color="auto"/>
            <w:bottom w:val="none" w:sz="0" w:space="0" w:color="auto"/>
            <w:right w:val="none" w:sz="0" w:space="0" w:color="auto"/>
          </w:divBdr>
        </w:div>
        <w:div w:id="1154950029">
          <w:marLeft w:val="0"/>
          <w:marRight w:val="0"/>
          <w:marTop w:val="0"/>
          <w:marBottom w:val="0"/>
          <w:divBdr>
            <w:top w:val="none" w:sz="0" w:space="0" w:color="auto"/>
            <w:left w:val="none" w:sz="0" w:space="0" w:color="auto"/>
            <w:bottom w:val="none" w:sz="0" w:space="0" w:color="auto"/>
            <w:right w:val="none" w:sz="0" w:space="0" w:color="auto"/>
          </w:divBdr>
        </w:div>
        <w:div w:id="2059089607">
          <w:marLeft w:val="0"/>
          <w:marRight w:val="0"/>
          <w:marTop w:val="0"/>
          <w:marBottom w:val="0"/>
          <w:divBdr>
            <w:top w:val="none" w:sz="0" w:space="0" w:color="auto"/>
            <w:left w:val="none" w:sz="0" w:space="0" w:color="auto"/>
            <w:bottom w:val="none" w:sz="0" w:space="0" w:color="auto"/>
            <w:right w:val="none" w:sz="0" w:space="0" w:color="auto"/>
          </w:divBdr>
        </w:div>
        <w:div w:id="198514279">
          <w:marLeft w:val="0"/>
          <w:marRight w:val="0"/>
          <w:marTop w:val="0"/>
          <w:marBottom w:val="0"/>
          <w:divBdr>
            <w:top w:val="none" w:sz="0" w:space="0" w:color="auto"/>
            <w:left w:val="none" w:sz="0" w:space="0" w:color="auto"/>
            <w:bottom w:val="none" w:sz="0" w:space="0" w:color="auto"/>
            <w:right w:val="none" w:sz="0" w:space="0" w:color="auto"/>
          </w:divBdr>
        </w:div>
        <w:div w:id="206336585">
          <w:marLeft w:val="0"/>
          <w:marRight w:val="0"/>
          <w:marTop w:val="0"/>
          <w:marBottom w:val="0"/>
          <w:divBdr>
            <w:top w:val="none" w:sz="0" w:space="0" w:color="auto"/>
            <w:left w:val="none" w:sz="0" w:space="0" w:color="auto"/>
            <w:bottom w:val="none" w:sz="0" w:space="0" w:color="auto"/>
            <w:right w:val="none" w:sz="0" w:space="0" w:color="auto"/>
          </w:divBdr>
        </w:div>
      </w:divsChild>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3899287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08581570">
      <w:bodyDiv w:val="1"/>
      <w:marLeft w:val="0"/>
      <w:marRight w:val="0"/>
      <w:marTop w:val="0"/>
      <w:marBottom w:val="0"/>
      <w:divBdr>
        <w:top w:val="none" w:sz="0" w:space="0" w:color="auto"/>
        <w:left w:val="none" w:sz="0" w:space="0" w:color="auto"/>
        <w:bottom w:val="none" w:sz="0" w:space="0" w:color="auto"/>
        <w:right w:val="none" w:sz="0" w:space="0" w:color="auto"/>
      </w:divBdr>
      <w:divsChild>
        <w:div w:id="1804348015">
          <w:marLeft w:val="0"/>
          <w:marRight w:val="0"/>
          <w:marTop w:val="0"/>
          <w:marBottom w:val="0"/>
          <w:divBdr>
            <w:top w:val="none" w:sz="0" w:space="0" w:color="auto"/>
            <w:left w:val="none" w:sz="0" w:space="0" w:color="auto"/>
            <w:bottom w:val="none" w:sz="0" w:space="0" w:color="auto"/>
            <w:right w:val="none" w:sz="0" w:space="0" w:color="auto"/>
          </w:divBdr>
          <w:divsChild>
            <w:div w:id="1969122254">
              <w:marLeft w:val="0"/>
              <w:marRight w:val="0"/>
              <w:marTop w:val="0"/>
              <w:marBottom w:val="0"/>
              <w:divBdr>
                <w:top w:val="none" w:sz="0" w:space="0" w:color="auto"/>
                <w:left w:val="none" w:sz="0" w:space="0" w:color="auto"/>
                <w:bottom w:val="none" w:sz="0" w:space="0" w:color="auto"/>
                <w:right w:val="none" w:sz="0" w:space="0" w:color="auto"/>
              </w:divBdr>
              <w:divsChild>
                <w:div w:id="18243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2428">
          <w:marLeft w:val="0"/>
          <w:marRight w:val="0"/>
          <w:marTop w:val="0"/>
          <w:marBottom w:val="0"/>
          <w:divBdr>
            <w:top w:val="none" w:sz="0" w:space="0" w:color="auto"/>
            <w:left w:val="none" w:sz="0" w:space="0" w:color="auto"/>
            <w:bottom w:val="none" w:sz="0" w:space="0" w:color="auto"/>
            <w:right w:val="none" w:sz="0" w:space="0" w:color="auto"/>
          </w:divBdr>
          <w:divsChild>
            <w:div w:id="1517965843">
              <w:marLeft w:val="0"/>
              <w:marRight w:val="0"/>
              <w:marTop w:val="0"/>
              <w:marBottom w:val="0"/>
              <w:divBdr>
                <w:top w:val="none" w:sz="0" w:space="0" w:color="auto"/>
                <w:left w:val="none" w:sz="0" w:space="0" w:color="auto"/>
                <w:bottom w:val="none" w:sz="0" w:space="0" w:color="auto"/>
                <w:right w:val="none" w:sz="0" w:space="0" w:color="auto"/>
              </w:divBdr>
              <w:divsChild>
                <w:div w:id="218176673">
                  <w:marLeft w:val="0"/>
                  <w:marRight w:val="0"/>
                  <w:marTop w:val="0"/>
                  <w:marBottom w:val="0"/>
                  <w:divBdr>
                    <w:top w:val="none" w:sz="0" w:space="0" w:color="auto"/>
                    <w:left w:val="none" w:sz="0" w:space="0" w:color="auto"/>
                    <w:bottom w:val="none" w:sz="0" w:space="0" w:color="auto"/>
                    <w:right w:val="none" w:sz="0" w:space="0" w:color="auto"/>
                  </w:divBdr>
                  <w:divsChild>
                    <w:div w:id="70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45381">
          <w:marLeft w:val="0"/>
          <w:marRight w:val="0"/>
          <w:marTop w:val="0"/>
          <w:marBottom w:val="0"/>
          <w:divBdr>
            <w:top w:val="none" w:sz="0" w:space="0" w:color="auto"/>
            <w:left w:val="none" w:sz="0" w:space="0" w:color="auto"/>
            <w:bottom w:val="none" w:sz="0" w:space="0" w:color="auto"/>
            <w:right w:val="none" w:sz="0" w:space="0" w:color="auto"/>
          </w:divBdr>
          <w:divsChild>
            <w:div w:id="1720744405">
              <w:marLeft w:val="0"/>
              <w:marRight w:val="0"/>
              <w:marTop w:val="0"/>
              <w:marBottom w:val="0"/>
              <w:divBdr>
                <w:top w:val="none" w:sz="0" w:space="0" w:color="auto"/>
                <w:left w:val="none" w:sz="0" w:space="0" w:color="auto"/>
                <w:bottom w:val="none" w:sz="0" w:space="0" w:color="auto"/>
                <w:right w:val="none" w:sz="0" w:space="0" w:color="auto"/>
              </w:divBdr>
              <w:divsChild>
                <w:div w:id="406534344">
                  <w:marLeft w:val="0"/>
                  <w:marRight w:val="0"/>
                  <w:marTop w:val="0"/>
                  <w:marBottom w:val="0"/>
                  <w:divBdr>
                    <w:top w:val="none" w:sz="0" w:space="0" w:color="auto"/>
                    <w:left w:val="none" w:sz="0" w:space="0" w:color="auto"/>
                    <w:bottom w:val="none" w:sz="0" w:space="0" w:color="auto"/>
                    <w:right w:val="none" w:sz="0" w:space="0" w:color="auto"/>
                  </w:divBdr>
                  <w:divsChild>
                    <w:div w:id="1984234603">
                      <w:marLeft w:val="0"/>
                      <w:marRight w:val="0"/>
                      <w:marTop w:val="0"/>
                      <w:marBottom w:val="0"/>
                      <w:divBdr>
                        <w:top w:val="none" w:sz="0" w:space="0" w:color="auto"/>
                        <w:left w:val="none" w:sz="0" w:space="0" w:color="auto"/>
                        <w:bottom w:val="none" w:sz="0" w:space="0" w:color="auto"/>
                        <w:right w:val="none" w:sz="0" w:space="0" w:color="auto"/>
                      </w:divBdr>
                      <w:divsChild>
                        <w:div w:id="2085033061">
                          <w:marLeft w:val="0"/>
                          <w:marRight w:val="0"/>
                          <w:marTop w:val="0"/>
                          <w:marBottom w:val="0"/>
                          <w:divBdr>
                            <w:top w:val="none" w:sz="0" w:space="0" w:color="auto"/>
                            <w:left w:val="none" w:sz="0" w:space="0" w:color="auto"/>
                            <w:bottom w:val="none" w:sz="0" w:space="0" w:color="auto"/>
                            <w:right w:val="none" w:sz="0" w:space="0" w:color="auto"/>
                          </w:divBdr>
                          <w:divsChild>
                            <w:div w:id="148137266">
                              <w:marLeft w:val="0"/>
                              <w:marRight w:val="0"/>
                              <w:marTop w:val="0"/>
                              <w:marBottom w:val="0"/>
                              <w:divBdr>
                                <w:top w:val="none" w:sz="0" w:space="0" w:color="auto"/>
                                <w:left w:val="none" w:sz="0" w:space="0" w:color="auto"/>
                                <w:bottom w:val="none" w:sz="0" w:space="0" w:color="auto"/>
                                <w:right w:val="none" w:sz="0" w:space="0" w:color="auto"/>
                              </w:divBdr>
                            </w:div>
                            <w:div w:id="1270435697">
                              <w:marLeft w:val="0"/>
                              <w:marRight w:val="0"/>
                              <w:marTop w:val="0"/>
                              <w:marBottom w:val="0"/>
                              <w:divBdr>
                                <w:top w:val="none" w:sz="0" w:space="0" w:color="auto"/>
                                <w:left w:val="none" w:sz="0" w:space="0" w:color="auto"/>
                                <w:bottom w:val="none" w:sz="0" w:space="0" w:color="auto"/>
                                <w:right w:val="none" w:sz="0" w:space="0" w:color="auto"/>
                              </w:divBdr>
                              <w:divsChild>
                                <w:div w:id="401802015">
                                  <w:marLeft w:val="0"/>
                                  <w:marRight w:val="0"/>
                                  <w:marTop w:val="0"/>
                                  <w:marBottom w:val="0"/>
                                  <w:divBdr>
                                    <w:top w:val="none" w:sz="0" w:space="0" w:color="auto"/>
                                    <w:left w:val="none" w:sz="0" w:space="0" w:color="auto"/>
                                    <w:bottom w:val="none" w:sz="0" w:space="0" w:color="auto"/>
                                    <w:right w:val="none" w:sz="0" w:space="0" w:color="auto"/>
                                  </w:divBdr>
                                  <w:divsChild>
                                    <w:div w:id="973608065">
                                      <w:marLeft w:val="0"/>
                                      <w:marRight w:val="0"/>
                                      <w:marTop w:val="0"/>
                                      <w:marBottom w:val="0"/>
                                      <w:divBdr>
                                        <w:top w:val="none" w:sz="0" w:space="0" w:color="auto"/>
                                        <w:left w:val="none" w:sz="0" w:space="0" w:color="auto"/>
                                        <w:bottom w:val="none" w:sz="0" w:space="0" w:color="auto"/>
                                        <w:right w:val="none" w:sz="0" w:space="0" w:color="auto"/>
                                      </w:divBdr>
                                      <w:divsChild>
                                        <w:div w:id="13371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755">
                              <w:marLeft w:val="0"/>
                              <w:marRight w:val="0"/>
                              <w:marTop w:val="0"/>
                              <w:marBottom w:val="0"/>
                              <w:divBdr>
                                <w:top w:val="none" w:sz="0" w:space="0" w:color="auto"/>
                                <w:left w:val="none" w:sz="0" w:space="0" w:color="auto"/>
                                <w:bottom w:val="none" w:sz="0" w:space="0" w:color="auto"/>
                                <w:right w:val="none" w:sz="0" w:space="0" w:color="auto"/>
                              </w:divBdr>
                              <w:divsChild>
                                <w:div w:id="1667056670">
                                  <w:marLeft w:val="0"/>
                                  <w:marRight w:val="0"/>
                                  <w:marTop w:val="0"/>
                                  <w:marBottom w:val="0"/>
                                  <w:divBdr>
                                    <w:top w:val="none" w:sz="0" w:space="0" w:color="auto"/>
                                    <w:left w:val="none" w:sz="0" w:space="0" w:color="auto"/>
                                    <w:bottom w:val="none" w:sz="0" w:space="0" w:color="auto"/>
                                    <w:right w:val="none" w:sz="0" w:space="0" w:color="auto"/>
                                  </w:divBdr>
                                  <w:divsChild>
                                    <w:div w:id="304899902">
                                      <w:marLeft w:val="0"/>
                                      <w:marRight w:val="0"/>
                                      <w:marTop w:val="0"/>
                                      <w:marBottom w:val="0"/>
                                      <w:divBdr>
                                        <w:top w:val="none" w:sz="0" w:space="0" w:color="auto"/>
                                        <w:left w:val="none" w:sz="0" w:space="0" w:color="auto"/>
                                        <w:bottom w:val="none" w:sz="0" w:space="0" w:color="auto"/>
                                        <w:right w:val="none" w:sz="0" w:space="0" w:color="auto"/>
                                      </w:divBdr>
                                      <w:divsChild>
                                        <w:div w:id="9821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13797">
                              <w:marLeft w:val="0"/>
                              <w:marRight w:val="0"/>
                              <w:marTop w:val="0"/>
                              <w:marBottom w:val="0"/>
                              <w:divBdr>
                                <w:top w:val="none" w:sz="0" w:space="0" w:color="auto"/>
                                <w:left w:val="none" w:sz="0" w:space="0" w:color="auto"/>
                                <w:bottom w:val="none" w:sz="0" w:space="0" w:color="auto"/>
                                <w:right w:val="none" w:sz="0" w:space="0" w:color="auto"/>
                              </w:divBdr>
                              <w:divsChild>
                                <w:div w:id="1344044726">
                                  <w:marLeft w:val="0"/>
                                  <w:marRight w:val="0"/>
                                  <w:marTop w:val="0"/>
                                  <w:marBottom w:val="0"/>
                                  <w:divBdr>
                                    <w:top w:val="none" w:sz="0" w:space="0" w:color="auto"/>
                                    <w:left w:val="none" w:sz="0" w:space="0" w:color="auto"/>
                                    <w:bottom w:val="none" w:sz="0" w:space="0" w:color="auto"/>
                                    <w:right w:val="none" w:sz="0" w:space="0" w:color="auto"/>
                                  </w:divBdr>
                                  <w:divsChild>
                                    <w:div w:id="2126340458">
                                      <w:marLeft w:val="0"/>
                                      <w:marRight w:val="0"/>
                                      <w:marTop w:val="0"/>
                                      <w:marBottom w:val="0"/>
                                      <w:divBdr>
                                        <w:top w:val="none" w:sz="0" w:space="0" w:color="auto"/>
                                        <w:left w:val="none" w:sz="0" w:space="0" w:color="auto"/>
                                        <w:bottom w:val="none" w:sz="0" w:space="0" w:color="auto"/>
                                        <w:right w:val="none" w:sz="0" w:space="0" w:color="auto"/>
                                      </w:divBdr>
                                      <w:divsChild>
                                        <w:div w:id="12393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71612">
                              <w:marLeft w:val="0"/>
                              <w:marRight w:val="0"/>
                              <w:marTop w:val="0"/>
                              <w:marBottom w:val="0"/>
                              <w:divBdr>
                                <w:top w:val="none" w:sz="0" w:space="0" w:color="auto"/>
                                <w:left w:val="none" w:sz="0" w:space="0" w:color="auto"/>
                                <w:bottom w:val="none" w:sz="0" w:space="0" w:color="auto"/>
                                <w:right w:val="none" w:sz="0" w:space="0" w:color="auto"/>
                              </w:divBdr>
                              <w:divsChild>
                                <w:div w:id="93210345">
                                  <w:marLeft w:val="0"/>
                                  <w:marRight w:val="0"/>
                                  <w:marTop w:val="0"/>
                                  <w:marBottom w:val="0"/>
                                  <w:divBdr>
                                    <w:top w:val="none" w:sz="0" w:space="0" w:color="auto"/>
                                    <w:left w:val="none" w:sz="0" w:space="0" w:color="auto"/>
                                    <w:bottom w:val="none" w:sz="0" w:space="0" w:color="auto"/>
                                    <w:right w:val="none" w:sz="0" w:space="0" w:color="auto"/>
                                  </w:divBdr>
                                  <w:divsChild>
                                    <w:div w:id="455804892">
                                      <w:marLeft w:val="0"/>
                                      <w:marRight w:val="0"/>
                                      <w:marTop w:val="0"/>
                                      <w:marBottom w:val="0"/>
                                      <w:divBdr>
                                        <w:top w:val="none" w:sz="0" w:space="0" w:color="auto"/>
                                        <w:left w:val="none" w:sz="0" w:space="0" w:color="auto"/>
                                        <w:bottom w:val="none" w:sz="0" w:space="0" w:color="auto"/>
                                        <w:right w:val="none" w:sz="0" w:space="0" w:color="auto"/>
                                      </w:divBdr>
                                      <w:divsChild>
                                        <w:div w:id="1698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86633">
                              <w:marLeft w:val="0"/>
                              <w:marRight w:val="0"/>
                              <w:marTop w:val="0"/>
                              <w:marBottom w:val="0"/>
                              <w:divBdr>
                                <w:top w:val="none" w:sz="0" w:space="0" w:color="auto"/>
                                <w:left w:val="none" w:sz="0" w:space="0" w:color="auto"/>
                                <w:bottom w:val="none" w:sz="0" w:space="0" w:color="auto"/>
                                <w:right w:val="none" w:sz="0" w:space="0" w:color="auto"/>
                              </w:divBdr>
                              <w:divsChild>
                                <w:div w:id="1704940969">
                                  <w:marLeft w:val="0"/>
                                  <w:marRight w:val="0"/>
                                  <w:marTop w:val="0"/>
                                  <w:marBottom w:val="0"/>
                                  <w:divBdr>
                                    <w:top w:val="none" w:sz="0" w:space="0" w:color="auto"/>
                                    <w:left w:val="none" w:sz="0" w:space="0" w:color="auto"/>
                                    <w:bottom w:val="none" w:sz="0" w:space="0" w:color="auto"/>
                                    <w:right w:val="none" w:sz="0" w:space="0" w:color="auto"/>
                                  </w:divBdr>
                                  <w:divsChild>
                                    <w:div w:id="1535775838">
                                      <w:marLeft w:val="0"/>
                                      <w:marRight w:val="0"/>
                                      <w:marTop w:val="0"/>
                                      <w:marBottom w:val="0"/>
                                      <w:divBdr>
                                        <w:top w:val="none" w:sz="0" w:space="0" w:color="auto"/>
                                        <w:left w:val="none" w:sz="0" w:space="0" w:color="auto"/>
                                        <w:bottom w:val="none" w:sz="0" w:space="0" w:color="auto"/>
                                        <w:right w:val="none" w:sz="0" w:space="0" w:color="auto"/>
                                      </w:divBdr>
                                      <w:divsChild>
                                        <w:div w:id="13929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0874">
                              <w:marLeft w:val="0"/>
                              <w:marRight w:val="0"/>
                              <w:marTop w:val="0"/>
                              <w:marBottom w:val="0"/>
                              <w:divBdr>
                                <w:top w:val="none" w:sz="0" w:space="0" w:color="auto"/>
                                <w:left w:val="none" w:sz="0" w:space="0" w:color="auto"/>
                                <w:bottom w:val="none" w:sz="0" w:space="0" w:color="auto"/>
                                <w:right w:val="none" w:sz="0" w:space="0" w:color="auto"/>
                              </w:divBdr>
                              <w:divsChild>
                                <w:div w:id="657728535">
                                  <w:marLeft w:val="0"/>
                                  <w:marRight w:val="0"/>
                                  <w:marTop w:val="0"/>
                                  <w:marBottom w:val="0"/>
                                  <w:divBdr>
                                    <w:top w:val="none" w:sz="0" w:space="0" w:color="auto"/>
                                    <w:left w:val="none" w:sz="0" w:space="0" w:color="auto"/>
                                    <w:bottom w:val="none" w:sz="0" w:space="0" w:color="auto"/>
                                    <w:right w:val="none" w:sz="0" w:space="0" w:color="auto"/>
                                  </w:divBdr>
                                  <w:divsChild>
                                    <w:div w:id="1873572179">
                                      <w:marLeft w:val="0"/>
                                      <w:marRight w:val="0"/>
                                      <w:marTop w:val="0"/>
                                      <w:marBottom w:val="0"/>
                                      <w:divBdr>
                                        <w:top w:val="none" w:sz="0" w:space="0" w:color="auto"/>
                                        <w:left w:val="none" w:sz="0" w:space="0" w:color="auto"/>
                                        <w:bottom w:val="none" w:sz="0" w:space="0" w:color="auto"/>
                                        <w:right w:val="none" w:sz="0" w:space="0" w:color="auto"/>
                                      </w:divBdr>
                                      <w:divsChild>
                                        <w:div w:id="826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41045730">
      <w:bodyDiv w:val="1"/>
      <w:marLeft w:val="0"/>
      <w:marRight w:val="0"/>
      <w:marTop w:val="0"/>
      <w:marBottom w:val="0"/>
      <w:divBdr>
        <w:top w:val="none" w:sz="0" w:space="0" w:color="auto"/>
        <w:left w:val="none" w:sz="0" w:space="0" w:color="auto"/>
        <w:bottom w:val="none" w:sz="0" w:space="0" w:color="auto"/>
        <w:right w:val="none" w:sz="0" w:space="0" w:color="auto"/>
      </w:divBdr>
    </w:div>
    <w:div w:id="841119780">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57813720">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8905016">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886070768">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 w:id="37777880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706976185">
                      <w:marLeft w:val="0"/>
                      <w:marRight w:val="0"/>
                      <w:marTop w:val="0"/>
                      <w:marBottom w:val="0"/>
                      <w:divBdr>
                        <w:top w:val="none" w:sz="0" w:space="0" w:color="auto"/>
                        <w:left w:val="none" w:sz="0" w:space="0" w:color="auto"/>
                        <w:bottom w:val="none" w:sz="0" w:space="0" w:color="auto"/>
                        <w:right w:val="none" w:sz="0" w:space="0" w:color="auto"/>
                      </w:divBdr>
                    </w:div>
                    <w:div w:id="1379623786">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7803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sChild>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28168382">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148546620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21563210">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92914019">
      <w:bodyDiv w:val="1"/>
      <w:marLeft w:val="0"/>
      <w:marRight w:val="0"/>
      <w:marTop w:val="0"/>
      <w:marBottom w:val="0"/>
      <w:divBdr>
        <w:top w:val="none" w:sz="0" w:space="0" w:color="auto"/>
        <w:left w:val="none" w:sz="0" w:space="0" w:color="auto"/>
        <w:bottom w:val="none" w:sz="0" w:space="0" w:color="auto"/>
        <w:right w:val="none" w:sz="0" w:space="0" w:color="auto"/>
      </w:divBdr>
      <w:divsChild>
        <w:div w:id="505752906">
          <w:marLeft w:val="0"/>
          <w:marRight w:val="0"/>
          <w:marTop w:val="0"/>
          <w:marBottom w:val="0"/>
          <w:divBdr>
            <w:top w:val="none" w:sz="0" w:space="0" w:color="auto"/>
            <w:left w:val="none" w:sz="0" w:space="0" w:color="auto"/>
            <w:bottom w:val="none" w:sz="0" w:space="0" w:color="auto"/>
            <w:right w:val="none" w:sz="0" w:space="0" w:color="auto"/>
          </w:divBdr>
        </w:div>
        <w:div w:id="1926256292">
          <w:marLeft w:val="0"/>
          <w:marRight w:val="0"/>
          <w:marTop w:val="0"/>
          <w:marBottom w:val="0"/>
          <w:divBdr>
            <w:top w:val="none" w:sz="0" w:space="0" w:color="auto"/>
            <w:left w:val="none" w:sz="0" w:space="0" w:color="auto"/>
            <w:bottom w:val="none" w:sz="0" w:space="0" w:color="auto"/>
            <w:right w:val="none" w:sz="0" w:space="0" w:color="auto"/>
          </w:divBdr>
        </w:div>
        <w:div w:id="2014255663">
          <w:marLeft w:val="0"/>
          <w:marRight w:val="0"/>
          <w:marTop w:val="0"/>
          <w:marBottom w:val="0"/>
          <w:divBdr>
            <w:top w:val="none" w:sz="0" w:space="0" w:color="auto"/>
            <w:left w:val="none" w:sz="0" w:space="0" w:color="auto"/>
            <w:bottom w:val="none" w:sz="0" w:space="0" w:color="auto"/>
            <w:right w:val="none" w:sz="0" w:space="0" w:color="auto"/>
          </w:divBdr>
        </w:div>
        <w:div w:id="124932749">
          <w:marLeft w:val="0"/>
          <w:marRight w:val="0"/>
          <w:marTop w:val="0"/>
          <w:marBottom w:val="0"/>
          <w:divBdr>
            <w:top w:val="none" w:sz="0" w:space="0" w:color="auto"/>
            <w:left w:val="none" w:sz="0" w:space="0" w:color="auto"/>
            <w:bottom w:val="none" w:sz="0" w:space="0" w:color="auto"/>
            <w:right w:val="none" w:sz="0" w:space="0" w:color="auto"/>
          </w:divBdr>
        </w:div>
        <w:div w:id="313877336">
          <w:marLeft w:val="0"/>
          <w:marRight w:val="0"/>
          <w:marTop w:val="0"/>
          <w:marBottom w:val="0"/>
          <w:divBdr>
            <w:top w:val="none" w:sz="0" w:space="0" w:color="auto"/>
            <w:left w:val="none" w:sz="0" w:space="0" w:color="auto"/>
            <w:bottom w:val="none" w:sz="0" w:space="0" w:color="auto"/>
            <w:right w:val="none" w:sz="0" w:space="0" w:color="auto"/>
          </w:divBdr>
        </w:div>
        <w:div w:id="1040517771">
          <w:marLeft w:val="0"/>
          <w:marRight w:val="0"/>
          <w:marTop w:val="0"/>
          <w:marBottom w:val="0"/>
          <w:divBdr>
            <w:top w:val="none" w:sz="0" w:space="0" w:color="auto"/>
            <w:left w:val="none" w:sz="0" w:space="0" w:color="auto"/>
            <w:bottom w:val="none" w:sz="0" w:space="0" w:color="auto"/>
            <w:right w:val="none" w:sz="0" w:space="0" w:color="auto"/>
          </w:divBdr>
        </w:div>
        <w:div w:id="2060207818">
          <w:marLeft w:val="0"/>
          <w:marRight w:val="0"/>
          <w:marTop w:val="0"/>
          <w:marBottom w:val="0"/>
          <w:divBdr>
            <w:top w:val="none" w:sz="0" w:space="0" w:color="auto"/>
            <w:left w:val="none" w:sz="0" w:space="0" w:color="auto"/>
            <w:bottom w:val="none" w:sz="0" w:space="0" w:color="auto"/>
            <w:right w:val="none" w:sz="0" w:space="0" w:color="auto"/>
          </w:divBdr>
        </w:div>
        <w:div w:id="1050038342">
          <w:marLeft w:val="0"/>
          <w:marRight w:val="0"/>
          <w:marTop w:val="0"/>
          <w:marBottom w:val="0"/>
          <w:divBdr>
            <w:top w:val="none" w:sz="0" w:space="0" w:color="auto"/>
            <w:left w:val="none" w:sz="0" w:space="0" w:color="auto"/>
            <w:bottom w:val="none" w:sz="0" w:space="0" w:color="auto"/>
            <w:right w:val="none" w:sz="0" w:space="0" w:color="auto"/>
          </w:divBdr>
        </w:div>
        <w:div w:id="906575640">
          <w:marLeft w:val="0"/>
          <w:marRight w:val="0"/>
          <w:marTop w:val="0"/>
          <w:marBottom w:val="0"/>
          <w:divBdr>
            <w:top w:val="none" w:sz="0" w:space="0" w:color="auto"/>
            <w:left w:val="none" w:sz="0" w:space="0" w:color="auto"/>
            <w:bottom w:val="none" w:sz="0" w:space="0" w:color="auto"/>
            <w:right w:val="none" w:sz="0" w:space="0" w:color="auto"/>
          </w:divBdr>
        </w:div>
        <w:div w:id="314261636">
          <w:marLeft w:val="0"/>
          <w:marRight w:val="0"/>
          <w:marTop w:val="0"/>
          <w:marBottom w:val="0"/>
          <w:divBdr>
            <w:top w:val="none" w:sz="0" w:space="0" w:color="auto"/>
            <w:left w:val="none" w:sz="0" w:space="0" w:color="auto"/>
            <w:bottom w:val="none" w:sz="0" w:space="0" w:color="auto"/>
            <w:right w:val="none" w:sz="0" w:space="0" w:color="auto"/>
          </w:divBdr>
        </w:div>
        <w:div w:id="312682216">
          <w:marLeft w:val="0"/>
          <w:marRight w:val="0"/>
          <w:marTop w:val="0"/>
          <w:marBottom w:val="0"/>
          <w:divBdr>
            <w:top w:val="none" w:sz="0" w:space="0" w:color="auto"/>
            <w:left w:val="none" w:sz="0" w:space="0" w:color="auto"/>
            <w:bottom w:val="none" w:sz="0" w:space="0" w:color="auto"/>
            <w:right w:val="none" w:sz="0" w:space="0" w:color="auto"/>
          </w:divBdr>
        </w:div>
        <w:div w:id="506096000">
          <w:marLeft w:val="0"/>
          <w:marRight w:val="0"/>
          <w:marTop w:val="0"/>
          <w:marBottom w:val="0"/>
          <w:divBdr>
            <w:top w:val="none" w:sz="0" w:space="0" w:color="auto"/>
            <w:left w:val="none" w:sz="0" w:space="0" w:color="auto"/>
            <w:bottom w:val="none" w:sz="0" w:space="0" w:color="auto"/>
            <w:right w:val="none" w:sz="0" w:space="0" w:color="auto"/>
          </w:divBdr>
        </w:div>
        <w:div w:id="1912156398">
          <w:marLeft w:val="0"/>
          <w:marRight w:val="0"/>
          <w:marTop w:val="0"/>
          <w:marBottom w:val="0"/>
          <w:divBdr>
            <w:top w:val="none" w:sz="0" w:space="0" w:color="auto"/>
            <w:left w:val="none" w:sz="0" w:space="0" w:color="auto"/>
            <w:bottom w:val="none" w:sz="0" w:space="0" w:color="auto"/>
            <w:right w:val="none" w:sz="0" w:space="0" w:color="auto"/>
          </w:divBdr>
        </w:div>
        <w:div w:id="641933161">
          <w:marLeft w:val="0"/>
          <w:marRight w:val="0"/>
          <w:marTop w:val="0"/>
          <w:marBottom w:val="0"/>
          <w:divBdr>
            <w:top w:val="none" w:sz="0" w:space="0" w:color="auto"/>
            <w:left w:val="none" w:sz="0" w:space="0" w:color="auto"/>
            <w:bottom w:val="none" w:sz="0" w:space="0" w:color="auto"/>
            <w:right w:val="none" w:sz="0" w:space="0" w:color="auto"/>
          </w:divBdr>
        </w:div>
        <w:div w:id="547648339">
          <w:marLeft w:val="0"/>
          <w:marRight w:val="0"/>
          <w:marTop w:val="0"/>
          <w:marBottom w:val="0"/>
          <w:divBdr>
            <w:top w:val="none" w:sz="0" w:space="0" w:color="auto"/>
            <w:left w:val="none" w:sz="0" w:space="0" w:color="auto"/>
            <w:bottom w:val="none" w:sz="0" w:space="0" w:color="auto"/>
            <w:right w:val="none" w:sz="0" w:space="0" w:color="auto"/>
          </w:divBdr>
        </w:div>
        <w:div w:id="1423914225">
          <w:marLeft w:val="0"/>
          <w:marRight w:val="0"/>
          <w:marTop w:val="0"/>
          <w:marBottom w:val="0"/>
          <w:divBdr>
            <w:top w:val="none" w:sz="0" w:space="0" w:color="auto"/>
            <w:left w:val="none" w:sz="0" w:space="0" w:color="auto"/>
            <w:bottom w:val="none" w:sz="0" w:space="0" w:color="auto"/>
            <w:right w:val="none" w:sz="0" w:space="0" w:color="auto"/>
          </w:divBdr>
        </w:div>
        <w:div w:id="209072871">
          <w:marLeft w:val="0"/>
          <w:marRight w:val="0"/>
          <w:marTop w:val="0"/>
          <w:marBottom w:val="0"/>
          <w:divBdr>
            <w:top w:val="none" w:sz="0" w:space="0" w:color="auto"/>
            <w:left w:val="none" w:sz="0" w:space="0" w:color="auto"/>
            <w:bottom w:val="none" w:sz="0" w:space="0" w:color="auto"/>
            <w:right w:val="none" w:sz="0" w:space="0" w:color="auto"/>
          </w:divBdr>
        </w:div>
        <w:div w:id="1477837143">
          <w:marLeft w:val="0"/>
          <w:marRight w:val="0"/>
          <w:marTop w:val="0"/>
          <w:marBottom w:val="0"/>
          <w:divBdr>
            <w:top w:val="none" w:sz="0" w:space="0" w:color="auto"/>
            <w:left w:val="none" w:sz="0" w:space="0" w:color="auto"/>
            <w:bottom w:val="none" w:sz="0" w:space="0" w:color="auto"/>
            <w:right w:val="none" w:sz="0" w:space="0" w:color="auto"/>
          </w:divBdr>
        </w:div>
        <w:div w:id="1736199429">
          <w:marLeft w:val="0"/>
          <w:marRight w:val="0"/>
          <w:marTop w:val="0"/>
          <w:marBottom w:val="0"/>
          <w:divBdr>
            <w:top w:val="none" w:sz="0" w:space="0" w:color="auto"/>
            <w:left w:val="none" w:sz="0" w:space="0" w:color="auto"/>
            <w:bottom w:val="none" w:sz="0" w:space="0" w:color="auto"/>
            <w:right w:val="none" w:sz="0" w:space="0" w:color="auto"/>
          </w:divBdr>
        </w:div>
        <w:div w:id="1349406951">
          <w:marLeft w:val="0"/>
          <w:marRight w:val="0"/>
          <w:marTop w:val="0"/>
          <w:marBottom w:val="0"/>
          <w:divBdr>
            <w:top w:val="none" w:sz="0" w:space="0" w:color="auto"/>
            <w:left w:val="none" w:sz="0" w:space="0" w:color="auto"/>
            <w:bottom w:val="none" w:sz="0" w:space="0" w:color="auto"/>
            <w:right w:val="none" w:sz="0" w:space="0" w:color="auto"/>
          </w:divBdr>
        </w:div>
        <w:div w:id="1612861853">
          <w:marLeft w:val="0"/>
          <w:marRight w:val="0"/>
          <w:marTop w:val="0"/>
          <w:marBottom w:val="0"/>
          <w:divBdr>
            <w:top w:val="none" w:sz="0" w:space="0" w:color="auto"/>
            <w:left w:val="none" w:sz="0" w:space="0" w:color="auto"/>
            <w:bottom w:val="none" w:sz="0" w:space="0" w:color="auto"/>
            <w:right w:val="none" w:sz="0" w:space="0" w:color="auto"/>
          </w:divBdr>
        </w:div>
        <w:div w:id="518011828">
          <w:marLeft w:val="0"/>
          <w:marRight w:val="0"/>
          <w:marTop w:val="0"/>
          <w:marBottom w:val="0"/>
          <w:divBdr>
            <w:top w:val="none" w:sz="0" w:space="0" w:color="auto"/>
            <w:left w:val="none" w:sz="0" w:space="0" w:color="auto"/>
            <w:bottom w:val="none" w:sz="0" w:space="0" w:color="auto"/>
            <w:right w:val="none" w:sz="0" w:space="0" w:color="auto"/>
          </w:divBdr>
        </w:div>
        <w:div w:id="2065328594">
          <w:marLeft w:val="0"/>
          <w:marRight w:val="0"/>
          <w:marTop w:val="0"/>
          <w:marBottom w:val="0"/>
          <w:divBdr>
            <w:top w:val="none" w:sz="0" w:space="0" w:color="auto"/>
            <w:left w:val="none" w:sz="0" w:space="0" w:color="auto"/>
            <w:bottom w:val="none" w:sz="0" w:space="0" w:color="auto"/>
            <w:right w:val="none" w:sz="0" w:space="0" w:color="auto"/>
          </w:divBdr>
        </w:div>
        <w:div w:id="1098870718">
          <w:marLeft w:val="0"/>
          <w:marRight w:val="0"/>
          <w:marTop w:val="0"/>
          <w:marBottom w:val="0"/>
          <w:divBdr>
            <w:top w:val="none" w:sz="0" w:space="0" w:color="auto"/>
            <w:left w:val="none" w:sz="0" w:space="0" w:color="auto"/>
            <w:bottom w:val="none" w:sz="0" w:space="0" w:color="auto"/>
            <w:right w:val="none" w:sz="0" w:space="0" w:color="auto"/>
          </w:divBdr>
        </w:div>
        <w:div w:id="58214462">
          <w:marLeft w:val="0"/>
          <w:marRight w:val="0"/>
          <w:marTop w:val="0"/>
          <w:marBottom w:val="0"/>
          <w:divBdr>
            <w:top w:val="none" w:sz="0" w:space="0" w:color="auto"/>
            <w:left w:val="none" w:sz="0" w:space="0" w:color="auto"/>
            <w:bottom w:val="none" w:sz="0" w:space="0" w:color="auto"/>
            <w:right w:val="none" w:sz="0" w:space="0" w:color="auto"/>
          </w:divBdr>
        </w:div>
        <w:div w:id="167601576">
          <w:marLeft w:val="0"/>
          <w:marRight w:val="0"/>
          <w:marTop w:val="0"/>
          <w:marBottom w:val="0"/>
          <w:divBdr>
            <w:top w:val="none" w:sz="0" w:space="0" w:color="auto"/>
            <w:left w:val="none" w:sz="0" w:space="0" w:color="auto"/>
            <w:bottom w:val="none" w:sz="0" w:space="0" w:color="auto"/>
            <w:right w:val="none" w:sz="0" w:space="0" w:color="auto"/>
          </w:divBdr>
        </w:div>
        <w:div w:id="337931747">
          <w:marLeft w:val="0"/>
          <w:marRight w:val="0"/>
          <w:marTop w:val="0"/>
          <w:marBottom w:val="0"/>
          <w:divBdr>
            <w:top w:val="none" w:sz="0" w:space="0" w:color="auto"/>
            <w:left w:val="none" w:sz="0" w:space="0" w:color="auto"/>
            <w:bottom w:val="none" w:sz="0" w:space="0" w:color="auto"/>
            <w:right w:val="none" w:sz="0" w:space="0" w:color="auto"/>
          </w:divBdr>
        </w:div>
        <w:div w:id="1198853445">
          <w:marLeft w:val="0"/>
          <w:marRight w:val="0"/>
          <w:marTop w:val="0"/>
          <w:marBottom w:val="0"/>
          <w:divBdr>
            <w:top w:val="none" w:sz="0" w:space="0" w:color="auto"/>
            <w:left w:val="none" w:sz="0" w:space="0" w:color="auto"/>
            <w:bottom w:val="none" w:sz="0" w:space="0" w:color="auto"/>
            <w:right w:val="none" w:sz="0" w:space="0" w:color="auto"/>
          </w:divBdr>
        </w:div>
        <w:div w:id="513501290">
          <w:marLeft w:val="0"/>
          <w:marRight w:val="0"/>
          <w:marTop w:val="0"/>
          <w:marBottom w:val="0"/>
          <w:divBdr>
            <w:top w:val="none" w:sz="0" w:space="0" w:color="auto"/>
            <w:left w:val="none" w:sz="0" w:space="0" w:color="auto"/>
            <w:bottom w:val="none" w:sz="0" w:space="0" w:color="auto"/>
            <w:right w:val="none" w:sz="0" w:space="0" w:color="auto"/>
          </w:divBdr>
        </w:div>
        <w:div w:id="1214464877">
          <w:marLeft w:val="0"/>
          <w:marRight w:val="0"/>
          <w:marTop w:val="0"/>
          <w:marBottom w:val="0"/>
          <w:divBdr>
            <w:top w:val="none" w:sz="0" w:space="0" w:color="auto"/>
            <w:left w:val="none" w:sz="0" w:space="0" w:color="auto"/>
            <w:bottom w:val="none" w:sz="0" w:space="0" w:color="auto"/>
            <w:right w:val="none" w:sz="0" w:space="0" w:color="auto"/>
          </w:divBdr>
        </w:div>
        <w:div w:id="1175798748">
          <w:marLeft w:val="0"/>
          <w:marRight w:val="0"/>
          <w:marTop w:val="0"/>
          <w:marBottom w:val="0"/>
          <w:divBdr>
            <w:top w:val="none" w:sz="0" w:space="0" w:color="auto"/>
            <w:left w:val="none" w:sz="0" w:space="0" w:color="auto"/>
            <w:bottom w:val="none" w:sz="0" w:space="0" w:color="auto"/>
            <w:right w:val="none" w:sz="0" w:space="0" w:color="auto"/>
          </w:divBdr>
        </w:div>
        <w:div w:id="2041124278">
          <w:marLeft w:val="0"/>
          <w:marRight w:val="0"/>
          <w:marTop w:val="0"/>
          <w:marBottom w:val="0"/>
          <w:divBdr>
            <w:top w:val="none" w:sz="0" w:space="0" w:color="auto"/>
            <w:left w:val="none" w:sz="0" w:space="0" w:color="auto"/>
            <w:bottom w:val="none" w:sz="0" w:space="0" w:color="auto"/>
            <w:right w:val="none" w:sz="0" w:space="0" w:color="auto"/>
          </w:divBdr>
        </w:div>
        <w:div w:id="119499092">
          <w:marLeft w:val="0"/>
          <w:marRight w:val="0"/>
          <w:marTop w:val="0"/>
          <w:marBottom w:val="0"/>
          <w:divBdr>
            <w:top w:val="none" w:sz="0" w:space="0" w:color="auto"/>
            <w:left w:val="none" w:sz="0" w:space="0" w:color="auto"/>
            <w:bottom w:val="none" w:sz="0" w:space="0" w:color="auto"/>
            <w:right w:val="none" w:sz="0" w:space="0" w:color="auto"/>
          </w:divBdr>
        </w:div>
        <w:div w:id="1902982777">
          <w:marLeft w:val="0"/>
          <w:marRight w:val="0"/>
          <w:marTop w:val="0"/>
          <w:marBottom w:val="0"/>
          <w:divBdr>
            <w:top w:val="none" w:sz="0" w:space="0" w:color="auto"/>
            <w:left w:val="none" w:sz="0" w:space="0" w:color="auto"/>
            <w:bottom w:val="none" w:sz="0" w:space="0" w:color="auto"/>
            <w:right w:val="none" w:sz="0" w:space="0" w:color="auto"/>
          </w:divBdr>
        </w:div>
        <w:div w:id="1438330603">
          <w:marLeft w:val="0"/>
          <w:marRight w:val="0"/>
          <w:marTop w:val="0"/>
          <w:marBottom w:val="0"/>
          <w:divBdr>
            <w:top w:val="none" w:sz="0" w:space="0" w:color="auto"/>
            <w:left w:val="none" w:sz="0" w:space="0" w:color="auto"/>
            <w:bottom w:val="none" w:sz="0" w:space="0" w:color="auto"/>
            <w:right w:val="none" w:sz="0" w:space="0" w:color="auto"/>
          </w:divBdr>
        </w:div>
        <w:div w:id="83963867">
          <w:marLeft w:val="0"/>
          <w:marRight w:val="0"/>
          <w:marTop w:val="0"/>
          <w:marBottom w:val="0"/>
          <w:divBdr>
            <w:top w:val="none" w:sz="0" w:space="0" w:color="auto"/>
            <w:left w:val="none" w:sz="0" w:space="0" w:color="auto"/>
            <w:bottom w:val="none" w:sz="0" w:space="0" w:color="auto"/>
            <w:right w:val="none" w:sz="0" w:space="0" w:color="auto"/>
          </w:divBdr>
        </w:div>
        <w:div w:id="2001998904">
          <w:marLeft w:val="0"/>
          <w:marRight w:val="0"/>
          <w:marTop w:val="0"/>
          <w:marBottom w:val="0"/>
          <w:divBdr>
            <w:top w:val="none" w:sz="0" w:space="0" w:color="auto"/>
            <w:left w:val="none" w:sz="0" w:space="0" w:color="auto"/>
            <w:bottom w:val="none" w:sz="0" w:space="0" w:color="auto"/>
            <w:right w:val="none" w:sz="0" w:space="0" w:color="auto"/>
          </w:divBdr>
        </w:div>
        <w:div w:id="1091389469">
          <w:marLeft w:val="0"/>
          <w:marRight w:val="0"/>
          <w:marTop w:val="0"/>
          <w:marBottom w:val="0"/>
          <w:divBdr>
            <w:top w:val="none" w:sz="0" w:space="0" w:color="auto"/>
            <w:left w:val="none" w:sz="0" w:space="0" w:color="auto"/>
            <w:bottom w:val="none" w:sz="0" w:space="0" w:color="auto"/>
            <w:right w:val="none" w:sz="0" w:space="0" w:color="auto"/>
          </w:divBdr>
        </w:div>
        <w:div w:id="231161752">
          <w:marLeft w:val="0"/>
          <w:marRight w:val="0"/>
          <w:marTop w:val="0"/>
          <w:marBottom w:val="0"/>
          <w:divBdr>
            <w:top w:val="none" w:sz="0" w:space="0" w:color="auto"/>
            <w:left w:val="none" w:sz="0" w:space="0" w:color="auto"/>
            <w:bottom w:val="none" w:sz="0" w:space="0" w:color="auto"/>
            <w:right w:val="none" w:sz="0" w:space="0" w:color="auto"/>
          </w:divBdr>
        </w:div>
        <w:div w:id="1400401453">
          <w:marLeft w:val="0"/>
          <w:marRight w:val="0"/>
          <w:marTop w:val="0"/>
          <w:marBottom w:val="0"/>
          <w:divBdr>
            <w:top w:val="none" w:sz="0" w:space="0" w:color="auto"/>
            <w:left w:val="none" w:sz="0" w:space="0" w:color="auto"/>
            <w:bottom w:val="none" w:sz="0" w:space="0" w:color="auto"/>
            <w:right w:val="none" w:sz="0" w:space="0" w:color="auto"/>
          </w:divBdr>
        </w:div>
        <w:div w:id="1773745214">
          <w:marLeft w:val="0"/>
          <w:marRight w:val="0"/>
          <w:marTop w:val="0"/>
          <w:marBottom w:val="0"/>
          <w:divBdr>
            <w:top w:val="none" w:sz="0" w:space="0" w:color="auto"/>
            <w:left w:val="none" w:sz="0" w:space="0" w:color="auto"/>
            <w:bottom w:val="none" w:sz="0" w:space="0" w:color="auto"/>
            <w:right w:val="none" w:sz="0" w:space="0" w:color="auto"/>
          </w:divBdr>
        </w:div>
        <w:div w:id="897781835">
          <w:marLeft w:val="0"/>
          <w:marRight w:val="0"/>
          <w:marTop w:val="0"/>
          <w:marBottom w:val="0"/>
          <w:divBdr>
            <w:top w:val="none" w:sz="0" w:space="0" w:color="auto"/>
            <w:left w:val="none" w:sz="0" w:space="0" w:color="auto"/>
            <w:bottom w:val="none" w:sz="0" w:space="0" w:color="auto"/>
            <w:right w:val="none" w:sz="0" w:space="0" w:color="auto"/>
          </w:divBdr>
        </w:div>
        <w:div w:id="425466950">
          <w:marLeft w:val="0"/>
          <w:marRight w:val="0"/>
          <w:marTop w:val="0"/>
          <w:marBottom w:val="0"/>
          <w:divBdr>
            <w:top w:val="none" w:sz="0" w:space="0" w:color="auto"/>
            <w:left w:val="none" w:sz="0" w:space="0" w:color="auto"/>
            <w:bottom w:val="none" w:sz="0" w:space="0" w:color="auto"/>
            <w:right w:val="none" w:sz="0" w:space="0" w:color="auto"/>
          </w:divBdr>
        </w:div>
        <w:div w:id="1231387714">
          <w:marLeft w:val="0"/>
          <w:marRight w:val="0"/>
          <w:marTop w:val="0"/>
          <w:marBottom w:val="0"/>
          <w:divBdr>
            <w:top w:val="none" w:sz="0" w:space="0" w:color="auto"/>
            <w:left w:val="none" w:sz="0" w:space="0" w:color="auto"/>
            <w:bottom w:val="none" w:sz="0" w:space="0" w:color="auto"/>
            <w:right w:val="none" w:sz="0" w:space="0" w:color="auto"/>
          </w:divBdr>
        </w:div>
        <w:div w:id="409035836">
          <w:marLeft w:val="0"/>
          <w:marRight w:val="0"/>
          <w:marTop w:val="0"/>
          <w:marBottom w:val="0"/>
          <w:divBdr>
            <w:top w:val="none" w:sz="0" w:space="0" w:color="auto"/>
            <w:left w:val="none" w:sz="0" w:space="0" w:color="auto"/>
            <w:bottom w:val="none" w:sz="0" w:space="0" w:color="auto"/>
            <w:right w:val="none" w:sz="0" w:space="0" w:color="auto"/>
          </w:divBdr>
        </w:div>
        <w:div w:id="1940942171">
          <w:marLeft w:val="0"/>
          <w:marRight w:val="0"/>
          <w:marTop w:val="0"/>
          <w:marBottom w:val="0"/>
          <w:divBdr>
            <w:top w:val="none" w:sz="0" w:space="0" w:color="auto"/>
            <w:left w:val="none" w:sz="0" w:space="0" w:color="auto"/>
            <w:bottom w:val="none" w:sz="0" w:space="0" w:color="auto"/>
            <w:right w:val="none" w:sz="0" w:space="0" w:color="auto"/>
          </w:divBdr>
        </w:div>
        <w:div w:id="1827545939">
          <w:marLeft w:val="0"/>
          <w:marRight w:val="0"/>
          <w:marTop w:val="0"/>
          <w:marBottom w:val="0"/>
          <w:divBdr>
            <w:top w:val="none" w:sz="0" w:space="0" w:color="auto"/>
            <w:left w:val="none" w:sz="0" w:space="0" w:color="auto"/>
            <w:bottom w:val="none" w:sz="0" w:space="0" w:color="auto"/>
            <w:right w:val="none" w:sz="0" w:space="0" w:color="auto"/>
          </w:divBdr>
        </w:div>
        <w:div w:id="745224193">
          <w:marLeft w:val="0"/>
          <w:marRight w:val="0"/>
          <w:marTop w:val="0"/>
          <w:marBottom w:val="0"/>
          <w:divBdr>
            <w:top w:val="none" w:sz="0" w:space="0" w:color="auto"/>
            <w:left w:val="none" w:sz="0" w:space="0" w:color="auto"/>
            <w:bottom w:val="none" w:sz="0" w:space="0" w:color="auto"/>
            <w:right w:val="none" w:sz="0" w:space="0" w:color="auto"/>
          </w:divBdr>
        </w:div>
        <w:div w:id="526260475">
          <w:marLeft w:val="0"/>
          <w:marRight w:val="0"/>
          <w:marTop w:val="0"/>
          <w:marBottom w:val="0"/>
          <w:divBdr>
            <w:top w:val="none" w:sz="0" w:space="0" w:color="auto"/>
            <w:left w:val="none" w:sz="0" w:space="0" w:color="auto"/>
            <w:bottom w:val="none" w:sz="0" w:space="0" w:color="auto"/>
            <w:right w:val="none" w:sz="0" w:space="0" w:color="auto"/>
          </w:divBdr>
        </w:div>
        <w:div w:id="1909419589">
          <w:marLeft w:val="0"/>
          <w:marRight w:val="0"/>
          <w:marTop w:val="0"/>
          <w:marBottom w:val="0"/>
          <w:divBdr>
            <w:top w:val="none" w:sz="0" w:space="0" w:color="auto"/>
            <w:left w:val="none" w:sz="0" w:space="0" w:color="auto"/>
            <w:bottom w:val="none" w:sz="0" w:space="0" w:color="auto"/>
            <w:right w:val="none" w:sz="0" w:space="0" w:color="auto"/>
          </w:divBdr>
        </w:div>
        <w:div w:id="1979339524">
          <w:marLeft w:val="0"/>
          <w:marRight w:val="0"/>
          <w:marTop w:val="0"/>
          <w:marBottom w:val="0"/>
          <w:divBdr>
            <w:top w:val="none" w:sz="0" w:space="0" w:color="auto"/>
            <w:left w:val="none" w:sz="0" w:space="0" w:color="auto"/>
            <w:bottom w:val="none" w:sz="0" w:space="0" w:color="auto"/>
            <w:right w:val="none" w:sz="0" w:space="0" w:color="auto"/>
          </w:divBdr>
        </w:div>
        <w:div w:id="1468157195">
          <w:marLeft w:val="0"/>
          <w:marRight w:val="0"/>
          <w:marTop w:val="0"/>
          <w:marBottom w:val="0"/>
          <w:divBdr>
            <w:top w:val="none" w:sz="0" w:space="0" w:color="auto"/>
            <w:left w:val="none" w:sz="0" w:space="0" w:color="auto"/>
            <w:bottom w:val="none" w:sz="0" w:space="0" w:color="auto"/>
            <w:right w:val="none" w:sz="0" w:space="0" w:color="auto"/>
          </w:divBdr>
        </w:div>
        <w:div w:id="1010447736">
          <w:marLeft w:val="0"/>
          <w:marRight w:val="0"/>
          <w:marTop w:val="0"/>
          <w:marBottom w:val="0"/>
          <w:divBdr>
            <w:top w:val="none" w:sz="0" w:space="0" w:color="auto"/>
            <w:left w:val="none" w:sz="0" w:space="0" w:color="auto"/>
            <w:bottom w:val="none" w:sz="0" w:space="0" w:color="auto"/>
            <w:right w:val="none" w:sz="0" w:space="0" w:color="auto"/>
          </w:divBdr>
        </w:div>
        <w:div w:id="1429958167">
          <w:marLeft w:val="0"/>
          <w:marRight w:val="0"/>
          <w:marTop w:val="0"/>
          <w:marBottom w:val="0"/>
          <w:divBdr>
            <w:top w:val="none" w:sz="0" w:space="0" w:color="auto"/>
            <w:left w:val="none" w:sz="0" w:space="0" w:color="auto"/>
            <w:bottom w:val="none" w:sz="0" w:space="0" w:color="auto"/>
            <w:right w:val="none" w:sz="0" w:space="0" w:color="auto"/>
          </w:divBdr>
        </w:div>
        <w:div w:id="430978465">
          <w:marLeft w:val="0"/>
          <w:marRight w:val="0"/>
          <w:marTop w:val="0"/>
          <w:marBottom w:val="0"/>
          <w:divBdr>
            <w:top w:val="none" w:sz="0" w:space="0" w:color="auto"/>
            <w:left w:val="none" w:sz="0" w:space="0" w:color="auto"/>
            <w:bottom w:val="none" w:sz="0" w:space="0" w:color="auto"/>
            <w:right w:val="none" w:sz="0" w:space="0" w:color="auto"/>
          </w:divBdr>
        </w:div>
        <w:div w:id="1397847">
          <w:marLeft w:val="0"/>
          <w:marRight w:val="0"/>
          <w:marTop w:val="0"/>
          <w:marBottom w:val="0"/>
          <w:divBdr>
            <w:top w:val="none" w:sz="0" w:space="0" w:color="auto"/>
            <w:left w:val="none" w:sz="0" w:space="0" w:color="auto"/>
            <w:bottom w:val="none" w:sz="0" w:space="0" w:color="auto"/>
            <w:right w:val="none" w:sz="0" w:space="0" w:color="auto"/>
          </w:divBdr>
        </w:div>
        <w:div w:id="1084646787">
          <w:marLeft w:val="0"/>
          <w:marRight w:val="0"/>
          <w:marTop w:val="0"/>
          <w:marBottom w:val="0"/>
          <w:divBdr>
            <w:top w:val="none" w:sz="0" w:space="0" w:color="auto"/>
            <w:left w:val="none" w:sz="0" w:space="0" w:color="auto"/>
            <w:bottom w:val="none" w:sz="0" w:space="0" w:color="auto"/>
            <w:right w:val="none" w:sz="0" w:space="0" w:color="auto"/>
          </w:divBdr>
        </w:div>
        <w:div w:id="1730808171">
          <w:marLeft w:val="0"/>
          <w:marRight w:val="0"/>
          <w:marTop w:val="0"/>
          <w:marBottom w:val="0"/>
          <w:divBdr>
            <w:top w:val="none" w:sz="0" w:space="0" w:color="auto"/>
            <w:left w:val="none" w:sz="0" w:space="0" w:color="auto"/>
            <w:bottom w:val="none" w:sz="0" w:space="0" w:color="auto"/>
            <w:right w:val="none" w:sz="0" w:space="0" w:color="auto"/>
          </w:divBdr>
        </w:div>
        <w:div w:id="1704741886">
          <w:marLeft w:val="0"/>
          <w:marRight w:val="0"/>
          <w:marTop w:val="0"/>
          <w:marBottom w:val="0"/>
          <w:divBdr>
            <w:top w:val="none" w:sz="0" w:space="0" w:color="auto"/>
            <w:left w:val="none" w:sz="0" w:space="0" w:color="auto"/>
            <w:bottom w:val="none" w:sz="0" w:space="0" w:color="auto"/>
            <w:right w:val="none" w:sz="0" w:space="0" w:color="auto"/>
          </w:divBdr>
        </w:div>
        <w:div w:id="1606812500">
          <w:marLeft w:val="0"/>
          <w:marRight w:val="0"/>
          <w:marTop w:val="0"/>
          <w:marBottom w:val="0"/>
          <w:divBdr>
            <w:top w:val="none" w:sz="0" w:space="0" w:color="auto"/>
            <w:left w:val="none" w:sz="0" w:space="0" w:color="auto"/>
            <w:bottom w:val="none" w:sz="0" w:space="0" w:color="auto"/>
            <w:right w:val="none" w:sz="0" w:space="0" w:color="auto"/>
          </w:divBdr>
        </w:div>
        <w:div w:id="941451510">
          <w:marLeft w:val="0"/>
          <w:marRight w:val="0"/>
          <w:marTop w:val="0"/>
          <w:marBottom w:val="0"/>
          <w:divBdr>
            <w:top w:val="none" w:sz="0" w:space="0" w:color="auto"/>
            <w:left w:val="none" w:sz="0" w:space="0" w:color="auto"/>
            <w:bottom w:val="none" w:sz="0" w:space="0" w:color="auto"/>
            <w:right w:val="none" w:sz="0" w:space="0" w:color="auto"/>
          </w:divBdr>
        </w:div>
        <w:div w:id="1440174358">
          <w:marLeft w:val="0"/>
          <w:marRight w:val="0"/>
          <w:marTop w:val="0"/>
          <w:marBottom w:val="0"/>
          <w:divBdr>
            <w:top w:val="none" w:sz="0" w:space="0" w:color="auto"/>
            <w:left w:val="none" w:sz="0" w:space="0" w:color="auto"/>
            <w:bottom w:val="none" w:sz="0" w:space="0" w:color="auto"/>
            <w:right w:val="none" w:sz="0" w:space="0" w:color="auto"/>
          </w:divBdr>
        </w:div>
        <w:div w:id="1218855230">
          <w:marLeft w:val="0"/>
          <w:marRight w:val="0"/>
          <w:marTop w:val="0"/>
          <w:marBottom w:val="0"/>
          <w:divBdr>
            <w:top w:val="none" w:sz="0" w:space="0" w:color="auto"/>
            <w:left w:val="none" w:sz="0" w:space="0" w:color="auto"/>
            <w:bottom w:val="none" w:sz="0" w:space="0" w:color="auto"/>
            <w:right w:val="none" w:sz="0" w:space="0" w:color="auto"/>
          </w:divBdr>
        </w:div>
        <w:div w:id="362748664">
          <w:marLeft w:val="0"/>
          <w:marRight w:val="0"/>
          <w:marTop w:val="0"/>
          <w:marBottom w:val="0"/>
          <w:divBdr>
            <w:top w:val="none" w:sz="0" w:space="0" w:color="auto"/>
            <w:left w:val="none" w:sz="0" w:space="0" w:color="auto"/>
            <w:bottom w:val="none" w:sz="0" w:space="0" w:color="auto"/>
            <w:right w:val="none" w:sz="0" w:space="0" w:color="auto"/>
          </w:divBdr>
        </w:div>
        <w:div w:id="544029079">
          <w:marLeft w:val="0"/>
          <w:marRight w:val="0"/>
          <w:marTop w:val="0"/>
          <w:marBottom w:val="0"/>
          <w:divBdr>
            <w:top w:val="none" w:sz="0" w:space="0" w:color="auto"/>
            <w:left w:val="none" w:sz="0" w:space="0" w:color="auto"/>
            <w:bottom w:val="none" w:sz="0" w:space="0" w:color="auto"/>
            <w:right w:val="none" w:sz="0" w:space="0" w:color="auto"/>
          </w:divBdr>
        </w:div>
        <w:div w:id="1996882303">
          <w:marLeft w:val="0"/>
          <w:marRight w:val="0"/>
          <w:marTop w:val="0"/>
          <w:marBottom w:val="0"/>
          <w:divBdr>
            <w:top w:val="none" w:sz="0" w:space="0" w:color="auto"/>
            <w:left w:val="none" w:sz="0" w:space="0" w:color="auto"/>
            <w:bottom w:val="none" w:sz="0" w:space="0" w:color="auto"/>
            <w:right w:val="none" w:sz="0" w:space="0" w:color="auto"/>
          </w:divBdr>
        </w:div>
        <w:div w:id="1724451947">
          <w:marLeft w:val="0"/>
          <w:marRight w:val="0"/>
          <w:marTop w:val="0"/>
          <w:marBottom w:val="0"/>
          <w:divBdr>
            <w:top w:val="none" w:sz="0" w:space="0" w:color="auto"/>
            <w:left w:val="none" w:sz="0" w:space="0" w:color="auto"/>
            <w:bottom w:val="none" w:sz="0" w:space="0" w:color="auto"/>
            <w:right w:val="none" w:sz="0" w:space="0" w:color="auto"/>
          </w:divBdr>
        </w:div>
        <w:div w:id="1621915929">
          <w:marLeft w:val="0"/>
          <w:marRight w:val="0"/>
          <w:marTop w:val="0"/>
          <w:marBottom w:val="0"/>
          <w:divBdr>
            <w:top w:val="none" w:sz="0" w:space="0" w:color="auto"/>
            <w:left w:val="none" w:sz="0" w:space="0" w:color="auto"/>
            <w:bottom w:val="none" w:sz="0" w:space="0" w:color="auto"/>
            <w:right w:val="none" w:sz="0" w:space="0" w:color="auto"/>
          </w:divBdr>
        </w:div>
        <w:div w:id="1456675970">
          <w:marLeft w:val="0"/>
          <w:marRight w:val="0"/>
          <w:marTop w:val="0"/>
          <w:marBottom w:val="0"/>
          <w:divBdr>
            <w:top w:val="none" w:sz="0" w:space="0" w:color="auto"/>
            <w:left w:val="none" w:sz="0" w:space="0" w:color="auto"/>
            <w:bottom w:val="none" w:sz="0" w:space="0" w:color="auto"/>
            <w:right w:val="none" w:sz="0" w:space="0" w:color="auto"/>
          </w:divBdr>
        </w:div>
        <w:div w:id="691876863">
          <w:marLeft w:val="0"/>
          <w:marRight w:val="0"/>
          <w:marTop w:val="0"/>
          <w:marBottom w:val="0"/>
          <w:divBdr>
            <w:top w:val="none" w:sz="0" w:space="0" w:color="auto"/>
            <w:left w:val="none" w:sz="0" w:space="0" w:color="auto"/>
            <w:bottom w:val="none" w:sz="0" w:space="0" w:color="auto"/>
            <w:right w:val="none" w:sz="0" w:space="0" w:color="auto"/>
          </w:divBdr>
        </w:div>
        <w:div w:id="1589344904">
          <w:marLeft w:val="0"/>
          <w:marRight w:val="0"/>
          <w:marTop w:val="0"/>
          <w:marBottom w:val="0"/>
          <w:divBdr>
            <w:top w:val="none" w:sz="0" w:space="0" w:color="auto"/>
            <w:left w:val="none" w:sz="0" w:space="0" w:color="auto"/>
            <w:bottom w:val="none" w:sz="0" w:space="0" w:color="auto"/>
            <w:right w:val="none" w:sz="0" w:space="0" w:color="auto"/>
          </w:divBdr>
        </w:div>
        <w:div w:id="1672752855">
          <w:marLeft w:val="0"/>
          <w:marRight w:val="0"/>
          <w:marTop w:val="0"/>
          <w:marBottom w:val="0"/>
          <w:divBdr>
            <w:top w:val="none" w:sz="0" w:space="0" w:color="auto"/>
            <w:left w:val="none" w:sz="0" w:space="0" w:color="auto"/>
            <w:bottom w:val="none" w:sz="0" w:space="0" w:color="auto"/>
            <w:right w:val="none" w:sz="0" w:space="0" w:color="auto"/>
          </w:divBdr>
        </w:div>
        <w:div w:id="1951400538">
          <w:marLeft w:val="0"/>
          <w:marRight w:val="0"/>
          <w:marTop w:val="0"/>
          <w:marBottom w:val="0"/>
          <w:divBdr>
            <w:top w:val="none" w:sz="0" w:space="0" w:color="auto"/>
            <w:left w:val="none" w:sz="0" w:space="0" w:color="auto"/>
            <w:bottom w:val="none" w:sz="0" w:space="0" w:color="auto"/>
            <w:right w:val="none" w:sz="0" w:space="0" w:color="auto"/>
          </w:divBdr>
        </w:div>
        <w:div w:id="881596619">
          <w:marLeft w:val="0"/>
          <w:marRight w:val="0"/>
          <w:marTop w:val="0"/>
          <w:marBottom w:val="0"/>
          <w:divBdr>
            <w:top w:val="none" w:sz="0" w:space="0" w:color="auto"/>
            <w:left w:val="none" w:sz="0" w:space="0" w:color="auto"/>
            <w:bottom w:val="none" w:sz="0" w:space="0" w:color="auto"/>
            <w:right w:val="none" w:sz="0" w:space="0" w:color="auto"/>
          </w:divBdr>
        </w:div>
        <w:div w:id="756484387">
          <w:marLeft w:val="0"/>
          <w:marRight w:val="0"/>
          <w:marTop w:val="0"/>
          <w:marBottom w:val="0"/>
          <w:divBdr>
            <w:top w:val="none" w:sz="0" w:space="0" w:color="auto"/>
            <w:left w:val="none" w:sz="0" w:space="0" w:color="auto"/>
            <w:bottom w:val="none" w:sz="0" w:space="0" w:color="auto"/>
            <w:right w:val="none" w:sz="0" w:space="0" w:color="auto"/>
          </w:divBdr>
        </w:div>
        <w:div w:id="427391331">
          <w:marLeft w:val="0"/>
          <w:marRight w:val="0"/>
          <w:marTop w:val="0"/>
          <w:marBottom w:val="0"/>
          <w:divBdr>
            <w:top w:val="none" w:sz="0" w:space="0" w:color="auto"/>
            <w:left w:val="none" w:sz="0" w:space="0" w:color="auto"/>
            <w:bottom w:val="none" w:sz="0" w:space="0" w:color="auto"/>
            <w:right w:val="none" w:sz="0" w:space="0" w:color="auto"/>
          </w:divBdr>
        </w:div>
        <w:div w:id="1833640516">
          <w:marLeft w:val="0"/>
          <w:marRight w:val="0"/>
          <w:marTop w:val="0"/>
          <w:marBottom w:val="0"/>
          <w:divBdr>
            <w:top w:val="none" w:sz="0" w:space="0" w:color="auto"/>
            <w:left w:val="none" w:sz="0" w:space="0" w:color="auto"/>
            <w:bottom w:val="none" w:sz="0" w:space="0" w:color="auto"/>
            <w:right w:val="none" w:sz="0" w:space="0" w:color="auto"/>
          </w:divBdr>
        </w:div>
        <w:div w:id="797795865">
          <w:marLeft w:val="0"/>
          <w:marRight w:val="0"/>
          <w:marTop w:val="0"/>
          <w:marBottom w:val="0"/>
          <w:divBdr>
            <w:top w:val="none" w:sz="0" w:space="0" w:color="auto"/>
            <w:left w:val="none" w:sz="0" w:space="0" w:color="auto"/>
            <w:bottom w:val="none" w:sz="0" w:space="0" w:color="auto"/>
            <w:right w:val="none" w:sz="0" w:space="0" w:color="auto"/>
          </w:divBdr>
        </w:div>
        <w:div w:id="107747895">
          <w:marLeft w:val="0"/>
          <w:marRight w:val="0"/>
          <w:marTop w:val="0"/>
          <w:marBottom w:val="0"/>
          <w:divBdr>
            <w:top w:val="none" w:sz="0" w:space="0" w:color="auto"/>
            <w:left w:val="none" w:sz="0" w:space="0" w:color="auto"/>
            <w:bottom w:val="none" w:sz="0" w:space="0" w:color="auto"/>
            <w:right w:val="none" w:sz="0" w:space="0" w:color="auto"/>
          </w:divBdr>
        </w:div>
        <w:div w:id="916864063">
          <w:marLeft w:val="0"/>
          <w:marRight w:val="0"/>
          <w:marTop w:val="0"/>
          <w:marBottom w:val="0"/>
          <w:divBdr>
            <w:top w:val="none" w:sz="0" w:space="0" w:color="auto"/>
            <w:left w:val="none" w:sz="0" w:space="0" w:color="auto"/>
            <w:bottom w:val="none" w:sz="0" w:space="0" w:color="auto"/>
            <w:right w:val="none" w:sz="0" w:space="0" w:color="auto"/>
          </w:divBdr>
        </w:div>
        <w:div w:id="1338002932">
          <w:marLeft w:val="0"/>
          <w:marRight w:val="0"/>
          <w:marTop w:val="0"/>
          <w:marBottom w:val="0"/>
          <w:divBdr>
            <w:top w:val="none" w:sz="0" w:space="0" w:color="auto"/>
            <w:left w:val="none" w:sz="0" w:space="0" w:color="auto"/>
            <w:bottom w:val="none" w:sz="0" w:space="0" w:color="auto"/>
            <w:right w:val="none" w:sz="0" w:space="0" w:color="auto"/>
          </w:divBdr>
        </w:div>
        <w:div w:id="572277382">
          <w:marLeft w:val="0"/>
          <w:marRight w:val="0"/>
          <w:marTop w:val="0"/>
          <w:marBottom w:val="0"/>
          <w:divBdr>
            <w:top w:val="none" w:sz="0" w:space="0" w:color="auto"/>
            <w:left w:val="none" w:sz="0" w:space="0" w:color="auto"/>
            <w:bottom w:val="none" w:sz="0" w:space="0" w:color="auto"/>
            <w:right w:val="none" w:sz="0" w:space="0" w:color="auto"/>
          </w:divBdr>
        </w:div>
        <w:div w:id="872229494">
          <w:marLeft w:val="0"/>
          <w:marRight w:val="0"/>
          <w:marTop w:val="0"/>
          <w:marBottom w:val="0"/>
          <w:divBdr>
            <w:top w:val="none" w:sz="0" w:space="0" w:color="auto"/>
            <w:left w:val="none" w:sz="0" w:space="0" w:color="auto"/>
            <w:bottom w:val="none" w:sz="0" w:space="0" w:color="auto"/>
            <w:right w:val="none" w:sz="0" w:space="0" w:color="auto"/>
          </w:divBdr>
        </w:div>
        <w:div w:id="2042971369">
          <w:marLeft w:val="0"/>
          <w:marRight w:val="0"/>
          <w:marTop w:val="0"/>
          <w:marBottom w:val="0"/>
          <w:divBdr>
            <w:top w:val="none" w:sz="0" w:space="0" w:color="auto"/>
            <w:left w:val="none" w:sz="0" w:space="0" w:color="auto"/>
            <w:bottom w:val="none" w:sz="0" w:space="0" w:color="auto"/>
            <w:right w:val="none" w:sz="0" w:space="0" w:color="auto"/>
          </w:divBdr>
        </w:div>
        <w:div w:id="941766854">
          <w:marLeft w:val="0"/>
          <w:marRight w:val="0"/>
          <w:marTop w:val="0"/>
          <w:marBottom w:val="0"/>
          <w:divBdr>
            <w:top w:val="none" w:sz="0" w:space="0" w:color="auto"/>
            <w:left w:val="none" w:sz="0" w:space="0" w:color="auto"/>
            <w:bottom w:val="none" w:sz="0" w:space="0" w:color="auto"/>
            <w:right w:val="none" w:sz="0" w:space="0" w:color="auto"/>
          </w:divBdr>
        </w:div>
        <w:div w:id="661157287">
          <w:marLeft w:val="0"/>
          <w:marRight w:val="0"/>
          <w:marTop w:val="0"/>
          <w:marBottom w:val="0"/>
          <w:divBdr>
            <w:top w:val="none" w:sz="0" w:space="0" w:color="auto"/>
            <w:left w:val="none" w:sz="0" w:space="0" w:color="auto"/>
            <w:bottom w:val="none" w:sz="0" w:space="0" w:color="auto"/>
            <w:right w:val="none" w:sz="0" w:space="0" w:color="auto"/>
          </w:divBdr>
        </w:div>
        <w:div w:id="890918864">
          <w:marLeft w:val="0"/>
          <w:marRight w:val="0"/>
          <w:marTop w:val="0"/>
          <w:marBottom w:val="0"/>
          <w:divBdr>
            <w:top w:val="none" w:sz="0" w:space="0" w:color="auto"/>
            <w:left w:val="none" w:sz="0" w:space="0" w:color="auto"/>
            <w:bottom w:val="none" w:sz="0" w:space="0" w:color="auto"/>
            <w:right w:val="none" w:sz="0" w:space="0" w:color="auto"/>
          </w:divBdr>
        </w:div>
        <w:div w:id="1525098127">
          <w:marLeft w:val="0"/>
          <w:marRight w:val="0"/>
          <w:marTop w:val="0"/>
          <w:marBottom w:val="0"/>
          <w:divBdr>
            <w:top w:val="none" w:sz="0" w:space="0" w:color="auto"/>
            <w:left w:val="none" w:sz="0" w:space="0" w:color="auto"/>
            <w:bottom w:val="none" w:sz="0" w:space="0" w:color="auto"/>
            <w:right w:val="none" w:sz="0" w:space="0" w:color="auto"/>
          </w:divBdr>
        </w:div>
        <w:div w:id="1502549301">
          <w:marLeft w:val="0"/>
          <w:marRight w:val="0"/>
          <w:marTop w:val="0"/>
          <w:marBottom w:val="0"/>
          <w:divBdr>
            <w:top w:val="none" w:sz="0" w:space="0" w:color="auto"/>
            <w:left w:val="none" w:sz="0" w:space="0" w:color="auto"/>
            <w:bottom w:val="none" w:sz="0" w:space="0" w:color="auto"/>
            <w:right w:val="none" w:sz="0" w:space="0" w:color="auto"/>
          </w:divBdr>
        </w:div>
        <w:div w:id="262760781">
          <w:marLeft w:val="0"/>
          <w:marRight w:val="0"/>
          <w:marTop w:val="0"/>
          <w:marBottom w:val="0"/>
          <w:divBdr>
            <w:top w:val="none" w:sz="0" w:space="0" w:color="auto"/>
            <w:left w:val="none" w:sz="0" w:space="0" w:color="auto"/>
            <w:bottom w:val="none" w:sz="0" w:space="0" w:color="auto"/>
            <w:right w:val="none" w:sz="0" w:space="0" w:color="auto"/>
          </w:divBdr>
        </w:div>
        <w:div w:id="1378890748">
          <w:marLeft w:val="0"/>
          <w:marRight w:val="0"/>
          <w:marTop w:val="0"/>
          <w:marBottom w:val="0"/>
          <w:divBdr>
            <w:top w:val="none" w:sz="0" w:space="0" w:color="auto"/>
            <w:left w:val="none" w:sz="0" w:space="0" w:color="auto"/>
            <w:bottom w:val="none" w:sz="0" w:space="0" w:color="auto"/>
            <w:right w:val="none" w:sz="0" w:space="0" w:color="auto"/>
          </w:divBdr>
        </w:div>
        <w:div w:id="1756323613">
          <w:marLeft w:val="0"/>
          <w:marRight w:val="0"/>
          <w:marTop w:val="0"/>
          <w:marBottom w:val="0"/>
          <w:divBdr>
            <w:top w:val="none" w:sz="0" w:space="0" w:color="auto"/>
            <w:left w:val="none" w:sz="0" w:space="0" w:color="auto"/>
            <w:bottom w:val="none" w:sz="0" w:space="0" w:color="auto"/>
            <w:right w:val="none" w:sz="0" w:space="0" w:color="auto"/>
          </w:divBdr>
        </w:div>
        <w:div w:id="1963880260">
          <w:marLeft w:val="0"/>
          <w:marRight w:val="0"/>
          <w:marTop w:val="0"/>
          <w:marBottom w:val="0"/>
          <w:divBdr>
            <w:top w:val="none" w:sz="0" w:space="0" w:color="auto"/>
            <w:left w:val="none" w:sz="0" w:space="0" w:color="auto"/>
            <w:bottom w:val="none" w:sz="0" w:space="0" w:color="auto"/>
            <w:right w:val="none" w:sz="0" w:space="0" w:color="auto"/>
          </w:divBdr>
        </w:div>
        <w:div w:id="652872626">
          <w:marLeft w:val="0"/>
          <w:marRight w:val="0"/>
          <w:marTop w:val="0"/>
          <w:marBottom w:val="0"/>
          <w:divBdr>
            <w:top w:val="none" w:sz="0" w:space="0" w:color="auto"/>
            <w:left w:val="none" w:sz="0" w:space="0" w:color="auto"/>
            <w:bottom w:val="none" w:sz="0" w:space="0" w:color="auto"/>
            <w:right w:val="none" w:sz="0" w:space="0" w:color="auto"/>
          </w:divBdr>
        </w:div>
        <w:div w:id="842427557">
          <w:marLeft w:val="0"/>
          <w:marRight w:val="0"/>
          <w:marTop w:val="0"/>
          <w:marBottom w:val="0"/>
          <w:divBdr>
            <w:top w:val="none" w:sz="0" w:space="0" w:color="auto"/>
            <w:left w:val="none" w:sz="0" w:space="0" w:color="auto"/>
            <w:bottom w:val="none" w:sz="0" w:space="0" w:color="auto"/>
            <w:right w:val="none" w:sz="0" w:space="0" w:color="auto"/>
          </w:divBdr>
        </w:div>
        <w:div w:id="296958013">
          <w:marLeft w:val="0"/>
          <w:marRight w:val="0"/>
          <w:marTop w:val="0"/>
          <w:marBottom w:val="0"/>
          <w:divBdr>
            <w:top w:val="none" w:sz="0" w:space="0" w:color="auto"/>
            <w:left w:val="none" w:sz="0" w:space="0" w:color="auto"/>
            <w:bottom w:val="none" w:sz="0" w:space="0" w:color="auto"/>
            <w:right w:val="none" w:sz="0" w:space="0" w:color="auto"/>
          </w:divBdr>
        </w:div>
        <w:div w:id="402795062">
          <w:marLeft w:val="0"/>
          <w:marRight w:val="0"/>
          <w:marTop w:val="0"/>
          <w:marBottom w:val="0"/>
          <w:divBdr>
            <w:top w:val="none" w:sz="0" w:space="0" w:color="auto"/>
            <w:left w:val="none" w:sz="0" w:space="0" w:color="auto"/>
            <w:bottom w:val="none" w:sz="0" w:space="0" w:color="auto"/>
            <w:right w:val="none" w:sz="0" w:space="0" w:color="auto"/>
          </w:divBdr>
        </w:div>
        <w:div w:id="1902866246">
          <w:marLeft w:val="0"/>
          <w:marRight w:val="0"/>
          <w:marTop w:val="0"/>
          <w:marBottom w:val="0"/>
          <w:divBdr>
            <w:top w:val="none" w:sz="0" w:space="0" w:color="auto"/>
            <w:left w:val="none" w:sz="0" w:space="0" w:color="auto"/>
            <w:bottom w:val="none" w:sz="0" w:space="0" w:color="auto"/>
            <w:right w:val="none" w:sz="0" w:space="0" w:color="auto"/>
          </w:divBdr>
        </w:div>
        <w:div w:id="2099668243">
          <w:marLeft w:val="0"/>
          <w:marRight w:val="0"/>
          <w:marTop w:val="0"/>
          <w:marBottom w:val="0"/>
          <w:divBdr>
            <w:top w:val="none" w:sz="0" w:space="0" w:color="auto"/>
            <w:left w:val="none" w:sz="0" w:space="0" w:color="auto"/>
            <w:bottom w:val="none" w:sz="0" w:space="0" w:color="auto"/>
            <w:right w:val="none" w:sz="0" w:space="0" w:color="auto"/>
          </w:divBdr>
        </w:div>
        <w:div w:id="659844317">
          <w:marLeft w:val="0"/>
          <w:marRight w:val="0"/>
          <w:marTop w:val="0"/>
          <w:marBottom w:val="0"/>
          <w:divBdr>
            <w:top w:val="none" w:sz="0" w:space="0" w:color="auto"/>
            <w:left w:val="none" w:sz="0" w:space="0" w:color="auto"/>
            <w:bottom w:val="none" w:sz="0" w:space="0" w:color="auto"/>
            <w:right w:val="none" w:sz="0" w:space="0" w:color="auto"/>
          </w:divBdr>
        </w:div>
        <w:div w:id="287318643">
          <w:marLeft w:val="0"/>
          <w:marRight w:val="0"/>
          <w:marTop w:val="0"/>
          <w:marBottom w:val="0"/>
          <w:divBdr>
            <w:top w:val="none" w:sz="0" w:space="0" w:color="auto"/>
            <w:left w:val="none" w:sz="0" w:space="0" w:color="auto"/>
            <w:bottom w:val="none" w:sz="0" w:space="0" w:color="auto"/>
            <w:right w:val="none" w:sz="0" w:space="0" w:color="auto"/>
          </w:divBdr>
        </w:div>
        <w:div w:id="959339519">
          <w:marLeft w:val="0"/>
          <w:marRight w:val="0"/>
          <w:marTop w:val="0"/>
          <w:marBottom w:val="0"/>
          <w:divBdr>
            <w:top w:val="none" w:sz="0" w:space="0" w:color="auto"/>
            <w:left w:val="none" w:sz="0" w:space="0" w:color="auto"/>
            <w:bottom w:val="none" w:sz="0" w:space="0" w:color="auto"/>
            <w:right w:val="none" w:sz="0" w:space="0" w:color="auto"/>
          </w:divBdr>
        </w:div>
        <w:div w:id="1489980133">
          <w:marLeft w:val="0"/>
          <w:marRight w:val="0"/>
          <w:marTop w:val="0"/>
          <w:marBottom w:val="0"/>
          <w:divBdr>
            <w:top w:val="none" w:sz="0" w:space="0" w:color="auto"/>
            <w:left w:val="none" w:sz="0" w:space="0" w:color="auto"/>
            <w:bottom w:val="none" w:sz="0" w:space="0" w:color="auto"/>
            <w:right w:val="none" w:sz="0" w:space="0" w:color="auto"/>
          </w:divBdr>
        </w:div>
        <w:div w:id="1661346890">
          <w:marLeft w:val="0"/>
          <w:marRight w:val="0"/>
          <w:marTop w:val="0"/>
          <w:marBottom w:val="0"/>
          <w:divBdr>
            <w:top w:val="none" w:sz="0" w:space="0" w:color="auto"/>
            <w:left w:val="none" w:sz="0" w:space="0" w:color="auto"/>
            <w:bottom w:val="none" w:sz="0" w:space="0" w:color="auto"/>
            <w:right w:val="none" w:sz="0" w:space="0" w:color="auto"/>
          </w:divBdr>
        </w:div>
        <w:div w:id="1147894679">
          <w:marLeft w:val="0"/>
          <w:marRight w:val="0"/>
          <w:marTop w:val="0"/>
          <w:marBottom w:val="0"/>
          <w:divBdr>
            <w:top w:val="none" w:sz="0" w:space="0" w:color="auto"/>
            <w:left w:val="none" w:sz="0" w:space="0" w:color="auto"/>
            <w:bottom w:val="none" w:sz="0" w:space="0" w:color="auto"/>
            <w:right w:val="none" w:sz="0" w:space="0" w:color="auto"/>
          </w:divBdr>
        </w:div>
        <w:div w:id="1838181386">
          <w:marLeft w:val="0"/>
          <w:marRight w:val="0"/>
          <w:marTop w:val="0"/>
          <w:marBottom w:val="0"/>
          <w:divBdr>
            <w:top w:val="none" w:sz="0" w:space="0" w:color="auto"/>
            <w:left w:val="none" w:sz="0" w:space="0" w:color="auto"/>
            <w:bottom w:val="none" w:sz="0" w:space="0" w:color="auto"/>
            <w:right w:val="none" w:sz="0" w:space="0" w:color="auto"/>
          </w:divBdr>
        </w:div>
        <w:div w:id="1747652751">
          <w:marLeft w:val="0"/>
          <w:marRight w:val="0"/>
          <w:marTop w:val="0"/>
          <w:marBottom w:val="0"/>
          <w:divBdr>
            <w:top w:val="none" w:sz="0" w:space="0" w:color="auto"/>
            <w:left w:val="none" w:sz="0" w:space="0" w:color="auto"/>
            <w:bottom w:val="none" w:sz="0" w:space="0" w:color="auto"/>
            <w:right w:val="none" w:sz="0" w:space="0" w:color="auto"/>
          </w:divBdr>
        </w:div>
        <w:div w:id="1566336108">
          <w:marLeft w:val="0"/>
          <w:marRight w:val="0"/>
          <w:marTop w:val="0"/>
          <w:marBottom w:val="0"/>
          <w:divBdr>
            <w:top w:val="none" w:sz="0" w:space="0" w:color="auto"/>
            <w:left w:val="none" w:sz="0" w:space="0" w:color="auto"/>
            <w:bottom w:val="none" w:sz="0" w:space="0" w:color="auto"/>
            <w:right w:val="none" w:sz="0" w:space="0" w:color="auto"/>
          </w:divBdr>
        </w:div>
        <w:div w:id="382558169">
          <w:marLeft w:val="0"/>
          <w:marRight w:val="0"/>
          <w:marTop w:val="0"/>
          <w:marBottom w:val="0"/>
          <w:divBdr>
            <w:top w:val="none" w:sz="0" w:space="0" w:color="auto"/>
            <w:left w:val="none" w:sz="0" w:space="0" w:color="auto"/>
            <w:bottom w:val="none" w:sz="0" w:space="0" w:color="auto"/>
            <w:right w:val="none" w:sz="0" w:space="0" w:color="auto"/>
          </w:divBdr>
        </w:div>
        <w:div w:id="971597047">
          <w:marLeft w:val="0"/>
          <w:marRight w:val="0"/>
          <w:marTop w:val="0"/>
          <w:marBottom w:val="0"/>
          <w:divBdr>
            <w:top w:val="none" w:sz="0" w:space="0" w:color="auto"/>
            <w:left w:val="none" w:sz="0" w:space="0" w:color="auto"/>
            <w:bottom w:val="none" w:sz="0" w:space="0" w:color="auto"/>
            <w:right w:val="none" w:sz="0" w:space="0" w:color="auto"/>
          </w:divBdr>
        </w:div>
        <w:div w:id="2146850277">
          <w:marLeft w:val="0"/>
          <w:marRight w:val="0"/>
          <w:marTop w:val="0"/>
          <w:marBottom w:val="0"/>
          <w:divBdr>
            <w:top w:val="none" w:sz="0" w:space="0" w:color="auto"/>
            <w:left w:val="none" w:sz="0" w:space="0" w:color="auto"/>
            <w:bottom w:val="none" w:sz="0" w:space="0" w:color="auto"/>
            <w:right w:val="none" w:sz="0" w:space="0" w:color="auto"/>
          </w:divBdr>
        </w:div>
        <w:div w:id="1681160804">
          <w:marLeft w:val="0"/>
          <w:marRight w:val="0"/>
          <w:marTop w:val="0"/>
          <w:marBottom w:val="0"/>
          <w:divBdr>
            <w:top w:val="none" w:sz="0" w:space="0" w:color="auto"/>
            <w:left w:val="none" w:sz="0" w:space="0" w:color="auto"/>
            <w:bottom w:val="none" w:sz="0" w:space="0" w:color="auto"/>
            <w:right w:val="none" w:sz="0" w:space="0" w:color="auto"/>
          </w:divBdr>
        </w:div>
        <w:div w:id="1808282436">
          <w:marLeft w:val="0"/>
          <w:marRight w:val="0"/>
          <w:marTop w:val="0"/>
          <w:marBottom w:val="0"/>
          <w:divBdr>
            <w:top w:val="none" w:sz="0" w:space="0" w:color="auto"/>
            <w:left w:val="none" w:sz="0" w:space="0" w:color="auto"/>
            <w:bottom w:val="none" w:sz="0" w:space="0" w:color="auto"/>
            <w:right w:val="none" w:sz="0" w:space="0" w:color="auto"/>
          </w:divBdr>
        </w:div>
        <w:div w:id="1209142125">
          <w:marLeft w:val="0"/>
          <w:marRight w:val="0"/>
          <w:marTop w:val="0"/>
          <w:marBottom w:val="0"/>
          <w:divBdr>
            <w:top w:val="none" w:sz="0" w:space="0" w:color="auto"/>
            <w:left w:val="none" w:sz="0" w:space="0" w:color="auto"/>
            <w:bottom w:val="none" w:sz="0" w:space="0" w:color="auto"/>
            <w:right w:val="none" w:sz="0" w:space="0" w:color="auto"/>
          </w:divBdr>
        </w:div>
        <w:div w:id="1697845985">
          <w:marLeft w:val="0"/>
          <w:marRight w:val="0"/>
          <w:marTop w:val="0"/>
          <w:marBottom w:val="0"/>
          <w:divBdr>
            <w:top w:val="none" w:sz="0" w:space="0" w:color="auto"/>
            <w:left w:val="none" w:sz="0" w:space="0" w:color="auto"/>
            <w:bottom w:val="none" w:sz="0" w:space="0" w:color="auto"/>
            <w:right w:val="none" w:sz="0" w:space="0" w:color="auto"/>
          </w:divBdr>
        </w:div>
        <w:div w:id="1143036237">
          <w:marLeft w:val="0"/>
          <w:marRight w:val="0"/>
          <w:marTop w:val="0"/>
          <w:marBottom w:val="0"/>
          <w:divBdr>
            <w:top w:val="none" w:sz="0" w:space="0" w:color="auto"/>
            <w:left w:val="none" w:sz="0" w:space="0" w:color="auto"/>
            <w:bottom w:val="none" w:sz="0" w:space="0" w:color="auto"/>
            <w:right w:val="none" w:sz="0" w:space="0" w:color="auto"/>
          </w:divBdr>
        </w:div>
        <w:div w:id="1873227796">
          <w:marLeft w:val="0"/>
          <w:marRight w:val="0"/>
          <w:marTop w:val="0"/>
          <w:marBottom w:val="0"/>
          <w:divBdr>
            <w:top w:val="none" w:sz="0" w:space="0" w:color="auto"/>
            <w:left w:val="none" w:sz="0" w:space="0" w:color="auto"/>
            <w:bottom w:val="none" w:sz="0" w:space="0" w:color="auto"/>
            <w:right w:val="none" w:sz="0" w:space="0" w:color="auto"/>
          </w:divBdr>
        </w:div>
        <w:div w:id="308094008">
          <w:marLeft w:val="0"/>
          <w:marRight w:val="0"/>
          <w:marTop w:val="0"/>
          <w:marBottom w:val="0"/>
          <w:divBdr>
            <w:top w:val="none" w:sz="0" w:space="0" w:color="auto"/>
            <w:left w:val="none" w:sz="0" w:space="0" w:color="auto"/>
            <w:bottom w:val="none" w:sz="0" w:space="0" w:color="auto"/>
            <w:right w:val="none" w:sz="0" w:space="0" w:color="auto"/>
          </w:divBdr>
        </w:div>
        <w:div w:id="241960535">
          <w:marLeft w:val="0"/>
          <w:marRight w:val="0"/>
          <w:marTop w:val="0"/>
          <w:marBottom w:val="0"/>
          <w:divBdr>
            <w:top w:val="none" w:sz="0" w:space="0" w:color="auto"/>
            <w:left w:val="none" w:sz="0" w:space="0" w:color="auto"/>
            <w:bottom w:val="none" w:sz="0" w:space="0" w:color="auto"/>
            <w:right w:val="none" w:sz="0" w:space="0" w:color="auto"/>
          </w:divBdr>
        </w:div>
        <w:div w:id="963775205">
          <w:marLeft w:val="0"/>
          <w:marRight w:val="0"/>
          <w:marTop w:val="0"/>
          <w:marBottom w:val="0"/>
          <w:divBdr>
            <w:top w:val="none" w:sz="0" w:space="0" w:color="auto"/>
            <w:left w:val="none" w:sz="0" w:space="0" w:color="auto"/>
            <w:bottom w:val="none" w:sz="0" w:space="0" w:color="auto"/>
            <w:right w:val="none" w:sz="0" w:space="0" w:color="auto"/>
          </w:divBdr>
        </w:div>
        <w:div w:id="2066295980">
          <w:marLeft w:val="0"/>
          <w:marRight w:val="0"/>
          <w:marTop w:val="0"/>
          <w:marBottom w:val="0"/>
          <w:divBdr>
            <w:top w:val="none" w:sz="0" w:space="0" w:color="auto"/>
            <w:left w:val="none" w:sz="0" w:space="0" w:color="auto"/>
            <w:bottom w:val="none" w:sz="0" w:space="0" w:color="auto"/>
            <w:right w:val="none" w:sz="0" w:space="0" w:color="auto"/>
          </w:divBdr>
        </w:div>
        <w:div w:id="1616063440">
          <w:marLeft w:val="0"/>
          <w:marRight w:val="0"/>
          <w:marTop w:val="0"/>
          <w:marBottom w:val="0"/>
          <w:divBdr>
            <w:top w:val="none" w:sz="0" w:space="0" w:color="auto"/>
            <w:left w:val="none" w:sz="0" w:space="0" w:color="auto"/>
            <w:bottom w:val="none" w:sz="0" w:space="0" w:color="auto"/>
            <w:right w:val="none" w:sz="0" w:space="0" w:color="auto"/>
          </w:divBdr>
        </w:div>
        <w:div w:id="1605261630">
          <w:marLeft w:val="0"/>
          <w:marRight w:val="0"/>
          <w:marTop w:val="0"/>
          <w:marBottom w:val="0"/>
          <w:divBdr>
            <w:top w:val="none" w:sz="0" w:space="0" w:color="auto"/>
            <w:left w:val="none" w:sz="0" w:space="0" w:color="auto"/>
            <w:bottom w:val="none" w:sz="0" w:space="0" w:color="auto"/>
            <w:right w:val="none" w:sz="0" w:space="0" w:color="auto"/>
          </w:divBdr>
        </w:div>
        <w:div w:id="886799869">
          <w:marLeft w:val="0"/>
          <w:marRight w:val="0"/>
          <w:marTop w:val="0"/>
          <w:marBottom w:val="0"/>
          <w:divBdr>
            <w:top w:val="none" w:sz="0" w:space="0" w:color="auto"/>
            <w:left w:val="none" w:sz="0" w:space="0" w:color="auto"/>
            <w:bottom w:val="none" w:sz="0" w:space="0" w:color="auto"/>
            <w:right w:val="none" w:sz="0" w:space="0" w:color="auto"/>
          </w:divBdr>
        </w:div>
        <w:div w:id="2120447185">
          <w:marLeft w:val="0"/>
          <w:marRight w:val="0"/>
          <w:marTop w:val="0"/>
          <w:marBottom w:val="0"/>
          <w:divBdr>
            <w:top w:val="none" w:sz="0" w:space="0" w:color="auto"/>
            <w:left w:val="none" w:sz="0" w:space="0" w:color="auto"/>
            <w:bottom w:val="none" w:sz="0" w:space="0" w:color="auto"/>
            <w:right w:val="none" w:sz="0" w:space="0" w:color="auto"/>
          </w:divBdr>
        </w:div>
        <w:div w:id="781875818">
          <w:marLeft w:val="0"/>
          <w:marRight w:val="0"/>
          <w:marTop w:val="0"/>
          <w:marBottom w:val="0"/>
          <w:divBdr>
            <w:top w:val="none" w:sz="0" w:space="0" w:color="auto"/>
            <w:left w:val="none" w:sz="0" w:space="0" w:color="auto"/>
            <w:bottom w:val="none" w:sz="0" w:space="0" w:color="auto"/>
            <w:right w:val="none" w:sz="0" w:space="0" w:color="auto"/>
          </w:divBdr>
        </w:div>
        <w:div w:id="1624966226">
          <w:marLeft w:val="0"/>
          <w:marRight w:val="0"/>
          <w:marTop w:val="0"/>
          <w:marBottom w:val="0"/>
          <w:divBdr>
            <w:top w:val="none" w:sz="0" w:space="0" w:color="auto"/>
            <w:left w:val="none" w:sz="0" w:space="0" w:color="auto"/>
            <w:bottom w:val="none" w:sz="0" w:space="0" w:color="auto"/>
            <w:right w:val="none" w:sz="0" w:space="0" w:color="auto"/>
          </w:divBdr>
        </w:div>
        <w:div w:id="1023359314">
          <w:marLeft w:val="0"/>
          <w:marRight w:val="0"/>
          <w:marTop w:val="0"/>
          <w:marBottom w:val="0"/>
          <w:divBdr>
            <w:top w:val="none" w:sz="0" w:space="0" w:color="auto"/>
            <w:left w:val="none" w:sz="0" w:space="0" w:color="auto"/>
            <w:bottom w:val="none" w:sz="0" w:space="0" w:color="auto"/>
            <w:right w:val="none" w:sz="0" w:space="0" w:color="auto"/>
          </w:divBdr>
        </w:div>
        <w:div w:id="362249732">
          <w:marLeft w:val="0"/>
          <w:marRight w:val="0"/>
          <w:marTop w:val="0"/>
          <w:marBottom w:val="0"/>
          <w:divBdr>
            <w:top w:val="none" w:sz="0" w:space="0" w:color="auto"/>
            <w:left w:val="none" w:sz="0" w:space="0" w:color="auto"/>
            <w:bottom w:val="none" w:sz="0" w:space="0" w:color="auto"/>
            <w:right w:val="none" w:sz="0" w:space="0" w:color="auto"/>
          </w:divBdr>
        </w:div>
        <w:div w:id="153036944">
          <w:marLeft w:val="0"/>
          <w:marRight w:val="0"/>
          <w:marTop w:val="0"/>
          <w:marBottom w:val="0"/>
          <w:divBdr>
            <w:top w:val="none" w:sz="0" w:space="0" w:color="auto"/>
            <w:left w:val="none" w:sz="0" w:space="0" w:color="auto"/>
            <w:bottom w:val="none" w:sz="0" w:space="0" w:color="auto"/>
            <w:right w:val="none" w:sz="0" w:space="0" w:color="auto"/>
          </w:divBdr>
        </w:div>
        <w:div w:id="592587399">
          <w:marLeft w:val="0"/>
          <w:marRight w:val="0"/>
          <w:marTop w:val="0"/>
          <w:marBottom w:val="0"/>
          <w:divBdr>
            <w:top w:val="none" w:sz="0" w:space="0" w:color="auto"/>
            <w:left w:val="none" w:sz="0" w:space="0" w:color="auto"/>
            <w:bottom w:val="none" w:sz="0" w:space="0" w:color="auto"/>
            <w:right w:val="none" w:sz="0" w:space="0" w:color="auto"/>
          </w:divBdr>
        </w:div>
        <w:div w:id="345643626">
          <w:marLeft w:val="0"/>
          <w:marRight w:val="0"/>
          <w:marTop w:val="0"/>
          <w:marBottom w:val="0"/>
          <w:divBdr>
            <w:top w:val="none" w:sz="0" w:space="0" w:color="auto"/>
            <w:left w:val="none" w:sz="0" w:space="0" w:color="auto"/>
            <w:bottom w:val="none" w:sz="0" w:space="0" w:color="auto"/>
            <w:right w:val="none" w:sz="0" w:space="0" w:color="auto"/>
          </w:divBdr>
        </w:div>
        <w:div w:id="1552573237">
          <w:marLeft w:val="0"/>
          <w:marRight w:val="0"/>
          <w:marTop w:val="0"/>
          <w:marBottom w:val="0"/>
          <w:divBdr>
            <w:top w:val="none" w:sz="0" w:space="0" w:color="auto"/>
            <w:left w:val="none" w:sz="0" w:space="0" w:color="auto"/>
            <w:bottom w:val="none" w:sz="0" w:space="0" w:color="auto"/>
            <w:right w:val="none" w:sz="0" w:space="0" w:color="auto"/>
          </w:divBdr>
        </w:div>
        <w:div w:id="2066684473">
          <w:marLeft w:val="0"/>
          <w:marRight w:val="0"/>
          <w:marTop w:val="0"/>
          <w:marBottom w:val="0"/>
          <w:divBdr>
            <w:top w:val="none" w:sz="0" w:space="0" w:color="auto"/>
            <w:left w:val="none" w:sz="0" w:space="0" w:color="auto"/>
            <w:bottom w:val="none" w:sz="0" w:space="0" w:color="auto"/>
            <w:right w:val="none" w:sz="0" w:space="0" w:color="auto"/>
          </w:divBdr>
        </w:div>
        <w:div w:id="381444913">
          <w:marLeft w:val="0"/>
          <w:marRight w:val="0"/>
          <w:marTop w:val="0"/>
          <w:marBottom w:val="0"/>
          <w:divBdr>
            <w:top w:val="none" w:sz="0" w:space="0" w:color="auto"/>
            <w:left w:val="none" w:sz="0" w:space="0" w:color="auto"/>
            <w:bottom w:val="none" w:sz="0" w:space="0" w:color="auto"/>
            <w:right w:val="none" w:sz="0" w:space="0" w:color="auto"/>
          </w:divBdr>
        </w:div>
        <w:div w:id="1924483736">
          <w:marLeft w:val="0"/>
          <w:marRight w:val="0"/>
          <w:marTop w:val="0"/>
          <w:marBottom w:val="0"/>
          <w:divBdr>
            <w:top w:val="none" w:sz="0" w:space="0" w:color="auto"/>
            <w:left w:val="none" w:sz="0" w:space="0" w:color="auto"/>
            <w:bottom w:val="none" w:sz="0" w:space="0" w:color="auto"/>
            <w:right w:val="none" w:sz="0" w:space="0" w:color="auto"/>
          </w:divBdr>
        </w:div>
        <w:div w:id="1519393080">
          <w:marLeft w:val="0"/>
          <w:marRight w:val="0"/>
          <w:marTop w:val="0"/>
          <w:marBottom w:val="0"/>
          <w:divBdr>
            <w:top w:val="none" w:sz="0" w:space="0" w:color="auto"/>
            <w:left w:val="none" w:sz="0" w:space="0" w:color="auto"/>
            <w:bottom w:val="none" w:sz="0" w:space="0" w:color="auto"/>
            <w:right w:val="none" w:sz="0" w:space="0" w:color="auto"/>
          </w:divBdr>
        </w:div>
        <w:div w:id="403064170">
          <w:marLeft w:val="0"/>
          <w:marRight w:val="0"/>
          <w:marTop w:val="0"/>
          <w:marBottom w:val="0"/>
          <w:divBdr>
            <w:top w:val="none" w:sz="0" w:space="0" w:color="auto"/>
            <w:left w:val="none" w:sz="0" w:space="0" w:color="auto"/>
            <w:bottom w:val="none" w:sz="0" w:space="0" w:color="auto"/>
            <w:right w:val="none" w:sz="0" w:space="0" w:color="auto"/>
          </w:divBdr>
        </w:div>
        <w:div w:id="2143960538">
          <w:marLeft w:val="0"/>
          <w:marRight w:val="0"/>
          <w:marTop w:val="0"/>
          <w:marBottom w:val="0"/>
          <w:divBdr>
            <w:top w:val="none" w:sz="0" w:space="0" w:color="auto"/>
            <w:left w:val="none" w:sz="0" w:space="0" w:color="auto"/>
            <w:bottom w:val="none" w:sz="0" w:space="0" w:color="auto"/>
            <w:right w:val="none" w:sz="0" w:space="0" w:color="auto"/>
          </w:divBdr>
        </w:div>
        <w:div w:id="1688020059">
          <w:marLeft w:val="0"/>
          <w:marRight w:val="0"/>
          <w:marTop w:val="0"/>
          <w:marBottom w:val="0"/>
          <w:divBdr>
            <w:top w:val="none" w:sz="0" w:space="0" w:color="auto"/>
            <w:left w:val="none" w:sz="0" w:space="0" w:color="auto"/>
            <w:bottom w:val="none" w:sz="0" w:space="0" w:color="auto"/>
            <w:right w:val="none" w:sz="0" w:space="0" w:color="auto"/>
          </w:divBdr>
        </w:div>
        <w:div w:id="1500074587">
          <w:marLeft w:val="0"/>
          <w:marRight w:val="0"/>
          <w:marTop w:val="0"/>
          <w:marBottom w:val="0"/>
          <w:divBdr>
            <w:top w:val="none" w:sz="0" w:space="0" w:color="auto"/>
            <w:left w:val="none" w:sz="0" w:space="0" w:color="auto"/>
            <w:bottom w:val="none" w:sz="0" w:space="0" w:color="auto"/>
            <w:right w:val="none" w:sz="0" w:space="0" w:color="auto"/>
          </w:divBdr>
        </w:div>
        <w:div w:id="303854979">
          <w:marLeft w:val="0"/>
          <w:marRight w:val="0"/>
          <w:marTop w:val="0"/>
          <w:marBottom w:val="0"/>
          <w:divBdr>
            <w:top w:val="none" w:sz="0" w:space="0" w:color="auto"/>
            <w:left w:val="none" w:sz="0" w:space="0" w:color="auto"/>
            <w:bottom w:val="none" w:sz="0" w:space="0" w:color="auto"/>
            <w:right w:val="none" w:sz="0" w:space="0" w:color="auto"/>
          </w:divBdr>
        </w:div>
        <w:div w:id="1485901147">
          <w:marLeft w:val="0"/>
          <w:marRight w:val="0"/>
          <w:marTop w:val="0"/>
          <w:marBottom w:val="0"/>
          <w:divBdr>
            <w:top w:val="none" w:sz="0" w:space="0" w:color="auto"/>
            <w:left w:val="none" w:sz="0" w:space="0" w:color="auto"/>
            <w:bottom w:val="none" w:sz="0" w:space="0" w:color="auto"/>
            <w:right w:val="none" w:sz="0" w:space="0" w:color="auto"/>
          </w:divBdr>
        </w:div>
      </w:divsChild>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23863678">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3901667">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2671434">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917011485">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6949878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6985248">
      <w:bodyDiv w:val="1"/>
      <w:marLeft w:val="0"/>
      <w:marRight w:val="0"/>
      <w:marTop w:val="0"/>
      <w:marBottom w:val="0"/>
      <w:divBdr>
        <w:top w:val="none" w:sz="0" w:space="0" w:color="auto"/>
        <w:left w:val="none" w:sz="0" w:space="0" w:color="auto"/>
        <w:bottom w:val="none" w:sz="0" w:space="0" w:color="auto"/>
        <w:right w:val="none" w:sz="0" w:space="0" w:color="auto"/>
      </w:divBdr>
      <w:divsChild>
        <w:div w:id="1660183975">
          <w:marLeft w:val="0"/>
          <w:marRight w:val="0"/>
          <w:marTop w:val="0"/>
          <w:marBottom w:val="0"/>
          <w:divBdr>
            <w:top w:val="none" w:sz="0" w:space="0" w:color="auto"/>
            <w:left w:val="none" w:sz="0" w:space="0" w:color="auto"/>
            <w:bottom w:val="none" w:sz="0" w:space="0" w:color="auto"/>
            <w:right w:val="none" w:sz="0" w:space="0" w:color="auto"/>
          </w:divBdr>
        </w:div>
        <w:div w:id="1281575072">
          <w:marLeft w:val="0"/>
          <w:marRight w:val="0"/>
          <w:marTop w:val="0"/>
          <w:marBottom w:val="0"/>
          <w:divBdr>
            <w:top w:val="none" w:sz="0" w:space="0" w:color="auto"/>
            <w:left w:val="none" w:sz="0" w:space="0" w:color="auto"/>
            <w:bottom w:val="none" w:sz="0" w:space="0" w:color="auto"/>
            <w:right w:val="none" w:sz="0" w:space="0" w:color="auto"/>
          </w:divBdr>
        </w:div>
        <w:div w:id="1119225920">
          <w:marLeft w:val="0"/>
          <w:marRight w:val="0"/>
          <w:marTop w:val="0"/>
          <w:marBottom w:val="0"/>
          <w:divBdr>
            <w:top w:val="none" w:sz="0" w:space="0" w:color="auto"/>
            <w:left w:val="none" w:sz="0" w:space="0" w:color="auto"/>
            <w:bottom w:val="none" w:sz="0" w:space="0" w:color="auto"/>
            <w:right w:val="none" w:sz="0" w:space="0" w:color="auto"/>
          </w:divBdr>
        </w:div>
        <w:div w:id="424621212">
          <w:marLeft w:val="0"/>
          <w:marRight w:val="0"/>
          <w:marTop w:val="0"/>
          <w:marBottom w:val="0"/>
          <w:divBdr>
            <w:top w:val="none" w:sz="0" w:space="0" w:color="auto"/>
            <w:left w:val="none" w:sz="0" w:space="0" w:color="auto"/>
            <w:bottom w:val="none" w:sz="0" w:space="0" w:color="auto"/>
            <w:right w:val="none" w:sz="0" w:space="0" w:color="auto"/>
          </w:divBdr>
        </w:div>
        <w:div w:id="1494905173">
          <w:marLeft w:val="0"/>
          <w:marRight w:val="0"/>
          <w:marTop w:val="0"/>
          <w:marBottom w:val="0"/>
          <w:divBdr>
            <w:top w:val="none" w:sz="0" w:space="0" w:color="auto"/>
            <w:left w:val="none" w:sz="0" w:space="0" w:color="auto"/>
            <w:bottom w:val="none" w:sz="0" w:space="0" w:color="auto"/>
            <w:right w:val="none" w:sz="0" w:space="0" w:color="auto"/>
          </w:divBdr>
        </w:div>
        <w:div w:id="2045665261">
          <w:marLeft w:val="0"/>
          <w:marRight w:val="0"/>
          <w:marTop w:val="0"/>
          <w:marBottom w:val="0"/>
          <w:divBdr>
            <w:top w:val="none" w:sz="0" w:space="0" w:color="auto"/>
            <w:left w:val="none" w:sz="0" w:space="0" w:color="auto"/>
            <w:bottom w:val="none" w:sz="0" w:space="0" w:color="auto"/>
            <w:right w:val="none" w:sz="0" w:space="0" w:color="auto"/>
          </w:divBdr>
        </w:div>
        <w:div w:id="800538063">
          <w:marLeft w:val="0"/>
          <w:marRight w:val="0"/>
          <w:marTop w:val="0"/>
          <w:marBottom w:val="0"/>
          <w:divBdr>
            <w:top w:val="none" w:sz="0" w:space="0" w:color="auto"/>
            <w:left w:val="none" w:sz="0" w:space="0" w:color="auto"/>
            <w:bottom w:val="none" w:sz="0" w:space="0" w:color="auto"/>
            <w:right w:val="none" w:sz="0" w:space="0" w:color="auto"/>
          </w:divBdr>
        </w:div>
        <w:div w:id="999776301">
          <w:marLeft w:val="0"/>
          <w:marRight w:val="0"/>
          <w:marTop w:val="0"/>
          <w:marBottom w:val="0"/>
          <w:divBdr>
            <w:top w:val="none" w:sz="0" w:space="0" w:color="auto"/>
            <w:left w:val="none" w:sz="0" w:space="0" w:color="auto"/>
            <w:bottom w:val="none" w:sz="0" w:space="0" w:color="auto"/>
            <w:right w:val="none" w:sz="0" w:space="0" w:color="auto"/>
          </w:divBdr>
        </w:div>
        <w:div w:id="816147128">
          <w:marLeft w:val="0"/>
          <w:marRight w:val="0"/>
          <w:marTop w:val="0"/>
          <w:marBottom w:val="0"/>
          <w:divBdr>
            <w:top w:val="none" w:sz="0" w:space="0" w:color="auto"/>
            <w:left w:val="none" w:sz="0" w:space="0" w:color="auto"/>
            <w:bottom w:val="none" w:sz="0" w:space="0" w:color="auto"/>
            <w:right w:val="none" w:sz="0" w:space="0" w:color="auto"/>
          </w:divBdr>
        </w:div>
        <w:div w:id="1042251099">
          <w:marLeft w:val="0"/>
          <w:marRight w:val="0"/>
          <w:marTop w:val="0"/>
          <w:marBottom w:val="0"/>
          <w:divBdr>
            <w:top w:val="none" w:sz="0" w:space="0" w:color="auto"/>
            <w:left w:val="none" w:sz="0" w:space="0" w:color="auto"/>
            <w:bottom w:val="none" w:sz="0" w:space="0" w:color="auto"/>
            <w:right w:val="none" w:sz="0" w:space="0" w:color="auto"/>
          </w:divBdr>
        </w:div>
        <w:div w:id="856579992">
          <w:marLeft w:val="0"/>
          <w:marRight w:val="0"/>
          <w:marTop w:val="0"/>
          <w:marBottom w:val="0"/>
          <w:divBdr>
            <w:top w:val="none" w:sz="0" w:space="0" w:color="auto"/>
            <w:left w:val="none" w:sz="0" w:space="0" w:color="auto"/>
            <w:bottom w:val="none" w:sz="0" w:space="0" w:color="auto"/>
            <w:right w:val="none" w:sz="0" w:space="0" w:color="auto"/>
          </w:divBdr>
        </w:div>
        <w:div w:id="1621262220">
          <w:marLeft w:val="0"/>
          <w:marRight w:val="0"/>
          <w:marTop w:val="0"/>
          <w:marBottom w:val="0"/>
          <w:divBdr>
            <w:top w:val="none" w:sz="0" w:space="0" w:color="auto"/>
            <w:left w:val="none" w:sz="0" w:space="0" w:color="auto"/>
            <w:bottom w:val="none" w:sz="0" w:space="0" w:color="auto"/>
            <w:right w:val="none" w:sz="0" w:space="0" w:color="auto"/>
          </w:divBdr>
        </w:div>
        <w:div w:id="1418667865">
          <w:marLeft w:val="0"/>
          <w:marRight w:val="0"/>
          <w:marTop w:val="0"/>
          <w:marBottom w:val="0"/>
          <w:divBdr>
            <w:top w:val="none" w:sz="0" w:space="0" w:color="auto"/>
            <w:left w:val="none" w:sz="0" w:space="0" w:color="auto"/>
            <w:bottom w:val="none" w:sz="0" w:space="0" w:color="auto"/>
            <w:right w:val="none" w:sz="0" w:space="0" w:color="auto"/>
          </w:divBdr>
        </w:div>
        <w:div w:id="288048224">
          <w:marLeft w:val="0"/>
          <w:marRight w:val="0"/>
          <w:marTop w:val="0"/>
          <w:marBottom w:val="0"/>
          <w:divBdr>
            <w:top w:val="none" w:sz="0" w:space="0" w:color="auto"/>
            <w:left w:val="none" w:sz="0" w:space="0" w:color="auto"/>
            <w:bottom w:val="none" w:sz="0" w:space="0" w:color="auto"/>
            <w:right w:val="none" w:sz="0" w:space="0" w:color="auto"/>
          </w:divBdr>
        </w:div>
        <w:div w:id="894779037">
          <w:marLeft w:val="0"/>
          <w:marRight w:val="0"/>
          <w:marTop w:val="0"/>
          <w:marBottom w:val="0"/>
          <w:divBdr>
            <w:top w:val="none" w:sz="0" w:space="0" w:color="auto"/>
            <w:left w:val="none" w:sz="0" w:space="0" w:color="auto"/>
            <w:bottom w:val="none" w:sz="0" w:space="0" w:color="auto"/>
            <w:right w:val="none" w:sz="0" w:space="0" w:color="auto"/>
          </w:divBdr>
        </w:div>
        <w:div w:id="816996337">
          <w:marLeft w:val="0"/>
          <w:marRight w:val="0"/>
          <w:marTop w:val="0"/>
          <w:marBottom w:val="0"/>
          <w:divBdr>
            <w:top w:val="none" w:sz="0" w:space="0" w:color="auto"/>
            <w:left w:val="none" w:sz="0" w:space="0" w:color="auto"/>
            <w:bottom w:val="none" w:sz="0" w:space="0" w:color="auto"/>
            <w:right w:val="none" w:sz="0" w:space="0" w:color="auto"/>
          </w:divBdr>
        </w:div>
        <w:div w:id="893349249">
          <w:marLeft w:val="0"/>
          <w:marRight w:val="0"/>
          <w:marTop w:val="0"/>
          <w:marBottom w:val="0"/>
          <w:divBdr>
            <w:top w:val="none" w:sz="0" w:space="0" w:color="auto"/>
            <w:left w:val="none" w:sz="0" w:space="0" w:color="auto"/>
            <w:bottom w:val="none" w:sz="0" w:space="0" w:color="auto"/>
            <w:right w:val="none" w:sz="0" w:space="0" w:color="auto"/>
          </w:divBdr>
        </w:div>
        <w:div w:id="289211346">
          <w:marLeft w:val="0"/>
          <w:marRight w:val="0"/>
          <w:marTop w:val="0"/>
          <w:marBottom w:val="0"/>
          <w:divBdr>
            <w:top w:val="none" w:sz="0" w:space="0" w:color="auto"/>
            <w:left w:val="none" w:sz="0" w:space="0" w:color="auto"/>
            <w:bottom w:val="none" w:sz="0" w:space="0" w:color="auto"/>
            <w:right w:val="none" w:sz="0" w:space="0" w:color="auto"/>
          </w:divBdr>
        </w:div>
        <w:div w:id="118040331">
          <w:marLeft w:val="0"/>
          <w:marRight w:val="0"/>
          <w:marTop w:val="0"/>
          <w:marBottom w:val="0"/>
          <w:divBdr>
            <w:top w:val="none" w:sz="0" w:space="0" w:color="auto"/>
            <w:left w:val="none" w:sz="0" w:space="0" w:color="auto"/>
            <w:bottom w:val="none" w:sz="0" w:space="0" w:color="auto"/>
            <w:right w:val="none" w:sz="0" w:space="0" w:color="auto"/>
          </w:divBdr>
        </w:div>
        <w:div w:id="1649507113">
          <w:marLeft w:val="0"/>
          <w:marRight w:val="0"/>
          <w:marTop w:val="0"/>
          <w:marBottom w:val="0"/>
          <w:divBdr>
            <w:top w:val="none" w:sz="0" w:space="0" w:color="auto"/>
            <w:left w:val="none" w:sz="0" w:space="0" w:color="auto"/>
            <w:bottom w:val="none" w:sz="0" w:space="0" w:color="auto"/>
            <w:right w:val="none" w:sz="0" w:space="0" w:color="auto"/>
          </w:divBdr>
        </w:div>
        <w:div w:id="120421818">
          <w:marLeft w:val="0"/>
          <w:marRight w:val="0"/>
          <w:marTop w:val="0"/>
          <w:marBottom w:val="0"/>
          <w:divBdr>
            <w:top w:val="none" w:sz="0" w:space="0" w:color="auto"/>
            <w:left w:val="none" w:sz="0" w:space="0" w:color="auto"/>
            <w:bottom w:val="none" w:sz="0" w:space="0" w:color="auto"/>
            <w:right w:val="none" w:sz="0" w:space="0" w:color="auto"/>
          </w:divBdr>
        </w:div>
        <w:div w:id="1670908319">
          <w:marLeft w:val="0"/>
          <w:marRight w:val="0"/>
          <w:marTop w:val="0"/>
          <w:marBottom w:val="0"/>
          <w:divBdr>
            <w:top w:val="none" w:sz="0" w:space="0" w:color="auto"/>
            <w:left w:val="none" w:sz="0" w:space="0" w:color="auto"/>
            <w:bottom w:val="none" w:sz="0" w:space="0" w:color="auto"/>
            <w:right w:val="none" w:sz="0" w:space="0" w:color="auto"/>
          </w:divBdr>
        </w:div>
        <w:div w:id="318729648">
          <w:marLeft w:val="0"/>
          <w:marRight w:val="0"/>
          <w:marTop w:val="0"/>
          <w:marBottom w:val="0"/>
          <w:divBdr>
            <w:top w:val="none" w:sz="0" w:space="0" w:color="auto"/>
            <w:left w:val="none" w:sz="0" w:space="0" w:color="auto"/>
            <w:bottom w:val="none" w:sz="0" w:space="0" w:color="auto"/>
            <w:right w:val="none" w:sz="0" w:space="0" w:color="auto"/>
          </w:divBdr>
        </w:div>
        <w:div w:id="505704569">
          <w:marLeft w:val="0"/>
          <w:marRight w:val="0"/>
          <w:marTop w:val="0"/>
          <w:marBottom w:val="0"/>
          <w:divBdr>
            <w:top w:val="none" w:sz="0" w:space="0" w:color="auto"/>
            <w:left w:val="none" w:sz="0" w:space="0" w:color="auto"/>
            <w:bottom w:val="none" w:sz="0" w:space="0" w:color="auto"/>
            <w:right w:val="none" w:sz="0" w:space="0" w:color="auto"/>
          </w:divBdr>
        </w:div>
        <w:div w:id="2093045016">
          <w:marLeft w:val="0"/>
          <w:marRight w:val="0"/>
          <w:marTop w:val="0"/>
          <w:marBottom w:val="0"/>
          <w:divBdr>
            <w:top w:val="none" w:sz="0" w:space="0" w:color="auto"/>
            <w:left w:val="none" w:sz="0" w:space="0" w:color="auto"/>
            <w:bottom w:val="none" w:sz="0" w:space="0" w:color="auto"/>
            <w:right w:val="none" w:sz="0" w:space="0" w:color="auto"/>
          </w:divBdr>
        </w:div>
        <w:div w:id="370686367">
          <w:marLeft w:val="0"/>
          <w:marRight w:val="0"/>
          <w:marTop w:val="0"/>
          <w:marBottom w:val="0"/>
          <w:divBdr>
            <w:top w:val="none" w:sz="0" w:space="0" w:color="auto"/>
            <w:left w:val="none" w:sz="0" w:space="0" w:color="auto"/>
            <w:bottom w:val="none" w:sz="0" w:space="0" w:color="auto"/>
            <w:right w:val="none" w:sz="0" w:space="0" w:color="auto"/>
          </w:divBdr>
        </w:div>
        <w:div w:id="373778148">
          <w:marLeft w:val="0"/>
          <w:marRight w:val="0"/>
          <w:marTop w:val="0"/>
          <w:marBottom w:val="0"/>
          <w:divBdr>
            <w:top w:val="none" w:sz="0" w:space="0" w:color="auto"/>
            <w:left w:val="none" w:sz="0" w:space="0" w:color="auto"/>
            <w:bottom w:val="none" w:sz="0" w:space="0" w:color="auto"/>
            <w:right w:val="none" w:sz="0" w:space="0" w:color="auto"/>
          </w:divBdr>
        </w:div>
        <w:div w:id="1757894956">
          <w:marLeft w:val="0"/>
          <w:marRight w:val="0"/>
          <w:marTop w:val="0"/>
          <w:marBottom w:val="0"/>
          <w:divBdr>
            <w:top w:val="none" w:sz="0" w:space="0" w:color="auto"/>
            <w:left w:val="none" w:sz="0" w:space="0" w:color="auto"/>
            <w:bottom w:val="none" w:sz="0" w:space="0" w:color="auto"/>
            <w:right w:val="none" w:sz="0" w:space="0" w:color="auto"/>
          </w:divBdr>
        </w:div>
        <w:div w:id="87195340">
          <w:marLeft w:val="0"/>
          <w:marRight w:val="0"/>
          <w:marTop w:val="0"/>
          <w:marBottom w:val="0"/>
          <w:divBdr>
            <w:top w:val="none" w:sz="0" w:space="0" w:color="auto"/>
            <w:left w:val="none" w:sz="0" w:space="0" w:color="auto"/>
            <w:bottom w:val="none" w:sz="0" w:space="0" w:color="auto"/>
            <w:right w:val="none" w:sz="0" w:space="0" w:color="auto"/>
          </w:divBdr>
        </w:div>
        <w:div w:id="2083523284">
          <w:marLeft w:val="0"/>
          <w:marRight w:val="0"/>
          <w:marTop w:val="0"/>
          <w:marBottom w:val="0"/>
          <w:divBdr>
            <w:top w:val="none" w:sz="0" w:space="0" w:color="auto"/>
            <w:left w:val="none" w:sz="0" w:space="0" w:color="auto"/>
            <w:bottom w:val="none" w:sz="0" w:space="0" w:color="auto"/>
            <w:right w:val="none" w:sz="0" w:space="0" w:color="auto"/>
          </w:divBdr>
        </w:div>
        <w:div w:id="81727620">
          <w:marLeft w:val="0"/>
          <w:marRight w:val="0"/>
          <w:marTop w:val="0"/>
          <w:marBottom w:val="0"/>
          <w:divBdr>
            <w:top w:val="none" w:sz="0" w:space="0" w:color="auto"/>
            <w:left w:val="none" w:sz="0" w:space="0" w:color="auto"/>
            <w:bottom w:val="none" w:sz="0" w:space="0" w:color="auto"/>
            <w:right w:val="none" w:sz="0" w:space="0" w:color="auto"/>
          </w:divBdr>
        </w:div>
        <w:div w:id="751436456">
          <w:marLeft w:val="0"/>
          <w:marRight w:val="0"/>
          <w:marTop w:val="0"/>
          <w:marBottom w:val="0"/>
          <w:divBdr>
            <w:top w:val="none" w:sz="0" w:space="0" w:color="auto"/>
            <w:left w:val="none" w:sz="0" w:space="0" w:color="auto"/>
            <w:bottom w:val="none" w:sz="0" w:space="0" w:color="auto"/>
            <w:right w:val="none" w:sz="0" w:space="0" w:color="auto"/>
          </w:divBdr>
        </w:div>
        <w:div w:id="1668704084">
          <w:marLeft w:val="0"/>
          <w:marRight w:val="0"/>
          <w:marTop w:val="0"/>
          <w:marBottom w:val="0"/>
          <w:divBdr>
            <w:top w:val="none" w:sz="0" w:space="0" w:color="auto"/>
            <w:left w:val="none" w:sz="0" w:space="0" w:color="auto"/>
            <w:bottom w:val="none" w:sz="0" w:space="0" w:color="auto"/>
            <w:right w:val="none" w:sz="0" w:space="0" w:color="auto"/>
          </w:divBdr>
        </w:div>
        <w:div w:id="454833756">
          <w:marLeft w:val="0"/>
          <w:marRight w:val="0"/>
          <w:marTop w:val="0"/>
          <w:marBottom w:val="0"/>
          <w:divBdr>
            <w:top w:val="none" w:sz="0" w:space="0" w:color="auto"/>
            <w:left w:val="none" w:sz="0" w:space="0" w:color="auto"/>
            <w:bottom w:val="none" w:sz="0" w:space="0" w:color="auto"/>
            <w:right w:val="none" w:sz="0" w:space="0" w:color="auto"/>
          </w:divBdr>
        </w:div>
        <w:div w:id="1936817506">
          <w:marLeft w:val="0"/>
          <w:marRight w:val="0"/>
          <w:marTop w:val="0"/>
          <w:marBottom w:val="0"/>
          <w:divBdr>
            <w:top w:val="none" w:sz="0" w:space="0" w:color="auto"/>
            <w:left w:val="none" w:sz="0" w:space="0" w:color="auto"/>
            <w:bottom w:val="none" w:sz="0" w:space="0" w:color="auto"/>
            <w:right w:val="none" w:sz="0" w:space="0" w:color="auto"/>
          </w:divBdr>
        </w:div>
        <w:div w:id="1108238653">
          <w:marLeft w:val="0"/>
          <w:marRight w:val="0"/>
          <w:marTop w:val="0"/>
          <w:marBottom w:val="0"/>
          <w:divBdr>
            <w:top w:val="none" w:sz="0" w:space="0" w:color="auto"/>
            <w:left w:val="none" w:sz="0" w:space="0" w:color="auto"/>
            <w:bottom w:val="none" w:sz="0" w:space="0" w:color="auto"/>
            <w:right w:val="none" w:sz="0" w:space="0" w:color="auto"/>
          </w:divBdr>
        </w:div>
        <w:div w:id="141896658">
          <w:marLeft w:val="0"/>
          <w:marRight w:val="0"/>
          <w:marTop w:val="0"/>
          <w:marBottom w:val="0"/>
          <w:divBdr>
            <w:top w:val="none" w:sz="0" w:space="0" w:color="auto"/>
            <w:left w:val="none" w:sz="0" w:space="0" w:color="auto"/>
            <w:bottom w:val="none" w:sz="0" w:space="0" w:color="auto"/>
            <w:right w:val="none" w:sz="0" w:space="0" w:color="auto"/>
          </w:divBdr>
        </w:div>
        <w:div w:id="870843860">
          <w:marLeft w:val="0"/>
          <w:marRight w:val="0"/>
          <w:marTop w:val="0"/>
          <w:marBottom w:val="0"/>
          <w:divBdr>
            <w:top w:val="none" w:sz="0" w:space="0" w:color="auto"/>
            <w:left w:val="none" w:sz="0" w:space="0" w:color="auto"/>
            <w:bottom w:val="none" w:sz="0" w:space="0" w:color="auto"/>
            <w:right w:val="none" w:sz="0" w:space="0" w:color="auto"/>
          </w:divBdr>
        </w:div>
        <w:div w:id="627979651">
          <w:marLeft w:val="0"/>
          <w:marRight w:val="0"/>
          <w:marTop w:val="0"/>
          <w:marBottom w:val="0"/>
          <w:divBdr>
            <w:top w:val="none" w:sz="0" w:space="0" w:color="auto"/>
            <w:left w:val="none" w:sz="0" w:space="0" w:color="auto"/>
            <w:bottom w:val="none" w:sz="0" w:space="0" w:color="auto"/>
            <w:right w:val="none" w:sz="0" w:space="0" w:color="auto"/>
          </w:divBdr>
        </w:div>
        <w:div w:id="1902476152">
          <w:marLeft w:val="0"/>
          <w:marRight w:val="0"/>
          <w:marTop w:val="0"/>
          <w:marBottom w:val="0"/>
          <w:divBdr>
            <w:top w:val="none" w:sz="0" w:space="0" w:color="auto"/>
            <w:left w:val="none" w:sz="0" w:space="0" w:color="auto"/>
            <w:bottom w:val="none" w:sz="0" w:space="0" w:color="auto"/>
            <w:right w:val="none" w:sz="0" w:space="0" w:color="auto"/>
          </w:divBdr>
        </w:div>
        <w:div w:id="1516530311">
          <w:marLeft w:val="0"/>
          <w:marRight w:val="0"/>
          <w:marTop w:val="0"/>
          <w:marBottom w:val="0"/>
          <w:divBdr>
            <w:top w:val="none" w:sz="0" w:space="0" w:color="auto"/>
            <w:left w:val="none" w:sz="0" w:space="0" w:color="auto"/>
            <w:bottom w:val="none" w:sz="0" w:space="0" w:color="auto"/>
            <w:right w:val="none" w:sz="0" w:space="0" w:color="auto"/>
          </w:divBdr>
        </w:div>
        <w:div w:id="1549143011">
          <w:marLeft w:val="0"/>
          <w:marRight w:val="0"/>
          <w:marTop w:val="0"/>
          <w:marBottom w:val="0"/>
          <w:divBdr>
            <w:top w:val="none" w:sz="0" w:space="0" w:color="auto"/>
            <w:left w:val="none" w:sz="0" w:space="0" w:color="auto"/>
            <w:bottom w:val="none" w:sz="0" w:space="0" w:color="auto"/>
            <w:right w:val="none" w:sz="0" w:space="0" w:color="auto"/>
          </w:divBdr>
        </w:div>
        <w:div w:id="219486670">
          <w:marLeft w:val="0"/>
          <w:marRight w:val="0"/>
          <w:marTop w:val="0"/>
          <w:marBottom w:val="0"/>
          <w:divBdr>
            <w:top w:val="none" w:sz="0" w:space="0" w:color="auto"/>
            <w:left w:val="none" w:sz="0" w:space="0" w:color="auto"/>
            <w:bottom w:val="none" w:sz="0" w:space="0" w:color="auto"/>
            <w:right w:val="none" w:sz="0" w:space="0" w:color="auto"/>
          </w:divBdr>
        </w:div>
        <w:div w:id="191579834">
          <w:marLeft w:val="0"/>
          <w:marRight w:val="0"/>
          <w:marTop w:val="0"/>
          <w:marBottom w:val="0"/>
          <w:divBdr>
            <w:top w:val="none" w:sz="0" w:space="0" w:color="auto"/>
            <w:left w:val="none" w:sz="0" w:space="0" w:color="auto"/>
            <w:bottom w:val="none" w:sz="0" w:space="0" w:color="auto"/>
            <w:right w:val="none" w:sz="0" w:space="0" w:color="auto"/>
          </w:divBdr>
        </w:div>
        <w:div w:id="1794327093">
          <w:marLeft w:val="0"/>
          <w:marRight w:val="0"/>
          <w:marTop w:val="0"/>
          <w:marBottom w:val="0"/>
          <w:divBdr>
            <w:top w:val="none" w:sz="0" w:space="0" w:color="auto"/>
            <w:left w:val="none" w:sz="0" w:space="0" w:color="auto"/>
            <w:bottom w:val="none" w:sz="0" w:space="0" w:color="auto"/>
            <w:right w:val="none" w:sz="0" w:space="0" w:color="auto"/>
          </w:divBdr>
        </w:div>
        <w:div w:id="360395889">
          <w:marLeft w:val="0"/>
          <w:marRight w:val="0"/>
          <w:marTop w:val="0"/>
          <w:marBottom w:val="0"/>
          <w:divBdr>
            <w:top w:val="none" w:sz="0" w:space="0" w:color="auto"/>
            <w:left w:val="none" w:sz="0" w:space="0" w:color="auto"/>
            <w:bottom w:val="none" w:sz="0" w:space="0" w:color="auto"/>
            <w:right w:val="none" w:sz="0" w:space="0" w:color="auto"/>
          </w:divBdr>
        </w:div>
        <w:div w:id="1483154350">
          <w:marLeft w:val="0"/>
          <w:marRight w:val="0"/>
          <w:marTop w:val="0"/>
          <w:marBottom w:val="0"/>
          <w:divBdr>
            <w:top w:val="none" w:sz="0" w:space="0" w:color="auto"/>
            <w:left w:val="none" w:sz="0" w:space="0" w:color="auto"/>
            <w:bottom w:val="none" w:sz="0" w:space="0" w:color="auto"/>
            <w:right w:val="none" w:sz="0" w:space="0" w:color="auto"/>
          </w:divBdr>
        </w:div>
        <w:div w:id="1391688556">
          <w:marLeft w:val="0"/>
          <w:marRight w:val="0"/>
          <w:marTop w:val="0"/>
          <w:marBottom w:val="0"/>
          <w:divBdr>
            <w:top w:val="none" w:sz="0" w:space="0" w:color="auto"/>
            <w:left w:val="none" w:sz="0" w:space="0" w:color="auto"/>
            <w:bottom w:val="none" w:sz="0" w:space="0" w:color="auto"/>
            <w:right w:val="none" w:sz="0" w:space="0" w:color="auto"/>
          </w:divBdr>
        </w:div>
        <w:div w:id="109402176">
          <w:marLeft w:val="0"/>
          <w:marRight w:val="0"/>
          <w:marTop w:val="0"/>
          <w:marBottom w:val="0"/>
          <w:divBdr>
            <w:top w:val="none" w:sz="0" w:space="0" w:color="auto"/>
            <w:left w:val="none" w:sz="0" w:space="0" w:color="auto"/>
            <w:bottom w:val="none" w:sz="0" w:space="0" w:color="auto"/>
            <w:right w:val="none" w:sz="0" w:space="0" w:color="auto"/>
          </w:divBdr>
        </w:div>
        <w:div w:id="1006710648">
          <w:marLeft w:val="0"/>
          <w:marRight w:val="0"/>
          <w:marTop w:val="0"/>
          <w:marBottom w:val="0"/>
          <w:divBdr>
            <w:top w:val="none" w:sz="0" w:space="0" w:color="auto"/>
            <w:left w:val="none" w:sz="0" w:space="0" w:color="auto"/>
            <w:bottom w:val="none" w:sz="0" w:space="0" w:color="auto"/>
            <w:right w:val="none" w:sz="0" w:space="0" w:color="auto"/>
          </w:divBdr>
        </w:div>
        <w:div w:id="695424141">
          <w:marLeft w:val="0"/>
          <w:marRight w:val="0"/>
          <w:marTop w:val="0"/>
          <w:marBottom w:val="0"/>
          <w:divBdr>
            <w:top w:val="none" w:sz="0" w:space="0" w:color="auto"/>
            <w:left w:val="none" w:sz="0" w:space="0" w:color="auto"/>
            <w:bottom w:val="none" w:sz="0" w:space="0" w:color="auto"/>
            <w:right w:val="none" w:sz="0" w:space="0" w:color="auto"/>
          </w:divBdr>
        </w:div>
        <w:div w:id="869345208">
          <w:marLeft w:val="0"/>
          <w:marRight w:val="0"/>
          <w:marTop w:val="0"/>
          <w:marBottom w:val="0"/>
          <w:divBdr>
            <w:top w:val="none" w:sz="0" w:space="0" w:color="auto"/>
            <w:left w:val="none" w:sz="0" w:space="0" w:color="auto"/>
            <w:bottom w:val="none" w:sz="0" w:space="0" w:color="auto"/>
            <w:right w:val="none" w:sz="0" w:space="0" w:color="auto"/>
          </w:divBdr>
        </w:div>
        <w:div w:id="1561482633">
          <w:marLeft w:val="0"/>
          <w:marRight w:val="0"/>
          <w:marTop w:val="0"/>
          <w:marBottom w:val="0"/>
          <w:divBdr>
            <w:top w:val="none" w:sz="0" w:space="0" w:color="auto"/>
            <w:left w:val="none" w:sz="0" w:space="0" w:color="auto"/>
            <w:bottom w:val="none" w:sz="0" w:space="0" w:color="auto"/>
            <w:right w:val="none" w:sz="0" w:space="0" w:color="auto"/>
          </w:divBdr>
        </w:div>
        <w:div w:id="107162333">
          <w:marLeft w:val="0"/>
          <w:marRight w:val="0"/>
          <w:marTop w:val="0"/>
          <w:marBottom w:val="0"/>
          <w:divBdr>
            <w:top w:val="none" w:sz="0" w:space="0" w:color="auto"/>
            <w:left w:val="none" w:sz="0" w:space="0" w:color="auto"/>
            <w:bottom w:val="none" w:sz="0" w:space="0" w:color="auto"/>
            <w:right w:val="none" w:sz="0" w:space="0" w:color="auto"/>
          </w:divBdr>
        </w:div>
        <w:div w:id="67117915">
          <w:marLeft w:val="0"/>
          <w:marRight w:val="0"/>
          <w:marTop w:val="0"/>
          <w:marBottom w:val="0"/>
          <w:divBdr>
            <w:top w:val="none" w:sz="0" w:space="0" w:color="auto"/>
            <w:left w:val="none" w:sz="0" w:space="0" w:color="auto"/>
            <w:bottom w:val="none" w:sz="0" w:space="0" w:color="auto"/>
            <w:right w:val="none" w:sz="0" w:space="0" w:color="auto"/>
          </w:divBdr>
        </w:div>
        <w:div w:id="1525050774">
          <w:marLeft w:val="0"/>
          <w:marRight w:val="0"/>
          <w:marTop w:val="0"/>
          <w:marBottom w:val="0"/>
          <w:divBdr>
            <w:top w:val="none" w:sz="0" w:space="0" w:color="auto"/>
            <w:left w:val="none" w:sz="0" w:space="0" w:color="auto"/>
            <w:bottom w:val="none" w:sz="0" w:space="0" w:color="auto"/>
            <w:right w:val="none" w:sz="0" w:space="0" w:color="auto"/>
          </w:divBdr>
        </w:div>
        <w:div w:id="1310213202">
          <w:marLeft w:val="0"/>
          <w:marRight w:val="0"/>
          <w:marTop w:val="0"/>
          <w:marBottom w:val="0"/>
          <w:divBdr>
            <w:top w:val="none" w:sz="0" w:space="0" w:color="auto"/>
            <w:left w:val="none" w:sz="0" w:space="0" w:color="auto"/>
            <w:bottom w:val="none" w:sz="0" w:space="0" w:color="auto"/>
            <w:right w:val="none" w:sz="0" w:space="0" w:color="auto"/>
          </w:divBdr>
        </w:div>
        <w:div w:id="731663752">
          <w:marLeft w:val="0"/>
          <w:marRight w:val="0"/>
          <w:marTop w:val="0"/>
          <w:marBottom w:val="0"/>
          <w:divBdr>
            <w:top w:val="none" w:sz="0" w:space="0" w:color="auto"/>
            <w:left w:val="none" w:sz="0" w:space="0" w:color="auto"/>
            <w:bottom w:val="none" w:sz="0" w:space="0" w:color="auto"/>
            <w:right w:val="none" w:sz="0" w:space="0" w:color="auto"/>
          </w:divBdr>
        </w:div>
        <w:div w:id="1999116364">
          <w:marLeft w:val="0"/>
          <w:marRight w:val="0"/>
          <w:marTop w:val="0"/>
          <w:marBottom w:val="0"/>
          <w:divBdr>
            <w:top w:val="none" w:sz="0" w:space="0" w:color="auto"/>
            <w:left w:val="none" w:sz="0" w:space="0" w:color="auto"/>
            <w:bottom w:val="none" w:sz="0" w:space="0" w:color="auto"/>
            <w:right w:val="none" w:sz="0" w:space="0" w:color="auto"/>
          </w:divBdr>
        </w:div>
        <w:div w:id="681055520">
          <w:marLeft w:val="0"/>
          <w:marRight w:val="0"/>
          <w:marTop w:val="0"/>
          <w:marBottom w:val="0"/>
          <w:divBdr>
            <w:top w:val="none" w:sz="0" w:space="0" w:color="auto"/>
            <w:left w:val="none" w:sz="0" w:space="0" w:color="auto"/>
            <w:bottom w:val="none" w:sz="0" w:space="0" w:color="auto"/>
            <w:right w:val="none" w:sz="0" w:space="0" w:color="auto"/>
          </w:divBdr>
        </w:div>
        <w:div w:id="1950508258">
          <w:marLeft w:val="0"/>
          <w:marRight w:val="0"/>
          <w:marTop w:val="0"/>
          <w:marBottom w:val="0"/>
          <w:divBdr>
            <w:top w:val="none" w:sz="0" w:space="0" w:color="auto"/>
            <w:left w:val="none" w:sz="0" w:space="0" w:color="auto"/>
            <w:bottom w:val="none" w:sz="0" w:space="0" w:color="auto"/>
            <w:right w:val="none" w:sz="0" w:space="0" w:color="auto"/>
          </w:divBdr>
        </w:div>
        <w:div w:id="1180241641">
          <w:marLeft w:val="0"/>
          <w:marRight w:val="0"/>
          <w:marTop w:val="0"/>
          <w:marBottom w:val="0"/>
          <w:divBdr>
            <w:top w:val="none" w:sz="0" w:space="0" w:color="auto"/>
            <w:left w:val="none" w:sz="0" w:space="0" w:color="auto"/>
            <w:bottom w:val="none" w:sz="0" w:space="0" w:color="auto"/>
            <w:right w:val="none" w:sz="0" w:space="0" w:color="auto"/>
          </w:divBdr>
        </w:div>
        <w:div w:id="2070495216">
          <w:marLeft w:val="0"/>
          <w:marRight w:val="0"/>
          <w:marTop w:val="0"/>
          <w:marBottom w:val="0"/>
          <w:divBdr>
            <w:top w:val="none" w:sz="0" w:space="0" w:color="auto"/>
            <w:left w:val="none" w:sz="0" w:space="0" w:color="auto"/>
            <w:bottom w:val="none" w:sz="0" w:space="0" w:color="auto"/>
            <w:right w:val="none" w:sz="0" w:space="0" w:color="auto"/>
          </w:divBdr>
        </w:div>
        <w:div w:id="2041735130">
          <w:marLeft w:val="0"/>
          <w:marRight w:val="0"/>
          <w:marTop w:val="0"/>
          <w:marBottom w:val="0"/>
          <w:divBdr>
            <w:top w:val="none" w:sz="0" w:space="0" w:color="auto"/>
            <w:left w:val="none" w:sz="0" w:space="0" w:color="auto"/>
            <w:bottom w:val="none" w:sz="0" w:space="0" w:color="auto"/>
            <w:right w:val="none" w:sz="0" w:space="0" w:color="auto"/>
          </w:divBdr>
        </w:div>
        <w:div w:id="704869004">
          <w:marLeft w:val="0"/>
          <w:marRight w:val="0"/>
          <w:marTop w:val="0"/>
          <w:marBottom w:val="0"/>
          <w:divBdr>
            <w:top w:val="none" w:sz="0" w:space="0" w:color="auto"/>
            <w:left w:val="none" w:sz="0" w:space="0" w:color="auto"/>
            <w:bottom w:val="none" w:sz="0" w:space="0" w:color="auto"/>
            <w:right w:val="none" w:sz="0" w:space="0" w:color="auto"/>
          </w:divBdr>
        </w:div>
        <w:div w:id="550768883">
          <w:marLeft w:val="0"/>
          <w:marRight w:val="0"/>
          <w:marTop w:val="0"/>
          <w:marBottom w:val="0"/>
          <w:divBdr>
            <w:top w:val="none" w:sz="0" w:space="0" w:color="auto"/>
            <w:left w:val="none" w:sz="0" w:space="0" w:color="auto"/>
            <w:bottom w:val="none" w:sz="0" w:space="0" w:color="auto"/>
            <w:right w:val="none" w:sz="0" w:space="0" w:color="auto"/>
          </w:divBdr>
        </w:div>
        <w:div w:id="1361399531">
          <w:marLeft w:val="0"/>
          <w:marRight w:val="0"/>
          <w:marTop w:val="0"/>
          <w:marBottom w:val="0"/>
          <w:divBdr>
            <w:top w:val="none" w:sz="0" w:space="0" w:color="auto"/>
            <w:left w:val="none" w:sz="0" w:space="0" w:color="auto"/>
            <w:bottom w:val="none" w:sz="0" w:space="0" w:color="auto"/>
            <w:right w:val="none" w:sz="0" w:space="0" w:color="auto"/>
          </w:divBdr>
        </w:div>
        <w:div w:id="1067611371">
          <w:marLeft w:val="0"/>
          <w:marRight w:val="0"/>
          <w:marTop w:val="0"/>
          <w:marBottom w:val="0"/>
          <w:divBdr>
            <w:top w:val="none" w:sz="0" w:space="0" w:color="auto"/>
            <w:left w:val="none" w:sz="0" w:space="0" w:color="auto"/>
            <w:bottom w:val="none" w:sz="0" w:space="0" w:color="auto"/>
            <w:right w:val="none" w:sz="0" w:space="0" w:color="auto"/>
          </w:divBdr>
        </w:div>
        <w:div w:id="137503469">
          <w:marLeft w:val="0"/>
          <w:marRight w:val="0"/>
          <w:marTop w:val="0"/>
          <w:marBottom w:val="0"/>
          <w:divBdr>
            <w:top w:val="none" w:sz="0" w:space="0" w:color="auto"/>
            <w:left w:val="none" w:sz="0" w:space="0" w:color="auto"/>
            <w:bottom w:val="none" w:sz="0" w:space="0" w:color="auto"/>
            <w:right w:val="none" w:sz="0" w:space="0" w:color="auto"/>
          </w:divBdr>
        </w:div>
        <w:div w:id="1673752753">
          <w:marLeft w:val="0"/>
          <w:marRight w:val="0"/>
          <w:marTop w:val="0"/>
          <w:marBottom w:val="0"/>
          <w:divBdr>
            <w:top w:val="none" w:sz="0" w:space="0" w:color="auto"/>
            <w:left w:val="none" w:sz="0" w:space="0" w:color="auto"/>
            <w:bottom w:val="none" w:sz="0" w:space="0" w:color="auto"/>
            <w:right w:val="none" w:sz="0" w:space="0" w:color="auto"/>
          </w:divBdr>
        </w:div>
        <w:div w:id="1436560980">
          <w:marLeft w:val="0"/>
          <w:marRight w:val="0"/>
          <w:marTop w:val="0"/>
          <w:marBottom w:val="0"/>
          <w:divBdr>
            <w:top w:val="none" w:sz="0" w:space="0" w:color="auto"/>
            <w:left w:val="none" w:sz="0" w:space="0" w:color="auto"/>
            <w:bottom w:val="none" w:sz="0" w:space="0" w:color="auto"/>
            <w:right w:val="none" w:sz="0" w:space="0" w:color="auto"/>
          </w:divBdr>
        </w:div>
        <w:div w:id="1719864553">
          <w:marLeft w:val="0"/>
          <w:marRight w:val="0"/>
          <w:marTop w:val="0"/>
          <w:marBottom w:val="0"/>
          <w:divBdr>
            <w:top w:val="none" w:sz="0" w:space="0" w:color="auto"/>
            <w:left w:val="none" w:sz="0" w:space="0" w:color="auto"/>
            <w:bottom w:val="none" w:sz="0" w:space="0" w:color="auto"/>
            <w:right w:val="none" w:sz="0" w:space="0" w:color="auto"/>
          </w:divBdr>
        </w:div>
        <w:div w:id="1333410237">
          <w:marLeft w:val="0"/>
          <w:marRight w:val="0"/>
          <w:marTop w:val="0"/>
          <w:marBottom w:val="0"/>
          <w:divBdr>
            <w:top w:val="none" w:sz="0" w:space="0" w:color="auto"/>
            <w:left w:val="none" w:sz="0" w:space="0" w:color="auto"/>
            <w:bottom w:val="none" w:sz="0" w:space="0" w:color="auto"/>
            <w:right w:val="none" w:sz="0" w:space="0" w:color="auto"/>
          </w:divBdr>
        </w:div>
        <w:div w:id="382099789">
          <w:marLeft w:val="0"/>
          <w:marRight w:val="0"/>
          <w:marTop w:val="0"/>
          <w:marBottom w:val="0"/>
          <w:divBdr>
            <w:top w:val="none" w:sz="0" w:space="0" w:color="auto"/>
            <w:left w:val="none" w:sz="0" w:space="0" w:color="auto"/>
            <w:bottom w:val="none" w:sz="0" w:space="0" w:color="auto"/>
            <w:right w:val="none" w:sz="0" w:space="0" w:color="auto"/>
          </w:divBdr>
        </w:div>
        <w:div w:id="1873222750">
          <w:marLeft w:val="0"/>
          <w:marRight w:val="0"/>
          <w:marTop w:val="0"/>
          <w:marBottom w:val="0"/>
          <w:divBdr>
            <w:top w:val="none" w:sz="0" w:space="0" w:color="auto"/>
            <w:left w:val="none" w:sz="0" w:space="0" w:color="auto"/>
            <w:bottom w:val="none" w:sz="0" w:space="0" w:color="auto"/>
            <w:right w:val="none" w:sz="0" w:space="0" w:color="auto"/>
          </w:divBdr>
        </w:div>
        <w:div w:id="1535535204">
          <w:marLeft w:val="0"/>
          <w:marRight w:val="0"/>
          <w:marTop w:val="0"/>
          <w:marBottom w:val="0"/>
          <w:divBdr>
            <w:top w:val="none" w:sz="0" w:space="0" w:color="auto"/>
            <w:left w:val="none" w:sz="0" w:space="0" w:color="auto"/>
            <w:bottom w:val="none" w:sz="0" w:space="0" w:color="auto"/>
            <w:right w:val="none" w:sz="0" w:space="0" w:color="auto"/>
          </w:divBdr>
        </w:div>
        <w:div w:id="1561866388">
          <w:marLeft w:val="0"/>
          <w:marRight w:val="0"/>
          <w:marTop w:val="0"/>
          <w:marBottom w:val="0"/>
          <w:divBdr>
            <w:top w:val="none" w:sz="0" w:space="0" w:color="auto"/>
            <w:left w:val="none" w:sz="0" w:space="0" w:color="auto"/>
            <w:bottom w:val="none" w:sz="0" w:space="0" w:color="auto"/>
            <w:right w:val="none" w:sz="0" w:space="0" w:color="auto"/>
          </w:divBdr>
        </w:div>
        <w:div w:id="624505671">
          <w:marLeft w:val="0"/>
          <w:marRight w:val="0"/>
          <w:marTop w:val="0"/>
          <w:marBottom w:val="0"/>
          <w:divBdr>
            <w:top w:val="none" w:sz="0" w:space="0" w:color="auto"/>
            <w:left w:val="none" w:sz="0" w:space="0" w:color="auto"/>
            <w:bottom w:val="none" w:sz="0" w:space="0" w:color="auto"/>
            <w:right w:val="none" w:sz="0" w:space="0" w:color="auto"/>
          </w:divBdr>
        </w:div>
        <w:div w:id="1282608547">
          <w:marLeft w:val="0"/>
          <w:marRight w:val="0"/>
          <w:marTop w:val="0"/>
          <w:marBottom w:val="0"/>
          <w:divBdr>
            <w:top w:val="none" w:sz="0" w:space="0" w:color="auto"/>
            <w:left w:val="none" w:sz="0" w:space="0" w:color="auto"/>
            <w:bottom w:val="none" w:sz="0" w:space="0" w:color="auto"/>
            <w:right w:val="none" w:sz="0" w:space="0" w:color="auto"/>
          </w:divBdr>
        </w:div>
        <w:div w:id="933172873">
          <w:marLeft w:val="0"/>
          <w:marRight w:val="0"/>
          <w:marTop w:val="0"/>
          <w:marBottom w:val="0"/>
          <w:divBdr>
            <w:top w:val="none" w:sz="0" w:space="0" w:color="auto"/>
            <w:left w:val="none" w:sz="0" w:space="0" w:color="auto"/>
            <w:bottom w:val="none" w:sz="0" w:space="0" w:color="auto"/>
            <w:right w:val="none" w:sz="0" w:space="0" w:color="auto"/>
          </w:divBdr>
        </w:div>
        <w:div w:id="443304427">
          <w:marLeft w:val="0"/>
          <w:marRight w:val="0"/>
          <w:marTop w:val="0"/>
          <w:marBottom w:val="0"/>
          <w:divBdr>
            <w:top w:val="none" w:sz="0" w:space="0" w:color="auto"/>
            <w:left w:val="none" w:sz="0" w:space="0" w:color="auto"/>
            <w:bottom w:val="none" w:sz="0" w:space="0" w:color="auto"/>
            <w:right w:val="none" w:sz="0" w:space="0" w:color="auto"/>
          </w:divBdr>
        </w:div>
        <w:div w:id="1260606686">
          <w:marLeft w:val="0"/>
          <w:marRight w:val="0"/>
          <w:marTop w:val="0"/>
          <w:marBottom w:val="0"/>
          <w:divBdr>
            <w:top w:val="none" w:sz="0" w:space="0" w:color="auto"/>
            <w:left w:val="none" w:sz="0" w:space="0" w:color="auto"/>
            <w:bottom w:val="none" w:sz="0" w:space="0" w:color="auto"/>
            <w:right w:val="none" w:sz="0" w:space="0" w:color="auto"/>
          </w:divBdr>
        </w:div>
        <w:div w:id="1939099022">
          <w:marLeft w:val="0"/>
          <w:marRight w:val="0"/>
          <w:marTop w:val="0"/>
          <w:marBottom w:val="0"/>
          <w:divBdr>
            <w:top w:val="none" w:sz="0" w:space="0" w:color="auto"/>
            <w:left w:val="none" w:sz="0" w:space="0" w:color="auto"/>
            <w:bottom w:val="none" w:sz="0" w:space="0" w:color="auto"/>
            <w:right w:val="none" w:sz="0" w:space="0" w:color="auto"/>
          </w:divBdr>
        </w:div>
        <w:div w:id="1321276730">
          <w:marLeft w:val="0"/>
          <w:marRight w:val="0"/>
          <w:marTop w:val="0"/>
          <w:marBottom w:val="0"/>
          <w:divBdr>
            <w:top w:val="none" w:sz="0" w:space="0" w:color="auto"/>
            <w:left w:val="none" w:sz="0" w:space="0" w:color="auto"/>
            <w:bottom w:val="none" w:sz="0" w:space="0" w:color="auto"/>
            <w:right w:val="none" w:sz="0" w:space="0" w:color="auto"/>
          </w:divBdr>
        </w:div>
        <w:div w:id="1298605862">
          <w:marLeft w:val="0"/>
          <w:marRight w:val="0"/>
          <w:marTop w:val="0"/>
          <w:marBottom w:val="0"/>
          <w:divBdr>
            <w:top w:val="none" w:sz="0" w:space="0" w:color="auto"/>
            <w:left w:val="none" w:sz="0" w:space="0" w:color="auto"/>
            <w:bottom w:val="none" w:sz="0" w:space="0" w:color="auto"/>
            <w:right w:val="none" w:sz="0" w:space="0" w:color="auto"/>
          </w:divBdr>
        </w:div>
        <w:div w:id="1746682738">
          <w:marLeft w:val="0"/>
          <w:marRight w:val="0"/>
          <w:marTop w:val="0"/>
          <w:marBottom w:val="0"/>
          <w:divBdr>
            <w:top w:val="none" w:sz="0" w:space="0" w:color="auto"/>
            <w:left w:val="none" w:sz="0" w:space="0" w:color="auto"/>
            <w:bottom w:val="none" w:sz="0" w:space="0" w:color="auto"/>
            <w:right w:val="none" w:sz="0" w:space="0" w:color="auto"/>
          </w:divBdr>
        </w:div>
        <w:div w:id="299263492">
          <w:marLeft w:val="0"/>
          <w:marRight w:val="0"/>
          <w:marTop w:val="0"/>
          <w:marBottom w:val="0"/>
          <w:divBdr>
            <w:top w:val="none" w:sz="0" w:space="0" w:color="auto"/>
            <w:left w:val="none" w:sz="0" w:space="0" w:color="auto"/>
            <w:bottom w:val="none" w:sz="0" w:space="0" w:color="auto"/>
            <w:right w:val="none" w:sz="0" w:space="0" w:color="auto"/>
          </w:divBdr>
        </w:div>
        <w:div w:id="1466662528">
          <w:marLeft w:val="0"/>
          <w:marRight w:val="0"/>
          <w:marTop w:val="0"/>
          <w:marBottom w:val="0"/>
          <w:divBdr>
            <w:top w:val="none" w:sz="0" w:space="0" w:color="auto"/>
            <w:left w:val="none" w:sz="0" w:space="0" w:color="auto"/>
            <w:bottom w:val="none" w:sz="0" w:space="0" w:color="auto"/>
            <w:right w:val="none" w:sz="0" w:space="0" w:color="auto"/>
          </w:divBdr>
        </w:div>
        <w:div w:id="597758117">
          <w:marLeft w:val="0"/>
          <w:marRight w:val="0"/>
          <w:marTop w:val="0"/>
          <w:marBottom w:val="0"/>
          <w:divBdr>
            <w:top w:val="none" w:sz="0" w:space="0" w:color="auto"/>
            <w:left w:val="none" w:sz="0" w:space="0" w:color="auto"/>
            <w:bottom w:val="none" w:sz="0" w:space="0" w:color="auto"/>
            <w:right w:val="none" w:sz="0" w:space="0" w:color="auto"/>
          </w:divBdr>
        </w:div>
        <w:div w:id="68968880">
          <w:marLeft w:val="0"/>
          <w:marRight w:val="0"/>
          <w:marTop w:val="0"/>
          <w:marBottom w:val="0"/>
          <w:divBdr>
            <w:top w:val="none" w:sz="0" w:space="0" w:color="auto"/>
            <w:left w:val="none" w:sz="0" w:space="0" w:color="auto"/>
            <w:bottom w:val="none" w:sz="0" w:space="0" w:color="auto"/>
            <w:right w:val="none" w:sz="0" w:space="0" w:color="auto"/>
          </w:divBdr>
        </w:div>
        <w:div w:id="1071736358">
          <w:marLeft w:val="0"/>
          <w:marRight w:val="0"/>
          <w:marTop w:val="0"/>
          <w:marBottom w:val="0"/>
          <w:divBdr>
            <w:top w:val="none" w:sz="0" w:space="0" w:color="auto"/>
            <w:left w:val="none" w:sz="0" w:space="0" w:color="auto"/>
            <w:bottom w:val="none" w:sz="0" w:space="0" w:color="auto"/>
            <w:right w:val="none" w:sz="0" w:space="0" w:color="auto"/>
          </w:divBdr>
        </w:div>
        <w:div w:id="1718318550">
          <w:marLeft w:val="0"/>
          <w:marRight w:val="0"/>
          <w:marTop w:val="0"/>
          <w:marBottom w:val="0"/>
          <w:divBdr>
            <w:top w:val="none" w:sz="0" w:space="0" w:color="auto"/>
            <w:left w:val="none" w:sz="0" w:space="0" w:color="auto"/>
            <w:bottom w:val="none" w:sz="0" w:space="0" w:color="auto"/>
            <w:right w:val="none" w:sz="0" w:space="0" w:color="auto"/>
          </w:divBdr>
        </w:div>
        <w:div w:id="1241989313">
          <w:marLeft w:val="0"/>
          <w:marRight w:val="0"/>
          <w:marTop w:val="0"/>
          <w:marBottom w:val="0"/>
          <w:divBdr>
            <w:top w:val="none" w:sz="0" w:space="0" w:color="auto"/>
            <w:left w:val="none" w:sz="0" w:space="0" w:color="auto"/>
            <w:bottom w:val="none" w:sz="0" w:space="0" w:color="auto"/>
            <w:right w:val="none" w:sz="0" w:space="0" w:color="auto"/>
          </w:divBdr>
        </w:div>
        <w:div w:id="879898205">
          <w:marLeft w:val="0"/>
          <w:marRight w:val="0"/>
          <w:marTop w:val="0"/>
          <w:marBottom w:val="0"/>
          <w:divBdr>
            <w:top w:val="none" w:sz="0" w:space="0" w:color="auto"/>
            <w:left w:val="none" w:sz="0" w:space="0" w:color="auto"/>
            <w:bottom w:val="none" w:sz="0" w:space="0" w:color="auto"/>
            <w:right w:val="none" w:sz="0" w:space="0" w:color="auto"/>
          </w:divBdr>
        </w:div>
        <w:div w:id="1114905419">
          <w:marLeft w:val="0"/>
          <w:marRight w:val="0"/>
          <w:marTop w:val="0"/>
          <w:marBottom w:val="0"/>
          <w:divBdr>
            <w:top w:val="none" w:sz="0" w:space="0" w:color="auto"/>
            <w:left w:val="none" w:sz="0" w:space="0" w:color="auto"/>
            <w:bottom w:val="none" w:sz="0" w:space="0" w:color="auto"/>
            <w:right w:val="none" w:sz="0" w:space="0" w:color="auto"/>
          </w:divBdr>
        </w:div>
        <w:div w:id="531576465">
          <w:marLeft w:val="0"/>
          <w:marRight w:val="0"/>
          <w:marTop w:val="0"/>
          <w:marBottom w:val="0"/>
          <w:divBdr>
            <w:top w:val="none" w:sz="0" w:space="0" w:color="auto"/>
            <w:left w:val="none" w:sz="0" w:space="0" w:color="auto"/>
            <w:bottom w:val="none" w:sz="0" w:space="0" w:color="auto"/>
            <w:right w:val="none" w:sz="0" w:space="0" w:color="auto"/>
          </w:divBdr>
        </w:div>
        <w:div w:id="2141416747">
          <w:marLeft w:val="0"/>
          <w:marRight w:val="0"/>
          <w:marTop w:val="0"/>
          <w:marBottom w:val="0"/>
          <w:divBdr>
            <w:top w:val="none" w:sz="0" w:space="0" w:color="auto"/>
            <w:left w:val="none" w:sz="0" w:space="0" w:color="auto"/>
            <w:bottom w:val="none" w:sz="0" w:space="0" w:color="auto"/>
            <w:right w:val="none" w:sz="0" w:space="0" w:color="auto"/>
          </w:divBdr>
        </w:div>
        <w:div w:id="608314047">
          <w:marLeft w:val="0"/>
          <w:marRight w:val="0"/>
          <w:marTop w:val="0"/>
          <w:marBottom w:val="0"/>
          <w:divBdr>
            <w:top w:val="none" w:sz="0" w:space="0" w:color="auto"/>
            <w:left w:val="none" w:sz="0" w:space="0" w:color="auto"/>
            <w:bottom w:val="none" w:sz="0" w:space="0" w:color="auto"/>
            <w:right w:val="none" w:sz="0" w:space="0" w:color="auto"/>
          </w:divBdr>
        </w:div>
        <w:div w:id="482045183">
          <w:marLeft w:val="0"/>
          <w:marRight w:val="0"/>
          <w:marTop w:val="0"/>
          <w:marBottom w:val="0"/>
          <w:divBdr>
            <w:top w:val="none" w:sz="0" w:space="0" w:color="auto"/>
            <w:left w:val="none" w:sz="0" w:space="0" w:color="auto"/>
            <w:bottom w:val="none" w:sz="0" w:space="0" w:color="auto"/>
            <w:right w:val="none" w:sz="0" w:space="0" w:color="auto"/>
          </w:divBdr>
        </w:div>
        <w:div w:id="557519873">
          <w:marLeft w:val="0"/>
          <w:marRight w:val="0"/>
          <w:marTop w:val="0"/>
          <w:marBottom w:val="0"/>
          <w:divBdr>
            <w:top w:val="none" w:sz="0" w:space="0" w:color="auto"/>
            <w:left w:val="none" w:sz="0" w:space="0" w:color="auto"/>
            <w:bottom w:val="none" w:sz="0" w:space="0" w:color="auto"/>
            <w:right w:val="none" w:sz="0" w:space="0" w:color="auto"/>
          </w:divBdr>
        </w:div>
        <w:div w:id="1717195524">
          <w:marLeft w:val="0"/>
          <w:marRight w:val="0"/>
          <w:marTop w:val="0"/>
          <w:marBottom w:val="0"/>
          <w:divBdr>
            <w:top w:val="none" w:sz="0" w:space="0" w:color="auto"/>
            <w:left w:val="none" w:sz="0" w:space="0" w:color="auto"/>
            <w:bottom w:val="none" w:sz="0" w:space="0" w:color="auto"/>
            <w:right w:val="none" w:sz="0" w:space="0" w:color="auto"/>
          </w:divBdr>
        </w:div>
        <w:div w:id="1416635883">
          <w:marLeft w:val="0"/>
          <w:marRight w:val="0"/>
          <w:marTop w:val="0"/>
          <w:marBottom w:val="0"/>
          <w:divBdr>
            <w:top w:val="none" w:sz="0" w:space="0" w:color="auto"/>
            <w:left w:val="none" w:sz="0" w:space="0" w:color="auto"/>
            <w:bottom w:val="none" w:sz="0" w:space="0" w:color="auto"/>
            <w:right w:val="none" w:sz="0" w:space="0" w:color="auto"/>
          </w:divBdr>
        </w:div>
        <w:div w:id="1141311827">
          <w:marLeft w:val="0"/>
          <w:marRight w:val="0"/>
          <w:marTop w:val="0"/>
          <w:marBottom w:val="0"/>
          <w:divBdr>
            <w:top w:val="none" w:sz="0" w:space="0" w:color="auto"/>
            <w:left w:val="none" w:sz="0" w:space="0" w:color="auto"/>
            <w:bottom w:val="none" w:sz="0" w:space="0" w:color="auto"/>
            <w:right w:val="none" w:sz="0" w:space="0" w:color="auto"/>
          </w:divBdr>
        </w:div>
        <w:div w:id="1121069476">
          <w:marLeft w:val="0"/>
          <w:marRight w:val="0"/>
          <w:marTop w:val="0"/>
          <w:marBottom w:val="0"/>
          <w:divBdr>
            <w:top w:val="none" w:sz="0" w:space="0" w:color="auto"/>
            <w:left w:val="none" w:sz="0" w:space="0" w:color="auto"/>
            <w:bottom w:val="none" w:sz="0" w:space="0" w:color="auto"/>
            <w:right w:val="none" w:sz="0" w:space="0" w:color="auto"/>
          </w:divBdr>
        </w:div>
        <w:div w:id="312948742">
          <w:marLeft w:val="0"/>
          <w:marRight w:val="0"/>
          <w:marTop w:val="0"/>
          <w:marBottom w:val="0"/>
          <w:divBdr>
            <w:top w:val="none" w:sz="0" w:space="0" w:color="auto"/>
            <w:left w:val="none" w:sz="0" w:space="0" w:color="auto"/>
            <w:bottom w:val="none" w:sz="0" w:space="0" w:color="auto"/>
            <w:right w:val="none" w:sz="0" w:space="0" w:color="auto"/>
          </w:divBdr>
        </w:div>
        <w:div w:id="1293025555">
          <w:marLeft w:val="0"/>
          <w:marRight w:val="0"/>
          <w:marTop w:val="0"/>
          <w:marBottom w:val="0"/>
          <w:divBdr>
            <w:top w:val="none" w:sz="0" w:space="0" w:color="auto"/>
            <w:left w:val="none" w:sz="0" w:space="0" w:color="auto"/>
            <w:bottom w:val="none" w:sz="0" w:space="0" w:color="auto"/>
            <w:right w:val="none" w:sz="0" w:space="0" w:color="auto"/>
          </w:divBdr>
        </w:div>
        <w:div w:id="1280916508">
          <w:marLeft w:val="0"/>
          <w:marRight w:val="0"/>
          <w:marTop w:val="0"/>
          <w:marBottom w:val="0"/>
          <w:divBdr>
            <w:top w:val="none" w:sz="0" w:space="0" w:color="auto"/>
            <w:left w:val="none" w:sz="0" w:space="0" w:color="auto"/>
            <w:bottom w:val="none" w:sz="0" w:space="0" w:color="auto"/>
            <w:right w:val="none" w:sz="0" w:space="0" w:color="auto"/>
          </w:divBdr>
        </w:div>
        <w:div w:id="477265726">
          <w:marLeft w:val="0"/>
          <w:marRight w:val="0"/>
          <w:marTop w:val="0"/>
          <w:marBottom w:val="0"/>
          <w:divBdr>
            <w:top w:val="none" w:sz="0" w:space="0" w:color="auto"/>
            <w:left w:val="none" w:sz="0" w:space="0" w:color="auto"/>
            <w:bottom w:val="none" w:sz="0" w:space="0" w:color="auto"/>
            <w:right w:val="none" w:sz="0" w:space="0" w:color="auto"/>
          </w:divBdr>
        </w:div>
        <w:div w:id="370419075">
          <w:marLeft w:val="0"/>
          <w:marRight w:val="0"/>
          <w:marTop w:val="0"/>
          <w:marBottom w:val="0"/>
          <w:divBdr>
            <w:top w:val="none" w:sz="0" w:space="0" w:color="auto"/>
            <w:left w:val="none" w:sz="0" w:space="0" w:color="auto"/>
            <w:bottom w:val="none" w:sz="0" w:space="0" w:color="auto"/>
            <w:right w:val="none" w:sz="0" w:space="0" w:color="auto"/>
          </w:divBdr>
        </w:div>
        <w:div w:id="928930982">
          <w:marLeft w:val="0"/>
          <w:marRight w:val="0"/>
          <w:marTop w:val="0"/>
          <w:marBottom w:val="0"/>
          <w:divBdr>
            <w:top w:val="none" w:sz="0" w:space="0" w:color="auto"/>
            <w:left w:val="none" w:sz="0" w:space="0" w:color="auto"/>
            <w:bottom w:val="none" w:sz="0" w:space="0" w:color="auto"/>
            <w:right w:val="none" w:sz="0" w:space="0" w:color="auto"/>
          </w:divBdr>
        </w:div>
        <w:div w:id="1624388129">
          <w:marLeft w:val="0"/>
          <w:marRight w:val="0"/>
          <w:marTop w:val="0"/>
          <w:marBottom w:val="0"/>
          <w:divBdr>
            <w:top w:val="none" w:sz="0" w:space="0" w:color="auto"/>
            <w:left w:val="none" w:sz="0" w:space="0" w:color="auto"/>
            <w:bottom w:val="none" w:sz="0" w:space="0" w:color="auto"/>
            <w:right w:val="none" w:sz="0" w:space="0" w:color="auto"/>
          </w:divBdr>
        </w:div>
        <w:div w:id="1086262956">
          <w:marLeft w:val="0"/>
          <w:marRight w:val="0"/>
          <w:marTop w:val="0"/>
          <w:marBottom w:val="0"/>
          <w:divBdr>
            <w:top w:val="none" w:sz="0" w:space="0" w:color="auto"/>
            <w:left w:val="none" w:sz="0" w:space="0" w:color="auto"/>
            <w:bottom w:val="none" w:sz="0" w:space="0" w:color="auto"/>
            <w:right w:val="none" w:sz="0" w:space="0" w:color="auto"/>
          </w:divBdr>
        </w:div>
        <w:div w:id="1509366676">
          <w:marLeft w:val="0"/>
          <w:marRight w:val="0"/>
          <w:marTop w:val="0"/>
          <w:marBottom w:val="0"/>
          <w:divBdr>
            <w:top w:val="none" w:sz="0" w:space="0" w:color="auto"/>
            <w:left w:val="none" w:sz="0" w:space="0" w:color="auto"/>
            <w:bottom w:val="none" w:sz="0" w:space="0" w:color="auto"/>
            <w:right w:val="none" w:sz="0" w:space="0" w:color="auto"/>
          </w:divBdr>
        </w:div>
        <w:div w:id="387921488">
          <w:marLeft w:val="0"/>
          <w:marRight w:val="0"/>
          <w:marTop w:val="0"/>
          <w:marBottom w:val="0"/>
          <w:divBdr>
            <w:top w:val="none" w:sz="0" w:space="0" w:color="auto"/>
            <w:left w:val="none" w:sz="0" w:space="0" w:color="auto"/>
            <w:bottom w:val="none" w:sz="0" w:space="0" w:color="auto"/>
            <w:right w:val="none" w:sz="0" w:space="0" w:color="auto"/>
          </w:divBdr>
        </w:div>
        <w:div w:id="747120393">
          <w:marLeft w:val="0"/>
          <w:marRight w:val="0"/>
          <w:marTop w:val="0"/>
          <w:marBottom w:val="0"/>
          <w:divBdr>
            <w:top w:val="none" w:sz="0" w:space="0" w:color="auto"/>
            <w:left w:val="none" w:sz="0" w:space="0" w:color="auto"/>
            <w:bottom w:val="none" w:sz="0" w:space="0" w:color="auto"/>
            <w:right w:val="none" w:sz="0" w:space="0" w:color="auto"/>
          </w:divBdr>
        </w:div>
        <w:div w:id="691994678">
          <w:marLeft w:val="0"/>
          <w:marRight w:val="0"/>
          <w:marTop w:val="0"/>
          <w:marBottom w:val="0"/>
          <w:divBdr>
            <w:top w:val="none" w:sz="0" w:space="0" w:color="auto"/>
            <w:left w:val="none" w:sz="0" w:space="0" w:color="auto"/>
            <w:bottom w:val="none" w:sz="0" w:space="0" w:color="auto"/>
            <w:right w:val="none" w:sz="0" w:space="0" w:color="auto"/>
          </w:divBdr>
        </w:div>
        <w:div w:id="719135864">
          <w:marLeft w:val="0"/>
          <w:marRight w:val="0"/>
          <w:marTop w:val="0"/>
          <w:marBottom w:val="0"/>
          <w:divBdr>
            <w:top w:val="none" w:sz="0" w:space="0" w:color="auto"/>
            <w:left w:val="none" w:sz="0" w:space="0" w:color="auto"/>
            <w:bottom w:val="none" w:sz="0" w:space="0" w:color="auto"/>
            <w:right w:val="none" w:sz="0" w:space="0" w:color="auto"/>
          </w:divBdr>
        </w:div>
        <w:div w:id="506871537">
          <w:marLeft w:val="0"/>
          <w:marRight w:val="0"/>
          <w:marTop w:val="0"/>
          <w:marBottom w:val="0"/>
          <w:divBdr>
            <w:top w:val="none" w:sz="0" w:space="0" w:color="auto"/>
            <w:left w:val="none" w:sz="0" w:space="0" w:color="auto"/>
            <w:bottom w:val="none" w:sz="0" w:space="0" w:color="auto"/>
            <w:right w:val="none" w:sz="0" w:space="0" w:color="auto"/>
          </w:divBdr>
        </w:div>
        <w:div w:id="959530675">
          <w:marLeft w:val="0"/>
          <w:marRight w:val="0"/>
          <w:marTop w:val="0"/>
          <w:marBottom w:val="0"/>
          <w:divBdr>
            <w:top w:val="none" w:sz="0" w:space="0" w:color="auto"/>
            <w:left w:val="none" w:sz="0" w:space="0" w:color="auto"/>
            <w:bottom w:val="none" w:sz="0" w:space="0" w:color="auto"/>
            <w:right w:val="none" w:sz="0" w:space="0" w:color="auto"/>
          </w:divBdr>
        </w:div>
        <w:div w:id="1289627229">
          <w:marLeft w:val="0"/>
          <w:marRight w:val="0"/>
          <w:marTop w:val="0"/>
          <w:marBottom w:val="0"/>
          <w:divBdr>
            <w:top w:val="none" w:sz="0" w:space="0" w:color="auto"/>
            <w:left w:val="none" w:sz="0" w:space="0" w:color="auto"/>
            <w:bottom w:val="none" w:sz="0" w:space="0" w:color="auto"/>
            <w:right w:val="none" w:sz="0" w:space="0" w:color="auto"/>
          </w:divBdr>
        </w:div>
        <w:div w:id="1068308462">
          <w:marLeft w:val="0"/>
          <w:marRight w:val="0"/>
          <w:marTop w:val="0"/>
          <w:marBottom w:val="0"/>
          <w:divBdr>
            <w:top w:val="none" w:sz="0" w:space="0" w:color="auto"/>
            <w:left w:val="none" w:sz="0" w:space="0" w:color="auto"/>
            <w:bottom w:val="none" w:sz="0" w:space="0" w:color="auto"/>
            <w:right w:val="none" w:sz="0" w:space="0" w:color="auto"/>
          </w:divBdr>
        </w:div>
        <w:div w:id="608316606">
          <w:marLeft w:val="0"/>
          <w:marRight w:val="0"/>
          <w:marTop w:val="0"/>
          <w:marBottom w:val="0"/>
          <w:divBdr>
            <w:top w:val="none" w:sz="0" w:space="0" w:color="auto"/>
            <w:left w:val="none" w:sz="0" w:space="0" w:color="auto"/>
            <w:bottom w:val="none" w:sz="0" w:space="0" w:color="auto"/>
            <w:right w:val="none" w:sz="0" w:space="0" w:color="auto"/>
          </w:divBdr>
        </w:div>
        <w:div w:id="1999728941">
          <w:marLeft w:val="0"/>
          <w:marRight w:val="0"/>
          <w:marTop w:val="0"/>
          <w:marBottom w:val="0"/>
          <w:divBdr>
            <w:top w:val="none" w:sz="0" w:space="0" w:color="auto"/>
            <w:left w:val="none" w:sz="0" w:space="0" w:color="auto"/>
            <w:bottom w:val="none" w:sz="0" w:space="0" w:color="auto"/>
            <w:right w:val="none" w:sz="0" w:space="0" w:color="auto"/>
          </w:divBdr>
        </w:div>
        <w:div w:id="1749495085">
          <w:marLeft w:val="0"/>
          <w:marRight w:val="0"/>
          <w:marTop w:val="0"/>
          <w:marBottom w:val="0"/>
          <w:divBdr>
            <w:top w:val="none" w:sz="0" w:space="0" w:color="auto"/>
            <w:left w:val="none" w:sz="0" w:space="0" w:color="auto"/>
            <w:bottom w:val="none" w:sz="0" w:space="0" w:color="auto"/>
            <w:right w:val="none" w:sz="0" w:space="0" w:color="auto"/>
          </w:divBdr>
        </w:div>
        <w:div w:id="964431711">
          <w:marLeft w:val="0"/>
          <w:marRight w:val="0"/>
          <w:marTop w:val="0"/>
          <w:marBottom w:val="0"/>
          <w:divBdr>
            <w:top w:val="none" w:sz="0" w:space="0" w:color="auto"/>
            <w:left w:val="none" w:sz="0" w:space="0" w:color="auto"/>
            <w:bottom w:val="none" w:sz="0" w:space="0" w:color="auto"/>
            <w:right w:val="none" w:sz="0" w:space="0" w:color="auto"/>
          </w:divBdr>
        </w:div>
        <w:div w:id="852259436">
          <w:marLeft w:val="0"/>
          <w:marRight w:val="0"/>
          <w:marTop w:val="0"/>
          <w:marBottom w:val="0"/>
          <w:divBdr>
            <w:top w:val="none" w:sz="0" w:space="0" w:color="auto"/>
            <w:left w:val="none" w:sz="0" w:space="0" w:color="auto"/>
            <w:bottom w:val="none" w:sz="0" w:space="0" w:color="auto"/>
            <w:right w:val="none" w:sz="0" w:space="0" w:color="auto"/>
          </w:divBdr>
        </w:div>
        <w:div w:id="1338461346">
          <w:marLeft w:val="0"/>
          <w:marRight w:val="0"/>
          <w:marTop w:val="0"/>
          <w:marBottom w:val="0"/>
          <w:divBdr>
            <w:top w:val="none" w:sz="0" w:space="0" w:color="auto"/>
            <w:left w:val="none" w:sz="0" w:space="0" w:color="auto"/>
            <w:bottom w:val="none" w:sz="0" w:space="0" w:color="auto"/>
            <w:right w:val="none" w:sz="0" w:space="0" w:color="auto"/>
          </w:divBdr>
        </w:div>
        <w:div w:id="87234621">
          <w:marLeft w:val="0"/>
          <w:marRight w:val="0"/>
          <w:marTop w:val="0"/>
          <w:marBottom w:val="0"/>
          <w:divBdr>
            <w:top w:val="none" w:sz="0" w:space="0" w:color="auto"/>
            <w:left w:val="none" w:sz="0" w:space="0" w:color="auto"/>
            <w:bottom w:val="none" w:sz="0" w:space="0" w:color="auto"/>
            <w:right w:val="none" w:sz="0" w:space="0" w:color="auto"/>
          </w:divBdr>
        </w:div>
        <w:div w:id="1989698877">
          <w:marLeft w:val="0"/>
          <w:marRight w:val="0"/>
          <w:marTop w:val="0"/>
          <w:marBottom w:val="0"/>
          <w:divBdr>
            <w:top w:val="none" w:sz="0" w:space="0" w:color="auto"/>
            <w:left w:val="none" w:sz="0" w:space="0" w:color="auto"/>
            <w:bottom w:val="none" w:sz="0" w:space="0" w:color="auto"/>
            <w:right w:val="none" w:sz="0" w:space="0" w:color="auto"/>
          </w:divBdr>
        </w:div>
        <w:div w:id="2063938155">
          <w:marLeft w:val="0"/>
          <w:marRight w:val="0"/>
          <w:marTop w:val="0"/>
          <w:marBottom w:val="0"/>
          <w:divBdr>
            <w:top w:val="none" w:sz="0" w:space="0" w:color="auto"/>
            <w:left w:val="none" w:sz="0" w:space="0" w:color="auto"/>
            <w:bottom w:val="none" w:sz="0" w:space="0" w:color="auto"/>
            <w:right w:val="none" w:sz="0" w:space="0" w:color="auto"/>
          </w:divBdr>
        </w:div>
        <w:div w:id="1441997446">
          <w:marLeft w:val="0"/>
          <w:marRight w:val="0"/>
          <w:marTop w:val="0"/>
          <w:marBottom w:val="0"/>
          <w:divBdr>
            <w:top w:val="none" w:sz="0" w:space="0" w:color="auto"/>
            <w:left w:val="none" w:sz="0" w:space="0" w:color="auto"/>
            <w:bottom w:val="none" w:sz="0" w:space="0" w:color="auto"/>
            <w:right w:val="none" w:sz="0" w:space="0" w:color="auto"/>
          </w:divBdr>
        </w:div>
        <w:div w:id="153109928">
          <w:marLeft w:val="0"/>
          <w:marRight w:val="0"/>
          <w:marTop w:val="0"/>
          <w:marBottom w:val="0"/>
          <w:divBdr>
            <w:top w:val="none" w:sz="0" w:space="0" w:color="auto"/>
            <w:left w:val="none" w:sz="0" w:space="0" w:color="auto"/>
            <w:bottom w:val="none" w:sz="0" w:space="0" w:color="auto"/>
            <w:right w:val="none" w:sz="0" w:space="0" w:color="auto"/>
          </w:divBdr>
        </w:div>
        <w:div w:id="1316448174">
          <w:marLeft w:val="0"/>
          <w:marRight w:val="0"/>
          <w:marTop w:val="0"/>
          <w:marBottom w:val="0"/>
          <w:divBdr>
            <w:top w:val="none" w:sz="0" w:space="0" w:color="auto"/>
            <w:left w:val="none" w:sz="0" w:space="0" w:color="auto"/>
            <w:bottom w:val="none" w:sz="0" w:space="0" w:color="auto"/>
            <w:right w:val="none" w:sz="0" w:space="0" w:color="auto"/>
          </w:divBdr>
        </w:div>
        <w:div w:id="337272763">
          <w:marLeft w:val="0"/>
          <w:marRight w:val="0"/>
          <w:marTop w:val="0"/>
          <w:marBottom w:val="0"/>
          <w:divBdr>
            <w:top w:val="none" w:sz="0" w:space="0" w:color="auto"/>
            <w:left w:val="none" w:sz="0" w:space="0" w:color="auto"/>
            <w:bottom w:val="none" w:sz="0" w:space="0" w:color="auto"/>
            <w:right w:val="none" w:sz="0" w:space="0" w:color="auto"/>
          </w:divBdr>
        </w:div>
        <w:div w:id="1039622618">
          <w:marLeft w:val="0"/>
          <w:marRight w:val="0"/>
          <w:marTop w:val="0"/>
          <w:marBottom w:val="0"/>
          <w:divBdr>
            <w:top w:val="none" w:sz="0" w:space="0" w:color="auto"/>
            <w:left w:val="none" w:sz="0" w:space="0" w:color="auto"/>
            <w:bottom w:val="none" w:sz="0" w:space="0" w:color="auto"/>
            <w:right w:val="none" w:sz="0" w:space="0" w:color="auto"/>
          </w:divBdr>
        </w:div>
        <w:div w:id="2102213769">
          <w:marLeft w:val="0"/>
          <w:marRight w:val="0"/>
          <w:marTop w:val="0"/>
          <w:marBottom w:val="0"/>
          <w:divBdr>
            <w:top w:val="none" w:sz="0" w:space="0" w:color="auto"/>
            <w:left w:val="none" w:sz="0" w:space="0" w:color="auto"/>
            <w:bottom w:val="none" w:sz="0" w:space="0" w:color="auto"/>
            <w:right w:val="none" w:sz="0" w:space="0" w:color="auto"/>
          </w:divBdr>
        </w:div>
        <w:div w:id="2010518563">
          <w:marLeft w:val="0"/>
          <w:marRight w:val="0"/>
          <w:marTop w:val="0"/>
          <w:marBottom w:val="0"/>
          <w:divBdr>
            <w:top w:val="none" w:sz="0" w:space="0" w:color="auto"/>
            <w:left w:val="none" w:sz="0" w:space="0" w:color="auto"/>
            <w:bottom w:val="none" w:sz="0" w:space="0" w:color="auto"/>
            <w:right w:val="none" w:sz="0" w:space="0" w:color="auto"/>
          </w:divBdr>
        </w:div>
        <w:div w:id="190850517">
          <w:marLeft w:val="0"/>
          <w:marRight w:val="0"/>
          <w:marTop w:val="0"/>
          <w:marBottom w:val="0"/>
          <w:divBdr>
            <w:top w:val="none" w:sz="0" w:space="0" w:color="auto"/>
            <w:left w:val="none" w:sz="0" w:space="0" w:color="auto"/>
            <w:bottom w:val="none" w:sz="0" w:space="0" w:color="auto"/>
            <w:right w:val="none" w:sz="0" w:space="0" w:color="auto"/>
          </w:divBdr>
        </w:div>
        <w:div w:id="2009021549">
          <w:marLeft w:val="0"/>
          <w:marRight w:val="0"/>
          <w:marTop w:val="0"/>
          <w:marBottom w:val="0"/>
          <w:divBdr>
            <w:top w:val="none" w:sz="0" w:space="0" w:color="auto"/>
            <w:left w:val="none" w:sz="0" w:space="0" w:color="auto"/>
            <w:bottom w:val="none" w:sz="0" w:space="0" w:color="auto"/>
            <w:right w:val="none" w:sz="0" w:space="0" w:color="auto"/>
          </w:divBdr>
        </w:div>
        <w:div w:id="768768865">
          <w:marLeft w:val="0"/>
          <w:marRight w:val="0"/>
          <w:marTop w:val="0"/>
          <w:marBottom w:val="0"/>
          <w:divBdr>
            <w:top w:val="none" w:sz="0" w:space="0" w:color="auto"/>
            <w:left w:val="none" w:sz="0" w:space="0" w:color="auto"/>
            <w:bottom w:val="none" w:sz="0" w:space="0" w:color="auto"/>
            <w:right w:val="none" w:sz="0" w:space="0" w:color="auto"/>
          </w:divBdr>
        </w:div>
        <w:div w:id="1760591356">
          <w:marLeft w:val="0"/>
          <w:marRight w:val="0"/>
          <w:marTop w:val="0"/>
          <w:marBottom w:val="0"/>
          <w:divBdr>
            <w:top w:val="none" w:sz="0" w:space="0" w:color="auto"/>
            <w:left w:val="none" w:sz="0" w:space="0" w:color="auto"/>
            <w:bottom w:val="none" w:sz="0" w:space="0" w:color="auto"/>
            <w:right w:val="none" w:sz="0" w:space="0" w:color="auto"/>
          </w:divBdr>
        </w:div>
        <w:div w:id="1226182905">
          <w:marLeft w:val="0"/>
          <w:marRight w:val="0"/>
          <w:marTop w:val="0"/>
          <w:marBottom w:val="0"/>
          <w:divBdr>
            <w:top w:val="none" w:sz="0" w:space="0" w:color="auto"/>
            <w:left w:val="none" w:sz="0" w:space="0" w:color="auto"/>
            <w:bottom w:val="none" w:sz="0" w:space="0" w:color="auto"/>
            <w:right w:val="none" w:sz="0" w:space="0" w:color="auto"/>
          </w:divBdr>
        </w:div>
        <w:div w:id="980424293">
          <w:marLeft w:val="0"/>
          <w:marRight w:val="0"/>
          <w:marTop w:val="0"/>
          <w:marBottom w:val="0"/>
          <w:divBdr>
            <w:top w:val="none" w:sz="0" w:space="0" w:color="auto"/>
            <w:left w:val="none" w:sz="0" w:space="0" w:color="auto"/>
            <w:bottom w:val="none" w:sz="0" w:space="0" w:color="auto"/>
            <w:right w:val="none" w:sz="0" w:space="0" w:color="auto"/>
          </w:divBdr>
        </w:div>
        <w:div w:id="642777887">
          <w:marLeft w:val="0"/>
          <w:marRight w:val="0"/>
          <w:marTop w:val="0"/>
          <w:marBottom w:val="0"/>
          <w:divBdr>
            <w:top w:val="none" w:sz="0" w:space="0" w:color="auto"/>
            <w:left w:val="none" w:sz="0" w:space="0" w:color="auto"/>
            <w:bottom w:val="none" w:sz="0" w:space="0" w:color="auto"/>
            <w:right w:val="none" w:sz="0" w:space="0" w:color="auto"/>
          </w:divBdr>
        </w:div>
        <w:div w:id="977761392">
          <w:marLeft w:val="0"/>
          <w:marRight w:val="0"/>
          <w:marTop w:val="0"/>
          <w:marBottom w:val="0"/>
          <w:divBdr>
            <w:top w:val="none" w:sz="0" w:space="0" w:color="auto"/>
            <w:left w:val="none" w:sz="0" w:space="0" w:color="auto"/>
            <w:bottom w:val="none" w:sz="0" w:space="0" w:color="auto"/>
            <w:right w:val="none" w:sz="0" w:space="0" w:color="auto"/>
          </w:divBdr>
        </w:div>
        <w:div w:id="264702324">
          <w:marLeft w:val="0"/>
          <w:marRight w:val="0"/>
          <w:marTop w:val="0"/>
          <w:marBottom w:val="0"/>
          <w:divBdr>
            <w:top w:val="none" w:sz="0" w:space="0" w:color="auto"/>
            <w:left w:val="none" w:sz="0" w:space="0" w:color="auto"/>
            <w:bottom w:val="none" w:sz="0" w:space="0" w:color="auto"/>
            <w:right w:val="none" w:sz="0" w:space="0" w:color="auto"/>
          </w:divBdr>
        </w:div>
        <w:div w:id="1055933378">
          <w:marLeft w:val="0"/>
          <w:marRight w:val="0"/>
          <w:marTop w:val="0"/>
          <w:marBottom w:val="0"/>
          <w:divBdr>
            <w:top w:val="none" w:sz="0" w:space="0" w:color="auto"/>
            <w:left w:val="none" w:sz="0" w:space="0" w:color="auto"/>
            <w:bottom w:val="none" w:sz="0" w:space="0" w:color="auto"/>
            <w:right w:val="none" w:sz="0" w:space="0" w:color="auto"/>
          </w:divBdr>
        </w:div>
        <w:div w:id="2084403242">
          <w:marLeft w:val="0"/>
          <w:marRight w:val="0"/>
          <w:marTop w:val="0"/>
          <w:marBottom w:val="0"/>
          <w:divBdr>
            <w:top w:val="none" w:sz="0" w:space="0" w:color="auto"/>
            <w:left w:val="none" w:sz="0" w:space="0" w:color="auto"/>
            <w:bottom w:val="none" w:sz="0" w:space="0" w:color="auto"/>
            <w:right w:val="none" w:sz="0" w:space="0" w:color="auto"/>
          </w:divBdr>
        </w:div>
        <w:div w:id="150144386">
          <w:marLeft w:val="0"/>
          <w:marRight w:val="0"/>
          <w:marTop w:val="0"/>
          <w:marBottom w:val="0"/>
          <w:divBdr>
            <w:top w:val="none" w:sz="0" w:space="0" w:color="auto"/>
            <w:left w:val="none" w:sz="0" w:space="0" w:color="auto"/>
            <w:bottom w:val="none" w:sz="0" w:space="0" w:color="auto"/>
            <w:right w:val="none" w:sz="0" w:space="0" w:color="auto"/>
          </w:divBdr>
        </w:div>
        <w:div w:id="1516461509">
          <w:marLeft w:val="0"/>
          <w:marRight w:val="0"/>
          <w:marTop w:val="0"/>
          <w:marBottom w:val="0"/>
          <w:divBdr>
            <w:top w:val="none" w:sz="0" w:space="0" w:color="auto"/>
            <w:left w:val="none" w:sz="0" w:space="0" w:color="auto"/>
            <w:bottom w:val="none" w:sz="0" w:space="0" w:color="auto"/>
            <w:right w:val="none" w:sz="0" w:space="0" w:color="auto"/>
          </w:divBdr>
        </w:div>
        <w:div w:id="29233404">
          <w:marLeft w:val="0"/>
          <w:marRight w:val="0"/>
          <w:marTop w:val="0"/>
          <w:marBottom w:val="0"/>
          <w:divBdr>
            <w:top w:val="none" w:sz="0" w:space="0" w:color="auto"/>
            <w:left w:val="none" w:sz="0" w:space="0" w:color="auto"/>
            <w:bottom w:val="none" w:sz="0" w:space="0" w:color="auto"/>
            <w:right w:val="none" w:sz="0" w:space="0" w:color="auto"/>
          </w:divBdr>
        </w:div>
        <w:div w:id="817260709">
          <w:marLeft w:val="0"/>
          <w:marRight w:val="0"/>
          <w:marTop w:val="0"/>
          <w:marBottom w:val="0"/>
          <w:divBdr>
            <w:top w:val="none" w:sz="0" w:space="0" w:color="auto"/>
            <w:left w:val="none" w:sz="0" w:space="0" w:color="auto"/>
            <w:bottom w:val="none" w:sz="0" w:space="0" w:color="auto"/>
            <w:right w:val="none" w:sz="0" w:space="0" w:color="auto"/>
          </w:divBdr>
        </w:div>
        <w:div w:id="652416565">
          <w:marLeft w:val="0"/>
          <w:marRight w:val="0"/>
          <w:marTop w:val="0"/>
          <w:marBottom w:val="0"/>
          <w:divBdr>
            <w:top w:val="none" w:sz="0" w:space="0" w:color="auto"/>
            <w:left w:val="none" w:sz="0" w:space="0" w:color="auto"/>
            <w:bottom w:val="none" w:sz="0" w:space="0" w:color="auto"/>
            <w:right w:val="none" w:sz="0" w:space="0" w:color="auto"/>
          </w:divBdr>
        </w:div>
        <w:div w:id="228196554">
          <w:marLeft w:val="0"/>
          <w:marRight w:val="0"/>
          <w:marTop w:val="0"/>
          <w:marBottom w:val="0"/>
          <w:divBdr>
            <w:top w:val="none" w:sz="0" w:space="0" w:color="auto"/>
            <w:left w:val="none" w:sz="0" w:space="0" w:color="auto"/>
            <w:bottom w:val="none" w:sz="0" w:space="0" w:color="auto"/>
            <w:right w:val="none" w:sz="0" w:space="0" w:color="auto"/>
          </w:divBdr>
        </w:div>
        <w:div w:id="1461722879">
          <w:marLeft w:val="0"/>
          <w:marRight w:val="0"/>
          <w:marTop w:val="0"/>
          <w:marBottom w:val="0"/>
          <w:divBdr>
            <w:top w:val="none" w:sz="0" w:space="0" w:color="auto"/>
            <w:left w:val="none" w:sz="0" w:space="0" w:color="auto"/>
            <w:bottom w:val="none" w:sz="0" w:space="0" w:color="auto"/>
            <w:right w:val="none" w:sz="0" w:space="0" w:color="auto"/>
          </w:divBdr>
        </w:div>
        <w:div w:id="992560194">
          <w:marLeft w:val="0"/>
          <w:marRight w:val="0"/>
          <w:marTop w:val="0"/>
          <w:marBottom w:val="0"/>
          <w:divBdr>
            <w:top w:val="none" w:sz="0" w:space="0" w:color="auto"/>
            <w:left w:val="none" w:sz="0" w:space="0" w:color="auto"/>
            <w:bottom w:val="none" w:sz="0" w:space="0" w:color="auto"/>
            <w:right w:val="none" w:sz="0" w:space="0" w:color="auto"/>
          </w:divBdr>
        </w:div>
        <w:div w:id="611013708">
          <w:marLeft w:val="0"/>
          <w:marRight w:val="0"/>
          <w:marTop w:val="0"/>
          <w:marBottom w:val="0"/>
          <w:divBdr>
            <w:top w:val="none" w:sz="0" w:space="0" w:color="auto"/>
            <w:left w:val="none" w:sz="0" w:space="0" w:color="auto"/>
            <w:bottom w:val="none" w:sz="0" w:space="0" w:color="auto"/>
            <w:right w:val="none" w:sz="0" w:space="0" w:color="auto"/>
          </w:divBdr>
        </w:div>
        <w:div w:id="1988514295">
          <w:marLeft w:val="0"/>
          <w:marRight w:val="0"/>
          <w:marTop w:val="0"/>
          <w:marBottom w:val="0"/>
          <w:divBdr>
            <w:top w:val="none" w:sz="0" w:space="0" w:color="auto"/>
            <w:left w:val="none" w:sz="0" w:space="0" w:color="auto"/>
            <w:bottom w:val="none" w:sz="0" w:space="0" w:color="auto"/>
            <w:right w:val="none" w:sz="0" w:space="0" w:color="auto"/>
          </w:divBdr>
        </w:div>
        <w:div w:id="252593419">
          <w:marLeft w:val="0"/>
          <w:marRight w:val="0"/>
          <w:marTop w:val="0"/>
          <w:marBottom w:val="0"/>
          <w:divBdr>
            <w:top w:val="none" w:sz="0" w:space="0" w:color="auto"/>
            <w:left w:val="none" w:sz="0" w:space="0" w:color="auto"/>
            <w:bottom w:val="none" w:sz="0" w:space="0" w:color="auto"/>
            <w:right w:val="none" w:sz="0" w:space="0" w:color="auto"/>
          </w:divBdr>
        </w:div>
        <w:div w:id="1623145290">
          <w:marLeft w:val="0"/>
          <w:marRight w:val="0"/>
          <w:marTop w:val="0"/>
          <w:marBottom w:val="0"/>
          <w:divBdr>
            <w:top w:val="none" w:sz="0" w:space="0" w:color="auto"/>
            <w:left w:val="none" w:sz="0" w:space="0" w:color="auto"/>
            <w:bottom w:val="none" w:sz="0" w:space="0" w:color="auto"/>
            <w:right w:val="none" w:sz="0" w:space="0" w:color="auto"/>
          </w:divBdr>
        </w:div>
        <w:div w:id="207884734">
          <w:marLeft w:val="0"/>
          <w:marRight w:val="0"/>
          <w:marTop w:val="0"/>
          <w:marBottom w:val="0"/>
          <w:divBdr>
            <w:top w:val="none" w:sz="0" w:space="0" w:color="auto"/>
            <w:left w:val="none" w:sz="0" w:space="0" w:color="auto"/>
            <w:bottom w:val="none" w:sz="0" w:space="0" w:color="auto"/>
            <w:right w:val="none" w:sz="0" w:space="0" w:color="auto"/>
          </w:divBdr>
        </w:div>
        <w:div w:id="613093723">
          <w:marLeft w:val="0"/>
          <w:marRight w:val="0"/>
          <w:marTop w:val="0"/>
          <w:marBottom w:val="0"/>
          <w:divBdr>
            <w:top w:val="none" w:sz="0" w:space="0" w:color="auto"/>
            <w:left w:val="none" w:sz="0" w:space="0" w:color="auto"/>
            <w:bottom w:val="none" w:sz="0" w:space="0" w:color="auto"/>
            <w:right w:val="none" w:sz="0" w:space="0" w:color="auto"/>
          </w:divBdr>
        </w:div>
        <w:div w:id="1418139614">
          <w:marLeft w:val="0"/>
          <w:marRight w:val="0"/>
          <w:marTop w:val="0"/>
          <w:marBottom w:val="0"/>
          <w:divBdr>
            <w:top w:val="none" w:sz="0" w:space="0" w:color="auto"/>
            <w:left w:val="none" w:sz="0" w:space="0" w:color="auto"/>
            <w:bottom w:val="none" w:sz="0" w:space="0" w:color="auto"/>
            <w:right w:val="none" w:sz="0" w:space="0" w:color="auto"/>
          </w:divBdr>
        </w:div>
        <w:div w:id="542406974">
          <w:marLeft w:val="0"/>
          <w:marRight w:val="0"/>
          <w:marTop w:val="0"/>
          <w:marBottom w:val="0"/>
          <w:divBdr>
            <w:top w:val="none" w:sz="0" w:space="0" w:color="auto"/>
            <w:left w:val="none" w:sz="0" w:space="0" w:color="auto"/>
            <w:bottom w:val="none" w:sz="0" w:space="0" w:color="auto"/>
            <w:right w:val="none" w:sz="0" w:space="0" w:color="auto"/>
          </w:divBdr>
        </w:div>
        <w:div w:id="1694722231">
          <w:marLeft w:val="0"/>
          <w:marRight w:val="0"/>
          <w:marTop w:val="0"/>
          <w:marBottom w:val="0"/>
          <w:divBdr>
            <w:top w:val="none" w:sz="0" w:space="0" w:color="auto"/>
            <w:left w:val="none" w:sz="0" w:space="0" w:color="auto"/>
            <w:bottom w:val="none" w:sz="0" w:space="0" w:color="auto"/>
            <w:right w:val="none" w:sz="0" w:space="0" w:color="auto"/>
          </w:divBdr>
        </w:div>
        <w:div w:id="1259102650">
          <w:marLeft w:val="0"/>
          <w:marRight w:val="0"/>
          <w:marTop w:val="0"/>
          <w:marBottom w:val="0"/>
          <w:divBdr>
            <w:top w:val="none" w:sz="0" w:space="0" w:color="auto"/>
            <w:left w:val="none" w:sz="0" w:space="0" w:color="auto"/>
            <w:bottom w:val="none" w:sz="0" w:space="0" w:color="auto"/>
            <w:right w:val="none" w:sz="0" w:space="0" w:color="auto"/>
          </w:divBdr>
        </w:div>
        <w:div w:id="1262489016">
          <w:marLeft w:val="0"/>
          <w:marRight w:val="0"/>
          <w:marTop w:val="0"/>
          <w:marBottom w:val="0"/>
          <w:divBdr>
            <w:top w:val="none" w:sz="0" w:space="0" w:color="auto"/>
            <w:left w:val="none" w:sz="0" w:space="0" w:color="auto"/>
            <w:bottom w:val="none" w:sz="0" w:space="0" w:color="auto"/>
            <w:right w:val="none" w:sz="0" w:space="0" w:color="auto"/>
          </w:divBdr>
        </w:div>
        <w:div w:id="1779593305">
          <w:marLeft w:val="0"/>
          <w:marRight w:val="0"/>
          <w:marTop w:val="0"/>
          <w:marBottom w:val="0"/>
          <w:divBdr>
            <w:top w:val="none" w:sz="0" w:space="0" w:color="auto"/>
            <w:left w:val="none" w:sz="0" w:space="0" w:color="auto"/>
            <w:bottom w:val="none" w:sz="0" w:space="0" w:color="auto"/>
            <w:right w:val="none" w:sz="0" w:space="0" w:color="auto"/>
          </w:divBdr>
        </w:div>
        <w:div w:id="900990327">
          <w:marLeft w:val="0"/>
          <w:marRight w:val="0"/>
          <w:marTop w:val="0"/>
          <w:marBottom w:val="0"/>
          <w:divBdr>
            <w:top w:val="none" w:sz="0" w:space="0" w:color="auto"/>
            <w:left w:val="none" w:sz="0" w:space="0" w:color="auto"/>
            <w:bottom w:val="none" w:sz="0" w:space="0" w:color="auto"/>
            <w:right w:val="none" w:sz="0" w:space="0" w:color="auto"/>
          </w:divBdr>
        </w:div>
        <w:div w:id="580144463">
          <w:marLeft w:val="0"/>
          <w:marRight w:val="0"/>
          <w:marTop w:val="0"/>
          <w:marBottom w:val="0"/>
          <w:divBdr>
            <w:top w:val="none" w:sz="0" w:space="0" w:color="auto"/>
            <w:left w:val="none" w:sz="0" w:space="0" w:color="auto"/>
            <w:bottom w:val="none" w:sz="0" w:space="0" w:color="auto"/>
            <w:right w:val="none" w:sz="0" w:space="0" w:color="auto"/>
          </w:divBdr>
        </w:div>
      </w:divsChild>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32010314">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124533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123717926">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p365.ru/reestr?egrp=38:06:100101:3017" TargetMode="External"/><Relationship Id="rId13" Type="http://schemas.openxmlformats.org/officeDocument/2006/relationships/hyperlink" Target="http://www.torgi.gov.ru/" TargetMode="External"/><Relationship Id="rId18" Type="http://schemas.openxmlformats.org/officeDocument/2006/relationships/hyperlink" Target="http://www.mio.irkob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io.irkobl.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io.irkobl.ru/" TargetMode="External"/><Relationship Id="rId20" Type="http://schemas.openxmlformats.org/officeDocument/2006/relationships/hyperlink" Target="http://www.irkf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o.irkobl.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rkfi.ru/" TargetMode="External"/><Relationship Id="rId23" Type="http://schemas.openxmlformats.org/officeDocument/2006/relationships/hyperlink" Target="http://www.torgi.gov.ru/" TargetMode="External"/><Relationship Id="rId10" Type="http://schemas.openxmlformats.org/officeDocument/2006/relationships/hyperlink" Target="http://www.irkfi.ru/" TargetMode="External"/><Relationship Id="rId19" Type="http://schemas.openxmlformats.org/officeDocument/2006/relationships/hyperlink" Target="http://www.irkfi/" TargetMode="External"/><Relationship Id="rId4" Type="http://schemas.openxmlformats.org/officeDocument/2006/relationships/settings" Target="settings.xml"/><Relationship Id="rId9" Type="http://schemas.openxmlformats.org/officeDocument/2006/relationships/hyperlink" Target="https://egrp365.ru/reestr?egrp=38:06:100101:3720"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B925A-4F18-4C59-A1F7-A170369F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4175</TotalTime>
  <Pages>42</Pages>
  <Words>15446</Words>
  <Characters>88047</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173</cp:revision>
  <cp:lastPrinted>2019-12-26T07:15:00Z</cp:lastPrinted>
  <dcterms:created xsi:type="dcterms:W3CDTF">2019-04-09T06:05:00Z</dcterms:created>
  <dcterms:modified xsi:type="dcterms:W3CDTF">2020-10-29T08:11:00Z</dcterms:modified>
</cp:coreProperties>
</file>